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0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610"/>
        <w:gridCol w:w="370"/>
        <w:gridCol w:w="554"/>
        <w:gridCol w:w="18"/>
        <w:gridCol w:w="1467"/>
        <w:gridCol w:w="1099"/>
        <w:gridCol w:w="269"/>
        <w:gridCol w:w="850"/>
        <w:gridCol w:w="1348"/>
        <w:gridCol w:w="121"/>
        <w:gridCol w:w="2587"/>
        <w:gridCol w:w="15"/>
      </w:tblGrid>
      <w:tr w:rsidR="00426DAE" w:rsidRPr="007A5EFD" w14:paraId="344259C0" w14:textId="77777777" w:rsidTr="009E3D1B">
        <w:trPr>
          <w:trHeight w:val="20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A1BFC" w14:textId="77777777" w:rsidR="00426DAE" w:rsidRPr="00426DAE" w:rsidRDefault="00426DAE" w:rsidP="00426DAE">
            <w:pPr>
              <w:tabs>
                <w:tab w:val="left" w:pos="8364"/>
              </w:tabs>
              <w:spacing w:after="0"/>
              <w:rPr>
                <w:b/>
              </w:rPr>
            </w:pPr>
            <w:bookmarkStart w:id="0" w:name="_GoBack"/>
            <w:bookmarkEnd w:id="0"/>
            <w:r w:rsidRPr="00426DAE">
              <w:rPr>
                <w:b/>
              </w:rPr>
              <w:t>Mining Act 1980 – Section 173</w:t>
            </w:r>
            <w:r w:rsidRPr="00426DAE">
              <w:rPr>
                <w:b/>
              </w:rPr>
              <w:tab/>
              <w:t>Approved Form 26</w:t>
            </w:r>
          </w:p>
          <w:p w14:paraId="3C5F6F6C" w14:textId="2A905E3A" w:rsidR="00426DAE" w:rsidRPr="00B41E6E" w:rsidRDefault="00426DAE" w:rsidP="00426DAE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426DAE">
              <w:rPr>
                <w:b/>
              </w:rPr>
              <w:t>Mineral Titles Act 2010 – Section 204(2)</w:t>
            </w:r>
          </w:p>
        </w:tc>
      </w:tr>
      <w:tr w:rsidR="00F856F4" w:rsidRPr="007A5EFD" w14:paraId="625CD0DB" w14:textId="77777777" w:rsidTr="009E3D1B">
        <w:trPr>
          <w:trHeight w:val="20"/>
        </w:trPr>
        <w:tc>
          <w:tcPr>
            <w:tcW w:w="103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9130F" w14:textId="0CFF6376" w:rsidR="00F856F4" w:rsidRPr="00F856F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B41E6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</w:t>
            </w:r>
            <w:r w:rsidRPr="00F856F4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</w:t>
            </w:r>
          </w:p>
        </w:tc>
      </w:tr>
      <w:tr w:rsidR="00F856F4" w:rsidRPr="0050337E" w14:paraId="7783BCB1" w14:textId="77777777" w:rsidTr="00EF11EC">
        <w:trPr>
          <w:trHeight w:val="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50337E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50337E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2E59" w14:textId="6B9E92BF" w:rsidR="00F856F4" w:rsidRPr="0050337E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50337E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D637" w14:textId="44C64DCC" w:rsidR="00F856F4" w:rsidRPr="0050337E" w:rsidRDefault="00EF11EC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File Ref</w:t>
            </w:r>
            <w:r w:rsidR="00F856F4" w:rsidRPr="0050337E">
              <w:rPr>
                <w:rStyle w:val="Questionlabel"/>
                <w:bCs w:val="0"/>
                <w:iCs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9430" w14:textId="4A0104E4" w:rsidR="00F856F4" w:rsidRPr="0050337E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50337E">
              <w:rPr>
                <w:rStyle w:val="Questionlabel"/>
                <w:bCs w:val="0"/>
                <w:iCs/>
                <w:sz w:val="18"/>
                <w:szCs w:val="18"/>
              </w:rPr>
              <w:t xml:space="preserve">Date Lodged: </w:t>
            </w:r>
          </w:p>
        </w:tc>
      </w:tr>
      <w:tr w:rsidR="00591DBD" w:rsidRPr="007A5EFD" w14:paraId="63C0887B" w14:textId="77777777" w:rsidTr="00EF11EC">
        <w:trPr>
          <w:trHeight w:val="20"/>
        </w:trPr>
        <w:tc>
          <w:tcPr>
            <w:tcW w:w="103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8EFB3" w14:textId="42FBEE0B" w:rsidR="00591DBD" w:rsidRPr="00591DBD" w:rsidRDefault="00591DBD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2"/>
                <w:szCs w:val="2"/>
              </w:rPr>
            </w:pPr>
            <w:r w:rsidRPr="00591DB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End of Office use only section.</w:t>
            </w:r>
          </w:p>
        </w:tc>
      </w:tr>
      <w:tr w:rsidR="00591DBD" w:rsidRPr="007A5EFD" w14:paraId="401A4A23" w14:textId="77777777" w:rsidTr="00EF11EC">
        <w:trPr>
          <w:trHeight w:val="20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3C1D0374" w14:textId="24B0E0A7" w:rsidR="00591DBD" w:rsidRPr="00591DBD" w:rsidRDefault="00591DBD" w:rsidP="0050337E">
            <w:pPr>
              <w:rPr>
                <w:rStyle w:val="Questionlabel"/>
              </w:rPr>
            </w:pPr>
            <w:r>
              <w:rPr>
                <w:rStyle w:val="Questionlabel"/>
              </w:rPr>
              <w:t>To be endorsed by the Commissioner of Territory Revenue for Stamp Duty prior to lodgement</w:t>
            </w:r>
          </w:p>
        </w:tc>
      </w:tr>
      <w:tr w:rsidR="0013706A" w:rsidRPr="007A5EFD" w14:paraId="57935C30" w14:textId="77777777" w:rsidTr="00EF11EC">
        <w:trPr>
          <w:trHeight w:val="20"/>
        </w:trPr>
        <w:tc>
          <w:tcPr>
            <w:tcW w:w="103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E8EB2F" w14:textId="2B13FD5C" w:rsidR="0013706A" w:rsidRPr="00591DBD" w:rsidRDefault="0013706A" w:rsidP="0013706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591DB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Questions are followed by answer fields.  Use the ‘Tab’ key to navigate through.  Replace Y/N or Yes/No fields with your answer.  Start of </w:t>
            </w:r>
            <w:r w:rsidR="00F856F4" w:rsidRPr="00591DB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Instrument of Dealing – Agreement on a Mineral Title Section A Lodging party details</w:t>
            </w:r>
            <w:r w:rsidR="00D51AB7" w:rsidRPr="00591DB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</w:t>
            </w:r>
            <w:r w:rsidRPr="00591DB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C56B52" w:rsidRPr="007A5EFD" w14:paraId="405F606E" w14:textId="77777777" w:rsidTr="00EF11EC">
        <w:trPr>
          <w:trHeight w:val="195"/>
          <w:tblHeader/>
        </w:trPr>
        <w:tc>
          <w:tcPr>
            <w:tcW w:w="103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B4E27F3" w14:textId="5BC41FD7" w:rsidR="00C56B52" w:rsidRPr="0013706A" w:rsidRDefault="00F856F4" w:rsidP="001B7AB2">
            <w:pPr>
              <w:spacing w:after="0"/>
              <w:rPr>
                <w:rStyle w:val="Questionlabel"/>
                <w:b w:val="0"/>
                <w:bCs w:val="0"/>
              </w:rPr>
            </w:pPr>
            <w:r w:rsidRPr="0050337E">
              <w:rPr>
                <w:rStyle w:val="Questionlabel"/>
                <w:bCs w:val="0"/>
                <w:color w:val="FFFFFF" w:themeColor="background1"/>
              </w:rPr>
              <w:t xml:space="preserve">Section A: Lodging </w:t>
            </w:r>
            <w:r w:rsidR="001B7AB2">
              <w:rPr>
                <w:rStyle w:val="Questionlabel"/>
                <w:bCs w:val="0"/>
                <w:color w:val="FFFFFF" w:themeColor="background1"/>
              </w:rPr>
              <w:t>P</w:t>
            </w:r>
            <w:r w:rsidRPr="0050337E">
              <w:rPr>
                <w:rStyle w:val="Questionlabel"/>
                <w:bCs w:val="0"/>
                <w:color w:val="FFFFFF" w:themeColor="background1"/>
              </w:rPr>
              <w:t xml:space="preserve">arty </w:t>
            </w:r>
            <w:r w:rsidR="00C56B52" w:rsidRPr="0050337E">
              <w:rPr>
                <w:rStyle w:val="Questionlabel"/>
                <w:bCs w:val="0"/>
                <w:color w:val="FFFFFF" w:themeColor="background1"/>
              </w:rPr>
              <w:t>Details</w:t>
            </w:r>
            <w:r w:rsidR="00C56B52" w:rsidRPr="0013706A">
              <w:rPr>
                <w:rStyle w:val="Questionlabel"/>
                <w:b w:val="0"/>
                <w:bCs w:val="0"/>
                <w:color w:val="FFFFFF" w:themeColor="background1"/>
              </w:rPr>
              <w:t xml:space="preserve"> </w:t>
            </w:r>
            <w:r w:rsidRPr="00F856F4"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>–</w:t>
            </w:r>
            <w:r w:rsidR="00C56B52" w:rsidRPr="00F856F4"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 w:rsidRPr="00F856F4"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 xml:space="preserve">these contact details will be </w:t>
            </w:r>
            <w:r w:rsidR="00C56B52" w:rsidRPr="00F856F4">
              <w:rPr>
                <w:rStyle w:val="Questionlabel"/>
                <w:b w:val="0"/>
                <w:bCs w:val="0"/>
                <w:iCs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Style w:val="Questionlabel"/>
                <w:b w:val="0"/>
                <w:bCs w:val="0"/>
                <w:iCs/>
                <w:color w:val="FFFFFF" w:themeColor="background1"/>
                <w:sz w:val="18"/>
                <w:szCs w:val="18"/>
              </w:rPr>
              <w:t>all notices in relation to this agreement.</w:t>
            </w:r>
          </w:p>
        </w:tc>
      </w:tr>
      <w:tr w:rsidR="00C56B52" w:rsidRPr="007A5EFD" w14:paraId="1E266F72" w14:textId="77777777" w:rsidTr="00EF11EC">
        <w:trPr>
          <w:trHeight w:val="145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033CEC" w14:textId="29212B62" w:rsidR="00C56B52" w:rsidRPr="0050337E" w:rsidRDefault="0050337E" w:rsidP="00C56B52">
            <w:pPr>
              <w:rPr>
                <w:rStyle w:val="Questionlabel"/>
              </w:rPr>
            </w:pPr>
            <w:r w:rsidRPr="0050337E">
              <w:rPr>
                <w:rStyle w:val="Questionlabel"/>
              </w:rPr>
              <w:t>Full n</w:t>
            </w:r>
            <w:r w:rsidR="00C56B52" w:rsidRPr="0050337E">
              <w:rPr>
                <w:rStyle w:val="Questionlabel"/>
              </w:rPr>
              <w:t>ame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44DEDB" w14:textId="3250DCEE" w:rsidR="00C56B52" w:rsidRPr="00AB532D" w:rsidRDefault="00C56B52" w:rsidP="00C56B52"/>
        </w:tc>
      </w:tr>
      <w:tr w:rsidR="00C56B52" w:rsidRPr="007A5EFD" w14:paraId="1D32D939" w14:textId="77777777" w:rsidTr="00EF11EC">
        <w:trPr>
          <w:trHeight w:val="223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0E27EF" w14:textId="71C17DCC" w:rsidR="00C56B52" w:rsidRPr="0050337E" w:rsidRDefault="00C56B52" w:rsidP="00C56B52">
            <w:pPr>
              <w:rPr>
                <w:rStyle w:val="Questionlabel"/>
              </w:rPr>
            </w:pPr>
            <w:r w:rsidRPr="0050337E">
              <w:rPr>
                <w:rStyle w:val="Questionlabel"/>
              </w:rPr>
              <w:t>Postal address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1F05EC" w14:textId="08A5303D" w:rsidR="00C56B52" w:rsidRPr="00AB532D" w:rsidRDefault="00C56B52" w:rsidP="00C56B52"/>
        </w:tc>
      </w:tr>
      <w:tr w:rsidR="00C56B52" w:rsidRPr="007A5EFD" w14:paraId="17A23E53" w14:textId="77777777" w:rsidTr="00EF11EC">
        <w:trPr>
          <w:trHeight w:val="223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C412CF" w14:textId="2B1B7615" w:rsidR="00C56B52" w:rsidRPr="0050337E" w:rsidRDefault="00C56B52" w:rsidP="00C56B52">
            <w:pPr>
              <w:rPr>
                <w:rStyle w:val="Questionlabel"/>
              </w:rPr>
            </w:pPr>
            <w:r w:rsidRPr="0050337E">
              <w:rPr>
                <w:rStyle w:val="Questionlabel"/>
              </w:rPr>
              <w:t>ACN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126464" w14:textId="75EB9873" w:rsidR="00C56B52" w:rsidRPr="00AB532D" w:rsidRDefault="00C56B52" w:rsidP="00C56B52"/>
        </w:tc>
      </w:tr>
      <w:tr w:rsidR="00C56B52" w:rsidRPr="007A5EFD" w14:paraId="7D22E0A4" w14:textId="77777777" w:rsidTr="00EF11EC">
        <w:trPr>
          <w:trHeight w:val="223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3DC281" w14:textId="6916D8A2" w:rsidR="00C56B52" w:rsidRPr="0050337E" w:rsidRDefault="00C56B52" w:rsidP="00C56B52">
            <w:pPr>
              <w:rPr>
                <w:b/>
              </w:rPr>
            </w:pPr>
            <w:r w:rsidRPr="0050337E">
              <w:rPr>
                <w:b/>
              </w:rPr>
              <w:t>Telephone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5BAC39" w14:textId="5EFD0781" w:rsidR="00C56B52" w:rsidRPr="00AB532D" w:rsidRDefault="00C56B52" w:rsidP="00C56B52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EAECFC" w14:textId="1E1F9C1F" w:rsidR="00C56B52" w:rsidRPr="0050337E" w:rsidRDefault="00426DAE" w:rsidP="00C56B52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925711" w14:textId="7231FC43" w:rsidR="00C56B52" w:rsidRPr="00AB532D" w:rsidRDefault="00C56B52" w:rsidP="00C56B52"/>
        </w:tc>
      </w:tr>
      <w:tr w:rsidR="00F063A9" w:rsidRPr="0013706A" w14:paraId="18E7172D" w14:textId="77777777" w:rsidTr="00EF11EC">
        <w:trPr>
          <w:trHeight w:val="195"/>
          <w:tblHeader/>
        </w:trPr>
        <w:tc>
          <w:tcPr>
            <w:tcW w:w="103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4F07C8E" w14:textId="6E887889" w:rsidR="00F063A9" w:rsidRPr="0050337E" w:rsidRDefault="00F063A9" w:rsidP="00962776">
            <w:pPr>
              <w:spacing w:after="0"/>
              <w:rPr>
                <w:rStyle w:val="Questionlabel"/>
                <w:bCs w:val="0"/>
              </w:rPr>
            </w:pPr>
            <w:bookmarkStart w:id="1" w:name="_Hlk37225174"/>
            <w:r w:rsidRPr="0050337E">
              <w:rPr>
                <w:rStyle w:val="Questionlabel"/>
                <w:bCs w:val="0"/>
                <w:color w:val="FFFFFF" w:themeColor="background1"/>
              </w:rPr>
              <w:t>Section B: Particulars of Agreement</w:t>
            </w:r>
          </w:p>
        </w:tc>
      </w:tr>
      <w:bookmarkEnd w:id="1"/>
      <w:tr w:rsidR="00F063A9" w:rsidRPr="00AB532D" w14:paraId="3D8C3F50" w14:textId="77777777" w:rsidTr="00EF11EC">
        <w:trPr>
          <w:trHeight w:val="145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78FFF0" w14:textId="76168B18" w:rsidR="00F063A9" w:rsidRPr="0050337E" w:rsidRDefault="00F063A9" w:rsidP="0050337E">
            <w:pPr>
              <w:rPr>
                <w:rStyle w:val="Questionlabel"/>
              </w:rPr>
            </w:pPr>
            <w:r w:rsidRPr="0050337E">
              <w:rPr>
                <w:rStyle w:val="Questionlabel"/>
              </w:rPr>
              <w:t xml:space="preserve">Agreement </w:t>
            </w:r>
            <w:r w:rsidR="0050337E" w:rsidRPr="0050337E">
              <w:rPr>
                <w:rStyle w:val="Questionlabel"/>
              </w:rPr>
              <w:t>t</w:t>
            </w:r>
            <w:r w:rsidRPr="0050337E">
              <w:rPr>
                <w:rStyle w:val="Questionlabel"/>
              </w:rPr>
              <w:t>itle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FF632C" w14:textId="678B335B" w:rsidR="00F063A9" w:rsidRPr="00AB532D" w:rsidRDefault="00F063A9" w:rsidP="00962776"/>
        </w:tc>
      </w:tr>
      <w:tr w:rsidR="00F063A9" w:rsidRPr="00AB532D" w14:paraId="660607AF" w14:textId="77777777" w:rsidTr="00EF11EC">
        <w:trPr>
          <w:trHeight w:val="223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65BFF9" w14:textId="294F8729" w:rsidR="00F063A9" w:rsidRPr="0050337E" w:rsidRDefault="00F063A9" w:rsidP="0050337E">
            <w:pPr>
              <w:rPr>
                <w:rStyle w:val="Questionlabel"/>
              </w:rPr>
            </w:pPr>
            <w:r w:rsidRPr="0050337E">
              <w:rPr>
                <w:rStyle w:val="Questionlabel"/>
              </w:rPr>
              <w:t xml:space="preserve">Date of </w:t>
            </w:r>
            <w:r w:rsidR="0050337E" w:rsidRPr="0050337E">
              <w:rPr>
                <w:rStyle w:val="Questionlabel"/>
              </w:rPr>
              <w:t>a</w:t>
            </w:r>
            <w:r w:rsidRPr="0050337E">
              <w:rPr>
                <w:rStyle w:val="Questionlabel"/>
              </w:rPr>
              <w:t>greement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82911F" w14:textId="21341089" w:rsidR="00F063A9" w:rsidRPr="00AB532D" w:rsidRDefault="00F063A9" w:rsidP="00962776"/>
        </w:tc>
      </w:tr>
      <w:tr w:rsidR="00C53F8E" w:rsidRPr="0013706A" w14:paraId="6E963F7B" w14:textId="77777777" w:rsidTr="00EF11EC">
        <w:trPr>
          <w:trHeight w:val="195"/>
          <w:tblHeader/>
        </w:trPr>
        <w:tc>
          <w:tcPr>
            <w:tcW w:w="103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3722F88" w14:textId="6712F55B" w:rsidR="00C53F8E" w:rsidRPr="00C53F8E" w:rsidRDefault="00C53F8E" w:rsidP="00C53F8E">
            <w:pPr>
              <w:spacing w:after="0"/>
              <w:rPr>
                <w:rStyle w:val="Questionlabel"/>
                <w:b w:val="0"/>
                <w:bCs w:val="0"/>
                <w:sz w:val="18"/>
                <w:szCs w:val="18"/>
              </w:rPr>
            </w:pPr>
            <w:bookmarkStart w:id="2" w:name="_Hlk37224772"/>
            <w:r w:rsidRPr="0050337E">
              <w:rPr>
                <w:rStyle w:val="Questionlabel"/>
                <w:bCs w:val="0"/>
                <w:color w:val="FFFFFF" w:themeColor="background1"/>
              </w:rPr>
              <w:t>Section C: Parties to Agreement</w:t>
            </w:r>
            <w:r w:rsidRPr="0050337E">
              <w:rPr>
                <w:rStyle w:val="Questionlabel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>– All parties to the agreement must be shown.  If more than two, please attach Section C.1 – Additional Parties to Agreement</w:t>
            </w:r>
          </w:p>
        </w:tc>
      </w:tr>
      <w:tr w:rsidR="0050337E" w:rsidRPr="00AB532D" w14:paraId="2CD56921" w14:textId="77777777" w:rsidTr="00EF11EC">
        <w:trPr>
          <w:trHeight w:val="145"/>
        </w:trPr>
        <w:tc>
          <w:tcPr>
            <w:tcW w:w="103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54827BD4" w14:textId="4FA0FCCA" w:rsidR="0050337E" w:rsidRPr="0050337E" w:rsidRDefault="0050337E" w:rsidP="00876AD7">
            <w:r w:rsidRPr="0050337E">
              <w:rPr>
                <w:rStyle w:val="Questionlabel"/>
              </w:rPr>
              <w:t>Party one</w:t>
            </w:r>
          </w:p>
        </w:tc>
      </w:tr>
      <w:bookmarkEnd w:id="2"/>
      <w:tr w:rsidR="0050337E" w:rsidRPr="00AB532D" w14:paraId="0AF1A992" w14:textId="77777777" w:rsidTr="00EF11EC">
        <w:trPr>
          <w:trHeight w:val="145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D9AB46" w14:textId="45BC6AF7" w:rsidR="0050337E" w:rsidRPr="00AB532D" w:rsidRDefault="0050337E" w:rsidP="0050337E">
            <w:pPr>
              <w:rPr>
                <w:rStyle w:val="Questionlabel"/>
                <w:b w:val="0"/>
              </w:rPr>
            </w:pPr>
            <w:r w:rsidRPr="0050337E">
              <w:rPr>
                <w:rStyle w:val="Questionlabel"/>
              </w:rPr>
              <w:t xml:space="preserve">Full </w:t>
            </w:r>
            <w:r w:rsidR="00426DAE">
              <w:rPr>
                <w:rStyle w:val="Questionlabel"/>
              </w:rPr>
              <w:t>name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8C99B5" w14:textId="55646AE0" w:rsidR="0050337E" w:rsidRPr="00AB532D" w:rsidRDefault="0050337E" w:rsidP="0050337E"/>
        </w:tc>
      </w:tr>
      <w:tr w:rsidR="0050337E" w:rsidRPr="00AB532D" w14:paraId="1A704FD3" w14:textId="77777777" w:rsidTr="00EF11EC">
        <w:trPr>
          <w:trHeight w:val="223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69CD92" w14:textId="7D7197B7" w:rsidR="0050337E" w:rsidRPr="00AB532D" w:rsidRDefault="00426DAE" w:rsidP="0050337E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005958" w14:textId="3A45D872" w:rsidR="0050337E" w:rsidRPr="00AB532D" w:rsidRDefault="0050337E" w:rsidP="0050337E"/>
        </w:tc>
      </w:tr>
      <w:tr w:rsidR="0050337E" w:rsidRPr="00AB532D" w14:paraId="696F2516" w14:textId="77777777" w:rsidTr="00EF11EC">
        <w:trPr>
          <w:trHeight w:val="223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B316BC" w14:textId="16406272" w:rsidR="0050337E" w:rsidRPr="00AB532D" w:rsidRDefault="00426DAE" w:rsidP="0050337E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7C1645" w14:textId="3FE9AB0F" w:rsidR="0050337E" w:rsidRPr="00AB532D" w:rsidRDefault="0050337E" w:rsidP="0050337E"/>
        </w:tc>
      </w:tr>
      <w:tr w:rsidR="0050337E" w:rsidRPr="00AB532D" w14:paraId="5D18850A" w14:textId="77777777" w:rsidTr="00EF11EC">
        <w:trPr>
          <w:trHeight w:val="223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EEBCE5" w14:textId="4808EB32" w:rsidR="0050337E" w:rsidRPr="00AB532D" w:rsidRDefault="00426DAE" w:rsidP="0050337E">
            <w:r>
              <w:rPr>
                <w:b/>
              </w:rPr>
              <w:t>Telephone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1795A" w14:textId="53C13A02" w:rsidR="0050337E" w:rsidRPr="00AB532D" w:rsidRDefault="0050337E" w:rsidP="0050337E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295B92" w14:textId="75D1BFC0" w:rsidR="0050337E" w:rsidRPr="00AB532D" w:rsidRDefault="00426DAE" w:rsidP="0050337E">
            <w:r>
              <w:rPr>
                <w:b/>
              </w:rPr>
              <w:t>Email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AABCC5" w14:textId="7DAF78ED" w:rsidR="0050337E" w:rsidRPr="00AB532D" w:rsidRDefault="0050337E" w:rsidP="0050337E"/>
        </w:tc>
      </w:tr>
      <w:tr w:rsidR="0050337E" w:rsidRPr="00AB532D" w14:paraId="416748A2" w14:textId="77777777" w:rsidTr="00EF11EC">
        <w:trPr>
          <w:trHeight w:val="145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02343332" w14:textId="7A6A73B5" w:rsidR="0050337E" w:rsidRPr="00AB532D" w:rsidRDefault="0050337E" w:rsidP="0050337E">
            <w:pPr>
              <w:rPr>
                <w:rStyle w:val="Questionlabel"/>
                <w:b w:val="0"/>
              </w:rPr>
            </w:pPr>
            <w:r w:rsidRPr="0050337E">
              <w:rPr>
                <w:rStyle w:val="Questionlabel"/>
              </w:rPr>
              <w:t xml:space="preserve">Party </w:t>
            </w:r>
            <w:r>
              <w:rPr>
                <w:rStyle w:val="Questionlabel"/>
              </w:rPr>
              <w:t>two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279CB20C" w14:textId="77777777" w:rsidR="0050337E" w:rsidRDefault="0050337E" w:rsidP="00876AD7"/>
        </w:tc>
      </w:tr>
      <w:tr w:rsidR="0050337E" w:rsidRPr="00AB532D" w14:paraId="157A6E9F" w14:textId="77777777" w:rsidTr="00EF11EC">
        <w:trPr>
          <w:trHeight w:val="145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C059AF" w14:textId="4B68FE3D" w:rsidR="0050337E" w:rsidRPr="00AB532D" w:rsidRDefault="00426DAE" w:rsidP="0050337E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Full name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3D4B31" w14:textId="5F8FC97F" w:rsidR="0050337E" w:rsidRPr="00AB532D" w:rsidRDefault="0050337E" w:rsidP="0050337E"/>
        </w:tc>
      </w:tr>
      <w:tr w:rsidR="0050337E" w:rsidRPr="00AB532D" w14:paraId="7A510417" w14:textId="77777777" w:rsidTr="00EF11EC">
        <w:trPr>
          <w:trHeight w:val="223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2589A1" w14:textId="1E3422E2" w:rsidR="0050337E" w:rsidRPr="00AB532D" w:rsidRDefault="00426DAE" w:rsidP="0050337E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1D9E5C" w14:textId="62E49E12" w:rsidR="0050337E" w:rsidRPr="00AB532D" w:rsidRDefault="0050337E" w:rsidP="0050337E"/>
        </w:tc>
      </w:tr>
      <w:tr w:rsidR="0050337E" w:rsidRPr="00AB532D" w14:paraId="20786ECC" w14:textId="77777777" w:rsidTr="00EF11EC">
        <w:trPr>
          <w:trHeight w:val="223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16D853" w14:textId="57C97911" w:rsidR="0050337E" w:rsidRPr="00AB532D" w:rsidRDefault="00426DAE" w:rsidP="0050337E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75A645" w14:textId="5A7BD9AD" w:rsidR="0050337E" w:rsidRPr="00AB532D" w:rsidRDefault="0050337E" w:rsidP="0050337E"/>
        </w:tc>
      </w:tr>
      <w:tr w:rsidR="0050337E" w:rsidRPr="00AB532D" w14:paraId="45E9A0E7" w14:textId="77777777" w:rsidTr="00EF11EC">
        <w:trPr>
          <w:trHeight w:val="223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3F57C2" w14:textId="48955F2F" w:rsidR="0050337E" w:rsidRPr="00AB532D" w:rsidRDefault="00426DAE" w:rsidP="0050337E">
            <w:r>
              <w:rPr>
                <w:b/>
              </w:rPr>
              <w:t>Telephone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168A89" w14:textId="742F3011" w:rsidR="0050337E" w:rsidRPr="00AB532D" w:rsidRDefault="0050337E" w:rsidP="0050337E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CD9A89" w14:textId="0E98A672" w:rsidR="0050337E" w:rsidRPr="00AB532D" w:rsidRDefault="00426DAE" w:rsidP="0050337E">
            <w:r>
              <w:rPr>
                <w:b/>
              </w:rPr>
              <w:t>Email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AE61C6" w14:textId="69FC6838" w:rsidR="0050337E" w:rsidRPr="00AB532D" w:rsidRDefault="0050337E" w:rsidP="0050337E"/>
        </w:tc>
      </w:tr>
      <w:tr w:rsidR="00F61ABD" w:rsidRPr="007A5EFD" w14:paraId="5F430B40" w14:textId="77777777" w:rsidTr="00EF11EC">
        <w:trPr>
          <w:gridAfter w:val="1"/>
          <w:wAfter w:w="15" w:type="dxa"/>
          <w:trHeight w:val="195"/>
        </w:trPr>
        <w:tc>
          <w:tcPr>
            <w:tcW w:w="102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0A584BA1" w:rsidR="00F61ABD" w:rsidRPr="00715F1A" w:rsidRDefault="00CD381A" w:rsidP="0050337E">
            <w:pPr>
              <w:keepNext/>
              <w:rPr>
                <w:rStyle w:val="Questionlabel"/>
                <w:b w:val="0"/>
                <w:bCs w:val="0"/>
                <w:sz w:val="18"/>
                <w:szCs w:val="18"/>
                <w:vertAlign w:val="subscript"/>
              </w:rPr>
            </w:pPr>
            <w:r w:rsidRPr="0050337E">
              <w:rPr>
                <w:rStyle w:val="Questionlabel"/>
                <w:bCs w:val="0"/>
                <w:color w:val="FFFFFF" w:themeColor="background1"/>
              </w:rPr>
              <w:lastRenderedPageBreak/>
              <w:t>Section D: Mineral Titles affected</w:t>
            </w:r>
            <w:r w:rsidR="00715F1A"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 xml:space="preserve"> – If space is insufficient, please attach Section D.1 – Additional Mineral Titles affected.</w:t>
            </w:r>
          </w:p>
        </w:tc>
      </w:tr>
      <w:tr w:rsidR="00CD381A" w:rsidRPr="0050337E" w14:paraId="47EEFFA6" w14:textId="77777777" w:rsidTr="00EF11EC">
        <w:trPr>
          <w:gridAfter w:val="1"/>
          <w:wAfter w:w="15" w:type="dxa"/>
          <w:trHeight w:val="2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566A6833" w:rsidR="00CD381A" w:rsidRPr="0050337E" w:rsidRDefault="00CD381A" w:rsidP="0050337E">
            <w:pPr>
              <w:keepNext/>
              <w:rPr>
                <w:b/>
              </w:rPr>
            </w:pPr>
            <w:r w:rsidRPr="0050337E">
              <w:rPr>
                <w:b/>
              </w:rPr>
              <w:t>Title Number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5B497244" w:rsidR="00CD381A" w:rsidRPr="0050337E" w:rsidRDefault="00CD381A" w:rsidP="0050337E">
            <w:pPr>
              <w:keepNext/>
              <w:rPr>
                <w:b/>
              </w:rPr>
            </w:pPr>
            <w:r w:rsidRPr="0050337E">
              <w:rPr>
                <w:b/>
              </w:rPr>
              <w:t>Applicant/Titleholder</w:t>
            </w:r>
          </w:p>
        </w:tc>
      </w:tr>
      <w:tr w:rsidR="00876AD7" w:rsidRPr="002C0BEF" w14:paraId="47F38630" w14:textId="77777777" w:rsidTr="00EF11EC">
        <w:trPr>
          <w:gridAfter w:val="1"/>
          <w:wAfter w:w="15" w:type="dxa"/>
          <w:trHeight w:val="2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21D0D194" w:rsidR="00876AD7" w:rsidRPr="00F61ABD" w:rsidRDefault="00876AD7" w:rsidP="0050337E">
            <w:pPr>
              <w:keepNext/>
            </w:pPr>
          </w:p>
        </w:tc>
        <w:tc>
          <w:tcPr>
            <w:tcW w:w="8313" w:type="dxa"/>
            <w:gridSpan w:val="9"/>
            <w:tcBorders>
              <w:top w:val="single" w:sz="4" w:space="0" w:color="auto"/>
            </w:tcBorders>
          </w:tcPr>
          <w:p w14:paraId="2A13781C" w14:textId="2265433A" w:rsidR="00876AD7" w:rsidRPr="00F61ABD" w:rsidRDefault="00876AD7" w:rsidP="0050337E">
            <w:pPr>
              <w:keepNext/>
            </w:pPr>
          </w:p>
        </w:tc>
      </w:tr>
      <w:tr w:rsidR="00876AD7" w:rsidRPr="002C0BEF" w14:paraId="796E7C5D" w14:textId="77777777" w:rsidTr="00EF11EC">
        <w:trPr>
          <w:gridAfter w:val="1"/>
          <w:wAfter w:w="15" w:type="dxa"/>
          <w:trHeight w:val="2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1FED3C2F" w:rsidR="00876AD7" w:rsidRPr="00F61ABD" w:rsidRDefault="00876AD7" w:rsidP="0050337E">
            <w:pPr>
              <w:keepNext/>
            </w:pPr>
          </w:p>
        </w:tc>
        <w:tc>
          <w:tcPr>
            <w:tcW w:w="8313" w:type="dxa"/>
            <w:gridSpan w:val="9"/>
            <w:tcBorders>
              <w:top w:val="single" w:sz="4" w:space="0" w:color="auto"/>
            </w:tcBorders>
          </w:tcPr>
          <w:p w14:paraId="7B07E87A" w14:textId="2B6A167B" w:rsidR="00876AD7" w:rsidRPr="00F61ABD" w:rsidRDefault="00876AD7" w:rsidP="0050337E">
            <w:pPr>
              <w:keepNext/>
            </w:pPr>
          </w:p>
        </w:tc>
      </w:tr>
      <w:tr w:rsidR="00876AD7" w:rsidRPr="002C0BEF" w14:paraId="60596F50" w14:textId="77777777" w:rsidTr="00EF11EC">
        <w:trPr>
          <w:gridAfter w:val="1"/>
          <w:wAfter w:w="15" w:type="dxa"/>
          <w:trHeight w:val="2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1679AA" w14:textId="5E36C52C" w:rsidR="00876AD7" w:rsidRPr="00F61ABD" w:rsidRDefault="00876AD7" w:rsidP="0050337E">
            <w:pPr>
              <w:keepNext/>
            </w:pPr>
          </w:p>
        </w:tc>
        <w:tc>
          <w:tcPr>
            <w:tcW w:w="8313" w:type="dxa"/>
            <w:gridSpan w:val="9"/>
            <w:tcBorders>
              <w:top w:val="single" w:sz="4" w:space="0" w:color="auto"/>
            </w:tcBorders>
          </w:tcPr>
          <w:p w14:paraId="1EA5F94B" w14:textId="6B2AA632" w:rsidR="00876AD7" w:rsidRPr="00F61ABD" w:rsidRDefault="00876AD7" w:rsidP="0050337E">
            <w:pPr>
              <w:keepNext/>
            </w:pPr>
          </w:p>
        </w:tc>
      </w:tr>
      <w:tr w:rsidR="00876AD7" w:rsidRPr="002C0BEF" w14:paraId="215AF223" w14:textId="77777777" w:rsidTr="00EF11EC">
        <w:trPr>
          <w:gridAfter w:val="1"/>
          <w:wAfter w:w="15" w:type="dxa"/>
          <w:trHeight w:val="2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EFA43" w14:textId="3979930C" w:rsidR="00876AD7" w:rsidRPr="00F61ABD" w:rsidRDefault="00876AD7" w:rsidP="00876AD7"/>
        </w:tc>
        <w:tc>
          <w:tcPr>
            <w:tcW w:w="8313" w:type="dxa"/>
            <w:gridSpan w:val="9"/>
            <w:tcBorders>
              <w:top w:val="single" w:sz="4" w:space="0" w:color="auto"/>
            </w:tcBorders>
          </w:tcPr>
          <w:p w14:paraId="62102B53" w14:textId="7637104F" w:rsidR="00876AD7" w:rsidRPr="00F61ABD" w:rsidRDefault="00876AD7" w:rsidP="0050337E">
            <w:pPr>
              <w:keepNext/>
            </w:pPr>
          </w:p>
        </w:tc>
      </w:tr>
      <w:tr w:rsidR="00876AD7" w:rsidRPr="002C0BEF" w14:paraId="7D4978F6" w14:textId="77777777" w:rsidTr="00EF11EC">
        <w:trPr>
          <w:gridAfter w:val="1"/>
          <w:wAfter w:w="15" w:type="dxa"/>
          <w:trHeight w:val="2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4CA354" w14:textId="290C45F6" w:rsidR="00876AD7" w:rsidRPr="00F61ABD" w:rsidRDefault="00876AD7" w:rsidP="00876AD7"/>
        </w:tc>
        <w:tc>
          <w:tcPr>
            <w:tcW w:w="8313" w:type="dxa"/>
            <w:gridSpan w:val="9"/>
            <w:tcBorders>
              <w:top w:val="single" w:sz="4" w:space="0" w:color="auto"/>
            </w:tcBorders>
          </w:tcPr>
          <w:p w14:paraId="3907DA2B" w14:textId="080B0004" w:rsidR="00876AD7" w:rsidRPr="00F61ABD" w:rsidRDefault="00876AD7" w:rsidP="0050337E">
            <w:pPr>
              <w:keepNext/>
            </w:pPr>
          </w:p>
        </w:tc>
      </w:tr>
      <w:tr w:rsidR="00876AD7" w:rsidRPr="002C0BEF" w14:paraId="06B15B3C" w14:textId="77777777" w:rsidTr="00EF11EC">
        <w:trPr>
          <w:gridAfter w:val="1"/>
          <w:wAfter w:w="15" w:type="dxa"/>
          <w:trHeight w:val="2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214631E9" w:rsidR="00876AD7" w:rsidRPr="00F61ABD" w:rsidRDefault="00876AD7" w:rsidP="00876AD7"/>
        </w:tc>
        <w:tc>
          <w:tcPr>
            <w:tcW w:w="8313" w:type="dxa"/>
            <w:gridSpan w:val="9"/>
            <w:tcBorders>
              <w:top w:val="single" w:sz="4" w:space="0" w:color="auto"/>
            </w:tcBorders>
          </w:tcPr>
          <w:p w14:paraId="06B2714D" w14:textId="56E4C429" w:rsidR="00876AD7" w:rsidRPr="00F61ABD" w:rsidRDefault="00876AD7" w:rsidP="0050337E">
            <w:pPr>
              <w:keepNext/>
            </w:pPr>
          </w:p>
        </w:tc>
      </w:tr>
      <w:tr w:rsidR="00876AD7" w:rsidRPr="002C0BEF" w14:paraId="43688FAD" w14:textId="77777777" w:rsidTr="00EF11EC">
        <w:trPr>
          <w:gridAfter w:val="1"/>
          <w:wAfter w:w="15" w:type="dxa"/>
          <w:trHeight w:val="2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49C030" w14:textId="12A4A1B0" w:rsidR="00876AD7" w:rsidRPr="00F61ABD" w:rsidRDefault="00876AD7" w:rsidP="00876AD7"/>
        </w:tc>
        <w:tc>
          <w:tcPr>
            <w:tcW w:w="8313" w:type="dxa"/>
            <w:gridSpan w:val="9"/>
            <w:tcBorders>
              <w:top w:val="single" w:sz="4" w:space="0" w:color="auto"/>
            </w:tcBorders>
          </w:tcPr>
          <w:p w14:paraId="5D05D27B" w14:textId="1CF58965" w:rsidR="00876AD7" w:rsidRPr="00F61ABD" w:rsidRDefault="00876AD7" w:rsidP="00876AD7"/>
        </w:tc>
      </w:tr>
      <w:tr w:rsidR="00876AD7" w:rsidRPr="002C0BEF" w14:paraId="08A2CE3E" w14:textId="77777777" w:rsidTr="00EF11EC">
        <w:trPr>
          <w:gridAfter w:val="1"/>
          <w:wAfter w:w="15" w:type="dxa"/>
          <w:trHeight w:val="2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BCA83" w14:textId="15A41D20" w:rsidR="00876AD7" w:rsidRPr="00F61ABD" w:rsidRDefault="00876AD7" w:rsidP="00876AD7"/>
        </w:tc>
        <w:tc>
          <w:tcPr>
            <w:tcW w:w="8313" w:type="dxa"/>
            <w:gridSpan w:val="9"/>
            <w:tcBorders>
              <w:top w:val="single" w:sz="4" w:space="0" w:color="auto"/>
            </w:tcBorders>
          </w:tcPr>
          <w:p w14:paraId="1D5CB545" w14:textId="50DBA70A" w:rsidR="00876AD7" w:rsidRPr="00F61ABD" w:rsidRDefault="00876AD7" w:rsidP="00876AD7"/>
        </w:tc>
      </w:tr>
      <w:tr w:rsidR="00876AD7" w:rsidRPr="002C0BEF" w14:paraId="6387E013" w14:textId="77777777" w:rsidTr="00EF11EC">
        <w:trPr>
          <w:gridAfter w:val="1"/>
          <w:wAfter w:w="15" w:type="dxa"/>
          <w:trHeight w:val="2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7AB013" w14:textId="56AE7AE8" w:rsidR="00876AD7" w:rsidRPr="00F61ABD" w:rsidRDefault="00876AD7" w:rsidP="00876AD7"/>
        </w:tc>
        <w:tc>
          <w:tcPr>
            <w:tcW w:w="8313" w:type="dxa"/>
            <w:gridSpan w:val="9"/>
            <w:tcBorders>
              <w:top w:val="single" w:sz="4" w:space="0" w:color="auto"/>
            </w:tcBorders>
          </w:tcPr>
          <w:p w14:paraId="68CEE083" w14:textId="53FE1D14" w:rsidR="00876AD7" w:rsidRPr="00F61ABD" w:rsidRDefault="00876AD7" w:rsidP="00876AD7"/>
        </w:tc>
      </w:tr>
      <w:tr w:rsidR="00876AD7" w:rsidRPr="002C0BEF" w14:paraId="5A9FB176" w14:textId="77777777" w:rsidTr="00EF11EC">
        <w:trPr>
          <w:gridAfter w:val="1"/>
          <w:wAfter w:w="15" w:type="dxa"/>
          <w:trHeight w:val="2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C47EF9" w14:textId="715D6CE1" w:rsidR="00876AD7" w:rsidRPr="00F61ABD" w:rsidRDefault="00876AD7" w:rsidP="00876AD7"/>
        </w:tc>
        <w:tc>
          <w:tcPr>
            <w:tcW w:w="8313" w:type="dxa"/>
            <w:gridSpan w:val="9"/>
            <w:tcBorders>
              <w:top w:val="single" w:sz="4" w:space="0" w:color="auto"/>
            </w:tcBorders>
          </w:tcPr>
          <w:p w14:paraId="6EAC149D" w14:textId="7EADECAC" w:rsidR="00876AD7" w:rsidRPr="00F61ABD" w:rsidRDefault="00876AD7" w:rsidP="00876AD7"/>
        </w:tc>
      </w:tr>
      <w:tr w:rsidR="00715F1A" w:rsidRPr="0050337E" w14:paraId="44F86EEC" w14:textId="77777777" w:rsidTr="00EF11EC">
        <w:trPr>
          <w:gridAfter w:val="1"/>
          <w:wAfter w:w="15" w:type="dxa"/>
          <w:trHeight w:val="195"/>
        </w:trPr>
        <w:tc>
          <w:tcPr>
            <w:tcW w:w="102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25ECC1" w14:textId="5CC3E26F" w:rsidR="00715F1A" w:rsidRPr="0050337E" w:rsidRDefault="00715F1A" w:rsidP="0050337E">
            <w:pPr>
              <w:rPr>
                <w:rStyle w:val="Questionlabel"/>
                <w:bCs w:val="0"/>
              </w:rPr>
            </w:pPr>
            <w:r w:rsidRPr="0050337E">
              <w:rPr>
                <w:rStyle w:val="Questionlabel"/>
                <w:bCs w:val="0"/>
                <w:color w:val="FFFFFF" w:themeColor="background1"/>
              </w:rPr>
              <w:t xml:space="preserve">Section E: </w:t>
            </w:r>
            <w:r w:rsidR="009053EF" w:rsidRPr="009053EF">
              <w:rPr>
                <w:rStyle w:val="Questionlabel"/>
                <w:bCs w:val="0"/>
                <w:color w:val="FFFFFF" w:themeColor="background1"/>
              </w:rPr>
              <w:t>Certification the application is complete and correct</w:t>
            </w:r>
          </w:p>
        </w:tc>
      </w:tr>
      <w:tr w:rsidR="00876AD7" w:rsidRPr="00F61ABD" w14:paraId="4412A939" w14:textId="77777777" w:rsidTr="00EF11EC">
        <w:trPr>
          <w:gridAfter w:val="1"/>
          <w:wAfter w:w="15" w:type="dxa"/>
          <w:trHeight w:val="20"/>
        </w:trPr>
        <w:tc>
          <w:tcPr>
            <w:tcW w:w="2534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C0852D4" w14:textId="706B467E" w:rsidR="00876AD7" w:rsidRPr="0050337E" w:rsidRDefault="00876AD7" w:rsidP="00876AD7">
            <w:pPr>
              <w:rPr>
                <w:b/>
              </w:rPr>
            </w:pPr>
            <w:r w:rsidRPr="0050337E">
              <w:rPr>
                <w:b/>
              </w:rPr>
              <w:t>Name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vAlign w:val="center"/>
          </w:tcPr>
          <w:p w14:paraId="065E4AE3" w14:textId="2373D5A6" w:rsidR="00876AD7" w:rsidRPr="00592701" w:rsidRDefault="00876AD7" w:rsidP="00876AD7"/>
        </w:tc>
        <w:tc>
          <w:tcPr>
            <w:tcW w:w="2588" w:type="dxa"/>
            <w:gridSpan w:val="4"/>
            <w:tcBorders>
              <w:top w:val="single" w:sz="4" w:space="0" w:color="auto"/>
            </w:tcBorders>
            <w:vAlign w:val="center"/>
          </w:tcPr>
          <w:p w14:paraId="6A6B9EF5" w14:textId="4F4BE7C0" w:rsidR="00876AD7" w:rsidRPr="0050337E" w:rsidRDefault="00876AD7" w:rsidP="00876AD7">
            <w:pPr>
              <w:rPr>
                <w:b/>
              </w:rPr>
            </w:pPr>
            <w:r w:rsidRPr="0050337E">
              <w:rPr>
                <w:b/>
              </w:rPr>
              <w:t>Role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vAlign w:val="center"/>
          </w:tcPr>
          <w:p w14:paraId="09C4202A" w14:textId="76E7A08A" w:rsidR="00876AD7" w:rsidRPr="00592701" w:rsidRDefault="00876AD7" w:rsidP="00876AD7"/>
        </w:tc>
      </w:tr>
      <w:tr w:rsidR="00876AD7" w:rsidRPr="00F61ABD" w14:paraId="35A1962C" w14:textId="77777777" w:rsidTr="00EF11EC">
        <w:trPr>
          <w:gridAfter w:val="1"/>
          <w:wAfter w:w="15" w:type="dxa"/>
          <w:trHeight w:val="567"/>
        </w:trPr>
        <w:tc>
          <w:tcPr>
            <w:tcW w:w="2534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4ABD853" w14:textId="5402DE44" w:rsidR="00876AD7" w:rsidRPr="0050337E" w:rsidRDefault="00876AD7" w:rsidP="00876AD7">
            <w:pPr>
              <w:rPr>
                <w:b/>
              </w:rPr>
            </w:pPr>
            <w:r w:rsidRPr="0050337E">
              <w:rPr>
                <w:b/>
              </w:rPr>
              <w:t>Signature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vAlign w:val="center"/>
          </w:tcPr>
          <w:p w14:paraId="7F96D505" w14:textId="7A745D19" w:rsidR="00876AD7" w:rsidRPr="00592701" w:rsidRDefault="00876AD7" w:rsidP="00876AD7"/>
        </w:tc>
        <w:tc>
          <w:tcPr>
            <w:tcW w:w="2588" w:type="dxa"/>
            <w:gridSpan w:val="4"/>
            <w:tcBorders>
              <w:top w:val="single" w:sz="4" w:space="0" w:color="auto"/>
            </w:tcBorders>
            <w:vAlign w:val="center"/>
          </w:tcPr>
          <w:p w14:paraId="58771E2C" w14:textId="7184958B" w:rsidR="00876AD7" w:rsidRPr="0050337E" w:rsidRDefault="00876AD7" w:rsidP="0050337E">
            <w:pPr>
              <w:rPr>
                <w:b/>
              </w:rPr>
            </w:pPr>
            <w:r w:rsidRPr="0050337E">
              <w:rPr>
                <w:b/>
              </w:rPr>
              <w:t xml:space="preserve">Date </w:t>
            </w:r>
            <w:r w:rsidR="0050337E">
              <w:rPr>
                <w:b/>
              </w:rPr>
              <w:t>s</w:t>
            </w:r>
            <w:r w:rsidRPr="0050337E">
              <w:rPr>
                <w:b/>
              </w:rPr>
              <w:t>igned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vAlign w:val="center"/>
          </w:tcPr>
          <w:p w14:paraId="6F6FF89D" w14:textId="63D70F38" w:rsidR="00876AD7" w:rsidRPr="00592701" w:rsidRDefault="00876AD7" w:rsidP="00876AD7"/>
        </w:tc>
      </w:tr>
      <w:tr w:rsidR="005B5554" w:rsidRPr="007A5EFD" w14:paraId="39D8E45B" w14:textId="77777777" w:rsidTr="00EF11EC">
        <w:trPr>
          <w:gridAfter w:val="1"/>
          <w:wAfter w:w="15" w:type="dxa"/>
          <w:trHeight w:val="195"/>
        </w:trPr>
        <w:tc>
          <w:tcPr>
            <w:tcW w:w="102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505C810" w14:textId="5DE151F7" w:rsidR="005B5554" w:rsidRPr="0050337E" w:rsidRDefault="00BA12E5" w:rsidP="00306D86">
            <w:pPr>
              <w:rPr>
                <w:rStyle w:val="Questionlabel"/>
                <w:bCs w:val="0"/>
              </w:rPr>
            </w:pPr>
            <w:r w:rsidRPr="0050337E">
              <w:rPr>
                <w:rStyle w:val="Questionlabel"/>
                <w:bCs w:val="0"/>
                <w:color w:val="FFFFFF" w:themeColor="background1"/>
              </w:rPr>
              <w:t>Section F: Before submitting your application</w:t>
            </w:r>
          </w:p>
        </w:tc>
      </w:tr>
      <w:tr w:rsidR="0050337E" w:rsidRPr="00F61ABD" w14:paraId="340BBE3B" w14:textId="77777777" w:rsidTr="00EF11EC">
        <w:trPr>
          <w:gridAfter w:val="1"/>
          <w:wAfter w:w="15" w:type="dxa"/>
          <w:trHeight w:val="1871"/>
        </w:trPr>
        <w:tc>
          <w:tcPr>
            <w:tcW w:w="10293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CB3FD47" w14:textId="50088B45" w:rsidR="0050337E" w:rsidRPr="00AB532D" w:rsidRDefault="0050337E" w:rsidP="0050337E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Familiarize yourself with the relevant sections of the Mineral Titles Act 2010 (the Act) and the Mineral Titles Regulations 2011; and check if any guidelines made under the Act relate to this application.</w:t>
            </w:r>
          </w:p>
          <w:p w14:paraId="72D10010" w14:textId="152B261D" w:rsidR="0050337E" w:rsidRPr="00AB532D" w:rsidRDefault="0050337E" w:rsidP="0050337E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 xml:space="preserve">Approved form </w:t>
            </w:r>
            <w:r w:rsidR="00426DAE">
              <w:t>26</w:t>
            </w:r>
            <w:r>
              <w:t xml:space="preserve"> must be endorsed by the Commissioner of Territory Revenue for stamp duty prior to lodgement.</w:t>
            </w:r>
          </w:p>
          <w:p w14:paraId="546B50E8" w14:textId="2C80922A" w:rsidR="0050337E" w:rsidRPr="00AB532D" w:rsidRDefault="0050337E" w:rsidP="0050337E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The Department does not require a copy of the agreement to accompany this form, any agreements that are received will be returned to the lodging party.</w:t>
            </w:r>
          </w:p>
        </w:tc>
      </w:tr>
      <w:tr w:rsidR="0050337E" w:rsidRPr="007A5EFD" w14:paraId="09EC2C8D" w14:textId="77777777" w:rsidTr="00EF11EC">
        <w:trPr>
          <w:gridAfter w:val="1"/>
          <w:wAfter w:w="15" w:type="dxa"/>
          <w:trHeight w:val="195"/>
        </w:trPr>
        <w:tc>
          <w:tcPr>
            <w:tcW w:w="102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606475B" w14:textId="77777777" w:rsidR="0050337E" w:rsidRPr="00540946" w:rsidRDefault="0050337E" w:rsidP="0095161F">
            <w:pPr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  <w:b w:val="0"/>
                <w:bCs w:val="0"/>
                <w:color w:val="FFFFFF" w:themeColor="background1"/>
              </w:rPr>
              <w:t>Section G: Fees</w:t>
            </w:r>
          </w:p>
        </w:tc>
      </w:tr>
      <w:tr w:rsidR="0050337E" w:rsidRPr="00F61ABD" w14:paraId="1C70E808" w14:textId="77777777" w:rsidTr="00EF11EC">
        <w:trPr>
          <w:gridAfter w:val="1"/>
          <w:wAfter w:w="15" w:type="dxa"/>
          <w:trHeight w:val="386"/>
        </w:trPr>
        <w:tc>
          <w:tcPr>
            <w:tcW w:w="10293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79579DD" w14:textId="509377BD" w:rsidR="0050337E" w:rsidRPr="00F61ABD" w:rsidRDefault="0050337E" w:rsidP="004073E5">
            <w:r>
              <w:t>All Dealings with Interest applications are to be accompanied by the appropriate fee.</w:t>
            </w:r>
            <w:r>
              <w:br/>
              <w:t xml:space="preserve">Refer to the current fee schedule available on the </w:t>
            </w:r>
            <w:hyperlink r:id="rId9" w:history="1">
              <w:r w:rsidRPr="0050337E">
                <w:rPr>
                  <w:rStyle w:val="Hyperlink"/>
                </w:rPr>
                <w:t>NT Government website</w:t>
              </w:r>
            </w:hyperlink>
            <w:r>
              <w:rPr>
                <w:rStyle w:val="FootnoteReference"/>
              </w:rPr>
              <w:footnoteReference w:id="1"/>
            </w:r>
            <w:r>
              <w:t xml:space="preserve">. </w:t>
            </w:r>
            <w:r>
              <w:rPr>
                <w:rStyle w:val="Hyperlink"/>
              </w:rPr>
              <w:br/>
            </w:r>
            <w:r>
              <w:t>Note: The amount specified in the schedule is applicable to each mineral title included in Section D.</w:t>
            </w:r>
          </w:p>
        </w:tc>
      </w:tr>
      <w:tr w:rsidR="0050337E" w:rsidRPr="009603FA" w14:paraId="2BFAC850" w14:textId="77777777" w:rsidTr="00EF11EC">
        <w:trPr>
          <w:gridAfter w:val="1"/>
          <w:wAfter w:w="15" w:type="dxa"/>
          <w:trHeight w:val="195"/>
        </w:trPr>
        <w:tc>
          <w:tcPr>
            <w:tcW w:w="102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8695550" w14:textId="355CB4C2" w:rsidR="0050337E" w:rsidRPr="00A83DED" w:rsidRDefault="0050337E" w:rsidP="0050337E">
            <w:pPr>
              <w:keepNext/>
              <w:rPr>
                <w:rStyle w:val="Questionlabel"/>
                <w:b w:val="0"/>
                <w:bCs w:val="0"/>
                <w:i/>
              </w:rPr>
            </w:pPr>
            <w:r>
              <w:rPr>
                <w:rStyle w:val="Questionlabel"/>
                <w:b w:val="0"/>
                <w:bCs w:val="0"/>
                <w:color w:val="FFFFFF" w:themeColor="background1"/>
              </w:rPr>
              <w:lastRenderedPageBreak/>
              <w:t xml:space="preserve">Section H: </w:t>
            </w:r>
            <w:r w:rsidRPr="00A83DED">
              <w:rPr>
                <w:rStyle w:val="Questionlabel"/>
                <w:b w:val="0"/>
                <w:bCs w:val="0"/>
                <w:color w:val="FFFFFF" w:themeColor="background1"/>
              </w:rPr>
              <w:t xml:space="preserve">Payment / </w:t>
            </w:r>
            <w:r>
              <w:rPr>
                <w:rStyle w:val="Questionlabel"/>
                <w:b w:val="0"/>
                <w:bCs w:val="0"/>
                <w:color w:val="FFFFFF" w:themeColor="background1"/>
              </w:rPr>
              <w:t>l</w:t>
            </w:r>
            <w:r w:rsidRPr="00A83DED">
              <w:rPr>
                <w:rStyle w:val="Questionlabel"/>
                <w:b w:val="0"/>
                <w:bCs w:val="0"/>
                <w:color w:val="FFFFFF" w:themeColor="background1"/>
              </w:rPr>
              <w:t xml:space="preserve">odgement </w:t>
            </w:r>
            <w:r>
              <w:rPr>
                <w:rStyle w:val="Questionlabel"/>
                <w:b w:val="0"/>
                <w:bCs w:val="0"/>
                <w:color w:val="FFFFFF" w:themeColor="background1"/>
              </w:rPr>
              <w:t>m</w:t>
            </w:r>
            <w:r w:rsidRPr="00A83DED">
              <w:rPr>
                <w:rStyle w:val="Questionlabel"/>
                <w:b w:val="0"/>
                <w:bCs w:val="0"/>
                <w:color w:val="FFFFFF" w:themeColor="background1"/>
              </w:rPr>
              <w:t>ethods</w:t>
            </w:r>
          </w:p>
        </w:tc>
      </w:tr>
      <w:tr w:rsidR="0050337E" w:rsidRPr="00F61ABD" w14:paraId="020C7A66" w14:textId="77777777" w:rsidTr="00EF11EC">
        <w:trPr>
          <w:gridAfter w:val="1"/>
          <w:wAfter w:w="15" w:type="dxa"/>
          <w:trHeight w:val="2948"/>
        </w:trPr>
        <w:tc>
          <w:tcPr>
            <w:tcW w:w="511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E36E44" w14:textId="77777777" w:rsidR="0050337E" w:rsidRPr="0050337E" w:rsidRDefault="0050337E" w:rsidP="0050337E">
            <w:pPr>
              <w:keepNext/>
              <w:spacing w:after="0"/>
              <w:ind w:left="45"/>
              <w:rPr>
                <w:b/>
                <w:bCs/>
                <w:sz w:val="20"/>
              </w:rPr>
            </w:pPr>
            <w:r w:rsidRPr="0050337E">
              <w:rPr>
                <w:b/>
                <w:bCs/>
                <w:sz w:val="20"/>
              </w:rPr>
              <w:t>Mail</w:t>
            </w:r>
          </w:p>
          <w:p w14:paraId="060A124E" w14:textId="77777777" w:rsidR="0050337E" w:rsidRPr="001230ED" w:rsidRDefault="0050337E" w:rsidP="0050337E">
            <w:pPr>
              <w:keepNext/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Make a cheque payable to Receiver of Territory Monies.</w:t>
            </w:r>
          </w:p>
          <w:p w14:paraId="4B6CE784" w14:textId="77777777" w:rsidR="0050337E" w:rsidRPr="001230ED" w:rsidRDefault="0050337E" w:rsidP="0050337E">
            <w:pPr>
              <w:keepNext/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GPO Box 4550, Darwin NT  0801</w:t>
            </w:r>
          </w:p>
          <w:p w14:paraId="2BFAA119" w14:textId="77777777" w:rsidR="0050337E" w:rsidRDefault="0050337E" w:rsidP="0050337E">
            <w:pPr>
              <w:keepNext/>
              <w:spacing w:after="0"/>
              <w:ind w:left="45"/>
              <w:rPr>
                <w:b/>
                <w:sz w:val="20"/>
              </w:rPr>
            </w:pPr>
          </w:p>
          <w:p w14:paraId="4903165F" w14:textId="64CD6F10" w:rsidR="0050337E" w:rsidRPr="0050337E" w:rsidRDefault="0050337E" w:rsidP="0050337E">
            <w:pPr>
              <w:keepNext/>
              <w:spacing w:after="0"/>
              <w:ind w:left="45"/>
              <w:rPr>
                <w:b/>
                <w:bCs/>
                <w:sz w:val="20"/>
              </w:rPr>
            </w:pPr>
            <w:r w:rsidRPr="0050337E">
              <w:rPr>
                <w:b/>
                <w:bCs/>
                <w:sz w:val="20"/>
              </w:rPr>
              <w:t>In person</w:t>
            </w:r>
          </w:p>
          <w:p w14:paraId="167E0FA2" w14:textId="12C56176" w:rsidR="0050337E" w:rsidRDefault="0050337E" w:rsidP="0050337E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Mineral Titles</w:t>
            </w:r>
          </w:p>
          <w:p w14:paraId="7D2A7A83" w14:textId="77777777" w:rsidR="0050337E" w:rsidRPr="001230ED" w:rsidRDefault="0050337E" w:rsidP="0050337E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5</w:t>
            </w:r>
            <w:r w:rsidRPr="001230ED">
              <w:rPr>
                <w:rFonts w:eastAsia="Times New Roman"/>
                <w:sz w:val="20"/>
                <w:vertAlign w:val="superscript"/>
              </w:rPr>
              <w:t>th</w:t>
            </w:r>
            <w:r w:rsidRPr="001230ED">
              <w:rPr>
                <w:rFonts w:eastAsia="Times New Roman"/>
                <w:sz w:val="20"/>
              </w:rPr>
              <w:t xml:space="preserve"> Floor, Paspalis Centrepoint Building, 48-50 Smith Street, The Mall, Darwin</w:t>
            </w:r>
          </w:p>
          <w:p w14:paraId="61AAEA6D" w14:textId="77777777" w:rsidR="0050337E" w:rsidRDefault="0050337E" w:rsidP="0050337E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Eftpos available – no cash out facilities</w:t>
            </w:r>
          </w:p>
          <w:p w14:paraId="74F034BB" w14:textId="77777777" w:rsidR="0050337E" w:rsidRPr="001230ED" w:rsidRDefault="0050337E" w:rsidP="0050337E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</w:p>
          <w:p w14:paraId="3E23E1AB" w14:textId="5D89FE10" w:rsidR="0050337E" w:rsidRPr="0050337E" w:rsidRDefault="0050337E" w:rsidP="0050337E">
            <w:pPr>
              <w:keepNext/>
              <w:spacing w:after="0"/>
              <w:ind w:left="4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By p</w:t>
            </w:r>
            <w:r w:rsidRPr="0050337E">
              <w:rPr>
                <w:b/>
                <w:bCs/>
                <w:sz w:val="20"/>
              </w:rPr>
              <w:t>hone</w:t>
            </w:r>
          </w:p>
          <w:p w14:paraId="01954128" w14:textId="77777777" w:rsidR="0050337E" w:rsidRPr="00F61ABD" w:rsidRDefault="0050337E" w:rsidP="0050337E">
            <w:pPr>
              <w:keepNext/>
              <w:ind w:left="45"/>
            </w:pPr>
            <w:r w:rsidRPr="001230ED">
              <w:rPr>
                <w:sz w:val="20"/>
              </w:rPr>
              <w:t>Please call (08) 8999 5322 to pay by phone.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F13B73" w14:textId="0D67EF2A" w:rsidR="0050337E" w:rsidRPr="0050337E" w:rsidRDefault="0050337E" w:rsidP="0050337E">
            <w:pPr>
              <w:keepNext/>
              <w:spacing w:after="0"/>
              <w:rPr>
                <w:b/>
                <w:bCs/>
                <w:sz w:val="20"/>
              </w:rPr>
            </w:pPr>
            <w:r w:rsidRPr="0050337E">
              <w:rPr>
                <w:b/>
                <w:bCs/>
                <w:sz w:val="20"/>
              </w:rPr>
              <w:t>By email</w:t>
            </w:r>
          </w:p>
          <w:p w14:paraId="22829328" w14:textId="77777777" w:rsidR="0050337E" w:rsidRDefault="0050337E" w:rsidP="0050337E">
            <w:pPr>
              <w:keepNext/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Email application to </w:t>
            </w:r>
            <w:hyperlink r:id="rId10" w:history="1">
              <w:r w:rsidRPr="00DF28A6">
                <w:rPr>
                  <w:rStyle w:val="Hyperlink"/>
                  <w:sz w:val="20"/>
                </w:rPr>
                <w:t>titles.info@nt.gov.au</w:t>
              </w:r>
            </w:hyperlink>
          </w:p>
          <w:p w14:paraId="06542573" w14:textId="77777777" w:rsidR="0050337E" w:rsidRDefault="0050337E" w:rsidP="0050337E">
            <w:pPr>
              <w:keepNext/>
              <w:spacing w:after="0"/>
              <w:rPr>
                <w:b/>
                <w:sz w:val="20"/>
              </w:rPr>
            </w:pPr>
          </w:p>
          <w:p w14:paraId="652D5DEE" w14:textId="2FA1BA3F" w:rsidR="0050337E" w:rsidRPr="0050337E" w:rsidRDefault="0050337E" w:rsidP="0050337E">
            <w:pPr>
              <w:keepNext/>
              <w:spacing w:after="0"/>
              <w:rPr>
                <w:b/>
                <w:bCs/>
                <w:sz w:val="20"/>
              </w:rPr>
            </w:pPr>
            <w:r w:rsidRPr="0050337E">
              <w:rPr>
                <w:b/>
                <w:bCs/>
                <w:sz w:val="20"/>
              </w:rPr>
              <w:t>Direct deposit</w:t>
            </w:r>
          </w:p>
          <w:p w14:paraId="1879534C" w14:textId="0B788BB4" w:rsidR="0050337E" w:rsidRPr="001230ED" w:rsidRDefault="0050337E" w:rsidP="0050337E">
            <w:pPr>
              <w:keepNext/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Department of </w:t>
            </w:r>
            <w:r w:rsidR="0003748F">
              <w:rPr>
                <w:sz w:val="20"/>
              </w:rPr>
              <w:t>Industry, Tourism and Trade</w:t>
            </w:r>
          </w:p>
          <w:p w14:paraId="017D4A4D" w14:textId="2682D30A" w:rsidR="0050337E" w:rsidRDefault="0050337E" w:rsidP="0050337E">
            <w:pPr>
              <w:keepNext/>
              <w:spacing w:after="0"/>
              <w:rPr>
                <w:sz w:val="20"/>
              </w:rPr>
            </w:pPr>
            <w:r w:rsidRPr="001230ED">
              <w:rPr>
                <w:sz w:val="20"/>
              </w:rPr>
              <w:t>BSB: 085-</w:t>
            </w:r>
            <w:r w:rsidR="00EF11EC">
              <w:rPr>
                <w:sz w:val="20"/>
              </w:rPr>
              <w:t>933</w:t>
            </w:r>
          </w:p>
          <w:p w14:paraId="3E982E96" w14:textId="2FBB9705" w:rsidR="0050337E" w:rsidRDefault="0050337E" w:rsidP="0050337E">
            <w:pPr>
              <w:keepNext/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Account: </w:t>
            </w:r>
            <w:r w:rsidR="00EF11EC">
              <w:rPr>
                <w:sz w:val="20"/>
              </w:rPr>
              <w:t>187960924</w:t>
            </w:r>
          </w:p>
          <w:p w14:paraId="6F3FF653" w14:textId="77777777" w:rsidR="0050337E" w:rsidRPr="001230ED" w:rsidRDefault="0050337E" w:rsidP="0050337E">
            <w:pPr>
              <w:keepNext/>
              <w:spacing w:after="0"/>
              <w:rPr>
                <w:sz w:val="20"/>
              </w:rPr>
            </w:pPr>
          </w:p>
          <w:p w14:paraId="03D9BE8C" w14:textId="77777777" w:rsidR="0050337E" w:rsidRDefault="0050337E" w:rsidP="0050337E">
            <w:pPr>
              <w:keepNext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 xml:space="preserve">Please include a </w:t>
            </w:r>
            <w:r w:rsidRPr="00252C69">
              <w:rPr>
                <w:rFonts w:eastAsia="Times New Roman"/>
                <w:bCs/>
                <w:sz w:val="20"/>
              </w:rPr>
              <w:t>reference</w:t>
            </w:r>
            <w:r w:rsidRPr="001230ED">
              <w:rPr>
                <w:rFonts w:eastAsia="Times New Roman"/>
                <w:b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(e.g. title number</w:t>
            </w:r>
            <w:r>
              <w:rPr>
                <w:rFonts w:eastAsia="Times New Roman"/>
                <w:sz w:val="20"/>
              </w:rPr>
              <w:t xml:space="preserve">) </w:t>
            </w:r>
            <w:r w:rsidRPr="001230ED">
              <w:rPr>
                <w:rFonts w:eastAsia="Times New Roman"/>
                <w:sz w:val="20"/>
              </w:rPr>
              <w:t xml:space="preserve">in your electronic transaction to ensure your payment is easily identifiable. </w:t>
            </w:r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 xml:space="preserve">A remittance advice (confirmation of payment) </w:t>
            </w:r>
            <w:r w:rsidRPr="001230ED">
              <w:rPr>
                <w:rFonts w:eastAsia="Times New Roman"/>
                <w:b/>
                <w:sz w:val="20"/>
              </w:rPr>
              <w:t>must</w:t>
            </w:r>
            <w:r w:rsidRPr="001230ED">
              <w:rPr>
                <w:rFonts w:eastAsia="Times New Roman"/>
                <w:sz w:val="20"/>
              </w:rPr>
              <w:t xml:space="preserve"> be emailed to</w:t>
            </w:r>
            <w:r>
              <w:rPr>
                <w:rFonts w:eastAsia="Times New Roman"/>
                <w:sz w:val="20"/>
              </w:rPr>
              <w:t xml:space="preserve"> </w:t>
            </w:r>
            <w:hyperlink r:id="rId11" w:history="1">
              <w:r w:rsidRPr="00DF28A6">
                <w:rPr>
                  <w:rStyle w:val="Hyperlink"/>
                  <w:rFonts w:eastAsia="Times New Roman"/>
                  <w:sz w:val="20"/>
                </w:rPr>
                <w:t>titles.info@nt.gov.au</w:t>
              </w:r>
            </w:hyperlink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to enable payment to be receipted.</w:t>
            </w:r>
            <w:r>
              <w:rPr>
                <w:rFonts w:eastAsia="Times New Roman"/>
                <w:sz w:val="20"/>
              </w:rPr>
              <w:t xml:space="preserve"> </w:t>
            </w:r>
          </w:p>
          <w:p w14:paraId="536FC604" w14:textId="77777777" w:rsidR="0050337E" w:rsidRPr="00230457" w:rsidRDefault="0050337E" w:rsidP="0050337E">
            <w:pPr>
              <w:keepNext/>
              <w:rPr>
                <w:b/>
              </w:rPr>
            </w:pPr>
            <w:r w:rsidRPr="00230457">
              <w:rPr>
                <w:rFonts w:eastAsia="Times New Roman"/>
                <w:b/>
                <w:sz w:val="20"/>
              </w:rPr>
              <w:t>Failure to provide the remittance advice at the time of lodgement will result in the refusal of the application.</w:t>
            </w:r>
          </w:p>
        </w:tc>
      </w:tr>
      <w:tr w:rsidR="0050337E" w14:paraId="4E6136FD" w14:textId="77777777" w:rsidTr="00EF11EC">
        <w:trPr>
          <w:gridAfter w:val="1"/>
          <w:wAfter w:w="15" w:type="dxa"/>
          <w:trHeight w:val="1020"/>
        </w:trPr>
        <w:tc>
          <w:tcPr>
            <w:tcW w:w="10293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C04098" w14:textId="77777777" w:rsidR="0050337E" w:rsidRPr="00814AF6" w:rsidRDefault="0050337E" w:rsidP="0095161F">
            <w:pPr>
              <w:pStyle w:val="Heading1"/>
              <w:keepNext w:val="0"/>
              <w:keepLines w:val="0"/>
              <w:widowControl w:val="0"/>
              <w:spacing w:before="0" w:after="0"/>
              <w:outlineLvl w:val="0"/>
            </w:pPr>
            <w:r w:rsidRPr="00814AF6">
              <w:t>Further information</w:t>
            </w:r>
          </w:p>
          <w:p w14:paraId="717AE122" w14:textId="77777777" w:rsidR="0050337E" w:rsidRPr="00131237" w:rsidRDefault="0050337E" w:rsidP="0095161F">
            <w:pPr>
              <w:spacing w:after="0"/>
              <w:rPr>
                <w:szCs w:val="22"/>
              </w:rPr>
            </w:pPr>
            <w:r w:rsidRPr="00131237">
              <w:rPr>
                <w:szCs w:val="22"/>
              </w:rPr>
              <w:t xml:space="preserve">Email your completed form to </w:t>
            </w:r>
            <w:hyperlink r:id="rId12" w:history="1">
              <w:r w:rsidRPr="00131237">
                <w:rPr>
                  <w:rStyle w:val="Hyperlink"/>
                  <w:szCs w:val="22"/>
                </w:rPr>
                <w:t>titles.info@nt.gov.au</w:t>
              </w:r>
            </w:hyperlink>
          </w:p>
          <w:p w14:paraId="121BC4FF" w14:textId="77777777" w:rsidR="0050337E" w:rsidRDefault="0050337E" w:rsidP="0095161F">
            <w:pPr>
              <w:spacing w:after="0"/>
              <w:rPr>
                <w:b/>
                <w:sz w:val="20"/>
              </w:rPr>
            </w:pPr>
            <w:r w:rsidRPr="00131237">
              <w:rPr>
                <w:szCs w:val="22"/>
              </w:rPr>
              <w:t xml:space="preserve">For more information see </w:t>
            </w:r>
            <w:hyperlink r:id="rId13" w:history="1">
              <w:r w:rsidRPr="00131237">
                <w:rPr>
                  <w:rStyle w:val="Hyperlink"/>
                  <w:szCs w:val="22"/>
                </w:rPr>
                <w:t>http://www.nt.gov.au/mining-energy</w:t>
              </w:r>
            </w:hyperlink>
            <w:r w:rsidRPr="00131237">
              <w:rPr>
                <w:szCs w:val="22"/>
              </w:rPr>
              <w:t xml:space="preserve"> or phone (08) 8999 5322</w:t>
            </w:r>
          </w:p>
        </w:tc>
      </w:tr>
      <w:tr w:rsidR="0050337E" w:rsidRPr="009603FA" w14:paraId="5372F4E2" w14:textId="77777777" w:rsidTr="00EF11EC">
        <w:trPr>
          <w:gridAfter w:val="1"/>
          <w:wAfter w:w="15" w:type="dxa"/>
          <w:trHeight w:val="195"/>
        </w:trPr>
        <w:tc>
          <w:tcPr>
            <w:tcW w:w="102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2787D7D" w14:textId="77777777" w:rsidR="0050337E" w:rsidRPr="00A83DED" w:rsidRDefault="0050337E" w:rsidP="0095161F">
            <w:pPr>
              <w:rPr>
                <w:rStyle w:val="Questionlabel"/>
                <w:b w:val="0"/>
                <w:bCs w:val="0"/>
                <w:i/>
              </w:rPr>
            </w:pPr>
            <w:r>
              <w:rPr>
                <w:rStyle w:val="Questionlabel"/>
                <w:b w:val="0"/>
                <w:bCs w:val="0"/>
                <w:color w:val="FFFFFF" w:themeColor="background1"/>
              </w:rPr>
              <w:t xml:space="preserve">Section I: </w:t>
            </w:r>
            <w:r w:rsidRPr="00A83DED">
              <w:rPr>
                <w:rStyle w:val="Questionlabel"/>
                <w:b w:val="0"/>
                <w:bCs w:val="0"/>
                <w:color w:val="FFFFFF" w:themeColor="background1"/>
              </w:rPr>
              <w:t>Privacy Statement</w:t>
            </w:r>
          </w:p>
        </w:tc>
      </w:tr>
      <w:tr w:rsidR="0050337E" w:rsidRPr="00F61ABD" w14:paraId="408B0981" w14:textId="77777777" w:rsidTr="00EF11EC">
        <w:trPr>
          <w:gridAfter w:val="1"/>
          <w:wAfter w:w="15" w:type="dxa"/>
          <w:trHeight w:val="1701"/>
        </w:trPr>
        <w:tc>
          <w:tcPr>
            <w:tcW w:w="10293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295F16" w14:textId="771D6111" w:rsidR="0050337E" w:rsidRPr="00335912" w:rsidRDefault="0050337E" w:rsidP="0095161F">
            <w:pPr>
              <w:spacing w:after="200"/>
              <w:rPr>
                <w:rFonts w:cs="Arial"/>
              </w:rPr>
            </w:pPr>
            <w:r w:rsidRPr="00335912">
              <w:rPr>
                <w:rFonts w:cs="Arial"/>
              </w:rPr>
              <w:t xml:space="preserve">The Department of </w:t>
            </w:r>
            <w:r w:rsidR="0003748F" w:rsidRPr="00335912">
              <w:t>Industry, Tourism and Trade</w:t>
            </w:r>
            <w:r w:rsidRPr="00335912">
              <w:rPr>
                <w:rFonts w:cs="Arial"/>
              </w:rPr>
              <w:t xml:space="preserve"> (the department) is seeking information from you for the purposes of assessing your application under s125 of the </w:t>
            </w:r>
            <w:r w:rsidRPr="00335912">
              <w:rPr>
                <w:rFonts w:cs="Arial"/>
                <w:iCs/>
              </w:rPr>
              <w:t>Mineral Titles Act 2010</w:t>
            </w:r>
            <w:r w:rsidRPr="00335912">
              <w:rPr>
                <w:rFonts w:cs="Arial"/>
              </w:rPr>
              <w:t xml:space="preserve"> (the Act). This information will be kept confidential except as required by law.</w:t>
            </w:r>
          </w:p>
          <w:p w14:paraId="5A31B8CA" w14:textId="251CCC95" w:rsidR="0050337E" w:rsidRPr="009F38DC" w:rsidRDefault="0050337E" w:rsidP="0050337E">
            <w:pPr>
              <w:spacing w:after="200"/>
              <w:rPr>
                <w:rFonts w:cs="Arial"/>
              </w:rPr>
            </w:pPr>
            <w:r w:rsidRPr="00335912">
              <w:rPr>
                <w:rFonts w:cs="Arial"/>
              </w:rPr>
              <w:t xml:space="preserve">The department is required to keep a register of mineral titles under s121 of the </w:t>
            </w:r>
            <w:r w:rsidRPr="00335912">
              <w:rPr>
                <w:rFonts w:cs="Arial"/>
                <w:iCs/>
              </w:rPr>
              <w:t>Act</w:t>
            </w:r>
            <w:r w:rsidRPr="00335912">
              <w:rPr>
                <w:rFonts w:cs="Arial"/>
              </w:rPr>
              <w:t>. Any person may obtain copies of this information under s121 and s128 of the Act, on payment of the prescribed fee.</w:t>
            </w:r>
          </w:p>
        </w:tc>
      </w:tr>
      <w:tr w:rsidR="0050337E" w:rsidRPr="00F61ABD" w14:paraId="4719AAF3" w14:textId="77777777" w:rsidTr="00EF11EC">
        <w:trPr>
          <w:gridAfter w:val="1"/>
          <w:wAfter w:w="15" w:type="dxa"/>
          <w:trHeight w:val="20"/>
        </w:trPr>
        <w:tc>
          <w:tcPr>
            <w:tcW w:w="102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877D3" w14:textId="77777777" w:rsidR="0050337E" w:rsidRPr="0028607F" w:rsidRDefault="0050337E" w:rsidP="0095161F">
            <w:pPr>
              <w:spacing w:after="0"/>
              <w:rPr>
                <w:rFonts w:cs="Arial"/>
                <w:color w:val="FFFFFF" w:themeColor="background1"/>
                <w:sz w:val="2"/>
                <w:szCs w:val="2"/>
              </w:rPr>
            </w:pPr>
            <w:r w:rsidRPr="0028607F">
              <w:rPr>
                <w:rFonts w:cs="Arial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27B7AEAB" w14:textId="77777777" w:rsidR="003C364E" w:rsidRPr="003C364E" w:rsidRDefault="003C364E" w:rsidP="0050337E"/>
    <w:sectPr w:rsidR="003C364E" w:rsidRPr="003C364E" w:rsidSect="00AB53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C7630" w14:textId="77777777" w:rsidR="002D1EA9" w:rsidRDefault="002D1EA9" w:rsidP="007332FF">
      <w:r>
        <w:separator/>
      </w:r>
    </w:p>
  </w:endnote>
  <w:endnote w:type="continuationSeparator" w:id="0">
    <w:p w14:paraId="323CCABF" w14:textId="77777777" w:rsidR="002D1EA9" w:rsidRDefault="002D1EA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2E523D0E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3748F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2884D12F" w:rsidR="001B3D22" w:rsidRDefault="002D1EA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364E1">
                <w:rPr>
                  <w:rStyle w:val="PageNumber"/>
                </w:rPr>
                <w:t>12 April 2023</w:t>
              </w:r>
            </w:sdtContent>
          </w:sdt>
        </w:p>
        <w:p w14:paraId="55D62503" w14:textId="2F5393BB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82456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82456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3CEB0FB5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3748F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0230EFBD" w:rsidR="00A66DD9" w:rsidRPr="001B3D22" w:rsidRDefault="002D1EA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364E1">
                <w:rPr>
                  <w:rStyle w:val="PageNumber"/>
                </w:rPr>
                <w:t>12 April 2023</w:t>
              </w:r>
            </w:sdtContent>
          </w:sdt>
        </w:p>
        <w:p w14:paraId="37D7F19F" w14:textId="49A95810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82456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82456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23598" w14:textId="77777777" w:rsidR="002D1EA9" w:rsidRDefault="002D1EA9" w:rsidP="007332FF">
      <w:r>
        <w:separator/>
      </w:r>
    </w:p>
  </w:footnote>
  <w:footnote w:type="continuationSeparator" w:id="0">
    <w:p w14:paraId="0335F00A" w14:textId="77777777" w:rsidR="002D1EA9" w:rsidRDefault="002D1EA9" w:rsidP="007332FF">
      <w:r>
        <w:continuationSeparator/>
      </w:r>
    </w:p>
  </w:footnote>
  <w:footnote w:id="1">
    <w:p w14:paraId="239C9585" w14:textId="3A4A253E" w:rsidR="0050337E" w:rsidRPr="0050337E" w:rsidRDefault="0050337E">
      <w:pPr>
        <w:pStyle w:val="FootnoteText"/>
        <w:rPr>
          <w:sz w:val="18"/>
        </w:rPr>
      </w:pPr>
      <w:r w:rsidRPr="0050337E">
        <w:rPr>
          <w:rStyle w:val="FootnoteReference"/>
          <w:sz w:val="18"/>
        </w:rPr>
        <w:footnoteRef/>
      </w:r>
      <w:r w:rsidRPr="0050337E">
        <w:rPr>
          <w:sz w:val="18"/>
        </w:rPr>
        <w:t xml:space="preserve"> </w:t>
      </w:r>
      <w:hyperlink r:id="rId1" w:history="1">
        <w:r w:rsidRPr="0050337E">
          <w:rPr>
            <w:rStyle w:val="Hyperlink"/>
            <w:sz w:val="20"/>
            <w:lang w:eastAsia="en-AU"/>
          </w:rPr>
          <w:t>https://nt.gov.au/industry/mining-and-petroleum/mineral-titles/mineral-title-fees-and-rents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7559118F" w:rsidR="00983000" w:rsidRPr="00162207" w:rsidRDefault="002D1EA9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6335F">
          <w:rPr>
            <w:rStyle w:val="HeaderChar"/>
          </w:rPr>
          <w:t xml:space="preserve">Instrument of </w:t>
        </w:r>
        <w:r w:rsidR="006B6BC4">
          <w:rPr>
            <w:rStyle w:val="HeaderChar"/>
          </w:rPr>
          <w:t>D</w:t>
        </w:r>
        <w:r w:rsidR="00C6335F">
          <w:rPr>
            <w:rStyle w:val="HeaderChar"/>
          </w:rPr>
          <w:t>ealing – A</w:t>
        </w:r>
        <w:r w:rsidR="0050337E">
          <w:rPr>
            <w:rStyle w:val="HeaderChar"/>
          </w:rPr>
          <w:t>greement on a Mineral Claim or Authorised Holding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0698A681" w:rsidR="00A53CF0" w:rsidRPr="00E908F1" w:rsidRDefault="006B6BC4" w:rsidP="00EA1236">
        <w:pPr>
          <w:pStyle w:val="Title"/>
          <w:spacing w:after="0"/>
        </w:pPr>
        <w:r>
          <w:rPr>
            <w:rStyle w:val="TitleChar"/>
          </w:rPr>
          <w:t>Instrument of D</w:t>
        </w:r>
        <w:r w:rsidR="009053EF">
          <w:rPr>
            <w:rStyle w:val="TitleChar"/>
          </w:rPr>
          <w:t>ealing – Agreement on a Mineral Claim or Authorised Holding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2CF17DB"/>
    <w:multiLevelType w:val="hybridMultilevel"/>
    <w:tmpl w:val="D840C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D6A2B30"/>
    <w:multiLevelType w:val="hybridMultilevel"/>
    <w:tmpl w:val="3B626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24"/>
  </w:num>
  <w:num w:numId="5">
    <w:abstractNumId w:val="16"/>
  </w:num>
  <w:num w:numId="6">
    <w:abstractNumId w:val="8"/>
  </w:num>
  <w:num w:numId="7">
    <w:abstractNumId w:val="27"/>
  </w:num>
  <w:num w:numId="8">
    <w:abstractNumId w:val="15"/>
  </w:num>
  <w:num w:numId="9">
    <w:abstractNumId w:val="37"/>
  </w:num>
  <w:num w:numId="10">
    <w:abstractNumId w:val="22"/>
  </w:num>
  <w:num w:numId="11">
    <w:abstractNumId w:val="34"/>
  </w:num>
  <w:num w:numId="12">
    <w:abstractNumId w:val="4"/>
  </w:num>
  <w:num w:numId="13">
    <w:abstractNumId w:val="39"/>
  </w:num>
  <w:num w:numId="1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20347"/>
    <w:rsid w:val="0002393A"/>
    <w:rsid w:val="00027DB8"/>
    <w:rsid w:val="00031A96"/>
    <w:rsid w:val="0003748F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2778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3B8"/>
    <w:rsid w:val="001957AD"/>
    <w:rsid w:val="00196F8E"/>
    <w:rsid w:val="001A2B7F"/>
    <w:rsid w:val="001A3AFD"/>
    <w:rsid w:val="001A496C"/>
    <w:rsid w:val="001A5144"/>
    <w:rsid w:val="001A576A"/>
    <w:rsid w:val="001A744B"/>
    <w:rsid w:val="001B28DA"/>
    <w:rsid w:val="001B2B6C"/>
    <w:rsid w:val="001B3D22"/>
    <w:rsid w:val="001B7AB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47343"/>
    <w:rsid w:val="00252C69"/>
    <w:rsid w:val="00255378"/>
    <w:rsid w:val="002645D5"/>
    <w:rsid w:val="0026532D"/>
    <w:rsid w:val="00265C56"/>
    <w:rsid w:val="002716CD"/>
    <w:rsid w:val="00274D4B"/>
    <w:rsid w:val="002806F5"/>
    <w:rsid w:val="00281577"/>
    <w:rsid w:val="0028607F"/>
    <w:rsid w:val="00287376"/>
    <w:rsid w:val="002875F1"/>
    <w:rsid w:val="002926BC"/>
    <w:rsid w:val="00293A72"/>
    <w:rsid w:val="002A016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1EA9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583E"/>
    <w:rsid w:val="00307FE1"/>
    <w:rsid w:val="003164BA"/>
    <w:rsid w:val="0032013E"/>
    <w:rsid w:val="003258E6"/>
    <w:rsid w:val="00335912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073E5"/>
    <w:rsid w:val="004100F7"/>
    <w:rsid w:val="00414CB3"/>
    <w:rsid w:val="0041563D"/>
    <w:rsid w:val="00426DAE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456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37E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1DBD"/>
    <w:rsid w:val="0059252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E144D"/>
    <w:rsid w:val="005E1500"/>
    <w:rsid w:val="005E1CC6"/>
    <w:rsid w:val="005E3A43"/>
    <w:rsid w:val="005F0B17"/>
    <w:rsid w:val="005F77C7"/>
    <w:rsid w:val="00620675"/>
    <w:rsid w:val="00622910"/>
    <w:rsid w:val="006254B6"/>
    <w:rsid w:val="00627FC8"/>
    <w:rsid w:val="006364E1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08D3"/>
    <w:rsid w:val="006B6BC4"/>
    <w:rsid w:val="006B76E3"/>
    <w:rsid w:val="006B7FE0"/>
    <w:rsid w:val="006D66F7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397"/>
    <w:rsid w:val="00783A57"/>
    <w:rsid w:val="00784C92"/>
    <w:rsid w:val="007859CD"/>
    <w:rsid w:val="00785C24"/>
    <w:rsid w:val="007907E4"/>
    <w:rsid w:val="00796358"/>
    <w:rsid w:val="00796461"/>
    <w:rsid w:val="007A5EFD"/>
    <w:rsid w:val="007A6A4F"/>
    <w:rsid w:val="007A6BE2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6AD7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4397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53EF"/>
    <w:rsid w:val="00911941"/>
    <w:rsid w:val="0092024D"/>
    <w:rsid w:val="00925146"/>
    <w:rsid w:val="00925F0F"/>
    <w:rsid w:val="00932F6B"/>
    <w:rsid w:val="00934E50"/>
    <w:rsid w:val="00936497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E3D1B"/>
    <w:rsid w:val="009F06BD"/>
    <w:rsid w:val="009F2A4D"/>
    <w:rsid w:val="009F38DC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3DED"/>
    <w:rsid w:val="00A925EC"/>
    <w:rsid w:val="00A929AA"/>
    <w:rsid w:val="00A92B6B"/>
    <w:rsid w:val="00A92E6E"/>
    <w:rsid w:val="00AA541E"/>
    <w:rsid w:val="00AB532D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7C97"/>
    <w:rsid w:val="00B11C67"/>
    <w:rsid w:val="00B15754"/>
    <w:rsid w:val="00B16002"/>
    <w:rsid w:val="00B2046E"/>
    <w:rsid w:val="00B20AD4"/>
    <w:rsid w:val="00B20E8B"/>
    <w:rsid w:val="00B257E1"/>
    <w:rsid w:val="00B2599A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335F"/>
    <w:rsid w:val="00C64EA3"/>
    <w:rsid w:val="00C72867"/>
    <w:rsid w:val="00C75E81"/>
    <w:rsid w:val="00C86609"/>
    <w:rsid w:val="00C92B4C"/>
    <w:rsid w:val="00C954F6"/>
    <w:rsid w:val="00C96318"/>
    <w:rsid w:val="00C96413"/>
    <w:rsid w:val="00CA36A0"/>
    <w:rsid w:val="00CA6BC5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D02F07"/>
    <w:rsid w:val="00D15D88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7084B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B9A"/>
    <w:rsid w:val="00D975C0"/>
    <w:rsid w:val="00DA528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1236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11EC"/>
    <w:rsid w:val="00EF3CA4"/>
    <w:rsid w:val="00EF49A8"/>
    <w:rsid w:val="00EF55AA"/>
    <w:rsid w:val="00EF7859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A26D9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37E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37E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t.gov.au/mining-energy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tles.info@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les.info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itles.info@nt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mineral-titles/mineral-title-fees-and-ren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mineral-titles/mineral-title-fees-and-rents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33BCEF-5B90-478A-9AF8-033556AB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of Dealing – Agreement on a Mineral Claim or Authorised Holding</vt:lpstr>
    </vt:vector>
  </TitlesOfParts>
  <Company>Industry, Tourism and Trade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Dealing – Agreement on a Mineral Claim or Authorised Holding</dc:title>
  <dc:creator>Northern Territory Government</dc:creator>
  <cp:lastModifiedBy>Victoria Edmonds</cp:lastModifiedBy>
  <cp:revision>2</cp:revision>
  <cp:lastPrinted>2023-04-13T00:54:00Z</cp:lastPrinted>
  <dcterms:created xsi:type="dcterms:W3CDTF">2023-04-14T06:48:00Z</dcterms:created>
  <dcterms:modified xsi:type="dcterms:W3CDTF">2023-04-14T06:48:00Z</dcterms:modified>
</cp:coreProperties>
</file>