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20" w:firstRow="1" w:lastRow="0" w:firstColumn="0" w:lastColumn="0" w:noHBand="0" w:noVBand="0"/>
        <w:tblDescription w:val="Application for permancent variation to liquor licence with application details, considerations for this application included in submission, applicant notes, notice in accordance with Information Act and statement to display sections."/>
      </w:tblPr>
      <w:tblGrid>
        <w:gridCol w:w="812"/>
        <w:gridCol w:w="539"/>
        <w:gridCol w:w="448"/>
        <w:gridCol w:w="125"/>
        <w:gridCol w:w="438"/>
        <w:gridCol w:w="58"/>
        <w:gridCol w:w="232"/>
        <w:gridCol w:w="548"/>
        <w:gridCol w:w="1444"/>
        <w:gridCol w:w="533"/>
        <w:gridCol w:w="1279"/>
        <w:gridCol w:w="145"/>
        <w:gridCol w:w="28"/>
        <w:gridCol w:w="130"/>
        <w:gridCol w:w="554"/>
        <w:gridCol w:w="25"/>
        <w:gridCol w:w="133"/>
        <w:gridCol w:w="8"/>
        <w:gridCol w:w="142"/>
        <w:gridCol w:w="851"/>
        <w:gridCol w:w="127"/>
        <w:gridCol w:w="14"/>
        <w:gridCol w:w="142"/>
        <w:gridCol w:w="953"/>
      </w:tblGrid>
      <w:tr w:rsidR="00CF76A3" w:rsidRPr="00C205C6" w:rsidTr="00431B24">
        <w:trPr>
          <w:cantSplit/>
          <w:tblHeader/>
        </w:trPr>
        <w:tc>
          <w:tcPr>
            <w:tcW w:w="9708" w:type="dxa"/>
            <w:gridSpan w:val="24"/>
            <w:shd w:val="clear" w:color="auto" w:fill="D9D9D9"/>
            <w:vAlign w:val="center"/>
          </w:tcPr>
          <w:p w:rsidR="00CF76A3" w:rsidRPr="00C205C6" w:rsidRDefault="00CF76A3" w:rsidP="00431B24">
            <w:pPr>
              <w:pStyle w:val="NoSpacing"/>
              <w:rPr>
                <w:b/>
                <w:sz w:val="24"/>
                <w:szCs w:val="24"/>
              </w:rPr>
            </w:pPr>
            <w:r w:rsidRPr="00C205C6">
              <w:rPr>
                <w:b/>
                <w:sz w:val="24"/>
                <w:szCs w:val="24"/>
              </w:rPr>
              <w:t>Application for permanent variation to liquor licence</w:t>
            </w:r>
          </w:p>
        </w:tc>
      </w:tr>
      <w:tr w:rsidR="00CF76A3" w:rsidRPr="00C205C6" w:rsidTr="00431B24">
        <w:trPr>
          <w:cantSplit/>
        </w:trPr>
        <w:tc>
          <w:tcPr>
            <w:tcW w:w="9708" w:type="dxa"/>
            <w:gridSpan w:val="24"/>
            <w:vAlign w:val="center"/>
          </w:tcPr>
          <w:p w:rsidR="00CF76A3" w:rsidRPr="00C205C6" w:rsidRDefault="00C205C6" w:rsidP="00431B24">
            <w:pPr>
              <w:pStyle w:val="NoSpacing"/>
              <w:rPr>
                <w:b/>
                <w:sz w:val="24"/>
                <w:szCs w:val="24"/>
              </w:rPr>
            </w:pPr>
            <w:r>
              <w:rPr>
                <w:b/>
                <w:sz w:val="24"/>
                <w:szCs w:val="24"/>
              </w:rPr>
              <w:t>Applicant</w:t>
            </w:r>
            <w:r w:rsidR="00CF76A3" w:rsidRPr="00C205C6">
              <w:rPr>
                <w:b/>
                <w:sz w:val="24"/>
                <w:szCs w:val="24"/>
              </w:rPr>
              <w:t xml:space="preserve"> details</w:t>
            </w:r>
          </w:p>
        </w:tc>
      </w:tr>
      <w:tr w:rsidR="00CF76A3" w:rsidTr="00431B24">
        <w:trPr>
          <w:cantSplit/>
        </w:trPr>
        <w:tc>
          <w:tcPr>
            <w:tcW w:w="2362" w:type="dxa"/>
            <w:gridSpan w:val="5"/>
            <w:vAlign w:val="center"/>
          </w:tcPr>
          <w:p w:rsidR="00CF76A3" w:rsidRPr="00024E73" w:rsidRDefault="00CF76A3" w:rsidP="00431B24">
            <w:pPr>
              <w:pStyle w:val="NoSpacing"/>
            </w:pPr>
            <w:r w:rsidRPr="00024E73">
              <w:t>Title</w:t>
            </w:r>
          </w:p>
        </w:tc>
        <w:tc>
          <w:tcPr>
            <w:tcW w:w="7346" w:type="dxa"/>
            <w:gridSpan w:val="19"/>
            <w:vAlign w:val="center"/>
          </w:tcPr>
          <w:p w:rsidR="00CF76A3" w:rsidRPr="00024E73" w:rsidRDefault="00CF76A3" w:rsidP="00431B24">
            <w:pPr>
              <w:pStyle w:val="NoSpacing"/>
              <w:tabs>
                <w:tab w:val="left" w:pos="899"/>
                <w:tab w:val="left" w:pos="2033"/>
                <w:tab w:val="left" w:pos="3025"/>
              </w:tabs>
            </w:pPr>
            <w:bookmarkStart w:id="0" w:name="Check44"/>
            <w:r>
              <w:t xml:space="preserve">Mr </w:t>
            </w:r>
            <w:r w:rsidRPr="00024E73">
              <w:fldChar w:fldCharType="begin">
                <w:ffData>
                  <w:name w:val="Check44"/>
                  <w:enabled/>
                  <w:calcOnExit w:val="0"/>
                  <w:checkBox>
                    <w:sizeAuto/>
                    <w:default w:val="0"/>
                  </w:checkBox>
                </w:ffData>
              </w:fldChar>
            </w:r>
            <w:r w:rsidRPr="00024E73">
              <w:instrText xml:space="preserve"> FORMCHECKBOX </w:instrText>
            </w:r>
            <w:r w:rsidR="00993B70">
              <w:fldChar w:fldCharType="separate"/>
            </w:r>
            <w:r w:rsidRPr="00024E73">
              <w:fldChar w:fldCharType="end"/>
            </w:r>
            <w:bookmarkEnd w:id="0"/>
            <w:r w:rsidRPr="00024E73">
              <w:tab/>
            </w:r>
            <w:r>
              <w:t xml:space="preserve">Mrs </w:t>
            </w:r>
            <w:r w:rsidRPr="00024E73">
              <w:fldChar w:fldCharType="begin">
                <w:ffData>
                  <w:name w:val="Check44"/>
                  <w:enabled/>
                  <w:calcOnExit w:val="0"/>
                  <w:checkBox>
                    <w:sizeAuto/>
                    <w:default w:val="0"/>
                  </w:checkBox>
                </w:ffData>
              </w:fldChar>
            </w:r>
            <w:r w:rsidRPr="00024E73">
              <w:instrText xml:space="preserve"> FORMCHECKBOX </w:instrText>
            </w:r>
            <w:r w:rsidR="00993B70">
              <w:fldChar w:fldCharType="separate"/>
            </w:r>
            <w:r w:rsidRPr="00024E73">
              <w:fldChar w:fldCharType="end"/>
            </w:r>
            <w:r w:rsidRPr="00024E73">
              <w:tab/>
            </w:r>
            <w:r>
              <w:t xml:space="preserve">Ms </w:t>
            </w:r>
            <w:r w:rsidRPr="00024E73">
              <w:fldChar w:fldCharType="begin">
                <w:ffData>
                  <w:name w:val="Check44"/>
                  <w:enabled/>
                  <w:calcOnExit w:val="0"/>
                  <w:checkBox>
                    <w:sizeAuto/>
                    <w:default w:val="0"/>
                  </w:checkBox>
                </w:ffData>
              </w:fldChar>
            </w:r>
            <w:r w:rsidRPr="00024E73">
              <w:instrText xml:space="preserve"> FORMCHECKBOX </w:instrText>
            </w:r>
            <w:r w:rsidR="00993B70">
              <w:fldChar w:fldCharType="separate"/>
            </w:r>
            <w:r w:rsidRPr="00024E73">
              <w:fldChar w:fldCharType="end"/>
            </w:r>
            <w:r>
              <w:tab/>
              <w:t xml:space="preserve">Miss </w:t>
            </w:r>
            <w:r w:rsidRPr="00024E73">
              <w:fldChar w:fldCharType="begin">
                <w:ffData>
                  <w:name w:val="Check44"/>
                  <w:enabled/>
                  <w:calcOnExit w:val="0"/>
                  <w:checkBox>
                    <w:sizeAuto/>
                    <w:default w:val="0"/>
                  </w:checkBox>
                </w:ffData>
              </w:fldChar>
            </w:r>
            <w:r w:rsidRPr="00024E73">
              <w:instrText xml:space="preserve"> FORMCHECKBOX </w:instrText>
            </w:r>
            <w:r w:rsidR="00993B70">
              <w:fldChar w:fldCharType="separate"/>
            </w:r>
            <w:r w:rsidRPr="00024E73">
              <w:fldChar w:fldCharType="end"/>
            </w:r>
          </w:p>
        </w:tc>
      </w:tr>
      <w:tr w:rsidR="00CF76A3" w:rsidTr="00431B24">
        <w:trPr>
          <w:cantSplit/>
        </w:trPr>
        <w:tc>
          <w:tcPr>
            <w:tcW w:w="2362" w:type="dxa"/>
            <w:gridSpan w:val="5"/>
            <w:vAlign w:val="center"/>
          </w:tcPr>
          <w:p w:rsidR="00CF76A3" w:rsidRPr="00024E73" w:rsidRDefault="00CF76A3" w:rsidP="00431B24">
            <w:pPr>
              <w:pStyle w:val="NoSpacing"/>
            </w:pPr>
            <w:r w:rsidRPr="00024E73">
              <w:t>Full name of applicant</w:t>
            </w:r>
          </w:p>
        </w:tc>
        <w:tc>
          <w:tcPr>
            <w:tcW w:w="7346" w:type="dxa"/>
            <w:gridSpan w:val="19"/>
            <w:vAlign w:val="center"/>
          </w:tcPr>
          <w:p w:rsidR="00CF76A3" w:rsidRPr="00024E73" w:rsidRDefault="00CF76A3" w:rsidP="00431B24">
            <w:pPr>
              <w:pStyle w:val="NoSpacing"/>
              <w:tabs>
                <w:tab w:val="center" w:pos="3082"/>
              </w:tabs>
            </w:pPr>
          </w:p>
        </w:tc>
      </w:tr>
      <w:tr w:rsidR="00CF76A3" w:rsidTr="00431B24">
        <w:trPr>
          <w:cantSplit/>
          <w:trHeight w:val="750"/>
        </w:trPr>
        <w:tc>
          <w:tcPr>
            <w:tcW w:w="2362" w:type="dxa"/>
            <w:gridSpan w:val="5"/>
          </w:tcPr>
          <w:p w:rsidR="00CF76A3" w:rsidRPr="00024E73" w:rsidRDefault="00CF76A3" w:rsidP="00431B24">
            <w:pPr>
              <w:pStyle w:val="NoSpacing"/>
            </w:pPr>
            <w:r w:rsidRPr="00024E73">
              <w:t>Address of applicant</w:t>
            </w:r>
          </w:p>
        </w:tc>
        <w:tc>
          <w:tcPr>
            <w:tcW w:w="7346" w:type="dxa"/>
            <w:gridSpan w:val="19"/>
          </w:tcPr>
          <w:p w:rsidR="00CF76A3" w:rsidRPr="00024E73" w:rsidRDefault="00CF76A3" w:rsidP="00431B24">
            <w:pPr>
              <w:pStyle w:val="NoSpacing"/>
              <w:tabs>
                <w:tab w:val="center" w:pos="3082"/>
              </w:tabs>
            </w:pPr>
          </w:p>
        </w:tc>
      </w:tr>
      <w:tr w:rsidR="00CF76A3" w:rsidTr="00431B24">
        <w:trPr>
          <w:cantSplit/>
          <w:trHeight w:val="776"/>
        </w:trPr>
        <w:tc>
          <w:tcPr>
            <w:tcW w:w="2362" w:type="dxa"/>
            <w:gridSpan w:val="5"/>
          </w:tcPr>
          <w:p w:rsidR="00CF76A3" w:rsidRPr="00024E73" w:rsidRDefault="00CF76A3" w:rsidP="00431B24">
            <w:pPr>
              <w:pStyle w:val="NoSpacing"/>
            </w:pPr>
            <w:r w:rsidRPr="00024E73">
              <w:t>Postal address of applicant</w:t>
            </w:r>
          </w:p>
        </w:tc>
        <w:tc>
          <w:tcPr>
            <w:tcW w:w="7346" w:type="dxa"/>
            <w:gridSpan w:val="19"/>
          </w:tcPr>
          <w:p w:rsidR="00CF76A3" w:rsidRPr="00024E73" w:rsidRDefault="00CF76A3" w:rsidP="00431B24">
            <w:pPr>
              <w:pStyle w:val="NoSpacing"/>
            </w:pPr>
          </w:p>
        </w:tc>
      </w:tr>
      <w:tr w:rsidR="00CF76A3" w:rsidRPr="006844C7" w:rsidTr="00431B24">
        <w:trPr>
          <w:cantSplit/>
        </w:trPr>
        <w:tc>
          <w:tcPr>
            <w:tcW w:w="1351" w:type="dxa"/>
            <w:gridSpan w:val="2"/>
            <w:vAlign w:val="center"/>
          </w:tcPr>
          <w:p w:rsidR="00CF76A3" w:rsidRPr="00024E73" w:rsidRDefault="00CF76A3" w:rsidP="00431B24">
            <w:pPr>
              <w:pStyle w:val="NoSpacing"/>
            </w:pPr>
            <w:r w:rsidRPr="00024E73">
              <w:t>Telephone</w:t>
            </w:r>
          </w:p>
        </w:tc>
        <w:tc>
          <w:tcPr>
            <w:tcW w:w="3826" w:type="dxa"/>
            <w:gridSpan w:val="8"/>
            <w:vAlign w:val="center"/>
          </w:tcPr>
          <w:p w:rsidR="00CF76A3" w:rsidRPr="00024E73" w:rsidRDefault="00CF76A3" w:rsidP="00431B24">
            <w:pPr>
              <w:pStyle w:val="NoSpacing"/>
            </w:pPr>
          </w:p>
        </w:tc>
        <w:tc>
          <w:tcPr>
            <w:tcW w:w="1279" w:type="dxa"/>
            <w:vAlign w:val="center"/>
          </w:tcPr>
          <w:p w:rsidR="00CF76A3" w:rsidRPr="00024E73" w:rsidRDefault="00CF76A3" w:rsidP="00431B24">
            <w:pPr>
              <w:pStyle w:val="NoSpacing"/>
            </w:pPr>
            <w:r w:rsidRPr="00024E73">
              <w:t>Facsimile</w:t>
            </w:r>
          </w:p>
        </w:tc>
        <w:tc>
          <w:tcPr>
            <w:tcW w:w="3252" w:type="dxa"/>
            <w:gridSpan w:val="13"/>
            <w:vAlign w:val="center"/>
          </w:tcPr>
          <w:p w:rsidR="00CF76A3" w:rsidRPr="00024E73" w:rsidRDefault="00CF76A3" w:rsidP="00431B24">
            <w:pPr>
              <w:pStyle w:val="NoSpacing"/>
            </w:pPr>
          </w:p>
        </w:tc>
      </w:tr>
      <w:tr w:rsidR="00CF76A3" w:rsidRPr="006844C7" w:rsidTr="00431B24">
        <w:trPr>
          <w:cantSplit/>
        </w:trPr>
        <w:tc>
          <w:tcPr>
            <w:tcW w:w="1351" w:type="dxa"/>
            <w:gridSpan w:val="2"/>
            <w:vAlign w:val="center"/>
          </w:tcPr>
          <w:p w:rsidR="00CF76A3" w:rsidRPr="00024E73" w:rsidRDefault="00CF76A3" w:rsidP="00431B24">
            <w:pPr>
              <w:pStyle w:val="NoSpacing"/>
            </w:pPr>
            <w:r w:rsidRPr="00024E73">
              <w:t>Email</w:t>
            </w:r>
          </w:p>
        </w:tc>
        <w:tc>
          <w:tcPr>
            <w:tcW w:w="3826" w:type="dxa"/>
            <w:gridSpan w:val="8"/>
            <w:vAlign w:val="center"/>
          </w:tcPr>
          <w:p w:rsidR="00CF76A3" w:rsidRPr="00024E73" w:rsidRDefault="00CF76A3" w:rsidP="00431B24">
            <w:pPr>
              <w:pStyle w:val="NoSpacing"/>
            </w:pPr>
          </w:p>
        </w:tc>
        <w:tc>
          <w:tcPr>
            <w:tcW w:w="1279" w:type="dxa"/>
            <w:vAlign w:val="center"/>
          </w:tcPr>
          <w:p w:rsidR="00CF76A3" w:rsidRPr="00024E73" w:rsidRDefault="00CF76A3" w:rsidP="00431B24">
            <w:pPr>
              <w:pStyle w:val="NoSpacing"/>
            </w:pPr>
            <w:r w:rsidRPr="00024E73">
              <w:t>Website</w:t>
            </w:r>
          </w:p>
        </w:tc>
        <w:tc>
          <w:tcPr>
            <w:tcW w:w="3252" w:type="dxa"/>
            <w:gridSpan w:val="13"/>
            <w:vAlign w:val="center"/>
          </w:tcPr>
          <w:p w:rsidR="00CF76A3" w:rsidRPr="00024E73" w:rsidRDefault="00CF76A3" w:rsidP="00431B24">
            <w:pPr>
              <w:pStyle w:val="NoSpacing"/>
            </w:pPr>
          </w:p>
        </w:tc>
      </w:tr>
      <w:tr w:rsidR="00CF76A3" w:rsidRPr="006844C7" w:rsidTr="00431B24">
        <w:trPr>
          <w:cantSplit/>
          <w:trHeight w:val="850"/>
        </w:trPr>
        <w:tc>
          <w:tcPr>
            <w:tcW w:w="3200" w:type="dxa"/>
            <w:gridSpan w:val="8"/>
          </w:tcPr>
          <w:p w:rsidR="00CF76A3" w:rsidRPr="00024E73" w:rsidRDefault="00CF76A3" w:rsidP="00431B24">
            <w:pPr>
              <w:pStyle w:val="NoSpacing"/>
            </w:pPr>
            <w:r w:rsidRPr="00024E73">
              <w:t xml:space="preserve">Full name and address of </w:t>
            </w:r>
            <w:r>
              <w:t>licensee</w:t>
            </w:r>
          </w:p>
        </w:tc>
        <w:tc>
          <w:tcPr>
            <w:tcW w:w="6508" w:type="dxa"/>
            <w:gridSpan w:val="16"/>
          </w:tcPr>
          <w:p w:rsidR="00CF76A3" w:rsidRPr="00024E73" w:rsidRDefault="00CF76A3" w:rsidP="00431B24">
            <w:pPr>
              <w:pStyle w:val="NoSpacing"/>
            </w:pPr>
          </w:p>
        </w:tc>
      </w:tr>
      <w:tr w:rsidR="00CF76A3" w:rsidRPr="006844C7" w:rsidTr="00431B24">
        <w:trPr>
          <w:cantSplit/>
          <w:trHeight w:val="800"/>
        </w:trPr>
        <w:tc>
          <w:tcPr>
            <w:tcW w:w="3200" w:type="dxa"/>
            <w:gridSpan w:val="8"/>
          </w:tcPr>
          <w:p w:rsidR="00CF76A3" w:rsidRPr="00024E73" w:rsidRDefault="00CF76A3" w:rsidP="00431B24">
            <w:pPr>
              <w:pStyle w:val="NoSpacing"/>
            </w:pPr>
            <w:r w:rsidRPr="00024E73">
              <w:t>Address/location of licensed premises</w:t>
            </w:r>
          </w:p>
        </w:tc>
        <w:tc>
          <w:tcPr>
            <w:tcW w:w="6508" w:type="dxa"/>
            <w:gridSpan w:val="16"/>
          </w:tcPr>
          <w:p w:rsidR="00CF76A3" w:rsidRPr="00024E73" w:rsidRDefault="00CF76A3" w:rsidP="00431B24">
            <w:pPr>
              <w:pStyle w:val="NoSpacing"/>
            </w:pPr>
          </w:p>
        </w:tc>
      </w:tr>
      <w:tr w:rsidR="00CF76A3" w:rsidTr="00431B24">
        <w:trPr>
          <w:cantSplit/>
          <w:trHeight w:val="245"/>
        </w:trPr>
        <w:tc>
          <w:tcPr>
            <w:tcW w:w="3200" w:type="dxa"/>
            <w:gridSpan w:val="8"/>
            <w:vAlign w:val="center"/>
          </w:tcPr>
          <w:p w:rsidR="00CF76A3" w:rsidRPr="00024E73" w:rsidRDefault="00CF76A3" w:rsidP="00431B24">
            <w:pPr>
              <w:pStyle w:val="NoSpacing"/>
            </w:pPr>
            <w:r w:rsidRPr="00024E73">
              <w:t>Trading name of licenced premises</w:t>
            </w:r>
          </w:p>
        </w:tc>
        <w:tc>
          <w:tcPr>
            <w:tcW w:w="6508" w:type="dxa"/>
            <w:gridSpan w:val="16"/>
            <w:vAlign w:val="center"/>
          </w:tcPr>
          <w:p w:rsidR="00CF76A3" w:rsidRPr="00EC0D55" w:rsidRDefault="00CF76A3" w:rsidP="00431B24">
            <w:pPr>
              <w:pStyle w:val="NoSpacing"/>
            </w:pPr>
          </w:p>
        </w:tc>
      </w:tr>
      <w:tr w:rsidR="00CF76A3" w:rsidTr="00431B24">
        <w:trPr>
          <w:cantSplit/>
          <w:trHeight w:val="245"/>
        </w:trPr>
        <w:tc>
          <w:tcPr>
            <w:tcW w:w="3200" w:type="dxa"/>
            <w:gridSpan w:val="8"/>
            <w:vAlign w:val="center"/>
          </w:tcPr>
          <w:p w:rsidR="00CF76A3" w:rsidRPr="00024E73" w:rsidRDefault="00CF76A3" w:rsidP="00431B24">
            <w:pPr>
              <w:pStyle w:val="NoSpacing"/>
            </w:pPr>
            <w:r w:rsidRPr="0098594B">
              <w:t xml:space="preserve">Will this </w:t>
            </w:r>
            <w:r>
              <w:t>permanent variation</w:t>
            </w:r>
            <w:r w:rsidRPr="0098594B">
              <w:t xml:space="preserve"> change the nature or operation of the business, if ‘yes’ how</w:t>
            </w:r>
          </w:p>
        </w:tc>
        <w:tc>
          <w:tcPr>
            <w:tcW w:w="6508" w:type="dxa"/>
            <w:gridSpan w:val="16"/>
          </w:tcPr>
          <w:p w:rsidR="00CF76A3" w:rsidRPr="00EC0D55" w:rsidRDefault="00CF76A3" w:rsidP="00431B24">
            <w:pPr>
              <w:pStyle w:val="NoSpacing"/>
            </w:pPr>
          </w:p>
        </w:tc>
      </w:tr>
      <w:tr w:rsidR="00CF76A3" w:rsidRPr="00EC0D55" w:rsidTr="00431B24">
        <w:trPr>
          <w:cantSplit/>
          <w:trHeight w:val="245"/>
        </w:trPr>
        <w:tc>
          <w:tcPr>
            <w:tcW w:w="9708" w:type="dxa"/>
            <w:gridSpan w:val="24"/>
            <w:vAlign w:val="center"/>
          </w:tcPr>
          <w:p w:rsidR="00CF76A3" w:rsidRPr="00EC0D55" w:rsidRDefault="00CF76A3" w:rsidP="00431B24">
            <w:pPr>
              <w:pStyle w:val="NoSpacing"/>
              <w:rPr>
                <w:b/>
              </w:rPr>
            </w:pPr>
            <w:r w:rsidRPr="00EC0D55">
              <w:rPr>
                <w:b/>
              </w:rPr>
              <w:t>Considerations for this application included in submission</w:t>
            </w:r>
          </w:p>
        </w:tc>
      </w:tr>
      <w:tr w:rsidR="00CF76A3" w:rsidTr="00431B24">
        <w:trPr>
          <w:cantSplit/>
          <w:trHeight w:val="245"/>
        </w:trPr>
        <w:tc>
          <w:tcPr>
            <w:tcW w:w="6629" w:type="dxa"/>
            <w:gridSpan w:val="13"/>
            <w:vAlign w:val="center"/>
          </w:tcPr>
          <w:p w:rsidR="00CF76A3" w:rsidRPr="00024E73" w:rsidRDefault="00CF76A3" w:rsidP="00431B24">
            <w:pPr>
              <w:pStyle w:val="NoSpacing"/>
            </w:pPr>
            <w:r>
              <w:t>If applicable, plans and specifications for the proposed alterations</w:t>
            </w:r>
          </w:p>
        </w:tc>
        <w:tc>
          <w:tcPr>
            <w:tcW w:w="992" w:type="dxa"/>
            <w:gridSpan w:val="6"/>
            <w:vAlign w:val="center"/>
          </w:tcPr>
          <w:p w:rsidR="00CF76A3" w:rsidRPr="00024E73" w:rsidRDefault="00CF76A3" w:rsidP="00431B24">
            <w:pPr>
              <w:pStyle w:val="NoSpacing"/>
            </w:pPr>
            <w:r w:rsidRPr="00024E73">
              <w:t xml:space="preserve">Yes </w:t>
            </w:r>
            <w:r w:rsidRPr="00024E73">
              <w:fldChar w:fldCharType="begin">
                <w:ffData>
                  <w:name w:val="Check43"/>
                  <w:enabled/>
                  <w:calcOnExit w:val="0"/>
                  <w:checkBox>
                    <w:sizeAuto/>
                    <w:default w:val="0"/>
                  </w:checkBox>
                </w:ffData>
              </w:fldChar>
            </w:r>
            <w:r w:rsidRPr="00024E73">
              <w:instrText xml:space="preserve"> FORMCHECKBOX </w:instrText>
            </w:r>
            <w:r w:rsidR="00993B70">
              <w:fldChar w:fldCharType="separate"/>
            </w:r>
            <w:r w:rsidRPr="00024E73">
              <w:fldChar w:fldCharType="end"/>
            </w:r>
          </w:p>
        </w:tc>
        <w:tc>
          <w:tcPr>
            <w:tcW w:w="1134" w:type="dxa"/>
            <w:gridSpan w:val="4"/>
            <w:vAlign w:val="center"/>
          </w:tcPr>
          <w:p w:rsidR="00CF76A3" w:rsidRPr="00024E73" w:rsidRDefault="00CF76A3" w:rsidP="00431B24">
            <w:pPr>
              <w:pStyle w:val="NoSpacing"/>
            </w:pPr>
            <w:r w:rsidRPr="00024E73">
              <w:t xml:space="preserve">No </w:t>
            </w:r>
            <w:r w:rsidRPr="00024E73">
              <w:fldChar w:fldCharType="begin">
                <w:ffData>
                  <w:name w:val="Check43"/>
                  <w:enabled/>
                  <w:calcOnExit w:val="0"/>
                  <w:checkBox>
                    <w:sizeAuto/>
                    <w:default w:val="0"/>
                  </w:checkBox>
                </w:ffData>
              </w:fldChar>
            </w:r>
            <w:r w:rsidRPr="00024E73">
              <w:instrText xml:space="preserve"> FORMCHECKBOX </w:instrText>
            </w:r>
            <w:r w:rsidR="00993B70">
              <w:fldChar w:fldCharType="separate"/>
            </w:r>
            <w:r w:rsidRPr="00024E73">
              <w:fldChar w:fldCharType="end"/>
            </w:r>
          </w:p>
        </w:tc>
        <w:tc>
          <w:tcPr>
            <w:tcW w:w="953" w:type="dxa"/>
            <w:vAlign w:val="center"/>
          </w:tcPr>
          <w:p w:rsidR="00CF76A3" w:rsidRPr="00024E73" w:rsidRDefault="00CF76A3" w:rsidP="00431B24">
            <w:pPr>
              <w:pStyle w:val="NoSpacing"/>
            </w:pPr>
            <w:r>
              <w:t xml:space="preserve">N/A </w:t>
            </w:r>
            <w:r w:rsidRPr="00024E73">
              <w:fldChar w:fldCharType="begin">
                <w:ffData>
                  <w:name w:val="Check44"/>
                  <w:enabled/>
                  <w:calcOnExit w:val="0"/>
                  <w:checkBox>
                    <w:sizeAuto/>
                    <w:default w:val="0"/>
                  </w:checkBox>
                </w:ffData>
              </w:fldChar>
            </w:r>
            <w:r w:rsidRPr="00024E73">
              <w:instrText xml:space="preserve"> FORMCHECKBOX </w:instrText>
            </w:r>
            <w:r w:rsidR="00993B70">
              <w:fldChar w:fldCharType="separate"/>
            </w:r>
            <w:r w:rsidRPr="00024E73">
              <w:fldChar w:fldCharType="end"/>
            </w:r>
          </w:p>
        </w:tc>
      </w:tr>
      <w:tr w:rsidR="00CF76A3" w:rsidRPr="00024E73" w:rsidTr="00431B24">
        <w:trPr>
          <w:cantSplit/>
          <w:trHeight w:val="245"/>
        </w:trPr>
        <w:tc>
          <w:tcPr>
            <w:tcW w:w="6629" w:type="dxa"/>
            <w:gridSpan w:val="13"/>
            <w:tcBorders>
              <w:top w:val="single" w:sz="4" w:space="0" w:color="auto"/>
              <w:left w:val="single" w:sz="4" w:space="0" w:color="auto"/>
              <w:bottom w:val="single" w:sz="4" w:space="0" w:color="auto"/>
              <w:right w:val="single" w:sz="4" w:space="0" w:color="auto"/>
            </w:tcBorders>
            <w:vAlign w:val="center"/>
          </w:tcPr>
          <w:p w:rsidR="00CF76A3" w:rsidRPr="00024E73" w:rsidRDefault="00CF76A3" w:rsidP="00431B24">
            <w:pPr>
              <w:pStyle w:val="NoSpacing"/>
            </w:pPr>
            <w:r>
              <w:t>If applicable, a c</w:t>
            </w:r>
            <w:r w:rsidRPr="00024E73">
              <w:t xml:space="preserve">ertificate from the Development Consent Authority confirming that town planning approval has been given for the proposed </w:t>
            </w:r>
            <w:r>
              <w:t>alterations</w:t>
            </w:r>
            <w:r w:rsidRPr="00024E73">
              <w:t xml:space="preserve"> at the relevant a</w:t>
            </w:r>
            <w:r>
              <w:t>ddress of the proposed premises, and/</w:t>
            </w:r>
            <w:r w:rsidRPr="00024E73">
              <w:t>or</w:t>
            </w:r>
            <w:r>
              <w:t xml:space="preserve"> </w:t>
            </w:r>
            <w:r w:rsidRPr="00024E73">
              <w:t>Certificate of Occupancy</w:t>
            </w:r>
          </w:p>
        </w:tc>
        <w:tc>
          <w:tcPr>
            <w:tcW w:w="992" w:type="dxa"/>
            <w:gridSpan w:val="6"/>
            <w:tcBorders>
              <w:top w:val="single" w:sz="4" w:space="0" w:color="auto"/>
              <w:left w:val="single" w:sz="4" w:space="0" w:color="auto"/>
              <w:bottom w:val="single" w:sz="4" w:space="0" w:color="auto"/>
              <w:right w:val="single" w:sz="4" w:space="0" w:color="auto"/>
            </w:tcBorders>
            <w:vAlign w:val="center"/>
          </w:tcPr>
          <w:p w:rsidR="00CF76A3" w:rsidRPr="00024E73" w:rsidRDefault="00CF76A3" w:rsidP="00431B24">
            <w:pPr>
              <w:pStyle w:val="NoSpacing"/>
            </w:pPr>
            <w:r w:rsidRPr="00024E73">
              <w:t xml:space="preserve">Yes </w:t>
            </w:r>
            <w:r w:rsidRPr="00024E73">
              <w:fldChar w:fldCharType="begin">
                <w:ffData>
                  <w:name w:val="Check44"/>
                  <w:enabled/>
                  <w:calcOnExit w:val="0"/>
                  <w:checkBox>
                    <w:sizeAuto/>
                    <w:default w:val="0"/>
                  </w:checkBox>
                </w:ffData>
              </w:fldChar>
            </w:r>
            <w:r w:rsidRPr="00024E73">
              <w:instrText xml:space="preserve"> FORMCHECKBOX </w:instrText>
            </w:r>
            <w:r w:rsidR="00993B70">
              <w:fldChar w:fldCharType="separate"/>
            </w:r>
            <w:r w:rsidRPr="00024E73">
              <w:fldChar w:fldCharType="end"/>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CF76A3" w:rsidRPr="00024E73" w:rsidRDefault="00CF76A3" w:rsidP="00431B24">
            <w:pPr>
              <w:pStyle w:val="NoSpacing"/>
            </w:pPr>
            <w:r w:rsidRPr="00024E73">
              <w:t xml:space="preserve">No </w:t>
            </w:r>
            <w:r w:rsidRPr="00024E73">
              <w:fldChar w:fldCharType="begin">
                <w:ffData>
                  <w:name w:val="Check43"/>
                  <w:enabled/>
                  <w:calcOnExit w:val="0"/>
                  <w:checkBox>
                    <w:sizeAuto/>
                    <w:default w:val="0"/>
                  </w:checkBox>
                </w:ffData>
              </w:fldChar>
            </w:r>
            <w:r w:rsidRPr="00024E73">
              <w:instrText xml:space="preserve"> FORMCHECKBOX </w:instrText>
            </w:r>
            <w:r w:rsidR="00993B70">
              <w:fldChar w:fldCharType="separate"/>
            </w:r>
            <w:r w:rsidRPr="00024E73">
              <w:fldChar w:fldCharType="end"/>
            </w:r>
          </w:p>
        </w:tc>
        <w:tc>
          <w:tcPr>
            <w:tcW w:w="953" w:type="dxa"/>
            <w:tcBorders>
              <w:top w:val="single" w:sz="4" w:space="0" w:color="auto"/>
              <w:left w:val="single" w:sz="4" w:space="0" w:color="auto"/>
              <w:bottom w:val="single" w:sz="4" w:space="0" w:color="auto"/>
              <w:right w:val="single" w:sz="4" w:space="0" w:color="auto"/>
            </w:tcBorders>
            <w:vAlign w:val="center"/>
          </w:tcPr>
          <w:p w:rsidR="00CF76A3" w:rsidRPr="00024E73" w:rsidRDefault="00CF76A3" w:rsidP="00431B24">
            <w:pPr>
              <w:pStyle w:val="NoSpacing"/>
            </w:pPr>
            <w:r>
              <w:t xml:space="preserve">N/A </w:t>
            </w:r>
            <w:r w:rsidRPr="00024E73">
              <w:fldChar w:fldCharType="begin">
                <w:ffData>
                  <w:name w:val="Check44"/>
                  <w:enabled/>
                  <w:calcOnExit w:val="0"/>
                  <w:checkBox>
                    <w:sizeAuto/>
                    <w:default w:val="0"/>
                  </w:checkBox>
                </w:ffData>
              </w:fldChar>
            </w:r>
            <w:r w:rsidRPr="00024E73">
              <w:instrText xml:space="preserve"> FORMCHECKBOX </w:instrText>
            </w:r>
            <w:r w:rsidR="00993B70">
              <w:fldChar w:fldCharType="separate"/>
            </w:r>
            <w:r w:rsidRPr="00024E73">
              <w:fldChar w:fldCharType="end"/>
            </w:r>
          </w:p>
        </w:tc>
      </w:tr>
      <w:tr w:rsidR="00CF76A3" w:rsidTr="00431B24">
        <w:trPr>
          <w:cantSplit/>
          <w:trHeight w:val="245"/>
        </w:trPr>
        <w:tc>
          <w:tcPr>
            <w:tcW w:w="9708" w:type="dxa"/>
            <w:gridSpan w:val="24"/>
            <w:vAlign w:val="center"/>
          </w:tcPr>
          <w:p w:rsidR="00CF76A3" w:rsidRPr="00A755FF" w:rsidRDefault="00CF76A3" w:rsidP="00CF76A3">
            <w:pPr>
              <w:pStyle w:val="NoSpacing"/>
              <w:keepNext/>
            </w:pPr>
            <w:r w:rsidRPr="00024E73">
              <w:lastRenderedPageBreak/>
              <w:t xml:space="preserve">Description </w:t>
            </w:r>
            <w:r>
              <w:t xml:space="preserve">of permanent variation/s to liquor licence and any supporting evidence (please include attachments) to show the proposed changes will not result in a contravention of or failure to comply with the provision of the </w:t>
            </w:r>
            <w:r w:rsidRPr="00CF76A3">
              <w:rPr>
                <w:i/>
              </w:rPr>
              <w:t>Liquor Act</w:t>
            </w:r>
            <w:r>
              <w:t xml:space="preserve"> or any other law of the Northern Territory</w:t>
            </w:r>
          </w:p>
        </w:tc>
      </w:tr>
      <w:tr w:rsidR="00CF76A3" w:rsidTr="00C205C6">
        <w:trPr>
          <w:trHeight w:val="3755"/>
        </w:trPr>
        <w:tc>
          <w:tcPr>
            <w:tcW w:w="9708" w:type="dxa"/>
            <w:gridSpan w:val="24"/>
          </w:tcPr>
          <w:p w:rsidR="00CF76A3" w:rsidRPr="00024E73" w:rsidRDefault="00CF76A3" w:rsidP="00431B24">
            <w:pPr>
              <w:pStyle w:val="NoSpacing"/>
              <w:rPr>
                <w:rFonts w:cs="Arial"/>
              </w:rPr>
            </w:pPr>
          </w:p>
        </w:tc>
      </w:tr>
      <w:tr w:rsidR="00CF76A3" w:rsidTr="00431B24">
        <w:trPr>
          <w:cantSplit/>
          <w:trHeight w:val="245"/>
        </w:trPr>
        <w:tc>
          <w:tcPr>
            <w:tcW w:w="9708" w:type="dxa"/>
            <w:gridSpan w:val="24"/>
            <w:vAlign w:val="center"/>
          </w:tcPr>
          <w:p w:rsidR="00CF76A3" w:rsidRPr="00936D8C" w:rsidRDefault="00936D8C" w:rsidP="00936D8C">
            <w:pPr>
              <w:spacing w:after="120"/>
              <w:rPr>
                <w:sz w:val="23"/>
                <w:szCs w:val="23"/>
              </w:rPr>
            </w:pPr>
            <w:r w:rsidRPr="00936D8C">
              <w:rPr>
                <w:rFonts w:cs="Arial"/>
                <w:szCs w:val="22"/>
              </w:rPr>
              <w:t xml:space="preserve">The onus is on the applicant to </w:t>
            </w:r>
            <w:r w:rsidRPr="00936D8C">
              <w:rPr>
                <w:sz w:val="23"/>
                <w:szCs w:val="23"/>
              </w:rPr>
              <w:t xml:space="preserve">satisfy the Commission that the approval of the application meets the public interest and community impact test set out in section 6(2) of the </w:t>
            </w:r>
            <w:r w:rsidRPr="00936D8C">
              <w:rPr>
                <w:i/>
                <w:sz w:val="23"/>
                <w:szCs w:val="23"/>
              </w:rPr>
              <w:t>Liquor Act</w:t>
            </w:r>
            <w:r w:rsidRPr="00936D8C">
              <w:rPr>
                <w:sz w:val="23"/>
                <w:szCs w:val="23"/>
              </w:rPr>
              <w:t xml:space="preserve"> and the community impact assessment guidelines published under section 6A of the Act, and any other requirements specified by the Commission.</w:t>
            </w:r>
            <w:r w:rsidR="00716815">
              <w:rPr>
                <w:sz w:val="23"/>
                <w:szCs w:val="23"/>
              </w:rPr>
              <w:t xml:space="preserve"> Please demonstrate compliance with this below. A</w:t>
            </w:r>
            <w:r>
              <w:rPr>
                <w:sz w:val="23"/>
                <w:szCs w:val="23"/>
              </w:rPr>
              <w:t>ttach additional pages if required</w:t>
            </w:r>
          </w:p>
        </w:tc>
      </w:tr>
      <w:tr w:rsidR="00CF76A3" w:rsidTr="00C205C6">
        <w:trPr>
          <w:trHeight w:val="3662"/>
        </w:trPr>
        <w:tc>
          <w:tcPr>
            <w:tcW w:w="9708" w:type="dxa"/>
            <w:gridSpan w:val="24"/>
          </w:tcPr>
          <w:p w:rsidR="00CF76A3" w:rsidRPr="00024E73" w:rsidRDefault="00CF76A3" w:rsidP="00431B24">
            <w:pPr>
              <w:pStyle w:val="NoSpacing"/>
              <w:rPr>
                <w:rFonts w:cs="Arial"/>
              </w:rPr>
            </w:pPr>
          </w:p>
        </w:tc>
      </w:tr>
      <w:tr w:rsidR="00CF76A3" w:rsidRPr="00EC0D55" w:rsidTr="00431B24">
        <w:trPr>
          <w:cantSplit/>
          <w:trHeight w:val="245"/>
        </w:trPr>
        <w:tc>
          <w:tcPr>
            <w:tcW w:w="9708" w:type="dxa"/>
            <w:gridSpan w:val="24"/>
            <w:vAlign w:val="center"/>
          </w:tcPr>
          <w:p w:rsidR="00CF76A3" w:rsidRPr="00EC0D55" w:rsidRDefault="00CF76A3" w:rsidP="00431B24">
            <w:pPr>
              <w:pStyle w:val="NoSpacing"/>
            </w:pPr>
            <w:r>
              <w:t>I/We the a</w:t>
            </w:r>
            <w:r w:rsidRPr="00EC0D55">
              <w:t>pplicant(s) described above, hereby apply to amend the above conditions of the licence</w:t>
            </w:r>
          </w:p>
        </w:tc>
      </w:tr>
      <w:tr w:rsidR="00CF76A3" w:rsidTr="00431B24">
        <w:trPr>
          <w:cantSplit/>
          <w:trHeight w:val="562"/>
        </w:trPr>
        <w:tc>
          <w:tcPr>
            <w:tcW w:w="2420" w:type="dxa"/>
            <w:gridSpan w:val="6"/>
            <w:vAlign w:val="bottom"/>
          </w:tcPr>
          <w:p w:rsidR="00CF76A3" w:rsidRPr="00024E73" w:rsidRDefault="00CF76A3" w:rsidP="00431B24">
            <w:pPr>
              <w:pStyle w:val="NoSpacing"/>
              <w:rPr>
                <w:rFonts w:cs="Arial"/>
              </w:rPr>
            </w:pPr>
            <w:r w:rsidRPr="00024E73">
              <w:rPr>
                <w:rFonts w:cs="Arial"/>
              </w:rPr>
              <w:t>Signature of applicant(s)</w:t>
            </w:r>
          </w:p>
        </w:tc>
        <w:tc>
          <w:tcPr>
            <w:tcW w:w="4181" w:type="dxa"/>
            <w:gridSpan w:val="6"/>
            <w:vAlign w:val="bottom"/>
          </w:tcPr>
          <w:p w:rsidR="00CF76A3" w:rsidRPr="00024E73" w:rsidRDefault="00CF76A3" w:rsidP="00431B24">
            <w:pPr>
              <w:pStyle w:val="NoSpacing"/>
              <w:rPr>
                <w:rFonts w:cs="Arial"/>
              </w:rPr>
            </w:pPr>
          </w:p>
        </w:tc>
        <w:tc>
          <w:tcPr>
            <w:tcW w:w="712" w:type="dxa"/>
            <w:gridSpan w:val="3"/>
            <w:vAlign w:val="bottom"/>
          </w:tcPr>
          <w:p w:rsidR="00CF76A3" w:rsidRPr="00024E73" w:rsidRDefault="00CF76A3" w:rsidP="00431B24">
            <w:pPr>
              <w:pStyle w:val="NoSpacing"/>
              <w:rPr>
                <w:rFonts w:cs="Arial"/>
              </w:rPr>
            </w:pPr>
            <w:r w:rsidRPr="00024E73">
              <w:rPr>
                <w:rFonts w:cs="Arial"/>
              </w:rPr>
              <w:t>Date</w:t>
            </w:r>
          </w:p>
        </w:tc>
        <w:tc>
          <w:tcPr>
            <w:tcW w:w="2395" w:type="dxa"/>
            <w:gridSpan w:val="9"/>
            <w:vAlign w:val="bottom"/>
          </w:tcPr>
          <w:p w:rsidR="00CF76A3" w:rsidRPr="00024E73" w:rsidRDefault="00CF76A3" w:rsidP="00431B24">
            <w:pPr>
              <w:pStyle w:val="NoSpacing"/>
              <w:rPr>
                <w:rFonts w:cs="Arial"/>
              </w:rPr>
            </w:pPr>
          </w:p>
        </w:tc>
      </w:tr>
      <w:tr w:rsidR="00CF76A3" w:rsidTr="00431B24">
        <w:trPr>
          <w:cantSplit/>
          <w:trHeight w:val="622"/>
        </w:trPr>
        <w:tc>
          <w:tcPr>
            <w:tcW w:w="2420" w:type="dxa"/>
            <w:gridSpan w:val="6"/>
            <w:vAlign w:val="bottom"/>
          </w:tcPr>
          <w:p w:rsidR="00CF76A3" w:rsidRPr="00024E73" w:rsidRDefault="00CF76A3" w:rsidP="00431B24">
            <w:pPr>
              <w:pStyle w:val="NoSpacing"/>
              <w:rPr>
                <w:rFonts w:cs="Arial"/>
              </w:rPr>
            </w:pPr>
            <w:r w:rsidRPr="00024E73">
              <w:rPr>
                <w:rFonts w:cs="Arial"/>
              </w:rPr>
              <w:t>Signature of applicant(s)</w:t>
            </w:r>
          </w:p>
        </w:tc>
        <w:tc>
          <w:tcPr>
            <w:tcW w:w="4181" w:type="dxa"/>
            <w:gridSpan w:val="6"/>
            <w:vAlign w:val="bottom"/>
          </w:tcPr>
          <w:p w:rsidR="00CF76A3" w:rsidRPr="00024E73" w:rsidRDefault="00CF76A3" w:rsidP="00431B24">
            <w:pPr>
              <w:pStyle w:val="NoSpacing"/>
              <w:rPr>
                <w:rFonts w:cs="Arial"/>
              </w:rPr>
            </w:pPr>
          </w:p>
        </w:tc>
        <w:tc>
          <w:tcPr>
            <w:tcW w:w="712" w:type="dxa"/>
            <w:gridSpan w:val="3"/>
            <w:vAlign w:val="bottom"/>
          </w:tcPr>
          <w:p w:rsidR="00CF76A3" w:rsidRPr="00024E73" w:rsidRDefault="00CF76A3" w:rsidP="00431B24">
            <w:pPr>
              <w:pStyle w:val="NoSpacing"/>
              <w:rPr>
                <w:rFonts w:cs="Arial"/>
              </w:rPr>
            </w:pPr>
            <w:r w:rsidRPr="00024E73">
              <w:rPr>
                <w:rFonts w:cs="Arial"/>
              </w:rPr>
              <w:t>Date</w:t>
            </w:r>
          </w:p>
        </w:tc>
        <w:tc>
          <w:tcPr>
            <w:tcW w:w="2395" w:type="dxa"/>
            <w:gridSpan w:val="9"/>
            <w:vAlign w:val="bottom"/>
          </w:tcPr>
          <w:p w:rsidR="00CF76A3" w:rsidRPr="00024E73" w:rsidRDefault="00CF76A3" w:rsidP="00431B24">
            <w:pPr>
              <w:pStyle w:val="NoSpacing"/>
              <w:rPr>
                <w:rFonts w:cs="Arial"/>
              </w:rPr>
            </w:pPr>
          </w:p>
        </w:tc>
      </w:tr>
      <w:tr w:rsidR="00CF76A3" w:rsidTr="00431B24">
        <w:trPr>
          <w:cantSplit/>
          <w:trHeight w:val="574"/>
        </w:trPr>
        <w:tc>
          <w:tcPr>
            <w:tcW w:w="2420" w:type="dxa"/>
            <w:gridSpan w:val="6"/>
            <w:vAlign w:val="bottom"/>
          </w:tcPr>
          <w:p w:rsidR="00CF76A3" w:rsidRPr="00024E73" w:rsidRDefault="00CF76A3" w:rsidP="00431B24">
            <w:pPr>
              <w:pStyle w:val="NoSpacing"/>
              <w:rPr>
                <w:rFonts w:cs="Arial"/>
              </w:rPr>
            </w:pPr>
            <w:r w:rsidRPr="00024E73">
              <w:rPr>
                <w:rFonts w:cs="Arial"/>
              </w:rPr>
              <w:t>Signature of applicant(s)</w:t>
            </w:r>
          </w:p>
        </w:tc>
        <w:tc>
          <w:tcPr>
            <w:tcW w:w="4181" w:type="dxa"/>
            <w:gridSpan w:val="6"/>
            <w:vAlign w:val="bottom"/>
          </w:tcPr>
          <w:p w:rsidR="00CF76A3" w:rsidRPr="00024E73" w:rsidRDefault="00CF76A3" w:rsidP="00431B24">
            <w:pPr>
              <w:pStyle w:val="NoSpacing"/>
              <w:rPr>
                <w:rFonts w:cs="Arial"/>
              </w:rPr>
            </w:pPr>
          </w:p>
        </w:tc>
        <w:tc>
          <w:tcPr>
            <w:tcW w:w="712" w:type="dxa"/>
            <w:gridSpan w:val="3"/>
            <w:vAlign w:val="bottom"/>
          </w:tcPr>
          <w:p w:rsidR="00CF76A3" w:rsidRPr="00024E73" w:rsidRDefault="00CF76A3" w:rsidP="00431B24">
            <w:pPr>
              <w:pStyle w:val="NoSpacing"/>
              <w:rPr>
                <w:rFonts w:cs="Arial"/>
              </w:rPr>
            </w:pPr>
            <w:r w:rsidRPr="00024E73">
              <w:rPr>
                <w:rFonts w:cs="Arial"/>
              </w:rPr>
              <w:t>Date</w:t>
            </w:r>
          </w:p>
        </w:tc>
        <w:tc>
          <w:tcPr>
            <w:tcW w:w="2395" w:type="dxa"/>
            <w:gridSpan w:val="9"/>
            <w:vAlign w:val="bottom"/>
          </w:tcPr>
          <w:p w:rsidR="00CF76A3" w:rsidRPr="00024E73" w:rsidRDefault="00CF76A3" w:rsidP="00431B24">
            <w:pPr>
              <w:pStyle w:val="NoSpacing"/>
              <w:rPr>
                <w:rFonts w:cs="Arial"/>
              </w:rPr>
            </w:pPr>
          </w:p>
        </w:tc>
      </w:tr>
      <w:tr w:rsidR="00CF76A3" w:rsidRPr="00C205C6" w:rsidTr="00431B24">
        <w:tblPrEx>
          <w:tblLook w:val="00A0" w:firstRow="1" w:lastRow="0" w:firstColumn="1" w:lastColumn="0" w:noHBand="0" w:noVBand="0"/>
        </w:tblPrEx>
        <w:trPr>
          <w:cantSplit/>
        </w:trPr>
        <w:tc>
          <w:tcPr>
            <w:tcW w:w="9708" w:type="dxa"/>
            <w:gridSpan w:val="24"/>
            <w:vAlign w:val="center"/>
          </w:tcPr>
          <w:p w:rsidR="00CF76A3" w:rsidRPr="00C205C6" w:rsidRDefault="00CF76A3" w:rsidP="00431B24">
            <w:pPr>
              <w:pStyle w:val="NoSpacing"/>
              <w:rPr>
                <w:b/>
                <w:sz w:val="24"/>
                <w:szCs w:val="24"/>
              </w:rPr>
            </w:pPr>
            <w:r w:rsidRPr="00C205C6">
              <w:rPr>
                <w:b/>
                <w:sz w:val="24"/>
                <w:szCs w:val="24"/>
              </w:rPr>
              <w:lastRenderedPageBreak/>
              <w:t>Application notes</w:t>
            </w:r>
          </w:p>
        </w:tc>
      </w:tr>
      <w:tr w:rsidR="00CF76A3" w:rsidRPr="00286E1F" w:rsidTr="00431B24">
        <w:tblPrEx>
          <w:tblLook w:val="00A0" w:firstRow="1" w:lastRow="0" w:firstColumn="1" w:lastColumn="0" w:noHBand="0" w:noVBand="0"/>
        </w:tblPrEx>
        <w:trPr>
          <w:cantSplit/>
        </w:trPr>
        <w:tc>
          <w:tcPr>
            <w:tcW w:w="812" w:type="dxa"/>
          </w:tcPr>
          <w:p w:rsidR="00CF76A3" w:rsidRPr="00024E73" w:rsidRDefault="00CF76A3" w:rsidP="00431B24">
            <w:pPr>
              <w:pStyle w:val="NoSpacing"/>
            </w:pPr>
            <w:r w:rsidRPr="00024E73">
              <w:t>1.</w:t>
            </w:r>
          </w:p>
        </w:tc>
        <w:tc>
          <w:tcPr>
            <w:tcW w:w="8896" w:type="dxa"/>
            <w:gridSpan w:val="23"/>
          </w:tcPr>
          <w:p w:rsidR="00CF76A3" w:rsidRPr="00024E73" w:rsidRDefault="00CF76A3" w:rsidP="00CF76A3">
            <w:pPr>
              <w:pStyle w:val="NoSpacing"/>
            </w:pPr>
            <w:r w:rsidRPr="00024E73">
              <w:t xml:space="preserve">Applicants should note that the </w:t>
            </w:r>
            <w:r>
              <w:t>application</w:t>
            </w:r>
            <w:r w:rsidRPr="00024E73">
              <w:t xml:space="preserve"> will not be considered by the </w:t>
            </w:r>
            <w:r>
              <w:t>decision-maker</w:t>
            </w:r>
            <w:r w:rsidRPr="00024E73">
              <w:t xml:space="preserve"> unless all of the requirements set out in this application form and as may be additionally advised by the </w:t>
            </w:r>
            <w:r>
              <w:t>decision-maker,</w:t>
            </w:r>
            <w:r w:rsidRPr="00024E73">
              <w:t xml:space="preserve"> </w:t>
            </w:r>
            <w:r>
              <w:t>have</w:t>
            </w:r>
            <w:r w:rsidRPr="00024E73">
              <w:t xml:space="preserve"> been satisfied. The list below is intended as a basic guide only</w:t>
            </w:r>
            <w:r>
              <w:t>.</w:t>
            </w:r>
            <w:r w:rsidRPr="00024E73">
              <w:t xml:space="preserve"> </w:t>
            </w:r>
            <w:r>
              <w:t>T</w:t>
            </w:r>
            <w:r w:rsidRPr="00024E73">
              <w:t xml:space="preserve">he </w:t>
            </w:r>
            <w:r>
              <w:t>decision-maker</w:t>
            </w:r>
            <w:r w:rsidRPr="00024E73">
              <w:t xml:space="preserve"> may require additional information at any stage of the process</w:t>
            </w:r>
          </w:p>
        </w:tc>
      </w:tr>
      <w:tr w:rsidR="00CF76A3" w:rsidRPr="00286E1F" w:rsidTr="00431B24">
        <w:tblPrEx>
          <w:tblLook w:val="00A0" w:firstRow="1" w:lastRow="0" w:firstColumn="1" w:lastColumn="0" w:noHBand="0" w:noVBand="0"/>
        </w:tblPrEx>
        <w:trPr>
          <w:cantSplit/>
        </w:trPr>
        <w:tc>
          <w:tcPr>
            <w:tcW w:w="812" w:type="dxa"/>
          </w:tcPr>
          <w:p w:rsidR="00CF76A3" w:rsidRPr="00024E73" w:rsidRDefault="00CF76A3" w:rsidP="00431B24">
            <w:pPr>
              <w:pStyle w:val="NoSpacing"/>
            </w:pPr>
            <w:r>
              <w:t>2</w:t>
            </w:r>
            <w:r w:rsidRPr="00024E73">
              <w:t>.</w:t>
            </w:r>
          </w:p>
        </w:tc>
        <w:tc>
          <w:tcPr>
            <w:tcW w:w="8896" w:type="dxa"/>
            <w:gridSpan w:val="23"/>
          </w:tcPr>
          <w:p w:rsidR="00CF76A3" w:rsidRPr="00024E73" w:rsidRDefault="00C205C6" w:rsidP="00431B24">
            <w:pPr>
              <w:pStyle w:val="NoSpacing"/>
              <w:rPr>
                <w:iCs/>
              </w:rPr>
            </w:pPr>
            <w:r>
              <w:t xml:space="preserve">The following documents </w:t>
            </w:r>
            <w:r w:rsidR="00CF76A3" w:rsidRPr="00024E73">
              <w:t>must be lodged with the application</w:t>
            </w:r>
          </w:p>
        </w:tc>
      </w:tr>
      <w:tr w:rsidR="00CF76A3" w:rsidRPr="00286E1F" w:rsidTr="00431B24">
        <w:tblPrEx>
          <w:tblLook w:val="00A0" w:firstRow="1" w:lastRow="0" w:firstColumn="1" w:lastColumn="0" w:noHBand="0" w:noVBand="0"/>
        </w:tblPrEx>
        <w:trPr>
          <w:cantSplit/>
        </w:trPr>
        <w:tc>
          <w:tcPr>
            <w:tcW w:w="812" w:type="dxa"/>
            <w:vAlign w:val="center"/>
          </w:tcPr>
          <w:p w:rsidR="00CF76A3" w:rsidRPr="00024E73" w:rsidRDefault="00CF76A3" w:rsidP="00431B24">
            <w:pPr>
              <w:pStyle w:val="NoSpacing"/>
            </w:pPr>
            <w:r w:rsidRPr="00024E73">
              <w:t>a)</w:t>
            </w:r>
          </w:p>
        </w:tc>
        <w:tc>
          <w:tcPr>
            <w:tcW w:w="6526" w:type="dxa"/>
            <w:gridSpan w:val="15"/>
          </w:tcPr>
          <w:p w:rsidR="00CF76A3" w:rsidRPr="00024E73" w:rsidRDefault="00CF76A3" w:rsidP="00431B24">
            <w:pPr>
              <w:pStyle w:val="NoSpacing"/>
            </w:pPr>
            <w:r w:rsidRPr="00024E73">
              <w:t>Completed application form</w:t>
            </w:r>
          </w:p>
        </w:tc>
        <w:tc>
          <w:tcPr>
            <w:tcW w:w="2370" w:type="dxa"/>
            <w:gridSpan w:val="8"/>
            <w:vAlign w:val="center"/>
          </w:tcPr>
          <w:p w:rsidR="00CF76A3" w:rsidRPr="00024E73" w:rsidRDefault="00CF76A3" w:rsidP="00431B24">
            <w:pPr>
              <w:pStyle w:val="NoSpacing"/>
            </w:pPr>
            <w:r w:rsidRPr="00024E73">
              <w:t xml:space="preserve">Yes </w:t>
            </w:r>
            <w:r w:rsidRPr="00024E73">
              <w:fldChar w:fldCharType="begin">
                <w:ffData>
                  <w:name w:val="Check44"/>
                  <w:enabled/>
                  <w:calcOnExit w:val="0"/>
                  <w:checkBox>
                    <w:sizeAuto/>
                    <w:default w:val="0"/>
                  </w:checkBox>
                </w:ffData>
              </w:fldChar>
            </w:r>
            <w:r w:rsidRPr="00024E73">
              <w:instrText xml:space="preserve"> FORMCHECKBOX </w:instrText>
            </w:r>
            <w:r w:rsidR="00993B70">
              <w:fldChar w:fldCharType="separate"/>
            </w:r>
            <w:r w:rsidRPr="00024E73">
              <w:fldChar w:fldCharType="end"/>
            </w:r>
          </w:p>
        </w:tc>
      </w:tr>
      <w:tr w:rsidR="00CF76A3" w:rsidRPr="00286E1F" w:rsidTr="00431B24">
        <w:tblPrEx>
          <w:tblLook w:val="00A0" w:firstRow="1" w:lastRow="0" w:firstColumn="1" w:lastColumn="0" w:noHBand="0" w:noVBand="0"/>
        </w:tblPrEx>
        <w:trPr>
          <w:cantSplit/>
        </w:trPr>
        <w:tc>
          <w:tcPr>
            <w:tcW w:w="812" w:type="dxa"/>
            <w:vAlign w:val="center"/>
          </w:tcPr>
          <w:p w:rsidR="00CF76A3" w:rsidRPr="00024E73" w:rsidRDefault="00CF76A3" w:rsidP="00431B24">
            <w:pPr>
              <w:pStyle w:val="NoSpacing"/>
            </w:pPr>
            <w:r>
              <w:t>b</w:t>
            </w:r>
            <w:r w:rsidRPr="00024E73">
              <w:t>)</w:t>
            </w:r>
          </w:p>
        </w:tc>
        <w:tc>
          <w:tcPr>
            <w:tcW w:w="6526" w:type="dxa"/>
            <w:gridSpan w:val="15"/>
          </w:tcPr>
          <w:p w:rsidR="00CF76A3" w:rsidRPr="00DF71DD" w:rsidRDefault="00CF76A3" w:rsidP="00CF76A3">
            <w:pPr>
              <w:pStyle w:val="NoSpacing"/>
            </w:pPr>
            <w:r>
              <w:t>If applicable, p</w:t>
            </w:r>
            <w:r w:rsidRPr="00DF71DD">
              <w:t>lans and specifications for the proposed alterations</w:t>
            </w:r>
          </w:p>
        </w:tc>
        <w:tc>
          <w:tcPr>
            <w:tcW w:w="1134" w:type="dxa"/>
            <w:gridSpan w:val="4"/>
            <w:vAlign w:val="center"/>
          </w:tcPr>
          <w:p w:rsidR="00CF76A3" w:rsidRPr="00024E73" w:rsidRDefault="00CF76A3" w:rsidP="00431B24">
            <w:pPr>
              <w:pStyle w:val="NoSpacing"/>
            </w:pPr>
            <w:r w:rsidRPr="00024E73">
              <w:t xml:space="preserve">Yes </w:t>
            </w:r>
            <w:r w:rsidRPr="00024E73">
              <w:fldChar w:fldCharType="begin">
                <w:ffData>
                  <w:name w:val="Check44"/>
                  <w:enabled/>
                  <w:calcOnExit w:val="0"/>
                  <w:checkBox>
                    <w:sizeAuto/>
                    <w:default w:val="0"/>
                  </w:checkBox>
                </w:ffData>
              </w:fldChar>
            </w:r>
            <w:r w:rsidRPr="00024E73">
              <w:instrText xml:space="preserve"> FORMCHECKBOX </w:instrText>
            </w:r>
            <w:r w:rsidR="00993B70">
              <w:fldChar w:fldCharType="separate"/>
            </w:r>
            <w:r w:rsidRPr="00024E73">
              <w:fldChar w:fldCharType="end"/>
            </w:r>
          </w:p>
        </w:tc>
        <w:tc>
          <w:tcPr>
            <w:tcW w:w="1236" w:type="dxa"/>
            <w:gridSpan w:val="4"/>
            <w:vAlign w:val="center"/>
          </w:tcPr>
          <w:p w:rsidR="00CF76A3" w:rsidRPr="00024E73" w:rsidRDefault="00CF76A3" w:rsidP="00431B24">
            <w:pPr>
              <w:pStyle w:val="NoSpacing"/>
            </w:pPr>
            <w:r>
              <w:t>N/A</w:t>
            </w:r>
            <w:r w:rsidRPr="00024E73">
              <w:t xml:space="preserve"> </w:t>
            </w:r>
            <w:r w:rsidRPr="00024E73">
              <w:fldChar w:fldCharType="begin">
                <w:ffData>
                  <w:name w:val=""/>
                  <w:enabled/>
                  <w:calcOnExit w:val="0"/>
                  <w:checkBox>
                    <w:sizeAuto/>
                    <w:default w:val="0"/>
                  </w:checkBox>
                </w:ffData>
              </w:fldChar>
            </w:r>
            <w:r w:rsidRPr="00024E73">
              <w:instrText xml:space="preserve"> FORMCHECKBOX </w:instrText>
            </w:r>
            <w:r w:rsidR="00993B70">
              <w:fldChar w:fldCharType="separate"/>
            </w:r>
            <w:r w:rsidRPr="00024E73">
              <w:fldChar w:fldCharType="end"/>
            </w:r>
          </w:p>
        </w:tc>
      </w:tr>
      <w:tr w:rsidR="00CF76A3" w:rsidRPr="00286E1F" w:rsidTr="00431B24">
        <w:tblPrEx>
          <w:tblLook w:val="00A0" w:firstRow="1" w:lastRow="0" w:firstColumn="1" w:lastColumn="0" w:noHBand="0" w:noVBand="0"/>
        </w:tblPrEx>
        <w:trPr>
          <w:cantSplit/>
        </w:trPr>
        <w:tc>
          <w:tcPr>
            <w:tcW w:w="812" w:type="dxa"/>
            <w:vAlign w:val="center"/>
          </w:tcPr>
          <w:p w:rsidR="00CF76A3" w:rsidRPr="00024E73" w:rsidRDefault="00CF76A3" w:rsidP="00431B24">
            <w:pPr>
              <w:pStyle w:val="NoSpacing"/>
            </w:pPr>
            <w:r>
              <w:t>c</w:t>
            </w:r>
            <w:r w:rsidRPr="00024E73">
              <w:t>)</w:t>
            </w:r>
          </w:p>
        </w:tc>
        <w:tc>
          <w:tcPr>
            <w:tcW w:w="6526" w:type="dxa"/>
            <w:gridSpan w:val="15"/>
            <w:vAlign w:val="center"/>
          </w:tcPr>
          <w:p w:rsidR="00CF76A3" w:rsidRPr="00CF76A3" w:rsidRDefault="00CF76A3" w:rsidP="00431B24">
            <w:pPr>
              <w:pStyle w:val="NoSpacing"/>
            </w:pPr>
            <w:r>
              <w:t>If applicable, a c</w:t>
            </w:r>
            <w:r w:rsidRPr="00024E73">
              <w:t xml:space="preserve">ertificate from the Development Consent Authority confirming that town planning approval has been given for the proposed </w:t>
            </w:r>
            <w:r>
              <w:t>alterations</w:t>
            </w:r>
            <w:r w:rsidRPr="00024E73">
              <w:t xml:space="preserve"> at the relevant ad</w:t>
            </w:r>
            <w:r>
              <w:t>dress of the proposed premises and/</w:t>
            </w:r>
            <w:r w:rsidRPr="00024E73">
              <w:t>or</w:t>
            </w:r>
            <w:r>
              <w:t xml:space="preserve"> </w:t>
            </w:r>
            <w:r w:rsidRPr="00024E73">
              <w:t>Certificate of Occupancy</w:t>
            </w:r>
          </w:p>
        </w:tc>
        <w:tc>
          <w:tcPr>
            <w:tcW w:w="1134" w:type="dxa"/>
            <w:gridSpan w:val="4"/>
            <w:vAlign w:val="center"/>
          </w:tcPr>
          <w:p w:rsidR="00CF76A3" w:rsidRPr="00024E73" w:rsidRDefault="00CF76A3" w:rsidP="00431B24">
            <w:pPr>
              <w:pStyle w:val="NoSpacing"/>
            </w:pPr>
            <w:r w:rsidRPr="00024E73">
              <w:t xml:space="preserve">Yes </w:t>
            </w:r>
            <w:r w:rsidRPr="00024E73">
              <w:fldChar w:fldCharType="begin">
                <w:ffData>
                  <w:name w:val=""/>
                  <w:enabled/>
                  <w:calcOnExit w:val="0"/>
                  <w:checkBox>
                    <w:sizeAuto/>
                    <w:default w:val="0"/>
                  </w:checkBox>
                </w:ffData>
              </w:fldChar>
            </w:r>
            <w:r w:rsidRPr="00024E73">
              <w:instrText xml:space="preserve"> FORMCHECKBOX </w:instrText>
            </w:r>
            <w:r w:rsidR="00993B70">
              <w:fldChar w:fldCharType="separate"/>
            </w:r>
            <w:r w:rsidRPr="00024E73">
              <w:fldChar w:fldCharType="end"/>
            </w:r>
          </w:p>
        </w:tc>
        <w:tc>
          <w:tcPr>
            <w:tcW w:w="1236" w:type="dxa"/>
            <w:gridSpan w:val="4"/>
            <w:vAlign w:val="center"/>
          </w:tcPr>
          <w:p w:rsidR="00CF76A3" w:rsidRPr="00024E73" w:rsidRDefault="00CF76A3" w:rsidP="00431B24">
            <w:pPr>
              <w:pStyle w:val="NoSpacing"/>
            </w:pPr>
            <w:r>
              <w:t>N/A</w:t>
            </w:r>
            <w:r w:rsidRPr="00024E73">
              <w:t xml:space="preserve"> </w:t>
            </w:r>
            <w:r w:rsidRPr="00024E73">
              <w:fldChar w:fldCharType="begin">
                <w:ffData>
                  <w:name w:val=""/>
                  <w:enabled/>
                  <w:calcOnExit w:val="0"/>
                  <w:checkBox>
                    <w:sizeAuto/>
                    <w:default w:val="0"/>
                  </w:checkBox>
                </w:ffData>
              </w:fldChar>
            </w:r>
            <w:r w:rsidRPr="00024E73">
              <w:instrText xml:space="preserve"> FORMCHECKBOX </w:instrText>
            </w:r>
            <w:r w:rsidR="00993B70">
              <w:fldChar w:fldCharType="separate"/>
            </w:r>
            <w:r w:rsidRPr="00024E73">
              <w:fldChar w:fldCharType="end"/>
            </w:r>
          </w:p>
        </w:tc>
      </w:tr>
      <w:tr w:rsidR="00CF76A3" w:rsidRPr="00286E1F" w:rsidTr="00431B24">
        <w:tblPrEx>
          <w:tblLook w:val="00A0" w:firstRow="1" w:lastRow="0" w:firstColumn="1" w:lastColumn="0" w:noHBand="0" w:noVBand="0"/>
        </w:tblPrEx>
        <w:trPr>
          <w:cantSplit/>
        </w:trPr>
        <w:tc>
          <w:tcPr>
            <w:tcW w:w="812" w:type="dxa"/>
            <w:vAlign w:val="center"/>
          </w:tcPr>
          <w:p w:rsidR="00CF76A3" w:rsidRPr="00024E73" w:rsidRDefault="00CF76A3" w:rsidP="00431B24">
            <w:pPr>
              <w:pStyle w:val="NoSpacing"/>
            </w:pPr>
            <w:r>
              <w:t>d</w:t>
            </w:r>
            <w:r w:rsidRPr="00024E73">
              <w:t>)</w:t>
            </w:r>
          </w:p>
        </w:tc>
        <w:tc>
          <w:tcPr>
            <w:tcW w:w="6526" w:type="dxa"/>
            <w:gridSpan w:val="15"/>
            <w:vAlign w:val="center"/>
          </w:tcPr>
          <w:p w:rsidR="00936D8C" w:rsidRPr="00936D8C" w:rsidRDefault="00936D8C" w:rsidP="00936D8C">
            <w:pPr>
              <w:spacing w:after="120"/>
              <w:rPr>
                <w:sz w:val="23"/>
                <w:szCs w:val="23"/>
              </w:rPr>
            </w:pPr>
            <w:r w:rsidRPr="00936D8C">
              <w:rPr>
                <w:rFonts w:cs="Arial"/>
                <w:szCs w:val="22"/>
              </w:rPr>
              <w:t xml:space="preserve">The onus is on the applicant to </w:t>
            </w:r>
            <w:r w:rsidRPr="00936D8C">
              <w:rPr>
                <w:sz w:val="23"/>
                <w:szCs w:val="23"/>
              </w:rPr>
              <w:t xml:space="preserve">satisfy the Commission that the approval of the application meets the public interest and community impact test set out in section 6(2) of the </w:t>
            </w:r>
            <w:r w:rsidRPr="00936D8C">
              <w:rPr>
                <w:i/>
                <w:sz w:val="23"/>
                <w:szCs w:val="23"/>
              </w:rPr>
              <w:t>Liquor Act</w:t>
            </w:r>
            <w:r w:rsidRPr="00936D8C">
              <w:rPr>
                <w:sz w:val="23"/>
                <w:szCs w:val="23"/>
              </w:rPr>
              <w:t xml:space="preserve"> and the community impact assessment guidelines published under section 6A of the Act, and any other requirements specified by the Commission.</w:t>
            </w:r>
          </w:p>
          <w:p w:rsidR="00CF76A3" w:rsidRPr="00024E73" w:rsidRDefault="00936D8C" w:rsidP="00936D8C">
            <w:pPr>
              <w:pStyle w:val="NoSpacing"/>
            </w:pPr>
            <w:r w:rsidRPr="00936D8C">
              <w:rPr>
                <w:rFonts w:eastAsia="Times New Roman"/>
                <w:sz w:val="23"/>
                <w:szCs w:val="23"/>
                <w:lang w:eastAsia="en-AU"/>
              </w:rPr>
              <w:t>Has this been demonstrated in/attached to the application?</w:t>
            </w:r>
          </w:p>
        </w:tc>
        <w:tc>
          <w:tcPr>
            <w:tcW w:w="2370" w:type="dxa"/>
            <w:gridSpan w:val="8"/>
            <w:vAlign w:val="center"/>
          </w:tcPr>
          <w:p w:rsidR="00CF76A3" w:rsidRPr="00024E73" w:rsidRDefault="00CF76A3" w:rsidP="00431B24">
            <w:pPr>
              <w:pStyle w:val="NoSpacing"/>
            </w:pPr>
            <w:r w:rsidRPr="00024E73">
              <w:t xml:space="preserve">Yes </w:t>
            </w:r>
            <w:r w:rsidRPr="00024E73">
              <w:fldChar w:fldCharType="begin">
                <w:ffData>
                  <w:name w:val="Check44"/>
                  <w:enabled/>
                  <w:calcOnExit w:val="0"/>
                  <w:checkBox>
                    <w:sizeAuto/>
                    <w:default w:val="0"/>
                  </w:checkBox>
                </w:ffData>
              </w:fldChar>
            </w:r>
            <w:r w:rsidRPr="00024E73">
              <w:instrText xml:space="preserve"> FORMCHECKBOX </w:instrText>
            </w:r>
            <w:r w:rsidR="00993B70">
              <w:fldChar w:fldCharType="separate"/>
            </w:r>
            <w:r w:rsidRPr="00024E73">
              <w:fldChar w:fldCharType="end"/>
            </w:r>
          </w:p>
        </w:tc>
      </w:tr>
      <w:tr w:rsidR="00CF76A3" w:rsidRPr="00286E1F" w:rsidTr="00431B24">
        <w:tblPrEx>
          <w:tblLook w:val="00A0" w:firstRow="1" w:lastRow="0" w:firstColumn="1" w:lastColumn="0" w:noHBand="0" w:noVBand="0"/>
        </w:tblPrEx>
        <w:trPr>
          <w:cantSplit/>
        </w:trPr>
        <w:tc>
          <w:tcPr>
            <w:tcW w:w="812" w:type="dxa"/>
            <w:vAlign w:val="center"/>
          </w:tcPr>
          <w:p w:rsidR="00CF76A3" w:rsidRPr="00024E73" w:rsidRDefault="00CF76A3" w:rsidP="00431B24">
            <w:pPr>
              <w:pStyle w:val="NoSpacing"/>
            </w:pPr>
            <w:r>
              <w:t>3</w:t>
            </w:r>
            <w:r w:rsidRPr="00024E73">
              <w:t>.</w:t>
            </w:r>
          </w:p>
        </w:tc>
        <w:tc>
          <w:tcPr>
            <w:tcW w:w="8896" w:type="dxa"/>
            <w:gridSpan w:val="23"/>
            <w:vAlign w:val="center"/>
          </w:tcPr>
          <w:p w:rsidR="00CF76A3" w:rsidRPr="00024E73" w:rsidRDefault="00CF76A3" w:rsidP="00431B24">
            <w:pPr>
              <w:pStyle w:val="NoSpacing"/>
            </w:pPr>
            <w:r w:rsidRPr="00024E73">
              <w:t>Documents required prior to consideration of application</w:t>
            </w:r>
            <w:r>
              <w:t>, if required to go to advertising</w:t>
            </w:r>
          </w:p>
        </w:tc>
      </w:tr>
      <w:tr w:rsidR="00CF76A3" w:rsidRPr="00286E1F" w:rsidTr="00431B24">
        <w:tblPrEx>
          <w:tblLook w:val="00A0" w:firstRow="1" w:lastRow="0" w:firstColumn="1" w:lastColumn="0" w:noHBand="0" w:noVBand="0"/>
        </w:tblPrEx>
        <w:trPr>
          <w:cantSplit/>
        </w:trPr>
        <w:tc>
          <w:tcPr>
            <w:tcW w:w="812" w:type="dxa"/>
            <w:vAlign w:val="center"/>
          </w:tcPr>
          <w:p w:rsidR="00CF76A3" w:rsidRPr="00024E73" w:rsidRDefault="00CF76A3" w:rsidP="00431B24">
            <w:pPr>
              <w:pStyle w:val="NoSpacing"/>
            </w:pPr>
            <w:r w:rsidRPr="00024E73">
              <w:t>a)</w:t>
            </w:r>
          </w:p>
        </w:tc>
        <w:tc>
          <w:tcPr>
            <w:tcW w:w="7787" w:type="dxa"/>
            <w:gridSpan w:val="20"/>
            <w:vAlign w:val="center"/>
          </w:tcPr>
          <w:p w:rsidR="00CF76A3" w:rsidRPr="00024E73" w:rsidRDefault="00716815" w:rsidP="00CF76A3">
            <w:pPr>
              <w:pStyle w:val="NoSpacing"/>
            </w:pPr>
            <w:r>
              <w:rPr>
                <w:rFonts w:cs="Arial"/>
              </w:rPr>
              <w:t>Advertisements of the proposed liquor licence application that will be placed in relevant newspapers or other form/s of media (where required by the decision-maker). Note: Licensing NT will write and organise the advertisement/s and the applicant will be required to pay for them</w:t>
            </w:r>
          </w:p>
        </w:tc>
        <w:tc>
          <w:tcPr>
            <w:tcW w:w="1109" w:type="dxa"/>
            <w:gridSpan w:val="3"/>
            <w:vAlign w:val="center"/>
          </w:tcPr>
          <w:p w:rsidR="00CF76A3" w:rsidRPr="00024E73" w:rsidRDefault="00CF76A3" w:rsidP="00431B24">
            <w:pPr>
              <w:pStyle w:val="NoSpacing"/>
            </w:pPr>
            <w:r w:rsidRPr="00024E73">
              <w:t xml:space="preserve">Yes </w:t>
            </w:r>
            <w:r w:rsidRPr="00024E73">
              <w:fldChar w:fldCharType="begin">
                <w:ffData>
                  <w:name w:val="Check44"/>
                  <w:enabled/>
                  <w:calcOnExit w:val="0"/>
                  <w:checkBox>
                    <w:sizeAuto/>
                    <w:default w:val="0"/>
                  </w:checkBox>
                </w:ffData>
              </w:fldChar>
            </w:r>
            <w:r w:rsidRPr="00024E73">
              <w:instrText xml:space="preserve"> FORMCHECKBOX </w:instrText>
            </w:r>
            <w:r w:rsidR="00993B70">
              <w:fldChar w:fldCharType="separate"/>
            </w:r>
            <w:r w:rsidRPr="00024E73">
              <w:fldChar w:fldCharType="end"/>
            </w:r>
          </w:p>
        </w:tc>
      </w:tr>
      <w:tr w:rsidR="00CF76A3" w:rsidRPr="00286E1F" w:rsidTr="00431B24">
        <w:tblPrEx>
          <w:tblLook w:val="00A0" w:firstRow="1" w:lastRow="0" w:firstColumn="1" w:lastColumn="0" w:noHBand="0" w:noVBand="0"/>
        </w:tblPrEx>
        <w:trPr>
          <w:cantSplit/>
        </w:trPr>
        <w:tc>
          <w:tcPr>
            <w:tcW w:w="812" w:type="dxa"/>
            <w:vAlign w:val="center"/>
          </w:tcPr>
          <w:p w:rsidR="00CF76A3" w:rsidRPr="00024E73" w:rsidRDefault="00CF76A3" w:rsidP="00431B24">
            <w:pPr>
              <w:pStyle w:val="NoSpacing"/>
            </w:pPr>
            <w:r w:rsidRPr="00024E73">
              <w:t>b)</w:t>
            </w:r>
          </w:p>
        </w:tc>
        <w:tc>
          <w:tcPr>
            <w:tcW w:w="7787" w:type="dxa"/>
            <w:gridSpan w:val="20"/>
            <w:vAlign w:val="center"/>
          </w:tcPr>
          <w:p w:rsidR="00CF76A3" w:rsidRPr="00024E73" w:rsidRDefault="00CF76A3" w:rsidP="00431B24">
            <w:pPr>
              <w:pStyle w:val="NoSpacing"/>
            </w:pPr>
            <w:r w:rsidRPr="00024E73">
              <w:t xml:space="preserve">Signed declaration </w:t>
            </w:r>
            <w:r w:rsidRPr="00CF76A3">
              <w:rPr>
                <w:i/>
              </w:rPr>
              <w:t>(form enclosed)</w:t>
            </w:r>
            <w:r w:rsidRPr="00DD13C9">
              <w:rPr>
                <w:sz w:val="20"/>
              </w:rPr>
              <w:t xml:space="preserve"> </w:t>
            </w:r>
            <w:r w:rsidRPr="00024E73">
              <w:t>that the “Green Sign” has been erected at a prominent external area of the proposed premises and has been displayed for a 30 day period coinciding with the advertisements.</w:t>
            </w:r>
            <w:r>
              <w:t xml:space="preserve"> </w:t>
            </w:r>
            <w:r w:rsidRPr="00024E73">
              <w:t>“Gree</w:t>
            </w:r>
            <w:r>
              <w:t>n Signs” will be provided by a licensing i</w:t>
            </w:r>
            <w:r w:rsidRPr="00024E73">
              <w:t>nspector. Random checks are undertaken to ensure that “Green Signs” are erected in a prominent external area of the proposed premises</w:t>
            </w:r>
          </w:p>
        </w:tc>
        <w:tc>
          <w:tcPr>
            <w:tcW w:w="1109" w:type="dxa"/>
            <w:gridSpan w:val="3"/>
            <w:vAlign w:val="center"/>
          </w:tcPr>
          <w:p w:rsidR="00CF76A3" w:rsidRPr="00024E73" w:rsidRDefault="00CF76A3" w:rsidP="00431B24">
            <w:pPr>
              <w:pStyle w:val="NoSpacing"/>
            </w:pPr>
            <w:r w:rsidRPr="00024E73">
              <w:t xml:space="preserve">Yes </w:t>
            </w:r>
            <w:r w:rsidRPr="00024E73">
              <w:fldChar w:fldCharType="begin">
                <w:ffData>
                  <w:name w:val="Check44"/>
                  <w:enabled/>
                  <w:calcOnExit w:val="0"/>
                  <w:checkBox>
                    <w:sizeAuto/>
                    <w:default w:val="0"/>
                  </w:checkBox>
                </w:ffData>
              </w:fldChar>
            </w:r>
            <w:r w:rsidRPr="00024E73">
              <w:instrText xml:space="preserve"> FORMCHECKBOX </w:instrText>
            </w:r>
            <w:r w:rsidR="00993B70">
              <w:fldChar w:fldCharType="separate"/>
            </w:r>
            <w:r w:rsidRPr="00024E73">
              <w:fldChar w:fldCharType="end"/>
            </w:r>
          </w:p>
        </w:tc>
      </w:tr>
      <w:tr w:rsidR="00CF76A3" w:rsidRPr="00286E1F" w:rsidTr="00431B24">
        <w:tblPrEx>
          <w:tblLook w:val="00A0" w:firstRow="1" w:lastRow="0" w:firstColumn="1" w:lastColumn="0" w:noHBand="0" w:noVBand="0"/>
        </w:tblPrEx>
        <w:trPr>
          <w:cantSplit/>
          <w:trHeight w:val="151"/>
        </w:trPr>
        <w:tc>
          <w:tcPr>
            <w:tcW w:w="812" w:type="dxa"/>
            <w:vAlign w:val="center"/>
          </w:tcPr>
          <w:p w:rsidR="00CF76A3" w:rsidRPr="00024E73" w:rsidRDefault="00CF76A3" w:rsidP="00431B24">
            <w:pPr>
              <w:pStyle w:val="NoSpacing"/>
            </w:pPr>
            <w:r>
              <w:t>4</w:t>
            </w:r>
            <w:r w:rsidRPr="00024E73">
              <w:t>.</w:t>
            </w:r>
          </w:p>
        </w:tc>
        <w:tc>
          <w:tcPr>
            <w:tcW w:w="8896" w:type="dxa"/>
            <w:gridSpan w:val="23"/>
            <w:vAlign w:val="center"/>
          </w:tcPr>
          <w:p w:rsidR="00CF76A3" w:rsidRPr="00024E73" w:rsidRDefault="00CF76A3" w:rsidP="00431B24">
            <w:pPr>
              <w:pStyle w:val="NoSpacing"/>
            </w:pPr>
            <w:r w:rsidRPr="00024E73">
              <w:t>Further requirements</w:t>
            </w:r>
          </w:p>
        </w:tc>
      </w:tr>
      <w:tr w:rsidR="00CF76A3" w:rsidRPr="00286E1F" w:rsidTr="00431B24">
        <w:tblPrEx>
          <w:tblLook w:val="00A0" w:firstRow="1" w:lastRow="0" w:firstColumn="1" w:lastColumn="0" w:noHBand="0" w:noVBand="0"/>
        </w:tblPrEx>
        <w:trPr>
          <w:cantSplit/>
        </w:trPr>
        <w:tc>
          <w:tcPr>
            <w:tcW w:w="812" w:type="dxa"/>
            <w:vAlign w:val="center"/>
          </w:tcPr>
          <w:p w:rsidR="00CF76A3" w:rsidRPr="00024E73" w:rsidRDefault="00CF76A3" w:rsidP="00431B24">
            <w:pPr>
              <w:pStyle w:val="NoSpacing"/>
            </w:pPr>
            <w:r>
              <w:t>a</w:t>
            </w:r>
            <w:r w:rsidRPr="00024E73">
              <w:t>)</w:t>
            </w:r>
          </w:p>
        </w:tc>
        <w:tc>
          <w:tcPr>
            <w:tcW w:w="7787" w:type="dxa"/>
            <w:gridSpan w:val="20"/>
            <w:vAlign w:val="center"/>
          </w:tcPr>
          <w:p w:rsidR="00CF76A3" w:rsidRPr="00024E73" w:rsidRDefault="00CF76A3" w:rsidP="00431B24">
            <w:pPr>
              <w:pStyle w:val="NoSpacing"/>
            </w:pPr>
            <w:r w:rsidRPr="00024E73">
              <w:t>Inspection of</w:t>
            </w:r>
            <w:r w:rsidR="004644CC">
              <w:t xml:space="preserve"> proposed licensed premises by licensing i</w:t>
            </w:r>
            <w:r w:rsidRPr="00024E73">
              <w:t>nspectors</w:t>
            </w:r>
          </w:p>
        </w:tc>
        <w:tc>
          <w:tcPr>
            <w:tcW w:w="1109" w:type="dxa"/>
            <w:gridSpan w:val="3"/>
            <w:vAlign w:val="center"/>
          </w:tcPr>
          <w:p w:rsidR="00CF76A3" w:rsidRPr="00024E73" w:rsidRDefault="00CF76A3" w:rsidP="00431B24">
            <w:pPr>
              <w:pStyle w:val="NoSpacing"/>
            </w:pPr>
            <w:r w:rsidRPr="00024E73">
              <w:t xml:space="preserve">Yes </w:t>
            </w:r>
            <w:r w:rsidRPr="00024E73">
              <w:fldChar w:fldCharType="begin">
                <w:ffData>
                  <w:name w:val="Check44"/>
                  <w:enabled/>
                  <w:calcOnExit w:val="0"/>
                  <w:checkBox>
                    <w:sizeAuto/>
                    <w:default w:val="0"/>
                  </w:checkBox>
                </w:ffData>
              </w:fldChar>
            </w:r>
            <w:r w:rsidRPr="00024E73">
              <w:instrText xml:space="preserve"> FORMCHECKBOX </w:instrText>
            </w:r>
            <w:r w:rsidR="00993B70">
              <w:fldChar w:fldCharType="separate"/>
            </w:r>
            <w:r w:rsidRPr="00024E73">
              <w:fldChar w:fldCharType="end"/>
            </w:r>
          </w:p>
        </w:tc>
      </w:tr>
      <w:tr w:rsidR="00CF76A3" w:rsidRPr="00286E1F" w:rsidTr="00431B24">
        <w:tblPrEx>
          <w:tblLook w:val="00A0" w:firstRow="1" w:lastRow="0" w:firstColumn="1" w:lastColumn="0" w:noHBand="0" w:noVBand="0"/>
        </w:tblPrEx>
        <w:trPr>
          <w:cantSplit/>
        </w:trPr>
        <w:tc>
          <w:tcPr>
            <w:tcW w:w="812" w:type="dxa"/>
            <w:vAlign w:val="center"/>
          </w:tcPr>
          <w:p w:rsidR="00CF76A3" w:rsidRPr="00024E73" w:rsidRDefault="00CF76A3" w:rsidP="00431B24">
            <w:pPr>
              <w:pStyle w:val="NoSpacing"/>
            </w:pPr>
            <w:r>
              <w:t>5.</w:t>
            </w:r>
          </w:p>
        </w:tc>
        <w:tc>
          <w:tcPr>
            <w:tcW w:w="8896" w:type="dxa"/>
            <w:gridSpan w:val="23"/>
            <w:vAlign w:val="center"/>
          </w:tcPr>
          <w:p w:rsidR="00CF76A3" w:rsidRPr="00024E73" w:rsidRDefault="00CF76A3" w:rsidP="00431B24">
            <w:pPr>
              <w:pStyle w:val="NoSpacing"/>
            </w:pPr>
            <w:r>
              <w:t>If applicable</w:t>
            </w:r>
            <w:r w:rsidR="004644CC">
              <w:t xml:space="preserve"> – g</w:t>
            </w:r>
            <w:r w:rsidRPr="00024E73">
              <w:t>uidelines</w:t>
            </w:r>
            <w:r w:rsidR="004644CC">
              <w:t>,</w:t>
            </w:r>
            <w:r>
              <w:t xml:space="preserve"> </w:t>
            </w:r>
            <w:r w:rsidR="004644CC">
              <w:t>site and floor p</w:t>
            </w:r>
            <w:r w:rsidRPr="00024E73">
              <w:t>lans</w:t>
            </w:r>
          </w:p>
        </w:tc>
      </w:tr>
      <w:tr w:rsidR="00CF76A3" w:rsidRPr="00286E1F" w:rsidTr="00431B24">
        <w:tblPrEx>
          <w:tblLook w:val="00A0" w:firstRow="1" w:lastRow="0" w:firstColumn="1" w:lastColumn="0" w:noHBand="0" w:noVBand="0"/>
        </w:tblPrEx>
        <w:trPr>
          <w:cantSplit/>
        </w:trPr>
        <w:tc>
          <w:tcPr>
            <w:tcW w:w="812" w:type="dxa"/>
            <w:vAlign w:val="center"/>
          </w:tcPr>
          <w:p w:rsidR="00CF76A3" w:rsidRPr="00024E73" w:rsidRDefault="00CF76A3" w:rsidP="00431B24">
            <w:pPr>
              <w:pStyle w:val="NoSpacing"/>
            </w:pPr>
            <w:r w:rsidRPr="00024E73">
              <w:lastRenderedPageBreak/>
              <w:t>a)</w:t>
            </w:r>
          </w:p>
        </w:tc>
        <w:tc>
          <w:tcPr>
            <w:tcW w:w="6667" w:type="dxa"/>
            <w:gridSpan w:val="17"/>
            <w:vAlign w:val="center"/>
          </w:tcPr>
          <w:p w:rsidR="00CF76A3" w:rsidRPr="00024E73" w:rsidRDefault="004644CC" w:rsidP="00431B24">
            <w:pPr>
              <w:rPr>
                <w:szCs w:val="22"/>
              </w:rPr>
            </w:pPr>
            <w:r>
              <w:rPr>
                <w:szCs w:val="22"/>
              </w:rPr>
              <w:t>A floor p</w:t>
            </w:r>
            <w:r w:rsidR="00CF76A3" w:rsidRPr="00024E73">
              <w:rPr>
                <w:szCs w:val="22"/>
              </w:rPr>
              <w:t>lan of the proposed or existing premises:</w:t>
            </w:r>
          </w:p>
          <w:p w:rsidR="00CF76A3" w:rsidRPr="00024E73" w:rsidRDefault="00CF76A3" w:rsidP="00CF76A3">
            <w:pPr>
              <w:pStyle w:val="NoSpacing"/>
              <w:numPr>
                <w:ilvl w:val="0"/>
                <w:numId w:val="17"/>
              </w:numPr>
              <w:spacing w:after="0"/>
            </w:pPr>
            <w:r w:rsidRPr="00024E73">
              <w:t xml:space="preserve">drawn to a scale or scales considered by the </w:t>
            </w:r>
            <w:r w:rsidR="004644CC">
              <w:t xml:space="preserve">decision-maker </w:t>
            </w:r>
            <w:r w:rsidRPr="00024E73">
              <w:t>to be adequate for the relevant detail;</w:t>
            </w:r>
          </w:p>
          <w:p w:rsidR="00CF76A3" w:rsidRPr="00024E73" w:rsidRDefault="00CF76A3" w:rsidP="00CF76A3">
            <w:pPr>
              <w:pStyle w:val="NoSpacing"/>
              <w:numPr>
                <w:ilvl w:val="0"/>
                <w:numId w:val="17"/>
              </w:numPr>
              <w:spacing w:after="0"/>
            </w:pPr>
            <w:r w:rsidRPr="00024E73">
              <w:t>showing each level/area of the premises to which the application relates, showing fixture</w:t>
            </w:r>
            <w:r>
              <w:t>s and the use of all rooms; and</w:t>
            </w:r>
            <w:r>
              <w:br/>
            </w:r>
            <w:r w:rsidRPr="00024E73">
              <w:t>shall delineate the proposed licensed premises in red</w:t>
            </w:r>
          </w:p>
        </w:tc>
        <w:tc>
          <w:tcPr>
            <w:tcW w:w="1134" w:type="dxa"/>
            <w:gridSpan w:val="4"/>
            <w:vAlign w:val="center"/>
          </w:tcPr>
          <w:p w:rsidR="00CF76A3" w:rsidRPr="00024E73" w:rsidRDefault="00CF76A3" w:rsidP="00431B24">
            <w:pPr>
              <w:pStyle w:val="NoSpacing"/>
            </w:pPr>
            <w:r w:rsidRPr="00024E73">
              <w:t xml:space="preserve">Yes </w:t>
            </w:r>
            <w:r w:rsidRPr="00024E73">
              <w:fldChar w:fldCharType="begin">
                <w:ffData>
                  <w:name w:val="Check44"/>
                  <w:enabled/>
                  <w:calcOnExit w:val="0"/>
                  <w:checkBox>
                    <w:sizeAuto/>
                    <w:default w:val="0"/>
                  </w:checkBox>
                </w:ffData>
              </w:fldChar>
            </w:r>
            <w:r w:rsidRPr="00024E73">
              <w:instrText xml:space="preserve"> FORMCHECKBOX </w:instrText>
            </w:r>
            <w:r w:rsidR="00993B70">
              <w:fldChar w:fldCharType="separate"/>
            </w:r>
            <w:r w:rsidRPr="00024E73">
              <w:fldChar w:fldCharType="end"/>
            </w:r>
          </w:p>
        </w:tc>
        <w:tc>
          <w:tcPr>
            <w:tcW w:w="1095" w:type="dxa"/>
            <w:gridSpan w:val="2"/>
            <w:vAlign w:val="center"/>
          </w:tcPr>
          <w:p w:rsidR="00CF76A3" w:rsidRPr="00024E73" w:rsidRDefault="00CF76A3" w:rsidP="00431B24">
            <w:pPr>
              <w:pStyle w:val="NoSpacing"/>
            </w:pPr>
            <w:r>
              <w:t xml:space="preserve">N/A </w:t>
            </w:r>
            <w:r w:rsidRPr="00024E73">
              <w:fldChar w:fldCharType="begin">
                <w:ffData>
                  <w:name w:val="Check44"/>
                  <w:enabled/>
                  <w:calcOnExit w:val="0"/>
                  <w:checkBox>
                    <w:sizeAuto/>
                    <w:default w:val="0"/>
                  </w:checkBox>
                </w:ffData>
              </w:fldChar>
            </w:r>
            <w:r w:rsidRPr="00024E73">
              <w:instrText xml:space="preserve"> FORMCHECKBOX </w:instrText>
            </w:r>
            <w:r w:rsidR="00993B70">
              <w:fldChar w:fldCharType="separate"/>
            </w:r>
            <w:r w:rsidRPr="00024E73">
              <w:fldChar w:fldCharType="end"/>
            </w:r>
          </w:p>
        </w:tc>
      </w:tr>
      <w:tr w:rsidR="00CF76A3" w:rsidRPr="00286E1F" w:rsidTr="00431B24">
        <w:tblPrEx>
          <w:tblLook w:val="00A0" w:firstRow="1" w:lastRow="0" w:firstColumn="1" w:lastColumn="0" w:noHBand="0" w:noVBand="0"/>
        </w:tblPrEx>
        <w:trPr>
          <w:cantSplit/>
        </w:trPr>
        <w:tc>
          <w:tcPr>
            <w:tcW w:w="812" w:type="dxa"/>
            <w:vAlign w:val="center"/>
          </w:tcPr>
          <w:p w:rsidR="00CF76A3" w:rsidRPr="00024E73" w:rsidRDefault="00CF76A3" w:rsidP="00431B24">
            <w:pPr>
              <w:pStyle w:val="NoSpacing"/>
            </w:pPr>
            <w:r w:rsidRPr="00024E73">
              <w:t>b)</w:t>
            </w:r>
          </w:p>
        </w:tc>
        <w:tc>
          <w:tcPr>
            <w:tcW w:w="6667" w:type="dxa"/>
            <w:gridSpan w:val="17"/>
            <w:vAlign w:val="center"/>
          </w:tcPr>
          <w:p w:rsidR="00CF76A3" w:rsidRPr="00024E73" w:rsidRDefault="004644CC" w:rsidP="00431B24">
            <w:pPr>
              <w:rPr>
                <w:szCs w:val="22"/>
              </w:rPr>
            </w:pPr>
            <w:r>
              <w:rPr>
                <w:szCs w:val="22"/>
              </w:rPr>
              <w:t>A site p</w:t>
            </w:r>
            <w:r w:rsidR="00CF76A3" w:rsidRPr="00024E73">
              <w:rPr>
                <w:szCs w:val="22"/>
              </w:rPr>
              <w:t>lan showing:</w:t>
            </w:r>
          </w:p>
          <w:p w:rsidR="00CF76A3" w:rsidRPr="00024E73" w:rsidRDefault="00CF76A3" w:rsidP="00CF76A3">
            <w:pPr>
              <w:pStyle w:val="NoSpacing"/>
              <w:numPr>
                <w:ilvl w:val="0"/>
                <w:numId w:val="18"/>
              </w:numPr>
              <w:spacing w:after="0"/>
            </w:pPr>
            <w:r w:rsidRPr="00024E73">
              <w:t xml:space="preserve">an outline </w:t>
            </w:r>
            <w:r w:rsidRPr="004644CC">
              <w:rPr>
                <w:i/>
              </w:rPr>
              <w:t>(delineated in red)</w:t>
            </w:r>
            <w:r w:rsidRPr="00024E73">
              <w:t xml:space="preserve"> of every building to which the application relates;</w:t>
            </w:r>
          </w:p>
          <w:p w:rsidR="00CF76A3" w:rsidRPr="00024E73" w:rsidRDefault="00CF76A3" w:rsidP="00CF76A3">
            <w:pPr>
              <w:pStyle w:val="NoSpacing"/>
              <w:numPr>
                <w:ilvl w:val="0"/>
                <w:numId w:val="18"/>
              </w:numPr>
              <w:spacing w:after="0"/>
            </w:pPr>
            <w:r w:rsidRPr="00024E73">
              <w:t>the boundary of the land on which those premises are or are to be situated;</w:t>
            </w:r>
          </w:p>
          <w:p w:rsidR="00CF76A3" w:rsidRPr="00024E73" w:rsidRDefault="00CF76A3" w:rsidP="00CF76A3">
            <w:pPr>
              <w:pStyle w:val="NoSpacing"/>
              <w:numPr>
                <w:ilvl w:val="0"/>
                <w:numId w:val="18"/>
              </w:numPr>
              <w:spacing w:after="0"/>
            </w:pPr>
            <w:r w:rsidRPr="00024E73">
              <w:t>the front entrance of every building on those premises;</w:t>
            </w:r>
          </w:p>
          <w:p w:rsidR="00CF76A3" w:rsidRPr="00024E73" w:rsidRDefault="00CF76A3" w:rsidP="00CF76A3">
            <w:pPr>
              <w:pStyle w:val="NoSpacing"/>
              <w:numPr>
                <w:ilvl w:val="0"/>
                <w:numId w:val="18"/>
              </w:numPr>
              <w:spacing w:after="0"/>
            </w:pPr>
            <w:r w:rsidRPr="00024E73">
              <w:t>the names of adjacent streets;</w:t>
            </w:r>
            <w:r>
              <w:br/>
            </w:r>
            <w:r w:rsidRPr="00024E73">
              <w:t>features such as swimming pools and other outdoor areas on those premises</w:t>
            </w:r>
          </w:p>
        </w:tc>
        <w:tc>
          <w:tcPr>
            <w:tcW w:w="1134" w:type="dxa"/>
            <w:gridSpan w:val="4"/>
            <w:vAlign w:val="center"/>
          </w:tcPr>
          <w:p w:rsidR="00CF76A3" w:rsidRPr="00024E73" w:rsidRDefault="00CF76A3" w:rsidP="00431B24">
            <w:pPr>
              <w:pStyle w:val="NoSpacing"/>
            </w:pPr>
            <w:r w:rsidRPr="00024E73">
              <w:t xml:space="preserve">Yes </w:t>
            </w:r>
            <w:r w:rsidRPr="00024E73">
              <w:fldChar w:fldCharType="begin">
                <w:ffData>
                  <w:name w:val="Check44"/>
                  <w:enabled/>
                  <w:calcOnExit w:val="0"/>
                  <w:checkBox>
                    <w:sizeAuto/>
                    <w:default w:val="0"/>
                  </w:checkBox>
                </w:ffData>
              </w:fldChar>
            </w:r>
            <w:r w:rsidRPr="00024E73">
              <w:instrText xml:space="preserve"> FORMCHECKBOX </w:instrText>
            </w:r>
            <w:r w:rsidR="00993B70">
              <w:fldChar w:fldCharType="separate"/>
            </w:r>
            <w:r w:rsidRPr="00024E73">
              <w:fldChar w:fldCharType="end"/>
            </w:r>
          </w:p>
        </w:tc>
        <w:tc>
          <w:tcPr>
            <w:tcW w:w="1095" w:type="dxa"/>
            <w:gridSpan w:val="2"/>
            <w:vAlign w:val="center"/>
          </w:tcPr>
          <w:p w:rsidR="00CF76A3" w:rsidRPr="00024E73" w:rsidRDefault="00CF76A3" w:rsidP="00431B24">
            <w:pPr>
              <w:pStyle w:val="NoSpacing"/>
            </w:pPr>
            <w:r>
              <w:t xml:space="preserve">N/A </w:t>
            </w:r>
            <w:r w:rsidRPr="00024E73">
              <w:fldChar w:fldCharType="begin">
                <w:ffData>
                  <w:name w:val="Check44"/>
                  <w:enabled/>
                  <w:calcOnExit w:val="0"/>
                  <w:checkBox>
                    <w:sizeAuto/>
                    <w:default w:val="0"/>
                  </w:checkBox>
                </w:ffData>
              </w:fldChar>
            </w:r>
            <w:r w:rsidRPr="00024E73">
              <w:instrText xml:space="preserve"> FORMCHECKBOX </w:instrText>
            </w:r>
            <w:r w:rsidR="00993B70">
              <w:fldChar w:fldCharType="separate"/>
            </w:r>
            <w:r w:rsidRPr="00024E73">
              <w:fldChar w:fldCharType="end"/>
            </w:r>
          </w:p>
        </w:tc>
      </w:tr>
      <w:tr w:rsidR="00CF76A3" w:rsidRPr="00286E1F" w:rsidTr="00431B24">
        <w:tblPrEx>
          <w:tblLook w:val="00A0" w:firstRow="1" w:lastRow="0" w:firstColumn="1" w:lastColumn="0" w:noHBand="0" w:noVBand="0"/>
        </w:tblPrEx>
        <w:trPr>
          <w:cantSplit/>
        </w:trPr>
        <w:tc>
          <w:tcPr>
            <w:tcW w:w="812" w:type="dxa"/>
            <w:vAlign w:val="center"/>
          </w:tcPr>
          <w:p w:rsidR="00CF76A3" w:rsidRPr="00024E73" w:rsidRDefault="00CF76A3" w:rsidP="00716815">
            <w:pPr>
              <w:pStyle w:val="NoSpacing"/>
              <w:spacing w:after="0"/>
            </w:pPr>
            <w:r w:rsidRPr="00024E73">
              <w:t>c)</w:t>
            </w:r>
          </w:p>
        </w:tc>
        <w:tc>
          <w:tcPr>
            <w:tcW w:w="6667" w:type="dxa"/>
            <w:gridSpan w:val="17"/>
            <w:vAlign w:val="center"/>
          </w:tcPr>
          <w:p w:rsidR="00CF76A3" w:rsidRPr="00024E73" w:rsidRDefault="004644CC" w:rsidP="00716815">
            <w:pPr>
              <w:spacing w:after="0"/>
              <w:rPr>
                <w:szCs w:val="22"/>
              </w:rPr>
            </w:pPr>
            <w:r>
              <w:rPr>
                <w:szCs w:val="22"/>
              </w:rPr>
              <w:t>The floor plan and the site p</w:t>
            </w:r>
            <w:r w:rsidR="00CF76A3" w:rsidRPr="00024E73">
              <w:rPr>
                <w:szCs w:val="22"/>
              </w:rPr>
              <w:t>lan shall be professionally drawn plans by an appropriately qualified architect, surveyor, to</w:t>
            </w:r>
            <w:r>
              <w:rPr>
                <w:szCs w:val="22"/>
              </w:rPr>
              <w:t>wn planner, engineer or draftsperson</w:t>
            </w:r>
          </w:p>
        </w:tc>
        <w:tc>
          <w:tcPr>
            <w:tcW w:w="1134" w:type="dxa"/>
            <w:gridSpan w:val="4"/>
            <w:vAlign w:val="center"/>
          </w:tcPr>
          <w:p w:rsidR="00CF76A3" w:rsidRPr="00024E73" w:rsidRDefault="00CF76A3" w:rsidP="00716815">
            <w:pPr>
              <w:pStyle w:val="NoSpacing"/>
              <w:spacing w:after="0"/>
            </w:pPr>
            <w:r w:rsidRPr="00024E73">
              <w:t xml:space="preserve">Yes </w:t>
            </w:r>
            <w:r w:rsidRPr="00024E73">
              <w:fldChar w:fldCharType="begin">
                <w:ffData>
                  <w:name w:val="Check44"/>
                  <w:enabled/>
                  <w:calcOnExit w:val="0"/>
                  <w:checkBox>
                    <w:sizeAuto/>
                    <w:default w:val="0"/>
                  </w:checkBox>
                </w:ffData>
              </w:fldChar>
            </w:r>
            <w:r w:rsidRPr="00024E73">
              <w:instrText xml:space="preserve"> FORMCHECKBOX </w:instrText>
            </w:r>
            <w:r w:rsidR="00993B70">
              <w:fldChar w:fldCharType="separate"/>
            </w:r>
            <w:r w:rsidRPr="00024E73">
              <w:fldChar w:fldCharType="end"/>
            </w:r>
          </w:p>
        </w:tc>
        <w:tc>
          <w:tcPr>
            <w:tcW w:w="1095" w:type="dxa"/>
            <w:gridSpan w:val="2"/>
            <w:vAlign w:val="center"/>
          </w:tcPr>
          <w:p w:rsidR="00CF76A3" w:rsidRPr="00024E73" w:rsidRDefault="00CF76A3" w:rsidP="00716815">
            <w:pPr>
              <w:pStyle w:val="NoSpacing"/>
              <w:spacing w:after="0"/>
            </w:pPr>
            <w:r>
              <w:t xml:space="preserve">N/A </w:t>
            </w:r>
            <w:r w:rsidRPr="00024E73">
              <w:fldChar w:fldCharType="begin">
                <w:ffData>
                  <w:name w:val="Check44"/>
                  <w:enabled/>
                  <w:calcOnExit w:val="0"/>
                  <w:checkBox>
                    <w:sizeAuto/>
                    <w:default w:val="0"/>
                  </w:checkBox>
                </w:ffData>
              </w:fldChar>
            </w:r>
            <w:r w:rsidRPr="00024E73">
              <w:instrText xml:space="preserve"> FORMCHECKBOX </w:instrText>
            </w:r>
            <w:r w:rsidR="00993B70">
              <w:fldChar w:fldCharType="separate"/>
            </w:r>
            <w:r w:rsidRPr="00024E73">
              <w:fldChar w:fldCharType="end"/>
            </w:r>
          </w:p>
        </w:tc>
      </w:tr>
      <w:tr w:rsidR="00CF76A3" w:rsidRPr="00286E1F" w:rsidTr="00431B24">
        <w:tblPrEx>
          <w:tblLook w:val="00A0" w:firstRow="1" w:lastRow="0" w:firstColumn="1" w:lastColumn="0" w:noHBand="0" w:noVBand="0"/>
        </w:tblPrEx>
        <w:trPr>
          <w:cantSplit/>
        </w:trPr>
        <w:tc>
          <w:tcPr>
            <w:tcW w:w="812" w:type="dxa"/>
            <w:vAlign w:val="center"/>
          </w:tcPr>
          <w:p w:rsidR="00CF76A3" w:rsidRPr="00024E73" w:rsidRDefault="00CF76A3" w:rsidP="00716815">
            <w:pPr>
              <w:pStyle w:val="NoSpacing"/>
              <w:spacing w:after="0"/>
            </w:pPr>
            <w:r w:rsidRPr="00024E73">
              <w:t>d)</w:t>
            </w:r>
          </w:p>
        </w:tc>
        <w:tc>
          <w:tcPr>
            <w:tcW w:w="6667" w:type="dxa"/>
            <w:gridSpan w:val="17"/>
            <w:vAlign w:val="center"/>
          </w:tcPr>
          <w:p w:rsidR="00CF76A3" w:rsidRPr="00024E73" w:rsidRDefault="00CF76A3" w:rsidP="00716815">
            <w:pPr>
              <w:spacing w:after="0"/>
              <w:rPr>
                <w:szCs w:val="22"/>
              </w:rPr>
            </w:pPr>
            <w:r w:rsidRPr="00024E73">
              <w:rPr>
                <w:szCs w:val="22"/>
              </w:rPr>
              <w:t xml:space="preserve">The </w:t>
            </w:r>
            <w:r w:rsidR="004644CC">
              <w:rPr>
                <w:szCs w:val="22"/>
              </w:rPr>
              <w:t>decision-maker</w:t>
            </w:r>
            <w:r w:rsidRPr="00024E73">
              <w:rPr>
                <w:szCs w:val="22"/>
              </w:rPr>
              <w:t xml:space="preserve"> may</w:t>
            </w:r>
            <w:r w:rsidR="004644CC">
              <w:rPr>
                <w:szCs w:val="22"/>
              </w:rPr>
              <w:t>,</w:t>
            </w:r>
            <w:r w:rsidRPr="00024E73">
              <w:rPr>
                <w:szCs w:val="22"/>
              </w:rPr>
              <w:t xml:space="preserve"> in certain limited circumstances</w:t>
            </w:r>
            <w:r w:rsidR="004644CC">
              <w:rPr>
                <w:szCs w:val="22"/>
              </w:rPr>
              <w:t>,</w:t>
            </w:r>
            <w:r w:rsidRPr="00024E73">
              <w:rPr>
                <w:szCs w:val="22"/>
              </w:rPr>
              <w:t xml:space="preserve"> waive full compliance with this guideline. If an applicant wishes to apply for a waiver from the </w:t>
            </w:r>
            <w:r w:rsidR="004644CC">
              <w:rPr>
                <w:szCs w:val="22"/>
              </w:rPr>
              <w:t>decision-maker,</w:t>
            </w:r>
            <w:r w:rsidRPr="00024E73">
              <w:rPr>
                <w:szCs w:val="22"/>
              </w:rPr>
              <w:t xml:space="preserve"> they should do so in the form of a letter setting out their reasons as to why they cannot fully comply with this guideline</w:t>
            </w:r>
          </w:p>
        </w:tc>
        <w:tc>
          <w:tcPr>
            <w:tcW w:w="1134" w:type="dxa"/>
            <w:gridSpan w:val="4"/>
            <w:vAlign w:val="center"/>
          </w:tcPr>
          <w:p w:rsidR="00CF76A3" w:rsidRPr="00024E73" w:rsidRDefault="00CF76A3" w:rsidP="00716815">
            <w:pPr>
              <w:pStyle w:val="NoSpacing"/>
              <w:spacing w:after="0"/>
            </w:pPr>
            <w:r w:rsidRPr="00024E73">
              <w:t xml:space="preserve">Yes </w:t>
            </w:r>
            <w:r w:rsidRPr="00024E73">
              <w:fldChar w:fldCharType="begin">
                <w:ffData>
                  <w:name w:val="Check44"/>
                  <w:enabled/>
                  <w:calcOnExit w:val="0"/>
                  <w:checkBox>
                    <w:sizeAuto/>
                    <w:default w:val="0"/>
                  </w:checkBox>
                </w:ffData>
              </w:fldChar>
            </w:r>
            <w:r w:rsidRPr="00024E73">
              <w:instrText xml:space="preserve"> FORMCHECKBOX </w:instrText>
            </w:r>
            <w:r w:rsidR="00993B70">
              <w:fldChar w:fldCharType="separate"/>
            </w:r>
            <w:r w:rsidRPr="00024E73">
              <w:fldChar w:fldCharType="end"/>
            </w:r>
          </w:p>
        </w:tc>
        <w:tc>
          <w:tcPr>
            <w:tcW w:w="1095" w:type="dxa"/>
            <w:gridSpan w:val="2"/>
            <w:vAlign w:val="center"/>
          </w:tcPr>
          <w:p w:rsidR="00CF76A3" w:rsidRPr="00024E73" w:rsidRDefault="00CF76A3" w:rsidP="00716815">
            <w:pPr>
              <w:pStyle w:val="NoSpacing"/>
              <w:spacing w:after="0"/>
            </w:pPr>
            <w:r>
              <w:t xml:space="preserve">N/A </w:t>
            </w:r>
            <w:r w:rsidRPr="00024E73">
              <w:fldChar w:fldCharType="begin">
                <w:ffData>
                  <w:name w:val="Check44"/>
                  <w:enabled/>
                  <w:calcOnExit w:val="0"/>
                  <w:checkBox>
                    <w:sizeAuto/>
                    <w:default w:val="0"/>
                  </w:checkBox>
                </w:ffData>
              </w:fldChar>
            </w:r>
            <w:r w:rsidRPr="00024E73">
              <w:instrText xml:space="preserve"> FORMCHECKBOX </w:instrText>
            </w:r>
            <w:r w:rsidR="00993B70">
              <w:fldChar w:fldCharType="separate"/>
            </w:r>
            <w:r w:rsidRPr="00024E73">
              <w:fldChar w:fldCharType="end"/>
            </w:r>
          </w:p>
        </w:tc>
      </w:tr>
      <w:tr w:rsidR="00CF76A3" w:rsidRPr="00286E1F" w:rsidTr="00431B24">
        <w:tblPrEx>
          <w:tblLook w:val="00A0" w:firstRow="1" w:lastRow="0" w:firstColumn="1" w:lastColumn="0" w:noHBand="0" w:noVBand="0"/>
        </w:tblPrEx>
        <w:trPr>
          <w:cantSplit/>
        </w:trPr>
        <w:tc>
          <w:tcPr>
            <w:tcW w:w="9708" w:type="dxa"/>
            <w:gridSpan w:val="24"/>
            <w:vAlign w:val="center"/>
          </w:tcPr>
          <w:p w:rsidR="00CF76A3" w:rsidRPr="00024E73" w:rsidRDefault="00CF76A3" w:rsidP="00716815">
            <w:pPr>
              <w:pStyle w:val="NoSpacing"/>
              <w:spacing w:after="0"/>
            </w:pPr>
            <w:r w:rsidRPr="002717C0">
              <w:t>It should be understood that these plans</w:t>
            </w:r>
            <w:r w:rsidR="007F3B0F">
              <w:t>,</w:t>
            </w:r>
            <w:r>
              <w:t xml:space="preserve"> including documents in support of the application</w:t>
            </w:r>
            <w:r w:rsidR="007F3B0F">
              <w:t>,</w:t>
            </w:r>
            <w:r w:rsidRPr="002717C0">
              <w:t xml:space="preserve"> will be made available for inspection by members of the public at all stages of the application and approval process</w:t>
            </w:r>
          </w:p>
        </w:tc>
      </w:tr>
      <w:tr w:rsidR="00716815" w:rsidRPr="00716815" w:rsidTr="008A6EBC">
        <w:tblPrEx>
          <w:tblLook w:val="00A0" w:firstRow="1" w:lastRow="0" w:firstColumn="1" w:lastColumn="0" w:noHBand="0" w:noVBand="0"/>
        </w:tblPrEx>
        <w:trPr>
          <w:cantSplit/>
        </w:trPr>
        <w:tc>
          <w:tcPr>
            <w:tcW w:w="9708" w:type="dxa"/>
            <w:gridSpan w:val="24"/>
          </w:tcPr>
          <w:p w:rsidR="00716815" w:rsidRPr="00716815" w:rsidRDefault="00716815" w:rsidP="00716815">
            <w:pPr>
              <w:spacing w:after="0"/>
              <w:rPr>
                <w:b/>
                <w:sz w:val="24"/>
                <w:szCs w:val="24"/>
              </w:rPr>
            </w:pPr>
            <w:r w:rsidRPr="00716815">
              <w:rPr>
                <w:b/>
                <w:sz w:val="24"/>
                <w:szCs w:val="24"/>
              </w:rPr>
              <w:t xml:space="preserve">Notice in accordance with the </w:t>
            </w:r>
            <w:r w:rsidRPr="00716815">
              <w:rPr>
                <w:b/>
                <w:i/>
                <w:sz w:val="24"/>
                <w:szCs w:val="24"/>
              </w:rPr>
              <w:t>Information Act</w:t>
            </w:r>
          </w:p>
        </w:tc>
      </w:tr>
      <w:tr w:rsidR="00716815" w:rsidRPr="00286E1F" w:rsidTr="008A6EBC">
        <w:tblPrEx>
          <w:tblLook w:val="00A0" w:firstRow="1" w:lastRow="0" w:firstColumn="1" w:lastColumn="0" w:noHBand="0" w:noVBand="0"/>
        </w:tblPrEx>
        <w:trPr>
          <w:cantSplit/>
        </w:trPr>
        <w:tc>
          <w:tcPr>
            <w:tcW w:w="9708" w:type="dxa"/>
            <w:gridSpan w:val="24"/>
          </w:tcPr>
          <w:p w:rsidR="00716815" w:rsidRDefault="00716815" w:rsidP="00716815">
            <w:pPr>
              <w:spacing w:after="0"/>
            </w:pPr>
            <w:r>
              <w:t>Licensing NT is seeking information from you for the purposes of your application. 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rsidR="00716815" w:rsidRDefault="00716815" w:rsidP="00716815">
            <w:pPr>
              <w:spacing w:after="0"/>
            </w:pPr>
            <w:r>
              <w:t>a)</w:t>
            </w:r>
            <w:r>
              <w:tab/>
              <w:t>You are able to access your personal information that you have provided by making a written request to Licensing NT.</w:t>
            </w:r>
          </w:p>
          <w:p w:rsidR="00716815" w:rsidRDefault="00716815" w:rsidP="00716815">
            <w:pPr>
              <w:spacing w:after="0"/>
            </w:pPr>
            <w:r>
              <w:t>b)</w:t>
            </w:r>
            <w:r>
              <w:tab/>
              <w:t xml:space="preserve">The information is required pursuant to the </w:t>
            </w:r>
            <w:r w:rsidRPr="00716815">
              <w:rPr>
                <w:i/>
              </w:rPr>
              <w:t>Liquor Act</w:t>
            </w:r>
            <w:r>
              <w:t xml:space="preserve">. The </w:t>
            </w:r>
            <w:r w:rsidRPr="00716815">
              <w:rPr>
                <w:i/>
              </w:rPr>
              <w:t>Liquor Act</w:t>
            </w:r>
            <w:r>
              <w:t xml:space="preserve"> requires that certain matters must be considered when deciding whether or not to approve an application.</w:t>
            </w:r>
          </w:p>
          <w:p w:rsidR="00716815" w:rsidRDefault="00716815" w:rsidP="00716815">
            <w:pPr>
              <w:spacing w:after="0"/>
            </w:pPr>
            <w:r>
              <w:t>c)</w:t>
            </w:r>
            <w:r>
              <w:tab/>
              <w:t>The information will be kept confidential except when disclosure is required or authorised by law, including as follows:</w:t>
            </w:r>
          </w:p>
          <w:p w:rsidR="00716815" w:rsidRDefault="00716815" w:rsidP="00716815">
            <w:pPr>
              <w:spacing w:after="0"/>
            </w:pPr>
            <w:proofErr w:type="spellStart"/>
            <w:r>
              <w:t>i</w:t>
            </w:r>
            <w:proofErr w:type="spellEnd"/>
            <w:r>
              <w:t>.</w:t>
            </w:r>
            <w:r>
              <w:tab/>
              <w:t>Information may be sought from police, government agencies, interstate licensing authorities, or referees or other persons nominated by you. Information may be released to those sources to the extent necessary to verify information about you and your application</w:t>
            </w:r>
          </w:p>
          <w:p w:rsidR="00716815" w:rsidRDefault="00716815" w:rsidP="00716815">
            <w:pPr>
              <w:spacing w:after="0"/>
            </w:pPr>
            <w:r>
              <w:t>ii.</w:t>
            </w:r>
            <w:r>
              <w:tab/>
              <w:t>Registers of licences and permits will be maintained and may be made available to the public on request</w:t>
            </w:r>
          </w:p>
          <w:p w:rsidR="00716815" w:rsidRPr="00076A71" w:rsidRDefault="00716815" w:rsidP="00716815">
            <w:pPr>
              <w:spacing w:after="0"/>
            </w:pPr>
            <w:r>
              <w:t xml:space="preserve">You do not have to provide information if you do not wish to do so. However, an application may not be approved if there is insufficient information to properly determine the matter in accordance with the </w:t>
            </w:r>
            <w:r w:rsidRPr="00716815">
              <w:rPr>
                <w:i/>
              </w:rPr>
              <w:t>Liquor Act</w:t>
            </w:r>
          </w:p>
        </w:tc>
      </w:tr>
      <w:tr w:rsidR="00CF76A3" w:rsidRPr="007F3B0F" w:rsidTr="00431B24">
        <w:trPr>
          <w:trHeight w:val="196"/>
        </w:trPr>
        <w:tc>
          <w:tcPr>
            <w:tcW w:w="9708" w:type="dxa"/>
            <w:gridSpan w:val="24"/>
            <w:vAlign w:val="center"/>
          </w:tcPr>
          <w:p w:rsidR="00CF76A3" w:rsidRPr="007F3B0F" w:rsidRDefault="00CF76A3" w:rsidP="00431B24">
            <w:pPr>
              <w:pStyle w:val="NoSpacing"/>
              <w:rPr>
                <w:b/>
                <w:sz w:val="24"/>
                <w:szCs w:val="24"/>
              </w:rPr>
            </w:pPr>
            <w:r w:rsidRPr="007F3B0F">
              <w:rPr>
                <w:b/>
                <w:sz w:val="24"/>
                <w:szCs w:val="24"/>
              </w:rPr>
              <w:lastRenderedPageBreak/>
              <w:t>Statement of display (if required)</w:t>
            </w:r>
          </w:p>
        </w:tc>
      </w:tr>
      <w:tr w:rsidR="00CF76A3" w:rsidRPr="00024E73" w:rsidTr="00431B24">
        <w:tc>
          <w:tcPr>
            <w:tcW w:w="9708" w:type="dxa"/>
            <w:gridSpan w:val="24"/>
            <w:vAlign w:val="center"/>
          </w:tcPr>
          <w:p w:rsidR="00CF76A3" w:rsidRPr="00024E73" w:rsidRDefault="00CF76A3" w:rsidP="00431B24">
            <w:pPr>
              <w:pStyle w:val="NoSpacing"/>
            </w:pPr>
            <w:r w:rsidRPr="00024E73">
              <w:t>To be completed after the expiry of the 30 day display period of the Green Sign erected at a prominent part of the licensed</w:t>
            </w:r>
            <w:r>
              <w:t xml:space="preserve"> premises</w:t>
            </w:r>
          </w:p>
        </w:tc>
      </w:tr>
      <w:tr w:rsidR="00CF76A3" w:rsidRPr="00024E73" w:rsidTr="00716815">
        <w:tblPrEx>
          <w:tblLook w:val="00A0" w:firstRow="1" w:lastRow="0" w:firstColumn="1" w:lastColumn="0" w:noHBand="0" w:noVBand="0"/>
        </w:tblPrEx>
        <w:trPr>
          <w:cantSplit/>
          <w:trHeight w:val="853"/>
          <w:tblHeader/>
        </w:trPr>
        <w:tc>
          <w:tcPr>
            <w:tcW w:w="1924" w:type="dxa"/>
            <w:gridSpan w:val="4"/>
            <w:vAlign w:val="center"/>
          </w:tcPr>
          <w:p w:rsidR="00CF76A3" w:rsidRPr="00024E73" w:rsidRDefault="00CF76A3" w:rsidP="00431B24">
            <w:pPr>
              <w:pStyle w:val="NoSpacing"/>
            </w:pPr>
            <w:r w:rsidRPr="00024E73">
              <w:t xml:space="preserve">I, </w:t>
            </w:r>
            <w:r w:rsidRPr="00024E73">
              <w:rPr>
                <w:sz w:val="20"/>
              </w:rPr>
              <w:t>(insert full name)</w:t>
            </w:r>
          </w:p>
        </w:tc>
        <w:tc>
          <w:tcPr>
            <w:tcW w:w="7784" w:type="dxa"/>
            <w:gridSpan w:val="20"/>
            <w:vAlign w:val="center"/>
          </w:tcPr>
          <w:p w:rsidR="00CF76A3" w:rsidRPr="00024E73" w:rsidRDefault="00CF76A3" w:rsidP="00431B24">
            <w:pPr>
              <w:pStyle w:val="NoSpacing"/>
            </w:pPr>
          </w:p>
        </w:tc>
      </w:tr>
      <w:tr w:rsidR="00CF76A3" w:rsidRPr="00024E73" w:rsidTr="00431B24">
        <w:tblPrEx>
          <w:tblLook w:val="00A0" w:firstRow="1" w:lastRow="0" w:firstColumn="1" w:lastColumn="0" w:noHBand="0" w:noVBand="0"/>
        </w:tblPrEx>
        <w:trPr>
          <w:cantSplit/>
          <w:trHeight w:val="680"/>
          <w:tblHeader/>
        </w:trPr>
        <w:tc>
          <w:tcPr>
            <w:tcW w:w="1924" w:type="dxa"/>
            <w:gridSpan w:val="4"/>
          </w:tcPr>
          <w:p w:rsidR="00CF76A3" w:rsidRPr="00024E73" w:rsidRDefault="00CF76A3" w:rsidP="00431B24">
            <w:pPr>
              <w:pStyle w:val="NoSpacing"/>
            </w:pPr>
            <w:bookmarkStart w:id="1" w:name="_GoBack" w:colFirst="2" w:colLast="2"/>
            <w:r w:rsidRPr="00024E73">
              <w:t xml:space="preserve">of </w:t>
            </w:r>
            <w:r w:rsidRPr="00024E73">
              <w:rPr>
                <w:sz w:val="20"/>
              </w:rPr>
              <w:t>(insert address)</w:t>
            </w:r>
          </w:p>
        </w:tc>
        <w:tc>
          <w:tcPr>
            <w:tcW w:w="7784" w:type="dxa"/>
            <w:gridSpan w:val="20"/>
          </w:tcPr>
          <w:p w:rsidR="00CF76A3" w:rsidRPr="00024E73" w:rsidRDefault="00CF76A3" w:rsidP="00431B24">
            <w:pPr>
              <w:pStyle w:val="NoSpacing"/>
            </w:pPr>
          </w:p>
        </w:tc>
      </w:tr>
      <w:bookmarkEnd w:id="1"/>
      <w:tr w:rsidR="00CF76A3" w:rsidRPr="00024E73" w:rsidTr="00431B24">
        <w:tblPrEx>
          <w:tblLook w:val="00A0" w:firstRow="1" w:lastRow="0" w:firstColumn="1" w:lastColumn="0" w:noHBand="0" w:noVBand="0"/>
        </w:tblPrEx>
        <w:trPr>
          <w:cantSplit/>
          <w:trHeight w:val="1147"/>
          <w:tblHeader/>
        </w:trPr>
        <w:tc>
          <w:tcPr>
            <w:tcW w:w="4644" w:type="dxa"/>
            <w:gridSpan w:val="9"/>
          </w:tcPr>
          <w:p w:rsidR="00CF76A3" w:rsidRPr="00024E73" w:rsidRDefault="00CF76A3" w:rsidP="00431B24">
            <w:pPr>
              <w:pStyle w:val="NoSpacing"/>
            </w:pPr>
            <w:r w:rsidRPr="00024E73">
              <w:t>In the</w:t>
            </w:r>
            <w:r w:rsidR="004644CC">
              <w:t xml:space="preserve"> Northern Territory, being the a</w:t>
            </w:r>
            <w:r w:rsidRPr="00024E73">
              <w:t>pplicant o</w:t>
            </w:r>
            <w:r w:rsidR="004644CC">
              <w:t>r acting for and behalf of the a</w:t>
            </w:r>
            <w:r w:rsidRPr="00024E73">
              <w:t xml:space="preserve">pplicant, who has applied for </w:t>
            </w:r>
            <w:r>
              <w:t>permanent variation to licence conditions of the licensed premises known as</w:t>
            </w:r>
            <w:r w:rsidRPr="00024E73">
              <w:t xml:space="preserve"> </w:t>
            </w:r>
            <w:r w:rsidRPr="00024E73">
              <w:rPr>
                <w:sz w:val="20"/>
              </w:rPr>
              <w:t>(insert name of premises)</w:t>
            </w:r>
          </w:p>
        </w:tc>
        <w:tc>
          <w:tcPr>
            <w:tcW w:w="5064" w:type="dxa"/>
            <w:gridSpan w:val="15"/>
          </w:tcPr>
          <w:p w:rsidR="00CF76A3" w:rsidRPr="00024E73" w:rsidRDefault="00CF76A3" w:rsidP="00431B24">
            <w:pPr>
              <w:pStyle w:val="NoSpacing"/>
            </w:pPr>
          </w:p>
        </w:tc>
      </w:tr>
      <w:tr w:rsidR="00CF76A3" w:rsidRPr="00024E73" w:rsidTr="00431B24">
        <w:tblPrEx>
          <w:tblLook w:val="00A0" w:firstRow="1" w:lastRow="0" w:firstColumn="1" w:lastColumn="0" w:noHBand="0" w:noVBand="0"/>
        </w:tblPrEx>
        <w:trPr>
          <w:cantSplit/>
          <w:trHeight w:val="680"/>
          <w:tblHeader/>
        </w:trPr>
        <w:tc>
          <w:tcPr>
            <w:tcW w:w="2652" w:type="dxa"/>
            <w:gridSpan w:val="7"/>
          </w:tcPr>
          <w:p w:rsidR="00CF76A3" w:rsidRPr="00024E73" w:rsidRDefault="00CF76A3" w:rsidP="00431B24">
            <w:pPr>
              <w:pStyle w:val="NoSpacing"/>
            </w:pPr>
            <w:r w:rsidRPr="00024E73">
              <w:t xml:space="preserve">And situated at </w:t>
            </w:r>
            <w:r w:rsidRPr="00024E73">
              <w:rPr>
                <w:sz w:val="20"/>
              </w:rPr>
              <w:t>(insert address of premises)</w:t>
            </w:r>
          </w:p>
        </w:tc>
        <w:tc>
          <w:tcPr>
            <w:tcW w:w="7056" w:type="dxa"/>
            <w:gridSpan w:val="17"/>
          </w:tcPr>
          <w:p w:rsidR="00CF76A3" w:rsidRPr="00024E73" w:rsidRDefault="00CF76A3" w:rsidP="00431B24">
            <w:pPr>
              <w:pStyle w:val="NoSpacing"/>
            </w:pPr>
          </w:p>
        </w:tc>
      </w:tr>
      <w:tr w:rsidR="00CF76A3" w:rsidRPr="00024E73" w:rsidTr="00431B24">
        <w:tblPrEx>
          <w:tblLook w:val="00A0" w:firstRow="1" w:lastRow="0" w:firstColumn="1" w:lastColumn="0" w:noHBand="0" w:noVBand="0"/>
        </w:tblPrEx>
        <w:trPr>
          <w:cantSplit/>
          <w:tblHeader/>
        </w:trPr>
        <w:tc>
          <w:tcPr>
            <w:tcW w:w="9708" w:type="dxa"/>
            <w:gridSpan w:val="24"/>
            <w:vAlign w:val="center"/>
          </w:tcPr>
          <w:p w:rsidR="00CF76A3" w:rsidRPr="00024E73" w:rsidRDefault="00CF76A3" w:rsidP="00431B24">
            <w:pPr>
              <w:pStyle w:val="NoSpacing"/>
            </w:pPr>
            <w:r w:rsidRPr="00024E73">
              <w:t>State that:</w:t>
            </w:r>
          </w:p>
        </w:tc>
      </w:tr>
      <w:tr w:rsidR="00CF76A3" w:rsidRPr="00024E73" w:rsidTr="00431B24">
        <w:tblPrEx>
          <w:tblLook w:val="00A0" w:firstRow="1" w:lastRow="0" w:firstColumn="1" w:lastColumn="0" w:noHBand="0" w:noVBand="0"/>
        </w:tblPrEx>
        <w:trPr>
          <w:cantSplit/>
          <w:tblHeader/>
        </w:trPr>
        <w:tc>
          <w:tcPr>
            <w:tcW w:w="9708" w:type="dxa"/>
            <w:gridSpan w:val="24"/>
            <w:vAlign w:val="center"/>
          </w:tcPr>
          <w:p w:rsidR="00CF76A3" w:rsidRPr="00024E73" w:rsidRDefault="00CF76A3" w:rsidP="004644CC">
            <w:pPr>
              <w:pStyle w:val="NoSpacing"/>
            </w:pPr>
            <w:r w:rsidRPr="00024E73">
              <w:t xml:space="preserve">1.The above application was lodged with </w:t>
            </w:r>
            <w:r w:rsidR="004644CC">
              <w:t>the decision-maker</w:t>
            </w:r>
            <w:r w:rsidRPr="00024E73">
              <w:t xml:space="preserve"> on the</w:t>
            </w:r>
          </w:p>
        </w:tc>
      </w:tr>
      <w:tr w:rsidR="00CF76A3" w:rsidRPr="00024E73" w:rsidTr="00431B24">
        <w:tblPrEx>
          <w:tblLook w:val="00A0" w:firstRow="1" w:lastRow="0" w:firstColumn="1" w:lastColumn="0" w:noHBand="0" w:noVBand="0"/>
        </w:tblPrEx>
        <w:trPr>
          <w:cantSplit/>
          <w:tblHeader/>
        </w:trPr>
        <w:tc>
          <w:tcPr>
            <w:tcW w:w="1799" w:type="dxa"/>
            <w:gridSpan w:val="3"/>
            <w:vAlign w:val="center"/>
          </w:tcPr>
          <w:p w:rsidR="00CF76A3" w:rsidRPr="00024E73" w:rsidRDefault="00CF76A3" w:rsidP="00431B24">
            <w:pPr>
              <w:pStyle w:val="NoSpacing"/>
            </w:pPr>
          </w:p>
        </w:tc>
        <w:tc>
          <w:tcPr>
            <w:tcW w:w="853" w:type="dxa"/>
            <w:gridSpan w:val="4"/>
            <w:vAlign w:val="center"/>
          </w:tcPr>
          <w:p w:rsidR="00CF76A3" w:rsidRPr="00024E73" w:rsidRDefault="00CF76A3" w:rsidP="00431B24">
            <w:pPr>
              <w:pStyle w:val="NoSpacing"/>
            </w:pPr>
            <w:r w:rsidRPr="00024E73">
              <w:t>day of</w:t>
            </w:r>
          </w:p>
        </w:tc>
        <w:tc>
          <w:tcPr>
            <w:tcW w:w="4827" w:type="dxa"/>
            <w:gridSpan w:val="11"/>
            <w:vAlign w:val="center"/>
          </w:tcPr>
          <w:p w:rsidR="00CF76A3" w:rsidRPr="00024E73" w:rsidRDefault="00CF76A3" w:rsidP="00431B24">
            <w:pPr>
              <w:pStyle w:val="NoSpacing"/>
            </w:pPr>
          </w:p>
        </w:tc>
        <w:tc>
          <w:tcPr>
            <w:tcW w:w="2229" w:type="dxa"/>
            <w:gridSpan w:val="6"/>
            <w:vAlign w:val="center"/>
          </w:tcPr>
          <w:p w:rsidR="00CF76A3" w:rsidRPr="00024E73" w:rsidRDefault="00CF76A3" w:rsidP="00431B24">
            <w:pPr>
              <w:pStyle w:val="NoSpacing"/>
            </w:pPr>
            <w:r w:rsidRPr="00024E73">
              <w:t>20</w:t>
            </w:r>
          </w:p>
        </w:tc>
      </w:tr>
      <w:tr w:rsidR="00CF76A3" w:rsidRPr="00024E73" w:rsidTr="00431B24">
        <w:tblPrEx>
          <w:tblLook w:val="00A0" w:firstRow="1" w:lastRow="0" w:firstColumn="1" w:lastColumn="0" w:noHBand="0" w:noVBand="0"/>
        </w:tblPrEx>
        <w:trPr>
          <w:cantSplit/>
          <w:tblHeader/>
        </w:trPr>
        <w:tc>
          <w:tcPr>
            <w:tcW w:w="9708" w:type="dxa"/>
            <w:gridSpan w:val="24"/>
            <w:vAlign w:val="center"/>
          </w:tcPr>
          <w:p w:rsidR="00CF76A3" w:rsidRPr="00024E73" w:rsidRDefault="004644CC" w:rsidP="00431B24">
            <w:pPr>
              <w:pStyle w:val="NoSpacing"/>
            </w:pPr>
            <w:r>
              <w:t>2.A public n</w:t>
            </w:r>
            <w:r w:rsidR="00CF76A3" w:rsidRPr="00024E73">
              <w:t xml:space="preserve">otice </w:t>
            </w:r>
            <w:r w:rsidR="00CF76A3" w:rsidRPr="00DD13C9">
              <w:rPr>
                <w:sz w:val="20"/>
              </w:rPr>
              <w:t>(Green Sign)</w:t>
            </w:r>
            <w:r w:rsidR="00CF76A3" w:rsidRPr="00024E73">
              <w:t xml:space="preserve"> was displayed on the premises or site to which the application relates on the</w:t>
            </w:r>
            <w:r w:rsidR="0010156A">
              <w:t>:</w:t>
            </w:r>
          </w:p>
        </w:tc>
      </w:tr>
      <w:tr w:rsidR="00CF76A3" w:rsidRPr="00024E73" w:rsidTr="00431B24">
        <w:tblPrEx>
          <w:tblLook w:val="00A0" w:firstRow="1" w:lastRow="0" w:firstColumn="1" w:lastColumn="0" w:noHBand="0" w:noVBand="0"/>
        </w:tblPrEx>
        <w:trPr>
          <w:cantSplit/>
          <w:tblHeader/>
        </w:trPr>
        <w:tc>
          <w:tcPr>
            <w:tcW w:w="1799" w:type="dxa"/>
            <w:gridSpan w:val="3"/>
            <w:vAlign w:val="center"/>
          </w:tcPr>
          <w:p w:rsidR="00CF76A3" w:rsidRPr="00024E73" w:rsidRDefault="00CF76A3" w:rsidP="00431B24">
            <w:pPr>
              <w:pStyle w:val="NoSpacing"/>
            </w:pPr>
          </w:p>
        </w:tc>
        <w:tc>
          <w:tcPr>
            <w:tcW w:w="853" w:type="dxa"/>
            <w:gridSpan w:val="4"/>
            <w:vAlign w:val="center"/>
          </w:tcPr>
          <w:p w:rsidR="00CF76A3" w:rsidRPr="00024E73" w:rsidRDefault="00CF76A3" w:rsidP="00431B24">
            <w:pPr>
              <w:pStyle w:val="NoSpacing"/>
            </w:pPr>
            <w:r w:rsidRPr="00024E73">
              <w:t>day of</w:t>
            </w:r>
          </w:p>
        </w:tc>
        <w:tc>
          <w:tcPr>
            <w:tcW w:w="4827" w:type="dxa"/>
            <w:gridSpan w:val="11"/>
            <w:vAlign w:val="center"/>
          </w:tcPr>
          <w:p w:rsidR="00CF76A3" w:rsidRPr="00024E73" w:rsidRDefault="00CF76A3" w:rsidP="00431B24">
            <w:pPr>
              <w:pStyle w:val="NoSpacing"/>
            </w:pPr>
          </w:p>
        </w:tc>
        <w:tc>
          <w:tcPr>
            <w:tcW w:w="2229" w:type="dxa"/>
            <w:gridSpan w:val="6"/>
            <w:vAlign w:val="center"/>
          </w:tcPr>
          <w:p w:rsidR="00CF76A3" w:rsidRPr="00024E73" w:rsidRDefault="00CF76A3" w:rsidP="00431B24">
            <w:pPr>
              <w:pStyle w:val="NoSpacing"/>
            </w:pPr>
            <w:r w:rsidRPr="00024E73">
              <w:t>20</w:t>
            </w:r>
          </w:p>
        </w:tc>
      </w:tr>
      <w:tr w:rsidR="00CF76A3" w:rsidRPr="00024E73" w:rsidTr="00431B24">
        <w:tblPrEx>
          <w:tblLook w:val="00A0" w:firstRow="1" w:lastRow="0" w:firstColumn="1" w:lastColumn="0" w:noHBand="0" w:noVBand="0"/>
        </w:tblPrEx>
        <w:trPr>
          <w:cantSplit/>
          <w:tblHeader/>
        </w:trPr>
        <w:tc>
          <w:tcPr>
            <w:tcW w:w="9708" w:type="dxa"/>
            <w:gridSpan w:val="24"/>
            <w:vAlign w:val="center"/>
          </w:tcPr>
          <w:p w:rsidR="00CF76A3" w:rsidRPr="00024E73" w:rsidRDefault="00CF76A3" w:rsidP="00431B24">
            <w:pPr>
              <w:pStyle w:val="NoSpacing"/>
            </w:pPr>
            <w:r w:rsidRPr="00024E73">
              <w:t>3.The public notice was continuously and conspicuously displayed during the period of 30 days until</w:t>
            </w:r>
            <w:r w:rsidR="0010156A">
              <w:t>:</w:t>
            </w:r>
          </w:p>
        </w:tc>
      </w:tr>
      <w:tr w:rsidR="00CF76A3" w:rsidRPr="00024E73" w:rsidTr="00431B24">
        <w:tblPrEx>
          <w:tblLook w:val="00A0" w:firstRow="1" w:lastRow="0" w:firstColumn="1" w:lastColumn="0" w:noHBand="0" w:noVBand="0"/>
        </w:tblPrEx>
        <w:trPr>
          <w:cantSplit/>
          <w:tblHeader/>
        </w:trPr>
        <w:tc>
          <w:tcPr>
            <w:tcW w:w="1799" w:type="dxa"/>
            <w:gridSpan w:val="3"/>
            <w:vAlign w:val="center"/>
          </w:tcPr>
          <w:p w:rsidR="00CF76A3" w:rsidRPr="00024E73" w:rsidRDefault="00CF76A3" w:rsidP="00431B24">
            <w:pPr>
              <w:pStyle w:val="NoSpacing"/>
            </w:pPr>
          </w:p>
        </w:tc>
        <w:tc>
          <w:tcPr>
            <w:tcW w:w="853" w:type="dxa"/>
            <w:gridSpan w:val="4"/>
            <w:vAlign w:val="center"/>
          </w:tcPr>
          <w:p w:rsidR="00CF76A3" w:rsidRPr="00024E73" w:rsidRDefault="00CF76A3" w:rsidP="00431B24">
            <w:pPr>
              <w:pStyle w:val="NoSpacing"/>
            </w:pPr>
            <w:r w:rsidRPr="00024E73">
              <w:t>day of</w:t>
            </w:r>
          </w:p>
        </w:tc>
        <w:tc>
          <w:tcPr>
            <w:tcW w:w="4819" w:type="dxa"/>
            <w:gridSpan w:val="10"/>
            <w:vAlign w:val="center"/>
          </w:tcPr>
          <w:p w:rsidR="00CF76A3" w:rsidRPr="00024E73" w:rsidRDefault="00CF76A3" w:rsidP="00431B24">
            <w:pPr>
              <w:pStyle w:val="NoSpacing"/>
            </w:pPr>
          </w:p>
        </w:tc>
        <w:tc>
          <w:tcPr>
            <w:tcW w:w="2237" w:type="dxa"/>
            <w:gridSpan w:val="7"/>
            <w:vAlign w:val="center"/>
          </w:tcPr>
          <w:p w:rsidR="00CF76A3" w:rsidRPr="00024E73" w:rsidRDefault="00CF76A3" w:rsidP="00431B24">
            <w:pPr>
              <w:pStyle w:val="NoSpacing"/>
            </w:pPr>
            <w:r w:rsidRPr="00024E73">
              <w:t>20</w:t>
            </w:r>
          </w:p>
        </w:tc>
      </w:tr>
      <w:tr w:rsidR="00CF76A3" w:rsidRPr="00024E73" w:rsidTr="00716815">
        <w:tblPrEx>
          <w:tblLook w:val="00A0" w:firstRow="1" w:lastRow="0" w:firstColumn="1" w:lastColumn="0" w:noHBand="0" w:noVBand="0"/>
        </w:tblPrEx>
        <w:trPr>
          <w:cantSplit/>
          <w:trHeight w:val="1029"/>
          <w:tblHeader/>
        </w:trPr>
        <w:tc>
          <w:tcPr>
            <w:tcW w:w="2652" w:type="dxa"/>
            <w:gridSpan w:val="7"/>
            <w:vAlign w:val="bottom"/>
          </w:tcPr>
          <w:p w:rsidR="00CF76A3" w:rsidRPr="00024E73" w:rsidRDefault="00CF76A3" w:rsidP="00431B24">
            <w:pPr>
              <w:pStyle w:val="NoSpacing"/>
            </w:pPr>
            <w:r w:rsidRPr="00024E73">
              <w:t>Signature</w:t>
            </w:r>
          </w:p>
        </w:tc>
        <w:tc>
          <w:tcPr>
            <w:tcW w:w="4107" w:type="dxa"/>
            <w:gridSpan w:val="7"/>
            <w:vAlign w:val="bottom"/>
          </w:tcPr>
          <w:p w:rsidR="00CF76A3" w:rsidRPr="00024E73" w:rsidRDefault="00CF76A3" w:rsidP="00431B24">
            <w:pPr>
              <w:pStyle w:val="Default"/>
              <w:tabs>
                <w:tab w:val="left" w:pos="1800"/>
              </w:tabs>
              <w:rPr>
                <w:color w:val="auto"/>
                <w:sz w:val="22"/>
                <w:szCs w:val="22"/>
              </w:rPr>
            </w:pPr>
          </w:p>
        </w:tc>
        <w:tc>
          <w:tcPr>
            <w:tcW w:w="712" w:type="dxa"/>
            <w:gridSpan w:val="3"/>
            <w:vAlign w:val="bottom"/>
          </w:tcPr>
          <w:p w:rsidR="00CF76A3" w:rsidRPr="00024E73" w:rsidRDefault="00CF76A3" w:rsidP="00431B24">
            <w:pPr>
              <w:pStyle w:val="NoSpacing"/>
            </w:pPr>
            <w:r w:rsidRPr="00024E73">
              <w:t>Date</w:t>
            </w:r>
          </w:p>
        </w:tc>
        <w:tc>
          <w:tcPr>
            <w:tcW w:w="2237" w:type="dxa"/>
            <w:gridSpan w:val="7"/>
            <w:vAlign w:val="bottom"/>
          </w:tcPr>
          <w:p w:rsidR="00CF76A3" w:rsidRPr="00024E73" w:rsidRDefault="00CF76A3" w:rsidP="00431B24">
            <w:pPr>
              <w:pStyle w:val="Default"/>
              <w:tabs>
                <w:tab w:val="left" w:pos="1800"/>
              </w:tabs>
              <w:rPr>
                <w:color w:val="auto"/>
                <w:sz w:val="22"/>
                <w:szCs w:val="22"/>
              </w:rPr>
            </w:pPr>
          </w:p>
        </w:tc>
      </w:tr>
      <w:tr w:rsidR="00CF76A3" w:rsidRPr="00024E73" w:rsidTr="00716815">
        <w:tblPrEx>
          <w:tblLook w:val="00A0" w:firstRow="1" w:lastRow="0" w:firstColumn="1" w:lastColumn="0" w:noHBand="0" w:noVBand="0"/>
        </w:tblPrEx>
        <w:trPr>
          <w:cantSplit/>
          <w:trHeight w:val="875"/>
          <w:tblHeader/>
        </w:trPr>
        <w:tc>
          <w:tcPr>
            <w:tcW w:w="2652" w:type="dxa"/>
            <w:gridSpan w:val="7"/>
            <w:vAlign w:val="center"/>
          </w:tcPr>
          <w:p w:rsidR="00CF76A3" w:rsidRPr="00024E73" w:rsidRDefault="00CF76A3" w:rsidP="00431B24">
            <w:pPr>
              <w:pStyle w:val="NoSpacing"/>
            </w:pPr>
            <w:r w:rsidRPr="00024E73">
              <w:t xml:space="preserve">Full name </w:t>
            </w:r>
            <w:r w:rsidRPr="00024E73">
              <w:rPr>
                <w:sz w:val="20"/>
              </w:rPr>
              <w:t>(in block letters)</w:t>
            </w:r>
          </w:p>
        </w:tc>
        <w:tc>
          <w:tcPr>
            <w:tcW w:w="7056" w:type="dxa"/>
            <w:gridSpan w:val="17"/>
            <w:vAlign w:val="center"/>
          </w:tcPr>
          <w:p w:rsidR="00CF76A3" w:rsidRPr="00024E73" w:rsidRDefault="00CF76A3" w:rsidP="00431B24">
            <w:pPr>
              <w:pStyle w:val="Default"/>
              <w:tabs>
                <w:tab w:val="left" w:pos="1800"/>
              </w:tabs>
              <w:rPr>
                <w:color w:val="auto"/>
                <w:sz w:val="22"/>
                <w:szCs w:val="22"/>
              </w:rPr>
            </w:pPr>
          </w:p>
        </w:tc>
      </w:tr>
    </w:tbl>
    <w:p w:rsidR="009D0EB5" w:rsidRDefault="009D0EB5" w:rsidP="00CF76A3"/>
    <w:sectPr w:rsidR="009D0EB5" w:rsidSect="00705C9D">
      <w:headerReference w:type="default" r:id="rId8"/>
      <w:footerReference w:type="default" r:id="rId9"/>
      <w:headerReference w:type="first" r:id="rId10"/>
      <w:footerReference w:type="first" r:id="rId11"/>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B70" w:rsidRDefault="00993B70" w:rsidP="007332FF">
      <w:r>
        <w:separator/>
      </w:r>
    </w:p>
  </w:endnote>
  <w:endnote w:type="continuationSeparator" w:id="0">
    <w:p w:rsidR="00993B70" w:rsidRDefault="00993B7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90" w:rsidRPr="00AE306C" w:rsidRDefault="00993B70" w:rsidP="002926BC">
    <w:pPr>
      <w:tabs>
        <w:tab w:val="right" w:pos="10206"/>
      </w:tabs>
      <w:spacing w:after="120"/>
      <w:ind w:left="-567" w:right="-568"/>
      <w:rPr>
        <w:sz w:val="16"/>
        <w:szCs w:val="16"/>
      </w:rPr>
    </w:pPr>
    <w:r>
      <w:rPr>
        <w:sz w:val="16"/>
        <w:szCs w:val="16"/>
      </w:rPr>
      <w:pict>
        <v:rect id="_x0000_i1025" style="width:481.9pt;height:.5pt" o:hralign="center" o:hrstd="t" o:hrnoshade="t" o:hr="t" fillcolor="black [3213]" stroked="f"/>
      </w:pict>
    </w:r>
  </w:p>
  <w:p w:rsidR="00A07490" w:rsidRPr="004D1B76" w:rsidRDefault="00A07490"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6A3EA8">
      <w:rPr>
        <w:rStyle w:val="NTGFooterDepartmentofChar"/>
      </w:rPr>
      <w:t xml:space="preserve">Department of </w:t>
    </w:r>
    <w:r w:rsidRPr="007B5DA2">
      <w:rPr>
        <w:rStyle w:val="NTGFooterDepartmentofChar"/>
      </w:rPr>
      <w:fldChar w:fldCharType="end"/>
    </w:r>
    <w:r w:rsidR="00CF76A3">
      <w:rPr>
        <w:rStyle w:val="NTGFooterDepartmentNameChar"/>
      </w:rPr>
      <w:t>the attorney-general and justice</w:t>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F118B4">
      <w:rPr>
        <w:rStyle w:val="NTGFooter2deptpagenumChar"/>
        <w:rFonts w:eastAsia="Calibri"/>
        <w:noProof/>
      </w:rPr>
      <w:t>2</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F118B4">
      <w:rPr>
        <w:rStyle w:val="NTGFooter2deptpagenumChar"/>
        <w:rFonts w:eastAsia="Calibri"/>
        <w:noProof/>
      </w:rPr>
      <w:t>5</w:t>
    </w:r>
    <w:r w:rsidRPr="007B5DA2">
      <w:rPr>
        <w:rStyle w:val="NTGFooter2deptpagenumChar"/>
        <w:rFonts w:eastAsia="Calibri"/>
      </w:rPr>
      <w:fldChar w:fldCharType="end"/>
    </w:r>
  </w:p>
  <w:p w:rsidR="00A07490" w:rsidRPr="007B5DA2" w:rsidRDefault="00CF76A3" w:rsidP="002926BC">
    <w:pPr>
      <w:pStyle w:val="NTGFooter2DateVersion"/>
      <w:tabs>
        <w:tab w:val="clear" w:pos="9639"/>
        <w:tab w:val="right" w:pos="10206"/>
      </w:tabs>
      <w:ind w:left="-567" w:right="-568"/>
      <w:rPr>
        <w:rStyle w:val="NTGFooter2deptpagenumChar"/>
        <w:rFonts w:eastAsia="Calibri"/>
      </w:rPr>
    </w:pPr>
    <w:r>
      <w:t>22 February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A07490" w:rsidRPr="00132658" w:rsidTr="007D4893">
      <w:trPr>
        <w:cantSplit/>
        <w:trHeight w:hRule="exact" w:val="1400"/>
        <w:tblHeader/>
      </w:trPr>
      <w:tc>
        <w:tcPr>
          <w:tcW w:w="8505" w:type="dxa"/>
          <w:vAlign w:val="center"/>
        </w:tcPr>
        <w:p w:rsidR="00A07490" w:rsidRPr="00705C9D" w:rsidRDefault="00A07490"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6A3EA8">
            <w:rPr>
              <w:rStyle w:val="NTGFooterDepartmentofChar"/>
            </w:rPr>
            <w:t xml:space="preserve">Department of </w:t>
          </w:r>
          <w:r w:rsidRPr="00705C9D">
            <w:rPr>
              <w:rStyle w:val="NTGFooterDepartmentofChar"/>
            </w:rPr>
            <w:fldChar w:fldCharType="end"/>
          </w:r>
          <w:r w:rsidR="005B46E2">
            <w:rPr>
              <w:rStyle w:val="NTGFooterDepartmentNameChar"/>
            </w:rPr>
            <w:t>the attorney-general and justice</w:t>
          </w:r>
        </w:p>
        <w:p w:rsidR="00A07490" w:rsidRPr="007B5DA2" w:rsidRDefault="00A07490" w:rsidP="005B46E2">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F118B4">
            <w:rPr>
              <w:noProof/>
            </w:rPr>
            <w:t>1</w:t>
          </w:r>
          <w:r w:rsidRPr="007B5DA2">
            <w:fldChar w:fldCharType="end"/>
          </w:r>
          <w:r w:rsidRPr="007B5DA2">
            <w:t xml:space="preserve"> of </w:t>
          </w:r>
          <w:fldSimple w:instr=" NUMPAGES  \* Arabic  \* MERGEFORMAT ">
            <w:r w:rsidR="00F118B4">
              <w:rPr>
                <w:noProof/>
              </w:rPr>
              <w:t>5</w:t>
            </w:r>
          </w:fldSimple>
          <w:r w:rsidRPr="007B5DA2">
            <w:tab/>
          </w:r>
          <w:r w:rsidR="005B46E2">
            <w:rPr>
              <w:rStyle w:val="NTGFooter1itemsChar"/>
            </w:rPr>
            <w:t>21 February 2018</w:t>
          </w:r>
        </w:p>
      </w:tc>
      <w:tc>
        <w:tcPr>
          <w:tcW w:w="2268" w:type="dxa"/>
          <w:vAlign w:val="center"/>
        </w:tcPr>
        <w:p w:rsidR="00A07490" w:rsidRPr="001E14EB" w:rsidRDefault="00A07490" w:rsidP="00543BD1">
          <w:pPr>
            <w:spacing w:after="0"/>
            <w:jc w:val="right"/>
          </w:pPr>
          <w:r w:rsidRPr="00132658">
            <w:rPr>
              <w:noProof/>
            </w:rPr>
            <w:drawing>
              <wp:inline distT="0" distB="0" distL="0" distR="0" wp14:anchorId="239AB0B9" wp14:editId="007A7184">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A07490" w:rsidRPr="00543BD1" w:rsidRDefault="00A07490"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B70" w:rsidRDefault="00993B70" w:rsidP="007332FF">
      <w:r>
        <w:separator/>
      </w:r>
    </w:p>
  </w:footnote>
  <w:footnote w:type="continuationSeparator" w:id="0">
    <w:p w:rsidR="00993B70" w:rsidRDefault="00993B70"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90" w:rsidRDefault="00CF76A3" w:rsidP="002926BC">
    <w:pPr>
      <w:pStyle w:val="Header"/>
      <w:tabs>
        <w:tab w:val="clear" w:pos="9026"/>
      </w:tabs>
      <w:ind w:right="-568"/>
    </w:pPr>
    <w:r>
      <w:t>Application for permanent variation to liquor licence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A07490" w:rsidRDefault="00F118B4" w:rsidP="0050530C">
        <w:pPr>
          <w:pStyle w:val="Title"/>
        </w:pPr>
        <w:r>
          <w:t>Application for permanent variation to liquor licence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5C03AEC"/>
    <w:multiLevelType w:val="multilevel"/>
    <w:tmpl w:val="BD7A8414"/>
    <w:name w:val="NTG Table Bullet List3322222"/>
    <w:numStyleLink w:val="NTGStandardList"/>
  </w:abstractNum>
  <w:abstractNum w:abstractNumId="2" w15:restartNumberingAfterBreak="0">
    <w:nsid w:val="068B22E4"/>
    <w:multiLevelType w:val="multilevel"/>
    <w:tmpl w:val="4E6AC8F6"/>
    <w:name w:val="NTG Table Bullet List33222222"/>
    <w:numStyleLink w:val="NTGStandardNumList"/>
  </w:abstractNum>
  <w:abstractNum w:abstractNumId="3" w15:restartNumberingAfterBreak="0">
    <w:nsid w:val="06DB268B"/>
    <w:multiLevelType w:val="multilevel"/>
    <w:tmpl w:val="BD7A8414"/>
    <w:name w:val="NTG Table Bullet List32223"/>
    <w:numStyleLink w:val="NTGStandardList"/>
  </w:abstractNum>
  <w:abstractNum w:abstractNumId="4" w15:restartNumberingAfterBreak="0">
    <w:nsid w:val="09CD3ABE"/>
    <w:multiLevelType w:val="multilevel"/>
    <w:tmpl w:val="0C78A7AC"/>
    <w:name w:val="NTG Table Bullet List332222"/>
    <w:numStyleLink w:val="NTGTableList"/>
  </w:abstractNum>
  <w:abstractNum w:abstractNumId="5" w15:restartNumberingAfterBreak="0">
    <w:nsid w:val="10111492"/>
    <w:multiLevelType w:val="multilevel"/>
    <w:tmpl w:val="0C78A7AC"/>
    <w:name w:val="NTG Table Bullet List332"/>
    <w:numStyleLink w:val="NTGTableList"/>
  </w:abstractNum>
  <w:abstractNum w:abstractNumId="6" w15:restartNumberingAfterBreak="0">
    <w:nsid w:val="15C55E97"/>
    <w:multiLevelType w:val="multilevel"/>
    <w:tmpl w:val="BD7A8414"/>
    <w:name w:val="NTG Table Bullet List332222222222222222"/>
    <w:numStyleLink w:val="NTGStandardList"/>
  </w:abstractNum>
  <w:abstractNum w:abstractNumId="7" w15:restartNumberingAfterBreak="0">
    <w:nsid w:val="176B0CE3"/>
    <w:multiLevelType w:val="multilevel"/>
    <w:tmpl w:val="39746A98"/>
    <w:name w:val="NTG Table Bullet List332222222222222"/>
    <w:numStyleLink w:val="NTGTableNumList"/>
  </w:abstractNum>
  <w:abstractNum w:abstractNumId="8" w15:restartNumberingAfterBreak="0">
    <w:nsid w:val="182617B8"/>
    <w:multiLevelType w:val="hybridMultilevel"/>
    <w:tmpl w:val="6A024612"/>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AE0D72"/>
    <w:multiLevelType w:val="multilevel"/>
    <w:tmpl w:val="0C78A7AC"/>
    <w:name w:val="NTG Table Bullet List322"/>
    <w:numStyleLink w:val="NTGTableList"/>
  </w:abstractNum>
  <w:abstractNum w:abstractNumId="10" w15:restartNumberingAfterBreak="0">
    <w:nsid w:val="1BB400DD"/>
    <w:multiLevelType w:val="multilevel"/>
    <w:tmpl w:val="39746A98"/>
    <w:name w:val="NTG Table Bullet List33"/>
    <w:numStyleLink w:val="NTGTableNumList"/>
  </w:abstractNum>
  <w:abstractNum w:abstractNumId="11" w15:restartNumberingAfterBreak="0">
    <w:nsid w:val="1CFF291F"/>
    <w:multiLevelType w:val="multilevel"/>
    <w:tmpl w:val="39746A98"/>
    <w:name w:val="NTG Table Bullet List3222323"/>
    <w:numStyleLink w:val="NTGTableNumList"/>
  </w:abstractNum>
  <w:abstractNum w:abstractNumId="12" w15:restartNumberingAfterBreak="0">
    <w:nsid w:val="241D1D87"/>
    <w:multiLevelType w:val="multilevel"/>
    <w:tmpl w:val="0C78A7AC"/>
    <w:name w:val="NTG Table Bullet List32"/>
    <w:numStyleLink w:val="NTGTableList"/>
  </w:abstractNum>
  <w:abstractNum w:abstractNumId="13"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26345893"/>
    <w:multiLevelType w:val="multilevel"/>
    <w:tmpl w:val="4E6AC8F6"/>
    <w:name w:val="NTG Table Bullet List3322222222"/>
    <w:numStyleLink w:val="NTGStandardNumList"/>
  </w:abstractNum>
  <w:abstractNum w:abstractNumId="15" w15:restartNumberingAfterBreak="0">
    <w:nsid w:val="2EF077BC"/>
    <w:multiLevelType w:val="multilevel"/>
    <w:tmpl w:val="0C78A7AC"/>
    <w:name w:val="NTG Table Bullet List33222222222222222222"/>
    <w:numStyleLink w:val="NTGTableList"/>
  </w:abstractNum>
  <w:abstractNum w:abstractNumId="16"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7" w15:restartNumberingAfterBreak="0">
    <w:nsid w:val="34A85C2E"/>
    <w:multiLevelType w:val="hybridMultilevel"/>
    <w:tmpl w:val="5608DD98"/>
    <w:lvl w:ilvl="0" w:tplc="0C090017">
      <w:start w:val="1"/>
      <w:numFmt w:val="lowerLetter"/>
      <w:lvlText w:val="%1)"/>
      <w:lvlJc w:val="left"/>
      <w:pPr>
        <w:ind w:left="720" w:hanging="360"/>
      </w:pPr>
      <w:rPr>
        <w:rFonts w:cs="Times New Roman"/>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8B29E3"/>
    <w:multiLevelType w:val="multilevel"/>
    <w:tmpl w:val="0C78A7AC"/>
    <w:name w:val="NTG Table Bullet List33222222222222"/>
    <w:numStyleLink w:val="NTGTableList"/>
  </w:abstractNum>
  <w:abstractNum w:abstractNumId="19" w15:restartNumberingAfterBreak="0">
    <w:nsid w:val="426F70CC"/>
    <w:multiLevelType w:val="multilevel"/>
    <w:tmpl w:val="39746A98"/>
    <w:name w:val="NTG Table Bullet List33222222222222222"/>
    <w:numStyleLink w:val="NTGTableNumList"/>
  </w:abstractNum>
  <w:abstractNum w:abstractNumId="20" w15:restartNumberingAfterBreak="0">
    <w:nsid w:val="4B8F005A"/>
    <w:multiLevelType w:val="multilevel"/>
    <w:tmpl w:val="4E6AC8F6"/>
    <w:numStyleLink w:val="NTGStandardNumList"/>
  </w:abstractNum>
  <w:abstractNum w:abstractNumId="21" w15:restartNumberingAfterBreak="0">
    <w:nsid w:val="4B9C702E"/>
    <w:multiLevelType w:val="multilevel"/>
    <w:tmpl w:val="BD7A8414"/>
    <w:name w:val="NTG Table Bullet List3222"/>
    <w:numStyleLink w:val="NTGStandardList"/>
  </w:abstractNum>
  <w:abstractNum w:abstractNumId="22" w15:restartNumberingAfterBreak="0">
    <w:nsid w:val="4D435BB4"/>
    <w:multiLevelType w:val="multilevel"/>
    <w:tmpl w:val="39746A98"/>
    <w:name w:val="NTG Table Bullet List3322"/>
    <w:numStyleLink w:val="NTGTableNumList"/>
  </w:abstractNum>
  <w:abstractNum w:abstractNumId="2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4"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5" w15:restartNumberingAfterBreak="0">
    <w:nsid w:val="4E002A10"/>
    <w:multiLevelType w:val="multilevel"/>
    <w:tmpl w:val="39746A98"/>
    <w:name w:val="NTG Table Bullet List332222222"/>
    <w:numStyleLink w:val="NTGTableNumList"/>
  </w:abstractNum>
  <w:abstractNum w:abstractNumId="26" w15:restartNumberingAfterBreak="0">
    <w:nsid w:val="4E597CFE"/>
    <w:multiLevelType w:val="multilevel"/>
    <w:tmpl w:val="39746A98"/>
    <w:name w:val="NTG Table Bullet List33222222222"/>
    <w:numStyleLink w:val="NTGTableNum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73B315C"/>
    <w:multiLevelType w:val="multilevel"/>
    <w:tmpl w:val="39746A98"/>
    <w:name w:val="NTG Table Bullet List3222322"/>
    <w:numStyleLink w:val="NTGTableNumList"/>
  </w:abstractNum>
  <w:abstractNum w:abstractNumId="29" w15:restartNumberingAfterBreak="0">
    <w:nsid w:val="5B713B90"/>
    <w:multiLevelType w:val="multilevel"/>
    <w:tmpl w:val="4E6AC8F6"/>
    <w:numStyleLink w:val="NTGStandardNumList"/>
  </w:abstractNum>
  <w:abstractNum w:abstractNumId="30" w15:restartNumberingAfterBreak="0">
    <w:nsid w:val="5BCE2A25"/>
    <w:multiLevelType w:val="multilevel"/>
    <w:tmpl w:val="0C78A7AC"/>
    <w:name w:val="NTG Table Bullet List332222222222"/>
    <w:numStyleLink w:val="NTGTableList"/>
  </w:abstractNum>
  <w:abstractNum w:abstractNumId="31" w15:restartNumberingAfterBreak="0">
    <w:nsid w:val="5D042DCE"/>
    <w:multiLevelType w:val="multilevel"/>
    <w:tmpl w:val="4E6AC8F6"/>
    <w:numStyleLink w:val="NTGStandardNumList"/>
  </w:abstractNum>
  <w:abstractNum w:abstractNumId="32" w15:restartNumberingAfterBreak="0">
    <w:nsid w:val="606D0AB2"/>
    <w:multiLevelType w:val="multilevel"/>
    <w:tmpl w:val="4E6AC8F6"/>
    <w:numStyleLink w:val="NTGStandardNumList"/>
  </w:abstractNum>
  <w:abstractNum w:abstractNumId="33" w15:restartNumberingAfterBreak="0">
    <w:nsid w:val="61AD07BD"/>
    <w:multiLevelType w:val="multilevel"/>
    <w:tmpl w:val="4E6AC8F6"/>
    <w:numStyleLink w:val="NTGStandardNumList"/>
  </w:abstractNum>
  <w:abstractNum w:abstractNumId="34" w15:restartNumberingAfterBreak="0">
    <w:nsid w:val="65D566F7"/>
    <w:multiLevelType w:val="multilevel"/>
    <w:tmpl w:val="39746A98"/>
    <w:name w:val="NTG Table Bullet List3322222222222222"/>
    <w:numStyleLink w:val="NTGTableNumList"/>
  </w:abstractNum>
  <w:abstractNum w:abstractNumId="35" w15:restartNumberingAfterBreak="0">
    <w:nsid w:val="68973B69"/>
    <w:multiLevelType w:val="hybridMultilevel"/>
    <w:tmpl w:val="CF64F022"/>
    <w:lvl w:ilvl="0" w:tplc="FD88D1B0">
      <w:start w:val="1"/>
      <w:numFmt w:val="lowerRoman"/>
      <w:lvlText w:val="%1)"/>
      <w:lvlJc w:val="left"/>
      <w:pPr>
        <w:ind w:left="720" w:hanging="360"/>
      </w:pPr>
      <w:rPr>
        <w:rFonts w:ascii="Arial" w:eastAsia="Times New Roman" w:hAnsi="Arial" w:cs="Arial" w:hint="default"/>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CC62A3C"/>
    <w:multiLevelType w:val="multilevel"/>
    <w:tmpl w:val="39746A98"/>
    <w:name w:val="NTG Table Bullet List33222"/>
    <w:numStyleLink w:val="NTGTableNumList"/>
  </w:abstractNum>
  <w:abstractNum w:abstractNumId="37" w15:restartNumberingAfterBreak="0">
    <w:nsid w:val="6F2D659B"/>
    <w:multiLevelType w:val="hybridMultilevel"/>
    <w:tmpl w:val="CBD680CE"/>
    <w:lvl w:ilvl="0" w:tplc="EFF640CA">
      <w:start w:val="1"/>
      <w:numFmt w:val="lowerRoman"/>
      <w:lvlText w:val="%1)"/>
      <w:lvlJc w:val="left"/>
      <w:pPr>
        <w:ind w:left="720" w:hanging="360"/>
      </w:pPr>
      <w:rPr>
        <w:rFonts w:ascii="Arial" w:eastAsia="Times New Roman"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0105C45"/>
    <w:multiLevelType w:val="multilevel"/>
    <w:tmpl w:val="39746A98"/>
    <w:name w:val="NTG Table Bullet List3322222222222"/>
    <w:numStyleLink w:val="NTGTableNumList"/>
  </w:abstractNum>
  <w:abstractNum w:abstractNumId="39" w15:restartNumberingAfterBreak="0">
    <w:nsid w:val="7453664D"/>
    <w:multiLevelType w:val="multilevel"/>
    <w:tmpl w:val="0C78A7AC"/>
    <w:name w:val="NTG Table Bullet List3322222222222222222"/>
    <w:numStyleLink w:val="NTGTableList"/>
  </w:abstractNum>
  <w:abstractNum w:abstractNumId="40"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3"/>
  </w:num>
  <w:num w:numId="2">
    <w:abstractNumId w:val="2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2"/>
  </w:num>
  <w:num w:numId="8">
    <w:abstractNumId w:val="40"/>
  </w:num>
  <w:num w:numId="9">
    <w:abstractNumId w:val="0"/>
  </w:num>
  <w:num w:numId="10">
    <w:abstractNumId w:val="16"/>
  </w:num>
  <w:num w:numId="11">
    <w:abstractNumId w:val="14"/>
  </w:num>
  <w:num w:numId="12">
    <w:abstractNumId w:val="19"/>
  </w:num>
  <w:num w:numId="13">
    <w:abstractNumId w:val="6"/>
  </w:num>
  <w:num w:numId="14">
    <w:abstractNumId w:val="15"/>
  </w:num>
  <w:num w:numId="15">
    <w:abstractNumId w:val="8"/>
  </w:num>
  <w:num w:numId="16">
    <w:abstractNumId w:val="17"/>
  </w:num>
  <w:num w:numId="17">
    <w:abstractNumId w:val="37"/>
  </w:num>
  <w:num w:numId="1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53"/>
    <w:rsid w:val="00001DDF"/>
    <w:rsid w:val="0000322D"/>
    <w:rsid w:val="00010665"/>
    <w:rsid w:val="00027DB8"/>
    <w:rsid w:val="00031A96"/>
    <w:rsid w:val="00040BF3"/>
    <w:rsid w:val="00046C59"/>
    <w:rsid w:val="00051362"/>
    <w:rsid w:val="00051F45"/>
    <w:rsid w:val="00056DEF"/>
    <w:rsid w:val="000720BE"/>
    <w:rsid w:val="0007259C"/>
    <w:rsid w:val="00080202"/>
    <w:rsid w:val="00080DCD"/>
    <w:rsid w:val="00080E22"/>
    <w:rsid w:val="000840A3"/>
    <w:rsid w:val="00086A5F"/>
    <w:rsid w:val="000911EF"/>
    <w:rsid w:val="000962C5"/>
    <w:rsid w:val="000A559C"/>
    <w:rsid w:val="000B2CA1"/>
    <w:rsid w:val="000D1F29"/>
    <w:rsid w:val="000F2958"/>
    <w:rsid w:val="0010156A"/>
    <w:rsid w:val="00104E7F"/>
    <w:rsid w:val="0010797B"/>
    <w:rsid w:val="001137EC"/>
    <w:rsid w:val="001152F5"/>
    <w:rsid w:val="00117743"/>
    <w:rsid w:val="00117F5B"/>
    <w:rsid w:val="00132658"/>
    <w:rsid w:val="00150DC0"/>
    <w:rsid w:val="00156CD4"/>
    <w:rsid w:val="00164A3E"/>
    <w:rsid w:val="00181620"/>
    <w:rsid w:val="001957AD"/>
    <w:rsid w:val="001A2B7F"/>
    <w:rsid w:val="001A3AFD"/>
    <w:rsid w:val="001A496C"/>
    <w:rsid w:val="001B2B6C"/>
    <w:rsid w:val="001D01C4"/>
    <w:rsid w:val="001D52B0"/>
    <w:rsid w:val="001D7CA4"/>
    <w:rsid w:val="001E057F"/>
    <w:rsid w:val="001E14EB"/>
    <w:rsid w:val="001F59E6"/>
    <w:rsid w:val="00206936"/>
    <w:rsid w:val="00206C6F"/>
    <w:rsid w:val="00206FBD"/>
    <w:rsid w:val="00207746"/>
    <w:rsid w:val="00230031"/>
    <w:rsid w:val="00247343"/>
    <w:rsid w:val="00265C56"/>
    <w:rsid w:val="002716CD"/>
    <w:rsid w:val="00274D4B"/>
    <w:rsid w:val="002806F5"/>
    <w:rsid w:val="00281577"/>
    <w:rsid w:val="002926BC"/>
    <w:rsid w:val="00293A72"/>
    <w:rsid w:val="002A30C3"/>
    <w:rsid w:val="002A7712"/>
    <w:rsid w:val="002B38F7"/>
    <w:rsid w:val="002B5591"/>
    <w:rsid w:val="002C1FE9"/>
    <w:rsid w:val="002D3A57"/>
    <w:rsid w:val="002D7D05"/>
    <w:rsid w:val="002E20C8"/>
    <w:rsid w:val="002E4290"/>
    <w:rsid w:val="002E66A6"/>
    <w:rsid w:val="002F0DB1"/>
    <w:rsid w:val="002F2885"/>
    <w:rsid w:val="003037F9"/>
    <w:rsid w:val="0030583E"/>
    <w:rsid w:val="00307FE1"/>
    <w:rsid w:val="003258E6"/>
    <w:rsid w:val="00342283"/>
    <w:rsid w:val="00343A87"/>
    <w:rsid w:val="00347FB6"/>
    <w:rsid w:val="003504FD"/>
    <w:rsid w:val="00350881"/>
    <w:rsid w:val="00357D55"/>
    <w:rsid w:val="00363513"/>
    <w:rsid w:val="003657E5"/>
    <w:rsid w:val="0036589C"/>
    <w:rsid w:val="00371312"/>
    <w:rsid w:val="00371DC7"/>
    <w:rsid w:val="00377B21"/>
    <w:rsid w:val="00394876"/>
    <w:rsid w:val="00394AAF"/>
    <w:rsid w:val="00394CE5"/>
    <w:rsid w:val="003B67FD"/>
    <w:rsid w:val="003B6A61"/>
    <w:rsid w:val="003D42C0"/>
    <w:rsid w:val="003D5B29"/>
    <w:rsid w:val="003D7818"/>
    <w:rsid w:val="003E2445"/>
    <w:rsid w:val="003E3BB2"/>
    <w:rsid w:val="003F5B58"/>
    <w:rsid w:val="0040222A"/>
    <w:rsid w:val="004047BC"/>
    <w:rsid w:val="004100F7"/>
    <w:rsid w:val="00414CB3"/>
    <w:rsid w:val="0041563D"/>
    <w:rsid w:val="00426E25"/>
    <w:rsid w:val="00427D9C"/>
    <w:rsid w:val="00443B6E"/>
    <w:rsid w:val="0045420A"/>
    <w:rsid w:val="004554D4"/>
    <w:rsid w:val="00461744"/>
    <w:rsid w:val="004644CC"/>
    <w:rsid w:val="00466D96"/>
    <w:rsid w:val="00467747"/>
    <w:rsid w:val="00473C98"/>
    <w:rsid w:val="00480853"/>
    <w:rsid w:val="00482DF8"/>
    <w:rsid w:val="004864DE"/>
    <w:rsid w:val="00494BE5"/>
    <w:rsid w:val="004A2538"/>
    <w:rsid w:val="004B0C15"/>
    <w:rsid w:val="004B35EA"/>
    <w:rsid w:val="004B69E4"/>
    <w:rsid w:val="004C6C39"/>
    <w:rsid w:val="004D075F"/>
    <w:rsid w:val="004D1B76"/>
    <w:rsid w:val="004D344E"/>
    <w:rsid w:val="004E019E"/>
    <w:rsid w:val="004E06EC"/>
    <w:rsid w:val="004E2CB7"/>
    <w:rsid w:val="004E3B4D"/>
    <w:rsid w:val="004F016A"/>
    <w:rsid w:val="00500F94"/>
    <w:rsid w:val="00502FB3"/>
    <w:rsid w:val="00503DE9"/>
    <w:rsid w:val="0050530C"/>
    <w:rsid w:val="00505508"/>
    <w:rsid w:val="00505DEA"/>
    <w:rsid w:val="00507782"/>
    <w:rsid w:val="00512A04"/>
    <w:rsid w:val="005249F5"/>
    <w:rsid w:val="005260F7"/>
    <w:rsid w:val="0053277C"/>
    <w:rsid w:val="00543BD1"/>
    <w:rsid w:val="00556113"/>
    <w:rsid w:val="00564C12"/>
    <w:rsid w:val="005654B8"/>
    <w:rsid w:val="005762CC"/>
    <w:rsid w:val="00582D3D"/>
    <w:rsid w:val="00595386"/>
    <w:rsid w:val="005A4AC0"/>
    <w:rsid w:val="005A5FDF"/>
    <w:rsid w:val="005B0FB7"/>
    <w:rsid w:val="005B122A"/>
    <w:rsid w:val="005B46E2"/>
    <w:rsid w:val="005B5AC2"/>
    <w:rsid w:val="005C2833"/>
    <w:rsid w:val="005E144D"/>
    <w:rsid w:val="005E1500"/>
    <w:rsid w:val="005E3A43"/>
    <w:rsid w:val="005F1704"/>
    <w:rsid w:val="00620675"/>
    <w:rsid w:val="006433C3"/>
    <w:rsid w:val="00650F5B"/>
    <w:rsid w:val="006670D7"/>
    <w:rsid w:val="006719EA"/>
    <w:rsid w:val="00671F13"/>
    <w:rsid w:val="0067400A"/>
    <w:rsid w:val="006847AD"/>
    <w:rsid w:val="0069114B"/>
    <w:rsid w:val="006A3EA8"/>
    <w:rsid w:val="006B1B09"/>
    <w:rsid w:val="006D66F7"/>
    <w:rsid w:val="00705C9D"/>
    <w:rsid w:val="00705F13"/>
    <w:rsid w:val="00714F1D"/>
    <w:rsid w:val="00716815"/>
    <w:rsid w:val="00722DDB"/>
    <w:rsid w:val="00724728"/>
    <w:rsid w:val="00724F98"/>
    <w:rsid w:val="00730B9B"/>
    <w:rsid w:val="007332FF"/>
    <w:rsid w:val="007408F5"/>
    <w:rsid w:val="00741EAE"/>
    <w:rsid w:val="00743589"/>
    <w:rsid w:val="0076190B"/>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56ED"/>
    <w:rsid w:val="007C5CFD"/>
    <w:rsid w:val="007C6D9F"/>
    <w:rsid w:val="007D4893"/>
    <w:rsid w:val="007E70CF"/>
    <w:rsid w:val="007E74A4"/>
    <w:rsid w:val="007F263F"/>
    <w:rsid w:val="007F3B0F"/>
    <w:rsid w:val="0080766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A7C12"/>
    <w:rsid w:val="008B529E"/>
    <w:rsid w:val="008C17FB"/>
    <w:rsid w:val="008D57B8"/>
    <w:rsid w:val="008E03FC"/>
    <w:rsid w:val="008E510B"/>
    <w:rsid w:val="00902B13"/>
    <w:rsid w:val="00911941"/>
    <w:rsid w:val="00925F0F"/>
    <w:rsid w:val="00932F6B"/>
    <w:rsid w:val="00936D8C"/>
    <w:rsid w:val="009468BC"/>
    <w:rsid w:val="009616DF"/>
    <w:rsid w:val="0096542F"/>
    <w:rsid w:val="00967FA7"/>
    <w:rsid w:val="00971645"/>
    <w:rsid w:val="00977919"/>
    <w:rsid w:val="009870FA"/>
    <w:rsid w:val="00993B70"/>
    <w:rsid w:val="0099551D"/>
    <w:rsid w:val="009A5897"/>
    <w:rsid w:val="009A5EFD"/>
    <w:rsid w:val="009A5F24"/>
    <w:rsid w:val="009B0B3E"/>
    <w:rsid w:val="009B1913"/>
    <w:rsid w:val="009B6657"/>
    <w:rsid w:val="009D0EB5"/>
    <w:rsid w:val="009D14F9"/>
    <w:rsid w:val="009D2B74"/>
    <w:rsid w:val="009E175D"/>
    <w:rsid w:val="009E3CC2"/>
    <w:rsid w:val="009F06BD"/>
    <w:rsid w:val="009F227F"/>
    <w:rsid w:val="009F2A4D"/>
    <w:rsid w:val="00A00828"/>
    <w:rsid w:val="00A03290"/>
    <w:rsid w:val="00A07490"/>
    <w:rsid w:val="00A10655"/>
    <w:rsid w:val="00A22C38"/>
    <w:rsid w:val="00A25193"/>
    <w:rsid w:val="00A31AE8"/>
    <w:rsid w:val="00A3739D"/>
    <w:rsid w:val="00A37DDA"/>
    <w:rsid w:val="00A925EC"/>
    <w:rsid w:val="00A929AA"/>
    <w:rsid w:val="00A92B6B"/>
    <w:rsid w:val="00AA541E"/>
    <w:rsid w:val="00AD0DA4"/>
    <w:rsid w:val="00AD4169"/>
    <w:rsid w:val="00AE25C6"/>
    <w:rsid w:val="00AE306C"/>
    <w:rsid w:val="00B02EF1"/>
    <w:rsid w:val="00B07C97"/>
    <w:rsid w:val="00B15754"/>
    <w:rsid w:val="00B2046E"/>
    <w:rsid w:val="00B20E8B"/>
    <w:rsid w:val="00B257E1"/>
    <w:rsid w:val="00B343CC"/>
    <w:rsid w:val="00B5084A"/>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2ABB"/>
    <w:rsid w:val="00BF5099"/>
    <w:rsid w:val="00C10F10"/>
    <w:rsid w:val="00C15D4D"/>
    <w:rsid w:val="00C175DC"/>
    <w:rsid w:val="00C205C6"/>
    <w:rsid w:val="00C30171"/>
    <w:rsid w:val="00C309D8"/>
    <w:rsid w:val="00C61AFA"/>
    <w:rsid w:val="00C62099"/>
    <w:rsid w:val="00C64EA3"/>
    <w:rsid w:val="00C72867"/>
    <w:rsid w:val="00C75E81"/>
    <w:rsid w:val="00C86609"/>
    <w:rsid w:val="00C92B4C"/>
    <w:rsid w:val="00C954F6"/>
    <w:rsid w:val="00CA6BC5"/>
    <w:rsid w:val="00CC61CD"/>
    <w:rsid w:val="00CD5011"/>
    <w:rsid w:val="00CE640F"/>
    <w:rsid w:val="00CF540E"/>
    <w:rsid w:val="00CF76A3"/>
    <w:rsid w:val="00D02F07"/>
    <w:rsid w:val="00D36A49"/>
    <w:rsid w:val="00D517C6"/>
    <w:rsid w:val="00D71D84"/>
    <w:rsid w:val="00D72464"/>
    <w:rsid w:val="00D768EB"/>
    <w:rsid w:val="00D82D1E"/>
    <w:rsid w:val="00D832D9"/>
    <w:rsid w:val="00D90F00"/>
    <w:rsid w:val="00D975C0"/>
    <w:rsid w:val="00DA5285"/>
    <w:rsid w:val="00DB191D"/>
    <w:rsid w:val="00DB4F91"/>
    <w:rsid w:val="00DC3117"/>
    <w:rsid w:val="00DC5DD9"/>
    <w:rsid w:val="00DC6D2D"/>
    <w:rsid w:val="00DE33B5"/>
    <w:rsid w:val="00DE5E18"/>
    <w:rsid w:val="00DF0487"/>
    <w:rsid w:val="00DF5EA4"/>
    <w:rsid w:val="00E02681"/>
    <w:rsid w:val="00E02792"/>
    <w:rsid w:val="00E034D8"/>
    <w:rsid w:val="00E04CC0"/>
    <w:rsid w:val="00E15816"/>
    <w:rsid w:val="00E160D5"/>
    <w:rsid w:val="00E30556"/>
    <w:rsid w:val="00E30981"/>
    <w:rsid w:val="00E33136"/>
    <w:rsid w:val="00E34D7C"/>
    <w:rsid w:val="00E3723D"/>
    <w:rsid w:val="00E44C89"/>
    <w:rsid w:val="00E61BA2"/>
    <w:rsid w:val="00E6403F"/>
    <w:rsid w:val="00E74CF6"/>
    <w:rsid w:val="00E84C5A"/>
    <w:rsid w:val="00E861DB"/>
    <w:rsid w:val="00E93406"/>
    <w:rsid w:val="00E956C5"/>
    <w:rsid w:val="00E95C39"/>
    <w:rsid w:val="00EA2C39"/>
    <w:rsid w:val="00EB0A96"/>
    <w:rsid w:val="00EB77F9"/>
    <w:rsid w:val="00EC5769"/>
    <w:rsid w:val="00EC7D00"/>
    <w:rsid w:val="00ED0304"/>
    <w:rsid w:val="00EE38FA"/>
    <w:rsid w:val="00EE3E2C"/>
    <w:rsid w:val="00EE5D23"/>
    <w:rsid w:val="00EF3CA4"/>
    <w:rsid w:val="00F014DA"/>
    <w:rsid w:val="00F118B4"/>
    <w:rsid w:val="00F60EFF"/>
    <w:rsid w:val="00F94398"/>
    <w:rsid w:val="00FB2B56"/>
    <w:rsid w:val="00FC12BF"/>
    <w:rsid w:val="00FD3E6F"/>
    <w:rsid w:val="00FD51B9"/>
    <w:rsid w:val="00FE2A39"/>
    <w:rsid w:val="00FF245A"/>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D116F7-B6F1-4C8C-BF99-9E73A256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6A3"/>
    <w:rPr>
      <w:rFonts w:eastAsia="Times New Roman"/>
      <w:szCs w:val="20"/>
      <w:lang w:eastAsia="en-AU"/>
    </w:rPr>
  </w:style>
  <w:style w:type="paragraph" w:styleId="Heading1">
    <w:name w:val="heading 1"/>
    <w:basedOn w:val="Normal"/>
    <w:next w:val="Normal"/>
    <w:link w:val="Heading1Char"/>
    <w:uiPriority w:val="1"/>
    <w:qFormat/>
    <w:rsid w:val="009A5F24"/>
    <w:pPr>
      <w:keepNext/>
      <w:keepLines/>
      <w:numPr>
        <w:numId w:val="8"/>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8"/>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8"/>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8"/>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8"/>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8"/>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8"/>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8"/>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8"/>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99"/>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customStyle="1" w:styleId="NTGTable">
    <w:name w:val="NTG Table"/>
    <w:basedOn w:val="TableGrid"/>
    <w:uiPriority w:val="99"/>
    <w:rsid w:val="0099551D"/>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Normal"/>
    <w:uiPriority w:val="99"/>
    <w:qFormat/>
    <w:rsid w:val="00A22C38"/>
    <w:pPr>
      <w:numPr>
        <w:numId w:val="11"/>
      </w:numPr>
      <w:spacing w:after="120"/>
    </w:pPr>
  </w:style>
  <w:style w:type="paragraph" w:styleId="ListNumber2">
    <w:name w:val="List Number 2"/>
    <w:basedOn w:val="Normal"/>
    <w:uiPriority w:val="99"/>
    <w:rsid w:val="00A22C38"/>
    <w:pPr>
      <w:numPr>
        <w:ilvl w:val="1"/>
        <w:numId w:val="11"/>
      </w:numPr>
      <w:spacing w:after="120"/>
    </w:pPr>
  </w:style>
  <w:style w:type="paragraph" w:styleId="ListNumber3">
    <w:name w:val="List Number 3"/>
    <w:basedOn w:val="Normal"/>
    <w:uiPriority w:val="99"/>
    <w:rsid w:val="00A22C38"/>
    <w:pPr>
      <w:numPr>
        <w:ilvl w:val="2"/>
        <w:numId w:val="11"/>
      </w:numPr>
      <w:spacing w:after="120"/>
    </w:pPr>
  </w:style>
  <w:style w:type="paragraph" w:styleId="ListNumber4">
    <w:name w:val="List Number 4"/>
    <w:basedOn w:val="Normal"/>
    <w:uiPriority w:val="99"/>
    <w:rsid w:val="00A22C38"/>
    <w:pPr>
      <w:numPr>
        <w:ilvl w:val="3"/>
        <w:numId w:val="11"/>
      </w:numPr>
      <w:spacing w:after="120"/>
    </w:pPr>
  </w:style>
  <w:style w:type="paragraph" w:styleId="ListNumber5">
    <w:name w:val="List Number 5"/>
    <w:basedOn w:val="Normal"/>
    <w:uiPriority w:val="99"/>
    <w:rsid w:val="00A22C38"/>
    <w:pPr>
      <w:numPr>
        <w:ilvl w:val="4"/>
        <w:numId w:val="11"/>
      </w:numPr>
      <w:spacing w:after="120"/>
    </w:pPr>
  </w:style>
  <w:style w:type="paragraph" w:styleId="ListBullet">
    <w:name w:val="List Bullet"/>
    <w:basedOn w:val="Normal"/>
    <w:uiPriority w:val="99"/>
    <w:rsid w:val="003B6A61"/>
    <w:pPr>
      <w:numPr>
        <w:numId w:val="13"/>
      </w:numPr>
      <w:spacing w:after="120"/>
    </w:pPr>
  </w:style>
  <w:style w:type="paragraph" w:styleId="ListBullet2">
    <w:name w:val="List Bullet 2"/>
    <w:basedOn w:val="Normal"/>
    <w:uiPriority w:val="99"/>
    <w:rsid w:val="006847AD"/>
    <w:pPr>
      <w:numPr>
        <w:ilvl w:val="1"/>
        <w:numId w:val="13"/>
      </w:numPr>
      <w:spacing w:after="120"/>
    </w:pPr>
  </w:style>
  <w:style w:type="paragraph" w:styleId="ListBullet3">
    <w:name w:val="List Bullet 3"/>
    <w:basedOn w:val="Normal"/>
    <w:uiPriority w:val="99"/>
    <w:rsid w:val="006847AD"/>
    <w:pPr>
      <w:numPr>
        <w:ilvl w:val="2"/>
        <w:numId w:val="13"/>
      </w:numPr>
      <w:spacing w:after="120"/>
    </w:pPr>
  </w:style>
  <w:style w:type="paragraph" w:styleId="ListBullet4">
    <w:name w:val="List Bullet 4"/>
    <w:basedOn w:val="Normal"/>
    <w:uiPriority w:val="99"/>
    <w:rsid w:val="006847AD"/>
    <w:pPr>
      <w:numPr>
        <w:ilvl w:val="3"/>
        <w:numId w:val="13"/>
      </w:numPr>
      <w:spacing w:after="120"/>
    </w:pPr>
  </w:style>
  <w:style w:type="paragraph" w:styleId="ListBullet5">
    <w:name w:val="List Bullet 5"/>
    <w:basedOn w:val="Normal"/>
    <w:uiPriority w:val="99"/>
    <w:rsid w:val="004E2CB7"/>
    <w:pPr>
      <w:numPr>
        <w:ilvl w:val="4"/>
        <w:numId w:val="13"/>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14"/>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9"/>
      </w:numPr>
    </w:pPr>
  </w:style>
  <w:style w:type="paragraph" w:customStyle="1" w:styleId="NTGTableNumList1">
    <w:name w:val="NTG Table Num List 1"/>
    <w:semiHidden/>
    <w:qFormat/>
    <w:rsid w:val="002716CD"/>
    <w:pPr>
      <w:numPr>
        <w:numId w:val="12"/>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10"/>
      </w:numPr>
    </w:pPr>
  </w:style>
  <w:style w:type="paragraph" w:customStyle="1" w:styleId="Default">
    <w:name w:val="Default"/>
    <w:uiPriority w:val="99"/>
    <w:rsid w:val="00CF76A3"/>
    <w:pPr>
      <w:autoSpaceDE w:val="0"/>
      <w:autoSpaceDN w:val="0"/>
      <w:adjustRightInd w:val="0"/>
      <w:spacing w:after="0"/>
    </w:pPr>
    <w:rPr>
      <w:rFonts w:eastAsia="Times New Roman"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ir\AppData\Local\Temp\Temp1_blank-word-portrait-template_15.zip\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51849-C232-48EF-A811-C79FB0C1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Template>
  <TotalTime>32</TotalTime>
  <Pages>5</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permanent variation to a liquor licence</vt:lpstr>
    </vt:vector>
  </TitlesOfParts>
  <Company>Northern Territory Government</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permanent variation to liquor licence</dc:title>
  <dc:subject/>
  <dc:creator>Yasmin Fairbrother</dc:creator>
  <cp:keywords/>
  <dc:description/>
  <cp:lastModifiedBy>Yasmin Fairbrother</cp:lastModifiedBy>
  <cp:revision>9</cp:revision>
  <cp:lastPrinted>2016-02-04T04:37:00Z</cp:lastPrinted>
  <dcterms:created xsi:type="dcterms:W3CDTF">2018-02-22T05:17:00Z</dcterms:created>
  <dcterms:modified xsi:type="dcterms:W3CDTF">2018-02-26T04:01:00Z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ies>
</file>