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62" w:rsidRDefault="00637D62" w:rsidP="00637D62">
      <w:pPr>
        <w:tabs>
          <w:tab w:val="left" w:pos="709"/>
          <w:tab w:val="right" w:pos="9639"/>
        </w:tabs>
        <w:spacing w:after="0"/>
        <w:rPr>
          <w:rFonts w:ascii="Arial" w:hAnsi="Arial" w:cs="Arial"/>
          <w:szCs w:val="22"/>
        </w:rPr>
      </w:pPr>
    </w:p>
    <w:p w:rsidR="00637D62" w:rsidRPr="00D179EA" w:rsidRDefault="00637D62" w:rsidP="006E1780">
      <w:pPr>
        <w:tabs>
          <w:tab w:val="left" w:pos="709"/>
          <w:tab w:val="right" w:pos="9639"/>
        </w:tabs>
        <w:spacing w:after="0"/>
        <w:rPr>
          <w:rFonts w:ascii="Arial" w:hAnsi="Arial" w:cs="Arial"/>
          <w:szCs w:val="22"/>
        </w:rPr>
      </w:pPr>
      <w:r w:rsidRPr="00D179EA">
        <w:rPr>
          <w:rFonts w:ascii="Arial" w:hAnsi="Arial" w:cs="Arial"/>
          <w:szCs w:val="22"/>
        </w:rPr>
        <w:t>To:</w:t>
      </w:r>
      <w:r w:rsidRPr="00D179EA">
        <w:rPr>
          <w:rFonts w:ascii="Arial" w:hAnsi="Arial" w:cs="Arial"/>
          <w:szCs w:val="22"/>
        </w:rPr>
        <w:tab/>
        <w:t xml:space="preserve">Registrar </w:t>
      </w:r>
      <w:r w:rsidRPr="00D179EA">
        <w:rPr>
          <w:rFonts w:ascii="Arial" w:hAnsi="Arial" w:cs="Arial"/>
          <w:szCs w:val="22"/>
        </w:rPr>
        <w:tab/>
        <w:t>LISA / Brands Clerk</w:t>
      </w:r>
    </w:p>
    <w:p w:rsidR="00637D62" w:rsidRPr="00D179EA" w:rsidRDefault="00637D62" w:rsidP="006E1780">
      <w:pPr>
        <w:tabs>
          <w:tab w:val="left" w:pos="709"/>
          <w:tab w:val="right" w:pos="9639"/>
        </w:tabs>
        <w:spacing w:after="0"/>
        <w:rPr>
          <w:rFonts w:ascii="Arial" w:hAnsi="Arial" w:cs="Arial"/>
          <w:szCs w:val="22"/>
        </w:rPr>
      </w:pPr>
      <w:r w:rsidRPr="00D179EA">
        <w:rPr>
          <w:rFonts w:ascii="Arial" w:hAnsi="Arial" w:cs="Arial"/>
          <w:szCs w:val="22"/>
        </w:rPr>
        <w:tab/>
        <w:t>GPO Box 3000</w:t>
      </w:r>
      <w:r w:rsidRPr="00D179EA">
        <w:rPr>
          <w:rFonts w:ascii="Arial" w:hAnsi="Arial" w:cs="Arial"/>
          <w:szCs w:val="22"/>
        </w:rPr>
        <w:tab/>
        <w:t>Phone:  08 8999 2033</w:t>
      </w:r>
    </w:p>
    <w:p w:rsidR="00637D62" w:rsidRPr="00D179EA" w:rsidRDefault="00637D62" w:rsidP="006E1780">
      <w:pPr>
        <w:tabs>
          <w:tab w:val="right" w:pos="9639"/>
        </w:tabs>
        <w:spacing w:after="0"/>
        <w:ind w:left="709"/>
        <w:rPr>
          <w:rFonts w:ascii="Arial" w:hAnsi="Arial" w:cs="Arial"/>
          <w:szCs w:val="22"/>
        </w:rPr>
      </w:pPr>
      <w:proofErr w:type="gramStart"/>
      <w:r w:rsidRPr="00D179EA">
        <w:rPr>
          <w:rFonts w:ascii="Arial" w:hAnsi="Arial" w:cs="Arial"/>
          <w:szCs w:val="22"/>
        </w:rPr>
        <w:t>Darwin  NT</w:t>
      </w:r>
      <w:proofErr w:type="gramEnd"/>
      <w:r w:rsidRPr="00D179EA">
        <w:rPr>
          <w:rFonts w:ascii="Arial" w:hAnsi="Arial" w:cs="Arial"/>
          <w:szCs w:val="22"/>
        </w:rPr>
        <w:t xml:space="preserve">  0801</w:t>
      </w:r>
      <w:r w:rsidRPr="00D179EA">
        <w:rPr>
          <w:rFonts w:ascii="Arial" w:hAnsi="Arial" w:cs="Arial"/>
          <w:szCs w:val="22"/>
        </w:rPr>
        <w:tab/>
        <w:t>Email:  adele.kluth@nt.gov.au</w:t>
      </w:r>
    </w:p>
    <w:p w:rsidR="00CD2DBD" w:rsidRDefault="00CD2DBD" w:rsidP="00637D62">
      <w:pPr>
        <w:spacing w:after="0"/>
        <w:rPr>
          <w:rFonts w:ascii="Arial" w:hAnsi="Arial" w:cs="Arial"/>
          <w:szCs w:val="22"/>
        </w:rPr>
      </w:pPr>
    </w:p>
    <w:p w:rsidR="00CB1AC2" w:rsidRPr="00D179EA" w:rsidRDefault="00CB1AC2" w:rsidP="00637D62">
      <w:pPr>
        <w:spacing w:after="0"/>
        <w:rPr>
          <w:rFonts w:ascii="Arial" w:hAnsi="Arial" w:cs="Arial"/>
          <w:szCs w:val="22"/>
        </w:rPr>
      </w:pPr>
    </w:p>
    <w:p w:rsidR="00A20241" w:rsidRDefault="00A20241" w:rsidP="00A20241">
      <w:pPr>
        <w:tabs>
          <w:tab w:val="right" w:leader="underscore" w:pos="9639"/>
        </w:tabs>
        <w:rPr>
          <w:rFonts w:ascii="Arial" w:hAnsi="Arial" w:cs="Arial"/>
        </w:rPr>
      </w:pPr>
      <w:r w:rsidRPr="00E4644E">
        <w:rPr>
          <w:rFonts w:ascii="Arial" w:hAnsi="Arial" w:cs="Arial"/>
        </w:rPr>
        <w:t>I / WE</w:t>
      </w:r>
      <w:r>
        <w:rPr>
          <w:rFonts w:ascii="Arial" w:hAnsi="Arial" w:cs="Arial"/>
        </w:rPr>
        <w:tab/>
      </w:r>
    </w:p>
    <w:p w:rsidR="00F53CE0" w:rsidRPr="00CB1AC2" w:rsidRDefault="00F53CE0" w:rsidP="00F53CE0">
      <w:pPr>
        <w:tabs>
          <w:tab w:val="right" w:leader="underscore" w:pos="9498"/>
        </w:tabs>
        <w:spacing w:after="0"/>
        <w:rPr>
          <w:rFonts w:ascii="Arial" w:hAnsi="Arial" w:cs="Arial"/>
          <w:sz w:val="24"/>
          <w:szCs w:val="24"/>
        </w:rPr>
      </w:pPr>
      <w:r w:rsidRPr="00CB1AC2">
        <w:rPr>
          <w:rFonts w:ascii="Arial" w:hAnsi="Arial" w:cs="Arial"/>
          <w:sz w:val="24"/>
          <w:szCs w:val="24"/>
        </w:rPr>
        <w:tab/>
      </w:r>
      <w:proofErr w:type="gramStart"/>
      <w:r w:rsidRPr="00CB1AC2">
        <w:rPr>
          <w:rFonts w:ascii="Arial" w:hAnsi="Arial" w:cs="Arial"/>
          <w:sz w:val="24"/>
          <w:szCs w:val="24"/>
        </w:rPr>
        <w:t>the</w:t>
      </w:r>
      <w:proofErr w:type="gramEnd"/>
      <w:r w:rsidRPr="00CB1AC2">
        <w:rPr>
          <w:rFonts w:ascii="Arial" w:hAnsi="Arial" w:cs="Arial"/>
          <w:sz w:val="24"/>
          <w:szCs w:val="24"/>
        </w:rPr>
        <w:t xml:space="preserve"> registered owner/s of the Three-Letter Brand as described below, hereby request cancellation of our Registered</w:t>
      </w:r>
      <w:r w:rsidRPr="00CB1AC2">
        <w:rPr>
          <w:rFonts w:ascii="Arial" w:hAnsi="Arial" w:cs="Arial"/>
          <w:b/>
          <w:sz w:val="24"/>
          <w:szCs w:val="24"/>
        </w:rPr>
        <w:t xml:space="preserve"> </w:t>
      </w:r>
      <w:r w:rsidR="00CB1AC2" w:rsidRPr="00CB1AC2">
        <w:rPr>
          <w:rFonts w:ascii="Arial" w:hAnsi="Arial" w:cs="Arial"/>
          <w:b/>
          <w:sz w:val="24"/>
          <w:szCs w:val="24"/>
        </w:rPr>
        <w:t xml:space="preserve">Distinctive (symbol) Brand </w:t>
      </w:r>
      <w:r w:rsidRPr="00CB1AC2">
        <w:rPr>
          <w:rFonts w:ascii="Arial" w:hAnsi="Arial" w:cs="Arial"/>
          <w:b/>
          <w:sz w:val="24"/>
          <w:szCs w:val="24"/>
        </w:rPr>
        <w:t>only</w:t>
      </w:r>
      <w:r w:rsidRPr="00CB1AC2">
        <w:rPr>
          <w:rFonts w:ascii="Arial" w:hAnsi="Arial" w:cs="Arial"/>
          <w:sz w:val="24"/>
          <w:szCs w:val="24"/>
        </w:rPr>
        <w:t xml:space="preserve">, as set out hereunder </w:t>
      </w:r>
    </w:p>
    <w:p w:rsidR="00A20241" w:rsidRPr="00E4644E" w:rsidRDefault="00A20241" w:rsidP="00A20241">
      <w:pPr>
        <w:spacing w:after="0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1559"/>
        <w:gridCol w:w="4111"/>
      </w:tblGrid>
      <w:tr w:rsidR="00CB1AC2" w:rsidRPr="00102D6F" w:rsidTr="00CB1AC2"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1AC2" w:rsidRPr="00102D6F" w:rsidRDefault="00CB1AC2" w:rsidP="00CB1AC2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102D6F">
              <w:rPr>
                <w:rFonts w:ascii="Arial" w:hAnsi="Arial" w:cs="Arial"/>
                <w:b/>
                <w:sz w:val="20"/>
              </w:rPr>
              <w:t xml:space="preserve">3 letter brand </w:t>
            </w:r>
          </w:p>
          <w:p w:rsidR="00CB1AC2" w:rsidRPr="00102D6F" w:rsidRDefault="00CB1AC2" w:rsidP="00CB1AC2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102D6F">
              <w:rPr>
                <w:rFonts w:ascii="Arial" w:hAnsi="Arial" w:cs="Arial"/>
                <w:b/>
                <w:sz w:val="20"/>
              </w:rPr>
              <w:t xml:space="preserve">Registered 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1AC2" w:rsidRPr="00102D6F" w:rsidRDefault="00CB1AC2" w:rsidP="00CB1AC2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102D6F">
              <w:rPr>
                <w:rFonts w:ascii="Arial" w:hAnsi="Arial" w:cs="Arial"/>
                <w:b/>
                <w:sz w:val="20"/>
              </w:rPr>
              <w:t>CANCEL - Distinctive (symbol) Brand ONLY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1AC2" w:rsidRPr="00102D6F" w:rsidRDefault="00CB1AC2" w:rsidP="00CB1AC2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102D6F">
              <w:rPr>
                <w:rFonts w:ascii="Arial" w:hAnsi="Arial" w:cs="Arial"/>
                <w:b/>
                <w:sz w:val="20"/>
              </w:rPr>
              <w:t>Date when Brands were last used</w:t>
            </w:r>
          </w:p>
        </w:tc>
        <w:tc>
          <w:tcPr>
            <w:tcW w:w="411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B1AC2" w:rsidRPr="00102D6F" w:rsidRDefault="00CB1AC2" w:rsidP="00CB1AC2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102D6F">
              <w:rPr>
                <w:rFonts w:ascii="Arial" w:hAnsi="Arial" w:cs="Arial"/>
                <w:b/>
                <w:sz w:val="20"/>
              </w:rPr>
              <w:t>Run where Brand is currently used</w:t>
            </w:r>
          </w:p>
        </w:tc>
      </w:tr>
      <w:tr w:rsidR="00CB1AC2" w:rsidRPr="00102D6F" w:rsidTr="00CB1AC2">
        <w:tc>
          <w:tcPr>
            <w:tcW w:w="1560" w:type="dxa"/>
            <w:tcBorders>
              <w:top w:val="nil"/>
            </w:tcBorders>
          </w:tcPr>
          <w:p w:rsidR="00CB1AC2" w:rsidRPr="00102D6F" w:rsidRDefault="00CB1AC2" w:rsidP="008C1058">
            <w:pPr>
              <w:rPr>
                <w:rFonts w:ascii="Arial" w:hAnsi="Arial" w:cs="Arial"/>
                <w:b/>
                <w:sz w:val="20"/>
              </w:rPr>
            </w:pPr>
          </w:p>
          <w:p w:rsidR="00CB1AC2" w:rsidRPr="00102D6F" w:rsidRDefault="00CB1AC2" w:rsidP="008C1058">
            <w:pPr>
              <w:rPr>
                <w:rFonts w:ascii="Arial" w:hAnsi="Arial" w:cs="Arial"/>
                <w:b/>
                <w:sz w:val="20"/>
              </w:rPr>
            </w:pPr>
          </w:p>
          <w:p w:rsidR="00CB1AC2" w:rsidRPr="00102D6F" w:rsidRDefault="00CB1AC2" w:rsidP="008C10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B1AC2" w:rsidRPr="00102D6F" w:rsidRDefault="00CB1AC2" w:rsidP="008C10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1AC2" w:rsidRPr="00102D6F" w:rsidRDefault="00CB1AC2" w:rsidP="008C10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B1AC2" w:rsidRPr="00102D6F" w:rsidRDefault="00CB1AC2" w:rsidP="008C105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20241" w:rsidRDefault="00A20241" w:rsidP="00A20241">
      <w:pPr>
        <w:spacing w:after="0"/>
        <w:rPr>
          <w:rFonts w:ascii="Arial" w:hAnsi="Arial" w:cs="Arial"/>
          <w:szCs w:val="22"/>
        </w:rPr>
      </w:pPr>
    </w:p>
    <w:p w:rsidR="00CD2DBD" w:rsidRPr="00E4644E" w:rsidRDefault="00CD2DBD" w:rsidP="00A20241">
      <w:pPr>
        <w:spacing w:after="0"/>
        <w:rPr>
          <w:rFonts w:ascii="Arial" w:hAnsi="Arial" w:cs="Arial"/>
          <w:szCs w:val="22"/>
        </w:rPr>
      </w:pPr>
    </w:p>
    <w:p w:rsidR="00A20241" w:rsidRDefault="00A20241" w:rsidP="00D651C0">
      <w:pPr>
        <w:tabs>
          <w:tab w:val="left" w:pos="2835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Postal address of applicant/s: </w:t>
      </w:r>
      <w:r>
        <w:rPr>
          <w:rFonts w:ascii="Arial" w:hAnsi="Arial" w:cs="Arial"/>
          <w:szCs w:val="22"/>
        </w:rPr>
        <w:tab/>
      </w:r>
    </w:p>
    <w:p w:rsidR="00A20241" w:rsidRDefault="00A20241" w:rsidP="00D651C0">
      <w:pPr>
        <w:tabs>
          <w:tab w:val="left" w:pos="2835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</w:p>
    <w:p w:rsidR="00A20241" w:rsidRPr="00E4644E" w:rsidRDefault="00A20241" w:rsidP="00D651C0">
      <w:pPr>
        <w:tabs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A20241" w:rsidRPr="00E4644E" w:rsidRDefault="00A20241" w:rsidP="00D651C0">
      <w:pPr>
        <w:tabs>
          <w:tab w:val="left" w:pos="2835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</w:p>
    <w:p w:rsidR="00A20241" w:rsidRPr="00E4644E" w:rsidRDefault="00A20241" w:rsidP="00D651C0">
      <w:pPr>
        <w:tabs>
          <w:tab w:val="left" w:leader="underscore" w:pos="4536"/>
          <w:tab w:val="left" w:pos="5103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r w:rsidRPr="00E4644E">
        <w:rPr>
          <w:rFonts w:ascii="Arial" w:hAnsi="Arial" w:cs="Arial"/>
          <w:szCs w:val="22"/>
        </w:rPr>
        <w:t>Telephone:</w:t>
      </w:r>
      <w:r w:rsidRPr="00E4644E">
        <w:rPr>
          <w:rFonts w:ascii="Arial" w:hAnsi="Arial" w:cs="Arial"/>
          <w:szCs w:val="22"/>
        </w:rPr>
        <w:tab/>
      </w:r>
      <w:r w:rsidRPr="00E4644E">
        <w:rPr>
          <w:rFonts w:ascii="Arial" w:hAnsi="Arial" w:cs="Arial"/>
          <w:szCs w:val="22"/>
        </w:rPr>
        <w:tab/>
        <w:t>Fax:</w:t>
      </w:r>
      <w:r w:rsidRPr="00E4644E">
        <w:rPr>
          <w:rFonts w:ascii="Arial" w:hAnsi="Arial" w:cs="Arial"/>
          <w:szCs w:val="22"/>
        </w:rPr>
        <w:tab/>
      </w:r>
    </w:p>
    <w:p w:rsidR="00A20241" w:rsidRPr="00E4644E" w:rsidRDefault="00A20241" w:rsidP="00D651C0">
      <w:pPr>
        <w:tabs>
          <w:tab w:val="left" w:leader="underscore" w:pos="4536"/>
          <w:tab w:val="left" w:pos="5103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</w:p>
    <w:p w:rsidR="00A20241" w:rsidRPr="00E4644E" w:rsidRDefault="00A20241" w:rsidP="00D651C0">
      <w:pPr>
        <w:tabs>
          <w:tab w:val="left" w:leader="underscore" w:pos="4536"/>
          <w:tab w:val="left" w:pos="5103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smartTag w:uri="urn:schemas-microsoft-com:office:smarttags" w:element="City">
        <w:smartTag w:uri="urn:schemas-microsoft-com:office:smarttags" w:element="place">
          <w:r w:rsidRPr="00E4644E">
            <w:rPr>
              <w:rFonts w:ascii="Arial" w:hAnsi="Arial" w:cs="Arial"/>
              <w:szCs w:val="22"/>
            </w:rPr>
            <w:t>Mobile</w:t>
          </w:r>
        </w:smartTag>
      </w:smartTag>
      <w:r w:rsidRPr="00E4644E">
        <w:rPr>
          <w:rFonts w:ascii="Arial" w:hAnsi="Arial" w:cs="Arial"/>
          <w:szCs w:val="22"/>
        </w:rPr>
        <w:t>:</w:t>
      </w:r>
      <w:r w:rsidRPr="00E4644E">
        <w:rPr>
          <w:rFonts w:ascii="Arial" w:hAnsi="Arial" w:cs="Arial"/>
          <w:szCs w:val="22"/>
        </w:rPr>
        <w:tab/>
      </w:r>
      <w:r w:rsidRPr="00E4644E">
        <w:rPr>
          <w:rFonts w:ascii="Arial" w:hAnsi="Arial" w:cs="Arial"/>
          <w:szCs w:val="22"/>
        </w:rPr>
        <w:tab/>
        <w:t>Email:</w:t>
      </w:r>
      <w:r w:rsidRPr="00E4644E">
        <w:rPr>
          <w:rFonts w:ascii="Arial" w:hAnsi="Arial" w:cs="Arial"/>
          <w:szCs w:val="22"/>
        </w:rPr>
        <w:tab/>
      </w:r>
    </w:p>
    <w:p w:rsidR="00A20241" w:rsidRDefault="00A20241" w:rsidP="00D651C0">
      <w:pPr>
        <w:spacing w:before="40" w:after="40"/>
        <w:rPr>
          <w:rFonts w:ascii="Arial" w:hAnsi="Arial" w:cs="Arial"/>
          <w:szCs w:val="22"/>
        </w:rPr>
      </w:pPr>
    </w:p>
    <w:p w:rsidR="00CD2DBD" w:rsidRDefault="00CD2DBD" w:rsidP="00D651C0">
      <w:pPr>
        <w:spacing w:before="40" w:after="40"/>
        <w:rPr>
          <w:rFonts w:ascii="Arial" w:hAnsi="Arial" w:cs="Arial"/>
          <w:szCs w:val="22"/>
        </w:rPr>
      </w:pPr>
    </w:p>
    <w:p w:rsidR="00CD2DBD" w:rsidRPr="00E4644E" w:rsidRDefault="00CD2DBD" w:rsidP="00D651C0">
      <w:pPr>
        <w:spacing w:before="40" w:after="40"/>
        <w:rPr>
          <w:rFonts w:ascii="Arial" w:hAnsi="Arial" w:cs="Arial"/>
          <w:szCs w:val="22"/>
        </w:rPr>
      </w:pPr>
    </w:p>
    <w:p w:rsidR="00A20241" w:rsidRPr="00827691" w:rsidRDefault="00A20241" w:rsidP="00D651C0">
      <w:pPr>
        <w:tabs>
          <w:tab w:val="left" w:leader="underscore" w:pos="4253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r w:rsidRPr="00D50A6E">
        <w:rPr>
          <w:rFonts w:ascii="Arial" w:hAnsi="Arial" w:cs="Arial"/>
          <w:sz w:val="20"/>
        </w:rPr>
        <w:t>Dated this</w:t>
      </w:r>
      <w:r>
        <w:rPr>
          <w:rFonts w:ascii="Arial" w:hAnsi="Arial" w:cs="Arial"/>
          <w:szCs w:val="22"/>
        </w:rPr>
        <w:tab/>
      </w:r>
      <w:r w:rsidRPr="00D50A6E">
        <w:rPr>
          <w:rFonts w:ascii="Arial" w:hAnsi="Arial" w:cs="Arial"/>
          <w:sz w:val="20"/>
        </w:rPr>
        <w:t>day of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  <w:t>20____</w:t>
      </w:r>
    </w:p>
    <w:p w:rsidR="00A20241" w:rsidRDefault="00A20241" w:rsidP="00A20241">
      <w:pPr>
        <w:spacing w:after="0"/>
        <w:rPr>
          <w:rFonts w:ascii="Arial" w:hAnsi="Arial" w:cs="Arial"/>
          <w:szCs w:val="22"/>
        </w:rPr>
      </w:pPr>
    </w:p>
    <w:p w:rsidR="00CD2DBD" w:rsidRDefault="00CD2DBD" w:rsidP="00A20241">
      <w:pPr>
        <w:spacing w:after="0"/>
        <w:rPr>
          <w:rFonts w:ascii="Arial" w:hAnsi="Arial" w:cs="Arial"/>
          <w:szCs w:val="22"/>
        </w:rPr>
      </w:pPr>
    </w:p>
    <w:p w:rsidR="00CD2DBD" w:rsidRDefault="00CD2DBD" w:rsidP="00A20241">
      <w:pPr>
        <w:spacing w:after="0"/>
        <w:rPr>
          <w:rFonts w:ascii="Arial" w:hAnsi="Arial" w:cs="Arial"/>
          <w:szCs w:val="22"/>
        </w:rPr>
      </w:pPr>
    </w:p>
    <w:p w:rsidR="00CD2DBD" w:rsidRPr="005A4B7A" w:rsidRDefault="00CD2DBD" w:rsidP="00CD2DBD">
      <w:pPr>
        <w:tabs>
          <w:tab w:val="left" w:pos="1560"/>
          <w:tab w:val="left" w:pos="5670"/>
        </w:tabs>
        <w:spacing w:after="0"/>
        <w:rPr>
          <w:rFonts w:ascii="Arial" w:hAnsi="Arial" w:cs="Arial"/>
          <w:b/>
          <w:sz w:val="20"/>
          <w:u w:val="single"/>
        </w:rPr>
      </w:pPr>
      <w:r w:rsidRPr="005A4B7A">
        <w:rPr>
          <w:rFonts w:ascii="Arial" w:hAnsi="Arial" w:cs="Arial"/>
          <w:b/>
          <w:sz w:val="20"/>
          <w:u w:val="single"/>
        </w:rPr>
        <w:t>All Registered Owner/s of Brand to sign:</w:t>
      </w:r>
    </w:p>
    <w:p w:rsidR="00CD2DBD" w:rsidRDefault="00CD2DBD" w:rsidP="00A20241">
      <w:pPr>
        <w:spacing w:after="0"/>
        <w:rPr>
          <w:rFonts w:ascii="Arial" w:hAnsi="Arial" w:cs="Arial"/>
          <w:szCs w:val="22"/>
        </w:rPr>
      </w:pPr>
    </w:p>
    <w:p w:rsidR="00CD2DBD" w:rsidRDefault="00CD2DBD" w:rsidP="00A20241">
      <w:pPr>
        <w:spacing w:after="0"/>
        <w:rPr>
          <w:rFonts w:ascii="Arial" w:hAnsi="Arial" w:cs="Arial"/>
          <w:szCs w:val="22"/>
        </w:rPr>
      </w:pPr>
    </w:p>
    <w:p w:rsidR="00CD2DBD" w:rsidRDefault="00CD2DBD" w:rsidP="00A20241">
      <w:pPr>
        <w:spacing w:after="0"/>
        <w:rPr>
          <w:rFonts w:ascii="Arial" w:hAnsi="Arial" w:cs="Arial"/>
          <w:szCs w:val="22"/>
        </w:rPr>
      </w:pPr>
    </w:p>
    <w:p w:rsidR="00CD2DBD" w:rsidRPr="005A4B7A" w:rsidRDefault="00CD2DBD" w:rsidP="00CD2DBD">
      <w:pPr>
        <w:pBdr>
          <w:bottom w:val="single" w:sz="4" w:space="1" w:color="auto"/>
        </w:pBdr>
        <w:tabs>
          <w:tab w:val="left" w:pos="5670"/>
        </w:tabs>
        <w:spacing w:after="0"/>
        <w:rPr>
          <w:rFonts w:ascii="Arial" w:hAnsi="Arial" w:cs="Arial"/>
        </w:rPr>
      </w:pPr>
      <w:r w:rsidRPr="005A4B7A">
        <w:rPr>
          <w:rFonts w:ascii="Arial" w:hAnsi="Arial" w:cs="Arial"/>
          <w:sz w:val="20"/>
        </w:rPr>
        <w:t>Signature:</w:t>
      </w:r>
      <w:r w:rsidRPr="005A4B7A">
        <w:rPr>
          <w:rFonts w:ascii="Arial" w:hAnsi="Arial" w:cs="Arial"/>
        </w:rPr>
        <w:t xml:space="preserve">  </w:t>
      </w:r>
      <w:r w:rsidRPr="005A4B7A">
        <w:rPr>
          <w:rFonts w:ascii="Arial" w:hAnsi="Arial" w:cs="Arial"/>
        </w:rPr>
        <w:sym w:font="Wingdings 2" w:char="F04F"/>
      </w:r>
      <w:r w:rsidRPr="005A4B7A">
        <w:rPr>
          <w:rFonts w:ascii="Arial" w:hAnsi="Arial" w:cs="Arial"/>
        </w:rPr>
        <w:tab/>
      </w:r>
      <w:r w:rsidRPr="005A4B7A">
        <w:rPr>
          <w:rFonts w:ascii="Arial" w:hAnsi="Arial" w:cs="Arial"/>
          <w:sz w:val="20"/>
        </w:rPr>
        <w:t>Print Name:</w:t>
      </w:r>
      <w:r w:rsidRPr="005A4B7A">
        <w:rPr>
          <w:rFonts w:ascii="Arial" w:hAnsi="Arial" w:cs="Arial"/>
          <w:sz w:val="20"/>
        </w:rPr>
        <w:tab/>
      </w:r>
    </w:p>
    <w:p w:rsidR="00CD2DBD" w:rsidRPr="005A4B7A" w:rsidRDefault="00CD2DBD" w:rsidP="00CD2DBD">
      <w:pPr>
        <w:tabs>
          <w:tab w:val="left" w:pos="1560"/>
          <w:tab w:val="left" w:pos="5670"/>
        </w:tabs>
        <w:spacing w:after="0"/>
        <w:rPr>
          <w:rFonts w:ascii="Arial" w:hAnsi="Arial" w:cs="Arial"/>
        </w:rPr>
      </w:pPr>
    </w:p>
    <w:p w:rsidR="00CD2DBD" w:rsidRDefault="00CD2DBD" w:rsidP="00CD2DBD">
      <w:pPr>
        <w:tabs>
          <w:tab w:val="left" w:pos="1560"/>
          <w:tab w:val="left" w:pos="5670"/>
        </w:tabs>
        <w:spacing w:after="0"/>
        <w:rPr>
          <w:rFonts w:ascii="Arial" w:hAnsi="Arial" w:cs="Arial"/>
        </w:rPr>
      </w:pPr>
    </w:p>
    <w:p w:rsidR="00CD2DBD" w:rsidRPr="005A4B7A" w:rsidRDefault="00CD2DBD" w:rsidP="00CD2DBD">
      <w:pPr>
        <w:tabs>
          <w:tab w:val="left" w:pos="1560"/>
          <w:tab w:val="left" w:pos="5670"/>
        </w:tabs>
        <w:spacing w:after="0"/>
        <w:rPr>
          <w:rFonts w:ascii="Arial" w:hAnsi="Arial" w:cs="Arial"/>
        </w:rPr>
      </w:pPr>
    </w:p>
    <w:p w:rsidR="00CD2DBD" w:rsidRPr="005A4B7A" w:rsidRDefault="00CD2DBD" w:rsidP="00CD2DBD">
      <w:pPr>
        <w:pBdr>
          <w:bottom w:val="single" w:sz="4" w:space="1" w:color="auto"/>
        </w:pBdr>
        <w:tabs>
          <w:tab w:val="left" w:pos="5670"/>
        </w:tabs>
        <w:spacing w:after="0"/>
        <w:rPr>
          <w:rFonts w:ascii="Arial" w:hAnsi="Arial" w:cs="Arial"/>
        </w:rPr>
      </w:pPr>
      <w:r w:rsidRPr="005A4B7A">
        <w:rPr>
          <w:rFonts w:ascii="Arial" w:hAnsi="Arial" w:cs="Arial"/>
          <w:sz w:val="20"/>
        </w:rPr>
        <w:t>Signature:</w:t>
      </w:r>
      <w:r w:rsidRPr="005A4B7A">
        <w:rPr>
          <w:rFonts w:ascii="Arial" w:hAnsi="Arial" w:cs="Arial"/>
        </w:rPr>
        <w:t xml:space="preserve">  </w:t>
      </w:r>
      <w:r w:rsidRPr="005A4B7A">
        <w:rPr>
          <w:rFonts w:ascii="Arial" w:hAnsi="Arial" w:cs="Arial"/>
        </w:rPr>
        <w:sym w:font="Wingdings 2" w:char="F04F"/>
      </w:r>
      <w:r w:rsidRPr="005A4B7A">
        <w:rPr>
          <w:rFonts w:ascii="Arial" w:hAnsi="Arial" w:cs="Arial"/>
        </w:rPr>
        <w:tab/>
      </w:r>
      <w:r w:rsidRPr="005A4B7A">
        <w:rPr>
          <w:rFonts w:ascii="Arial" w:hAnsi="Arial" w:cs="Arial"/>
          <w:sz w:val="20"/>
        </w:rPr>
        <w:t>Print Name:</w:t>
      </w:r>
      <w:r w:rsidRPr="005A4B7A">
        <w:rPr>
          <w:rFonts w:ascii="Arial" w:hAnsi="Arial" w:cs="Arial"/>
          <w:sz w:val="20"/>
        </w:rPr>
        <w:tab/>
      </w:r>
    </w:p>
    <w:p w:rsidR="00CD2DBD" w:rsidRPr="00827691" w:rsidRDefault="00CD2DBD" w:rsidP="00A20241">
      <w:pPr>
        <w:spacing w:after="0"/>
        <w:rPr>
          <w:rFonts w:ascii="Arial" w:hAnsi="Arial" w:cs="Arial"/>
          <w:szCs w:val="22"/>
        </w:rPr>
      </w:pPr>
    </w:p>
    <w:p w:rsidR="00A20241" w:rsidRDefault="00A20241" w:rsidP="00A20241">
      <w:pPr>
        <w:pStyle w:val="Header"/>
        <w:tabs>
          <w:tab w:val="left" w:pos="2694"/>
          <w:tab w:val="left" w:pos="6804"/>
        </w:tabs>
        <w:spacing w:after="0"/>
        <w:rPr>
          <w:rFonts w:cs="Arial"/>
          <w:szCs w:val="22"/>
        </w:rPr>
      </w:pPr>
      <w:bookmarkStart w:id="0" w:name="_GoBack"/>
      <w:bookmarkEnd w:id="0"/>
    </w:p>
    <w:p w:rsidR="005D7CEC" w:rsidRPr="00A20241" w:rsidRDefault="005D7CEC" w:rsidP="009A607E">
      <w:pPr>
        <w:tabs>
          <w:tab w:val="left" w:pos="426"/>
          <w:tab w:val="right" w:pos="9639"/>
        </w:tabs>
        <w:spacing w:after="0"/>
        <w:ind w:left="-284"/>
        <w:jc w:val="left"/>
        <w:rPr>
          <w:rFonts w:ascii="Arial" w:hAnsi="Arial" w:cs="Arial"/>
          <w:sz w:val="4"/>
          <w:szCs w:val="4"/>
        </w:rPr>
      </w:pPr>
    </w:p>
    <w:sectPr w:rsidR="005D7CEC" w:rsidRPr="00A20241" w:rsidSect="007B52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1134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4A" w:rsidRDefault="0010404A" w:rsidP="007332FF">
      <w:r>
        <w:separator/>
      </w:r>
    </w:p>
  </w:endnote>
  <w:endnote w:type="continuationSeparator" w:id="0">
    <w:p w:rsidR="0010404A" w:rsidRDefault="0010404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Pr="00AE306C" w:rsidRDefault="0010404A" w:rsidP="002926BC">
    <w:pPr>
      <w:tabs>
        <w:tab w:val="right" w:pos="10206"/>
      </w:tabs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7302DD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="009A607E" w:rsidRPr="009A607E">
      <w:rPr>
        <w:rStyle w:val="NTGFooterDepartmentofChar"/>
        <w:b/>
      </w:rPr>
      <w:t xml:space="preserve"> PRIMARY INDUSTRY AND RESOURCES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CB1AC2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7302DD">
      <w:rPr>
        <w:rStyle w:val="NTGFooter2deptpagenumChar"/>
        <w:rFonts w:eastAsia="Calibri"/>
        <w:noProof/>
      </w:rPr>
      <w:t>1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4F016A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7302DD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83242D" w:rsidRPr="006E1780">
            <w:rPr>
              <w:rStyle w:val="NTGFooterDepartmentofChar"/>
              <w:rFonts w:ascii="Arial Black" w:hAnsi="Arial Black"/>
              <w:b/>
            </w:rPr>
            <w:t xml:space="preserve">PRIMARY INDUSTRY </w:t>
          </w:r>
          <w:r w:rsidR="009A607E" w:rsidRPr="006E1780">
            <w:rPr>
              <w:rStyle w:val="NTGFooterDepartmentofChar"/>
              <w:rFonts w:ascii="Arial Black" w:hAnsi="Arial Black"/>
              <w:b/>
            </w:rPr>
            <w:t>AND</w:t>
          </w:r>
          <w:r w:rsidR="0083242D" w:rsidRPr="006E1780">
            <w:rPr>
              <w:rStyle w:val="NTGFooterDepartmentofChar"/>
              <w:rFonts w:ascii="Arial Black" w:hAnsi="Arial Black"/>
              <w:b/>
            </w:rPr>
            <w:t xml:space="preserve"> RESOURCES</w:t>
          </w:r>
        </w:p>
        <w:p w:rsidR="004F016A" w:rsidRPr="007B5DA2" w:rsidRDefault="004F016A" w:rsidP="00E704CC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7302DD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5D7CEC">
            <w:rPr>
              <w:noProof/>
            </w:rPr>
            <w:fldChar w:fldCharType="begin"/>
          </w:r>
          <w:r w:rsidR="005D7CEC">
            <w:rPr>
              <w:noProof/>
            </w:rPr>
            <w:instrText xml:space="preserve"> NUMPAGES  \* Arabic  \* MERGEFORMAT </w:instrText>
          </w:r>
          <w:r w:rsidR="005D7CEC">
            <w:rPr>
              <w:noProof/>
            </w:rPr>
            <w:fldChar w:fldCharType="separate"/>
          </w:r>
          <w:r w:rsidR="007302DD">
            <w:rPr>
              <w:noProof/>
            </w:rPr>
            <w:t>1</w:t>
          </w:r>
          <w:r w:rsidR="005D7CEC">
            <w:rPr>
              <w:noProof/>
            </w:rPr>
            <w:fldChar w:fldCharType="end"/>
          </w:r>
          <w:r w:rsidRPr="007B5DA2">
            <w:tab/>
          </w:r>
          <w:r w:rsidR="0083242D">
            <w:rPr>
              <w:rStyle w:val="NTGFooter1itemsChar"/>
            </w:rPr>
            <w:t>Last Updated 0</w:t>
          </w:r>
          <w:r w:rsidR="00E704CC">
            <w:rPr>
              <w:rStyle w:val="NTGFooter1itemsChar"/>
            </w:rPr>
            <w:t>1</w:t>
          </w:r>
          <w:r w:rsidR="0083242D">
            <w:rPr>
              <w:rStyle w:val="NTGFooter1itemsChar"/>
            </w:rPr>
            <w:t>/</w:t>
          </w:r>
          <w:r w:rsidR="00521897">
            <w:rPr>
              <w:rStyle w:val="NTGFooter1itemsChar"/>
            </w:rPr>
            <w:t>0</w:t>
          </w:r>
          <w:r w:rsidR="00E704CC">
            <w:rPr>
              <w:rStyle w:val="NTGFooter1itemsChar"/>
            </w:rPr>
            <w:t>7</w:t>
          </w:r>
          <w:r w:rsidR="0083242D">
            <w:rPr>
              <w:rStyle w:val="NTGFooter1itemsChar"/>
            </w:rPr>
            <w:t>/201</w:t>
          </w:r>
          <w:r w:rsidR="00E704CC">
            <w:rPr>
              <w:rStyle w:val="NTGFooter1itemsChar"/>
            </w:rPr>
            <w:t>9</w:t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29FC4EAE" wp14:editId="4F631FA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4A" w:rsidRDefault="0010404A" w:rsidP="007332FF">
      <w:r>
        <w:separator/>
      </w:r>
    </w:p>
  </w:footnote>
  <w:footnote w:type="continuationSeparator" w:id="0">
    <w:p w:rsidR="0010404A" w:rsidRDefault="0010404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Default="005D7CEC" w:rsidP="009A607E">
    <w:pPr>
      <w:pStyle w:val="Header"/>
      <w:tabs>
        <w:tab w:val="clear" w:pos="9026"/>
      </w:tabs>
      <w:ind w:right="-1"/>
    </w:pPr>
    <w:r>
      <w:t>Livestock</w:t>
    </w:r>
    <w:r w:rsidR="00CE595D">
      <w:t xml:space="preserve"> Biosecurity Branch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6E1780" w:rsidRDefault="006E1780" w:rsidP="006E1780">
        <w:pPr>
          <w:pStyle w:val="Title"/>
          <w:rPr>
            <w:rFonts w:ascii="Arial" w:eastAsia="Calibri" w:hAnsi="Arial" w:cs="Times New Roman"/>
            <w:b w:val="0"/>
            <w:color w:val="auto"/>
            <w:sz w:val="22"/>
            <w:szCs w:val="22"/>
            <w:lang w:eastAsia="en-US"/>
          </w:rPr>
        </w:pPr>
        <w:r>
          <w:t>Application for cancellation of registered Distinctive (symbol) brand only – Livestock Act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11"/>
    <w:multiLevelType w:val="multilevel"/>
    <w:tmpl w:val="488C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666E0"/>
    <w:multiLevelType w:val="hybridMultilevel"/>
    <w:tmpl w:val="B77A70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A12AE"/>
    <w:multiLevelType w:val="multilevel"/>
    <w:tmpl w:val="BD7A8414"/>
    <w:numStyleLink w:val="NTGStandardList"/>
  </w:abstractNum>
  <w:abstractNum w:abstractNumId="3" w15:restartNumberingAfterBreak="0">
    <w:nsid w:val="24116341"/>
    <w:multiLevelType w:val="hybridMultilevel"/>
    <w:tmpl w:val="8BF23E8E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261109C9"/>
    <w:multiLevelType w:val="hybridMultilevel"/>
    <w:tmpl w:val="41C6C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2B9D4F2F"/>
    <w:multiLevelType w:val="multilevel"/>
    <w:tmpl w:val="6F860756"/>
    <w:numStyleLink w:val="NTGStandardNumList"/>
  </w:abstractNum>
  <w:abstractNum w:abstractNumId="8" w15:restartNumberingAfterBreak="0">
    <w:nsid w:val="35C910BE"/>
    <w:multiLevelType w:val="multilevel"/>
    <w:tmpl w:val="BD7A8414"/>
    <w:numStyleLink w:val="NTGStandardList"/>
  </w:abstractNum>
  <w:abstractNum w:abstractNumId="9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241E99"/>
    <w:multiLevelType w:val="singleLevel"/>
    <w:tmpl w:val="5CE29D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4B8F005A"/>
    <w:multiLevelType w:val="multilevel"/>
    <w:tmpl w:val="6F860756"/>
    <w:numStyleLink w:val="NTGStandardNumList"/>
  </w:abstractNum>
  <w:abstractNum w:abstractNumId="13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4F7A3139"/>
    <w:multiLevelType w:val="multilevel"/>
    <w:tmpl w:val="53204A44"/>
    <w:numStyleLink w:val="NTGTableNumList"/>
  </w:abstractNum>
  <w:abstractNum w:abstractNumId="15" w15:restartNumberingAfterBreak="0">
    <w:nsid w:val="586C744F"/>
    <w:multiLevelType w:val="multilevel"/>
    <w:tmpl w:val="6F860756"/>
    <w:numStyleLink w:val="NTGStandardNumList"/>
  </w:abstractNum>
  <w:abstractNum w:abstractNumId="16" w15:restartNumberingAfterBreak="0">
    <w:nsid w:val="5B713B90"/>
    <w:multiLevelType w:val="multilevel"/>
    <w:tmpl w:val="6F860756"/>
    <w:numStyleLink w:val="NTGStandardNumList"/>
  </w:abstractNum>
  <w:abstractNum w:abstractNumId="17" w15:restartNumberingAfterBreak="0">
    <w:nsid w:val="5EED6264"/>
    <w:multiLevelType w:val="hybridMultilevel"/>
    <w:tmpl w:val="D7EAD91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0A13E7C"/>
    <w:multiLevelType w:val="multilevel"/>
    <w:tmpl w:val="8D8CCF9A"/>
    <w:numStyleLink w:val="NTGTableList"/>
  </w:abstractNum>
  <w:abstractNum w:abstractNumId="19" w15:restartNumberingAfterBreak="0">
    <w:nsid w:val="61AD07BD"/>
    <w:multiLevelType w:val="multilevel"/>
    <w:tmpl w:val="6F860756"/>
    <w:numStyleLink w:val="NTGStandardNumList"/>
  </w:abstractNum>
  <w:abstractNum w:abstractNumId="20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9"/>
  </w:num>
  <w:num w:numId="5">
    <w:abstractNumId w:val="21"/>
  </w:num>
  <w:num w:numId="6">
    <w:abstractNumId w:val="13"/>
  </w:num>
  <w:num w:numId="7">
    <w:abstractNumId w:val="18"/>
  </w:num>
  <w:num w:numId="8">
    <w:abstractNumId w:val="14"/>
  </w:num>
  <w:num w:numId="9">
    <w:abstractNumId w:val="16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15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3"/>
  </w:num>
  <w:num w:numId="28">
    <w:abstractNumId w:val="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F8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1969"/>
    <w:rsid w:val="000840A3"/>
    <w:rsid w:val="00085DB1"/>
    <w:rsid w:val="00086A5F"/>
    <w:rsid w:val="000911EF"/>
    <w:rsid w:val="000962C5"/>
    <w:rsid w:val="000A559C"/>
    <w:rsid w:val="000D1F29"/>
    <w:rsid w:val="0010404A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1225B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37372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3946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05C9"/>
    <w:rsid w:val="0045420A"/>
    <w:rsid w:val="004554D4"/>
    <w:rsid w:val="00461744"/>
    <w:rsid w:val="00466D96"/>
    <w:rsid w:val="00473C98"/>
    <w:rsid w:val="00482DF8"/>
    <w:rsid w:val="004864DE"/>
    <w:rsid w:val="00494BE5"/>
    <w:rsid w:val="004A2538"/>
    <w:rsid w:val="004B0C15"/>
    <w:rsid w:val="004B35EA"/>
    <w:rsid w:val="004C445E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21897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D7CEC"/>
    <w:rsid w:val="005E144D"/>
    <w:rsid w:val="005E3A43"/>
    <w:rsid w:val="00620675"/>
    <w:rsid w:val="00637D62"/>
    <w:rsid w:val="006433C3"/>
    <w:rsid w:val="00650F5B"/>
    <w:rsid w:val="00661C69"/>
    <w:rsid w:val="006670D7"/>
    <w:rsid w:val="006719EA"/>
    <w:rsid w:val="00671F13"/>
    <w:rsid w:val="0067400A"/>
    <w:rsid w:val="006D66F7"/>
    <w:rsid w:val="006E1780"/>
    <w:rsid w:val="00705C9D"/>
    <w:rsid w:val="00714F1D"/>
    <w:rsid w:val="00722DDB"/>
    <w:rsid w:val="00724728"/>
    <w:rsid w:val="00724F98"/>
    <w:rsid w:val="007302DD"/>
    <w:rsid w:val="00730B9B"/>
    <w:rsid w:val="007332FF"/>
    <w:rsid w:val="00737929"/>
    <w:rsid w:val="007408F5"/>
    <w:rsid w:val="00741EAE"/>
    <w:rsid w:val="0076190B"/>
    <w:rsid w:val="00763A2D"/>
    <w:rsid w:val="00764BF8"/>
    <w:rsid w:val="00777795"/>
    <w:rsid w:val="00783A57"/>
    <w:rsid w:val="00784C92"/>
    <w:rsid w:val="00796461"/>
    <w:rsid w:val="007A6A4F"/>
    <w:rsid w:val="007B03F5"/>
    <w:rsid w:val="007B527A"/>
    <w:rsid w:val="007B5DA2"/>
    <w:rsid w:val="007C5CFD"/>
    <w:rsid w:val="007C6D9F"/>
    <w:rsid w:val="00815297"/>
    <w:rsid w:val="00817BA1"/>
    <w:rsid w:val="00823022"/>
    <w:rsid w:val="008313C4"/>
    <w:rsid w:val="0083242D"/>
    <w:rsid w:val="00842838"/>
    <w:rsid w:val="0085636C"/>
    <w:rsid w:val="0085797F"/>
    <w:rsid w:val="00861DC3"/>
    <w:rsid w:val="00867019"/>
    <w:rsid w:val="0087278F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046D7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A607E"/>
    <w:rsid w:val="009B1913"/>
    <w:rsid w:val="009B6657"/>
    <w:rsid w:val="009D14F9"/>
    <w:rsid w:val="009D2B74"/>
    <w:rsid w:val="009E175D"/>
    <w:rsid w:val="009E3CC2"/>
    <w:rsid w:val="009F2A4D"/>
    <w:rsid w:val="00A10655"/>
    <w:rsid w:val="00A20241"/>
    <w:rsid w:val="00A25193"/>
    <w:rsid w:val="00A31AE8"/>
    <w:rsid w:val="00A3739D"/>
    <w:rsid w:val="00A37DDA"/>
    <w:rsid w:val="00A4150B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5325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B1AC2"/>
    <w:rsid w:val="00CD2DBD"/>
    <w:rsid w:val="00CE595D"/>
    <w:rsid w:val="00CE640F"/>
    <w:rsid w:val="00CF540E"/>
    <w:rsid w:val="00D02F07"/>
    <w:rsid w:val="00D36A49"/>
    <w:rsid w:val="00D50E9D"/>
    <w:rsid w:val="00D517C6"/>
    <w:rsid w:val="00D651C0"/>
    <w:rsid w:val="00D71D84"/>
    <w:rsid w:val="00D72464"/>
    <w:rsid w:val="00D768EB"/>
    <w:rsid w:val="00D832D9"/>
    <w:rsid w:val="00D975C0"/>
    <w:rsid w:val="00D97E4F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704CC"/>
    <w:rsid w:val="00E81796"/>
    <w:rsid w:val="00E861DB"/>
    <w:rsid w:val="00E93406"/>
    <w:rsid w:val="00E95220"/>
    <w:rsid w:val="00E956C5"/>
    <w:rsid w:val="00E95C39"/>
    <w:rsid w:val="00EA2C39"/>
    <w:rsid w:val="00EB0A96"/>
    <w:rsid w:val="00EB77F9"/>
    <w:rsid w:val="00EC5769"/>
    <w:rsid w:val="00EE38FA"/>
    <w:rsid w:val="00EE3E2C"/>
    <w:rsid w:val="00EE5D23"/>
    <w:rsid w:val="00EF3CA4"/>
    <w:rsid w:val="00F009CC"/>
    <w:rsid w:val="00F014DA"/>
    <w:rsid w:val="00F53CE0"/>
    <w:rsid w:val="00F94398"/>
    <w:rsid w:val="00FB2B56"/>
    <w:rsid w:val="00FC12BF"/>
    <w:rsid w:val="00FD3E6F"/>
    <w:rsid w:val="00FD51B9"/>
    <w:rsid w:val="00FE2339"/>
    <w:rsid w:val="00FE2A39"/>
    <w:rsid w:val="00FE388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9B6F098"/>
  <w15:docId w15:val="{7AF3F91A-2B43-485E-BAD2-B4DA500A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72"/>
    <w:pPr>
      <w:spacing w:after="120"/>
      <w:jc w:val="both"/>
    </w:pPr>
    <w:rPr>
      <w:rFonts w:ascii="Lato" w:eastAsia="Times New Roman" w:hAnsi="Lato"/>
      <w:sz w:val="22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jc w:val="left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jc w:val="left"/>
      <w:outlineLvl w:val="5"/>
    </w:pPr>
    <w:rPr>
      <w:rFonts w:ascii="Arial" w:eastAsiaTheme="majorEastAsia" w:hAnsi="Arial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jc w:val="left"/>
      <w:outlineLvl w:val="6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jc w:val="left"/>
      <w:outlineLvl w:val="7"/>
    </w:pPr>
    <w:rPr>
      <w:rFonts w:ascii="Arial" w:eastAsiaTheme="majorEastAsia" w:hAnsi="Arial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jc w:val="left"/>
      <w:outlineLvl w:val="8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rsid w:val="00414CB3"/>
    <w:pPr>
      <w:spacing w:after="200"/>
      <w:jc w:val="left"/>
    </w:pPr>
    <w:rPr>
      <w:rFonts w:ascii="Arial" w:eastAsiaTheme="minorEastAsia" w:hAnsi="Arial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rsid w:val="005A4AC0"/>
    <w:pPr>
      <w:tabs>
        <w:tab w:val="center" w:pos="4513"/>
        <w:tab w:val="right" w:pos="9026"/>
      </w:tabs>
      <w:spacing w:after="200"/>
      <w:jc w:val="right"/>
    </w:pPr>
    <w:rPr>
      <w:rFonts w:ascii="Arial" w:hAnsi="Arial"/>
      <w:b/>
    </w:rPr>
  </w:style>
  <w:style w:type="character" w:customStyle="1" w:styleId="HeaderChar">
    <w:name w:val="Header Char"/>
    <w:aliases w:val="NTG Page Header Char"/>
    <w:basedOn w:val="DefaultParagraphFont"/>
    <w:link w:val="Header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  <w:jc w:val="left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  <w:jc w:val="left"/>
    </w:pPr>
    <w:rPr>
      <w:rFonts w:ascii="Arial" w:hAnsi="Arial"/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pPr>
      <w:spacing w:after="20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nhideWhenUsed/>
    <w:rsid w:val="00342283"/>
    <w:pPr>
      <w:spacing w:after="200"/>
      <w:jc w:val="left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  <w:jc w:val="left"/>
    </w:pPr>
    <w:rPr>
      <w:rFonts w:ascii="Arial" w:eastAsia="Calibri" w:hAnsi="Arial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rsid w:val="00414CB3"/>
    <w:pPr>
      <w:jc w:val="left"/>
    </w:pPr>
    <w:rPr>
      <w:rFonts w:ascii="Arial" w:eastAsia="Calibri" w:hAnsi="Arial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  <w:jc w:val="left"/>
    </w:pPr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  <w:jc w:val="left"/>
    </w:pPr>
    <w:rPr>
      <w:rFonts w:ascii="Arial" w:hAnsi="Arial"/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  <w:spacing w:after="200"/>
      <w:jc w:val="left"/>
    </w:pPr>
    <w:rPr>
      <w:rFonts w:ascii="Arial" w:hAnsi="Arial"/>
    </w:r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  <w:spacing w:after="200"/>
      <w:jc w:val="left"/>
    </w:pPr>
    <w:rPr>
      <w:rFonts w:ascii="Arial" w:hAnsi="Arial"/>
    </w:r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  <w:spacing w:after="200"/>
      <w:jc w:val="left"/>
    </w:pPr>
    <w:rPr>
      <w:rFonts w:ascii="Arial" w:hAnsi="Arial"/>
    </w:r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  <w:spacing w:after="200"/>
      <w:jc w:val="left"/>
    </w:pPr>
    <w:rPr>
      <w:rFonts w:ascii="Arial" w:hAnsi="Arial"/>
    </w:r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  <w:spacing w:after="200"/>
      <w:jc w:val="left"/>
    </w:pPr>
    <w:rPr>
      <w:rFonts w:ascii="Arial" w:hAnsi="Arial"/>
    </w:rPr>
  </w:style>
  <w:style w:type="paragraph" w:styleId="ListBullet">
    <w:name w:val="List Bullet"/>
    <w:basedOn w:val="Normal"/>
    <w:uiPriority w:val="99"/>
    <w:rsid w:val="004E2CB7"/>
    <w:pPr>
      <w:numPr>
        <w:numId w:val="19"/>
      </w:numPr>
      <w:spacing w:after="200"/>
      <w:jc w:val="left"/>
    </w:pPr>
    <w:rPr>
      <w:rFonts w:ascii="Arial" w:hAnsi="Arial"/>
    </w:r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  <w:spacing w:after="200"/>
      <w:jc w:val="left"/>
    </w:pPr>
    <w:rPr>
      <w:rFonts w:ascii="Arial" w:hAnsi="Arial"/>
    </w:r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  <w:spacing w:after="200"/>
      <w:jc w:val="left"/>
    </w:pPr>
    <w:rPr>
      <w:rFonts w:ascii="Arial" w:hAnsi="Arial"/>
    </w:r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  <w:spacing w:after="200"/>
      <w:jc w:val="left"/>
    </w:pPr>
    <w:rPr>
      <w:rFonts w:ascii="Arial" w:hAnsi="Arial"/>
    </w:r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  <w:spacing w:after="200"/>
      <w:jc w:val="left"/>
    </w:pPr>
    <w:rPr>
      <w:rFonts w:ascii="Arial" w:hAnsi="Arial"/>
    </w:rPr>
  </w:style>
  <w:style w:type="character" w:styleId="Hyperlink">
    <w:name w:val="Hyperlink"/>
    <w:basedOn w:val="DefaultParagraphFont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styleId="BodyText2">
    <w:name w:val="Body Text 2"/>
    <w:basedOn w:val="Normal"/>
    <w:link w:val="BodyText2Char"/>
    <w:unhideWhenUsed/>
    <w:rsid w:val="007B527A"/>
    <w:pPr>
      <w:spacing w:line="480" w:lineRule="auto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7B527A"/>
    <w:rPr>
      <w:rFonts w:ascii="Arial" w:eastAsia="Times New Roman" w:hAnsi="Arial"/>
      <w:lang w:eastAsia="en-AU"/>
    </w:rPr>
  </w:style>
  <w:style w:type="paragraph" w:styleId="BodyTextIndent">
    <w:name w:val="Body Text Indent"/>
    <w:basedOn w:val="Normal"/>
    <w:link w:val="BodyTextIndentChar"/>
    <w:unhideWhenUsed/>
    <w:rsid w:val="007B527A"/>
    <w:pPr>
      <w:ind w:left="283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B527A"/>
    <w:rPr>
      <w:rFonts w:ascii="Arial" w:eastAsia="Times New Roman" w:hAnsi="Arial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27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278F"/>
    <w:rPr>
      <w:rFonts w:ascii="Lato" w:eastAsia="Times New Roman" w:hAnsi="Lato"/>
      <w:sz w:val="22"/>
      <w:lang w:eastAsia="en-AU"/>
    </w:rPr>
  </w:style>
  <w:style w:type="character" w:styleId="Emphasis">
    <w:name w:val="Emphasis"/>
    <w:basedOn w:val="DefaultParagraphFont"/>
    <w:qFormat/>
    <w:rsid w:val="0087278F"/>
    <w:rPr>
      <w:i/>
      <w:iCs/>
    </w:rPr>
  </w:style>
  <w:style w:type="character" w:styleId="Strong">
    <w:name w:val="Strong"/>
    <w:basedOn w:val="DefaultParagraphFont"/>
    <w:qFormat/>
    <w:rsid w:val="0085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AppData\Roaming\Microsoft\Templates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C5E6-297D-4C02-965D-2FD5F82E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3</TotalTime>
  <Pages>1</Pages>
  <Words>110</Words>
  <Characters>544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application-cancellation-registered-distinctive-symbol-brand-only</vt:lpstr>
    </vt:vector>
  </TitlesOfParts>
  <Company>Northern Territory Government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cancellation of registered Distinctive (symbol) brand only – Livestock Act</dc:title>
  <dc:creator>Northern Territory Government</dc:creator>
  <cp:lastModifiedBy>Vanessa Madrill</cp:lastModifiedBy>
  <cp:revision>5</cp:revision>
  <cp:lastPrinted>2019-07-15T01:26:00Z</cp:lastPrinted>
  <dcterms:created xsi:type="dcterms:W3CDTF">2019-07-12T23:32:00Z</dcterms:created>
  <dcterms:modified xsi:type="dcterms:W3CDTF">2019-07-15T01:26:00Z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