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93" w:type="dxa"/>
        <w:tblInd w:w="-50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885"/>
        <w:gridCol w:w="3397"/>
        <w:gridCol w:w="1134"/>
        <w:gridCol w:w="2977"/>
      </w:tblGrid>
      <w:tr w:rsidR="00EE622A" w:rsidRPr="004941B7" w:rsidTr="00EE622A">
        <w:trPr>
          <w:trHeight w:val="170"/>
        </w:trPr>
        <w:tc>
          <w:tcPr>
            <w:tcW w:w="103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8" w:type="dxa"/>
              <w:bottom w:w="108" w:type="dxa"/>
            </w:tcMar>
          </w:tcPr>
          <w:p w:rsidR="00EE622A" w:rsidRDefault="00EE622A" w:rsidP="00356EE5">
            <w:pPr>
              <w:rPr>
                <w:rStyle w:val="Questionlabel"/>
              </w:rPr>
            </w:pPr>
            <w:r w:rsidRPr="00CB0C16">
              <w:rPr>
                <w:b/>
                <w:szCs w:val="22"/>
              </w:rPr>
              <w:t xml:space="preserve">Issued under the </w:t>
            </w:r>
            <w:r w:rsidR="00B90D5B">
              <w:rPr>
                <w:b/>
                <w:i/>
              </w:rPr>
              <w:t>Petroleum (S</w:t>
            </w:r>
            <w:r w:rsidRPr="00EE622A">
              <w:rPr>
                <w:b/>
                <w:i/>
              </w:rPr>
              <w:t>ubmerged Lands) Act 1981 – Section 36</w:t>
            </w:r>
          </w:p>
        </w:tc>
      </w:tr>
      <w:tr w:rsidR="001365B5" w:rsidRPr="004941B7" w:rsidTr="00EE622A">
        <w:trPr>
          <w:trHeight w:val="147"/>
        </w:trPr>
        <w:tc>
          <w:tcPr>
            <w:tcW w:w="103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1365B5" w:rsidRDefault="00333A93" w:rsidP="00356EE5">
            <w:pPr>
              <w:rPr>
                <w:rStyle w:val="Questionlabel"/>
              </w:rPr>
            </w:pPr>
            <w:r>
              <w:rPr>
                <w:rStyle w:val="Questionlabel"/>
              </w:rPr>
              <w:t>Particulars of applicant</w:t>
            </w:r>
          </w:p>
          <w:p w:rsidR="00333A93" w:rsidRPr="00333A93" w:rsidRDefault="00333A93" w:rsidP="00356EE5">
            <w:pPr>
              <w:rPr>
                <w:sz w:val="18"/>
                <w:szCs w:val="18"/>
              </w:rPr>
            </w:pPr>
            <w:r w:rsidRPr="00333A93">
              <w:rPr>
                <w:rStyle w:val="Questionlabel"/>
                <w:sz w:val="18"/>
                <w:szCs w:val="18"/>
              </w:rPr>
              <w:t>Attach a separate sheet showing the below details if multiple parties</w:t>
            </w:r>
          </w:p>
        </w:tc>
      </w:tr>
      <w:tr w:rsidR="00242064" w:rsidRPr="00E83448" w:rsidTr="00EE622A">
        <w:trPr>
          <w:trHeight w:val="22"/>
        </w:trPr>
        <w:tc>
          <w:tcPr>
            <w:tcW w:w="103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tcMar>
              <w:top w:w="108" w:type="dxa"/>
              <w:bottom w:w="108" w:type="dxa"/>
            </w:tcMar>
            <w:vAlign w:val="center"/>
          </w:tcPr>
          <w:p w:rsidR="00242064" w:rsidRPr="00E83448" w:rsidRDefault="00242064" w:rsidP="00356EE5">
            <w:pPr>
              <w:rPr>
                <w:b/>
              </w:rPr>
            </w:pPr>
            <w:r>
              <w:rPr>
                <w:b/>
              </w:rPr>
              <w:t>Party one</w:t>
            </w:r>
          </w:p>
        </w:tc>
      </w:tr>
      <w:tr w:rsidR="001365B5" w:rsidRPr="00E83448" w:rsidTr="00EE622A">
        <w:trPr>
          <w:trHeight w:val="340"/>
        </w:trPr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1365B5" w:rsidRPr="00E83448" w:rsidRDefault="00333A93" w:rsidP="001365B5">
            <w:pPr>
              <w:rPr>
                <w:b/>
              </w:rPr>
            </w:pPr>
            <w:r>
              <w:rPr>
                <w:b/>
              </w:rPr>
              <w:t>Company/individual name</w:t>
            </w:r>
          </w:p>
        </w:tc>
        <w:tc>
          <w:tcPr>
            <w:tcW w:w="75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5B5" w:rsidRPr="00E83448" w:rsidRDefault="001365B5" w:rsidP="00356EE5">
            <w:pPr>
              <w:rPr>
                <w:b/>
              </w:rPr>
            </w:pPr>
          </w:p>
        </w:tc>
      </w:tr>
      <w:tr w:rsidR="001365B5" w:rsidRPr="00E83448" w:rsidTr="00EE622A">
        <w:trPr>
          <w:trHeight w:val="340"/>
        </w:trPr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1365B5" w:rsidRPr="00E83448" w:rsidRDefault="00333A93" w:rsidP="00356EE5">
            <w:pPr>
              <w:rPr>
                <w:b/>
              </w:rPr>
            </w:pPr>
            <w:r>
              <w:rPr>
                <w:b/>
              </w:rPr>
              <w:t>Principal address</w:t>
            </w:r>
          </w:p>
        </w:tc>
        <w:tc>
          <w:tcPr>
            <w:tcW w:w="75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5B5" w:rsidRPr="00E83448" w:rsidRDefault="001365B5" w:rsidP="00356EE5">
            <w:pPr>
              <w:rPr>
                <w:b/>
              </w:rPr>
            </w:pPr>
          </w:p>
        </w:tc>
      </w:tr>
      <w:tr w:rsidR="001365B5" w:rsidRPr="00E83448" w:rsidTr="00EE622A">
        <w:trPr>
          <w:trHeight w:val="340"/>
        </w:trPr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1365B5" w:rsidRDefault="00333A93" w:rsidP="00356EE5">
            <w:pPr>
              <w:rPr>
                <w:b/>
              </w:rPr>
            </w:pPr>
            <w:r>
              <w:rPr>
                <w:b/>
              </w:rPr>
              <w:t>Postal address</w:t>
            </w:r>
          </w:p>
        </w:tc>
        <w:tc>
          <w:tcPr>
            <w:tcW w:w="75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5B5" w:rsidRPr="00E83448" w:rsidRDefault="001365B5" w:rsidP="00356EE5">
            <w:pPr>
              <w:rPr>
                <w:b/>
              </w:rPr>
            </w:pPr>
          </w:p>
        </w:tc>
      </w:tr>
      <w:tr w:rsidR="00242064" w:rsidRPr="00E83448" w:rsidTr="00EE622A">
        <w:trPr>
          <w:trHeight w:val="340"/>
        </w:trPr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242064" w:rsidRDefault="00242064" w:rsidP="00356EE5">
            <w:pPr>
              <w:rPr>
                <w:b/>
              </w:rPr>
            </w:pPr>
            <w:r>
              <w:rPr>
                <w:b/>
              </w:rPr>
              <w:t>ACN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064" w:rsidRPr="00E83448" w:rsidRDefault="00242064" w:rsidP="00356EE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064" w:rsidRPr="00E83448" w:rsidRDefault="00242064" w:rsidP="00356EE5">
            <w:pPr>
              <w:rPr>
                <w:b/>
              </w:rPr>
            </w:pPr>
            <w:r>
              <w:rPr>
                <w:b/>
              </w:rPr>
              <w:t>Interest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064" w:rsidRPr="00E83448" w:rsidRDefault="00242064" w:rsidP="00356EE5">
            <w:pPr>
              <w:rPr>
                <w:b/>
              </w:rPr>
            </w:pPr>
          </w:p>
        </w:tc>
      </w:tr>
      <w:tr w:rsidR="001365B5" w:rsidRPr="00E83448" w:rsidTr="00EE622A">
        <w:trPr>
          <w:trHeight w:val="340"/>
        </w:trPr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1365B5" w:rsidRDefault="00333A93" w:rsidP="00356EE5">
            <w:pPr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5B5" w:rsidRPr="00E83448" w:rsidRDefault="001365B5" w:rsidP="00356EE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5B5" w:rsidRPr="00E83448" w:rsidRDefault="00333A93" w:rsidP="001365B5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5B5" w:rsidRPr="00E83448" w:rsidRDefault="001365B5" w:rsidP="00356EE5">
            <w:pPr>
              <w:rPr>
                <w:b/>
              </w:rPr>
            </w:pPr>
          </w:p>
        </w:tc>
      </w:tr>
      <w:tr w:rsidR="00242064" w:rsidRPr="00E83448" w:rsidTr="00D074A3">
        <w:trPr>
          <w:trHeight w:val="22"/>
        </w:trPr>
        <w:tc>
          <w:tcPr>
            <w:tcW w:w="103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tcMar>
              <w:top w:w="108" w:type="dxa"/>
              <w:bottom w:w="108" w:type="dxa"/>
            </w:tcMar>
            <w:vAlign w:val="center"/>
          </w:tcPr>
          <w:p w:rsidR="00242064" w:rsidRPr="00E83448" w:rsidRDefault="00242064" w:rsidP="00242064">
            <w:pPr>
              <w:rPr>
                <w:b/>
              </w:rPr>
            </w:pPr>
            <w:r>
              <w:rPr>
                <w:b/>
              </w:rPr>
              <w:t>Party two</w:t>
            </w:r>
          </w:p>
        </w:tc>
      </w:tr>
      <w:tr w:rsidR="00242064" w:rsidRPr="00E83448" w:rsidTr="00EE622A">
        <w:trPr>
          <w:trHeight w:val="156"/>
        </w:trPr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242064" w:rsidRPr="00E83448" w:rsidRDefault="00242064" w:rsidP="00242064">
            <w:pPr>
              <w:rPr>
                <w:b/>
              </w:rPr>
            </w:pPr>
            <w:r>
              <w:rPr>
                <w:b/>
              </w:rPr>
              <w:t>Company/individual name</w:t>
            </w:r>
          </w:p>
        </w:tc>
        <w:tc>
          <w:tcPr>
            <w:tcW w:w="75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064" w:rsidRPr="00E83448" w:rsidRDefault="00242064" w:rsidP="00242064">
            <w:pPr>
              <w:rPr>
                <w:b/>
              </w:rPr>
            </w:pPr>
          </w:p>
        </w:tc>
      </w:tr>
      <w:tr w:rsidR="00242064" w:rsidRPr="00E83448" w:rsidTr="00EE622A">
        <w:trPr>
          <w:trHeight w:val="150"/>
        </w:trPr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242064" w:rsidRPr="00E83448" w:rsidRDefault="00242064" w:rsidP="00242064">
            <w:pPr>
              <w:rPr>
                <w:b/>
              </w:rPr>
            </w:pPr>
            <w:r>
              <w:rPr>
                <w:b/>
              </w:rPr>
              <w:t>Principal address</w:t>
            </w:r>
          </w:p>
        </w:tc>
        <w:tc>
          <w:tcPr>
            <w:tcW w:w="75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064" w:rsidRPr="00E83448" w:rsidRDefault="00242064" w:rsidP="00242064">
            <w:pPr>
              <w:rPr>
                <w:b/>
              </w:rPr>
            </w:pPr>
          </w:p>
        </w:tc>
      </w:tr>
      <w:tr w:rsidR="00242064" w:rsidRPr="00E83448" w:rsidTr="00EE622A">
        <w:trPr>
          <w:trHeight w:val="22"/>
        </w:trPr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242064" w:rsidRDefault="00242064" w:rsidP="00242064">
            <w:pPr>
              <w:rPr>
                <w:b/>
              </w:rPr>
            </w:pPr>
            <w:r>
              <w:rPr>
                <w:b/>
              </w:rPr>
              <w:t>Postal address</w:t>
            </w:r>
          </w:p>
        </w:tc>
        <w:tc>
          <w:tcPr>
            <w:tcW w:w="75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064" w:rsidRPr="00E83448" w:rsidRDefault="00242064" w:rsidP="00242064">
            <w:pPr>
              <w:rPr>
                <w:b/>
              </w:rPr>
            </w:pPr>
          </w:p>
        </w:tc>
      </w:tr>
      <w:tr w:rsidR="00242064" w:rsidRPr="00E83448" w:rsidTr="00EE622A">
        <w:trPr>
          <w:trHeight w:val="22"/>
        </w:trPr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242064" w:rsidRDefault="00242064" w:rsidP="00242064">
            <w:pPr>
              <w:rPr>
                <w:b/>
              </w:rPr>
            </w:pPr>
            <w:r>
              <w:rPr>
                <w:b/>
              </w:rPr>
              <w:t>ACN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064" w:rsidRPr="00E83448" w:rsidRDefault="00242064" w:rsidP="0024206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064" w:rsidRPr="00E83448" w:rsidRDefault="00242064" w:rsidP="00242064">
            <w:pPr>
              <w:rPr>
                <w:b/>
              </w:rPr>
            </w:pPr>
            <w:r>
              <w:rPr>
                <w:b/>
              </w:rPr>
              <w:t>Interest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064" w:rsidRPr="00E83448" w:rsidRDefault="00242064" w:rsidP="00242064">
            <w:pPr>
              <w:rPr>
                <w:b/>
              </w:rPr>
            </w:pPr>
          </w:p>
        </w:tc>
      </w:tr>
      <w:tr w:rsidR="00242064" w:rsidRPr="00E83448" w:rsidTr="00D074A3">
        <w:trPr>
          <w:trHeight w:val="22"/>
        </w:trPr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242064" w:rsidRDefault="00242064" w:rsidP="00242064">
            <w:pPr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064" w:rsidRPr="00E83448" w:rsidRDefault="00242064" w:rsidP="0024206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064" w:rsidRPr="00E83448" w:rsidRDefault="00242064" w:rsidP="00242064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064" w:rsidRPr="00E83448" w:rsidRDefault="00242064" w:rsidP="00242064">
            <w:pPr>
              <w:rPr>
                <w:b/>
              </w:rPr>
            </w:pPr>
          </w:p>
        </w:tc>
      </w:tr>
      <w:tr w:rsidR="00242064" w:rsidRPr="00E83448" w:rsidTr="00D074A3">
        <w:trPr>
          <w:trHeight w:val="22"/>
        </w:trPr>
        <w:tc>
          <w:tcPr>
            <w:tcW w:w="103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  <w:vAlign w:val="center"/>
          </w:tcPr>
          <w:p w:rsidR="00242064" w:rsidRPr="00E83448" w:rsidRDefault="00242064" w:rsidP="00242064">
            <w:pPr>
              <w:rPr>
                <w:b/>
              </w:rPr>
            </w:pPr>
            <w:r>
              <w:rPr>
                <w:b/>
              </w:rPr>
              <w:t>Exploration Permit where a petroleum pool is identified</w:t>
            </w:r>
          </w:p>
        </w:tc>
      </w:tr>
      <w:tr w:rsidR="00242064" w:rsidRPr="00E83448" w:rsidTr="00EE622A">
        <w:trPr>
          <w:trHeight w:val="227"/>
        </w:trPr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242064" w:rsidRDefault="00242064" w:rsidP="00242064">
            <w:pPr>
              <w:rPr>
                <w:b/>
              </w:rPr>
            </w:pPr>
            <w:r>
              <w:rPr>
                <w:b/>
              </w:rPr>
              <w:t>EP Number</w:t>
            </w:r>
          </w:p>
        </w:tc>
        <w:tc>
          <w:tcPr>
            <w:tcW w:w="75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064" w:rsidRPr="00E83448" w:rsidRDefault="00242064" w:rsidP="00242064">
            <w:pPr>
              <w:rPr>
                <w:b/>
              </w:rPr>
            </w:pPr>
          </w:p>
        </w:tc>
      </w:tr>
      <w:tr w:rsidR="00242064" w:rsidRPr="00E83448" w:rsidTr="00D074A3">
        <w:trPr>
          <w:trHeight w:val="22"/>
        </w:trPr>
        <w:tc>
          <w:tcPr>
            <w:tcW w:w="103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  <w:vAlign w:val="center"/>
          </w:tcPr>
          <w:p w:rsidR="00242064" w:rsidRDefault="00242064" w:rsidP="00242064">
            <w:pPr>
              <w:rPr>
                <w:b/>
              </w:rPr>
            </w:pPr>
            <w:r>
              <w:rPr>
                <w:b/>
              </w:rPr>
              <w:t>Nomination of contact</w:t>
            </w:r>
          </w:p>
          <w:p w:rsidR="00242064" w:rsidRPr="00242064" w:rsidRDefault="00242064" w:rsidP="00242064">
            <w:pPr>
              <w:rPr>
                <w:b/>
                <w:sz w:val="18"/>
                <w:szCs w:val="18"/>
              </w:rPr>
            </w:pPr>
            <w:r w:rsidRPr="00242064">
              <w:rPr>
                <w:b/>
                <w:sz w:val="18"/>
                <w:szCs w:val="18"/>
              </w:rPr>
              <w:t>Attach a letter of authority if you are nominating an agent to act on behalf of the company</w:t>
            </w:r>
          </w:p>
        </w:tc>
      </w:tr>
      <w:tr w:rsidR="00242064" w:rsidRPr="00E83448" w:rsidTr="00EE622A">
        <w:trPr>
          <w:trHeight w:val="373"/>
        </w:trPr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42064" w:rsidRDefault="00242064" w:rsidP="00242064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Full name of contact/agent</w:t>
            </w:r>
          </w:p>
        </w:tc>
        <w:tc>
          <w:tcPr>
            <w:tcW w:w="75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064" w:rsidRPr="00E83448" w:rsidRDefault="00242064" w:rsidP="00242064">
            <w:pPr>
              <w:rPr>
                <w:b/>
              </w:rPr>
            </w:pPr>
          </w:p>
        </w:tc>
      </w:tr>
      <w:tr w:rsidR="00242064" w:rsidRPr="00E83448" w:rsidTr="00EE622A">
        <w:trPr>
          <w:trHeight w:val="373"/>
        </w:trPr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42064" w:rsidRDefault="00242064" w:rsidP="00242064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75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064" w:rsidRPr="00E83448" w:rsidRDefault="00242064" w:rsidP="00242064">
            <w:pPr>
              <w:rPr>
                <w:b/>
              </w:rPr>
            </w:pPr>
          </w:p>
        </w:tc>
      </w:tr>
      <w:tr w:rsidR="00242064" w:rsidRPr="00E83448" w:rsidTr="00EE622A">
        <w:trPr>
          <w:trHeight w:val="373"/>
        </w:trPr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42064" w:rsidRDefault="00242064" w:rsidP="00242064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Postal address</w:t>
            </w:r>
          </w:p>
        </w:tc>
        <w:tc>
          <w:tcPr>
            <w:tcW w:w="75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064" w:rsidRPr="00E83448" w:rsidRDefault="00242064" w:rsidP="00242064">
            <w:pPr>
              <w:rPr>
                <w:b/>
              </w:rPr>
            </w:pPr>
          </w:p>
        </w:tc>
      </w:tr>
      <w:tr w:rsidR="00242064" w:rsidRPr="00E83448" w:rsidTr="00EE622A">
        <w:trPr>
          <w:trHeight w:val="373"/>
        </w:trPr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42064" w:rsidRDefault="00242064" w:rsidP="00242064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064" w:rsidRPr="00E83448" w:rsidRDefault="00242064" w:rsidP="0024206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064" w:rsidRPr="00E83448" w:rsidRDefault="00242064" w:rsidP="00242064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064" w:rsidRPr="00E83448" w:rsidRDefault="00242064" w:rsidP="00242064">
            <w:pPr>
              <w:rPr>
                <w:b/>
              </w:rPr>
            </w:pPr>
          </w:p>
        </w:tc>
      </w:tr>
    </w:tbl>
    <w:p w:rsidR="00B90D5B" w:rsidRDefault="00B90D5B"/>
    <w:p w:rsidR="00B90D5B" w:rsidRDefault="00B90D5B"/>
    <w:p w:rsidR="00B90D5B" w:rsidRDefault="00B90D5B"/>
    <w:tbl>
      <w:tblPr>
        <w:tblStyle w:val="NTGTable1"/>
        <w:tblW w:w="10393" w:type="dxa"/>
        <w:tblInd w:w="-5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0393"/>
      </w:tblGrid>
      <w:tr w:rsidR="00242064" w:rsidRPr="007A5EFD" w:rsidTr="00D074A3">
        <w:trPr>
          <w:trHeight w:val="22"/>
        </w:trPr>
        <w:tc>
          <w:tcPr>
            <w:tcW w:w="10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242064" w:rsidRPr="007A5EFD" w:rsidRDefault="00E8799C" w:rsidP="00242064">
            <w:pPr>
              <w:rPr>
                <w:rStyle w:val="Questionlabel"/>
              </w:rPr>
            </w:pPr>
            <w:r>
              <w:rPr>
                <w:b/>
              </w:rPr>
              <w:lastRenderedPageBreak/>
              <w:t>Attachments</w:t>
            </w:r>
          </w:p>
        </w:tc>
      </w:tr>
      <w:tr w:rsidR="00242064" w:rsidRPr="007A5EFD" w:rsidTr="00B90D5B">
        <w:trPr>
          <w:trHeight w:val="339"/>
        </w:trPr>
        <w:tc>
          <w:tcPr>
            <w:tcW w:w="1039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42064" w:rsidRPr="00242064" w:rsidRDefault="00242064" w:rsidP="00242064">
            <w:pPr>
              <w:rPr>
                <w:bCs/>
              </w:rPr>
            </w:pPr>
            <w:r>
              <w:rPr>
                <w:bCs/>
              </w:rPr>
              <w:t>You are required to attach the following:</w:t>
            </w:r>
          </w:p>
          <w:p w:rsidR="00242064" w:rsidRDefault="00E8799C" w:rsidP="00242064">
            <w:pPr>
              <w:pStyle w:val="ListParagraph"/>
              <w:numPr>
                <w:ilvl w:val="0"/>
                <w:numId w:val="18"/>
              </w:numPr>
              <w:spacing w:after="40"/>
              <w:rPr>
                <w:bCs/>
              </w:rPr>
            </w:pPr>
            <w:r>
              <w:rPr>
                <w:bCs/>
              </w:rPr>
              <w:t>A list of blocks that you are nominating to be declared as a location.</w:t>
            </w:r>
          </w:p>
          <w:p w:rsidR="00242064" w:rsidRPr="004D4C4D" w:rsidRDefault="00242064" w:rsidP="00242064">
            <w:pPr>
              <w:pStyle w:val="ListParagraph"/>
              <w:numPr>
                <w:ilvl w:val="0"/>
                <w:numId w:val="18"/>
              </w:numPr>
              <w:spacing w:after="40"/>
              <w:rPr>
                <w:bCs/>
              </w:rPr>
            </w:pPr>
            <w:r>
              <w:rPr>
                <w:bCs/>
              </w:rPr>
              <w:t>A</w:t>
            </w:r>
            <w:r w:rsidRPr="004D4C4D">
              <w:rPr>
                <w:bCs/>
              </w:rPr>
              <w:t xml:space="preserve"> plan showing the outline of the pool or pools nominated in relation to th</w:t>
            </w:r>
            <w:r>
              <w:rPr>
                <w:bCs/>
              </w:rPr>
              <w:t>e blocks comprising the permit.</w:t>
            </w:r>
          </w:p>
          <w:p w:rsidR="00242064" w:rsidRPr="004D4C4D" w:rsidRDefault="00242064" w:rsidP="00242064">
            <w:pPr>
              <w:pStyle w:val="ListParagraph"/>
              <w:numPr>
                <w:ilvl w:val="0"/>
                <w:numId w:val="18"/>
              </w:numPr>
              <w:spacing w:after="40"/>
              <w:rPr>
                <w:bCs/>
              </w:rPr>
            </w:pPr>
            <w:r w:rsidRPr="004D4C4D">
              <w:rPr>
                <w:bCs/>
              </w:rPr>
              <w:t xml:space="preserve">A geotechnical report, with </w:t>
            </w:r>
            <w:r w:rsidR="00E8799C">
              <w:rPr>
                <w:bCs/>
              </w:rPr>
              <w:t>p</w:t>
            </w:r>
            <w:r w:rsidRPr="004D4C4D">
              <w:rPr>
                <w:bCs/>
              </w:rPr>
              <w:t>etrophysical data on the pool(s) to be included in the location</w:t>
            </w:r>
            <w:r w:rsidR="00E8799C">
              <w:rPr>
                <w:bCs/>
              </w:rPr>
              <w:t>.</w:t>
            </w:r>
          </w:p>
          <w:p w:rsidR="00242064" w:rsidRPr="004D4C4D" w:rsidRDefault="00242064" w:rsidP="00242064">
            <w:pPr>
              <w:pStyle w:val="ListParagraph"/>
              <w:numPr>
                <w:ilvl w:val="0"/>
                <w:numId w:val="18"/>
              </w:numPr>
              <w:spacing w:after="40"/>
              <w:rPr>
                <w:bCs/>
              </w:rPr>
            </w:pPr>
            <w:r w:rsidRPr="004D4C4D">
              <w:rPr>
                <w:bCs/>
              </w:rPr>
              <w:t>Structural maps of key horizons and cross sections through the pool(s)</w:t>
            </w:r>
            <w:r w:rsidR="00E8799C">
              <w:rPr>
                <w:bCs/>
              </w:rPr>
              <w:t>.</w:t>
            </w:r>
            <w:r w:rsidRPr="004D4C4D">
              <w:rPr>
                <w:bCs/>
              </w:rPr>
              <w:t xml:space="preserve"> </w:t>
            </w:r>
          </w:p>
          <w:p w:rsidR="00242064" w:rsidRPr="004D4C4D" w:rsidRDefault="00242064" w:rsidP="00242064">
            <w:pPr>
              <w:pStyle w:val="ListParagraph"/>
              <w:numPr>
                <w:ilvl w:val="0"/>
                <w:numId w:val="18"/>
              </w:numPr>
              <w:spacing w:after="40"/>
              <w:rPr>
                <w:rStyle w:val="Questionlabel"/>
              </w:rPr>
            </w:pPr>
            <w:r w:rsidRPr="004D4C4D">
              <w:rPr>
                <w:bCs/>
              </w:rPr>
              <w:t>Details concerning recovery of petroleum from the pool(s) nominated.</w:t>
            </w:r>
          </w:p>
        </w:tc>
      </w:tr>
    </w:tbl>
    <w:tbl>
      <w:tblPr>
        <w:tblStyle w:val="NTGTable11"/>
        <w:tblW w:w="10393" w:type="dxa"/>
        <w:tblInd w:w="-50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5196"/>
        <w:gridCol w:w="5197"/>
      </w:tblGrid>
      <w:tr w:rsidR="00D074A3" w:rsidRPr="004B378A" w:rsidTr="00D074A3">
        <w:trPr>
          <w:trHeight w:val="22"/>
        </w:trPr>
        <w:tc>
          <w:tcPr>
            <w:tcW w:w="10393" w:type="dxa"/>
            <w:gridSpan w:val="2"/>
            <w:tcBorders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D074A3" w:rsidRPr="004B378A" w:rsidRDefault="00D074A3" w:rsidP="00FC2626">
            <w:pPr>
              <w:rPr>
                <w:b/>
              </w:rPr>
            </w:pPr>
            <w:r w:rsidRPr="004B378A">
              <w:rPr>
                <w:b/>
              </w:rPr>
              <w:t>Applicant</w:t>
            </w:r>
            <w:r>
              <w:rPr>
                <w:b/>
              </w:rPr>
              <w:t>/s</w:t>
            </w:r>
            <w:r w:rsidRPr="004B378A">
              <w:rPr>
                <w:b/>
              </w:rPr>
              <w:t xml:space="preserve"> signature</w:t>
            </w:r>
          </w:p>
        </w:tc>
      </w:tr>
      <w:tr w:rsidR="00D074A3" w:rsidRPr="007359FC" w:rsidTr="009C4733">
        <w:trPr>
          <w:trHeight w:val="304"/>
        </w:trPr>
        <w:tc>
          <w:tcPr>
            <w:tcW w:w="5196" w:type="dxa"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74A3" w:rsidRPr="007359FC" w:rsidRDefault="00D074A3" w:rsidP="00FC2626">
            <w:pPr>
              <w:rPr>
                <w:b/>
                <w:i/>
              </w:rPr>
            </w:pPr>
            <w:r w:rsidRPr="007359FC">
              <w:rPr>
                <w:b/>
                <w:i/>
              </w:rPr>
              <w:t>Signature</w:t>
            </w:r>
          </w:p>
        </w:tc>
        <w:tc>
          <w:tcPr>
            <w:tcW w:w="5197" w:type="dxa"/>
            <w:tcBorders>
              <w:bottom w:val="single" w:sz="4" w:space="0" w:color="auto"/>
            </w:tcBorders>
          </w:tcPr>
          <w:p w:rsidR="00D074A3" w:rsidRPr="007359FC" w:rsidRDefault="00D074A3" w:rsidP="00FC2626">
            <w:pPr>
              <w:rPr>
                <w:b/>
                <w:i/>
              </w:rPr>
            </w:pPr>
            <w:r w:rsidRPr="007359FC">
              <w:rPr>
                <w:b/>
                <w:i/>
              </w:rPr>
              <w:t>Signature</w:t>
            </w:r>
          </w:p>
        </w:tc>
      </w:tr>
      <w:tr w:rsidR="00D074A3" w:rsidRPr="004B378A" w:rsidTr="009C4733">
        <w:trPr>
          <w:trHeight w:val="304"/>
        </w:trPr>
        <w:tc>
          <w:tcPr>
            <w:tcW w:w="5196" w:type="dxa"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74A3" w:rsidRPr="007359FC" w:rsidRDefault="00D074A3" w:rsidP="00FC2626">
            <w:pPr>
              <w:rPr>
                <w:b/>
                <w:i/>
              </w:rPr>
            </w:pPr>
            <w:r w:rsidRPr="007359FC">
              <w:rPr>
                <w:b/>
                <w:i/>
              </w:rPr>
              <w:t>Full name</w:t>
            </w:r>
          </w:p>
        </w:tc>
        <w:tc>
          <w:tcPr>
            <w:tcW w:w="5197" w:type="dxa"/>
            <w:tcBorders>
              <w:bottom w:val="single" w:sz="4" w:space="0" w:color="auto"/>
            </w:tcBorders>
          </w:tcPr>
          <w:p w:rsidR="00D074A3" w:rsidRPr="004B378A" w:rsidRDefault="00D074A3" w:rsidP="00FC2626">
            <w:pPr>
              <w:rPr>
                <w:b/>
              </w:rPr>
            </w:pPr>
            <w:r w:rsidRPr="007359FC">
              <w:rPr>
                <w:b/>
                <w:i/>
              </w:rPr>
              <w:t>Full name</w:t>
            </w:r>
          </w:p>
        </w:tc>
      </w:tr>
      <w:tr w:rsidR="00D074A3" w:rsidRPr="004B378A" w:rsidTr="009C4733">
        <w:trPr>
          <w:trHeight w:val="304"/>
        </w:trPr>
        <w:tc>
          <w:tcPr>
            <w:tcW w:w="5196" w:type="dxa"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74A3" w:rsidRPr="004B378A" w:rsidRDefault="00D074A3" w:rsidP="00FC2626">
            <w:pPr>
              <w:rPr>
                <w:b/>
              </w:rPr>
            </w:pPr>
            <w:r w:rsidRPr="007359FC">
              <w:rPr>
                <w:b/>
                <w:i/>
              </w:rPr>
              <w:t>Position</w:t>
            </w:r>
          </w:p>
        </w:tc>
        <w:tc>
          <w:tcPr>
            <w:tcW w:w="5197" w:type="dxa"/>
            <w:tcBorders>
              <w:bottom w:val="single" w:sz="4" w:space="0" w:color="auto"/>
            </w:tcBorders>
          </w:tcPr>
          <w:p w:rsidR="00D074A3" w:rsidRPr="004B378A" w:rsidRDefault="00D074A3" w:rsidP="00FC2626">
            <w:pPr>
              <w:rPr>
                <w:b/>
              </w:rPr>
            </w:pPr>
            <w:r w:rsidRPr="007359FC">
              <w:rPr>
                <w:b/>
                <w:i/>
              </w:rPr>
              <w:t>Position</w:t>
            </w:r>
          </w:p>
        </w:tc>
      </w:tr>
      <w:tr w:rsidR="00D074A3" w:rsidRPr="004B378A" w:rsidTr="009C4733">
        <w:trPr>
          <w:trHeight w:val="304"/>
        </w:trPr>
        <w:tc>
          <w:tcPr>
            <w:tcW w:w="5196" w:type="dxa"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74A3" w:rsidRPr="004B378A" w:rsidRDefault="00D074A3" w:rsidP="00FC2626">
            <w:pPr>
              <w:rPr>
                <w:b/>
              </w:rPr>
            </w:pPr>
            <w:r w:rsidRPr="007359FC">
              <w:rPr>
                <w:b/>
                <w:i/>
              </w:rPr>
              <w:t>Date</w:t>
            </w:r>
          </w:p>
        </w:tc>
        <w:tc>
          <w:tcPr>
            <w:tcW w:w="5197" w:type="dxa"/>
            <w:tcBorders>
              <w:bottom w:val="single" w:sz="4" w:space="0" w:color="auto"/>
            </w:tcBorders>
          </w:tcPr>
          <w:p w:rsidR="00D074A3" w:rsidRPr="004B378A" w:rsidRDefault="00D074A3" w:rsidP="00FC2626">
            <w:pPr>
              <w:rPr>
                <w:b/>
              </w:rPr>
            </w:pPr>
            <w:r w:rsidRPr="007359FC">
              <w:rPr>
                <w:b/>
                <w:i/>
              </w:rPr>
              <w:t>Date</w:t>
            </w:r>
          </w:p>
        </w:tc>
      </w:tr>
    </w:tbl>
    <w:tbl>
      <w:tblPr>
        <w:tblStyle w:val="NTGTable1"/>
        <w:tblW w:w="10393" w:type="dxa"/>
        <w:tblInd w:w="-5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3594"/>
        <w:gridCol w:w="6799"/>
      </w:tblGrid>
      <w:tr w:rsidR="00E8799C" w:rsidRPr="007A5EFD" w:rsidTr="00B90D5B">
        <w:trPr>
          <w:trHeight w:val="22"/>
        </w:trPr>
        <w:tc>
          <w:tcPr>
            <w:tcW w:w="10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E8799C" w:rsidRPr="00E8799C" w:rsidRDefault="00E8799C" w:rsidP="00E8799C">
            <w:pPr>
              <w:rPr>
                <w:b/>
                <w:bCs/>
              </w:rPr>
            </w:pPr>
            <w:r w:rsidRPr="00E8799C">
              <w:rPr>
                <w:b/>
                <w:bCs/>
              </w:rPr>
              <w:t>Before submitting your application</w:t>
            </w:r>
          </w:p>
        </w:tc>
      </w:tr>
      <w:tr w:rsidR="00E8799C" w:rsidRPr="007A5EFD" w:rsidTr="00B90D5B">
        <w:trPr>
          <w:trHeight w:val="339"/>
        </w:trPr>
        <w:tc>
          <w:tcPr>
            <w:tcW w:w="1039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8799C" w:rsidRPr="00E8799C" w:rsidRDefault="00E8799C" w:rsidP="00242064">
            <w:pPr>
              <w:rPr>
                <w:bCs/>
                <w:i/>
              </w:rPr>
            </w:pPr>
            <w:r>
              <w:rPr>
                <w:bCs/>
              </w:rPr>
              <w:t xml:space="preserve">Familiarise yourself with sections 36 to 38 of the </w:t>
            </w:r>
            <w:r>
              <w:rPr>
                <w:bCs/>
                <w:i/>
              </w:rPr>
              <w:t>Petroleum (Submerged Lands) Act 1981.</w:t>
            </w:r>
          </w:p>
        </w:tc>
      </w:tr>
      <w:tr w:rsidR="00242064" w:rsidRPr="007A5EFD" w:rsidTr="00D074A3">
        <w:trPr>
          <w:trHeight w:val="22"/>
        </w:trPr>
        <w:tc>
          <w:tcPr>
            <w:tcW w:w="10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  <w:vAlign w:val="center"/>
          </w:tcPr>
          <w:p w:rsidR="00242064" w:rsidRPr="00833455" w:rsidRDefault="00242064" w:rsidP="00242064">
            <w:pPr>
              <w:rPr>
                <w:rStyle w:val="Questionlabel"/>
              </w:rPr>
            </w:pPr>
            <w:r>
              <w:rPr>
                <w:b/>
              </w:rPr>
              <w:t>Lodgement</w:t>
            </w:r>
          </w:p>
        </w:tc>
      </w:tr>
      <w:tr w:rsidR="00D074A3" w:rsidRPr="007A5EFD" w:rsidTr="00D074A3">
        <w:trPr>
          <w:trHeight w:val="1947"/>
        </w:trPr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D074A3" w:rsidRPr="00F96096" w:rsidRDefault="00D074A3" w:rsidP="00D074A3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You may submit the application and attachments via email or post/courier to:</w:t>
            </w:r>
          </w:p>
        </w:tc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74A3" w:rsidRPr="00D074A3" w:rsidRDefault="00D074A3" w:rsidP="00D074A3">
            <w:pPr>
              <w:tabs>
                <w:tab w:val="left" w:pos="1373"/>
              </w:tabs>
              <w:spacing w:after="120"/>
              <w:rPr>
                <w:b/>
                <w:bCs/>
                <w:lang w:eastAsia="en-US"/>
              </w:rPr>
            </w:pPr>
            <w:r w:rsidRPr="00D074A3">
              <w:rPr>
                <w:b/>
                <w:bCs/>
                <w:lang w:eastAsia="en-US"/>
              </w:rPr>
              <w:t>Email:</w:t>
            </w:r>
            <w:r w:rsidRPr="00D074A3">
              <w:rPr>
                <w:b/>
                <w:bCs/>
                <w:lang w:eastAsia="en-US"/>
              </w:rPr>
              <w:tab/>
            </w:r>
            <w:hyperlink r:id="rId9" w:history="1">
              <w:r w:rsidRPr="00D074A3">
                <w:rPr>
                  <w:color w:val="0563C1" w:themeColor="hyperlink"/>
                  <w:u w:val="single"/>
                  <w:lang w:eastAsia="en-US"/>
                </w:rPr>
                <w:t>EnergyTitles.DITT@nt.gov.au</w:t>
              </w:r>
            </w:hyperlink>
          </w:p>
          <w:p w:rsidR="00D074A3" w:rsidRPr="00D074A3" w:rsidRDefault="00D074A3" w:rsidP="00D074A3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 w:rsidRPr="00D074A3">
              <w:rPr>
                <w:b/>
                <w:bCs/>
                <w:lang w:eastAsia="en-US"/>
              </w:rPr>
              <w:t>Hardcopy:</w:t>
            </w:r>
            <w:r w:rsidRPr="00D074A3">
              <w:rPr>
                <w:b/>
                <w:bCs/>
                <w:lang w:eastAsia="en-US"/>
              </w:rPr>
              <w:tab/>
            </w:r>
            <w:r w:rsidRPr="00D074A3">
              <w:rPr>
                <w:bCs/>
                <w:lang w:eastAsia="en-US"/>
              </w:rPr>
              <w:t>Att</w:t>
            </w:r>
            <w:r w:rsidR="009C4733">
              <w:rPr>
                <w:bCs/>
                <w:lang w:eastAsia="en-US"/>
              </w:rPr>
              <w:t>n</w:t>
            </w:r>
            <w:r w:rsidRPr="00D074A3">
              <w:rPr>
                <w:bCs/>
                <w:lang w:eastAsia="en-US"/>
              </w:rPr>
              <w:t>: Petroleum Registrar</w:t>
            </w:r>
          </w:p>
          <w:p w:rsidR="00D074A3" w:rsidRPr="00D074A3" w:rsidRDefault="00D074A3" w:rsidP="00D074A3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 w:rsidRPr="00D074A3">
              <w:rPr>
                <w:bCs/>
                <w:lang w:eastAsia="en-US"/>
              </w:rPr>
              <w:tab/>
              <w:t>Energy Development Branch</w:t>
            </w:r>
          </w:p>
          <w:p w:rsidR="00D074A3" w:rsidRPr="00D074A3" w:rsidRDefault="00D074A3" w:rsidP="00D074A3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 w:rsidRPr="00D074A3">
              <w:rPr>
                <w:bCs/>
                <w:lang w:eastAsia="en-US"/>
              </w:rPr>
              <w:tab/>
              <w:t>Department of Industry, Tourism and Trade</w:t>
            </w:r>
          </w:p>
          <w:p w:rsidR="00D074A3" w:rsidRPr="00D074A3" w:rsidRDefault="00D074A3" w:rsidP="00D074A3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 w:rsidRPr="00D074A3">
              <w:rPr>
                <w:b/>
                <w:bCs/>
                <w:lang w:eastAsia="en-US"/>
              </w:rPr>
              <w:tab/>
              <w:t>L</w:t>
            </w:r>
            <w:r w:rsidRPr="00D074A3">
              <w:rPr>
                <w:bCs/>
                <w:lang w:eastAsia="en-US"/>
              </w:rPr>
              <w:t>evel 4, Centrepoint Building</w:t>
            </w:r>
          </w:p>
          <w:p w:rsidR="00D074A3" w:rsidRPr="00D074A3" w:rsidRDefault="00D074A3" w:rsidP="00D074A3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 w:rsidRPr="00D074A3">
              <w:rPr>
                <w:bCs/>
                <w:lang w:eastAsia="en-US"/>
              </w:rPr>
              <w:tab/>
              <w:t>48-50 Smith Street, The Mall</w:t>
            </w:r>
          </w:p>
          <w:p w:rsidR="00D074A3" w:rsidRPr="00D074A3" w:rsidRDefault="00D074A3" w:rsidP="00D074A3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 w:rsidRPr="00D074A3">
              <w:rPr>
                <w:bCs/>
                <w:lang w:eastAsia="en-US"/>
              </w:rPr>
              <w:tab/>
              <w:t>Darwin NT 0800</w:t>
            </w:r>
          </w:p>
          <w:p w:rsidR="00D074A3" w:rsidRDefault="00D074A3" w:rsidP="00D074A3">
            <w:pPr>
              <w:rPr>
                <w:b/>
              </w:rPr>
            </w:pPr>
            <w:r w:rsidRPr="00D074A3">
              <w:rPr>
                <w:b/>
                <w:bCs/>
                <w:lang w:eastAsia="en-US"/>
              </w:rPr>
              <w:t>Postal:</w:t>
            </w:r>
            <w:r w:rsidRPr="00D074A3">
              <w:rPr>
                <w:bCs/>
                <w:lang w:eastAsia="en-US"/>
              </w:rPr>
              <w:t xml:space="preserve"> </w:t>
            </w:r>
            <w:r w:rsidRPr="00D074A3">
              <w:rPr>
                <w:bCs/>
                <w:lang w:eastAsia="en-US"/>
              </w:rPr>
              <w:tab/>
            </w:r>
            <w:r w:rsidRPr="00D074A3">
              <w:rPr>
                <w:bCs/>
                <w:lang w:eastAsia="en-US"/>
              </w:rPr>
              <w:tab/>
            </w:r>
            <w:r w:rsidRPr="00D074A3">
              <w:rPr>
                <w:bCs/>
                <w:lang w:eastAsia="en-US"/>
              </w:rPr>
              <w:tab/>
              <w:t>GPO Box 4550, Darwin NT 0801</w:t>
            </w:r>
          </w:p>
        </w:tc>
      </w:tr>
      <w:tr w:rsidR="00242064" w:rsidRPr="007A5EFD" w:rsidTr="00B90D5B">
        <w:trPr>
          <w:trHeight w:val="22"/>
        </w:trPr>
        <w:tc>
          <w:tcPr>
            <w:tcW w:w="10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  <w:vAlign w:val="center"/>
          </w:tcPr>
          <w:p w:rsidR="00242064" w:rsidRDefault="00242064" w:rsidP="00242064">
            <w:pPr>
              <w:rPr>
                <w:b/>
              </w:rPr>
            </w:pPr>
            <w:r>
              <w:rPr>
                <w:rStyle w:val="Questionlabel"/>
              </w:rPr>
              <w:t>Further information</w:t>
            </w:r>
          </w:p>
        </w:tc>
      </w:tr>
      <w:tr w:rsidR="00242064" w:rsidRPr="007A5EFD" w:rsidTr="00B90D5B">
        <w:trPr>
          <w:trHeight w:val="346"/>
        </w:trPr>
        <w:tc>
          <w:tcPr>
            <w:tcW w:w="10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  <w:vAlign w:val="center"/>
          </w:tcPr>
          <w:p w:rsidR="00242064" w:rsidRPr="00E8799C" w:rsidRDefault="00242064" w:rsidP="00242064">
            <w:pPr>
              <w:rPr>
                <w:rStyle w:val="Questionlabel"/>
              </w:rPr>
            </w:pPr>
            <w:r w:rsidRPr="00E8799C">
              <w:rPr>
                <w:bCs/>
              </w:rPr>
              <w:t xml:space="preserve">For further information contact the Energy Titles Unit on 08 8999 6070 or email </w:t>
            </w:r>
            <w:hyperlink r:id="rId10" w:history="1">
              <w:r w:rsidRPr="00E8799C">
                <w:rPr>
                  <w:rStyle w:val="Hyperlink"/>
                  <w:bCs/>
                </w:rPr>
                <w:t>EnergyTitles.DITT@nt.gov.au</w:t>
              </w:r>
            </w:hyperlink>
            <w:r w:rsidRPr="00E8799C">
              <w:rPr>
                <w:bCs/>
              </w:rPr>
              <w:t>.</w:t>
            </w:r>
          </w:p>
        </w:tc>
      </w:tr>
      <w:tr w:rsidR="00242064" w:rsidRPr="007A5EFD" w:rsidTr="00B90D5B">
        <w:trPr>
          <w:trHeight w:val="71"/>
        </w:trPr>
        <w:tc>
          <w:tcPr>
            <w:tcW w:w="103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242064" w:rsidRPr="00F15931" w:rsidRDefault="00242064" w:rsidP="00242064">
            <w:pPr>
              <w:pStyle w:val="Heading1"/>
              <w:keepNext w:val="0"/>
              <w:keepLines w:val="0"/>
              <w:widowControl w:val="0"/>
              <w:spacing w:before="0" w:after="0"/>
              <w:outlineLvl w:val="0"/>
            </w:pPr>
          </w:p>
        </w:tc>
      </w:tr>
      <w:tr w:rsidR="00242064" w:rsidRPr="007A5EFD" w:rsidTr="00B90D5B">
        <w:trPr>
          <w:trHeight w:val="14"/>
        </w:trPr>
        <w:tc>
          <w:tcPr>
            <w:tcW w:w="103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242064" w:rsidRPr="002C21A2" w:rsidRDefault="00242064" w:rsidP="00242064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:rsidR="005C301F" w:rsidRPr="005C301F" w:rsidRDefault="005C301F" w:rsidP="005C301F">
      <w:pPr>
        <w:spacing w:after="0"/>
        <w:jc w:val="both"/>
        <w:rPr>
          <w:rFonts w:ascii="Arial" w:eastAsia="Times New Roman" w:hAnsi="Arial" w:cs="Arial"/>
          <w:snapToGrid w:val="0"/>
          <w:sz w:val="20"/>
        </w:rPr>
      </w:pPr>
    </w:p>
    <w:sectPr w:rsidR="005C301F" w:rsidRPr="005C301F" w:rsidSect="00EE62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94" w:right="794" w:bottom="794" w:left="794" w:header="567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512" w:rsidRDefault="00194512" w:rsidP="007332FF">
      <w:r>
        <w:separator/>
      </w:r>
    </w:p>
  </w:endnote>
  <w:endnote w:type="continuationSeparator" w:id="0">
    <w:p w:rsidR="00194512" w:rsidRDefault="00194512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BCD" w:rsidRDefault="00D95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455BA5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1B3D22" w:rsidRDefault="00194512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6-2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CC6DBB">
                <w:rPr>
                  <w:rStyle w:val="PageNumber"/>
                </w:rPr>
                <w:t>21 June 2022</w:t>
              </w:r>
            </w:sdtContent>
          </w:sdt>
          <w:r w:rsidR="001B3D22" w:rsidRPr="001B3D22">
            <w:rPr>
              <w:rStyle w:val="PageNumber"/>
            </w:rPr>
            <w:t xml:space="preserve"> | Version</w:t>
          </w:r>
          <w:r w:rsidR="00F11E0C">
            <w:rPr>
              <w:rStyle w:val="PageNumber"/>
            </w:rPr>
            <w:t xml:space="preserve"> 1</w:t>
          </w:r>
          <w:r w:rsidR="001B3D22" w:rsidRPr="001B3D22">
            <w:rPr>
              <w:rStyle w:val="PageNumber"/>
            </w:rPr>
            <w:t xml:space="preserve"> 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D95BCD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D95BCD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455BA5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A66DD9" w:rsidRPr="001B3D22" w:rsidRDefault="00194512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6-2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CC6DBB">
                <w:rPr>
                  <w:rStyle w:val="PageNumber"/>
                </w:rPr>
                <w:t>21 June 2022</w:t>
              </w:r>
            </w:sdtContent>
          </w:sdt>
          <w:r w:rsidR="001B3D22" w:rsidRPr="001B3D22">
            <w:rPr>
              <w:rStyle w:val="PageNumber"/>
            </w:rPr>
            <w:t xml:space="preserve"> | Version </w:t>
          </w:r>
          <w:r w:rsidR="00F11E0C">
            <w:rPr>
              <w:rStyle w:val="PageNumber"/>
            </w:rPr>
            <w:t>1</w:t>
          </w:r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D95BCD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D95BCD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480301" w:rsidP="00480301">
    <w:pPr>
      <w:tabs>
        <w:tab w:val="left" w:pos="2685"/>
      </w:tabs>
      <w:spacing w:after="0"/>
      <w:rPr>
        <w:rStyle w:val="Hidden"/>
      </w:rPr>
    </w:pPr>
    <w:r>
      <w:rPr>
        <w:rStyle w:val="Hidde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512" w:rsidRDefault="00194512" w:rsidP="007332FF">
      <w:r>
        <w:separator/>
      </w:r>
    </w:p>
  </w:footnote>
  <w:footnote w:type="continuationSeparator" w:id="0">
    <w:p w:rsidR="00194512" w:rsidRDefault="00194512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BCD" w:rsidRDefault="00D95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194512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833455">
          <w:rPr>
            <w:rStyle w:val="HeaderChar"/>
          </w:rPr>
          <w:t>Nomination of blocks as a location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5C301F" w:rsidP="00A53CF0">
        <w:pPr>
          <w:pStyle w:val="Title"/>
        </w:pPr>
        <w:r>
          <w:rPr>
            <w:rStyle w:val="TitleChar"/>
          </w:rPr>
          <w:t>Nomination of blocks as a location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87B"/>
    <w:multiLevelType w:val="singleLevel"/>
    <w:tmpl w:val="F1E6855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058B581C"/>
    <w:multiLevelType w:val="hybridMultilevel"/>
    <w:tmpl w:val="C44878C0"/>
    <w:lvl w:ilvl="0" w:tplc="1848E9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3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4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5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6" w15:restartNumberingAfterBreak="0">
    <w:nsid w:val="10C5017E"/>
    <w:multiLevelType w:val="hybridMultilevel"/>
    <w:tmpl w:val="496419B0"/>
    <w:lvl w:ilvl="0" w:tplc="84A05BD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9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0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1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2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3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4" w15:restartNumberingAfterBreak="0">
    <w:nsid w:val="20D12B7A"/>
    <w:multiLevelType w:val="hybridMultilevel"/>
    <w:tmpl w:val="2B4C7F9A"/>
    <w:lvl w:ilvl="0" w:tplc="14E27CEE">
      <w:start w:val="1"/>
      <w:numFmt w:val="lowerLetter"/>
      <w:lvlText w:val="%1.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6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7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8" w15:restartNumberingAfterBreak="0">
    <w:nsid w:val="27D83E4D"/>
    <w:multiLevelType w:val="multilevel"/>
    <w:tmpl w:val="3928FD02"/>
    <w:numStyleLink w:val="Bulletlist"/>
  </w:abstractNum>
  <w:abstractNum w:abstractNumId="19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0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2" w15:restartNumberingAfterBreak="0">
    <w:nsid w:val="2FB16051"/>
    <w:multiLevelType w:val="hybridMultilevel"/>
    <w:tmpl w:val="ECEA4C20"/>
    <w:lvl w:ilvl="0" w:tplc="EF8C5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4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5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6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8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3842BC6"/>
    <w:multiLevelType w:val="multilevel"/>
    <w:tmpl w:val="0C78A7AC"/>
    <w:numStyleLink w:val="Tablebulletlist"/>
  </w:abstractNum>
  <w:abstractNum w:abstractNumId="3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3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4" w15:restartNumberingAfterBreak="0">
    <w:nsid w:val="584D47E9"/>
    <w:multiLevelType w:val="singleLevel"/>
    <w:tmpl w:val="DF542738"/>
    <w:lvl w:ilvl="0">
      <w:start w:val="1"/>
      <w:numFmt w:val="lowerLetter"/>
      <w:lvlText w:val="%1."/>
      <w:lvlJc w:val="left"/>
      <w:pPr>
        <w:tabs>
          <w:tab w:val="num" w:pos="1140"/>
        </w:tabs>
        <w:ind w:left="1140" w:hanging="570"/>
      </w:pPr>
      <w:rPr>
        <w:rFonts w:hint="default"/>
      </w:rPr>
    </w:lvl>
  </w:abstractNum>
  <w:abstractNum w:abstractNumId="35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6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7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8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0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1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D7DD4"/>
    <w:multiLevelType w:val="hybridMultilevel"/>
    <w:tmpl w:val="296A5106"/>
    <w:lvl w:ilvl="0" w:tplc="5D9C977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4"/>
  </w:num>
  <w:num w:numId="2">
    <w:abstractNumId w:val="15"/>
  </w:num>
  <w:num w:numId="3">
    <w:abstractNumId w:val="43"/>
  </w:num>
  <w:num w:numId="4">
    <w:abstractNumId w:val="28"/>
  </w:num>
  <w:num w:numId="5">
    <w:abstractNumId w:val="19"/>
  </w:num>
  <w:num w:numId="6">
    <w:abstractNumId w:val="10"/>
  </w:num>
  <w:num w:numId="7">
    <w:abstractNumId w:val="30"/>
  </w:num>
  <w:num w:numId="8">
    <w:abstractNumId w:val="18"/>
  </w:num>
  <w:num w:numId="9">
    <w:abstractNumId w:val="41"/>
  </w:num>
  <w:num w:numId="10">
    <w:abstractNumId w:val="26"/>
  </w:num>
  <w:num w:numId="11">
    <w:abstractNumId w:val="38"/>
  </w:num>
  <w:num w:numId="12">
    <w:abstractNumId w:val="0"/>
  </w:num>
  <w:num w:numId="13">
    <w:abstractNumId w:val="34"/>
  </w:num>
  <w:num w:numId="14">
    <w:abstractNumId w:val="14"/>
  </w:num>
  <w:num w:numId="15">
    <w:abstractNumId w:val="22"/>
  </w:num>
  <w:num w:numId="16">
    <w:abstractNumId w:val="42"/>
  </w:num>
  <w:num w:numId="17">
    <w:abstractNumId w:val="1"/>
  </w:num>
  <w:num w:numId="1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1C"/>
    <w:rsid w:val="00001DDF"/>
    <w:rsid w:val="0000322D"/>
    <w:rsid w:val="00006929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365B5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4512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2064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86B5C"/>
    <w:rsid w:val="002926BC"/>
    <w:rsid w:val="00293A72"/>
    <w:rsid w:val="00297198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C4511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33A93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0E72"/>
    <w:rsid w:val="003A6341"/>
    <w:rsid w:val="003B67FD"/>
    <w:rsid w:val="003B6A61"/>
    <w:rsid w:val="003C5C59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5BA5"/>
    <w:rsid w:val="0045632E"/>
    <w:rsid w:val="00461744"/>
    <w:rsid w:val="00464D22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0301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B72BD"/>
    <w:rsid w:val="004C6C39"/>
    <w:rsid w:val="004D075F"/>
    <w:rsid w:val="004D1B76"/>
    <w:rsid w:val="004D344E"/>
    <w:rsid w:val="004D4C4D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C301F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552F7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345A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002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3455"/>
    <w:rsid w:val="00835434"/>
    <w:rsid w:val="008358C0"/>
    <w:rsid w:val="00836E22"/>
    <w:rsid w:val="00841B39"/>
    <w:rsid w:val="00842838"/>
    <w:rsid w:val="00854C3E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311C"/>
    <w:rsid w:val="00885B80"/>
    <w:rsid w:val="00885C30"/>
    <w:rsid w:val="00885E9B"/>
    <w:rsid w:val="00891C45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3063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CF6"/>
    <w:rsid w:val="00967FA7"/>
    <w:rsid w:val="00971645"/>
    <w:rsid w:val="00977919"/>
    <w:rsid w:val="00983000"/>
    <w:rsid w:val="009870FA"/>
    <w:rsid w:val="00987C1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C4733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45D8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0D5B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C7AB5"/>
    <w:rsid w:val="00BD7FE1"/>
    <w:rsid w:val="00BE37CA"/>
    <w:rsid w:val="00BE6144"/>
    <w:rsid w:val="00BE635A"/>
    <w:rsid w:val="00BF17E9"/>
    <w:rsid w:val="00BF2ABB"/>
    <w:rsid w:val="00BF5099"/>
    <w:rsid w:val="00C0045C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158"/>
    <w:rsid w:val="00C954F6"/>
    <w:rsid w:val="00C96318"/>
    <w:rsid w:val="00CA36A0"/>
    <w:rsid w:val="00CA6BC5"/>
    <w:rsid w:val="00CC2F1A"/>
    <w:rsid w:val="00CC571B"/>
    <w:rsid w:val="00CC61CD"/>
    <w:rsid w:val="00CC6C02"/>
    <w:rsid w:val="00CC6DBB"/>
    <w:rsid w:val="00CC737B"/>
    <w:rsid w:val="00CD5011"/>
    <w:rsid w:val="00CE640F"/>
    <w:rsid w:val="00CE76BC"/>
    <w:rsid w:val="00CF540E"/>
    <w:rsid w:val="00D02F07"/>
    <w:rsid w:val="00D074A3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0E0A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3F8B"/>
    <w:rsid w:val="00D95BCD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05FAA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37E4B"/>
    <w:rsid w:val="00E43797"/>
    <w:rsid w:val="00E44C89"/>
    <w:rsid w:val="00E457A6"/>
    <w:rsid w:val="00E52D33"/>
    <w:rsid w:val="00E57A7F"/>
    <w:rsid w:val="00E61BA2"/>
    <w:rsid w:val="00E63864"/>
    <w:rsid w:val="00E6403F"/>
    <w:rsid w:val="00E75451"/>
    <w:rsid w:val="00E770C4"/>
    <w:rsid w:val="00E83448"/>
    <w:rsid w:val="00E84C5A"/>
    <w:rsid w:val="00E861DB"/>
    <w:rsid w:val="00E8799C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2863"/>
    <w:rsid w:val="00EE38FA"/>
    <w:rsid w:val="00EE3E2C"/>
    <w:rsid w:val="00EE5D23"/>
    <w:rsid w:val="00EE622A"/>
    <w:rsid w:val="00EE750D"/>
    <w:rsid w:val="00EF051F"/>
    <w:rsid w:val="00EF3CA4"/>
    <w:rsid w:val="00EF49A8"/>
    <w:rsid w:val="00EF7859"/>
    <w:rsid w:val="00F014DA"/>
    <w:rsid w:val="00F02591"/>
    <w:rsid w:val="00F11E0C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C3287"/>
    <w:rsid w:val="00FD2D21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86BFD8-7945-4531-85D1-162F064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styleId="EndnoteText">
    <w:name w:val="endnote text"/>
    <w:basedOn w:val="Normal"/>
    <w:link w:val="EndnoteTextChar"/>
    <w:semiHidden/>
    <w:rsid w:val="00EE2863"/>
    <w:pPr>
      <w:spacing w:after="0"/>
      <w:jc w:val="both"/>
    </w:pPr>
    <w:rPr>
      <w:rFonts w:ascii="Times New Roman" w:eastAsia="Times New Roman" w:hAnsi="Times New Roman"/>
      <w:sz w:val="20"/>
      <w:lang w:eastAsia="en-AU"/>
    </w:rPr>
  </w:style>
  <w:style w:type="character" w:customStyle="1" w:styleId="EndnoteTextChar">
    <w:name w:val="Endnote Text Char"/>
    <w:basedOn w:val="DefaultParagraphFont"/>
    <w:link w:val="EndnoteText"/>
    <w:semiHidden/>
    <w:rsid w:val="00EE2863"/>
    <w:rPr>
      <w:rFonts w:ascii="Times New Roman" w:eastAsia="Times New Roman" w:hAnsi="Times New Roman"/>
      <w:sz w:val="20"/>
      <w:lang w:eastAsia="en-AU"/>
    </w:rPr>
  </w:style>
  <w:style w:type="character" w:styleId="EndnoteReference">
    <w:name w:val="endnote reference"/>
    <w:semiHidden/>
    <w:rsid w:val="00EE2863"/>
    <w:rPr>
      <w:vertAlign w:val="superscript"/>
    </w:rPr>
  </w:style>
  <w:style w:type="table" w:customStyle="1" w:styleId="NTGTable11">
    <w:name w:val="NTG Table11"/>
    <w:basedOn w:val="TableGrid"/>
    <w:uiPriority w:val="99"/>
    <w:rsid w:val="00D074A3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EnergyTitles.DITT@nt.gov.au" TargetMode="External"/><Relationship Id="rId4" Type="http://schemas.openxmlformats.org/officeDocument/2006/relationships/styles" Target="styles.xml"/><Relationship Id="rId9" Type="http://schemas.openxmlformats.org/officeDocument/2006/relationships/hyperlink" Target="mailto:EnergyTitles.DITT@nt.gov.au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2022-06-21T00:00:00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422362-1C2D-4250-84D5-2A01D07F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100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of blocks as a location</vt:lpstr>
    </vt:vector>
  </TitlesOfParts>
  <Company>INDUSTRY, TOURISM AND TRADE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of blocks as a location</dc:title>
  <dc:creator>Northern Territory Government</dc:creator>
  <cp:lastModifiedBy>Wendy Skewes</cp:lastModifiedBy>
  <cp:revision>14</cp:revision>
  <cp:lastPrinted>2019-07-29T01:45:00Z</cp:lastPrinted>
  <dcterms:created xsi:type="dcterms:W3CDTF">2021-04-09T03:39:00Z</dcterms:created>
  <dcterms:modified xsi:type="dcterms:W3CDTF">2022-06-29T02:43:00Z</dcterms:modified>
</cp:coreProperties>
</file>