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58" w:type="dxa"/>
        <w:tblInd w:w="-55" w:type="dxa"/>
        <w:tblLayout w:type="fixed"/>
        <w:tblLook w:val="0600" w:firstRow="0" w:lastRow="0" w:firstColumn="0" w:lastColumn="0" w:noHBand="1" w:noVBand="1"/>
        <w:tblDescription w:val="Details of Variaation of Condition - Expenditure Condition not Met application.  Approved Form 30"/>
      </w:tblPr>
      <w:tblGrid>
        <w:gridCol w:w="2458"/>
        <w:gridCol w:w="2721"/>
        <w:gridCol w:w="689"/>
        <w:gridCol w:w="2270"/>
        <w:gridCol w:w="2220"/>
      </w:tblGrid>
      <w:tr w:rsidR="00893F14" w:rsidRPr="007A5EFD" w14:paraId="343E3313" w14:textId="77777777" w:rsidTr="00AA6A1A">
        <w:trPr>
          <w:trHeight w:val="27"/>
        </w:trPr>
        <w:tc>
          <w:tcPr>
            <w:tcW w:w="10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  <w:vAlign w:val="center"/>
          </w:tcPr>
          <w:p w14:paraId="072F14D0" w14:textId="36C8DA28" w:rsidR="00893F14" w:rsidRPr="00893F14" w:rsidRDefault="00893F14" w:rsidP="00893F14">
            <w:pPr>
              <w:tabs>
                <w:tab w:val="right" w:pos="10318"/>
              </w:tabs>
              <w:spacing w:after="0"/>
              <w:rPr>
                <w:rStyle w:val="Questionlabel"/>
                <w:b w:val="0"/>
                <w:bCs w:val="0"/>
              </w:rPr>
            </w:pPr>
            <w:bookmarkStart w:id="0" w:name="_GoBack"/>
            <w:bookmarkEnd w:id="0"/>
            <w:r w:rsidRPr="00893F14">
              <w:rPr>
                <w:b/>
              </w:rPr>
              <w:t>Mineral Tiles Act 2010 – section 100</w:t>
            </w:r>
            <w:r w:rsidRPr="00893F14">
              <w:rPr>
                <w:b/>
              </w:rPr>
              <w:tab/>
              <w:t>Approved Form 31</w:t>
            </w:r>
          </w:p>
        </w:tc>
      </w:tr>
      <w:tr w:rsidR="00852538" w:rsidRPr="007A5EFD" w14:paraId="5518B143" w14:textId="77777777" w:rsidTr="00AA6A1A">
        <w:trPr>
          <w:trHeight w:val="27"/>
        </w:trPr>
        <w:tc>
          <w:tcPr>
            <w:tcW w:w="103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  <w:vAlign w:val="center"/>
          </w:tcPr>
          <w:p w14:paraId="14BDEC23" w14:textId="24AC61E0" w:rsidR="00852538" w:rsidRPr="008B57F1" w:rsidRDefault="00852538" w:rsidP="00A407E5">
            <w:pPr>
              <w:pStyle w:val="Heading1"/>
              <w:spacing w:before="0" w:after="0"/>
              <w:outlineLvl w:val="0"/>
              <w:rPr>
                <w:rStyle w:val="Questionlabel"/>
                <w:b w:val="0"/>
                <w:bCs w:val="0"/>
                <w:color w:val="auto"/>
                <w:sz w:val="2"/>
                <w:szCs w:val="2"/>
              </w:rPr>
            </w:pPr>
            <w:r w:rsidRPr="008B57F1">
              <w:rPr>
                <w:rStyle w:val="Questionlabel"/>
                <w:b w:val="0"/>
                <w:bCs w:val="0"/>
                <w:color w:val="FFFFFF" w:themeColor="background1"/>
                <w:sz w:val="2"/>
                <w:szCs w:val="2"/>
              </w:rPr>
              <w:t xml:space="preserve">Questions </w:t>
            </w:r>
            <w:proofErr w:type="gramStart"/>
            <w:r w:rsidRPr="008B57F1">
              <w:rPr>
                <w:rStyle w:val="Questionlabel"/>
                <w:b w:val="0"/>
                <w:bCs w:val="0"/>
                <w:color w:val="FFFFFF" w:themeColor="background1"/>
                <w:sz w:val="2"/>
                <w:szCs w:val="2"/>
              </w:rPr>
              <w:t>are followed</w:t>
            </w:r>
            <w:proofErr w:type="gramEnd"/>
            <w:r w:rsidRPr="008B57F1">
              <w:rPr>
                <w:rStyle w:val="Questionlabel"/>
                <w:b w:val="0"/>
                <w:bCs w:val="0"/>
                <w:color w:val="FFFFFF" w:themeColor="background1"/>
                <w:sz w:val="2"/>
                <w:szCs w:val="2"/>
              </w:rPr>
              <w:t xml:space="preserve"> by answer fields.  Use the ‘Tab’ key to navigate </w:t>
            </w:r>
            <w:proofErr w:type="gramStart"/>
            <w:r w:rsidRPr="008B57F1">
              <w:rPr>
                <w:rStyle w:val="Questionlabel"/>
                <w:b w:val="0"/>
                <w:bCs w:val="0"/>
                <w:color w:val="FFFFFF" w:themeColor="background1"/>
                <w:sz w:val="2"/>
                <w:szCs w:val="2"/>
              </w:rPr>
              <w:t>through</w:t>
            </w:r>
            <w:proofErr w:type="gramEnd"/>
            <w:r w:rsidRPr="008B57F1">
              <w:rPr>
                <w:rStyle w:val="Questionlabel"/>
                <w:b w:val="0"/>
                <w:bCs w:val="0"/>
                <w:color w:val="FFFFFF" w:themeColor="background1"/>
                <w:sz w:val="2"/>
                <w:szCs w:val="2"/>
              </w:rPr>
              <w:t>.  Replace Y/N or Yes/No fields with your answer.  Start of Variation of Condition approved form 3</w:t>
            </w:r>
            <w:r w:rsidR="008B57F1" w:rsidRPr="008B57F1">
              <w:rPr>
                <w:rStyle w:val="Questionlabel"/>
                <w:b w:val="0"/>
                <w:bCs w:val="0"/>
                <w:color w:val="FFFFFF" w:themeColor="background1"/>
                <w:sz w:val="2"/>
                <w:szCs w:val="2"/>
              </w:rPr>
              <w:t>1</w:t>
            </w:r>
            <w:r w:rsidRPr="008B57F1">
              <w:rPr>
                <w:rStyle w:val="Questionlabel"/>
                <w:b w:val="0"/>
                <w:bCs w:val="0"/>
                <w:color w:val="FFFFFF" w:themeColor="background1"/>
                <w:sz w:val="2"/>
                <w:szCs w:val="2"/>
              </w:rPr>
              <w:t>.</w:t>
            </w:r>
          </w:p>
        </w:tc>
      </w:tr>
      <w:tr w:rsidR="00A407E5" w:rsidRPr="007A5EFD" w14:paraId="5807A641" w14:textId="77777777" w:rsidTr="00914EEE">
        <w:trPr>
          <w:trHeight w:val="27"/>
        </w:trPr>
        <w:tc>
          <w:tcPr>
            <w:tcW w:w="103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14:paraId="451BD6AE" w14:textId="54636888" w:rsidR="00A407E5" w:rsidRPr="00852538" w:rsidRDefault="00886948" w:rsidP="00A407E5">
            <w:pPr>
              <w:pStyle w:val="Heading1"/>
              <w:spacing w:before="0" w:after="0"/>
              <w:outlineLvl w:val="0"/>
              <w:rPr>
                <w:rStyle w:val="Questionlabel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</w:rPr>
              <w:t>Amendment to Expenditure Condition</w:t>
            </w:r>
          </w:p>
        </w:tc>
      </w:tr>
      <w:tr w:rsidR="000C7CEF" w:rsidRPr="007A5EFD" w14:paraId="74582206" w14:textId="77777777" w:rsidTr="00914EEE">
        <w:trPr>
          <w:trHeight w:val="27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3881EBAC" w14:textId="77777777" w:rsidR="000C7CEF" w:rsidRPr="0099771A" w:rsidRDefault="000C7CEF" w:rsidP="000C7CEF">
            <w:pPr>
              <w:rPr>
                <w:rStyle w:val="Questionlabel"/>
              </w:rPr>
            </w:pPr>
            <w:r w:rsidRPr="0099771A">
              <w:rPr>
                <w:rStyle w:val="Questionlabel"/>
              </w:rPr>
              <w:t>Title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6B3AFA13" w14:textId="11B0BBEE" w:rsidR="000C7CEF" w:rsidRPr="00AA6A1A" w:rsidRDefault="000C7CEF" w:rsidP="000C7CEF"/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5098ADE0" w14:textId="3F69009B" w:rsidR="000C7CEF" w:rsidRPr="0099771A" w:rsidRDefault="0099771A" w:rsidP="000C7CEF">
            <w:pPr>
              <w:rPr>
                <w:rStyle w:val="Questionlabel"/>
              </w:rPr>
            </w:pPr>
            <w:r>
              <w:rPr>
                <w:rStyle w:val="Questionlabel"/>
              </w:rPr>
              <w:t>Date L</w:t>
            </w:r>
            <w:r w:rsidR="000C7CEF" w:rsidRPr="0099771A">
              <w:rPr>
                <w:rStyle w:val="Questionlabel"/>
              </w:rPr>
              <w:t>odged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0C5357B3" w14:textId="4703B133" w:rsidR="000C7CEF" w:rsidRPr="00AA6A1A" w:rsidRDefault="000C7CEF" w:rsidP="000C7CEF"/>
        </w:tc>
      </w:tr>
      <w:tr w:rsidR="003200C7" w:rsidRPr="007A5EFD" w14:paraId="367EBC7C" w14:textId="77777777" w:rsidTr="00914EEE">
        <w:trPr>
          <w:trHeight w:val="27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741E42A1" w14:textId="25158225" w:rsidR="003200C7" w:rsidRPr="0099771A" w:rsidRDefault="003200C7" w:rsidP="0099771A">
            <w:pPr>
              <w:rPr>
                <w:rStyle w:val="Questionlabel"/>
              </w:rPr>
            </w:pPr>
            <w:r w:rsidRPr="0099771A">
              <w:rPr>
                <w:rStyle w:val="Questionlabel"/>
              </w:rPr>
              <w:t>Title</w:t>
            </w:r>
            <w:r w:rsidR="0099771A" w:rsidRPr="0099771A">
              <w:rPr>
                <w:rStyle w:val="Questionlabel"/>
              </w:rPr>
              <w:t xml:space="preserve"> </w:t>
            </w:r>
            <w:r w:rsidR="0099771A">
              <w:rPr>
                <w:rStyle w:val="Questionlabel"/>
              </w:rPr>
              <w:t>H</w:t>
            </w:r>
            <w:r w:rsidRPr="0099771A">
              <w:rPr>
                <w:rStyle w:val="Questionlabel"/>
              </w:rPr>
              <w:t>older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47EEFD78" w14:textId="4ECF9CDB" w:rsidR="003200C7" w:rsidRPr="00AA6A1A" w:rsidRDefault="003200C7" w:rsidP="000C7CEF"/>
        </w:tc>
      </w:tr>
      <w:tr w:rsidR="007D48A4" w:rsidRPr="007A5EFD" w14:paraId="289AFA33" w14:textId="77777777" w:rsidTr="00914EEE">
        <w:trPr>
          <w:trHeight w:val="27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3711BD5C" w14:textId="77777777" w:rsidR="007D48A4" w:rsidRPr="0099771A" w:rsidRDefault="003200C7" w:rsidP="000C7CEF">
            <w:pPr>
              <w:rPr>
                <w:rStyle w:val="Questionlabel"/>
              </w:rPr>
            </w:pPr>
            <w:r w:rsidRPr="0099771A">
              <w:rPr>
                <w:rStyle w:val="Questionlabel"/>
              </w:rPr>
              <w:t>Reporting Period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3E9A43DF" w14:textId="0FC2707D" w:rsidR="007D48A4" w:rsidRPr="00AA6A1A" w:rsidRDefault="007D48A4" w:rsidP="000C7CEF"/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3F2A867F" w14:textId="77777777" w:rsidR="007D48A4" w:rsidRPr="0099771A" w:rsidRDefault="000C7CEF" w:rsidP="000C7CEF">
            <w:pPr>
              <w:rPr>
                <w:rStyle w:val="Questionlabel"/>
              </w:rPr>
            </w:pPr>
            <w:r w:rsidRPr="0099771A">
              <w:rPr>
                <w:rStyle w:val="Questionlabel"/>
              </w:rPr>
              <w:t>Operational Year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5D7690B9" w14:textId="2D0D7D1C" w:rsidR="007D48A4" w:rsidRPr="00AA6A1A" w:rsidRDefault="007D48A4" w:rsidP="000C7CEF"/>
        </w:tc>
      </w:tr>
      <w:tr w:rsidR="001671C7" w:rsidRPr="007A5EFD" w14:paraId="7513B934" w14:textId="77777777" w:rsidTr="00914EEE">
        <w:trPr>
          <w:trHeight w:val="113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5C7D4D11" w14:textId="357AAA37" w:rsidR="001671C7" w:rsidRPr="0099771A" w:rsidRDefault="00EC12C1" w:rsidP="000C7CEF">
            <w:pPr>
              <w:spacing w:after="0"/>
              <w:rPr>
                <w:rStyle w:val="Questionlabel"/>
                <w:b w:val="0"/>
              </w:rPr>
            </w:pPr>
            <w:r w:rsidRPr="0099771A">
              <w:rPr>
                <w:b/>
              </w:rPr>
              <w:t xml:space="preserve">Current </w:t>
            </w:r>
            <w:r w:rsidR="00934D89" w:rsidRPr="0099771A">
              <w:rPr>
                <w:b/>
              </w:rPr>
              <w:t>Covenant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4E027D83" w14:textId="1BF15F9B" w:rsidR="001671C7" w:rsidRPr="00AA6A1A" w:rsidRDefault="00934D89" w:rsidP="00893F14">
            <w:r w:rsidRPr="00AA6A1A">
              <w:t>$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5D97D" w14:textId="588783A7" w:rsidR="001671C7" w:rsidRPr="0099771A" w:rsidRDefault="00EC12C1" w:rsidP="000C7CEF">
            <w:r w:rsidRPr="0099771A">
              <w:rPr>
                <w:rStyle w:val="Questionlabel"/>
              </w:rPr>
              <w:t>Proposed Covenant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57484" w14:textId="64F616A2" w:rsidR="001671C7" w:rsidRPr="00AA6A1A" w:rsidRDefault="00934D89" w:rsidP="00893F14">
            <w:r w:rsidRPr="00AA6A1A">
              <w:t>$</w:t>
            </w:r>
          </w:p>
        </w:tc>
      </w:tr>
      <w:tr w:rsidR="007D48A4" w:rsidRPr="007A5EFD" w14:paraId="53ECF438" w14:textId="77777777" w:rsidTr="00914EEE">
        <w:trPr>
          <w:trHeight w:val="226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0B4E426" w14:textId="51F72990" w:rsidR="00934D89" w:rsidRPr="0099771A" w:rsidRDefault="00934D89" w:rsidP="00934D89">
            <w:pPr>
              <w:rPr>
                <w:rStyle w:val="Questionlabel"/>
              </w:rPr>
            </w:pPr>
            <w:r w:rsidRPr="0099771A">
              <w:rPr>
                <w:rStyle w:val="Questionlabel"/>
              </w:rPr>
              <w:t xml:space="preserve">Brief explanation on why </w:t>
            </w:r>
            <w:r w:rsidR="0099771A">
              <w:rPr>
                <w:rStyle w:val="Questionlabel"/>
              </w:rPr>
              <w:t>expenditure condition</w:t>
            </w:r>
            <w:r w:rsidR="00EC12C1" w:rsidRPr="0099771A">
              <w:rPr>
                <w:rStyle w:val="Questionlabel"/>
              </w:rPr>
              <w:t xml:space="preserve"> is changing</w:t>
            </w:r>
          </w:p>
          <w:p w14:paraId="06A13AC8" w14:textId="77777777" w:rsidR="001671C7" w:rsidRPr="00AA6A1A" w:rsidRDefault="00934D89" w:rsidP="00934D89">
            <w:pPr>
              <w:rPr>
                <w:rStyle w:val="Questionlabel"/>
                <w:b w:val="0"/>
              </w:rPr>
            </w:pPr>
            <w:r w:rsidRPr="00AA6A1A">
              <w:rPr>
                <w:rStyle w:val="Questionlabel"/>
                <w:b w:val="0"/>
                <w:sz w:val="18"/>
              </w:rPr>
              <w:t>(if insufficient space, please attach additional page/s)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258CE3D" w14:textId="64023FB7" w:rsidR="007D48A4" w:rsidRPr="00AA6A1A" w:rsidRDefault="007D48A4" w:rsidP="002C0BEF"/>
        </w:tc>
      </w:tr>
      <w:tr w:rsidR="001671C7" w:rsidRPr="007A5EFD" w14:paraId="35B45204" w14:textId="77777777" w:rsidTr="00914EEE">
        <w:trPr>
          <w:trHeight w:val="226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461DE23" w14:textId="04F98A3F" w:rsidR="00934D89" w:rsidRPr="0099771A" w:rsidRDefault="00EC12C1" w:rsidP="00934D89">
            <w:pPr>
              <w:rPr>
                <w:rStyle w:val="Questionlabel"/>
              </w:rPr>
            </w:pPr>
            <w:r w:rsidRPr="0099771A">
              <w:rPr>
                <w:rStyle w:val="Questionlabel"/>
              </w:rPr>
              <w:t>B</w:t>
            </w:r>
            <w:r w:rsidR="007471E7" w:rsidRPr="0099771A">
              <w:rPr>
                <w:rStyle w:val="Questionlabel"/>
              </w:rPr>
              <w:t>rief</w:t>
            </w:r>
            <w:r w:rsidR="00934D89" w:rsidRPr="0099771A">
              <w:rPr>
                <w:rStyle w:val="Questionlabel"/>
              </w:rPr>
              <w:t xml:space="preserve"> </w:t>
            </w:r>
            <w:r w:rsidRPr="0099771A">
              <w:rPr>
                <w:rStyle w:val="Questionlabel"/>
              </w:rPr>
              <w:t>description</w:t>
            </w:r>
            <w:r w:rsidR="00934D89" w:rsidRPr="0099771A">
              <w:rPr>
                <w:rStyle w:val="Questionlabel"/>
              </w:rPr>
              <w:t xml:space="preserve"> of the </w:t>
            </w:r>
            <w:r w:rsidRPr="0099771A">
              <w:rPr>
                <w:rStyle w:val="Questionlabel"/>
              </w:rPr>
              <w:t>amended work program</w:t>
            </w:r>
          </w:p>
          <w:p w14:paraId="7993BDBA" w14:textId="77777777" w:rsidR="001671C7" w:rsidRPr="00AA6A1A" w:rsidRDefault="00934D89" w:rsidP="00934D89">
            <w:pPr>
              <w:rPr>
                <w:rStyle w:val="Questionlabel"/>
                <w:b w:val="0"/>
              </w:rPr>
            </w:pPr>
            <w:r w:rsidRPr="00AA6A1A">
              <w:rPr>
                <w:rStyle w:val="Questionlabel"/>
                <w:b w:val="0"/>
                <w:sz w:val="18"/>
              </w:rPr>
              <w:t>(if insufficient space, please attach additional page/s)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36F73A6" w14:textId="1AEBACAA" w:rsidR="00D6501F" w:rsidRPr="00AA6A1A" w:rsidRDefault="00D6501F" w:rsidP="002C0BEF"/>
        </w:tc>
      </w:tr>
      <w:tr w:rsidR="001671C7" w:rsidRPr="007A5EFD" w14:paraId="7A9699C8" w14:textId="77777777" w:rsidTr="0014491D">
        <w:trPr>
          <w:trHeight w:val="27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1BB2B75" w14:textId="77777777" w:rsidR="001671C7" w:rsidRPr="00295E26" w:rsidRDefault="001671C7" w:rsidP="001671C7">
            <w:pPr>
              <w:rPr>
                <w:rStyle w:val="Questionlabel"/>
                <w:sz w:val="20"/>
              </w:rPr>
            </w:pPr>
            <w:r w:rsidRPr="00295E26">
              <w:rPr>
                <w:rStyle w:val="Questionlabel"/>
              </w:rPr>
              <w:t>Required attachments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47F16B2" w14:textId="30657C7E" w:rsidR="001671C7" w:rsidRPr="0099771A" w:rsidRDefault="001671C7" w:rsidP="0099771A">
            <w:pPr>
              <w:pStyle w:val="ListParagraph"/>
              <w:numPr>
                <w:ilvl w:val="0"/>
                <w:numId w:val="13"/>
              </w:numPr>
              <w:spacing w:after="40"/>
              <w:rPr>
                <w:sz w:val="20"/>
              </w:rPr>
            </w:pPr>
            <w:r w:rsidRPr="0099771A">
              <w:rPr>
                <w:sz w:val="20"/>
              </w:rPr>
              <w:t xml:space="preserve">Payment details for Variation </w:t>
            </w:r>
            <w:r w:rsidR="00934D89" w:rsidRPr="0099771A">
              <w:rPr>
                <w:sz w:val="20"/>
              </w:rPr>
              <w:t xml:space="preserve">of Condition </w:t>
            </w:r>
            <w:r w:rsidRPr="0099771A">
              <w:rPr>
                <w:sz w:val="20"/>
              </w:rPr>
              <w:t>fee</w:t>
            </w:r>
          </w:p>
        </w:tc>
      </w:tr>
      <w:tr w:rsidR="00914EEE" w:rsidRPr="007A5EFD" w14:paraId="016F2394" w14:textId="77777777" w:rsidTr="0014491D">
        <w:trPr>
          <w:trHeight w:val="394"/>
        </w:trPr>
        <w:tc>
          <w:tcPr>
            <w:tcW w:w="103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14:paraId="059A099B" w14:textId="40291508" w:rsidR="00914EEE" w:rsidRPr="00295E26" w:rsidRDefault="00914EEE" w:rsidP="00E35C42">
            <w:pPr>
              <w:spacing w:after="0"/>
              <w:rPr>
                <w:rStyle w:val="Questionlabel"/>
                <w:bCs w:val="0"/>
                <w:color w:val="1F1F5F" w:themeColor="text1"/>
                <w:sz w:val="24"/>
                <w:szCs w:val="24"/>
              </w:rPr>
            </w:pPr>
            <w:r w:rsidRPr="00295E26">
              <w:rPr>
                <w:rStyle w:val="Questionlabel"/>
                <w:bCs w:val="0"/>
                <w:color w:val="FFFFFF" w:themeColor="background1"/>
                <w:sz w:val="24"/>
                <w:szCs w:val="24"/>
              </w:rPr>
              <w:t>Payment / Lodgement Methods</w:t>
            </w:r>
          </w:p>
        </w:tc>
      </w:tr>
      <w:tr w:rsidR="00914EEE" w:rsidRPr="007A5EFD" w14:paraId="22527CAA" w14:textId="77777777" w:rsidTr="00C22C77">
        <w:trPr>
          <w:trHeight w:val="394"/>
        </w:trPr>
        <w:tc>
          <w:tcPr>
            <w:tcW w:w="51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2EA69942" w14:textId="77777777" w:rsidR="00914EEE" w:rsidRPr="0099771A" w:rsidRDefault="00914EEE" w:rsidP="00E35C42">
            <w:pPr>
              <w:spacing w:after="0"/>
              <w:rPr>
                <w:rStyle w:val="Questionlabel"/>
                <w:bCs w:val="0"/>
                <w:sz w:val="20"/>
              </w:rPr>
            </w:pPr>
            <w:r w:rsidRPr="0099771A">
              <w:rPr>
                <w:rStyle w:val="Questionlabel"/>
                <w:bCs w:val="0"/>
                <w:sz w:val="20"/>
              </w:rPr>
              <w:t>MAIL</w:t>
            </w:r>
          </w:p>
          <w:p w14:paraId="18E7B911" w14:textId="77777777" w:rsidR="00914EEE" w:rsidRPr="00AA6A1A" w:rsidRDefault="00914EEE" w:rsidP="00E35C42">
            <w:pPr>
              <w:spacing w:after="0"/>
              <w:rPr>
                <w:rStyle w:val="Questionlabel"/>
                <w:b w:val="0"/>
                <w:bCs w:val="0"/>
                <w:sz w:val="20"/>
              </w:rPr>
            </w:pPr>
            <w:r w:rsidRPr="00AA6A1A">
              <w:rPr>
                <w:rStyle w:val="Questionlabel"/>
                <w:b w:val="0"/>
                <w:bCs w:val="0"/>
                <w:sz w:val="20"/>
              </w:rPr>
              <w:t>Cheque payable to Receiver of Territory Monies</w:t>
            </w:r>
          </w:p>
          <w:p w14:paraId="0B1A59ED" w14:textId="1AEA40FE" w:rsidR="00914EEE" w:rsidRPr="00AA6A1A" w:rsidRDefault="00914EEE" w:rsidP="00E35C42">
            <w:pPr>
              <w:spacing w:after="0"/>
              <w:rPr>
                <w:rStyle w:val="Questionlabel"/>
                <w:b w:val="0"/>
                <w:bCs w:val="0"/>
                <w:sz w:val="20"/>
              </w:rPr>
            </w:pPr>
            <w:r w:rsidRPr="00AA6A1A">
              <w:rPr>
                <w:rStyle w:val="Questionlabel"/>
                <w:b w:val="0"/>
                <w:bCs w:val="0"/>
                <w:sz w:val="20"/>
              </w:rPr>
              <w:t>GPO Box 4550, Darwin NT  0801</w:t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18984F" w14:textId="609B2C7F" w:rsidR="00914EEE" w:rsidRPr="0099771A" w:rsidRDefault="00914EEE" w:rsidP="00E35C42">
            <w:pPr>
              <w:spacing w:after="0"/>
              <w:rPr>
                <w:rStyle w:val="Questionlabel"/>
                <w:bCs w:val="0"/>
                <w:sz w:val="20"/>
              </w:rPr>
            </w:pPr>
            <w:r w:rsidRPr="0099771A">
              <w:rPr>
                <w:rStyle w:val="Questionlabel"/>
                <w:bCs w:val="0"/>
                <w:sz w:val="20"/>
              </w:rPr>
              <w:t>BY EMAIL</w:t>
            </w:r>
          </w:p>
          <w:p w14:paraId="054E279E" w14:textId="3785078A" w:rsidR="00914EEE" w:rsidRPr="00AA6A1A" w:rsidRDefault="00914EEE" w:rsidP="00E35C42">
            <w:pPr>
              <w:spacing w:after="0"/>
              <w:rPr>
                <w:rStyle w:val="Questionlabel"/>
                <w:b w:val="0"/>
                <w:bCs w:val="0"/>
                <w:sz w:val="20"/>
              </w:rPr>
            </w:pPr>
            <w:r w:rsidRPr="00AA6A1A">
              <w:rPr>
                <w:rStyle w:val="Questionlabel"/>
                <w:b w:val="0"/>
                <w:bCs w:val="0"/>
                <w:sz w:val="20"/>
              </w:rPr>
              <w:t xml:space="preserve">Email application to </w:t>
            </w:r>
            <w:hyperlink r:id="rId9" w:history="1">
              <w:r w:rsidR="00AA6A1A" w:rsidRPr="005D6C4D">
                <w:rPr>
                  <w:rStyle w:val="Hyperlink"/>
                  <w:sz w:val="20"/>
                </w:rPr>
                <w:t>titles.info@nt.gov.au</w:t>
              </w:r>
            </w:hyperlink>
            <w:r w:rsidR="00AA6A1A">
              <w:rPr>
                <w:rStyle w:val="Questionlabel"/>
                <w:b w:val="0"/>
                <w:bCs w:val="0"/>
                <w:sz w:val="20"/>
              </w:rPr>
              <w:t xml:space="preserve"> </w:t>
            </w:r>
          </w:p>
        </w:tc>
      </w:tr>
      <w:tr w:rsidR="00914EEE" w:rsidRPr="007A5EFD" w14:paraId="0432C7F3" w14:textId="77777777" w:rsidTr="00C22C77">
        <w:trPr>
          <w:trHeight w:val="394"/>
        </w:trPr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24000B11" w14:textId="77777777" w:rsidR="00914EEE" w:rsidRPr="0099771A" w:rsidRDefault="00914EEE" w:rsidP="00E35C42">
            <w:pPr>
              <w:spacing w:after="0"/>
              <w:rPr>
                <w:rStyle w:val="Questionlabel"/>
                <w:bCs w:val="0"/>
                <w:sz w:val="20"/>
              </w:rPr>
            </w:pPr>
            <w:r w:rsidRPr="0099771A">
              <w:rPr>
                <w:rStyle w:val="Questionlabel"/>
                <w:bCs w:val="0"/>
                <w:sz w:val="20"/>
              </w:rPr>
              <w:t>PAY BY PHONE</w:t>
            </w:r>
          </w:p>
          <w:p w14:paraId="502D7581" w14:textId="3A8BE95D" w:rsidR="00914EEE" w:rsidRPr="00AA6A1A" w:rsidRDefault="00914EEE" w:rsidP="00E35C42">
            <w:pPr>
              <w:spacing w:after="0"/>
              <w:rPr>
                <w:rStyle w:val="Questionlabel"/>
                <w:b w:val="0"/>
                <w:bCs w:val="0"/>
                <w:sz w:val="20"/>
              </w:rPr>
            </w:pPr>
            <w:r w:rsidRPr="00AA6A1A">
              <w:rPr>
                <w:rStyle w:val="Questionlabel"/>
                <w:b w:val="0"/>
                <w:bCs w:val="0"/>
                <w:sz w:val="20"/>
              </w:rPr>
              <w:t>Please call (08) 8999 5322</w:t>
            </w:r>
          </w:p>
        </w:tc>
        <w:tc>
          <w:tcPr>
            <w:tcW w:w="5179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23029E3" w14:textId="77777777" w:rsidR="00914EEE" w:rsidRPr="0099771A" w:rsidRDefault="00914EEE" w:rsidP="00E35C42">
            <w:pPr>
              <w:spacing w:after="0"/>
              <w:rPr>
                <w:rStyle w:val="Questionlabel"/>
                <w:bCs w:val="0"/>
                <w:sz w:val="20"/>
              </w:rPr>
            </w:pPr>
            <w:r w:rsidRPr="0099771A">
              <w:rPr>
                <w:rStyle w:val="Questionlabel"/>
                <w:bCs w:val="0"/>
                <w:sz w:val="20"/>
              </w:rPr>
              <w:t>DIRECT DEPOSIT</w:t>
            </w:r>
          </w:p>
          <w:p w14:paraId="4C112B03" w14:textId="2F717FB7" w:rsidR="00914EEE" w:rsidRPr="00AA6A1A" w:rsidRDefault="00914EEE" w:rsidP="00E35C42">
            <w:pPr>
              <w:spacing w:after="0"/>
              <w:rPr>
                <w:rStyle w:val="Questionlabel"/>
                <w:b w:val="0"/>
                <w:bCs w:val="0"/>
                <w:sz w:val="20"/>
              </w:rPr>
            </w:pPr>
            <w:r w:rsidRPr="00AA6A1A">
              <w:rPr>
                <w:rStyle w:val="Questionlabel"/>
                <w:b w:val="0"/>
                <w:bCs w:val="0"/>
                <w:sz w:val="20"/>
              </w:rPr>
              <w:t xml:space="preserve">Department of </w:t>
            </w:r>
            <w:r w:rsidR="005D2F8D">
              <w:rPr>
                <w:rStyle w:val="Questionlabel"/>
                <w:b w:val="0"/>
                <w:bCs w:val="0"/>
                <w:sz w:val="20"/>
              </w:rPr>
              <w:t>Industry, Tourism and Trade</w:t>
            </w:r>
          </w:p>
          <w:p w14:paraId="3103576D" w14:textId="4F8ABD29" w:rsidR="00C22C77" w:rsidRPr="00AA6A1A" w:rsidRDefault="00C22C77" w:rsidP="00E35C42">
            <w:pPr>
              <w:spacing w:after="0"/>
              <w:rPr>
                <w:rStyle w:val="Questionlabel"/>
                <w:b w:val="0"/>
                <w:bCs w:val="0"/>
                <w:sz w:val="20"/>
              </w:rPr>
            </w:pPr>
            <w:r w:rsidRPr="00AA6A1A">
              <w:rPr>
                <w:rStyle w:val="Questionlabel"/>
                <w:b w:val="0"/>
                <w:bCs w:val="0"/>
                <w:sz w:val="20"/>
              </w:rPr>
              <w:t xml:space="preserve">BSB: 085 </w:t>
            </w:r>
            <w:r w:rsidR="003472D0">
              <w:rPr>
                <w:rStyle w:val="Questionlabel"/>
                <w:b w:val="0"/>
                <w:bCs w:val="0"/>
                <w:sz w:val="20"/>
              </w:rPr>
              <w:t>933</w:t>
            </w:r>
          </w:p>
          <w:p w14:paraId="0A465A07" w14:textId="065B58D5" w:rsidR="00C22C77" w:rsidRPr="00AA6A1A" w:rsidRDefault="00C22C77" w:rsidP="00E35C42">
            <w:pPr>
              <w:spacing w:after="0"/>
              <w:rPr>
                <w:rStyle w:val="Questionlabel"/>
                <w:b w:val="0"/>
                <w:bCs w:val="0"/>
                <w:sz w:val="20"/>
              </w:rPr>
            </w:pPr>
            <w:r w:rsidRPr="00AA6A1A">
              <w:rPr>
                <w:rStyle w:val="Questionlabel"/>
                <w:b w:val="0"/>
                <w:bCs w:val="0"/>
                <w:sz w:val="20"/>
              </w:rPr>
              <w:t xml:space="preserve">Account: </w:t>
            </w:r>
            <w:r w:rsidR="003472D0">
              <w:rPr>
                <w:rStyle w:val="Questionlabel"/>
                <w:b w:val="0"/>
                <w:bCs w:val="0"/>
                <w:sz w:val="20"/>
              </w:rPr>
              <w:t>187960924</w:t>
            </w:r>
          </w:p>
          <w:p w14:paraId="51855C4D" w14:textId="77777777" w:rsidR="00C22C77" w:rsidRPr="00914EEE" w:rsidRDefault="00C22C77" w:rsidP="00E35C42">
            <w:pPr>
              <w:spacing w:after="0"/>
              <w:rPr>
                <w:rStyle w:val="Questionlabel"/>
                <w:b w:val="0"/>
                <w:bCs w:val="0"/>
                <w:color w:val="1F1F5F" w:themeColor="text1"/>
                <w:sz w:val="20"/>
              </w:rPr>
            </w:pPr>
            <w:r w:rsidRPr="00AA6A1A">
              <w:rPr>
                <w:rStyle w:val="Questionlabel"/>
                <w:b w:val="0"/>
                <w:bCs w:val="0"/>
                <w:sz w:val="20"/>
              </w:rPr>
              <w:t>Please include a reference (</w:t>
            </w:r>
            <w:proofErr w:type="spellStart"/>
            <w:r w:rsidRPr="00AA6A1A">
              <w:rPr>
                <w:rStyle w:val="Questionlabel"/>
                <w:b w:val="0"/>
                <w:bCs w:val="0"/>
                <w:sz w:val="20"/>
              </w:rPr>
              <w:t>eg</w:t>
            </w:r>
            <w:proofErr w:type="spellEnd"/>
            <w:r w:rsidRPr="00AA6A1A">
              <w:rPr>
                <w:rStyle w:val="Questionlabel"/>
                <w:b w:val="0"/>
                <w:bCs w:val="0"/>
                <w:sz w:val="20"/>
              </w:rPr>
              <w:t xml:space="preserve">. Title #) in your transaction to ensure your payment is easily identifiable.  A remittance advice </w:t>
            </w:r>
            <w:proofErr w:type="gramStart"/>
            <w:r w:rsidRPr="00AA6A1A">
              <w:rPr>
                <w:rStyle w:val="Questionlabel"/>
                <w:b w:val="0"/>
                <w:bCs w:val="0"/>
                <w:sz w:val="20"/>
              </w:rPr>
              <w:t>MUST be emailed</w:t>
            </w:r>
            <w:proofErr w:type="gramEnd"/>
            <w:r w:rsidRPr="00AA6A1A">
              <w:rPr>
                <w:rStyle w:val="Questionlabel"/>
                <w:b w:val="0"/>
                <w:bCs w:val="0"/>
                <w:sz w:val="20"/>
              </w:rPr>
              <w:t xml:space="preserve"> to </w:t>
            </w:r>
            <w:hyperlink r:id="rId10" w:history="1">
              <w:r w:rsidRPr="000D07BD">
                <w:rPr>
                  <w:rStyle w:val="Hyperlink"/>
                  <w:sz w:val="20"/>
                </w:rPr>
                <w:t>titles.info@nt.gov.au</w:t>
              </w:r>
            </w:hyperlink>
            <w:r w:rsidRPr="00AA6A1A">
              <w:rPr>
                <w:rStyle w:val="Questionlabel"/>
                <w:b w:val="0"/>
                <w:bCs w:val="0"/>
                <w:sz w:val="20"/>
              </w:rPr>
              <w:t xml:space="preserve"> to enable payment to be receipted.</w:t>
            </w:r>
          </w:p>
        </w:tc>
      </w:tr>
      <w:tr w:rsidR="00914EEE" w:rsidRPr="007A5EFD" w14:paraId="0674D8AC" w14:textId="77777777" w:rsidTr="00C22C77">
        <w:trPr>
          <w:trHeight w:val="394"/>
        </w:trPr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0891B66B" w14:textId="77777777" w:rsidR="00914EEE" w:rsidRPr="0099771A" w:rsidRDefault="00914EEE" w:rsidP="00E35C42">
            <w:pPr>
              <w:spacing w:after="0"/>
              <w:rPr>
                <w:rStyle w:val="Questionlabel"/>
                <w:bCs w:val="0"/>
                <w:sz w:val="20"/>
              </w:rPr>
            </w:pPr>
            <w:r w:rsidRPr="0099771A">
              <w:rPr>
                <w:rStyle w:val="Questionlabel"/>
                <w:bCs w:val="0"/>
                <w:sz w:val="20"/>
              </w:rPr>
              <w:t>IN PERSON</w:t>
            </w:r>
          </w:p>
          <w:p w14:paraId="7F779A63" w14:textId="2973D35D" w:rsidR="00914EEE" w:rsidRPr="00AA6A1A" w:rsidRDefault="00914EEE" w:rsidP="00E35C42">
            <w:pPr>
              <w:spacing w:after="0"/>
              <w:rPr>
                <w:rStyle w:val="Questionlabel"/>
                <w:b w:val="0"/>
                <w:bCs w:val="0"/>
                <w:sz w:val="20"/>
              </w:rPr>
            </w:pPr>
            <w:r w:rsidRPr="00AA6A1A">
              <w:rPr>
                <w:rStyle w:val="Questionlabel"/>
                <w:b w:val="0"/>
                <w:bCs w:val="0"/>
                <w:sz w:val="20"/>
              </w:rPr>
              <w:t>Mineral Titles, 5</w:t>
            </w:r>
            <w:r w:rsidRPr="00AA6A1A">
              <w:rPr>
                <w:rStyle w:val="Questionlabel"/>
                <w:b w:val="0"/>
                <w:bCs w:val="0"/>
                <w:sz w:val="20"/>
                <w:vertAlign w:val="superscript"/>
              </w:rPr>
              <w:t>th</w:t>
            </w:r>
            <w:r w:rsidRPr="00AA6A1A">
              <w:rPr>
                <w:rStyle w:val="Questionlabel"/>
                <w:b w:val="0"/>
                <w:bCs w:val="0"/>
                <w:sz w:val="20"/>
              </w:rPr>
              <w:t xml:space="preserve"> Floor </w:t>
            </w:r>
            <w:proofErr w:type="spellStart"/>
            <w:r w:rsidRPr="00AA6A1A">
              <w:rPr>
                <w:rStyle w:val="Questionlabel"/>
                <w:b w:val="0"/>
                <w:bCs w:val="0"/>
                <w:sz w:val="20"/>
              </w:rPr>
              <w:t>Paspalis</w:t>
            </w:r>
            <w:proofErr w:type="spellEnd"/>
            <w:r w:rsidRPr="00AA6A1A">
              <w:rPr>
                <w:rStyle w:val="Questionlabel"/>
                <w:b w:val="0"/>
                <w:bCs w:val="0"/>
                <w:sz w:val="20"/>
              </w:rPr>
              <w:t xml:space="preserve"> </w:t>
            </w:r>
            <w:proofErr w:type="spellStart"/>
            <w:r w:rsidRPr="00AA6A1A">
              <w:rPr>
                <w:rStyle w:val="Questionlabel"/>
                <w:b w:val="0"/>
                <w:bCs w:val="0"/>
                <w:sz w:val="20"/>
              </w:rPr>
              <w:t>Centrepoint</w:t>
            </w:r>
            <w:proofErr w:type="spellEnd"/>
            <w:r w:rsidRPr="00AA6A1A">
              <w:rPr>
                <w:rStyle w:val="Questionlabel"/>
                <w:b w:val="0"/>
                <w:bCs w:val="0"/>
                <w:sz w:val="20"/>
              </w:rPr>
              <w:t xml:space="preserve"> Building, 48 – 50 Smith Street</w:t>
            </w:r>
          </w:p>
          <w:p w14:paraId="5F8CA3B2" w14:textId="77777777" w:rsidR="00914EEE" w:rsidRPr="00AA6A1A" w:rsidRDefault="00914EEE" w:rsidP="00E35C42">
            <w:pPr>
              <w:spacing w:after="0"/>
              <w:rPr>
                <w:rStyle w:val="Questionlabel"/>
                <w:b w:val="0"/>
                <w:bCs w:val="0"/>
                <w:sz w:val="20"/>
              </w:rPr>
            </w:pPr>
            <w:r w:rsidRPr="00AA6A1A">
              <w:rPr>
                <w:rStyle w:val="Questionlabel"/>
                <w:b w:val="0"/>
                <w:bCs w:val="0"/>
                <w:sz w:val="20"/>
              </w:rPr>
              <w:t>The Mall, Darwin</w:t>
            </w:r>
          </w:p>
          <w:p w14:paraId="628CB577" w14:textId="39589692" w:rsidR="00914EEE" w:rsidRPr="00AA6A1A" w:rsidRDefault="00914EEE" w:rsidP="00E35C42">
            <w:pPr>
              <w:spacing w:after="0"/>
              <w:rPr>
                <w:rStyle w:val="Questionlabel"/>
                <w:b w:val="0"/>
                <w:bCs w:val="0"/>
                <w:sz w:val="20"/>
              </w:rPr>
            </w:pPr>
            <w:proofErr w:type="spellStart"/>
            <w:r w:rsidRPr="00AA6A1A">
              <w:rPr>
                <w:rStyle w:val="Questionlabel"/>
                <w:b w:val="0"/>
                <w:bCs w:val="0"/>
                <w:sz w:val="20"/>
              </w:rPr>
              <w:t>Eftpos</w:t>
            </w:r>
            <w:proofErr w:type="spellEnd"/>
            <w:r w:rsidRPr="00AA6A1A">
              <w:rPr>
                <w:rStyle w:val="Questionlabel"/>
                <w:b w:val="0"/>
                <w:bCs w:val="0"/>
                <w:sz w:val="20"/>
              </w:rPr>
              <w:t xml:space="preserve"> available – no cash out facilities</w:t>
            </w:r>
          </w:p>
        </w:tc>
        <w:tc>
          <w:tcPr>
            <w:tcW w:w="517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2B2D5DD1" w14:textId="4ECE7C8B" w:rsidR="00914EEE" w:rsidRPr="00914EEE" w:rsidRDefault="00914EEE" w:rsidP="00E35C42">
            <w:pPr>
              <w:spacing w:after="0"/>
              <w:rPr>
                <w:rStyle w:val="Questionlabel"/>
                <w:b w:val="0"/>
                <w:bCs w:val="0"/>
                <w:color w:val="1F1F5F" w:themeColor="text1"/>
                <w:sz w:val="20"/>
              </w:rPr>
            </w:pPr>
          </w:p>
        </w:tc>
      </w:tr>
      <w:tr w:rsidR="00914EEE" w:rsidRPr="00914EEE" w14:paraId="066A9EA7" w14:textId="77777777" w:rsidTr="00C22C77">
        <w:trPr>
          <w:trHeight w:val="28"/>
        </w:trPr>
        <w:tc>
          <w:tcPr>
            <w:tcW w:w="1035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0F5D3944" w14:textId="77777777" w:rsidR="00872B4E" w:rsidRPr="00C22C77" w:rsidRDefault="009B1BF1" w:rsidP="002C21A2">
            <w:pPr>
              <w:pStyle w:val="Subtitle0"/>
              <w:spacing w:after="0"/>
              <w:rPr>
                <w:rStyle w:val="Hidden"/>
                <w:color w:val="1F1F5F" w:themeColor="text1"/>
                <w:szCs w:val="2"/>
              </w:rPr>
            </w:pPr>
            <w:r w:rsidRPr="00C22C77">
              <w:rPr>
                <w:rStyle w:val="Hidden"/>
                <w:szCs w:val="2"/>
              </w:rPr>
              <w:t>End of form</w:t>
            </w:r>
          </w:p>
        </w:tc>
      </w:tr>
    </w:tbl>
    <w:p w14:paraId="435521F1" w14:textId="77777777" w:rsidR="007A5EFD" w:rsidRPr="00C22C77" w:rsidRDefault="007A5EFD" w:rsidP="009B1BF1">
      <w:pPr>
        <w:rPr>
          <w:color w:val="1F1F5F" w:themeColor="text1"/>
          <w:sz w:val="2"/>
          <w:szCs w:val="2"/>
        </w:rPr>
      </w:pPr>
    </w:p>
    <w:sectPr w:rsidR="007A5EFD" w:rsidRPr="00C22C77" w:rsidSect="00C22C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94" w:right="794" w:bottom="567" w:left="794" w:header="794" w:footer="2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66F8C" w14:textId="77777777" w:rsidR="00E4552C" w:rsidRDefault="00E4552C" w:rsidP="007332FF">
      <w:r>
        <w:separator/>
      </w:r>
    </w:p>
  </w:endnote>
  <w:endnote w:type="continuationSeparator" w:id="0">
    <w:p w14:paraId="48DBF0FA" w14:textId="77777777" w:rsidR="00E4552C" w:rsidRDefault="00E4552C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F7B4B" w14:textId="77777777" w:rsidR="00A93EE0" w:rsidRDefault="00A93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88751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4E95646A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0A5BE49A" w14:textId="6959104C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99771A">
                <w:rPr>
                  <w:rStyle w:val="PageNumber"/>
                  <w:b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14:paraId="025DA7F0" w14:textId="4B2D31C7" w:rsidR="001B3D22" w:rsidRDefault="00E4552C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4-1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A93EE0">
                <w:rPr>
                  <w:rStyle w:val="PageNumber"/>
                </w:rPr>
                <w:t>12 April 2023</w:t>
              </w:r>
            </w:sdtContent>
          </w:sdt>
          <w:r w:rsidR="00DA40EC">
            <w:rPr>
              <w:rStyle w:val="PageNumber"/>
            </w:rPr>
            <w:t xml:space="preserve"> </w:t>
          </w:r>
        </w:p>
        <w:p w14:paraId="5E005A4F" w14:textId="6E86EEDD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3472D0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A93EE0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543A0D93" w14:textId="77777777" w:rsidR="002645D5" w:rsidRPr="00B11C67" w:rsidRDefault="002645D5" w:rsidP="002645D5">
    <w:pPr>
      <w:pStyle w:val="Footer"/>
      <w:rPr>
        <w:sz w:val="4"/>
        <w:szCs w:val="4"/>
      </w:rPr>
    </w:pPr>
  </w:p>
  <w:p w14:paraId="52279CCA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60FB9A8A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39D4C7DD" w14:textId="1F994279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99771A">
                <w:rPr>
                  <w:rStyle w:val="PageNumber"/>
                  <w:b/>
                </w:rPr>
                <w:t>Industry, Tourism and Trade</w:t>
              </w:r>
            </w:sdtContent>
          </w:sdt>
        </w:p>
        <w:p w14:paraId="33042B39" w14:textId="202E67B4" w:rsidR="00DA40EC" w:rsidRDefault="00E4552C" w:rsidP="000C7CEF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4-1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A93EE0">
                <w:rPr>
                  <w:rStyle w:val="PageNumber"/>
                </w:rPr>
                <w:t>12 April 2023</w:t>
              </w:r>
            </w:sdtContent>
          </w:sdt>
        </w:p>
        <w:p w14:paraId="41FAFD8D" w14:textId="58D6CFCC" w:rsidR="002645D5" w:rsidRPr="00CE30CF" w:rsidRDefault="002645D5" w:rsidP="000C7CEF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D863F5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D863F5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54DDEDE0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01781491" wp14:editId="76B9A20A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2F649D1D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B49C8" w14:textId="77777777" w:rsidR="00E4552C" w:rsidRDefault="00E4552C" w:rsidP="007332FF">
      <w:r>
        <w:separator/>
      </w:r>
    </w:p>
  </w:footnote>
  <w:footnote w:type="continuationSeparator" w:id="0">
    <w:p w14:paraId="1A645AE4" w14:textId="77777777" w:rsidR="00E4552C" w:rsidRDefault="00E4552C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31DD4" w14:textId="77777777" w:rsidR="00A93EE0" w:rsidRDefault="00A93E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72A27" w14:textId="77777777" w:rsidR="00983000" w:rsidRPr="00162207" w:rsidRDefault="00E4552C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934D89">
          <w:rPr>
            <w:rStyle w:val="HeaderChar"/>
          </w:rPr>
          <w:t>Variation of Condition Application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03687DD7" w14:textId="37396A9C" w:rsidR="00A53CF0" w:rsidRDefault="00934D89" w:rsidP="00A53CF0">
        <w:pPr>
          <w:pStyle w:val="Title"/>
          <w:rPr>
            <w:rStyle w:val="TitleChar"/>
          </w:rPr>
        </w:pPr>
        <w:r>
          <w:rPr>
            <w:rStyle w:val="TitleChar"/>
          </w:rPr>
          <w:t>Variation of Condition</w:t>
        </w:r>
        <w:r w:rsidR="00627D9A">
          <w:rPr>
            <w:rStyle w:val="TitleChar"/>
          </w:rPr>
          <w:t xml:space="preserve"> Application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35977CF"/>
    <w:multiLevelType w:val="hybridMultilevel"/>
    <w:tmpl w:val="0112833E"/>
    <w:lvl w:ilvl="0" w:tplc="B680F22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51C3E"/>
    <w:multiLevelType w:val="hybridMultilevel"/>
    <w:tmpl w:val="7FCAF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7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8"/>
  </w:num>
  <w:num w:numId="4">
    <w:abstractNumId w:val="24"/>
  </w:num>
  <w:num w:numId="5">
    <w:abstractNumId w:val="16"/>
  </w:num>
  <w:num w:numId="6">
    <w:abstractNumId w:val="8"/>
  </w:num>
  <w:num w:numId="7">
    <w:abstractNumId w:val="26"/>
  </w:num>
  <w:num w:numId="8">
    <w:abstractNumId w:val="15"/>
  </w:num>
  <w:num w:numId="9">
    <w:abstractNumId w:val="37"/>
  </w:num>
  <w:num w:numId="10">
    <w:abstractNumId w:val="22"/>
  </w:num>
  <w:num w:numId="11">
    <w:abstractNumId w:val="33"/>
  </w:num>
  <w:num w:numId="12">
    <w:abstractNumId w:val="4"/>
  </w:num>
  <w:num w:numId="13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9A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C7CEF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4491D"/>
    <w:rsid w:val="00150DC0"/>
    <w:rsid w:val="00156CD4"/>
    <w:rsid w:val="0016153B"/>
    <w:rsid w:val="00162207"/>
    <w:rsid w:val="00164A3E"/>
    <w:rsid w:val="00166FF6"/>
    <w:rsid w:val="001671C7"/>
    <w:rsid w:val="00176123"/>
    <w:rsid w:val="00181620"/>
    <w:rsid w:val="00182329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29DB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0AB2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1527"/>
    <w:rsid w:val="002645D5"/>
    <w:rsid w:val="0026532D"/>
    <w:rsid w:val="00265C56"/>
    <w:rsid w:val="002716CD"/>
    <w:rsid w:val="00274D4B"/>
    <w:rsid w:val="002806F5"/>
    <w:rsid w:val="00281577"/>
    <w:rsid w:val="002926BC"/>
    <w:rsid w:val="00293A72"/>
    <w:rsid w:val="00295E26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0C7"/>
    <w:rsid w:val="0032013E"/>
    <w:rsid w:val="003258E6"/>
    <w:rsid w:val="00342283"/>
    <w:rsid w:val="00343A87"/>
    <w:rsid w:val="00344A36"/>
    <w:rsid w:val="003456F4"/>
    <w:rsid w:val="003472D0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57DDC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08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263B2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2F8D"/>
    <w:rsid w:val="005E144D"/>
    <w:rsid w:val="005E1500"/>
    <w:rsid w:val="005E3A43"/>
    <w:rsid w:val="005F0B17"/>
    <w:rsid w:val="005F77C7"/>
    <w:rsid w:val="00620675"/>
    <w:rsid w:val="00622910"/>
    <w:rsid w:val="006254B6"/>
    <w:rsid w:val="00627D9A"/>
    <w:rsid w:val="00627FC8"/>
    <w:rsid w:val="006433C3"/>
    <w:rsid w:val="00650F5B"/>
    <w:rsid w:val="00661D1D"/>
    <w:rsid w:val="00665916"/>
    <w:rsid w:val="006670D7"/>
    <w:rsid w:val="0066766E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71E7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25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86948"/>
    <w:rsid w:val="0089368E"/>
    <w:rsid w:val="00893C96"/>
    <w:rsid w:val="00893F14"/>
    <w:rsid w:val="0089500A"/>
    <w:rsid w:val="00897C94"/>
    <w:rsid w:val="008A7C12"/>
    <w:rsid w:val="008B03CE"/>
    <w:rsid w:val="008B521D"/>
    <w:rsid w:val="008B529E"/>
    <w:rsid w:val="008B57F1"/>
    <w:rsid w:val="008C17FB"/>
    <w:rsid w:val="008C70BB"/>
    <w:rsid w:val="008D1B00"/>
    <w:rsid w:val="008D57B8"/>
    <w:rsid w:val="008E03FC"/>
    <w:rsid w:val="008E510B"/>
    <w:rsid w:val="00902B13"/>
    <w:rsid w:val="00911941"/>
    <w:rsid w:val="00914EEE"/>
    <w:rsid w:val="0092024D"/>
    <w:rsid w:val="00925146"/>
    <w:rsid w:val="00925F0F"/>
    <w:rsid w:val="00932F6B"/>
    <w:rsid w:val="00934D89"/>
    <w:rsid w:val="00934E50"/>
    <w:rsid w:val="009468BC"/>
    <w:rsid w:val="00947FAE"/>
    <w:rsid w:val="009616DF"/>
    <w:rsid w:val="0096542F"/>
    <w:rsid w:val="00967FA7"/>
    <w:rsid w:val="00970FF8"/>
    <w:rsid w:val="00971645"/>
    <w:rsid w:val="00977919"/>
    <w:rsid w:val="00983000"/>
    <w:rsid w:val="009870FA"/>
    <w:rsid w:val="009921C3"/>
    <w:rsid w:val="0099551D"/>
    <w:rsid w:val="0099771A"/>
    <w:rsid w:val="009A5897"/>
    <w:rsid w:val="009A5F24"/>
    <w:rsid w:val="009B0B3E"/>
    <w:rsid w:val="009B1913"/>
    <w:rsid w:val="009B1BF1"/>
    <w:rsid w:val="009B6657"/>
    <w:rsid w:val="009B6966"/>
    <w:rsid w:val="009D0EB5"/>
    <w:rsid w:val="009D14F9"/>
    <w:rsid w:val="009D2B74"/>
    <w:rsid w:val="009D40F6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07E5"/>
    <w:rsid w:val="00A45005"/>
    <w:rsid w:val="00A53CF0"/>
    <w:rsid w:val="00A66DD9"/>
    <w:rsid w:val="00A7620F"/>
    <w:rsid w:val="00A76790"/>
    <w:rsid w:val="00A925EC"/>
    <w:rsid w:val="00A929AA"/>
    <w:rsid w:val="00A92B6B"/>
    <w:rsid w:val="00A93EE0"/>
    <w:rsid w:val="00AA541E"/>
    <w:rsid w:val="00AA6A1A"/>
    <w:rsid w:val="00AC2FD4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22C77"/>
    <w:rsid w:val="00C30171"/>
    <w:rsid w:val="00C309D8"/>
    <w:rsid w:val="00C36B89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4336"/>
    <w:rsid w:val="00D35D55"/>
    <w:rsid w:val="00D36A49"/>
    <w:rsid w:val="00D517C6"/>
    <w:rsid w:val="00D6501F"/>
    <w:rsid w:val="00D71D84"/>
    <w:rsid w:val="00D72464"/>
    <w:rsid w:val="00D72A57"/>
    <w:rsid w:val="00D768EB"/>
    <w:rsid w:val="00D81E17"/>
    <w:rsid w:val="00D82D1E"/>
    <w:rsid w:val="00D832D9"/>
    <w:rsid w:val="00D83EC2"/>
    <w:rsid w:val="00D863F5"/>
    <w:rsid w:val="00D90F00"/>
    <w:rsid w:val="00D975C0"/>
    <w:rsid w:val="00DA40EC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5C42"/>
    <w:rsid w:val="00E3723D"/>
    <w:rsid w:val="00E43797"/>
    <w:rsid w:val="00E44C89"/>
    <w:rsid w:val="00E4552C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12C1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2631D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3A9A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E559E"/>
  <w15:docId w15:val="{76C7902F-C4A4-4DBE-95D2-E059D75A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2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titles.info@nt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titles.info@nt.gov.au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2023-04-12T00:00:00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75372A-FEA9-44C5-8E22-C843A510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Variation of Condition Application</vt:lpstr>
    </vt:vector>
  </TitlesOfParts>
  <Company>Industry, Tourism and Trade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Variation of Condition Application</dc:title>
  <dc:creator>Northern Territory Government</dc:creator>
  <cp:lastModifiedBy>Victoria Edmonds</cp:lastModifiedBy>
  <cp:revision>2</cp:revision>
  <cp:lastPrinted>2023-04-13T01:37:00Z</cp:lastPrinted>
  <dcterms:created xsi:type="dcterms:W3CDTF">2023-04-14T06:26:00Z</dcterms:created>
  <dcterms:modified xsi:type="dcterms:W3CDTF">2023-04-14T06:26:00Z</dcterms:modified>
</cp:coreProperties>
</file>