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22"/>
        <w:gridCol w:w="495"/>
        <w:gridCol w:w="110"/>
        <w:gridCol w:w="142"/>
        <w:gridCol w:w="118"/>
        <w:gridCol w:w="23"/>
        <w:gridCol w:w="159"/>
        <w:gridCol w:w="408"/>
        <w:gridCol w:w="830"/>
        <w:gridCol w:w="21"/>
        <w:gridCol w:w="283"/>
        <w:gridCol w:w="1118"/>
        <w:gridCol w:w="607"/>
        <w:gridCol w:w="8"/>
        <w:gridCol w:w="394"/>
        <w:gridCol w:w="472"/>
        <w:gridCol w:w="8"/>
        <w:gridCol w:w="87"/>
        <w:gridCol w:w="67"/>
        <w:gridCol w:w="206"/>
        <w:gridCol w:w="10"/>
        <w:gridCol w:w="127"/>
        <w:gridCol w:w="273"/>
        <w:gridCol w:w="372"/>
        <w:gridCol w:w="8"/>
        <w:gridCol w:w="71"/>
        <w:gridCol w:w="283"/>
        <w:gridCol w:w="142"/>
        <w:gridCol w:w="415"/>
        <w:gridCol w:w="294"/>
        <w:gridCol w:w="62"/>
        <w:gridCol w:w="8"/>
        <w:gridCol w:w="88"/>
        <w:gridCol w:w="267"/>
        <w:gridCol w:w="1134"/>
      </w:tblGrid>
      <w:tr w:rsidR="00351CF0" w:rsidTr="00A10C5A">
        <w:trPr>
          <w:trHeight w:val="204"/>
        </w:trPr>
        <w:tc>
          <w:tcPr>
            <w:tcW w:w="10632" w:type="dxa"/>
            <w:gridSpan w:val="35"/>
            <w:tcBorders>
              <w:top w:val="nil"/>
              <w:left w:val="nil"/>
              <w:bottom w:val="single" w:sz="8" w:space="0" w:color="808080" w:themeColor="background1" w:themeShade="80"/>
              <w:right w:val="nil"/>
            </w:tcBorders>
            <w:shd w:val="clear" w:color="auto" w:fill="auto"/>
          </w:tcPr>
          <w:p w:rsidR="00351CF0" w:rsidRPr="0046468B" w:rsidRDefault="00351CF0" w:rsidP="00313722">
            <w:pPr>
              <w:keepNext/>
              <w:spacing w:before="120" w:after="120"/>
              <w:rPr>
                <w:rFonts w:cs="Arial"/>
              </w:rPr>
            </w:pPr>
            <w:r w:rsidRPr="0046468B">
              <w:rPr>
                <w:rFonts w:cs="Arial"/>
              </w:rPr>
              <w:t xml:space="preserve">Use this form to </w:t>
            </w:r>
            <w:r w:rsidR="0046468B" w:rsidRPr="0046468B">
              <w:rPr>
                <w:rFonts w:cs="Arial"/>
              </w:rPr>
              <w:t>c</w:t>
            </w:r>
            <w:r w:rsidR="009F58B5">
              <w:rPr>
                <w:rFonts w:cs="Arial"/>
              </w:rPr>
              <w:t xml:space="preserve">hange/update </w:t>
            </w:r>
            <w:r w:rsidR="0046468B" w:rsidRPr="0046468B">
              <w:rPr>
                <w:rFonts w:cs="Arial"/>
              </w:rPr>
              <w:t>particulars for an approved association</w:t>
            </w:r>
            <w:r w:rsidRPr="0046468B">
              <w:rPr>
                <w:rFonts w:cs="Arial"/>
              </w:rPr>
              <w:t xml:space="preserve"> in accordance with</w:t>
            </w:r>
            <w:r w:rsidR="0046468B" w:rsidRPr="0046468B">
              <w:rPr>
                <w:rFonts w:cs="Arial"/>
              </w:rPr>
              <w:t xml:space="preserve"> Regulation 44</w:t>
            </w:r>
            <w:r w:rsidRPr="0046468B">
              <w:rPr>
                <w:rFonts w:cs="Arial"/>
              </w:rPr>
              <w:t xml:space="preserve"> of the Gaming Control (Community Gaming</w:t>
            </w:r>
            <w:r w:rsidR="00CC72C3" w:rsidRPr="0046468B">
              <w:rPr>
                <w:rFonts w:cs="Arial"/>
              </w:rPr>
              <w:t>)</w:t>
            </w:r>
            <w:r w:rsidRPr="0046468B">
              <w:rPr>
                <w:rFonts w:cs="Arial"/>
              </w:rPr>
              <w:t xml:space="preserve"> Regulations 2006.</w:t>
            </w:r>
          </w:p>
          <w:p w:rsidR="00351CF0" w:rsidRPr="005416FA" w:rsidRDefault="005C711A" w:rsidP="00313722">
            <w:pPr>
              <w:keepNext/>
              <w:spacing w:before="120" w:after="120"/>
              <w:rPr>
                <w:rFonts w:cs="Arial"/>
                <w:highlight w:val="yellow"/>
              </w:rPr>
            </w:pPr>
            <w:r w:rsidRPr="0046468B">
              <w:rPr>
                <w:rFonts w:cs="Arial"/>
              </w:rPr>
              <w:t>See</w:t>
            </w:r>
            <w:r w:rsidR="00351CF0" w:rsidRPr="0046468B">
              <w:rPr>
                <w:rFonts w:cs="Arial"/>
              </w:rPr>
              <w:t xml:space="preserve"> apply to run a minor or major lottery </w:t>
            </w:r>
            <w:hyperlink r:id="rId9" w:history="1">
              <w:r w:rsidR="00351CF0" w:rsidRPr="0046468B">
                <w:rPr>
                  <w:rStyle w:val="Hyperlink"/>
                  <w:rFonts w:cs="Arial"/>
                </w:rPr>
                <w:t>webpage</w:t>
              </w:r>
            </w:hyperlink>
            <w:r w:rsidR="00351CF0" w:rsidRPr="0046468B">
              <w:rPr>
                <w:rFonts w:cs="Arial"/>
              </w:rPr>
              <w:t xml:space="preserve"> for further information on applicant requirements</w:t>
            </w:r>
            <w:r w:rsidR="00CC72C3" w:rsidRPr="0046468B">
              <w:rPr>
                <w:rFonts w:cs="Arial"/>
              </w:rPr>
              <w:t>.</w:t>
            </w:r>
          </w:p>
        </w:tc>
      </w:tr>
      <w:tr w:rsidR="00A454AF" w:rsidTr="00A10C5A">
        <w:trPr>
          <w:trHeight w:val="204"/>
        </w:trPr>
        <w:tc>
          <w:tcPr>
            <w:tcW w:w="10632"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DD0CC4" w:rsidP="00C63CD3">
            <w:pPr>
              <w:keepNext/>
              <w:spacing w:before="60" w:after="60"/>
              <w:rPr>
                <w:rFonts w:cs="Arial"/>
                <w:b/>
              </w:rPr>
            </w:pPr>
            <w:r>
              <w:rPr>
                <w:rFonts w:cs="Arial"/>
                <w:b/>
              </w:rPr>
              <w:t>Approved association details</w:t>
            </w:r>
          </w:p>
        </w:tc>
      </w:tr>
      <w:tr w:rsidR="00DD0CC4" w:rsidTr="00A10C5A">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D0CC4" w:rsidRPr="009D6233" w:rsidRDefault="00DD0CC4" w:rsidP="000B6440">
            <w:pPr>
              <w:keepNext/>
              <w:spacing w:before="60" w:after="60"/>
              <w:rPr>
                <w:rStyle w:val="Questionlabel"/>
                <w:b w:val="0"/>
              </w:rPr>
            </w:pPr>
            <w:r w:rsidRPr="009D6233">
              <w:rPr>
                <w:rStyle w:val="Questionlabel"/>
                <w:b w:val="0"/>
              </w:rPr>
              <w:t>A</w:t>
            </w:r>
            <w:r w:rsidR="00D7583B">
              <w:rPr>
                <w:rStyle w:val="Questionlabel"/>
                <w:b w:val="0"/>
              </w:rPr>
              <w:t>pproved a</w:t>
            </w:r>
            <w:r w:rsidR="00E07A5C">
              <w:rPr>
                <w:rStyle w:val="Questionlabel"/>
                <w:b w:val="0"/>
              </w:rPr>
              <w:t>ssociation name</w:t>
            </w:r>
          </w:p>
        </w:tc>
        <w:tc>
          <w:tcPr>
            <w:tcW w:w="765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D0CC4" w:rsidRPr="00DD0CC4" w:rsidRDefault="00DD0CC4" w:rsidP="00C63CD3">
            <w:pPr>
              <w:keepNext/>
              <w:spacing w:before="60" w:after="60"/>
              <w:rPr>
                <w:rFonts w:cs="Arial"/>
                <w:szCs w:val="22"/>
              </w:rPr>
            </w:pPr>
          </w:p>
        </w:tc>
      </w:tr>
      <w:tr w:rsidR="00DD0CC4"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D0CC4" w:rsidRPr="009D6233" w:rsidRDefault="00D7583B" w:rsidP="00C63CD3">
            <w:pPr>
              <w:keepNext/>
              <w:spacing w:before="60" w:after="60"/>
              <w:rPr>
                <w:rStyle w:val="Questionlabel"/>
                <w:b w:val="0"/>
              </w:rPr>
            </w:pPr>
            <w:r>
              <w:rPr>
                <w:rStyle w:val="Questionlabel"/>
                <w:b w:val="0"/>
              </w:rPr>
              <w:t>Is the applicant</w:t>
            </w:r>
            <w:r w:rsidR="00DD0CC4" w:rsidRPr="009D6233">
              <w:rPr>
                <w:rStyle w:val="Questionlabel"/>
                <w:b w:val="0"/>
              </w:rPr>
              <w:t xml:space="preserve"> incorporated? If yes, provide incorporation number below.</w:t>
            </w:r>
          </w:p>
        </w:tc>
      </w:tr>
      <w:tr w:rsidR="00DD0CC4" w:rsidTr="00A10C5A">
        <w:trPr>
          <w:trHeight w:val="204"/>
        </w:trPr>
        <w:tc>
          <w:tcPr>
            <w:tcW w:w="241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D0CC4" w:rsidRPr="009D6233" w:rsidRDefault="00E07A5C" w:rsidP="000B6440">
            <w:pPr>
              <w:keepNext/>
              <w:spacing w:before="60" w:after="60"/>
              <w:rPr>
                <w:rStyle w:val="Questionlabel"/>
                <w:b w:val="0"/>
              </w:rPr>
            </w:pPr>
            <w:r>
              <w:rPr>
                <w:rStyle w:val="Questionlabel"/>
                <w:b w:val="0"/>
              </w:rPr>
              <w:t>Incorporation number</w:t>
            </w:r>
          </w:p>
        </w:tc>
        <w:tc>
          <w:tcPr>
            <w:tcW w:w="822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D0CC4" w:rsidRPr="00425569" w:rsidRDefault="00DD0CC4" w:rsidP="00C63CD3">
            <w:pPr>
              <w:keepNext/>
              <w:spacing w:before="60" w:after="60"/>
              <w:rPr>
                <w:rFonts w:cs="Arial"/>
                <w:szCs w:val="22"/>
              </w:rPr>
            </w:pPr>
          </w:p>
        </w:tc>
      </w:tr>
      <w:tr w:rsidR="00300C60" w:rsidTr="00A10C5A">
        <w:trPr>
          <w:trHeight w:val="204"/>
        </w:trPr>
        <w:tc>
          <w:tcPr>
            <w:tcW w:w="241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Head office address</w:t>
            </w:r>
          </w:p>
        </w:tc>
        <w:tc>
          <w:tcPr>
            <w:tcW w:w="8222"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Suburb</w:t>
            </w:r>
          </w:p>
        </w:tc>
        <w:tc>
          <w:tcPr>
            <w:tcW w:w="37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Postcode</w:t>
            </w:r>
          </w:p>
        </w:tc>
        <w:tc>
          <w:tcPr>
            <w:tcW w:w="14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0C60" w:rsidRPr="009D6233" w:rsidRDefault="00300C60" w:rsidP="00300C60">
            <w:pPr>
              <w:spacing w:before="60" w:after="60"/>
              <w:rPr>
                <w:rStyle w:val="Questionlabel"/>
                <w:b w:val="0"/>
              </w:rPr>
            </w:pPr>
            <w:r w:rsidRPr="009D6233">
              <w:rPr>
                <w:rStyle w:val="Questionlabel"/>
                <w:b w:val="0"/>
              </w:rPr>
              <w:t>Is your postal address the same as above? If no, complete below.</w:t>
            </w:r>
          </w:p>
        </w:tc>
      </w:tr>
      <w:tr w:rsidR="00300C60"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300C60" w:rsidP="00300C60">
            <w:pPr>
              <w:spacing w:before="60" w:after="60"/>
              <w:rPr>
                <w:rStyle w:val="Questionlabel"/>
                <w:b w:val="0"/>
              </w:rPr>
            </w:pPr>
            <w:r w:rsidRPr="009D6233">
              <w:rPr>
                <w:rStyle w:val="Questionlabel"/>
                <w:b w:val="0"/>
              </w:rPr>
              <w:t xml:space="preserve">Postal </w:t>
            </w:r>
            <w:r w:rsidR="00E07A5C">
              <w:rPr>
                <w:rStyle w:val="Questionlabel"/>
                <w:b w:val="0"/>
              </w:rPr>
              <w:t>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Suburb</w:t>
            </w:r>
          </w:p>
        </w:tc>
        <w:tc>
          <w:tcPr>
            <w:tcW w:w="37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Postcode</w:t>
            </w:r>
          </w:p>
        </w:tc>
        <w:tc>
          <w:tcPr>
            <w:tcW w:w="14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00C60" w:rsidRPr="006C09C3" w:rsidRDefault="00300C60" w:rsidP="00300C60">
            <w:pPr>
              <w:keepNext/>
              <w:spacing w:before="60" w:after="60"/>
              <w:rPr>
                <w:rFonts w:cs="Arial"/>
                <w:b/>
              </w:rPr>
            </w:pPr>
            <w:r w:rsidRPr="006C09C3">
              <w:rPr>
                <w:rFonts w:cs="Arial"/>
                <w:b/>
              </w:rPr>
              <w:t>Contact details</w:t>
            </w:r>
          </w:p>
        </w:tc>
      </w:tr>
      <w:tr w:rsidR="00300C60"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c>
          <w:tcPr>
            <w:tcW w:w="18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Mobile number</w:t>
            </w:r>
          </w:p>
        </w:tc>
        <w:tc>
          <w:tcPr>
            <w:tcW w:w="35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r>
      <w:tr w:rsidR="00300C60"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r>
      <w:tr w:rsidR="00300C60" w:rsidTr="00A10C5A">
        <w:trPr>
          <w:trHeight w:val="204"/>
        </w:trPr>
        <w:tc>
          <w:tcPr>
            <w:tcW w:w="907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300C60" w:rsidP="00300C60">
            <w:pPr>
              <w:spacing w:before="60" w:after="60"/>
              <w:rPr>
                <w:rStyle w:val="Questionlabel"/>
                <w:b w:val="0"/>
              </w:rPr>
            </w:pPr>
            <w:r w:rsidRPr="009D6233">
              <w:rPr>
                <w:rStyle w:val="Questionlabel"/>
                <w:b w:val="0"/>
              </w:rPr>
              <w:t>Do you agree to receive correspondence by email?</w:t>
            </w:r>
          </w:p>
        </w:tc>
        <w:tc>
          <w:tcPr>
            <w:tcW w:w="15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jc w:val="center"/>
              <w:rPr>
                <w:rFonts w:cs="Arial"/>
                <w:szCs w:val="22"/>
              </w:rPr>
            </w:pPr>
            <w:r>
              <w:rPr>
                <w:rFonts w:cs="Arial"/>
                <w:szCs w:val="22"/>
              </w:rPr>
              <w:t>Yes / No</w:t>
            </w:r>
          </w:p>
        </w:tc>
      </w:tr>
      <w:tr w:rsidR="00300C60" w:rsidRPr="00425569"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00C60" w:rsidRPr="00425569" w:rsidRDefault="00300C60" w:rsidP="00300C60">
            <w:pPr>
              <w:keepNext/>
              <w:spacing w:before="60" w:after="60"/>
              <w:rPr>
                <w:rFonts w:cs="Arial"/>
                <w:b/>
              </w:rPr>
            </w:pPr>
            <w:r>
              <w:rPr>
                <w:rFonts w:cs="Arial"/>
                <w:b/>
              </w:rPr>
              <w:t>Principle place of business</w:t>
            </w:r>
          </w:p>
        </w:tc>
      </w:tr>
      <w:tr w:rsidR="00300C60" w:rsidRPr="00FC4C2C" w:rsidTr="00A10C5A">
        <w:trPr>
          <w:trHeight w:val="204"/>
        </w:trPr>
        <w:tc>
          <w:tcPr>
            <w:tcW w:w="907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0C60" w:rsidRPr="00D34ECF" w:rsidRDefault="00300C60" w:rsidP="00300C60">
            <w:pPr>
              <w:keepNext/>
              <w:widowControl w:val="0"/>
              <w:tabs>
                <w:tab w:val="center" w:pos="5262"/>
              </w:tabs>
              <w:spacing w:before="60" w:after="60"/>
              <w:rPr>
                <w:rStyle w:val="Questionlabel"/>
                <w:b w:val="0"/>
              </w:rPr>
            </w:pPr>
            <w:r w:rsidRPr="00D34ECF">
              <w:rPr>
                <w:rStyle w:val="Questionlabel"/>
                <w:b w:val="0"/>
              </w:rPr>
              <w:t>Is your principle place of business address the same as above?</w:t>
            </w:r>
          </w:p>
        </w:tc>
        <w:tc>
          <w:tcPr>
            <w:tcW w:w="15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jc w:val="center"/>
              <w:rPr>
                <w:rFonts w:cs="Arial"/>
                <w:szCs w:val="22"/>
              </w:rPr>
            </w:pPr>
            <w:r>
              <w:rPr>
                <w:rFonts w:cs="Arial"/>
                <w:szCs w:val="22"/>
              </w:rPr>
              <w:t>Yes / No</w:t>
            </w:r>
          </w:p>
        </w:tc>
      </w:tr>
      <w:tr w:rsidR="00300C60"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00C60" w:rsidRDefault="00300C60" w:rsidP="00300C60">
            <w:pPr>
              <w:keepNext/>
              <w:spacing w:before="60" w:after="60"/>
              <w:rPr>
                <w:rFonts w:cs="Arial"/>
                <w:szCs w:val="22"/>
              </w:rPr>
            </w:pPr>
            <w:r>
              <w:rPr>
                <w:rFonts w:cs="Arial"/>
                <w:bCs/>
                <w:szCs w:val="22"/>
              </w:rPr>
              <w:t>If no, complete below.</w:t>
            </w: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keepNext/>
              <w:spacing w:before="60" w:after="60"/>
              <w:rPr>
                <w:rStyle w:val="Questionlabel"/>
                <w:b w:val="0"/>
              </w:rPr>
            </w:pPr>
            <w:r>
              <w:rPr>
                <w:rStyle w:val="Questionlabel"/>
                <w:b w:val="0"/>
              </w:rPr>
              <w:t>Business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keepNext/>
              <w:spacing w:before="60" w:after="60"/>
              <w:rPr>
                <w:rFonts w:cs="Arial"/>
                <w:szCs w:val="22"/>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keepNext/>
              <w:spacing w:before="60" w:after="60"/>
              <w:rPr>
                <w:rStyle w:val="Questionlabel"/>
                <w:b w:val="0"/>
              </w:rPr>
            </w:pPr>
            <w:r>
              <w:rPr>
                <w:rStyle w:val="Questionlabel"/>
                <w:b w:val="0"/>
              </w:rPr>
              <w:t>Suburb</w:t>
            </w:r>
          </w:p>
        </w:tc>
        <w:tc>
          <w:tcPr>
            <w:tcW w:w="370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keepNext/>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keepNext/>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keepNext/>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keepNext/>
              <w:spacing w:before="60" w:after="60"/>
              <w:rPr>
                <w:rStyle w:val="Questionlabel"/>
                <w:b w:val="0"/>
              </w:rPr>
            </w:pPr>
            <w:r>
              <w:rPr>
                <w:rStyle w:val="Questionlabel"/>
                <w:b w:val="0"/>
              </w:rPr>
              <w:t>Postcode</w:t>
            </w:r>
          </w:p>
        </w:tc>
        <w:tc>
          <w:tcPr>
            <w:tcW w:w="149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keepNext/>
              <w:spacing w:before="60" w:after="60"/>
              <w:rPr>
                <w:rFonts w:cs="Arial"/>
                <w:szCs w:val="22"/>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keepNext/>
              <w:spacing w:before="60" w:after="60"/>
              <w:rPr>
                <w:rStyle w:val="Questionlabel"/>
                <w:b w:val="0"/>
              </w:rPr>
            </w:pPr>
            <w:r>
              <w:rPr>
                <w:rStyle w:val="Questionlabel"/>
                <w:b w:val="0"/>
              </w:rPr>
              <w:t>Phone number</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keepNext/>
              <w:spacing w:before="60" w:after="60"/>
              <w:rPr>
                <w:rFonts w:cs="Arial"/>
                <w:szCs w:val="22"/>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keepNext/>
              <w:spacing w:before="60" w:after="60"/>
              <w:rPr>
                <w:rStyle w:val="Questionlabel"/>
                <w:b w:val="0"/>
              </w:rPr>
            </w:pPr>
            <w:r>
              <w:rPr>
                <w:rStyle w:val="Questionlabel"/>
                <w:b w:val="0"/>
              </w:rPr>
              <w:t>Email address</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keepNext/>
              <w:spacing w:before="60" w:after="60"/>
              <w:rPr>
                <w:rFonts w:cs="Arial"/>
                <w:szCs w:val="22"/>
              </w:rPr>
            </w:pPr>
          </w:p>
        </w:tc>
        <w:tc>
          <w:tcPr>
            <w:tcW w:w="18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keepNext/>
              <w:spacing w:before="60" w:after="60"/>
              <w:rPr>
                <w:rStyle w:val="Questionlabel"/>
                <w:b w:val="0"/>
              </w:rPr>
            </w:pPr>
            <w:r>
              <w:rPr>
                <w:rStyle w:val="Questionlabel"/>
                <w:b w:val="0"/>
              </w:rPr>
              <w:t>Mobile number</w:t>
            </w:r>
          </w:p>
        </w:tc>
        <w:tc>
          <w:tcPr>
            <w:tcW w:w="35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keepNext/>
              <w:spacing w:before="60" w:after="60"/>
              <w:rPr>
                <w:rFonts w:cs="Arial"/>
                <w:szCs w:val="22"/>
              </w:rPr>
            </w:pPr>
          </w:p>
        </w:tc>
      </w:tr>
      <w:tr w:rsidR="00300C60" w:rsidRPr="00FC4C2C" w:rsidTr="00A10C5A">
        <w:trPr>
          <w:trHeight w:val="204"/>
        </w:trPr>
        <w:tc>
          <w:tcPr>
            <w:tcW w:w="907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300C60" w:rsidP="00300C60">
            <w:pPr>
              <w:spacing w:before="60" w:after="60"/>
              <w:rPr>
                <w:rStyle w:val="Questionlabel"/>
                <w:b w:val="0"/>
              </w:rPr>
            </w:pPr>
            <w:r w:rsidRPr="00D34ECF">
              <w:rPr>
                <w:rStyle w:val="Questionlabel"/>
                <w:b w:val="0"/>
              </w:rPr>
              <w:t>Do</w:t>
            </w:r>
            <w:r>
              <w:rPr>
                <w:rStyle w:val="Questionlabel"/>
                <w:b w:val="0"/>
              </w:rPr>
              <w:t>es the association use a b</w:t>
            </w:r>
            <w:r w:rsidRPr="00D34ECF">
              <w:rPr>
                <w:rStyle w:val="Questionlabel"/>
                <w:b w:val="0"/>
              </w:rPr>
              <w:t>usiness or trading name?</w:t>
            </w:r>
          </w:p>
        </w:tc>
        <w:tc>
          <w:tcPr>
            <w:tcW w:w="15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jc w:val="center"/>
              <w:rPr>
                <w:rFonts w:cs="Arial"/>
                <w:szCs w:val="22"/>
              </w:rPr>
            </w:pPr>
            <w:r>
              <w:rPr>
                <w:rFonts w:cs="Arial"/>
                <w:szCs w:val="22"/>
              </w:rPr>
              <w:t>Yes / No</w:t>
            </w:r>
          </w:p>
        </w:tc>
      </w:tr>
      <w:tr w:rsidR="00300C60" w:rsidRPr="00425569"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0C60" w:rsidRPr="00425569" w:rsidRDefault="00300C60" w:rsidP="00300C60">
            <w:pPr>
              <w:spacing w:before="60" w:after="60"/>
              <w:rPr>
                <w:rFonts w:cs="Arial"/>
                <w:szCs w:val="22"/>
              </w:rPr>
            </w:pPr>
            <w:r>
              <w:rPr>
                <w:rFonts w:cs="Arial"/>
                <w:szCs w:val="22"/>
              </w:rPr>
              <w:t xml:space="preserve">If yes, provide the business name, business number and </w:t>
            </w:r>
            <w:r w:rsidR="00E07A5C">
              <w:rPr>
                <w:rFonts w:cs="Arial"/>
                <w:szCs w:val="22"/>
              </w:rPr>
              <w:t>website address below.</w:t>
            </w:r>
          </w:p>
        </w:tc>
      </w:tr>
      <w:tr w:rsidR="00300C60" w:rsidRPr="009D64B3"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spacing w:before="60" w:after="60"/>
              <w:rPr>
                <w:rStyle w:val="Questionlabel"/>
                <w:b w:val="0"/>
              </w:rPr>
            </w:pPr>
            <w:r>
              <w:rPr>
                <w:rStyle w:val="Questionlabel"/>
                <w:b w:val="0"/>
              </w:rPr>
              <w:t>Business name</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9D64B3" w:rsidRDefault="00300C60" w:rsidP="00300C60">
            <w:pPr>
              <w:spacing w:before="60" w:after="60"/>
              <w:rPr>
                <w:rFonts w:cs="Arial"/>
                <w:szCs w:val="22"/>
              </w:rPr>
            </w:pPr>
          </w:p>
        </w:tc>
      </w:tr>
      <w:tr w:rsidR="00300C60" w:rsidRPr="009D64B3"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spacing w:before="60" w:after="60"/>
              <w:rPr>
                <w:rStyle w:val="Questionlabel"/>
                <w:b w:val="0"/>
              </w:rPr>
            </w:pPr>
            <w:r>
              <w:rPr>
                <w:rStyle w:val="Questionlabel"/>
                <w:b w:val="0"/>
              </w:rPr>
              <w:t>Business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9D64B3" w:rsidRDefault="00300C60" w:rsidP="00300C60">
            <w:pPr>
              <w:spacing w:before="60" w:after="60"/>
              <w:rPr>
                <w:rFonts w:cs="Arial"/>
                <w:szCs w:val="22"/>
              </w:rPr>
            </w:pPr>
          </w:p>
        </w:tc>
        <w:tc>
          <w:tcPr>
            <w:tcW w:w="198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D34ECF" w:rsidRDefault="00E07A5C" w:rsidP="00300C60">
            <w:pPr>
              <w:spacing w:before="60" w:after="60"/>
              <w:rPr>
                <w:rStyle w:val="Questionlabel"/>
                <w:b w:val="0"/>
              </w:rPr>
            </w:pPr>
            <w:r>
              <w:rPr>
                <w:rStyle w:val="Questionlabel"/>
                <w:b w:val="0"/>
              </w:rPr>
              <w:t>Website address</w:t>
            </w:r>
          </w:p>
        </w:tc>
        <w:tc>
          <w:tcPr>
            <w:tcW w:w="34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9D64B3" w:rsidRDefault="00300C60" w:rsidP="00300C60">
            <w:pPr>
              <w:spacing w:before="60" w:after="60"/>
              <w:rPr>
                <w:rFonts w:cs="Arial"/>
                <w:szCs w:val="22"/>
              </w:rPr>
            </w:pPr>
          </w:p>
        </w:tc>
      </w:tr>
      <w:tr w:rsidR="00300C60"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00C60" w:rsidRPr="00ED02E2" w:rsidRDefault="00300C60" w:rsidP="00300C60">
            <w:pPr>
              <w:spacing w:before="60" w:after="60"/>
              <w:rPr>
                <w:rFonts w:cs="Arial"/>
                <w:b/>
              </w:rPr>
            </w:pPr>
            <w:r>
              <w:rPr>
                <w:rFonts w:cs="Arial"/>
                <w:b/>
              </w:rPr>
              <w:t xml:space="preserve">Association details </w:t>
            </w:r>
          </w:p>
        </w:tc>
      </w:tr>
      <w:tr w:rsidR="00300C60" w:rsidTr="00A10C5A">
        <w:trPr>
          <w:trHeight w:val="204"/>
        </w:trPr>
        <w:tc>
          <w:tcPr>
            <w:tcW w:w="238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Number of members</w:t>
            </w:r>
          </w:p>
        </w:tc>
        <w:tc>
          <w:tcPr>
            <w:tcW w:w="824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CC72C3" w:rsidRDefault="00300C60" w:rsidP="00300C60">
            <w:pPr>
              <w:spacing w:before="60" w:after="60"/>
              <w:rPr>
                <w:rFonts w:cs="Arial"/>
              </w:rPr>
            </w:pPr>
          </w:p>
        </w:tc>
      </w:tr>
      <w:tr w:rsidR="00300C60" w:rsidTr="00A10C5A">
        <w:trPr>
          <w:trHeight w:val="204"/>
        </w:trPr>
        <w:tc>
          <w:tcPr>
            <w:tcW w:w="382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Default="00300C60" w:rsidP="00300C60">
            <w:pPr>
              <w:spacing w:before="60" w:after="60"/>
              <w:rPr>
                <w:rStyle w:val="Questionlabel"/>
                <w:b w:val="0"/>
              </w:rPr>
            </w:pPr>
            <w:r>
              <w:rPr>
                <w:rStyle w:val="Questionlabel"/>
                <w:b w:val="0"/>
              </w:rPr>
              <w:t>Date</w:t>
            </w:r>
            <w:r w:rsidR="00E07A5C">
              <w:rPr>
                <w:rStyle w:val="Questionlabel"/>
                <w:b w:val="0"/>
              </w:rPr>
              <w:t xml:space="preserve"> of next annual general meeting</w:t>
            </w:r>
          </w:p>
        </w:tc>
        <w:tc>
          <w:tcPr>
            <w:tcW w:w="6804"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CC72C3" w:rsidRDefault="00300C60" w:rsidP="00300C60">
            <w:pPr>
              <w:spacing w:before="60" w:after="60"/>
              <w:rPr>
                <w:rFonts w:cs="Arial"/>
              </w:rPr>
            </w:pPr>
          </w:p>
        </w:tc>
      </w:tr>
      <w:tr w:rsidR="00300C60"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0C60" w:rsidRPr="00CC72C3" w:rsidRDefault="00300C60" w:rsidP="00300C60">
            <w:pPr>
              <w:spacing w:before="60" w:after="60"/>
              <w:rPr>
                <w:rFonts w:cs="Arial"/>
              </w:rPr>
            </w:pPr>
            <w:r>
              <w:rPr>
                <w:rStyle w:val="Questionlabel"/>
                <w:b w:val="0"/>
              </w:rPr>
              <w:t xml:space="preserve">State the objects </w:t>
            </w:r>
            <w:r w:rsidR="00E07A5C">
              <w:rPr>
                <w:rStyle w:val="Questionlabel"/>
                <w:b w:val="0"/>
              </w:rPr>
              <w:t>and purposes of the association</w:t>
            </w:r>
          </w:p>
        </w:tc>
      </w:tr>
      <w:tr w:rsidR="00300C60"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00C60" w:rsidRDefault="00300C60" w:rsidP="00300C60">
            <w:pPr>
              <w:spacing w:before="60" w:after="60"/>
              <w:rPr>
                <w:rFonts w:cs="Arial"/>
              </w:rPr>
            </w:pPr>
          </w:p>
          <w:p w:rsidR="00300C60" w:rsidRDefault="00300C60" w:rsidP="00300C60">
            <w:pPr>
              <w:spacing w:before="60" w:after="60"/>
              <w:rPr>
                <w:rFonts w:cs="Arial"/>
              </w:rPr>
            </w:pPr>
          </w:p>
          <w:p w:rsidR="00300C60" w:rsidRPr="00CC72C3" w:rsidRDefault="00300C60" w:rsidP="00300C60">
            <w:pPr>
              <w:spacing w:before="60" w:after="60"/>
              <w:rPr>
                <w:rFonts w:cs="Arial"/>
              </w:rPr>
            </w:pPr>
          </w:p>
        </w:tc>
      </w:tr>
      <w:tr w:rsidR="00300C60" w:rsidTr="00A10C5A">
        <w:trPr>
          <w:trHeight w:val="204"/>
        </w:trPr>
        <w:tc>
          <w:tcPr>
            <w:tcW w:w="10632"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00C60" w:rsidRPr="00101214" w:rsidRDefault="00300C60" w:rsidP="00300C60">
            <w:pPr>
              <w:keepNext/>
              <w:spacing w:before="60" w:after="60"/>
              <w:rPr>
                <w:rFonts w:cs="Arial"/>
                <w:b/>
              </w:rPr>
            </w:pPr>
            <w:r>
              <w:rPr>
                <w:rFonts w:cs="Arial"/>
                <w:b/>
              </w:rPr>
              <w:lastRenderedPageBreak/>
              <w:t>Public officer details</w:t>
            </w:r>
          </w:p>
        </w:tc>
      </w:tr>
      <w:tr w:rsidR="00300C60"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697E4E" w:rsidRDefault="00E07A5C" w:rsidP="00300C60">
            <w:pPr>
              <w:keepNext/>
              <w:spacing w:before="60" w:after="60"/>
              <w:rPr>
                <w:rStyle w:val="Questionlabel"/>
                <w:b w:val="0"/>
              </w:rPr>
            </w:pPr>
            <w:r>
              <w:rPr>
                <w:rStyle w:val="Questionlabel"/>
                <w:b w:val="0"/>
              </w:rPr>
              <w:t>Surname</w:t>
            </w:r>
          </w:p>
        </w:tc>
        <w:tc>
          <w:tcPr>
            <w:tcW w:w="467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0C60" w:rsidRPr="00697E4E" w:rsidRDefault="00300C60" w:rsidP="00300C60">
            <w:pPr>
              <w:keepNext/>
              <w:spacing w:before="60" w:after="60"/>
              <w:rPr>
                <w:rStyle w:val="Questionlabel"/>
                <w:b w:val="0"/>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697E4E" w:rsidRDefault="00300C60" w:rsidP="00300C60">
            <w:pPr>
              <w:keepNext/>
              <w:spacing w:before="60" w:after="60"/>
              <w:rPr>
                <w:rStyle w:val="Questionlabel"/>
                <w:b w:val="0"/>
              </w:rPr>
            </w:pPr>
            <w:r>
              <w:rPr>
                <w:rStyle w:val="Questionlabel"/>
                <w:b w:val="0"/>
              </w:rPr>
              <w:t xml:space="preserve">Date </w:t>
            </w:r>
            <w:r w:rsidR="00E07A5C">
              <w:rPr>
                <w:rStyle w:val="Questionlabel"/>
                <w:b w:val="0"/>
              </w:rPr>
              <w:t>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697E4E" w:rsidRDefault="00300C60" w:rsidP="00300C60">
            <w:pPr>
              <w:keepNext/>
              <w:spacing w:before="60" w:after="60"/>
              <w:rPr>
                <w:rStyle w:val="Questionlabel"/>
                <w:b w:val="0"/>
              </w:rPr>
            </w:pPr>
          </w:p>
        </w:tc>
      </w:tr>
      <w:tr w:rsidR="00300C60"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FC4C2C" w:rsidRDefault="00E07A5C" w:rsidP="00300C60">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rPr>
                <w:rFonts w:cs="Arial"/>
              </w:rPr>
            </w:pPr>
          </w:p>
        </w:tc>
      </w:tr>
      <w:tr w:rsidR="00300C60" w:rsidTr="00A10C5A">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FC4C2C" w:rsidRDefault="00E07A5C" w:rsidP="00300C60">
            <w:pPr>
              <w:keepNext/>
              <w:spacing w:before="60" w:after="60"/>
              <w:rPr>
                <w:rFonts w:cs="Arial"/>
              </w:rPr>
            </w:pPr>
            <w:r>
              <w:rPr>
                <w:rFonts w:cs="Arial"/>
              </w:rPr>
              <w:t>Other name/s (if applicable)</w:t>
            </w:r>
          </w:p>
        </w:tc>
        <w:tc>
          <w:tcPr>
            <w:tcW w:w="765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rPr>
                <w:rFonts w:cs="Arial"/>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300C60" w:rsidP="00300C60">
            <w:pPr>
              <w:spacing w:before="60" w:after="60"/>
              <w:rPr>
                <w:rStyle w:val="Questionlabel"/>
                <w:b w:val="0"/>
              </w:rPr>
            </w:pPr>
            <w:r>
              <w:rPr>
                <w:rStyle w:val="Questionlabel"/>
                <w:b w:val="0"/>
              </w:rPr>
              <w:t>Residential</w:t>
            </w:r>
            <w:r w:rsidR="00E07A5C">
              <w:rPr>
                <w:rStyle w:val="Questionlabel"/>
                <w:b w:val="0"/>
              </w:rPr>
              <w:t xml:space="preserve">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Suburb</w:t>
            </w:r>
          </w:p>
        </w:tc>
        <w:tc>
          <w:tcPr>
            <w:tcW w:w="411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8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Postcode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9D6233"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0C60" w:rsidRPr="009D6233" w:rsidRDefault="00300C60" w:rsidP="00300C60">
            <w:pPr>
              <w:spacing w:before="60" w:after="60"/>
              <w:rPr>
                <w:rStyle w:val="Questionlabel"/>
                <w:b w:val="0"/>
              </w:rPr>
            </w:pPr>
            <w:r w:rsidRPr="009D6233">
              <w:rPr>
                <w:rStyle w:val="Questionlabel"/>
                <w:b w:val="0"/>
              </w:rPr>
              <w:t>Is your postal address the same as above? If no, complete below.</w:t>
            </w: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Suburb</w:t>
            </w:r>
          </w:p>
        </w:tc>
        <w:tc>
          <w:tcPr>
            <w:tcW w:w="411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8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Postcode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6C09C3"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00C60" w:rsidRPr="006C09C3" w:rsidRDefault="00300C60" w:rsidP="00300C60">
            <w:pPr>
              <w:keepNext/>
              <w:spacing w:before="60" w:after="60"/>
              <w:rPr>
                <w:rFonts w:cs="Arial"/>
                <w:b/>
              </w:rPr>
            </w:pPr>
            <w:r w:rsidRPr="006C09C3">
              <w:rPr>
                <w:rFonts w:cs="Arial"/>
                <w:b/>
              </w:rPr>
              <w:t>Contact details</w:t>
            </w: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c>
          <w:tcPr>
            <w:tcW w:w="18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Mobile number</w:t>
            </w:r>
          </w:p>
        </w:tc>
        <w:tc>
          <w:tcPr>
            <w:tcW w:w="35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r>
      <w:tr w:rsidR="00300C60" w:rsidRPr="00101214"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00C60" w:rsidRPr="00101214" w:rsidRDefault="00300C60" w:rsidP="00300C60">
            <w:pPr>
              <w:keepNext/>
              <w:spacing w:before="60" w:after="60"/>
              <w:rPr>
                <w:rFonts w:cs="Arial"/>
                <w:b/>
              </w:rPr>
            </w:pPr>
            <w:r>
              <w:rPr>
                <w:rFonts w:cs="Arial"/>
                <w:b/>
              </w:rPr>
              <w:t>Nominated person details</w:t>
            </w:r>
          </w:p>
        </w:tc>
      </w:tr>
      <w:tr w:rsidR="00300C60" w:rsidRPr="00697E4E"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697E4E" w:rsidRDefault="00E07A5C" w:rsidP="00300C60">
            <w:pPr>
              <w:keepNext/>
              <w:spacing w:before="60" w:after="60"/>
              <w:rPr>
                <w:rStyle w:val="Questionlabel"/>
                <w:b w:val="0"/>
              </w:rPr>
            </w:pPr>
            <w:r>
              <w:rPr>
                <w:rStyle w:val="Questionlabel"/>
                <w:b w:val="0"/>
              </w:rPr>
              <w:t>Surname</w:t>
            </w:r>
          </w:p>
        </w:tc>
        <w:tc>
          <w:tcPr>
            <w:tcW w:w="467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0C60" w:rsidRPr="00697E4E" w:rsidRDefault="00300C60" w:rsidP="00300C60">
            <w:pPr>
              <w:keepNext/>
              <w:spacing w:before="60" w:after="60"/>
              <w:rPr>
                <w:rStyle w:val="Questionlabel"/>
                <w:b w:val="0"/>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697E4E" w:rsidRDefault="00E07A5C" w:rsidP="00300C60">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697E4E" w:rsidRDefault="00300C60" w:rsidP="00300C60">
            <w:pPr>
              <w:keepNext/>
              <w:spacing w:before="60" w:after="60"/>
              <w:rPr>
                <w:rStyle w:val="Questionlabel"/>
                <w:b w:val="0"/>
              </w:rPr>
            </w:pP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FC4C2C" w:rsidRDefault="00E07A5C" w:rsidP="00300C60">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rPr>
                <w:rFonts w:cs="Arial"/>
              </w:rPr>
            </w:pPr>
          </w:p>
        </w:tc>
      </w:tr>
      <w:tr w:rsidR="00300C60" w:rsidRPr="00FC4C2C" w:rsidTr="00A10C5A">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FC4C2C" w:rsidRDefault="00E07A5C" w:rsidP="00300C60">
            <w:pPr>
              <w:keepNext/>
              <w:spacing w:before="60" w:after="60"/>
              <w:rPr>
                <w:rFonts w:cs="Arial"/>
              </w:rPr>
            </w:pPr>
            <w:r>
              <w:rPr>
                <w:rFonts w:cs="Arial"/>
              </w:rPr>
              <w:t>Other name/s (if applicable)</w:t>
            </w:r>
          </w:p>
        </w:tc>
        <w:tc>
          <w:tcPr>
            <w:tcW w:w="765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rPr>
                <w:rFonts w:cs="Arial"/>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300C60" w:rsidP="00300C60">
            <w:pPr>
              <w:spacing w:before="60" w:after="60"/>
              <w:rPr>
                <w:rStyle w:val="Questionlabel"/>
                <w:b w:val="0"/>
              </w:rPr>
            </w:pPr>
            <w:r>
              <w:rPr>
                <w:rStyle w:val="Questionlabel"/>
                <w:b w:val="0"/>
              </w:rPr>
              <w:t>Residential</w:t>
            </w:r>
            <w:r w:rsidR="00E07A5C">
              <w:rPr>
                <w:rStyle w:val="Questionlabel"/>
                <w:b w:val="0"/>
              </w:rPr>
              <w:t xml:space="preserve">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Suburb</w:t>
            </w:r>
          </w:p>
        </w:tc>
        <w:tc>
          <w:tcPr>
            <w:tcW w:w="37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Postcode</w:t>
            </w:r>
          </w:p>
        </w:tc>
        <w:tc>
          <w:tcPr>
            <w:tcW w:w="14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9D6233"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0C60" w:rsidRPr="009D6233" w:rsidRDefault="00300C60" w:rsidP="00300C60">
            <w:pPr>
              <w:spacing w:before="60" w:after="60"/>
              <w:rPr>
                <w:rStyle w:val="Questionlabel"/>
                <w:b w:val="0"/>
              </w:rPr>
            </w:pPr>
            <w:r w:rsidRPr="009D6233">
              <w:rPr>
                <w:rStyle w:val="Questionlabel"/>
                <w:b w:val="0"/>
              </w:rPr>
              <w:t>Is your postal address the same as above? If no, complete below.</w:t>
            </w: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Suburb</w:t>
            </w:r>
          </w:p>
        </w:tc>
        <w:tc>
          <w:tcPr>
            <w:tcW w:w="37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Postcode</w:t>
            </w:r>
          </w:p>
        </w:tc>
        <w:tc>
          <w:tcPr>
            <w:tcW w:w="14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6C09C3"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00C60" w:rsidRPr="006C09C3" w:rsidRDefault="00300C60" w:rsidP="00300C60">
            <w:pPr>
              <w:keepNext/>
              <w:spacing w:before="60" w:after="60"/>
              <w:rPr>
                <w:rFonts w:cs="Arial"/>
                <w:b/>
              </w:rPr>
            </w:pPr>
            <w:r w:rsidRPr="006C09C3">
              <w:rPr>
                <w:rFonts w:cs="Arial"/>
                <w:b/>
              </w:rPr>
              <w:t>Contact details</w:t>
            </w: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c>
          <w:tcPr>
            <w:tcW w:w="18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Mobile number</w:t>
            </w:r>
          </w:p>
        </w:tc>
        <w:tc>
          <w:tcPr>
            <w:tcW w:w="35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r>
      <w:tr w:rsidR="00300C60" w:rsidRPr="00101214"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00C60" w:rsidRPr="00101214" w:rsidRDefault="00300C60" w:rsidP="00300C60">
            <w:pPr>
              <w:keepNext/>
              <w:spacing w:before="60" w:after="60"/>
              <w:rPr>
                <w:rFonts w:cs="Arial"/>
                <w:b/>
              </w:rPr>
            </w:pPr>
            <w:r>
              <w:rPr>
                <w:rFonts w:cs="Arial"/>
                <w:b/>
              </w:rPr>
              <w:t xml:space="preserve">Committee member </w:t>
            </w:r>
            <w:r>
              <w:rPr>
                <w:rFonts w:cs="Arial"/>
                <w:sz w:val="20"/>
              </w:rPr>
              <w:t xml:space="preserve">(please photocopy and complete </w:t>
            </w:r>
            <w:r w:rsidRPr="001D554F">
              <w:rPr>
                <w:rFonts w:cs="Arial"/>
                <w:sz w:val="20"/>
              </w:rPr>
              <w:t xml:space="preserve">if more than </w:t>
            </w:r>
            <w:r>
              <w:rPr>
                <w:rFonts w:cs="Arial"/>
                <w:sz w:val="20"/>
              </w:rPr>
              <w:t>four committee members</w:t>
            </w:r>
            <w:r w:rsidRPr="001D554F">
              <w:rPr>
                <w:rFonts w:cs="Arial"/>
                <w:sz w:val="20"/>
              </w:rPr>
              <w:t>)</w:t>
            </w:r>
          </w:p>
        </w:tc>
      </w:tr>
      <w:tr w:rsidR="00300C60" w:rsidRPr="00697E4E"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697E4E" w:rsidRDefault="00E07A5C" w:rsidP="00300C60">
            <w:pPr>
              <w:keepNext/>
              <w:spacing w:before="60" w:after="60"/>
              <w:rPr>
                <w:rStyle w:val="Questionlabel"/>
                <w:b w:val="0"/>
              </w:rPr>
            </w:pPr>
            <w:r>
              <w:rPr>
                <w:rStyle w:val="Questionlabel"/>
                <w:b w:val="0"/>
              </w:rPr>
              <w:t>Surname</w:t>
            </w:r>
          </w:p>
        </w:tc>
        <w:tc>
          <w:tcPr>
            <w:tcW w:w="467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0C60" w:rsidRPr="00697E4E" w:rsidRDefault="00300C60" w:rsidP="00300C60">
            <w:pPr>
              <w:keepNext/>
              <w:spacing w:before="60" w:after="60"/>
              <w:rPr>
                <w:rStyle w:val="Questionlabel"/>
                <w:b w:val="0"/>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697E4E" w:rsidRDefault="00E07A5C" w:rsidP="00300C60">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697E4E" w:rsidRDefault="00300C60" w:rsidP="00300C60">
            <w:pPr>
              <w:keepNext/>
              <w:spacing w:before="60" w:after="60"/>
              <w:rPr>
                <w:rStyle w:val="Questionlabel"/>
                <w:b w:val="0"/>
              </w:rPr>
            </w:pP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FC4C2C" w:rsidRDefault="00E07A5C" w:rsidP="00300C60">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rPr>
                <w:rFonts w:cs="Arial"/>
              </w:rPr>
            </w:pPr>
          </w:p>
        </w:tc>
      </w:tr>
      <w:tr w:rsidR="00300C60" w:rsidRPr="00FC4C2C" w:rsidTr="00A10C5A">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FC4C2C" w:rsidRDefault="00300C60" w:rsidP="00300C60">
            <w:pPr>
              <w:keepNext/>
              <w:spacing w:before="60" w:after="60"/>
              <w:rPr>
                <w:rFonts w:cs="Arial"/>
              </w:rPr>
            </w:pPr>
            <w:r>
              <w:rPr>
                <w:rFonts w:cs="Arial"/>
              </w:rPr>
              <w:t>Other name/s (if applicable):</w:t>
            </w:r>
          </w:p>
        </w:tc>
        <w:tc>
          <w:tcPr>
            <w:tcW w:w="765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rPr>
                <w:rFonts w:cs="Arial"/>
              </w:rPr>
            </w:pPr>
          </w:p>
        </w:tc>
      </w:tr>
      <w:tr w:rsidR="00A10C5A" w:rsidRPr="00425569" w:rsidTr="00A10C5A">
        <w:trPr>
          <w:trHeight w:val="204"/>
        </w:trPr>
        <w:tc>
          <w:tcPr>
            <w:tcW w:w="2127" w:type="dxa"/>
            <w:gridSpan w:val="3"/>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F80C74">
            <w:pPr>
              <w:spacing w:before="60" w:after="60"/>
              <w:rPr>
                <w:rStyle w:val="Questionlabel"/>
                <w:b w:val="0"/>
              </w:rPr>
            </w:pPr>
            <w:r>
              <w:rPr>
                <w:rStyle w:val="Questionlabel"/>
                <w:b w:val="0"/>
              </w:rPr>
              <w:t>Position held</w:t>
            </w:r>
          </w:p>
        </w:tc>
        <w:tc>
          <w:tcPr>
            <w:tcW w:w="19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President</w:t>
            </w:r>
          </w:p>
        </w:tc>
        <w:tc>
          <w:tcPr>
            <w:tcW w:w="2127"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Chairperson</w:t>
            </w:r>
          </w:p>
        </w:tc>
        <w:tc>
          <w:tcPr>
            <w:tcW w:w="26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r>
      <w:tr w:rsidR="00A10C5A" w:rsidRPr="00425569" w:rsidTr="00A10C5A">
        <w:trPr>
          <w:trHeight w:val="204"/>
        </w:trPr>
        <w:tc>
          <w:tcPr>
            <w:tcW w:w="2127" w:type="dxa"/>
            <w:gridSpan w:val="3"/>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Default="00A10C5A"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Vice president</w:t>
            </w:r>
          </w:p>
        </w:tc>
        <w:tc>
          <w:tcPr>
            <w:tcW w:w="2127" w:type="dxa"/>
            <w:gridSpan w:val="4"/>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Secretary</w:t>
            </w:r>
          </w:p>
        </w:tc>
        <w:tc>
          <w:tcPr>
            <w:tcW w:w="2693" w:type="dxa"/>
            <w:gridSpan w:val="9"/>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r>
      <w:tr w:rsidR="00A10C5A" w:rsidTr="00A10C5A">
        <w:trPr>
          <w:trHeight w:val="204"/>
        </w:trPr>
        <w:tc>
          <w:tcPr>
            <w:tcW w:w="2127" w:type="dxa"/>
            <w:gridSpan w:val="3"/>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Default="00A10C5A"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Administrator</w:t>
            </w:r>
          </w:p>
        </w:tc>
        <w:tc>
          <w:tcPr>
            <w:tcW w:w="2127" w:type="dxa"/>
            <w:gridSpan w:val="4"/>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A10C5A" w:rsidRDefault="00A10C5A"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Treasurer</w:t>
            </w:r>
          </w:p>
        </w:tc>
        <w:tc>
          <w:tcPr>
            <w:tcW w:w="2693" w:type="dxa"/>
            <w:gridSpan w:val="9"/>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A10C5A" w:rsidRDefault="00A10C5A" w:rsidP="00F80C74">
            <w:pPr>
              <w:spacing w:before="60" w:after="60"/>
              <w:rPr>
                <w:rFonts w:cs="Arial"/>
                <w:szCs w:val="22"/>
              </w:rPr>
            </w:pPr>
            <w:r>
              <w:rPr>
                <w:rFonts w:cs="Arial"/>
                <w:szCs w:val="22"/>
              </w:rPr>
              <w:t>Yes / No</w:t>
            </w: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Suburb</w:t>
            </w:r>
          </w:p>
        </w:tc>
        <w:tc>
          <w:tcPr>
            <w:tcW w:w="37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Postcode</w:t>
            </w:r>
          </w:p>
        </w:tc>
        <w:tc>
          <w:tcPr>
            <w:tcW w:w="14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425569" w:rsidRDefault="00300C60" w:rsidP="00300C60">
            <w:pPr>
              <w:spacing w:before="60" w:after="60"/>
              <w:rPr>
                <w:rFonts w:cs="Arial"/>
                <w:szCs w:val="22"/>
              </w:rPr>
            </w:pP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c>
          <w:tcPr>
            <w:tcW w:w="18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E07A5C" w:rsidP="00300C60">
            <w:pPr>
              <w:spacing w:before="60" w:after="60"/>
              <w:rPr>
                <w:rStyle w:val="Questionlabel"/>
                <w:b w:val="0"/>
              </w:rPr>
            </w:pPr>
            <w:r>
              <w:rPr>
                <w:rStyle w:val="Questionlabel"/>
                <w:b w:val="0"/>
              </w:rPr>
              <w:t>Mobile number</w:t>
            </w:r>
          </w:p>
        </w:tc>
        <w:tc>
          <w:tcPr>
            <w:tcW w:w="35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9D6233" w:rsidRDefault="00300C60" w:rsidP="00300C60">
            <w:pPr>
              <w:spacing w:before="60" w:after="60"/>
              <w:rPr>
                <w:rStyle w:val="Questionlabel"/>
                <w:b w:val="0"/>
              </w:rPr>
            </w:pPr>
            <w:r w:rsidRPr="009D6233">
              <w:rPr>
                <w:rStyle w:val="Questionlabel"/>
                <w:b w:val="0"/>
              </w:rPr>
              <w:t xml:space="preserve">Email </w:t>
            </w:r>
            <w:r w:rsidR="00E07A5C">
              <w:rPr>
                <w:rStyle w:val="Questionlabel"/>
                <w:b w:val="0"/>
              </w:rPr>
              <w:t>address</w:t>
            </w:r>
          </w:p>
        </w:tc>
        <w:tc>
          <w:tcPr>
            <w:tcW w:w="8505"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300C60" w:rsidRPr="00FC4C2C" w:rsidRDefault="00300C60" w:rsidP="00300C60">
            <w:pPr>
              <w:spacing w:before="60" w:after="60"/>
              <w:rPr>
                <w:rFonts w:cs="Arial"/>
                <w:szCs w:val="22"/>
              </w:rPr>
            </w:pPr>
          </w:p>
        </w:tc>
      </w:tr>
      <w:tr w:rsidR="00300C60" w:rsidRPr="00101214" w:rsidTr="00A10C5A">
        <w:trPr>
          <w:trHeight w:val="204"/>
        </w:trPr>
        <w:tc>
          <w:tcPr>
            <w:tcW w:w="10632"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00C60" w:rsidRPr="00101214" w:rsidRDefault="00300C60" w:rsidP="00300C60">
            <w:pPr>
              <w:keepNext/>
              <w:spacing w:before="60" w:after="60"/>
              <w:rPr>
                <w:rFonts w:cs="Arial"/>
                <w:b/>
              </w:rPr>
            </w:pPr>
            <w:r>
              <w:rPr>
                <w:rFonts w:cs="Arial"/>
                <w:b/>
              </w:rPr>
              <w:lastRenderedPageBreak/>
              <w:t>Committee member (2)</w:t>
            </w:r>
          </w:p>
        </w:tc>
      </w:tr>
      <w:tr w:rsidR="00300C60" w:rsidRPr="00697E4E"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697E4E" w:rsidRDefault="00E07A5C" w:rsidP="00300C60">
            <w:pPr>
              <w:keepNext/>
              <w:spacing w:before="60" w:after="60"/>
              <w:rPr>
                <w:rStyle w:val="Questionlabel"/>
                <w:b w:val="0"/>
              </w:rPr>
            </w:pPr>
            <w:r>
              <w:rPr>
                <w:rStyle w:val="Questionlabel"/>
                <w:b w:val="0"/>
              </w:rPr>
              <w:t>Surname</w:t>
            </w:r>
          </w:p>
        </w:tc>
        <w:tc>
          <w:tcPr>
            <w:tcW w:w="467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0C60" w:rsidRPr="00697E4E" w:rsidRDefault="00300C60" w:rsidP="00300C60">
            <w:pPr>
              <w:keepNext/>
              <w:spacing w:before="60" w:after="60"/>
              <w:rPr>
                <w:rStyle w:val="Questionlabel"/>
                <w:b w:val="0"/>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697E4E" w:rsidRDefault="00E07A5C" w:rsidP="00300C60">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697E4E" w:rsidRDefault="00300C60" w:rsidP="00300C60">
            <w:pPr>
              <w:keepNext/>
              <w:spacing w:before="60" w:after="60"/>
              <w:rPr>
                <w:rStyle w:val="Questionlabel"/>
                <w:b w:val="0"/>
              </w:rPr>
            </w:pPr>
          </w:p>
        </w:tc>
      </w:tr>
      <w:tr w:rsidR="00300C60"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FC4C2C" w:rsidRDefault="00E07A5C" w:rsidP="00300C60">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rPr>
                <w:rFonts w:cs="Arial"/>
              </w:rPr>
            </w:pPr>
          </w:p>
        </w:tc>
      </w:tr>
      <w:tr w:rsidR="00300C60" w:rsidRPr="00FC4C2C" w:rsidTr="00A10C5A">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C60" w:rsidRPr="00FC4C2C" w:rsidRDefault="00E07A5C" w:rsidP="00300C60">
            <w:pPr>
              <w:keepNext/>
              <w:spacing w:before="60" w:after="60"/>
              <w:rPr>
                <w:rFonts w:cs="Arial"/>
              </w:rPr>
            </w:pPr>
            <w:r>
              <w:rPr>
                <w:rFonts w:cs="Arial"/>
              </w:rPr>
              <w:t>Other name/s (if applicable)</w:t>
            </w:r>
          </w:p>
        </w:tc>
        <w:tc>
          <w:tcPr>
            <w:tcW w:w="765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0C60" w:rsidRPr="00FC4C2C" w:rsidRDefault="00300C60" w:rsidP="00300C60">
            <w:pPr>
              <w:keepNext/>
              <w:spacing w:before="60" w:after="60"/>
              <w:rPr>
                <w:rFonts w:cs="Arial"/>
              </w:rPr>
            </w:pPr>
          </w:p>
        </w:tc>
      </w:tr>
      <w:tr w:rsidR="00A10C5A" w:rsidRPr="00425569" w:rsidTr="00A10C5A">
        <w:trPr>
          <w:trHeight w:val="204"/>
        </w:trPr>
        <w:tc>
          <w:tcPr>
            <w:tcW w:w="2127" w:type="dxa"/>
            <w:gridSpan w:val="3"/>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300C60">
            <w:pPr>
              <w:spacing w:before="60" w:after="60"/>
              <w:rPr>
                <w:rStyle w:val="Questionlabel"/>
                <w:b w:val="0"/>
              </w:rPr>
            </w:pPr>
            <w:r>
              <w:rPr>
                <w:rStyle w:val="Questionlabel"/>
                <w:b w:val="0"/>
              </w:rPr>
              <w:t>Position held</w:t>
            </w:r>
          </w:p>
        </w:tc>
        <w:tc>
          <w:tcPr>
            <w:tcW w:w="19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300C60">
            <w:pPr>
              <w:spacing w:before="60" w:after="60"/>
              <w:rPr>
                <w:rFonts w:cs="Arial"/>
                <w:szCs w:val="22"/>
              </w:rPr>
            </w:pPr>
            <w:r>
              <w:rPr>
                <w:rFonts w:cs="Arial"/>
                <w:szCs w:val="22"/>
              </w:rPr>
              <w:t>President</w:t>
            </w:r>
          </w:p>
        </w:tc>
        <w:tc>
          <w:tcPr>
            <w:tcW w:w="2127"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300C60">
            <w:pPr>
              <w:spacing w:before="60" w:after="60"/>
              <w:rPr>
                <w:rFonts w:cs="Arial"/>
                <w:szCs w:val="22"/>
              </w:rPr>
            </w:pPr>
            <w:r>
              <w:rPr>
                <w:rFonts w:cs="Arial"/>
                <w:szCs w:val="22"/>
              </w:rPr>
              <w:t>Yes / No</w:t>
            </w: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300C60">
            <w:pPr>
              <w:spacing w:before="60" w:after="60"/>
              <w:rPr>
                <w:rFonts w:cs="Arial"/>
                <w:szCs w:val="22"/>
              </w:rPr>
            </w:pPr>
            <w:r>
              <w:rPr>
                <w:rFonts w:cs="Arial"/>
                <w:szCs w:val="22"/>
              </w:rPr>
              <w:t>Chairperson</w:t>
            </w:r>
          </w:p>
        </w:tc>
        <w:tc>
          <w:tcPr>
            <w:tcW w:w="26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300C60">
            <w:pPr>
              <w:spacing w:before="60" w:after="60"/>
              <w:rPr>
                <w:rFonts w:cs="Arial"/>
                <w:szCs w:val="22"/>
              </w:rPr>
            </w:pPr>
            <w:r>
              <w:rPr>
                <w:rFonts w:cs="Arial"/>
                <w:szCs w:val="22"/>
              </w:rPr>
              <w:t>Yes / No</w:t>
            </w:r>
          </w:p>
        </w:tc>
      </w:tr>
      <w:tr w:rsidR="00A10C5A" w:rsidRPr="00425569" w:rsidTr="00A10C5A">
        <w:trPr>
          <w:trHeight w:val="204"/>
        </w:trPr>
        <w:tc>
          <w:tcPr>
            <w:tcW w:w="2127" w:type="dxa"/>
            <w:gridSpan w:val="3"/>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Default="00A10C5A" w:rsidP="00300C60">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300C60">
            <w:pPr>
              <w:spacing w:before="60" w:after="60"/>
              <w:rPr>
                <w:rFonts w:cs="Arial"/>
                <w:szCs w:val="22"/>
              </w:rPr>
            </w:pPr>
            <w:r>
              <w:rPr>
                <w:rFonts w:cs="Arial"/>
                <w:szCs w:val="22"/>
              </w:rPr>
              <w:t>Vice president</w:t>
            </w:r>
          </w:p>
        </w:tc>
        <w:tc>
          <w:tcPr>
            <w:tcW w:w="2127" w:type="dxa"/>
            <w:gridSpan w:val="4"/>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300C60">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300C60">
            <w:pPr>
              <w:spacing w:before="60" w:after="60"/>
              <w:rPr>
                <w:rFonts w:cs="Arial"/>
                <w:szCs w:val="22"/>
              </w:rPr>
            </w:pPr>
            <w:r>
              <w:rPr>
                <w:rFonts w:cs="Arial"/>
                <w:szCs w:val="22"/>
              </w:rPr>
              <w:t>Secretary</w:t>
            </w:r>
          </w:p>
        </w:tc>
        <w:tc>
          <w:tcPr>
            <w:tcW w:w="2693" w:type="dxa"/>
            <w:gridSpan w:val="9"/>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300C60">
            <w:pPr>
              <w:spacing w:before="60" w:after="60"/>
              <w:rPr>
                <w:rFonts w:cs="Arial"/>
                <w:szCs w:val="22"/>
              </w:rPr>
            </w:pPr>
            <w:r>
              <w:rPr>
                <w:rFonts w:cs="Arial"/>
                <w:szCs w:val="22"/>
              </w:rPr>
              <w:t>Yes / No</w:t>
            </w:r>
          </w:p>
        </w:tc>
      </w:tr>
      <w:tr w:rsidR="00A10C5A" w:rsidRPr="00425569" w:rsidTr="00A10C5A">
        <w:trPr>
          <w:trHeight w:val="204"/>
        </w:trPr>
        <w:tc>
          <w:tcPr>
            <w:tcW w:w="2127" w:type="dxa"/>
            <w:gridSpan w:val="3"/>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Default="00A10C5A" w:rsidP="00A10C5A">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A10C5A">
            <w:pPr>
              <w:spacing w:before="60" w:after="60"/>
              <w:rPr>
                <w:rFonts w:cs="Arial"/>
                <w:szCs w:val="22"/>
              </w:rPr>
            </w:pPr>
            <w:r>
              <w:rPr>
                <w:rFonts w:cs="Arial"/>
                <w:szCs w:val="22"/>
              </w:rPr>
              <w:t>Administrator</w:t>
            </w:r>
          </w:p>
        </w:tc>
        <w:tc>
          <w:tcPr>
            <w:tcW w:w="2127" w:type="dxa"/>
            <w:gridSpan w:val="4"/>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A10C5A" w:rsidRDefault="00A10C5A" w:rsidP="00A10C5A">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A10C5A">
            <w:pPr>
              <w:spacing w:before="60" w:after="60"/>
              <w:rPr>
                <w:rFonts w:cs="Arial"/>
                <w:szCs w:val="22"/>
              </w:rPr>
            </w:pPr>
            <w:r>
              <w:rPr>
                <w:rFonts w:cs="Arial"/>
                <w:szCs w:val="22"/>
              </w:rPr>
              <w:t>Treasurer</w:t>
            </w:r>
          </w:p>
        </w:tc>
        <w:tc>
          <w:tcPr>
            <w:tcW w:w="2693" w:type="dxa"/>
            <w:gridSpan w:val="9"/>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A10C5A" w:rsidRDefault="00A10C5A" w:rsidP="00A10C5A">
            <w:pPr>
              <w:spacing w:before="60" w:after="60"/>
              <w:rPr>
                <w:rFonts w:cs="Arial"/>
                <w:szCs w:val="22"/>
              </w:rPr>
            </w:pPr>
            <w:r>
              <w:rPr>
                <w:rFonts w:cs="Arial"/>
                <w:szCs w:val="22"/>
              </w:rPr>
              <w:t>Yes / No</w:t>
            </w:r>
          </w:p>
        </w:tc>
      </w:tr>
      <w:tr w:rsidR="00A10C5A"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r>
      <w:tr w:rsidR="00A10C5A"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Suburb</w:t>
            </w:r>
          </w:p>
        </w:tc>
        <w:tc>
          <w:tcPr>
            <w:tcW w:w="37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Postcode</w:t>
            </w:r>
          </w:p>
        </w:tc>
        <w:tc>
          <w:tcPr>
            <w:tcW w:w="14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r>
      <w:tr w:rsidR="00A10C5A"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c>
          <w:tcPr>
            <w:tcW w:w="18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Mobile number</w:t>
            </w:r>
          </w:p>
        </w:tc>
        <w:tc>
          <w:tcPr>
            <w:tcW w:w="35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r>
      <w:tr w:rsidR="00A10C5A"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r>
      <w:tr w:rsidR="00A10C5A" w:rsidRPr="00101214"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10C5A" w:rsidRPr="00101214" w:rsidRDefault="00A10C5A" w:rsidP="00A10C5A">
            <w:pPr>
              <w:keepNext/>
              <w:spacing w:before="60" w:after="60"/>
              <w:rPr>
                <w:rFonts w:cs="Arial"/>
                <w:b/>
              </w:rPr>
            </w:pPr>
            <w:r>
              <w:rPr>
                <w:rFonts w:cs="Arial"/>
                <w:b/>
              </w:rPr>
              <w:t>Committee member (3)</w:t>
            </w:r>
          </w:p>
        </w:tc>
      </w:tr>
      <w:tr w:rsidR="00A10C5A" w:rsidRPr="00697E4E"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697E4E" w:rsidRDefault="00E07A5C" w:rsidP="00A10C5A">
            <w:pPr>
              <w:keepNext/>
              <w:spacing w:before="60" w:after="60"/>
              <w:rPr>
                <w:rStyle w:val="Questionlabel"/>
                <w:b w:val="0"/>
              </w:rPr>
            </w:pPr>
            <w:r>
              <w:rPr>
                <w:rStyle w:val="Questionlabel"/>
                <w:b w:val="0"/>
              </w:rPr>
              <w:t>Surname</w:t>
            </w:r>
          </w:p>
        </w:tc>
        <w:tc>
          <w:tcPr>
            <w:tcW w:w="467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10C5A" w:rsidRPr="00697E4E" w:rsidRDefault="00A10C5A" w:rsidP="00A10C5A">
            <w:pPr>
              <w:keepNext/>
              <w:spacing w:before="60" w:after="60"/>
              <w:rPr>
                <w:rStyle w:val="Questionlabel"/>
                <w:b w:val="0"/>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697E4E" w:rsidRDefault="00E07A5C" w:rsidP="00A10C5A">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10C5A" w:rsidRPr="00697E4E" w:rsidRDefault="00A10C5A" w:rsidP="00A10C5A">
            <w:pPr>
              <w:keepNext/>
              <w:spacing w:before="60" w:after="60"/>
              <w:rPr>
                <w:rStyle w:val="Questionlabel"/>
                <w:b w:val="0"/>
              </w:rPr>
            </w:pPr>
          </w:p>
        </w:tc>
      </w:tr>
      <w:tr w:rsidR="00A10C5A"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FC4C2C" w:rsidRDefault="00E07A5C" w:rsidP="00A10C5A">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10C5A" w:rsidRPr="00FC4C2C" w:rsidRDefault="00A10C5A" w:rsidP="00A10C5A">
            <w:pPr>
              <w:keepNext/>
              <w:spacing w:before="60" w:after="60"/>
              <w:rPr>
                <w:rFonts w:cs="Arial"/>
              </w:rPr>
            </w:pPr>
          </w:p>
        </w:tc>
      </w:tr>
      <w:tr w:rsidR="00A10C5A" w:rsidRPr="00FC4C2C" w:rsidTr="00A10C5A">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FC4C2C" w:rsidRDefault="00E07A5C" w:rsidP="00A10C5A">
            <w:pPr>
              <w:keepNext/>
              <w:spacing w:before="60" w:after="60"/>
              <w:rPr>
                <w:rFonts w:cs="Arial"/>
              </w:rPr>
            </w:pPr>
            <w:r>
              <w:rPr>
                <w:rFonts w:cs="Arial"/>
              </w:rPr>
              <w:t>Other name/s (if applicable)</w:t>
            </w:r>
          </w:p>
        </w:tc>
        <w:tc>
          <w:tcPr>
            <w:tcW w:w="765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10C5A" w:rsidRPr="00FC4C2C" w:rsidRDefault="00A10C5A" w:rsidP="00A10C5A">
            <w:pPr>
              <w:keepNext/>
              <w:spacing w:before="60" w:after="60"/>
              <w:rPr>
                <w:rFonts w:cs="Arial"/>
              </w:rPr>
            </w:pPr>
          </w:p>
        </w:tc>
      </w:tr>
      <w:tr w:rsidR="00A10C5A" w:rsidRPr="00425569" w:rsidTr="00A10C5A">
        <w:trPr>
          <w:trHeight w:val="204"/>
        </w:trPr>
        <w:tc>
          <w:tcPr>
            <w:tcW w:w="2127" w:type="dxa"/>
            <w:gridSpan w:val="3"/>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F80C74">
            <w:pPr>
              <w:spacing w:before="60" w:after="60"/>
              <w:rPr>
                <w:rStyle w:val="Questionlabel"/>
                <w:b w:val="0"/>
              </w:rPr>
            </w:pPr>
            <w:r>
              <w:rPr>
                <w:rStyle w:val="Questionlabel"/>
                <w:b w:val="0"/>
              </w:rPr>
              <w:t>Position held</w:t>
            </w:r>
          </w:p>
        </w:tc>
        <w:tc>
          <w:tcPr>
            <w:tcW w:w="19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President</w:t>
            </w:r>
          </w:p>
        </w:tc>
        <w:tc>
          <w:tcPr>
            <w:tcW w:w="2127"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Chairperson</w:t>
            </w:r>
          </w:p>
        </w:tc>
        <w:tc>
          <w:tcPr>
            <w:tcW w:w="26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r>
      <w:tr w:rsidR="00A10C5A" w:rsidRPr="00425569" w:rsidTr="00A10C5A">
        <w:trPr>
          <w:trHeight w:val="204"/>
        </w:trPr>
        <w:tc>
          <w:tcPr>
            <w:tcW w:w="2127" w:type="dxa"/>
            <w:gridSpan w:val="3"/>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Default="00A10C5A"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Vice president</w:t>
            </w:r>
          </w:p>
        </w:tc>
        <w:tc>
          <w:tcPr>
            <w:tcW w:w="2127" w:type="dxa"/>
            <w:gridSpan w:val="4"/>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Secretary</w:t>
            </w:r>
          </w:p>
        </w:tc>
        <w:tc>
          <w:tcPr>
            <w:tcW w:w="2693" w:type="dxa"/>
            <w:gridSpan w:val="9"/>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r>
      <w:tr w:rsidR="00A10C5A" w:rsidTr="00A10C5A">
        <w:trPr>
          <w:trHeight w:val="204"/>
        </w:trPr>
        <w:tc>
          <w:tcPr>
            <w:tcW w:w="2127" w:type="dxa"/>
            <w:gridSpan w:val="3"/>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Default="00A10C5A"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Administrator</w:t>
            </w:r>
          </w:p>
        </w:tc>
        <w:tc>
          <w:tcPr>
            <w:tcW w:w="2127" w:type="dxa"/>
            <w:gridSpan w:val="4"/>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A10C5A" w:rsidRDefault="00A10C5A"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Treasurer</w:t>
            </w:r>
          </w:p>
        </w:tc>
        <w:tc>
          <w:tcPr>
            <w:tcW w:w="2693" w:type="dxa"/>
            <w:gridSpan w:val="9"/>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A10C5A" w:rsidRDefault="00A10C5A" w:rsidP="00F80C74">
            <w:pPr>
              <w:spacing w:before="60" w:after="60"/>
              <w:rPr>
                <w:rFonts w:cs="Arial"/>
                <w:szCs w:val="22"/>
              </w:rPr>
            </w:pPr>
            <w:r>
              <w:rPr>
                <w:rFonts w:cs="Arial"/>
                <w:szCs w:val="22"/>
              </w:rPr>
              <w:t>Yes / No</w:t>
            </w:r>
          </w:p>
        </w:tc>
      </w:tr>
      <w:tr w:rsidR="00A10C5A"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r>
      <w:tr w:rsidR="00A10C5A"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Suburb</w:t>
            </w:r>
          </w:p>
        </w:tc>
        <w:tc>
          <w:tcPr>
            <w:tcW w:w="37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Postcode</w:t>
            </w:r>
          </w:p>
        </w:tc>
        <w:tc>
          <w:tcPr>
            <w:tcW w:w="14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r>
      <w:tr w:rsidR="00A10C5A"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c>
          <w:tcPr>
            <w:tcW w:w="18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Mobile number</w:t>
            </w:r>
          </w:p>
        </w:tc>
        <w:tc>
          <w:tcPr>
            <w:tcW w:w="35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r>
      <w:tr w:rsidR="00A10C5A"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r>
      <w:tr w:rsidR="00A10C5A" w:rsidRPr="00101214"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10C5A" w:rsidRPr="00101214" w:rsidRDefault="00A10C5A" w:rsidP="00A10C5A">
            <w:pPr>
              <w:keepNext/>
              <w:spacing w:before="60" w:after="60"/>
              <w:rPr>
                <w:rFonts w:cs="Arial"/>
                <w:b/>
              </w:rPr>
            </w:pPr>
            <w:r>
              <w:rPr>
                <w:rFonts w:cs="Arial"/>
                <w:b/>
              </w:rPr>
              <w:t>Committee member (4)</w:t>
            </w:r>
          </w:p>
        </w:tc>
      </w:tr>
      <w:tr w:rsidR="00A10C5A" w:rsidRPr="00697E4E" w:rsidTr="00A10C5A">
        <w:trPr>
          <w:trHeight w:val="204"/>
        </w:trPr>
        <w:tc>
          <w:tcPr>
            <w:tcW w:w="226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697E4E" w:rsidRDefault="00E07A5C" w:rsidP="00A10C5A">
            <w:pPr>
              <w:keepNext/>
              <w:spacing w:before="60" w:after="60"/>
              <w:rPr>
                <w:rStyle w:val="Questionlabel"/>
                <w:b w:val="0"/>
              </w:rPr>
            </w:pPr>
            <w:r>
              <w:rPr>
                <w:rStyle w:val="Questionlabel"/>
                <w:b w:val="0"/>
              </w:rPr>
              <w:t>Surname</w:t>
            </w:r>
          </w:p>
        </w:tc>
        <w:tc>
          <w:tcPr>
            <w:tcW w:w="4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10C5A" w:rsidRPr="00697E4E" w:rsidRDefault="00A10C5A" w:rsidP="00A10C5A">
            <w:pPr>
              <w:keepNext/>
              <w:spacing w:before="60" w:after="60"/>
              <w:rPr>
                <w:rStyle w:val="Questionlabel"/>
                <w:b w:val="0"/>
              </w:rPr>
            </w:pPr>
          </w:p>
        </w:tc>
        <w:tc>
          <w:tcPr>
            <w:tcW w:w="155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697E4E" w:rsidRDefault="00E07A5C" w:rsidP="00A10C5A">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10C5A" w:rsidRPr="00697E4E" w:rsidRDefault="00A10C5A" w:rsidP="00A10C5A">
            <w:pPr>
              <w:keepNext/>
              <w:spacing w:before="60" w:after="60"/>
              <w:rPr>
                <w:rStyle w:val="Questionlabel"/>
                <w:b w:val="0"/>
              </w:rPr>
            </w:pPr>
          </w:p>
        </w:tc>
      </w:tr>
      <w:tr w:rsidR="00A10C5A" w:rsidRPr="00FC4C2C" w:rsidTr="00A10C5A">
        <w:trPr>
          <w:trHeight w:val="204"/>
        </w:trPr>
        <w:tc>
          <w:tcPr>
            <w:tcW w:w="2269"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FC4C2C" w:rsidRDefault="00E07A5C" w:rsidP="00A10C5A">
            <w:pPr>
              <w:keepNext/>
              <w:spacing w:before="60" w:after="60"/>
              <w:rPr>
                <w:rFonts w:cs="Arial"/>
              </w:rPr>
            </w:pPr>
            <w:r>
              <w:rPr>
                <w:rFonts w:cs="Arial"/>
              </w:rPr>
              <w:t>Given name/s</w:t>
            </w:r>
          </w:p>
        </w:tc>
        <w:tc>
          <w:tcPr>
            <w:tcW w:w="8363"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10C5A" w:rsidRPr="00FC4C2C" w:rsidRDefault="00A10C5A" w:rsidP="00A10C5A">
            <w:pPr>
              <w:keepNext/>
              <w:spacing w:before="60" w:after="60"/>
              <w:rPr>
                <w:rFonts w:cs="Arial"/>
              </w:rPr>
            </w:pPr>
          </w:p>
        </w:tc>
      </w:tr>
      <w:tr w:rsidR="00A10C5A" w:rsidRPr="00FC4C2C" w:rsidTr="00A10C5A">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FC4C2C" w:rsidRDefault="00A10C5A" w:rsidP="00A10C5A">
            <w:pPr>
              <w:keepNext/>
              <w:spacing w:before="60" w:after="60"/>
              <w:rPr>
                <w:rFonts w:cs="Arial"/>
              </w:rPr>
            </w:pPr>
            <w:r>
              <w:rPr>
                <w:rFonts w:cs="Arial"/>
              </w:rPr>
              <w:t>Other name/s</w:t>
            </w:r>
            <w:r w:rsidR="00E07A5C">
              <w:rPr>
                <w:rFonts w:cs="Arial"/>
              </w:rPr>
              <w:t xml:space="preserve"> (if applicable)</w:t>
            </w:r>
          </w:p>
        </w:tc>
        <w:tc>
          <w:tcPr>
            <w:tcW w:w="765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10C5A" w:rsidRPr="00FC4C2C" w:rsidRDefault="00A10C5A" w:rsidP="00A10C5A">
            <w:pPr>
              <w:keepNext/>
              <w:spacing w:before="60" w:after="60"/>
              <w:rPr>
                <w:rFonts w:cs="Arial"/>
              </w:rPr>
            </w:pPr>
          </w:p>
        </w:tc>
      </w:tr>
      <w:tr w:rsidR="00A10C5A" w:rsidRPr="00425569" w:rsidTr="00A10C5A">
        <w:trPr>
          <w:trHeight w:val="204"/>
        </w:trPr>
        <w:tc>
          <w:tcPr>
            <w:tcW w:w="2127" w:type="dxa"/>
            <w:gridSpan w:val="3"/>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F80C74">
            <w:pPr>
              <w:spacing w:before="60" w:after="60"/>
              <w:rPr>
                <w:rStyle w:val="Questionlabel"/>
                <w:b w:val="0"/>
              </w:rPr>
            </w:pPr>
            <w:r>
              <w:rPr>
                <w:rStyle w:val="Questionlabel"/>
                <w:b w:val="0"/>
              </w:rPr>
              <w:t>Position held</w:t>
            </w:r>
          </w:p>
        </w:tc>
        <w:tc>
          <w:tcPr>
            <w:tcW w:w="19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President</w:t>
            </w:r>
          </w:p>
        </w:tc>
        <w:tc>
          <w:tcPr>
            <w:tcW w:w="2127"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Chairperson</w:t>
            </w:r>
          </w:p>
        </w:tc>
        <w:tc>
          <w:tcPr>
            <w:tcW w:w="2693"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r>
      <w:tr w:rsidR="00A10C5A" w:rsidRPr="00425569" w:rsidTr="00A10C5A">
        <w:trPr>
          <w:trHeight w:val="204"/>
        </w:trPr>
        <w:tc>
          <w:tcPr>
            <w:tcW w:w="2127" w:type="dxa"/>
            <w:gridSpan w:val="3"/>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Default="00A10C5A"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Vice president</w:t>
            </w:r>
          </w:p>
        </w:tc>
        <w:tc>
          <w:tcPr>
            <w:tcW w:w="2127" w:type="dxa"/>
            <w:gridSpan w:val="4"/>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Secretary</w:t>
            </w:r>
          </w:p>
        </w:tc>
        <w:tc>
          <w:tcPr>
            <w:tcW w:w="2693" w:type="dxa"/>
            <w:gridSpan w:val="9"/>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F80C74">
            <w:pPr>
              <w:spacing w:before="60" w:after="60"/>
              <w:rPr>
                <w:rFonts w:cs="Arial"/>
                <w:szCs w:val="22"/>
              </w:rPr>
            </w:pPr>
            <w:r>
              <w:rPr>
                <w:rFonts w:cs="Arial"/>
                <w:szCs w:val="22"/>
              </w:rPr>
              <w:t>Yes / No</w:t>
            </w:r>
          </w:p>
        </w:tc>
      </w:tr>
      <w:tr w:rsidR="00A10C5A" w:rsidTr="00A10C5A">
        <w:trPr>
          <w:trHeight w:val="204"/>
        </w:trPr>
        <w:tc>
          <w:tcPr>
            <w:tcW w:w="2127" w:type="dxa"/>
            <w:gridSpan w:val="3"/>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Default="00A10C5A"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Administrator</w:t>
            </w:r>
          </w:p>
        </w:tc>
        <w:tc>
          <w:tcPr>
            <w:tcW w:w="2127" w:type="dxa"/>
            <w:gridSpan w:val="4"/>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A10C5A" w:rsidRDefault="00A10C5A"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A10C5A" w:rsidRPr="00425569" w:rsidRDefault="00A10C5A" w:rsidP="00F80C74">
            <w:pPr>
              <w:spacing w:before="60" w:after="60"/>
              <w:rPr>
                <w:rFonts w:cs="Arial"/>
                <w:szCs w:val="22"/>
              </w:rPr>
            </w:pPr>
            <w:r>
              <w:rPr>
                <w:rFonts w:cs="Arial"/>
                <w:szCs w:val="22"/>
              </w:rPr>
              <w:t>Treasurer</w:t>
            </w:r>
          </w:p>
        </w:tc>
        <w:tc>
          <w:tcPr>
            <w:tcW w:w="2693" w:type="dxa"/>
            <w:gridSpan w:val="9"/>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A10C5A" w:rsidRDefault="00A10C5A" w:rsidP="00F80C74">
            <w:pPr>
              <w:spacing w:before="60" w:after="60"/>
              <w:rPr>
                <w:rFonts w:cs="Arial"/>
                <w:szCs w:val="22"/>
              </w:rPr>
            </w:pPr>
            <w:r>
              <w:rPr>
                <w:rFonts w:cs="Arial"/>
                <w:szCs w:val="22"/>
              </w:rPr>
              <w:t>Yes / No</w:t>
            </w:r>
          </w:p>
        </w:tc>
      </w:tr>
      <w:tr w:rsidR="00A10C5A"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r>
      <w:tr w:rsidR="00A10C5A" w:rsidRPr="00425569"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Suburb</w:t>
            </w:r>
          </w:p>
        </w:tc>
        <w:tc>
          <w:tcPr>
            <w:tcW w:w="37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Postcode</w:t>
            </w:r>
          </w:p>
        </w:tc>
        <w:tc>
          <w:tcPr>
            <w:tcW w:w="14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425569" w:rsidRDefault="00A10C5A" w:rsidP="00A10C5A">
            <w:pPr>
              <w:spacing w:before="60" w:after="60"/>
              <w:rPr>
                <w:rFonts w:cs="Arial"/>
                <w:szCs w:val="22"/>
              </w:rPr>
            </w:pPr>
          </w:p>
        </w:tc>
      </w:tr>
      <w:tr w:rsidR="00A10C5A"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c>
          <w:tcPr>
            <w:tcW w:w="18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E07A5C" w:rsidP="00A10C5A">
            <w:pPr>
              <w:spacing w:before="60" w:after="60"/>
              <w:rPr>
                <w:rStyle w:val="Questionlabel"/>
                <w:b w:val="0"/>
              </w:rPr>
            </w:pPr>
            <w:r>
              <w:rPr>
                <w:rStyle w:val="Questionlabel"/>
                <w:b w:val="0"/>
              </w:rPr>
              <w:t>Mobile number</w:t>
            </w:r>
          </w:p>
        </w:tc>
        <w:tc>
          <w:tcPr>
            <w:tcW w:w="355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r>
      <w:tr w:rsidR="00A10C5A" w:rsidRPr="00FC4C2C" w:rsidTr="00A10C5A">
        <w:trPr>
          <w:trHeight w:val="204"/>
        </w:trPr>
        <w:tc>
          <w:tcPr>
            <w:tcW w:w="2127"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10C5A" w:rsidRPr="009D6233" w:rsidRDefault="00A10C5A" w:rsidP="00A10C5A">
            <w:pPr>
              <w:spacing w:before="60" w:after="60"/>
              <w:rPr>
                <w:rStyle w:val="Questionlabel"/>
                <w:b w:val="0"/>
              </w:rPr>
            </w:pPr>
            <w:r w:rsidRPr="009D6233">
              <w:rPr>
                <w:rStyle w:val="Questionlabel"/>
                <w:b w:val="0"/>
              </w:rPr>
              <w:t xml:space="preserve">Email </w:t>
            </w:r>
            <w:r w:rsidR="00E07A5C">
              <w:rPr>
                <w:rStyle w:val="Questionlabel"/>
                <w:b w:val="0"/>
              </w:rPr>
              <w:t>address</w:t>
            </w:r>
          </w:p>
        </w:tc>
        <w:tc>
          <w:tcPr>
            <w:tcW w:w="8505"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A10C5A" w:rsidRPr="00FC4C2C" w:rsidRDefault="00A10C5A" w:rsidP="00A10C5A">
            <w:pPr>
              <w:spacing w:before="60" w:after="60"/>
              <w:rPr>
                <w:rFonts w:cs="Arial"/>
                <w:szCs w:val="22"/>
              </w:rPr>
            </w:pPr>
          </w:p>
        </w:tc>
      </w:tr>
      <w:tr w:rsidR="00A10C5A" w:rsidTr="00A10C5A">
        <w:trPr>
          <w:trHeight w:val="204"/>
        </w:trPr>
        <w:tc>
          <w:tcPr>
            <w:tcW w:w="10632"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10C5A" w:rsidRPr="000F4216" w:rsidRDefault="00A10C5A" w:rsidP="00A10C5A">
            <w:pPr>
              <w:keepNext/>
              <w:spacing w:before="60" w:after="60"/>
              <w:rPr>
                <w:rFonts w:cs="Arial"/>
                <w:szCs w:val="22"/>
              </w:rPr>
            </w:pPr>
            <w:r>
              <w:rPr>
                <w:b/>
                <w:color w:val="FFFFFF" w:themeColor="background1"/>
              </w:rPr>
              <w:lastRenderedPageBreak/>
              <w:t>Nominated officer declaration</w:t>
            </w:r>
          </w:p>
        </w:tc>
      </w:tr>
      <w:tr w:rsidR="00A10C5A" w:rsidTr="00A10C5A">
        <w:trPr>
          <w:trHeight w:val="204"/>
        </w:trPr>
        <w:tc>
          <w:tcPr>
            <w:tcW w:w="152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78329A" w:rsidRDefault="00E07A5C" w:rsidP="00A10C5A">
            <w:pPr>
              <w:keepNext/>
              <w:spacing w:before="60" w:after="60"/>
              <w:rPr>
                <w:rStyle w:val="Questionlabel"/>
                <w:b w:val="0"/>
              </w:rPr>
            </w:pPr>
            <w:r>
              <w:rPr>
                <w:rStyle w:val="Questionlabel"/>
                <w:b w:val="0"/>
              </w:rPr>
              <w:t>I, (full name)</w:t>
            </w:r>
          </w:p>
        </w:tc>
        <w:tc>
          <w:tcPr>
            <w:tcW w:w="911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10C5A" w:rsidRPr="00FC4C2C" w:rsidRDefault="00A10C5A" w:rsidP="00A10C5A">
            <w:pPr>
              <w:keepNext/>
              <w:spacing w:before="60" w:after="60"/>
              <w:rPr>
                <w:rFonts w:cs="Arial"/>
              </w:rPr>
            </w:pPr>
          </w:p>
        </w:tc>
      </w:tr>
      <w:tr w:rsidR="00A10C5A" w:rsidTr="00A10C5A">
        <w:trPr>
          <w:trHeight w:val="204"/>
        </w:trPr>
        <w:tc>
          <w:tcPr>
            <w:tcW w:w="152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78329A" w:rsidRDefault="00E07A5C" w:rsidP="00A10C5A">
            <w:pPr>
              <w:keepNext/>
              <w:spacing w:before="60" w:after="60"/>
              <w:rPr>
                <w:rStyle w:val="Questionlabel"/>
                <w:b w:val="0"/>
              </w:rPr>
            </w:pPr>
            <w:r>
              <w:rPr>
                <w:rStyle w:val="Questionlabel"/>
                <w:b w:val="0"/>
              </w:rPr>
              <w:t>Of (address)</w:t>
            </w:r>
          </w:p>
        </w:tc>
        <w:tc>
          <w:tcPr>
            <w:tcW w:w="9110"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10C5A" w:rsidRPr="00FC4C2C" w:rsidRDefault="00A10C5A" w:rsidP="00A10C5A">
            <w:pPr>
              <w:keepNext/>
              <w:spacing w:before="60" w:after="60"/>
              <w:rPr>
                <w:rFonts w:cs="Arial"/>
              </w:rPr>
            </w:pPr>
          </w:p>
        </w:tc>
      </w:tr>
      <w:tr w:rsidR="00A10C5A"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10C5A" w:rsidRPr="0087013C" w:rsidRDefault="00A10C5A" w:rsidP="00A10C5A">
            <w:pPr>
              <w:keepNext/>
              <w:spacing w:before="60" w:after="60"/>
            </w:pPr>
            <w:r w:rsidRPr="00FC4C2C">
              <w:t xml:space="preserve">Solemnly and sincerely declare that: </w:t>
            </w:r>
          </w:p>
          <w:p w:rsidR="00A10C5A" w:rsidRPr="00FC4C2C" w:rsidRDefault="00A10C5A" w:rsidP="00A10C5A">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A10C5A" w:rsidRDefault="00A10C5A" w:rsidP="00A10C5A">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A10C5A" w:rsidRPr="00C16211" w:rsidRDefault="00A10C5A" w:rsidP="00A10C5A">
            <w:pPr>
              <w:pStyle w:val="ListParagraph"/>
              <w:keepNext/>
              <w:numPr>
                <w:ilvl w:val="0"/>
                <w:numId w:val="31"/>
              </w:numPr>
              <w:spacing w:before="60" w:after="60"/>
              <w:rPr>
                <w:rFonts w:cs="Arial"/>
              </w:rPr>
            </w:pPr>
            <w:r w:rsidRPr="00C16211">
              <w:rPr>
                <w:rFonts w:cs="Arial"/>
              </w:rPr>
              <w:t>The declaration is true and correct; and</w:t>
            </w:r>
          </w:p>
          <w:p w:rsidR="00A10C5A" w:rsidRPr="00FC4C2C" w:rsidRDefault="00A10C5A" w:rsidP="00A10C5A">
            <w:pPr>
              <w:pStyle w:val="ListParagraph"/>
              <w:keepNext/>
              <w:numPr>
                <w:ilvl w:val="0"/>
                <w:numId w:val="31"/>
              </w:numPr>
              <w:spacing w:before="60" w:after="60"/>
              <w:rPr>
                <w:rFonts w:cs="Arial"/>
              </w:rPr>
            </w:pPr>
            <w:r w:rsidRPr="00FC4C2C">
              <w:rPr>
                <w:rFonts w:cs="Arial"/>
              </w:rPr>
              <w:t>I know that it is an offence to make a declaration that is false in any material particular.</w:t>
            </w:r>
          </w:p>
        </w:tc>
      </w:tr>
      <w:tr w:rsidR="00A10C5A" w:rsidTr="00A10C5A">
        <w:trPr>
          <w:trHeight w:val="204"/>
        </w:trPr>
        <w:tc>
          <w:tcPr>
            <w:tcW w:w="380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78329A" w:rsidRDefault="00E07A5C" w:rsidP="00A10C5A">
            <w:pPr>
              <w:keepNext/>
              <w:spacing w:before="60" w:after="60"/>
              <w:rPr>
                <w:rStyle w:val="Questionlabel"/>
                <w:b w:val="0"/>
              </w:rPr>
            </w:pPr>
            <w:r>
              <w:rPr>
                <w:rStyle w:val="Questionlabel"/>
                <w:b w:val="0"/>
              </w:rPr>
              <w:t>This declaration is made at</w:t>
            </w:r>
            <w:r w:rsidR="00A10C5A" w:rsidRPr="0078329A">
              <w:rPr>
                <w:rStyle w:val="Questionlabel"/>
                <w:b w:val="0"/>
              </w:rPr>
              <w:t xml:space="preserve"> (location)</w:t>
            </w:r>
          </w:p>
        </w:tc>
        <w:tc>
          <w:tcPr>
            <w:tcW w:w="368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0C5A" w:rsidRPr="00FC4C2C" w:rsidRDefault="00A10C5A" w:rsidP="00A10C5A">
            <w:pPr>
              <w:keepNext/>
              <w:spacing w:before="60" w:after="60"/>
            </w:pPr>
          </w:p>
        </w:tc>
        <w:tc>
          <w:tcPr>
            <w:tcW w:w="129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78329A" w:rsidRDefault="00E07A5C" w:rsidP="00A10C5A">
            <w:pPr>
              <w:keepNext/>
              <w:spacing w:before="60" w:after="60"/>
              <w:rPr>
                <w:rStyle w:val="Questionlabel"/>
                <w:b w:val="0"/>
              </w:rPr>
            </w:pPr>
            <w:r>
              <w:rPr>
                <w:rStyle w:val="Questionlabel"/>
                <w:b w:val="0"/>
              </w:rPr>
              <w:t>on</w:t>
            </w:r>
            <w:r w:rsidR="00A10C5A" w:rsidRPr="0078329A">
              <w:rPr>
                <w:rStyle w:val="Questionlabel"/>
                <w:b w:val="0"/>
              </w:rPr>
              <w:t xml:space="preserve"> (date)</w:t>
            </w:r>
          </w:p>
        </w:tc>
        <w:tc>
          <w:tcPr>
            <w:tcW w:w="18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10C5A" w:rsidRPr="00FC4C2C" w:rsidRDefault="00A10C5A" w:rsidP="00A10C5A">
            <w:pPr>
              <w:keepNext/>
              <w:spacing w:before="60" w:after="60"/>
            </w:pPr>
          </w:p>
        </w:tc>
      </w:tr>
      <w:tr w:rsidR="00A10C5A" w:rsidTr="00A10C5A">
        <w:trPr>
          <w:trHeight w:val="204"/>
        </w:trPr>
        <w:tc>
          <w:tcPr>
            <w:tcW w:w="380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78329A" w:rsidRDefault="00E07A5C" w:rsidP="00A10C5A">
            <w:pPr>
              <w:spacing w:before="120" w:after="120"/>
              <w:rPr>
                <w:rStyle w:val="Questionlabel"/>
                <w:b w:val="0"/>
              </w:rPr>
            </w:pPr>
            <w:r>
              <w:rPr>
                <w:rStyle w:val="Questionlabel"/>
                <w:b w:val="0"/>
              </w:rPr>
              <w:t>Nominated officer signature</w:t>
            </w:r>
          </w:p>
        </w:tc>
        <w:tc>
          <w:tcPr>
            <w:tcW w:w="6825"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10C5A" w:rsidRPr="00FC4C2C" w:rsidRDefault="00A10C5A" w:rsidP="00A10C5A">
            <w:pPr>
              <w:spacing w:before="120" w:after="120"/>
            </w:pPr>
          </w:p>
        </w:tc>
      </w:tr>
      <w:tr w:rsidR="00A10C5A"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10C5A" w:rsidRPr="002D7AE2" w:rsidRDefault="00A10C5A" w:rsidP="00A10C5A">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10C5A" w:rsidRPr="00F45E8F"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10C5A" w:rsidRPr="00FC4C2C" w:rsidRDefault="00A10C5A" w:rsidP="00A10C5A">
            <w:pPr>
              <w:keepNext/>
              <w:spacing w:before="60" w:after="60"/>
              <w:rPr>
                <w:rFonts w:cs="Arial"/>
                <w:b/>
              </w:rPr>
            </w:pPr>
            <w:r w:rsidRPr="00FC4C2C">
              <w:rPr>
                <w:rFonts w:cs="Arial"/>
                <w:b/>
              </w:rPr>
              <w:t>Supporting documents</w:t>
            </w:r>
            <w:r>
              <w:rPr>
                <w:rFonts w:cs="Arial"/>
                <w:b/>
              </w:rPr>
              <w:t xml:space="preserve"> checklist</w:t>
            </w:r>
          </w:p>
        </w:tc>
      </w:tr>
      <w:tr w:rsidR="00A10C5A" w:rsidRPr="00F45E8F" w:rsidTr="00A10C5A">
        <w:trPr>
          <w:trHeight w:val="204"/>
        </w:trPr>
        <w:tc>
          <w:tcPr>
            <w:tcW w:w="9231"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7A6372" w:rsidRDefault="00A10C5A" w:rsidP="00A10C5A">
            <w:pPr>
              <w:spacing w:before="60" w:after="60"/>
              <w:rPr>
                <w:rFonts w:asciiTheme="minorHAnsi" w:hAnsiTheme="minorHAnsi"/>
              </w:rPr>
            </w:pPr>
            <w:r>
              <w:rPr>
                <w:rFonts w:asciiTheme="minorHAnsi" w:hAnsiTheme="minorHAnsi"/>
              </w:rPr>
              <w:t>Copy of last AGM minutes</w:t>
            </w:r>
          </w:p>
        </w:tc>
        <w:tc>
          <w:tcPr>
            <w:tcW w:w="14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10C5A" w:rsidRDefault="00E07A5C" w:rsidP="00A10C5A">
            <w:pPr>
              <w:keepNext/>
              <w:spacing w:before="60" w:after="60"/>
              <w:jc w:val="center"/>
              <w:rPr>
                <w:rFonts w:cs="Arial"/>
              </w:rPr>
            </w:pPr>
            <w:r>
              <w:rPr>
                <w:rFonts w:cs="Arial"/>
              </w:rPr>
              <w:t>Yes / No</w:t>
            </w:r>
          </w:p>
        </w:tc>
      </w:tr>
      <w:tr w:rsidR="00A10C5A" w:rsidRPr="00F45E8F" w:rsidTr="00A10C5A">
        <w:trPr>
          <w:trHeight w:val="204"/>
        </w:trPr>
        <w:tc>
          <w:tcPr>
            <w:tcW w:w="9231"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Default="00A10C5A" w:rsidP="00A10C5A">
            <w:pPr>
              <w:spacing w:before="60" w:after="60"/>
            </w:pPr>
            <w:r>
              <w:t xml:space="preserve">Application complete and declaration signed </w:t>
            </w:r>
          </w:p>
        </w:tc>
        <w:tc>
          <w:tcPr>
            <w:tcW w:w="14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10C5A" w:rsidRPr="00FC4C2C" w:rsidRDefault="00E07A5C" w:rsidP="00A10C5A">
            <w:pPr>
              <w:keepNext/>
              <w:spacing w:before="60" w:after="60"/>
              <w:jc w:val="center"/>
              <w:rPr>
                <w:rFonts w:cs="Arial"/>
              </w:rPr>
            </w:pPr>
            <w:r>
              <w:rPr>
                <w:rFonts w:cs="Arial"/>
              </w:rPr>
              <w:t>Yes / No</w:t>
            </w:r>
          </w:p>
        </w:tc>
      </w:tr>
      <w:tr w:rsidR="00A10C5A" w:rsidRPr="00F45E8F"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A10C5A" w:rsidRPr="00FC4C2C" w:rsidRDefault="00A10C5A" w:rsidP="00A10C5A">
            <w:pPr>
              <w:spacing w:before="60" w:after="60"/>
              <w:rPr>
                <w:rFonts w:cs="Arial"/>
                <w:b/>
              </w:rPr>
            </w:pPr>
            <w:r w:rsidRPr="00FC4C2C">
              <w:rPr>
                <w:rFonts w:cs="Arial"/>
                <w:b/>
              </w:rPr>
              <w:t>Privacy statement</w:t>
            </w:r>
          </w:p>
        </w:tc>
      </w:tr>
      <w:tr w:rsidR="00A10C5A" w:rsidRPr="00F45E8F"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10C5A" w:rsidRPr="00FC4C2C" w:rsidRDefault="00A10C5A" w:rsidP="00A10C5A">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A10C5A" w:rsidRPr="007E440D"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10C5A" w:rsidRPr="007E440D" w:rsidRDefault="00A10C5A" w:rsidP="00F80C74">
            <w:pPr>
              <w:keepNext/>
              <w:spacing w:before="60" w:after="60"/>
              <w:rPr>
                <w:rFonts w:cs="Arial"/>
                <w:b/>
                <w:szCs w:val="22"/>
              </w:rPr>
            </w:pPr>
            <w:r>
              <w:rPr>
                <w:rFonts w:cs="Arial"/>
                <w:b/>
                <w:szCs w:val="22"/>
              </w:rPr>
              <w:t>Disclaimer</w:t>
            </w:r>
          </w:p>
        </w:tc>
      </w:tr>
      <w:tr w:rsidR="00A10C5A"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10C5A" w:rsidRDefault="00A10C5A" w:rsidP="00F80C74">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A10C5A" w:rsidRDefault="00A10C5A" w:rsidP="00F80C74">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A10C5A" w:rsidRDefault="00A10C5A" w:rsidP="00F80C74">
            <w:pPr>
              <w:keepNext/>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A10C5A" w:rsidRDefault="00A10C5A" w:rsidP="00F80C74">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A10C5A" w:rsidRPr="002A171C"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10C5A" w:rsidRPr="002A171C" w:rsidRDefault="00A10C5A" w:rsidP="00A10C5A">
            <w:pPr>
              <w:keepNext/>
              <w:spacing w:before="60" w:after="60"/>
              <w:rPr>
                <w:rFonts w:cs="Arial"/>
                <w:b/>
              </w:rPr>
            </w:pPr>
            <w:r w:rsidRPr="002A171C">
              <w:rPr>
                <w:rFonts w:cs="Arial"/>
                <w:b/>
              </w:rPr>
              <w:t>Lodgement</w:t>
            </w:r>
          </w:p>
        </w:tc>
      </w:tr>
      <w:tr w:rsidR="00A10C5A" w:rsidRPr="005377F2" w:rsidTr="00A10C5A">
        <w:trPr>
          <w:trHeight w:val="204"/>
        </w:trPr>
        <w:tc>
          <w:tcPr>
            <w:tcW w:w="1063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10C5A" w:rsidRPr="00BC1765" w:rsidRDefault="00A10C5A" w:rsidP="00A10C5A">
            <w:pPr>
              <w:keepNext/>
              <w:spacing w:before="60" w:after="60"/>
              <w:rPr>
                <w:szCs w:val="22"/>
              </w:rPr>
            </w:pPr>
            <w:r w:rsidRPr="00BC1765">
              <w:rPr>
                <w:szCs w:val="22"/>
              </w:rPr>
              <w:t>Complete applications can be lodged in person, email or via post at a Territory Business Centre below:</w:t>
            </w:r>
          </w:p>
        </w:tc>
      </w:tr>
      <w:tr w:rsidR="00A10C5A" w:rsidRPr="008F5734" w:rsidTr="00A10C5A">
        <w:trPr>
          <w:trHeight w:val="306"/>
        </w:trPr>
        <w:tc>
          <w:tcPr>
            <w:tcW w:w="201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BC1765" w:rsidRDefault="00E07A5C" w:rsidP="00A10C5A">
            <w:pPr>
              <w:keepNext/>
              <w:spacing w:before="60" w:after="60"/>
              <w:rPr>
                <w:szCs w:val="22"/>
              </w:rPr>
            </w:pPr>
            <w:r>
              <w:rPr>
                <w:szCs w:val="22"/>
              </w:rPr>
              <w:t>Darwin</w:t>
            </w:r>
          </w:p>
        </w:tc>
        <w:tc>
          <w:tcPr>
            <w:tcW w:w="861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10C5A" w:rsidRPr="00BC1765" w:rsidRDefault="00A10C5A" w:rsidP="00A10C5A">
            <w:pPr>
              <w:keepNext/>
              <w:spacing w:before="60" w:after="60"/>
              <w:rPr>
                <w:szCs w:val="22"/>
              </w:rPr>
            </w:pPr>
            <w:r w:rsidRPr="00BC1765">
              <w:rPr>
                <w:szCs w:val="22"/>
              </w:rPr>
              <w:t>Darwin Corporate Park, Ground Floor, Building 3, 631 Stuart Highway Berrimah</w:t>
            </w:r>
          </w:p>
        </w:tc>
      </w:tr>
      <w:tr w:rsidR="00A10C5A" w:rsidRPr="008F5734" w:rsidTr="00A10C5A">
        <w:trPr>
          <w:trHeight w:val="215"/>
        </w:trPr>
        <w:tc>
          <w:tcPr>
            <w:tcW w:w="201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BC1765" w:rsidRDefault="00E07A5C" w:rsidP="00A10C5A">
            <w:pPr>
              <w:keepNext/>
              <w:spacing w:before="60" w:after="60"/>
              <w:rPr>
                <w:szCs w:val="22"/>
              </w:rPr>
            </w:pPr>
            <w:r>
              <w:rPr>
                <w:szCs w:val="22"/>
              </w:rPr>
              <w:t>Katherine</w:t>
            </w:r>
          </w:p>
        </w:tc>
        <w:tc>
          <w:tcPr>
            <w:tcW w:w="861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10C5A" w:rsidRPr="00BC1765" w:rsidRDefault="00A10C5A" w:rsidP="00A10C5A">
            <w:pPr>
              <w:keepNext/>
              <w:spacing w:before="60" w:after="60"/>
              <w:rPr>
                <w:szCs w:val="22"/>
              </w:rPr>
            </w:pPr>
            <w:r w:rsidRPr="00BC1765">
              <w:rPr>
                <w:szCs w:val="22"/>
              </w:rPr>
              <w:t>Big Rivers Government Centre, 5 First Street, Katherine</w:t>
            </w:r>
          </w:p>
        </w:tc>
      </w:tr>
      <w:tr w:rsidR="00A10C5A" w:rsidRPr="004B6331" w:rsidTr="00A10C5A">
        <w:trPr>
          <w:trHeight w:val="137"/>
        </w:trPr>
        <w:tc>
          <w:tcPr>
            <w:tcW w:w="201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BC1765" w:rsidRDefault="00E07A5C" w:rsidP="00A10C5A">
            <w:pPr>
              <w:keepNext/>
              <w:spacing w:before="60" w:after="60"/>
              <w:rPr>
                <w:szCs w:val="22"/>
              </w:rPr>
            </w:pPr>
            <w:r>
              <w:rPr>
                <w:szCs w:val="22"/>
              </w:rPr>
              <w:t>Tennant Creek</w:t>
            </w:r>
          </w:p>
        </w:tc>
        <w:tc>
          <w:tcPr>
            <w:tcW w:w="861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10C5A" w:rsidRPr="00BC1765" w:rsidRDefault="00A10C5A" w:rsidP="00A10C5A">
            <w:pPr>
              <w:keepNext/>
              <w:spacing w:before="60" w:after="60"/>
            </w:pPr>
            <w:r>
              <w:t>Barkly Business Hub, 63 Haddock Street, Tennant Creek</w:t>
            </w:r>
          </w:p>
        </w:tc>
      </w:tr>
      <w:tr w:rsidR="00A10C5A" w:rsidRPr="004B6331" w:rsidTr="00A10C5A">
        <w:trPr>
          <w:trHeight w:val="231"/>
        </w:trPr>
        <w:tc>
          <w:tcPr>
            <w:tcW w:w="201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10C5A" w:rsidRPr="00BC1765" w:rsidRDefault="00E07A5C" w:rsidP="00A10C5A">
            <w:pPr>
              <w:keepNext/>
              <w:spacing w:before="60" w:after="60"/>
              <w:rPr>
                <w:szCs w:val="22"/>
              </w:rPr>
            </w:pPr>
            <w:r>
              <w:rPr>
                <w:szCs w:val="22"/>
              </w:rPr>
              <w:t>Alice Springs</w:t>
            </w:r>
            <w:bookmarkStart w:id="0" w:name="_GoBack"/>
            <w:bookmarkEnd w:id="0"/>
          </w:p>
        </w:tc>
        <w:tc>
          <w:tcPr>
            <w:tcW w:w="861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10C5A" w:rsidRPr="00BC1765" w:rsidRDefault="00A10C5A" w:rsidP="00A10C5A">
            <w:pPr>
              <w:keepNext/>
              <w:spacing w:before="60" w:after="60"/>
            </w:pPr>
            <w:r w:rsidRPr="00BC1765">
              <w:t>Ground Floor, The Green Well Building, 50 Bath Street Alice Springs</w:t>
            </w:r>
          </w:p>
        </w:tc>
      </w:tr>
      <w:tr w:rsidR="00A10C5A" w:rsidRPr="004E1197" w:rsidTr="00A10C5A">
        <w:trPr>
          <w:trHeight w:val="278"/>
        </w:trPr>
        <w:tc>
          <w:tcPr>
            <w:tcW w:w="2569"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A10C5A" w:rsidRPr="00BC1765" w:rsidRDefault="00A10C5A" w:rsidP="00A10C5A">
            <w:pPr>
              <w:spacing w:before="60" w:after="60"/>
            </w:pPr>
            <w:r w:rsidRPr="00BC1765">
              <w:t>1800 193 111</w:t>
            </w:r>
          </w:p>
        </w:tc>
        <w:tc>
          <w:tcPr>
            <w:tcW w:w="4303" w:type="dxa"/>
            <w:gridSpan w:val="12"/>
            <w:tcBorders>
              <w:top w:val="single" w:sz="4" w:space="0" w:color="808080" w:themeColor="background1" w:themeShade="80"/>
              <w:left w:val="nil"/>
              <w:bottom w:val="single" w:sz="8" w:space="0" w:color="808080" w:themeColor="background1" w:themeShade="80"/>
              <w:right w:val="nil"/>
            </w:tcBorders>
            <w:shd w:val="clear" w:color="auto" w:fill="auto"/>
          </w:tcPr>
          <w:p w:rsidR="00A10C5A" w:rsidRPr="00BC1765" w:rsidRDefault="00E07A5C" w:rsidP="00A10C5A">
            <w:pPr>
              <w:spacing w:before="60" w:after="60"/>
            </w:pPr>
            <w:hyperlink r:id="rId10" w:history="1">
              <w:r w:rsidR="00A10C5A" w:rsidRPr="00921F5F">
                <w:rPr>
                  <w:rStyle w:val="Hyperlink"/>
                </w:rPr>
                <w:t>territorybusinesscentre@nt.gov.au</w:t>
              </w:r>
            </w:hyperlink>
            <w:r w:rsidR="00A10C5A" w:rsidRPr="00BC1765">
              <w:t xml:space="preserve"> </w:t>
            </w:r>
          </w:p>
        </w:tc>
        <w:tc>
          <w:tcPr>
            <w:tcW w:w="3760" w:type="dxa"/>
            <w:gridSpan w:val="1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A10C5A" w:rsidRPr="00BC1765" w:rsidRDefault="00A10C5A" w:rsidP="00A10C5A">
            <w:pPr>
              <w:spacing w:before="60" w:after="60"/>
            </w:pPr>
            <w:r w:rsidRPr="00BC1765">
              <w:t>GPO Box 9800 Darwin NT 0801</w:t>
            </w:r>
          </w:p>
        </w:tc>
      </w:tr>
    </w:tbl>
    <w:p w:rsidR="004F5739" w:rsidRDefault="004F5739" w:rsidP="0087013C"/>
    <w:sectPr w:rsidR="004F5739" w:rsidSect="00334742">
      <w:headerReference w:type="even" r:id="rId11"/>
      <w:headerReference w:type="default" r:id="rId12"/>
      <w:footerReference w:type="even"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B6" w:rsidRDefault="00701CB6" w:rsidP="007332FF">
      <w:r>
        <w:separator/>
      </w:r>
    </w:p>
  </w:endnote>
  <w:endnote w:type="continuationSeparator" w:id="0">
    <w:p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5A" w:rsidRDefault="00A10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E07A5C"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A10C5A">
                <w:rPr>
                  <w:rStyle w:val="PageNumber"/>
                </w:rPr>
                <w:t>6 December 2023</w:t>
              </w:r>
            </w:sdtContent>
          </w:sdt>
          <w:r w:rsidR="005C15BF">
            <w:rPr>
              <w:rStyle w:val="PageNumber"/>
            </w:rPr>
            <w:t xml:space="preserve"> | Version </w:t>
          </w:r>
          <w:r w:rsidR="00CC72C3">
            <w:rPr>
              <w:rStyle w:val="PageNumber"/>
            </w:rPr>
            <w:t>3</w:t>
          </w:r>
          <w:r w:rsidR="00A10C5A">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07A5C">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07A5C">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5327015</wp:posOffset>
                </wp:positionH>
                <wp:positionV relativeFrom="margin">
                  <wp:posOffset>-102870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A10C5A">
                <w:rPr>
                  <w:rStyle w:val="PageNumber"/>
                </w:rPr>
                <w:t>6 December 2023</w:t>
              </w:r>
            </w:sdtContent>
          </w:sdt>
          <w:r w:rsidR="00CC72C3">
            <w:rPr>
              <w:rStyle w:val="PageNumber"/>
            </w:rPr>
            <w:t xml:space="preserve"> | Version 3.</w:t>
          </w:r>
          <w:r w:rsidR="00EE2E2A">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07A5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07A5C">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B6" w:rsidRDefault="00701CB6" w:rsidP="007332FF">
      <w:r>
        <w:separator/>
      </w:r>
    </w:p>
  </w:footnote>
  <w:footnote w:type="continuationSeparator" w:id="0">
    <w:p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5A" w:rsidRDefault="00A10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E07A5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056AE">
          <w:rPr>
            <w:rStyle w:val="HeaderChar"/>
          </w:rPr>
          <w:t>Application for change/update of particulars for an approved association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E07A5C"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7583B">
          <w:rPr>
            <w:rStyle w:val="TitleChar"/>
            <w:sz w:val="52"/>
            <w:szCs w:val="52"/>
          </w:rPr>
          <w:t>Application for change/update of particulars for an approved association</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7D5A07"/>
    <w:multiLevelType w:val="hybridMultilevel"/>
    <w:tmpl w:val="CB168452"/>
    <w:lvl w:ilvl="0" w:tplc="D45A00E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63"/>
  </w:num>
  <w:num w:numId="4">
    <w:abstractNumId w:val="40"/>
  </w:num>
  <w:num w:numId="5">
    <w:abstractNumId w:val="29"/>
  </w:num>
  <w:num w:numId="6">
    <w:abstractNumId w:val="13"/>
  </w:num>
  <w:num w:numId="7">
    <w:abstractNumId w:val="42"/>
  </w:num>
  <w:num w:numId="8">
    <w:abstractNumId w:val="26"/>
  </w:num>
  <w:num w:numId="9">
    <w:abstractNumId w:val="62"/>
  </w:num>
  <w:num w:numId="10">
    <w:abstractNumId w:val="36"/>
  </w:num>
  <w:num w:numId="11">
    <w:abstractNumId w:val="56"/>
  </w:num>
  <w:num w:numId="12">
    <w:abstractNumId w:val="9"/>
  </w:num>
  <w:num w:numId="13">
    <w:abstractNumId w:val="37"/>
  </w:num>
  <w:num w:numId="14">
    <w:abstractNumId w:val="21"/>
  </w:num>
  <w:num w:numId="15">
    <w:abstractNumId w:val="64"/>
  </w:num>
  <w:num w:numId="16">
    <w:abstractNumId w:val="5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3"/>
  </w:num>
  <w:num w:numId="22">
    <w:abstractNumId w:val="53"/>
  </w:num>
  <w:num w:numId="23">
    <w:abstractNumId w:val="65"/>
  </w:num>
  <w:num w:numId="24">
    <w:abstractNumId w:val="22"/>
  </w:num>
  <w:num w:numId="25">
    <w:abstractNumId w:val="10"/>
  </w:num>
  <w:num w:numId="26">
    <w:abstractNumId w:val="6"/>
  </w:num>
  <w:num w:numId="27">
    <w:abstractNumId w:val="52"/>
  </w:num>
  <w:num w:numId="28">
    <w:abstractNumId w:val="14"/>
  </w:num>
  <w:num w:numId="29">
    <w:abstractNumId w:val="49"/>
  </w:num>
  <w:num w:numId="30">
    <w:abstractNumId w:val="61"/>
  </w:num>
  <w:num w:numId="31">
    <w:abstractNumId w:val="7"/>
  </w:num>
  <w:num w:numId="32">
    <w:abstractNumId w:val="38"/>
  </w:num>
  <w:num w:numId="33">
    <w:abstractNumId w:val="27"/>
  </w:num>
  <w:num w:numId="34">
    <w:abstractNumId w:val="66"/>
  </w:num>
  <w:num w:numId="35">
    <w:abstractNumId w:val="58"/>
  </w:num>
  <w:num w:numId="36">
    <w:abstractNumId w:val="2"/>
  </w:num>
  <w:num w:numId="37">
    <w:abstractNumId w:val="19"/>
  </w:num>
  <w:num w:numId="38">
    <w:abstractNumId w:val="43"/>
  </w:num>
  <w:num w:numId="39">
    <w:abstractNumId w:val="28"/>
  </w:num>
  <w:num w:numId="40">
    <w:abstractNumId w:val="54"/>
  </w:num>
  <w:num w:numId="41">
    <w:abstractNumId w:val="30"/>
  </w:num>
  <w:num w:numId="42">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5E5"/>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1214"/>
    <w:rsid w:val="00104E7F"/>
    <w:rsid w:val="00112310"/>
    <w:rsid w:val="001137EC"/>
    <w:rsid w:val="001152F5"/>
    <w:rsid w:val="00117743"/>
    <w:rsid w:val="00117F5B"/>
    <w:rsid w:val="00120023"/>
    <w:rsid w:val="00132658"/>
    <w:rsid w:val="001343E2"/>
    <w:rsid w:val="001363DB"/>
    <w:rsid w:val="00137D78"/>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0CC0"/>
    <w:rsid w:val="002716CD"/>
    <w:rsid w:val="00274D4B"/>
    <w:rsid w:val="002773AC"/>
    <w:rsid w:val="002806F5"/>
    <w:rsid w:val="00281577"/>
    <w:rsid w:val="00284EF4"/>
    <w:rsid w:val="0028694D"/>
    <w:rsid w:val="00291972"/>
    <w:rsid w:val="002926BC"/>
    <w:rsid w:val="00293A72"/>
    <w:rsid w:val="002A0160"/>
    <w:rsid w:val="002A04BA"/>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0C60"/>
    <w:rsid w:val="0030203D"/>
    <w:rsid w:val="003037F9"/>
    <w:rsid w:val="0030583E"/>
    <w:rsid w:val="00306DBE"/>
    <w:rsid w:val="00307FE1"/>
    <w:rsid w:val="003130C3"/>
    <w:rsid w:val="00313722"/>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1CF0"/>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17097"/>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468B"/>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49F5"/>
    <w:rsid w:val="005260F7"/>
    <w:rsid w:val="005377F2"/>
    <w:rsid w:val="005416FA"/>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11A"/>
    <w:rsid w:val="005C76D3"/>
    <w:rsid w:val="005D359B"/>
    <w:rsid w:val="005E144D"/>
    <w:rsid w:val="005E1500"/>
    <w:rsid w:val="005E3A43"/>
    <w:rsid w:val="005E411B"/>
    <w:rsid w:val="005F0B17"/>
    <w:rsid w:val="005F0EB7"/>
    <w:rsid w:val="005F77C7"/>
    <w:rsid w:val="006048D1"/>
    <w:rsid w:val="00610402"/>
    <w:rsid w:val="00620675"/>
    <w:rsid w:val="00622910"/>
    <w:rsid w:val="00623768"/>
    <w:rsid w:val="006254B6"/>
    <w:rsid w:val="00627FC8"/>
    <w:rsid w:val="006433C3"/>
    <w:rsid w:val="00647B44"/>
    <w:rsid w:val="00650F5B"/>
    <w:rsid w:val="00661D1D"/>
    <w:rsid w:val="00665916"/>
    <w:rsid w:val="006670D7"/>
    <w:rsid w:val="006719EA"/>
    <w:rsid w:val="00671F13"/>
    <w:rsid w:val="0067298A"/>
    <w:rsid w:val="00673860"/>
    <w:rsid w:val="0067400A"/>
    <w:rsid w:val="006847AD"/>
    <w:rsid w:val="00685ADE"/>
    <w:rsid w:val="0069114B"/>
    <w:rsid w:val="006944C1"/>
    <w:rsid w:val="00697E4E"/>
    <w:rsid w:val="006A756A"/>
    <w:rsid w:val="006B03D5"/>
    <w:rsid w:val="006B29E3"/>
    <w:rsid w:val="006B4E92"/>
    <w:rsid w:val="006B7FE0"/>
    <w:rsid w:val="006C09C3"/>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29A"/>
    <w:rsid w:val="00783A57"/>
    <w:rsid w:val="00784C92"/>
    <w:rsid w:val="007859CD"/>
    <w:rsid w:val="00785C24"/>
    <w:rsid w:val="007907E4"/>
    <w:rsid w:val="00796461"/>
    <w:rsid w:val="007A5EFD"/>
    <w:rsid w:val="007A6372"/>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05D"/>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0B64"/>
    <w:rsid w:val="008A249E"/>
    <w:rsid w:val="008A71B3"/>
    <w:rsid w:val="008A7C12"/>
    <w:rsid w:val="008B03CE"/>
    <w:rsid w:val="008B3C8A"/>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14C6C"/>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233"/>
    <w:rsid w:val="009D63FF"/>
    <w:rsid w:val="009E175D"/>
    <w:rsid w:val="009E3CC2"/>
    <w:rsid w:val="009E59E2"/>
    <w:rsid w:val="009F06BD"/>
    <w:rsid w:val="009F2A4D"/>
    <w:rsid w:val="009F58B5"/>
    <w:rsid w:val="00A00828"/>
    <w:rsid w:val="00A03290"/>
    <w:rsid w:val="00A0387E"/>
    <w:rsid w:val="00A04FC5"/>
    <w:rsid w:val="00A05BFD"/>
    <w:rsid w:val="00A07490"/>
    <w:rsid w:val="00A10655"/>
    <w:rsid w:val="00A10C5A"/>
    <w:rsid w:val="00A12B64"/>
    <w:rsid w:val="00A15CD4"/>
    <w:rsid w:val="00A22C38"/>
    <w:rsid w:val="00A22D3C"/>
    <w:rsid w:val="00A25193"/>
    <w:rsid w:val="00A26E80"/>
    <w:rsid w:val="00A31AE8"/>
    <w:rsid w:val="00A32247"/>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C056AE"/>
    <w:rsid w:val="00C10B5E"/>
    <w:rsid w:val="00C10F10"/>
    <w:rsid w:val="00C11E6F"/>
    <w:rsid w:val="00C15D4D"/>
    <w:rsid w:val="00C16211"/>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2C3"/>
    <w:rsid w:val="00CC737B"/>
    <w:rsid w:val="00CD08FF"/>
    <w:rsid w:val="00CD5011"/>
    <w:rsid w:val="00CE640F"/>
    <w:rsid w:val="00CE76BC"/>
    <w:rsid w:val="00CF540E"/>
    <w:rsid w:val="00D02192"/>
    <w:rsid w:val="00D02F07"/>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583B"/>
    <w:rsid w:val="00D768EB"/>
    <w:rsid w:val="00D81E17"/>
    <w:rsid w:val="00D82D1E"/>
    <w:rsid w:val="00D832D9"/>
    <w:rsid w:val="00D83EC2"/>
    <w:rsid w:val="00D871B9"/>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0CC4"/>
    <w:rsid w:val="00DD4E59"/>
    <w:rsid w:val="00DE33B5"/>
    <w:rsid w:val="00DE5E18"/>
    <w:rsid w:val="00DF0487"/>
    <w:rsid w:val="00DF1BAD"/>
    <w:rsid w:val="00DF261D"/>
    <w:rsid w:val="00DF5AEE"/>
    <w:rsid w:val="00DF5EA4"/>
    <w:rsid w:val="00DF78D1"/>
    <w:rsid w:val="00E02681"/>
    <w:rsid w:val="00E02792"/>
    <w:rsid w:val="00E034D8"/>
    <w:rsid w:val="00E036F8"/>
    <w:rsid w:val="00E04CC0"/>
    <w:rsid w:val="00E07A5C"/>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2188"/>
    <w:rsid w:val="00EC5769"/>
    <w:rsid w:val="00EC7D00"/>
    <w:rsid w:val="00ED02E2"/>
    <w:rsid w:val="00ED0304"/>
    <w:rsid w:val="00ED4FF7"/>
    <w:rsid w:val="00ED5B7B"/>
    <w:rsid w:val="00ED6373"/>
    <w:rsid w:val="00EE2E2A"/>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08BA"/>
    <w:rsid w:val="00F361BB"/>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BDE428"/>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gambling/gambling/lotteries-community-gambling/apply-to-run-a-minor-or-major-lotter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A5009-4652-4A75-8E7F-4A1A8AE0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125</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change/update of particulars for an approved association</vt:lpstr>
    </vt:vector>
  </TitlesOfParts>
  <Company>Industry, Tourism and Trade</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change/update of particulars for an approved association</dc:title>
  <dc:creator>Amanda.deVries@nt.gov.au</dc:creator>
  <cp:lastModifiedBy>Amanda de Vries</cp:lastModifiedBy>
  <cp:revision>12</cp:revision>
  <cp:lastPrinted>2022-03-14T23:51:00Z</cp:lastPrinted>
  <dcterms:created xsi:type="dcterms:W3CDTF">2022-07-08T00:38:00Z</dcterms:created>
  <dcterms:modified xsi:type="dcterms:W3CDTF">2023-12-06T01:34:00Z</dcterms:modified>
</cp:coreProperties>
</file>