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Nominations form B with notes to application, application details, notice in accordance with the Information Act and lodging options sections"/>
      </w:tblPr>
      <w:tblGrid>
        <w:gridCol w:w="1101"/>
        <w:gridCol w:w="425"/>
        <w:gridCol w:w="565"/>
        <w:gridCol w:w="282"/>
        <w:gridCol w:w="156"/>
        <w:gridCol w:w="292"/>
        <w:gridCol w:w="708"/>
        <w:gridCol w:w="142"/>
        <w:gridCol w:w="990"/>
        <w:gridCol w:w="256"/>
        <w:gridCol w:w="13"/>
        <w:gridCol w:w="31"/>
        <w:gridCol w:w="1254"/>
        <w:gridCol w:w="796"/>
        <w:gridCol w:w="350"/>
        <w:gridCol w:w="7"/>
        <w:gridCol w:w="778"/>
        <w:gridCol w:w="264"/>
        <w:gridCol w:w="1396"/>
      </w:tblGrid>
      <w:tr w:rsidR="00D32B55" w:rsidTr="00FF6257">
        <w:tc>
          <w:tcPr>
            <w:tcW w:w="9806" w:type="dxa"/>
            <w:gridSpan w:val="19"/>
            <w:shd w:val="clear" w:color="auto" w:fill="D9D9D9" w:themeFill="background1" w:themeFillShade="D9"/>
            <w:vAlign w:val="center"/>
          </w:tcPr>
          <w:p w:rsidR="00D32B55" w:rsidRPr="008E6560" w:rsidRDefault="00D32B55" w:rsidP="00FF6257">
            <w:pPr>
              <w:pStyle w:val="NoSpacing"/>
              <w:rPr>
                <w:b/>
              </w:rPr>
            </w:pPr>
            <w:r>
              <w:rPr>
                <w:b/>
              </w:rPr>
              <w:t>Notes to application</w:t>
            </w:r>
          </w:p>
        </w:tc>
      </w:tr>
      <w:tr w:rsidR="00D32B55" w:rsidTr="00FF6257">
        <w:tc>
          <w:tcPr>
            <w:tcW w:w="9806" w:type="dxa"/>
            <w:gridSpan w:val="19"/>
          </w:tcPr>
          <w:p w:rsidR="00D32B55" w:rsidRPr="00C800D3" w:rsidRDefault="00D32B55" w:rsidP="009C55C1">
            <w:pPr>
              <w:pStyle w:val="NoSpacing"/>
              <w:numPr>
                <w:ilvl w:val="0"/>
                <w:numId w:val="11"/>
              </w:numPr>
              <w:spacing w:after="0"/>
            </w:pPr>
            <w:r w:rsidRPr="00C800D3">
              <w:t xml:space="preserve">All details are to </w:t>
            </w:r>
            <w:proofErr w:type="gramStart"/>
            <w:r w:rsidRPr="00C800D3">
              <w:t>be completed</w:t>
            </w:r>
            <w:proofErr w:type="gramEnd"/>
            <w:r w:rsidRPr="00C800D3">
              <w:t xml:space="preserve"> in block letters.  </w:t>
            </w:r>
          </w:p>
          <w:p w:rsidR="00D32B55" w:rsidRPr="00C800D3" w:rsidRDefault="00D32B55" w:rsidP="009C55C1">
            <w:pPr>
              <w:pStyle w:val="NoSpacing"/>
              <w:numPr>
                <w:ilvl w:val="0"/>
                <w:numId w:val="11"/>
              </w:numPr>
              <w:spacing w:after="0"/>
            </w:pPr>
            <w:r w:rsidRPr="00C800D3">
              <w:t>If the space provided is insufficient, please present relevant information on a separate sheet.</w:t>
            </w:r>
          </w:p>
          <w:p w:rsidR="00D32B55" w:rsidRPr="00C800D3" w:rsidRDefault="00D32B55" w:rsidP="009C55C1">
            <w:pPr>
              <w:pStyle w:val="NoSpacing"/>
              <w:numPr>
                <w:ilvl w:val="0"/>
                <w:numId w:val="11"/>
              </w:numPr>
              <w:spacing w:after="0"/>
            </w:pPr>
            <w:r w:rsidRPr="00C800D3">
              <w:t xml:space="preserve">Greyhounds </w:t>
            </w:r>
            <w:proofErr w:type="gramStart"/>
            <w:r w:rsidRPr="00C800D3">
              <w:t>will not be graded</w:t>
            </w:r>
            <w:proofErr w:type="gramEnd"/>
            <w:r w:rsidRPr="00C800D3">
              <w:t xml:space="preserve"> unless full details of performances are shown.</w:t>
            </w:r>
          </w:p>
          <w:p w:rsidR="00D32B55" w:rsidRDefault="00D32B55" w:rsidP="009C55C1">
            <w:pPr>
              <w:pStyle w:val="NoSpacing"/>
              <w:numPr>
                <w:ilvl w:val="0"/>
                <w:numId w:val="11"/>
              </w:numPr>
              <w:spacing w:after="0"/>
            </w:pPr>
            <w:r w:rsidRPr="00C800D3">
              <w:t>Fax nominations to: (08) 8999 7498</w:t>
            </w:r>
          </w:p>
        </w:tc>
      </w:tr>
      <w:tr w:rsidR="00D32B55" w:rsidTr="00FF6257">
        <w:tc>
          <w:tcPr>
            <w:tcW w:w="9806" w:type="dxa"/>
            <w:gridSpan w:val="19"/>
            <w:shd w:val="clear" w:color="auto" w:fill="D9D9D9" w:themeFill="background1" w:themeFillShade="D9"/>
            <w:vAlign w:val="center"/>
          </w:tcPr>
          <w:p w:rsidR="00D32B55" w:rsidRPr="008E6560" w:rsidRDefault="00D32B55" w:rsidP="00FF6257">
            <w:pPr>
              <w:pStyle w:val="NoSpacing"/>
              <w:rPr>
                <w:b/>
              </w:rPr>
            </w:pPr>
            <w:r>
              <w:rPr>
                <w:b/>
              </w:rPr>
              <w:t>Application details</w:t>
            </w:r>
          </w:p>
        </w:tc>
      </w:tr>
      <w:tr w:rsidR="00D32B55" w:rsidTr="00D32B55">
        <w:tc>
          <w:tcPr>
            <w:tcW w:w="4917" w:type="dxa"/>
            <w:gridSpan w:val="10"/>
            <w:vAlign w:val="center"/>
          </w:tcPr>
          <w:p w:rsidR="00D32B55" w:rsidRPr="00C800D3" w:rsidRDefault="00D32B55" w:rsidP="00FF6257">
            <w:pPr>
              <w:pStyle w:val="NoSpacing"/>
            </w:pPr>
            <w:r w:rsidRPr="00C800D3">
              <w:t>Please accept the following nomination for the greyhound race meeting to be conducted by the Darwin Greyhound Association on</w:t>
            </w:r>
            <w:r>
              <w:t xml:space="preserve"> </w:t>
            </w:r>
            <w:r w:rsidRPr="00336151">
              <w:rPr>
                <w:sz w:val="20"/>
              </w:rPr>
              <w:t>(insert date)</w:t>
            </w:r>
          </w:p>
        </w:tc>
        <w:tc>
          <w:tcPr>
            <w:tcW w:w="4889" w:type="dxa"/>
            <w:gridSpan w:val="9"/>
            <w:vAlign w:val="center"/>
          </w:tcPr>
          <w:p w:rsidR="00D32B55" w:rsidRPr="00C800D3" w:rsidRDefault="00D32B55" w:rsidP="00FF6257">
            <w:pPr>
              <w:pStyle w:val="NoSpacing"/>
            </w:pPr>
          </w:p>
        </w:tc>
      </w:tr>
      <w:tr w:rsidR="00D32B55" w:rsidTr="00FF6257">
        <w:trPr>
          <w:trHeight w:val="516"/>
        </w:trPr>
        <w:tc>
          <w:tcPr>
            <w:tcW w:w="9806" w:type="dxa"/>
            <w:gridSpan w:val="19"/>
          </w:tcPr>
          <w:p w:rsidR="00D32B55" w:rsidRPr="00AC0322" w:rsidRDefault="00D32B55" w:rsidP="00FF6257">
            <w:pPr>
              <w:pStyle w:val="NoSpacing"/>
            </w:pPr>
            <w:proofErr w:type="gramStart"/>
            <w:r w:rsidRPr="00AC0322">
              <w:t>subject</w:t>
            </w:r>
            <w:proofErr w:type="gramEnd"/>
            <w:r w:rsidRPr="00AC0322">
              <w:t xml:space="preserve"> to the rules of the Racing Commission and the Darwin Greyhound Association by which I agree to be bound.</w:t>
            </w:r>
          </w:p>
        </w:tc>
      </w:tr>
      <w:tr w:rsidR="00D32B55" w:rsidTr="00FF6257">
        <w:tc>
          <w:tcPr>
            <w:tcW w:w="1526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 w:rsidRPr="002024BD">
              <w:rPr>
                <w:rFonts w:cs="Arial"/>
              </w:rPr>
              <w:t>Name of greyhound</w:t>
            </w:r>
          </w:p>
        </w:tc>
        <w:tc>
          <w:tcPr>
            <w:tcW w:w="8280" w:type="dxa"/>
            <w:gridSpan w:val="17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c>
          <w:tcPr>
            <w:tcW w:w="1526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 w:rsidRPr="002024BD">
              <w:rPr>
                <w:rFonts w:cs="Arial"/>
              </w:rPr>
              <w:t>Colour</w:t>
            </w:r>
          </w:p>
        </w:tc>
        <w:tc>
          <w:tcPr>
            <w:tcW w:w="3404" w:type="dxa"/>
            <w:gridSpan w:val="9"/>
            <w:vAlign w:val="center"/>
          </w:tcPr>
          <w:p w:rsidR="00D32B55" w:rsidRDefault="00D32B55" w:rsidP="00FF6257">
            <w:pPr>
              <w:pStyle w:val="NoSpacing"/>
            </w:pPr>
          </w:p>
        </w:tc>
        <w:tc>
          <w:tcPr>
            <w:tcW w:w="2438" w:type="dxa"/>
            <w:gridSpan w:val="5"/>
            <w:vAlign w:val="center"/>
          </w:tcPr>
          <w:p w:rsidR="00D32B55" w:rsidRDefault="00D32B55" w:rsidP="00FF6257">
            <w:pPr>
              <w:pStyle w:val="NoSpacing"/>
            </w:pPr>
            <w:r w:rsidRPr="002024BD">
              <w:rPr>
                <w:rFonts w:cs="Arial"/>
              </w:rPr>
              <w:t>Sex</w:t>
            </w:r>
          </w:p>
        </w:tc>
        <w:tc>
          <w:tcPr>
            <w:tcW w:w="2438" w:type="dxa"/>
            <w:gridSpan w:val="3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Female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D32B55">
        <w:tc>
          <w:tcPr>
            <w:tcW w:w="1526" w:type="dxa"/>
            <w:gridSpan w:val="2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>Registered Weight (kg)</w:t>
            </w:r>
          </w:p>
        </w:tc>
        <w:tc>
          <w:tcPr>
            <w:tcW w:w="3404" w:type="dxa"/>
            <w:gridSpan w:val="9"/>
            <w:vAlign w:val="center"/>
          </w:tcPr>
          <w:p w:rsidR="00D32B55" w:rsidRDefault="00D32B55" w:rsidP="00FF6257">
            <w:pPr>
              <w:pStyle w:val="NoSpacing"/>
            </w:pPr>
          </w:p>
        </w:tc>
        <w:tc>
          <w:tcPr>
            <w:tcW w:w="2438" w:type="dxa"/>
            <w:gridSpan w:val="5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>Is greyhound racing with blinkers?</w:t>
            </w:r>
          </w:p>
        </w:tc>
        <w:tc>
          <w:tcPr>
            <w:tcW w:w="2438" w:type="dxa"/>
            <w:gridSpan w:val="3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FF6257">
        <w:tc>
          <w:tcPr>
            <w:tcW w:w="1526" w:type="dxa"/>
            <w:gridSpan w:val="2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>Weight last start (kg)</w:t>
            </w:r>
          </w:p>
        </w:tc>
        <w:tc>
          <w:tcPr>
            <w:tcW w:w="8280" w:type="dxa"/>
            <w:gridSpan w:val="17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c>
          <w:tcPr>
            <w:tcW w:w="8146" w:type="dxa"/>
            <w:gridSpan w:val="17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 xml:space="preserve">Has this greyhound ever been disqualified for fighting or failing to chase or marring the true running of a race? If yes, </w:t>
            </w:r>
            <w:r>
              <w:rPr>
                <w:rFonts w:cs="Arial"/>
              </w:rPr>
              <w:t xml:space="preserve">enter </w:t>
            </w:r>
            <w:r w:rsidRPr="002024BD">
              <w:rPr>
                <w:rFonts w:cs="Arial"/>
              </w:rPr>
              <w:t>where and when</w:t>
            </w:r>
            <w:r>
              <w:rPr>
                <w:rFonts w:cs="Arial"/>
              </w:rPr>
              <w:t xml:space="preserve"> below</w:t>
            </w:r>
            <w:r w:rsidRPr="002024BD">
              <w:rPr>
                <w:rFonts w:cs="Arial"/>
              </w:rPr>
              <w:t>:</w:t>
            </w:r>
          </w:p>
        </w:tc>
        <w:tc>
          <w:tcPr>
            <w:tcW w:w="1660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FF6257">
        <w:trPr>
          <w:trHeight w:val="1417"/>
        </w:trPr>
        <w:tc>
          <w:tcPr>
            <w:tcW w:w="9806" w:type="dxa"/>
            <w:gridSpan w:val="19"/>
          </w:tcPr>
          <w:p w:rsidR="00D32B55" w:rsidRDefault="00D32B55" w:rsidP="00FF6257">
            <w:pPr>
              <w:pStyle w:val="NoSpacing"/>
            </w:pPr>
          </w:p>
        </w:tc>
      </w:tr>
      <w:tr w:rsidR="00D32B55" w:rsidRPr="00EC4A3C" w:rsidTr="00FF6257">
        <w:tc>
          <w:tcPr>
            <w:tcW w:w="9806" w:type="dxa"/>
            <w:gridSpan w:val="19"/>
          </w:tcPr>
          <w:p w:rsidR="00D32B55" w:rsidRPr="00EC4A3C" w:rsidRDefault="00D32B55" w:rsidP="00FF6257">
            <w:pPr>
              <w:spacing w:before="20" w:after="20"/>
              <w:rPr>
                <w:rFonts w:cs="Arial"/>
                <w:b/>
              </w:rPr>
            </w:pPr>
            <w:r w:rsidRPr="00EC4A3C">
              <w:rPr>
                <w:rFonts w:cs="Arial"/>
                <w:b/>
              </w:rPr>
              <w:t>How many races has this greyhound won (other than qualifying trials) on</w:t>
            </w:r>
            <w:r>
              <w:rPr>
                <w:rFonts w:cs="Arial"/>
                <w:b/>
              </w:rPr>
              <w:t>:</w:t>
            </w:r>
          </w:p>
        </w:tc>
      </w:tr>
      <w:tr w:rsidR="00D32B55" w:rsidTr="00D32B55">
        <w:trPr>
          <w:trHeight w:val="255"/>
        </w:trPr>
        <w:tc>
          <w:tcPr>
            <w:tcW w:w="2091" w:type="dxa"/>
            <w:gridSpan w:val="3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>A straight track</w:t>
            </w:r>
          </w:p>
        </w:tc>
        <w:tc>
          <w:tcPr>
            <w:tcW w:w="7715" w:type="dxa"/>
            <w:gridSpan w:val="16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</w:p>
        </w:tc>
      </w:tr>
      <w:tr w:rsidR="00D32B55" w:rsidTr="00D32B55">
        <w:trPr>
          <w:trHeight w:val="255"/>
        </w:trPr>
        <w:tc>
          <w:tcPr>
            <w:tcW w:w="2091" w:type="dxa"/>
            <w:gridSpan w:val="3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  <w:r w:rsidRPr="002024BD">
              <w:rPr>
                <w:rFonts w:cs="Arial"/>
              </w:rPr>
              <w:t>A circle track</w:t>
            </w:r>
          </w:p>
        </w:tc>
        <w:tc>
          <w:tcPr>
            <w:tcW w:w="7715" w:type="dxa"/>
            <w:gridSpan w:val="16"/>
          </w:tcPr>
          <w:p w:rsidR="00D32B55" w:rsidRPr="002024BD" w:rsidRDefault="00D32B55" w:rsidP="00FF6257">
            <w:pPr>
              <w:spacing w:before="20" w:after="20"/>
              <w:rPr>
                <w:rFonts w:cs="Arial"/>
              </w:rPr>
            </w:pPr>
          </w:p>
        </w:tc>
      </w:tr>
      <w:tr w:rsidR="00D32B55" w:rsidTr="00D32B55">
        <w:trPr>
          <w:trHeight w:val="283"/>
        </w:trPr>
        <w:tc>
          <w:tcPr>
            <w:tcW w:w="8146" w:type="dxa"/>
            <w:gridSpan w:val="17"/>
            <w:vAlign w:val="center"/>
          </w:tcPr>
          <w:p w:rsidR="00D32B55" w:rsidRPr="002024BD" w:rsidRDefault="00D32B55" w:rsidP="00FF6257">
            <w:pPr>
              <w:pStyle w:val="NoSpacing"/>
            </w:pPr>
            <w:r w:rsidRPr="002024BD">
              <w:t xml:space="preserve">Has this greyhound won a Maiden Race other than Maiden Qualifying Trials? </w:t>
            </w:r>
          </w:p>
        </w:tc>
        <w:tc>
          <w:tcPr>
            <w:tcW w:w="1660" w:type="dxa"/>
            <w:gridSpan w:val="2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D32B55">
        <w:trPr>
          <w:trHeight w:val="283"/>
        </w:trPr>
        <w:tc>
          <w:tcPr>
            <w:tcW w:w="8146" w:type="dxa"/>
            <w:gridSpan w:val="17"/>
            <w:vAlign w:val="center"/>
          </w:tcPr>
          <w:p w:rsidR="00D32B55" w:rsidRPr="002024BD" w:rsidRDefault="00D32B55" w:rsidP="00FF6257">
            <w:pPr>
              <w:pStyle w:val="NoSpacing"/>
            </w:pPr>
            <w:r w:rsidRPr="002024BD">
              <w:rPr>
                <w:rFonts w:cs="Arial"/>
              </w:rPr>
              <w:t>Did greyhound start when last drawn to race?</w:t>
            </w:r>
            <w:r>
              <w:rPr>
                <w:rFonts w:cs="Arial"/>
              </w:rPr>
              <w:t xml:space="preserve"> If no, state details below:</w:t>
            </w:r>
          </w:p>
        </w:tc>
        <w:tc>
          <w:tcPr>
            <w:tcW w:w="1660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FF6257">
        <w:trPr>
          <w:trHeight w:val="1417"/>
        </w:trPr>
        <w:tc>
          <w:tcPr>
            <w:tcW w:w="9806" w:type="dxa"/>
            <w:gridSpan w:val="19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8146" w:type="dxa"/>
            <w:gridSpan w:val="17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 w:rsidRPr="002024BD">
              <w:rPr>
                <w:rFonts w:cs="Arial"/>
              </w:rPr>
              <w:lastRenderedPageBreak/>
              <w:t>Has this greyhound started on this track?</w:t>
            </w:r>
          </w:p>
        </w:tc>
        <w:tc>
          <w:tcPr>
            <w:tcW w:w="1660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D32B55">
        <w:trPr>
          <w:cantSplit/>
          <w:trHeight w:val="392"/>
        </w:trPr>
        <w:tc>
          <w:tcPr>
            <w:tcW w:w="8146" w:type="dxa"/>
            <w:gridSpan w:val="17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proofErr w:type="gramStart"/>
            <w:r w:rsidRPr="002024BD">
              <w:rPr>
                <w:rFonts w:cs="Arial"/>
              </w:rPr>
              <w:t>Is this greyhound nominated</w:t>
            </w:r>
            <w:proofErr w:type="gramEnd"/>
            <w:r w:rsidRPr="002024BD">
              <w:rPr>
                <w:rFonts w:cs="Arial"/>
              </w:rPr>
              <w:t xml:space="preserve"> for any other event between date of this nomination and race for which you are now nominating?</w:t>
            </w:r>
            <w:r>
              <w:rPr>
                <w:rFonts w:cs="Arial"/>
              </w:rPr>
              <w:t xml:space="preserve"> </w:t>
            </w:r>
            <w:r w:rsidRPr="002024BD">
              <w:rPr>
                <w:rFonts w:cs="Arial"/>
              </w:rPr>
              <w:t>If yes, provide date and track details</w:t>
            </w:r>
            <w:r>
              <w:rPr>
                <w:rFonts w:cs="Arial"/>
              </w:rPr>
              <w:t xml:space="preserve"> below</w:t>
            </w:r>
            <w:r w:rsidRPr="002024BD">
              <w:rPr>
                <w:rFonts w:cs="Arial"/>
              </w:rPr>
              <w:t>:</w:t>
            </w:r>
          </w:p>
        </w:tc>
        <w:tc>
          <w:tcPr>
            <w:tcW w:w="1660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6F8C">
              <w:fldChar w:fldCharType="separate"/>
            </w:r>
            <w:r>
              <w:fldChar w:fldCharType="end"/>
            </w:r>
          </w:p>
        </w:tc>
      </w:tr>
      <w:tr w:rsidR="00D32B55" w:rsidTr="00D32B55">
        <w:trPr>
          <w:trHeight w:val="2358"/>
        </w:trPr>
        <w:tc>
          <w:tcPr>
            <w:tcW w:w="9806" w:type="dxa"/>
            <w:gridSpan w:val="19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283"/>
        </w:trPr>
        <w:tc>
          <w:tcPr>
            <w:tcW w:w="2529" w:type="dxa"/>
            <w:gridSpan w:val="5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Owner’s full name</w:t>
            </w:r>
          </w:p>
        </w:tc>
        <w:tc>
          <w:tcPr>
            <w:tcW w:w="7277" w:type="dxa"/>
            <w:gridSpan w:val="14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854"/>
        </w:trPr>
        <w:tc>
          <w:tcPr>
            <w:tcW w:w="2529" w:type="dxa"/>
            <w:gridSpan w:val="5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7277" w:type="dxa"/>
            <w:gridSpan w:val="14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765"/>
        </w:trPr>
        <w:tc>
          <w:tcPr>
            <w:tcW w:w="2529" w:type="dxa"/>
            <w:gridSpan w:val="5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Nominator’s full name</w:t>
            </w:r>
          </w:p>
        </w:tc>
        <w:tc>
          <w:tcPr>
            <w:tcW w:w="7277" w:type="dxa"/>
            <w:gridSpan w:val="14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890"/>
        </w:trPr>
        <w:tc>
          <w:tcPr>
            <w:tcW w:w="2529" w:type="dxa"/>
            <w:gridSpan w:val="5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Street Address</w:t>
            </w:r>
          </w:p>
        </w:tc>
        <w:tc>
          <w:tcPr>
            <w:tcW w:w="7277" w:type="dxa"/>
            <w:gridSpan w:val="14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1444"/>
        </w:trPr>
        <w:tc>
          <w:tcPr>
            <w:tcW w:w="2529" w:type="dxa"/>
            <w:gridSpan w:val="5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Ear Brand</w:t>
            </w:r>
          </w:p>
        </w:tc>
        <w:tc>
          <w:tcPr>
            <w:tcW w:w="7277" w:type="dxa"/>
            <w:gridSpan w:val="14"/>
          </w:tcPr>
          <w:p w:rsidR="00D32B55" w:rsidRDefault="00D32B55" w:rsidP="00FF6257">
            <w:pPr>
              <w:pStyle w:val="NoSpacing"/>
            </w:pPr>
          </w:p>
        </w:tc>
      </w:tr>
      <w:tr w:rsidR="00D32B55" w:rsidRPr="00FF15B1" w:rsidTr="00FF6257">
        <w:trPr>
          <w:trHeight w:val="255"/>
        </w:trPr>
        <w:tc>
          <w:tcPr>
            <w:tcW w:w="9806" w:type="dxa"/>
            <w:gridSpan w:val="19"/>
            <w:vAlign w:val="center"/>
          </w:tcPr>
          <w:p w:rsidR="00D32B55" w:rsidRPr="00FF15B1" w:rsidRDefault="00D32B55" w:rsidP="00FF6257">
            <w:pPr>
              <w:pStyle w:val="NoSpacing"/>
              <w:rPr>
                <w:b/>
              </w:rPr>
            </w:pPr>
            <w:r w:rsidRPr="00FF15B1">
              <w:rPr>
                <w:b/>
              </w:rPr>
              <w:t>Distance/event for which nominated</w:t>
            </w:r>
            <w:r>
              <w:rPr>
                <w:b/>
              </w:rPr>
              <w:t>:</w:t>
            </w:r>
          </w:p>
        </w:tc>
      </w:tr>
      <w:tr w:rsidR="00D32B55" w:rsidTr="00FF6257">
        <w:trPr>
          <w:trHeight w:val="255"/>
        </w:trPr>
        <w:tc>
          <w:tcPr>
            <w:tcW w:w="1526" w:type="dxa"/>
            <w:gridSpan w:val="2"/>
            <w:vAlign w:val="center"/>
          </w:tcPr>
          <w:p w:rsidR="00D32B55" w:rsidRDefault="00D32B55" w:rsidP="00FF6257">
            <w:pPr>
              <w:pStyle w:val="NoSpacing"/>
            </w:pPr>
            <w:r w:rsidRPr="002024BD">
              <w:rPr>
                <w:rFonts w:cs="Arial"/>
              </w:rPr>
              <w:t>1</w:t>
            </w:r>
            <w:r w:rsidRPr="002024BD">
              <w:rPr>
                <w:rFonts w:cs="Arial"/>
                <w:vertAlign w:val="superscript"/>
              </w:rPr>
              <w:t>st</w:t>
            </w:r>
            <w:r w:rsidRPr="002024BD">
              <w:rPr>
                <w:rFonts w:cs="Arial"/>
              </w:rPr>
              <w:t xml:space="preserve"> choice</w:t>
            </w:r>
          </w:p>
        </w:tc>
        <w:tc>
          <w:tcPr>
            <w:tcW w:w="8280" w:type="dxa"/>
            <w:gridSpan w:val="17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FF6257">
        <w:trPr>
          <w:trHeight w:val="255"/>
        </w:trPr>
        <w:tc>
          <w:tcPr>
            <w:tcW w:w="1526" w:type="dxa"/>
            <w:gridSpan w:val="2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 w:rsidRPr="002024BD">
              <w:rPr>
                <w:rFonts w:cs="Arial"/>
              </w:rPr>
              <w:t>2</w:t>
            </w:r>
            <w:r w:rsidRPr="002024BD">
              <w:rPr>
                <w:rFonts w:cs="Arial"/>
                <w:vertAlign w:val="superscript"/>
              </w:rPr>
              <w:t>nd</w:t>
            </w:r>
            <w:r w:rsidRPr="002024BD">
              <w:rPr>
                <w:rFonts w:cs="Arial"/>
              </w:rPr>
              <w:t xml:space="preserve"> choice</w:t>
            </w:r>
          </w:p>
        </w:tc>
        <w:tc>
          <w:tcPr>
            <w:tcW w:w="8280" w:type="dxa"/>
            <w:gridSpan w:val="17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D32B55">
        <w:trPr>
          <w:trHeight w:val="392"/>
        </w:trPr>
        <w:tc>
          <w:tcPr>
            <w:tcW w:w="3671" w:type="dxa"/>
            <w:gridSpan w:val="8"/>
            <w:vAlign w:val="center"/>
          </w:tcPr>
          <w:p w:rsidR="00D32B55" w:rsidRPr="002024BD" w:rsidRDefault="00D32B55" w:rsidP="00FF6257">
            <w:pPr>
              <w:pStyle w:val="NoSpacing"/>
            </w:pPr>
            <w:r w:rsidRPr="002024BD">
              <w:t>If nomination is for a special event, indicate name of event:</w:t>
            </w:r>
          </w:p>
        </w:tc>
        <w:tc>
          <w:tcPr>
            <w:tcW w:w="6135" w:type="dxa"/>
            <w:gridSpan w:val="11"/>
            <w:vAlign w:val="center"/>
          </w:tcPr>
          <w:p w:rsidR="00D32B55" w:rsidRDefault="00D32B55" w:rsidP="00FF6257">
            <w:pPr>
              <w:pStyle w:val="NoSpacing"/>
            </w:pPr>
          </w:p>
        </w:tc>
      </w:tr>
      <w:tr w:rsidR="00D32B55" w:rsidTr="00FF6257">
        <w:trPr>
          <w:trHeight w:val="255"/>
        </w:trPr>
        <w:tc>
          <w:tcPr>
            <w:tcW w:w="9806" w:type="dxa"/>
            <w:gridSpan w:val="19"/>
            <w:vAlign w:val="center"/>
          </w:tcPr>
          <w:p w:rsidR="00D32B55" w:rsidRDefault="00D32B55" w:rsidP="00FF6257">
            <w:pPr>
              <w:pStyle w:val="NoSpacing"/>
            </w:pPr>
            <w:r w:rsidRPr="002024BD">
              <w:rPr>
                <w:rFonts w:cs="Arial"/>
              </w:rPr>
              <w:t>Last six (6) performances. (Do not show performances on straight tracks)</w:t>
            </w:r>
          </w:p>
        </w:tc>
      </w:tr>
      <w:tr w:rsidR="00D32B55" w:rsidRPr="001B5DD2" w:rsidTr="00D32B55">
        <w:trPr>
          <w:trHeight w:val="392"/>
        </w:trPr>
        <w:tc>
          <w:tcPr>
            <w:tcW w:w="1101" w:type="dxa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Track</w:t>
            </w:r>
          </w:p>
        </w:tc>
        <w:tc>
          <w:tcPr>
            <w:tcW w:w="1272" w:type="dxa"/>
            <w:gridSpan w:val="3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Distance</w:t>
            </w:r>
          </w:p>
        </w:tc>
        <w:tc>
          <w:tcPr>
            <w:tcW w:w="1156" w:type="dxa"/>
            <w:gridSpan w:val="3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Winner’s Time</w:t>
            </w:r>
          </w:p>
        </w:tc>
        <w:tc>
          <w:tcPr>
            <w:tcW w:w="1132" w:type="dxa"/>
            <w:gridSpan w:val="2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Weight</w:t>
            </w:r>
          </w:p>
        </w:tc>
        <w:tc>
          <w:tcPr>
            <w:tcW w:w="2350" w:type="dxa"/>
            <w:gridSpan w:val="5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Name of Race</w:t>
            </w:r>
          </w:p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Division or Grade</w:t>
            </w:r>
          </w:p>
        </w:tc>
        <w:tc>
          <w:tcPr>
            <w:tcW w:w="1399" w:type="dxa"/>
            <w:gridSpan w:val="4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Placing</w:t>
            </w:r>
          </w:p>
        </w:tc>
        <w:tc>
          <w:tcPr>
            <w:tcW w:w="1396" w:type="dxa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Date</w:t>
            </w: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D32B55">
        <w:trPr>
          <w:trHeight w:val="255"/>
        </w:trPr>
        <w:tc>
          <w:tcPr>
            <w:tcW w:w="1101" w:type="dxa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Tr="00FF6257">
        <w:trPr>
          <w:trHeight w:val="255"/>
        </w:trPr>
        <w:tc>
          <w:tcPr>
            <w:tcW w:w="9806" w:type="dxa"/>
            <w:gridSpan w:val="19"/>
          </w:tcPr>
          <w:p w:rsidR="00D32B55" w:rsidRPr="002024BD" w:rsidRDefault="00D32B55" w:rsidP="00FF6257">
            <w:pPr>
              <w:pStyle w:val="NoSpacing"/>
              <w:keepNext/>
            </w:pPr>
            <w:r w:rsidRPr="002024BD">
              <w:t>Last three (3) winning performances.</w:t>
            </w:r>
          </w:p>
        </w:tc>
      </w:tr>
      <w:tr w:rsidR="00D32B55" w:rsidRPr="001B5DD2" w:rsidTr="00D32B55">
        <w:trPr>
          <w:trHeight w:val="255"/>
        </w:trPr>
        <w:tc>
          <w:tcPr>
            <w:tcW w:w="1101" w:type="dxa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Track</w:t>
            </w:r>
          </w:p>
        </w:tc>
        <w:tc>
          <w:tcPr>
            <w:tcW w:w="1272" w:type="dxa"/>
            <w:gridSpan w:val="3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Distance</w:t>
            </w:r>
          </w:p>
        </w:tc>
        <w:tc>
          <w:tcPr>
            <w:tcW w:w="1156" w:type="dxa"/>
            <w:gridSpan w:val="3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Winner’s Time</w:t>
            </w:r>
          </w:p>
        </w:tc>
        <w:tc>
          <w:tcPr>
            <w:tcW w:w="1132" w:type="dxa"/>
            <w:gridSpan w:val="2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Weight</w:t>
            </w:r>
          </w:p>
        </w:tc>
        <w:tc>
          <w:tcPr>
            <w:tcW w:w="2350" w:type="dxa"/>
            <w:gridSpan w:val="5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Name of Race</w:t>
            </w:r>
            <w:r w:rsidRPr="001B5DD2">
              <w:rPr>
                <w:b/>
              </w:rPr>
              <w:br/>
              <w:t>Division or Grade</w:t>
            </w:r>
          </w:p>
        </w:tc>
        <w:tc>
          <w:tcPr>
            <w:tcW w:w="1399" w:type="dxa"/>
            <w:gridSpan w:val="4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Placing</w:t>
            </w:r>
          </w:p>
        </w:tc>
        <w:tc>
          <w:tcPr>
            <w:tcW w:w="1396" w:type="dxa"/>
            <w:vAlign w:val="center"/>
          </w:tcPr>
          <w:p w:rsidR="00D32B55" w:rsidRPr="001B5DD2" w:rsidRDefault="00D32B55" w:rsidP="00FF6257">
            <w:pPr>
              <w:pStyle w:val="NoSpacing"/>
              <w:rPr>
                <w:b/>
              </w:rPr>
            </w:pPr>
            <w:r w:rsidRPr="001B5DD2">
              <w:rPr>
                <w:b/>
              </w:rPr>
              <w:t>Date</w:t>
            </w:r>
          </w:p>
        </w:tc>
      </w:tr>
      <w:tr w:rsidR="00D32B55" w:rsidRPr="002024BD" w:rsidTr="00D32B55">
        <w:trPr>
          <w:trHeight w:val="255"/>
        </w:trPr>
        <w:tc>
          <w:tcPr>
            <w:tcW w:w="1101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RPr="002024BD" w:rsidTr="00D32B55">
        <w:trPr>
          <w:trHeight w:val="255"/>
        </w:trPr>
        <w:tc>
          <w:tcPr>
            <w:tcW w:w="1101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RPr="002024BD" w:rsidTr="00D32B55">
        <w:trPr>
          <w:trHeight w:val="255"/>
        </w:trPr>
        <w:tc>
          <w:tcPr>
            <w:tcW w:w="1101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272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56" w:type="dxa"/>
            <w:gridSpan w:val="3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132" w:type="dxa"/>
            <w:gridSpan w:val="2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2350" w:type="dxa"/>
            <w:gridSpan w:val="5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9" w:type="dxa"/>
            <w:gridSpan w:val="4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  <w:tc>
          <w:tcPr>
            <w:tcW w:w="1396" w:type="dxa"/>
            <w:vAlign w:val="center"/>
          </w:tcPr>
          <w:p w:rsidR="00D32B55" w:rsidRPr="002024BD" w:rsidRDefault="00D32B55" w:rsidP="00FF6257">
            <w:pPr>
              <w:pStyle w:val="NoSpacing"/>
            </w:pPr>
          </w:p>
        </w:tc>
      </w:tr>
      <w:tr w:rsidR="00D32B55" w:rsidRPr="002024BD" w:rsidTr="00FF6257">
        <w:trPr>
          <w:trHeight w:val="392"/>
        </w:trPr>
        <w:tc>
          <w:tcPr>
            <w:tcW w:w="9806" w:type="dxa"/>
            <w:gridSpan w:val="19"/>
          </w:tcPr>
          <w:p w:rsidR="00D32B55" w:rsidRPr="002024BD" w:rsidRDefault="00D32B55" w:rsidP="00FF6257">
            <w:pPr>
              <w:pStyle w:val="NoSpacing"/>
              <w:keepNext/>
            </w:pPr>
            <w:r>
              <w:t xml:space="preserve">I certify that I hold a current Registration Certificate as, and am currently the registered Owner and/or Trainer of this greyhound and I assume full responsibility for the correctness of the particulars contained in this nomination. </w:t>
            </w:r>
          </w:p>
        </w:tc>
      </w:tr>
      <w:tr w:rsidR="00D32B55" w:rsidRPr="002024BD" w:rsidTr="00D32B55">
        <w:trPr>
          <w:trHeight w:val="680"/>
        </w:trPr>
        <w:tc>
          <w:tcPr>
            <w:tcW w:w="2091" w:type="dxa"/>
            <w:gridSpan w:val="3"/>
            <w:vAlign w:val="bottom"/>
          </w:tcPr>
          <w:p w:rsidR="00D32B55" w:rsidRDefault="00D32B55" w:rsidP="00FF6257">
            <w:pPr>
              <w:pStyle w:val="NoSpacing"/>
            </w:pPr>
            <w:r w:rsidRPr="002024BD">
              <w:t>Signature of Nominator</w:t>
            </w:r>
          </w:p>
        </w:tc>
        <w:tc>
          <w:tcPr>
            <w:tcW w:w="4124" w:type="dxa"/>
            <w:gridSpan w:val="10"/>
            <w:vAlign w:val="bottom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  <w:tc>
          <w:tcPr>
            <w:tcW w:w="1146" w:type="dxa"/>
            <w:gridSpan w:val="2"/>
            <w:vAlign w:val="bottom"/>
          </w:tcPr>
          <w:p w:rsidR="00D32B55" w:rsidRDefault="00D32B55" w:rsidP="00FF6257">
            <w:pPr>
              <w:pStyle w:val="NoSpacing"/>
            </w:pPr>
            <w:r w:rsidRPr="002024BD">
              <w:t>Date</w:t>
            </w:r>
          </w:p>
        </w:tc>
        <w:tc>
          <w:tcPr>
            <w:tcW w:w="2445" w:type="dxa"/>
            <w:gridSpan w:val="4"/>
            <w:vAlign w:val="bottom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RPr="00FF15B1" w:rsidTr="00D32B55">
        <w:trPr>
          <w:trHeight w:val="626"/>
        </w:trPr>
        <w:tc>
          <w:tcPr>
            <w:tcW w:w="2091" w:type="dxa"/>
            <w:gridSpan w:val="3"/>
            <w:vAlign w:val="center"/>
          </w:tcPr>
          <w:p w:rsidR="00D32B55" w:rsidRPr="00FF15B1" w:rsidRDefault="00D32B55" w:rsidP="00FF6257">
            <w:pPr>
              <w:pStyle w:val="NoSpacing"/>
            </w:pPr>
            <w:r w:rsidRPr="00FF15B1">
              <w:t>Trainer’s full name</w:t>
            </w:r>
          </w:p>
        </w:tc>
        <w:tc>
          <w:tcPr>
            <w:tcW w:w="7715" w:type="dxa"/>
            <w:gridSpan w:val="16"/>
            <w:vAlign w:val="center"/>
          </w:tcPr>
          <w:p w:rsidR="00D32B55" w:rsidRPr="00FF15B1" w:rsidRDefault="00D32B55" w:rsidP="00FF6257">
            <w:pPr>
              <w:pStyle w:val="NoSpacing"/>
            </w:pPr>
          </w:p>
        </w:tc>
      </w:tr>
      <w:tr w:rsidR="00D32B55" w:rsidRPr="002024BD" w:rsidTr="00D32B55">
        <w:trPr>
          <w:trHeight w:val="680"/>
        </w:trPr>
        <w:tc>
          <w:tcPr>
            <w:tcW w:w="2091" w:type="dxa"/>
            <w:gridSpan w:val="3"/>
          </w:tcPr>
          <w:p w:rsidR="00D32B55" w:rsidRPr="00F827BD" w:rsidRDefault="00D32B55" w:rsidP="00FF6257">
            <w:pPr>
              <w:pStyle w:val="NoSpacing"/>
            </w:pPr>
            <w:r w:rsidRPr="002024BD">
              <w:t>Trainer’s Address</w:t>
            </w:r>
          </w:p>
        </w:tc>
        <w:tc>
          <w:tcPr>
            <w:tcW w:w="7715" w:type="dxa"/>
            <w:gridSpan w:val="16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RPr="002024BD" w:rsidTr="00D32B55">
        <w:trPr>
          <w:trHeight w:val="1085"/>
        </w:trPr>
        <w:tc>
          <w:tcPr>
            <w:tcW w:w="2821" w:type="dxa"/>
            <w:gridSpan w:val="6"/>
          </w:tcPr>
          <w:p w:rsidR="00D32B55" w:rsidRPr="002024BD" w:rsidRDefault="00D32B55" w:rsidP="00FF6257">
            <w:pPr>
              <w:pStyle w:val="NoSpacing"/>
            </w:pPr>
            <w:r w:rsidRPr="002024BD">
              <w:t>If visitor, state Northern Territory</w:t>
            </w:r>
            <w:r>
              <w:t xml:space="preserve"> address:</w:t>
            </w:r>
          </w:p>
        </w:tc>
        <w:tc>
          <w:tcPr>
            <w:tcW w:w="6985" w:type="dxa"/>
            <w:gridSpan w:val="13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RPr="002024BD" w:rsidTr="00D32B55">
        <w:trPr>
          <w:trHeight w:val="1030"/>
        </w:trPr>
        <w:tc>
          <w:tcPr>
            <w:tcW w:w="2821" w:type="dxa"/>
            <w:gridSpan w:val="6"/>
            <w:vAlign w:val="center"/>
          </w:tcPr>
          <w:p w:rsidR="00D32B55" w:rsidRPr="002024BD" w:rsidRDefault="00D32B55" w:rsidP="00FF6257">
            <w:pPr>
              <w:pStyle w:val="NoSpacing"/>
            </w:pPr>
            <w:r w:rsidRPr="002024BD">
              <w:rPr>
                <w:rFonts w:cs="Arial"/>
              </w:rPr>
              <w:t>Greyhound’s registration Cert no.</w:t>
            </w:r>
          </w:p>
        </w:tc>
        <w:tc>
          <w:tcPr>
            <w:tcW w:w="6985" w:type="dxa"/>
            <w:gridSpan w:val="13"/>
            <w:vAlign w:val="center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RPr="002024BD" w:rsidTr="00D32B55">
        <w:trPr>
          <w:trHeight w:val="1005"/>
        </w:trPr>
        <w:tc>
          <w:tcPr>
            <w:tcW w:w="2821" w:type="dxa"/>
            <w:gridSpan w:val="6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 w:rsidRPr="002024BD">
              <w:rPr>
                <w:rFonts w:cs="Arial"/>
              </w:rPr>
              <w:t>Owner’s current racing Cert no.</w:t>
            </w:r>
          </w:p>
        </w:tc>
        <w:tc>
          <w:tcPr>
            <w:tcW w:w="6985" w:type="dxa"/>
            <w:gridSpan w:val="13"/>
            <w:vAlign w:val="center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RPr="002024BD" w:rsidTr="00D32B55">
        <w:trPr>
          <w:trHeight w:val="1006"/>
        </w:trPr>
        <w:tc>
          <w:tcPr>
            <w:tcW w:w="2821" w:type="dxa"/>
            <w:gridSpan w:val="6"/>
            <w:vAlign w:val="center"/>
          </w:tcPr>
          <w:p w:rsidR="00D32B55" w:rsidRPr="002024BD" w:rsidRDefault="00D32B55" w:rsidP="00FF6257">
            <w:pPr>
              <w:pStyle w:val="NoSpacing"/>
              <w:rPr>
                <w:rFonts w:cs="Arial"/>
              </w:rPr>
            </w:pPr>
            <w:r w:rsidRPr="002024BD">
              <w:rPr>
                <w:rFonts w:cs="Arial"/>
              </w:rPr>
              <w:t>Trainer’s current registration no.</w:t>
            </w:r>
          </w:p>
        </w:tc>
        <w:tc>
          <w:tcPr>
            <w:tcW w:w="6985" w:type="dxa"/>
            <w:gridSpan w:val="13"/>
            <w:vAlign w:val="center"/>
          </w:tcPr>
          <w:p w:rsidR="00D32B55" w:rsidRDefault="00D32B55" w:rsidP="00FF6257">
            <w:pPr>
              <w:pStyle w:val="NoSpacing"/>
              <w:rPr>
                <w:rFonts w:cs="Arial"/>
              </w:rPr>
            </w:pPr>
          </w:p>
        </w:tc>
      </w:tr>
      <w:tr w:rsidR="00D32B55" w:rsidTr="00FF6257">
        <w:tc>
          <w:tcPr>
            <w:tcW w:w="9806" w:type="dxa"/>
            <w:gridSpan w:val="19"/>
            <w:shd w:val="clear" w:color="auto" w:fill="D9D9D9" w:themeFill="background1" w:themeFillShade="D9"/>
            <w:vAlign w:val="center"/>
          </w:tcPr>
          <w:p w:rsidR="00D32B55" w:rsidRPr="008E6560" w:rsidRDefault="00D32B55" w:rsidP="00FF6257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lastRenderedPageBreak/>
              <w:t>Notice in accordance with t</w:t>
            </w:r>
            <w:r w:rsidRPr="006343BB">
              <w:rPr>
                <w:b/>
                <w:bCs/>
              </w:rPr>
              <w:t>he Information Act</w:t>
            </w:r>
            <w:r>
              <w:rPr>
                <w:b/>
                <w:bCs/>
              </w:rPr>
              <w:t xml:space="preserve"> </w:t>
            </w:r>
            <w:r w:rsidRPr="006343BB">
              <w:rPr>
                <w:b/>
                <w:bCs/>
              </w:rPr>
              <w:t>(Information Privacy Principle 1)</w:t>
            </w:r>
          </w:p>
        </w:tc>
      </w:tr>
      <w:tr w:rsidR="00D32B55" w:rsidTr="00FF6257">
        <w:tc>
          <w:tcPr>
            <w:tcW w:w="9806" w:type="dxa"/>
            <w:gridSpan w:val="19"/>
            <w:vAlign w:val="center"/>
          </w:tcPr>
          <w:p w:rsidR="00D32B55" w:rsidRDefault="00D32B55" w:rsidP="00FF6257">
            <w:r>
              <w:t>Licensing, Regulation and Alcohol Strategy (LRAS – a division of NT Department of Business) is seeking information from you for the purposes of your application.</w:t>
            </w:r>
          </w:p>
          <w:p w:rsidR="00D32B55" w:rsidRDefault="00D32B55" w:rsidP="00FF6257">
            <w:r>
              <w:t xml:space="preserve">Information Privacy Principle 1 (IPP 1) requires that a public sector organisation must not collect personal information unless the information is necessary for one or more of its functions or activities. If personal information about an individual </w:t>
            </w:r>
            <w:proofErr w:type="gramStart"/>
            <w:r>
              <w:t>is collected</w:t>
            </w:r>
            <w:proofErr w:type="gramEnd"/>
            <w:r>
              <w:t xml:space="preserve"> from the individual, the organisation must take reasonable steps to ensure that the individual is aware of certain matters. For the purposes of IPP 1, the following advice </w:t>
            </w:r>
            <w:proofErr w:type="gramStart"/>
            <w:r>
              <w:t>is provided</w:t>
            </w:r>
            <w:proofErr w:type="gramEnd"/>
            <w:r>
              <w:t>.</w:t>
            </w:r>
          </w:p>
          <w:p w:rsidR="00D32B55" w:rsidRDefault="00D32B55" w:rsidP="009C55C1">
            <w:pPr>
              <w:pStyle w:val="NoSpacing"/>
              <w:numPr>
                <w:ilvl w:val="0"/>
                <w:numId w:val="9"/>
              </w:numPr>
              <w:spacing w:after="0"/>
            </w:pPr>
            <w:r>
              <w:t>You are able to access your personal information that you have provided by making a written request to the Director-General of Licensing.</w:t>
            </w:r>
          </w:p>
          <w:p w:rsidR="00D32B55" w:rsidRDefault="00D32B55" w:rsidP="009C55C1">
            <w:pPr>
              <w:pStyle w:val="NoSpacing"/>
              <w:numPr>
                <w:ilvl w:val="0"/>
                <w:numId w:val="9"/>
              </w:numPr>
              <w:spacing w:after="0"/>
            </w:pPr>
            <w:r>
              <w:t xml:space="preserve">The information is required pursuant to the </w:t>
            </w:r>
            <w:r w:rsidRPr="00FF15B1">
              <w:rPr>
                <w:i/>
              </w:rPr>
              <w:t>Racing and Betting Act</w:t>
            </w:r>
            <w:r>
              <w:t xml:space="preserve">. The Act requires that certain matters must be considered when deciding </w:t>
            </w:r>
            <w:proofErr w:type="gramStart"/>
            <w:r>
              <w:t>whether or not</w:t>
            </w:r>
            <w:proofErr w:type="gramEnd"/>
            <w:r>
              <w:t xml:space="preserve"> to approve an application.</w:t>
            </w:r>
          </w:p>
          <w:p w:rsidR="00D32B55" w:rsidRDefault="00D32B55" w:rsidP="009C55C1">
            <w:pPr>
              <w:pStyle w:val="NoSpacing"/>
              <w:numPr>
                <w:ilvl w:val="0"/>
                <w:numId w:val="9"/>
              </w:numPr>
              <w:spacing w:after="0"/>
            </w:pPr>
            <w:r>
              <w:t>The information will be kept confidential except as follows:</w:t>
            </w:r>
          </w:p>
          <w:p w:rsidR="00D32B55" w:rsidRDefault="00D32B55" w:rsidP="009C55C1">
            <w:pPr>
              <w:pStyle w:val="NoSpacing"/>
              <w:numPr>
                <w:ilvl w:val="1"/>
                <w:numId w:val="10"/>
              </w:numPr>
              <w:spacing w:after="0"/>
            </w:pPr>
            <w:r>
              <w:t xml:space="preserve">Information may be sought from Police, government agencies, interstate licensing authorities, or referees or other persons nominated by you. Information </w:t>
            </w:r>
            <w:proofErr w:type="gramStart"/>
            <w:r>
              <w:t>may be released</w:t>
            </w:r>
            <w:proofErr w:type="gramEnd"/>
            <w:r>
              <w:t xml:space="preserve"> to those sources to the extent necessary to verify information about you and your application.</w:t>
            </w:r>
          </w:p>
          <w:p w:rsidR="00D32B55" w:rsidRDefault="00D32B55" w:rsidP="009C55C1">
            <w:pPr>
              <w:pStyle w:val="NoSpacing"/>
              <w:numPr>
                <w:ilvl w:val="1"/>
                <w:numId w:val="10"/>
              </w:numPr>
              <w:spacing w:after="0"/>
            </w:pPr>
            <w:r>
              <w:t xml:space="preserve">If a hearing is involved, information </w:t>
            </w:r>
            <w:proofErr w:type="gramStart"/>
            <w:r>
              <w:t>will be released</w:t>
            </w:r>
            <w:proofErr w:type="gramEnd"/>
            <w:r>
              <w:t xml:space="preserve"> to the parties, Commission or the Court, as required by the Act.</w:t>
            </w:r>
          </w:p>
          <w:p w:rsidR="00D32B55" w:rsidRDefault="00D32B55" w:rsidP="009C55C1">
            <w:pPr>
              <w:pStyle w:val="NoSpacing"/>
              <w:numPr>
                <w:ilvl w:val="1"/>
                <w:numId w:val="10"/>
              </w:numPr>
              <w:spacing w:after="0"/>
            </w:pPr>
            <w:r>
              <w:t xml:space="preserve">Registers of licences and permits </w:t>
            </w:r>
            <w:proofErr w:type="gramStart"/>
            <w:r>
              <w:t>will be maintained</w:t>
            </w:r>
            <w:proofErr w:type="gramEnd"/>
            <w:r>
              <w:t xml:space="preserve"> and may be made available to the public on request.</w:t>
            </w:r>
          </w:p>
          <w:p w:rsidR="00D32B55" w:rsidRDefault="00D32B55" w:rsidP="009C55C1">
            <w:pPr>
              <w:pStyle w:val="NoSpacing"/>
              <w:numPr>
                <w:ilvl w:val="0"/>
                <w:numId w:val="9"/>
              </w:numPr>
              <w:spacing w:after="0"/>
            </w:pPr>
            <w:r>
              <w:t xml:space="preserve">You do not have to provide information if you do not wish to do so. However, an application </w:t>
            </w:r>
            <w:proofErr w:type="gramStart"/>
            <w:r>
              <w:t>may not be approved</w:t>
            </w:r>
            <w:proofErr w:type="gramEnd"/>
            <w:r>
              <w:t xml:space="preserve"> if there is insufficient information to properly determine the matter in accordance with the Act.</w:t>
            </w:r>
          </w:p>
        </w:tc>
      </w:tr>
      <w:tr w:rsidR="00D32B55" w:rsidRPr="00EF3E42" w:rsidTr="00FF6257">
        <w:tblPrEx>
          <w:tblLook w:val="0620" w:firstRow="1" w:lastRow="0" w:firstColumn="0" w:lastColumn="0" w:noHBand="1" w:noVBand="1"/>
        </w:tblPrEx>
        <w:trPr>
          <w:trHeight w:val="255"/>
        </w:trPr>
        <w:tc>
          <w:tcPr>
            <w:tcW w:w="9806" w:type="dxa"/>
            <w:gridSpan w:val="19"/>
            <w:shd w:val="clear" w:color="auto" w:fill="D9D9D9" w:themeFill="background1" w:themeFillShade="D9"/>
            <w:vAlign w:val="center"/>
          </w:tcPr>
          <w:p w:rsidR="00D32B55" w:rsidRPr="007823E9" w:rsidRDefault="00D32B55" w:rsidP="00FF6257">
            <w:pPr>
              <w:pStyle w:val="NoSpacing"/>
              <w:keepNext/>
              <w:pageBreakBefore/>
              <w:rPr>
                <w:b/>
              </w:rPr>
            </w:pPr>
            <w:r>
              <w:rPr>
                <w:b/>
              </w:rPr>
              <w:lastRenderedPageBreak/>
              <w:t>Lodgement options</w:t>
            </w:r>
          </w:p>
        </w:tc>
      </w:tr>
      <w:tr w:rsidR="00D32B55" w:rsidRPr="004D15C9" w:rsidTr="00FF6257">
        <w:tblPrEx>
          <w:tblLook w:val="0620" w:firstRow="1" w:lastRow="0" w:firstColumn="0" w:lastColumn="0" w:noHBand="1" w:noVBand="1"/>
        </w:tblPrEx>
        <w:trPr>
          <w:trHeight w:val="255"/>
        </w:trPr>
        <w:tc>
          <w:tcPr>
            <w:tcW w:w="9806" w:type="dxa"/>
            <w:gridSpan w:val="19"/>
            <w:shd w:val="clear" w:color="auto" w:fill="auto"/>
            <w:vAlign w:val="center"/>
          </w:tcPr>
          <w:p w:rsidR="00D32B55" w:rsidRPr="004D15C9" w:rsidRDefault="00D32B55" w:rsidP="00FF6257">
            <w:pPr>
              <w:pStyle w:val="NoSpacing"/>
              <w:keepNext/>
            </w:pPr>
            <w:r w:rsidRPr="004D15C9">
              <w:t xml:space="preserve">Applications can be lodged at a Territory Business </w:t>
            </w:r>
            <w:r w:rsidRPr="00CD7523">
              <w:t>Centre with</w:t>
            </w:r>
            <w:r w:rsidRPr="004D15C9">
              <w:t xml:space="preserve"> the prescribed fee at:</w:t>
            </w:r>
          </w:p>
        </w:tc>
      </w:tr>
      <w:tr w:rsidR="00D32B55" w:rsidRPr="007B5044" w:rsidTr="00D32B55">
        <w:tc>
          <w:tcPr>
            <w:tcW w:w="4961" w:type="dxa"/>
            <w:gridSpan w:val="12"/>
          </w:tcPr>
          <w:p w:rsidR="00D32B55" w:rsidRDefault="00D32B55" w:rsidP="00D32B55">
            <w:pPr>
              <w:pStyle w:val="NoSpacing"/>
              <w:keepNext/>
              <w:spacing w:after="0"/>
              <w:rPr>
                <w:b/>
              </w:rPr>
            </w:pPr>
            <w:r w:rsidRPr="007B5044">
              <w:rPr>
                <w:b/>
              </w:rPr>
              <w:t>Darwin</w:t>
            </w:r>
          </w:p>
          <w:p w:rsidR="00D32B55" w:rsidRPr="00615FF7" w:rsidRDefault="00D32B55" w:rsidP="00D32B55">
            <w:pPr>
              <w:pStyle w:val="NoSpacing"/>
              <w:keepNext/>
              <w:spacing w:after="0"/>
              <w:rPr>
                <w:b/>
                <w:sz w:val="10"/>
              </w:rPr>
            </w:pPr>
          </w:p>
          <w:p w:rsidR="00D32B55" w:rsidRPr="006F33B1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6F33B1">
              <w:rPr>
                <w:rFonts w:cs="Arial"/>
              </w:rPr>
              <w:t>Building 3,</w:t>
            </w:r>
            <w:r>
              <w:rPr>
                <w:rFonts w:cs="Arial"/>
              </w:rPr>
              <w:t xml:space="preserve"> </w:t>
            </w:r>
            <w:r w:rsidRPr="006F33B1">
              <w:rPr>
                <w:rFonts w:cs="Arial"/>
              </w:rPr>
              <w:t>Darwin Corporate Park,</w:t>
            </w:r>
          </w:p>
          <w:p w:rsidR="00D32B55" w:rsidRPr="006F33B1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6F33B1">
              <w:rPr>
                <w:rFonts w:cs="Arial"/>
              </w:rPr>
              <w:t>631 Stuart Highway,</w:t>
            </w:r>
          </w:p>
          <w:p w:rsidR="00D32B55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6F33B1">
              <w:rPr>
                <w:rFonts w:cs="Arial"/>
              </w:rPr>
              <w:t>Berrimah</w:t>
            </w:r>
            <w:r>
              <w:rPr>
                <w:rFonts w:cs="Arial"/>
              </w:rPr>
              <w:t xml:space="preserve"> </w:t>
            </w:r>
          </w:p>
          <w:p w:rsidR="00D32B55" w:rsidRPr="00F3098F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 xml:space="preserve">GPO Box 9800 </w:t>
            </w:r>
          </w:p>
          <w:p w:rsidR="00D32B55" w:rsidRDefault="00D32B55" w:rsidP="00D32B55">
            <w:pPr>
              <w:pStyle w:val="NoSpacing"/>
              <w:keepNext/>
              <w:tabs>
                <w:tab w:val="left" w:pos="5505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Darwin NT 0801</w:t>
            </w:r>
          </w:p>
          <w:p w:rsidR="00D32B55" w:rsidRPr="00F3098F" w:rsidRDefault="00D32B55" w:rsidP="00D32B55">
            <w:pPr>
              <w:pStyle w:val="NoSpacing"/>
              <w:keepNext/>
              <w:tabs>
                <w:tab w:val="left" w:pos="5505"/>
              </w:tabs>
              <w:spacing w:after="0"/>
              <w:rPr>
                <w:rFonts w:cs="Arial"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t: (08) 8982 1700</w:t>
            </w: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f: (08) 8982 1725</w:t>
            </w: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Toll free: 1800 193 111</w:t>
            </w:r>
          </w:p>
          <w:p w:rsidR="00D32B55" w:rsidRPr="007B5044" w:rsidRDefault="00D32B55" w:rsidP="00D32B55">
            <w:pPr>
              <w:pStyle w:val="NoSpacing"/>
              <w:spacing w:after="0"/>
            </w:pPr>
            <w:r w:rsidRPr="007B5044">
              <w:rPr>
                <w:rFonts w:cs="Arial"/>
              </w:rPr>
              <w:t xml:space="preserve">e: </w:t>
            </w:r>
            <w:r w:rsidRPr="007B5044">
              <w:rPr>
                <w:rFonts w:cs="Arial"/>
                <w:color w:val="0000FF"/>
                <w:u w:val="single"/>
              </w:rPr>
              <w:t>territory.businesscentre@nt.gov.au</w:t>
            </w:r>
          </w:p>
        </w:tc>
        <w:tc>
          <w:tcPr>
            <w:tcW w:w="4845" w:type="dxa"/>
            <w:gridSpan w:val="7"/>
          </w:tcPr>
          <w:p w:rsidR="00D32B55" w:rsidRDefault="00D32B55" w:rsidP="00D32B55">
            <w:pPr>
              <w:pStyle w:val="NoSpacing"/>
              <w:keepNext/>
              <w:spacing w:after="0"/>
              <w:rPr>
                <w:b/>
              </w:rPr>
            </w:pPr>
            <w:r w:rsidRPr="007B5044">
              <w:rPr>
                <w:b/>
              </w:rPr>
              <w:t>Katherine</w:t>
            </w:r>
          </w:p>
          <w:p w:rsidR="00D32B55" w:rsidRPr="00615FF7" w:rsidRDefault="00D32B55" w:rsidP="00D32B55">
            <w:pPr>
              <w:pStyle w:val="NoSpacing"/>
              <w:keepNext/>
              <w:spacing w:after="0"/>
              <w:rPr>
                <w:b/>
                <w:sz w:val="10"/>
              </w:rPr>
            </w:pPr>
          </w:p>
          <w:p w:rsidR="00D32B55" w:rsidRPr="007B5044" w:rsidRDefault="00D32B55" w:rsidP="00D32B55">
            <w:pPr>
              <w:pStyle w:val="NoSpacing"/>
              <w:keepNext/>
              <w:spacing w:after="0"/>
            </w:pPr>
            <w:r w:rsidRPr="007B5044">
              <w:t xml:space="preserve">Shop 1, </w:t>
            </w:r>
            <w:proofErr w:type="spellStart"/>
            <w:r w:rsidRPr="007B5044">
              <w:t>Randazzo</w:t>
            </w:r>
            <w:proofErr w:type="spellEnd"/>
            <w:r w:rsidRPr="007B5044">
              <w:t xml:space="preserve"> Building </w:t>
            </w: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</w:pPr>
            <w:r w:rsidRPr="007B5044">
              <w:t>18 Katherine Terrace</w:t>
            </w:r>
          </w:p>
          <w:p w:rsidR="00D32B55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</w:pPr>
            <w:r w:rsidRPr="007B5044">
              <w:t>Katherine</w:t>
            </w:r>
          </w:p>
          <w:p w:rsidR="00D32B55" w:rsidRPr="00F3098F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PO Box 9800</w:t>
            </w:r>
          </w:p>
          <w:p w:rsidR="00D32B55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Katherine NT 0851</w:t>
            </w:r>
          </w:p>
          <w:p w:rsidR="00D32B55" w:rsidRPr="00F3098F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t: (08) 8973 8180</w:t>
            </w:r>
          </w:p>
          <w:p w:rsidR="00D32B55" w:rsidRDefault="00D32B55" w:rsidP="00D32B55">
            <w:pPr>
              <w:pStyle w:val="NoSpacing"/>
              <w:keepNext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f: (08) 8973 8188</w:t>
            </w: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 w:rsidRPr="007B5044">
              <w:rPr>
                <w:rFonts w:cs="Arial"/>
              </w:rPr>
              <w:t xml:space="preserve">e: </w:t>
            </w:r>
            <w:hyperlink r:id="rId11" w:history="1">
              <w:r w:rsidRPr="000B53E9">
                <w:rPr>
                  <w:rFonts w:cs="Arial"/>
                  <w:color w:val="0000FF"/>
                  <w:u w:val="single"/>
                </w:rPr>
                <w:t>territory.businesscentre@nt.gov.au</w:t>
              </w:r>
            </w:hyperlink>
          </w:p>
        </w:tc>
      </w:tr>
      <w:tr w:rsidR="00D32B55" w:rsidRPr="007B5044" w:rsidTr="00D32B55">
        <w:tc>
          <w:tcPr>
            <w:tcW w:w="4961" w:type="dxa"/>
            <w:gridSpan w:val="12"/>
          </w:tcPr>
          <w:p w:rsidR="00D32B55" w:rsidRDefault="00D32B55" w:rsidP="00D32B55">
            <w:pPr>
              <w:pStyle w:val="NoSpacing"/>
              <w:spacing w:after="0"/>
              <w:rPr>
                <w:b/>
              </w:rPr>
            </w:pPr>
            <w:r w:rsidRPr="007B5044">
              <w:rPr>
                <w:b/>
              </w:rPr>
              <w:t>Tennant Creek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b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spacing w:after="0"/>
            </w:pPr>
            <w:r w:rsidRPr="007B5044">
              <w:t>Shop 2, Barkley House</w:t>
            </w:r>
          </w:p>
          <w:p w:rsidR="00D32B55" w:rsidRPr="007B5044" w:rsidRDefault="00D32B55" w:rsidP="00D32B55">
            <w:pPr>
              <w:pStyle w:val="NoSpacing"/>
              <w:spacing w:after="0"/>
            </w:pPr>
            <w:proofErr w:type="spellStart"/>
            <w:r w:rsidRPr="007B5044">
              <w:t>Cnr</w:t>
            </w:r>
            <w:proofErr w:type="spellEnd"/>
            <w:r w:rsidRPr="007B5044">
              <w:t xml:space="preserve"> Davidson and Paterson Streets</w:t>
            </w:r>
          </w:p>
          <w:p w:rsidR="00D32B55" w:rsidRDefault="00D32B55" w:rsidP="00D32B55">
            <w:pPr>
              <w:pStyle w:val="NoSpacing"/>
              <w:spacing w:after="0"/>
            </w:pPr>
            <w:r w:rsidRPr="007B5044">
              <w:t>Tennant Creek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sz w:val="12"/>
              </w:rPr>
            </w:pPr>
          </w:p>
          <w:p w:rsidR="00D32B55" w:rsidRPr="007B5044" w:rsidRDefault="00D32B55" w:rsidP="00D32B55">
            <w:pPr>
              <w:pStyle w:val="NoSpacing"/>
              <w:tabs>
                <w:tab w:val="center" w:pos="2247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PO Box 9800</w:t>
            </w:r>
            <w:r>
              <w:rPr>
                <w:rFonts w:cs="Arial"/>
              </w:rPr>
              <w:tab/>
            </w:r>
          </w:p>
          <w:p w:rsidR="00D32B55" w:rsidRDefault="00D32B55" w:rsidP="00D32B55">
            <w:pPr>
              <w:pStyle w:val="NoSpacing"/>
              <w:spacing w:after="0"/>
              <w:rPr>
                <w:rFonts w:cs="Arial"/>
              </w:rPr>
            </w:pPr>
            <w:r w:rsidRPr="007B5044">
              <w:t xml:space="preserve">Tennant Creek </w:t>
            </w:r>
            <w:r w:rsidRPr="007B5044">
              <w:rPr>
                <w:rFonts w:cs="Arial"/>
              </w:rPr>
              <w:t>NT 0861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rFonts w:cs="Arial"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t: (08) 8962 4411</w:t>
            </w: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f: (08) 8982 1725</w:t>
            </w:r>
          </w:p>
          <w:p w:rsidR="00D32B55" w:rsidRPr="007B5044" w:rsidRDefault="00D32B55" w:rsidP="00D32B55">
            <w:pPr>
              <w:pStyle w:val="NoSpacing"/>
              <w:spacing w:after="0"/>
            </w:pPr>
            <w:r w:rsidRPr="007B5044">
              <w:rPr>
                <w:rFonts w:cs="Arial"/>
              </w:rPr>
              <w:t xml:space="preserve">e: </w:t>
            </w:r>
            <w:hyperlink r:id="rId12" w:history="1">
              <w:r w:rsidRPr="000B53E9">
                <w:rPr>
                  <w:rFonts w:cs="Arial"/>
                  <w:color w:val="0000FF"/>
                  <w:u w:val="single"/>
                </w:rPr>
                <w:t>territory.businesscentre@nt.gov.au</w:t>
              </w:r>
            </w:hyperlink>
          </w:p>
        </w:tc>
        <w:tc>
          <w:tcPr>
            <w:tcW w:w="4845" w:type="dxa"/>
            <w:gridSpan w:val="7"/>
          </w:tcPr>
          <w:p w:rsidR="00D32B55" w:rsidRDefault="00D32B55" w:rsidP="00D32B55">
            <w:pPr>
              <w:pStyle w:val="NoSpacing"/>
              <w:spacing w:after="0"/>
              <w:rPr>
                <w:b/>
              </w:rPr>
            </w:pPr>
            <w:r w:rsidRPr="007B5044">
              <w:rPr>
                <w:b/>
              </w:rPr>
              <w:t>Alice Springs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b/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spacing w:after="0"/>
            </w:pPr>
            <w:r w:rsidRPr="007B5044">
              <w:t>Ground Floor, The Green Well Building</w:t>
            </w: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</w:pPr>
            <w:r w:rsidRPr="007B5044">
              <w:t>50 Bath Street</w:t>
            </w:r>
          </w:p>
          <w:p w:rsidR="00D32B55" w:rsidRDefault="00D32B55" w:rsidP="00D32B55">
            <w:pPr>
              <w:pStyle w:val="NoSpacing"/>
              <w:spacing w:after="0"/>
            </w:pPr>
            <w:r w:rsidRPr="007B5044">
              <w:t>Alice Springs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PO Box 9800</w:t>
            </w:r>
          </w:p>
          <w:p w:rsidR="00D32B55" w:rsidRDefault="00D32B55" w:rsidP="00D32B55">
            <w:pPr>
              <w:pStyle w:val="NoSpacing"/>
              <w:spacing w:after="0"/>
              <w:rPr>
                <w:rFonts w:cs="Arial"/>
              </w:rPr>
            </w:pPr>
            <w:r w:rsidRPr="007B5044">
              <w:t>Alice Springs</w:t>
            </w:r>
            <w:r w:rsidRPr="007B5044">
              <w:rPr>
                <w:rFonts w:cs="Arial"/>
              </w:rPr>
              <w:t xml:space="preserve"> NT 0871</w:t>
            </w:r>
          </w:p>
          <w:p w:rsidR="00D32B55" w:rsidRPr="00F3098F" w:rsidRDefault="00D32B55" w:rsidP="00D32B55">
            <w:pPr>
              <w:pStyle w:val="NoSpacing"/>
              <w:spacing w:after="0"/>
              <w:rPr>
                <w:sz w:val="14"/>
              </w:rPr>
            </w:pP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t: (08) 8951 8524</w:t>
            </w: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>f: (08) 8951 8533</w:t>
            </w:r>
          </w:p>
          <w:p w:rsidR="00D32B55" w:rsidRPr="007B5044" w:rsidRDefault="00D32B55" w:rsidP="00D32B55">
            <w:pPr>
              <w:pStyle w:val="NoSpacing"/>
              <w:tabs>
                <w:tab w:val="left" w:pos="1913"/>
                <w:tab w:val="left" w:pos="3898"/>
              </w:tabs>
              <w:spacing w:after="0"/>
              <w:rPr>
                <w:rFonts w:cs="Arial"/>
              </w:rPr>
            </w:pPr>
            <w:r w:rsidRPr="007B5044">
              <w:rPr>
                <w:rFonts w:cs="Arial"/>
              </w:rPr>
              <w:t xml:space="preserve">e: </w:t>
            </w:r>
            <w:hyperlink r:id="rId13" w:history="1">
              <w:r w:rsidRPr="000B53E9">
                <w:rPr>
                  <w:color w:val="0000FF"/>
                  <w:u w:val="single"/>
                </w:rPr>
                <w:t>territory.businesscentre@nt.gov.au</w:t>
              </w:r>
            </w:hyperlink>
          </w:p>
        </w:tc>
      </w:tr>
    </w:tbl>
    <w:p w:rsidR="00203F1C" w:rsidRDefault="00203F1C" w:rsidP="00F3098F">
      <w:pPr>
        <w:keepNext/>
      </w:pPr>
    </w:p>
    <w:sectPr w:rsidR="00203F1C" w:rsidSect="00D32B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1134" w:bottom="568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8C" w:rsidRDefault="00E06F8C" w:rsidP="007332FF">
      <w:r>
        <w:separator/>
      </w:r>
    </w:p>
  </w:endnote>
  <w:endnote w:type="continuationSeparator" w:id="0">
    <w:p w:rsidR="00E06F8C" w:rsidRDefault="00E06F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47" w:rsidRDefault="00173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7036B1" w:rsidRPr="007036B1">
            <w:rPr>
              <w:rStyle w:val="NTGFooterDepartmentNameChar"/>
            </w:rPr>
            <w:t>THE ATTORNEY-GENERAL AND JUSTICE</w:t>
          </w:r>
        </w:p>
        <w:p w:rsidR="00983000" w:rsidRPr="007B5DA2" w:rsidRDefault="006F33B1" w:rsidP="006F33B1">
          <w:pPr>
            <w:pStyle w:val="NTGFooter1items"/>
          </w:pPr>
          <w:r>
            <w:rPr>
              <w:rStyle w:val="NTGFooter1itemsChar"/>
            </w:rPr>
            <w:t>25 October 2018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173647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173647">
            <w:rPr>
              <w:noProof/>
              <w:sz w:val="20"/>
            </w:rPr>
            <w:t>5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C820EA" w:rsidRPr="00C820EA">
            <w:rPr>
              <w:rStyle w:val="NTGFooterDepartmentofChar"/>
              <w:rFonts w:ascii="Arial Black" w:hAnsi="Arial Black"/>
            </w:rPr>
            <w:t>the Attorney-General and Justice</w:t>
          </w:r>
        </w:p>
        <w:p w:rsidR="00983000" w:rsidRPr="007B5DA2" w:rsidRDefault="00983000" w:rsidP="007F1B9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173647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173647">
            <w:rPr>
              <w:noProof/>
            </w:rPr>
            <w:t>5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7F1B96">
            <w:t>25 October 2018</w:t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8C" w:rsidRDefault="00E06F8C" w:rsidP="007332FF">
      <w:r>
        <w:separator/>
      </w:r>
    </w:p>
  </w:footnote>
  <w:footnote w:type="continuationSeparator" w:id="0">
    <w:p w:rsidR="00E06F8C" w:rsidRDefault="00E06F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47" w:rsidRDefault="00173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Pr="0020582E" w:rsidRDefault="0020582E" w:rsidP="0020582E">
    <w:pPr>
      <w:pStyle w:val="Header"/>
    </w:pPr>
    <w:r w:rsidRPr="0020582E">
      <w:t>N</w:t>
    </w:r>
    <w:r w:rsidR="00D32B55">
      <w:t>omination Form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00" w:rsidRDefault="00D32B55" w:rsidP="0050530C">
    <w:pPr>
      <w:pStyle w:val="Title"/>
    </w:pPr>
    <w:bookmarkStart w:id="0" w:name="_GoBack"/>
    <w:r>
      <w:t>Nomination Form B</w:t>
    </w:r>
    <w:r w:rsidR="00245A2E">
      <w:t xml:space="preserve"> 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212A97"/>
    <w:multiLevelType w:val="hybridMultilevel"/>
    <w:tmpl w:val="17183A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5F7FA9"/>
    <w:multiLevelType w:val="hybridMultilevel"/>
    <w:tmpl w:val="79D66B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3EE7999"/>
    <w:multiLevelType w:val="hybridMultilevel"/>
    <w:tmpl w:val="44F49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26"/>
  </w:num>
  <w:num w:numId="10">
    <w:abstractNumId w:val="21"/>
  </w:num>
  <w:num w:numId="11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E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2AA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3647"/>
    <w:rsid w:val="00176123"/>
    <w:rsid w:val="00181620"/>
    <w:rsid w:val="001957AD"/>
    <w:rsid w:val="001A2B7F"/>
    <w:rsid w:val="001A3AFD"/>
    <w:rsid w:val="001A496C"/>
    <w:rsid w:val="001A576A"/>
    <w:rsid w:val="001A7DC7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82E"/>
    <w:rsid w:val="00206936"/>
    <w:rsid w:val="00206C6F"/>
    <w:rsid w:val="00206FBD"/>
    <w:rsid w:val="00207746"/>
    <w:rsid w:val="00230031"/>
    <w:rsid w:val="00235C01"/>
    <w:rsid w:val="00245A2E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26A5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5FF7"/>
    <w:rsid w:val="00620675"/>
    <w:rsid w:val="00622910"/>
    <w:rsid w:val="006254B6"/>
    <w:rsid w:val="00627FC8"/>
    <w:rsid w:val="0063732E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6F33B1"/>
    <w:rsid w:val="007036B1"/>
    <w:rsid w:val="00705C9D"/>
    <w:rsid w:val="00705F13"/>
    <w:rsid w:val="00714F1D"/>
    <w:rsid w:val="00715225"/>
    <w:rsid w:val="00720CC6"/>
    <w:rsid w:val="00722C26"/>
    <w:rsid w:val="00722DDB"/>
    <w:rsid w:val="00724728"/>
    <w:rsid w:val="00724F98"/>
    <w:rsid w:val="0072550F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96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474"/>
    <w:rsid w:val="0085797F"/>
    <w:rsid w:val="0086026B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3D75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C55C1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2F9C"/>
    <w:rsid w:val="00AA541E"/>
    <w:rsid w:val="00AD0DA4"/>
    <w:rsid w:val="00AD2AFB"/>
    <w:rsid w:val="00AD4169"/>
    <w:rsid w:val="00AD77F6"/>
    <w:rsid w:val="00AE25C6"/>
    <w:rsid w:val="00AE306C"/>
    <w:rsid w:val="00AF28C1"/>
    <w:rsid w:val="00AF79CA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4E6F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20EA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2B55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6F8C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3098F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228E8-158F-4ED2-98A1-CFB61C6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ritory.businesscentre@nt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erritory.businesscentre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y.businesscentre@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bi.PROD\AppData\Local\Microsoft\Windows\Temporary%20Internet%20Files\Content.IE5\6P7L0OFL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38377AC9A1D4885D5DE8C9976B8A1" ma:contentTypeVersion="0" ma:contentTypeDescription="Create a new document." ma:contentTypeScope="" ma:versionID="f1e6cd26bf56bee0c7eb08d3ac95af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496C-801C-4BF3-9016-A4181685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B2FB0-5F04-4A45-A690-A20DD5637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8B64-B78A-4471-880D-B0BCA060A9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01E7D3-5467-49AA-9347-D06D7145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B </dc:title>
  <dc:creator>Northern Territory Government</dc:creator>
  <cp:lastModifiedBy>Euan Hawthorne</cp:lastModifiedBy>
  <cp:revision>3</cp:revision>
  <cp:lastPrinted>2016-02-04T04:37:00Z</cp:lastPrinted>
  <dcterms:created xsi:type="dcterms:W3CDTF">2018-10-29T05:01:00Z</dcterms:created>
  <dcterms:modified xsi:type="dcterms:W3CDTF">2018-10-29T05:30:00Z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">
    <vt:lpwstr>http://sharepoint.agd.nt.gov.au/FormServerTemplates/Corporate%20Communications/Branded%20Templates/AGD%20Portrait%20Banner.docx, &lt;Document title&gt;</vt:lpwstr>
  </property>
  <property fmtid="{D5CDD505-2E9C-101B-9397-08002B2CF9AE}" pid="3" name="WorkflowChangePath">
    <vt:lpwstr>ef0a4210-0e89-4481-821e-e417017bc26d,14;</vt:lpwstr>
  </property>
  <property fmtid="{D5CDD505-2E9C-101B-9397-08002B2CF9AE}" pid="4" name="ContentTypeId">
    <vt:lpwstr>0x01010040738377AC9A1D4885D5DE8C9976B8A1</vt:lpwstr>
  </property>
</Properties>
</file>