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746"/>
        <w:gridCol w:w="709"/>
        <w:gridCol w:w="425"/>
        <w:gridCol w:w="2294"/>
        <w:gridCol w:w="258"/>
        <w:gridCol w:w="686"/>
        <w:gridCol w:w="23"/>
        <w:gridCol w:w="757"/>
        <w:gridCol w:w="377"/>
        <w:gridCol w:w="141"/>
        <w:gridCol w:w="284"/>
        <w:gridCol w:w="1559"/>
        <w:gridCol w:w="1089"/>
      </w:tblGrid>
      <w:tr w:rsidR="00872B4E" w:rsidRPr="007A5EFD" w14:paraId="7C0E8DAA" w14:textId="77777777" w:rsidTr="00EA6C21">
        <w:trPr>
          <w:trHeight w:val="2766"/>
        </w:trPr>
        <w:tc>
          <w:tcPr>
            <w:tcW w:w="10348" w:type="dxa"/>
            <w:gridSpan w:val="13"/>
            <w:tcBorders>
              <w:top w:val="nil"/>
              <w:left w:val="nil"/>
              <w:bottom w:val="single" w:sz="4" w:space="0" w:color="auto"/>
              <w:right w:val="nil"/>
            </w:tcBorders>
            <w:shd w:val="clear" w:color="auto" w:fill="FFFFFF" w:themeFill="background1"/>
            <w:noWrap/>
            <w:tcMar>
              <w:left w:w="0" w:type="dxa"/>
              <w:right w:w="0" w:type="dxa"/>
            </w:tcMar>
          </w:tcPr>
          <w:p w14:paraId="170DCAED" w14:textId="63EB300C" w:rsidR="00872B4E" w:rsidRPr="004C52B4" w:rsidRDefault="00582395" w:rsidP="00373321">
            <w:pPr>
              <w:pStyle w:val="Subtitle0"/>
              <w:rPr>
                <w:rFonts w:eastAsia="Calibri"/>
              </w:rPr>
            </w:pPr>
            <w:r w:rsidRPr="004C52B4">
              <w:rPr>
                <w:rFonts w:eastAsia="Calibri"/>
              </w:rPr>
              <w:t xml:space="preserve">Approved </w:t>
            </w:r>
            <w:r w:rsidR="00B14464" w:rsidRPr="004C52B4">
              <w:rPr>
                <w:rFonts w:eastAsia="Calibri"/>
              </w:rPr>
              <w:t xml:space="preserve">form </w:t>
            </w:r>
            <w:r w:rsidRPr="00373321">
              <w:rPr>
                <w:rFonts w:eastAsia="Calibri"/>
              </w:rPr>
              <w:t>under</w:t>
            </w:r>
            <w:r w:rsidRPr="004C52B4">
              <w:rPr>
                <w:rFonts w:eastAsia="Calibri"/>
              </w:rPr>
              <w:t xml:space="preserve"> section 72 of the </w:t>
            </w:r>
            <w:r w:rsidRPr="004C52B4">
              <w:rPr>
                <w:rFonts w:eastAsia="Calibri"/>
                <w:i/>
              </w:rPr>
              <w:t>Liquor Act 2019</w:t>
            </w:r>
            <w:r w:rsidRPr="004C52B4">
              <w:rPr>
                <w:rFonts w:eastAsia="Calibri"/>
              </w:rPr>
              <w:t xml:space="preserve"> </w:t>
            </w:r>
          </w:p>
          <w:p w14:paraId="072E911C" w14:textId="77777777" w:rsidR="00582395" w:rsidRPr="00582395" w:rsidRDefault="00582395" w:rsidP="00582395">
            <w:pPr>
              <w:numPr>
                <w:ilvl w:val="0"/>
                <w:numId w:val="12"/>
              </w:numPr>
              <w:rPr>
                <w:iCs/>
              </w:rPr>
            </w:pPr>
            <w:r w:rsidRPr="00582395">
              <w:rPr>
                <w:iCs/>
              </w:rPr>
              <w:t>Type your answers or use clear, printed writing.</w:t>
            </w:r>
          </w:p>
          <w:p w14:paraId="20819CB1" w14:textId="77777777" w:rsidR="00582395" w:rsidRPr="00582395" w:rsidRDefault="00582395" w:rsidP="00582395">
            <w:pPr>
              <w:numPr>
                <w:ilvl w:val="0"/>
                <w:numId w:val="12"/>
              </w:numPr>
              <w:rPr>
                <w:iCs/>
              </w:rPr>
            </w:pPr>
            <w:r w:rsidRPr="00582395">
              <w:rPr>
                <w:iCs/>
              </w:rPr>
              <w:t>Attach extra documents if your answer/s don’t fit into the space provided.</w:t>
            </w:r>
          </w:p>
          <w:p w14:paraId="2764EAA6" w14:textId="1FB3EC0D" w:rsidR="00B31D3A" w:rsidRDefault="00582395" w:rsidP="00582395">
            <w:pPr>
              <w:pStyle w:val="ListParagraph"/>
              <w:numPr>
                <w:ilvl w:val="0"/>
                <w:numId w:val="12"/>
              </w:numPr>
              <w:spacing w:after="40"/>
            </w:pPr>
            <w:r w:rsidRPr="00582395">
              <w:t xml:space="preserve">If you need help with your application, call Licensing NT on 08 8999 1800 or email </w:t>
            </w:r>
            <w:hyperlink r:id="rId9" w:history="1">
              <w:r w:rsidR="00BD2139" w:rsidRPr="00BD2139">
                <w:rPr>
                  <w:rStyle w:val="Hyperlink"/>
                </w:rPr>
                <w:t>LiquorLicensing.DITT@nt.gov.au</w:t>
              </w:r>
            </w:hyperlink>
          </w:p>
          <w:p w14:paraId="658AAC8F" w14:textId="77777777" w:rsidR="00582395" w:rsidRDefault="00582395" w:rsidP="00373321">
            <w:pPr>
              <w:pStyle w:val="Heading2"/>
              <w:spacing w:before="120"/>
            </w:pPr>
            <w:r>
              <w:t>Before you apply</w:t>
            </w:r>
          </w:p>
          <w:p w14:paraId="140AC404" w14:textId="2CBE4261" w:rsidR="00582395" w:rsidRPr="00872B4E" w:rsidRDefault="00582395" w:rsidP="00582395">
            <w:r>
              <w:t xml:space="preserve">You must also attach supporting documents – see </w:t>
            </w:r>
            <w:r w:rsidR="00373321">
              <w:t>s</w:t>
            </w:r>
            <w:r>
              <w:t>ection 6</w:t>
            </w:r>
            <w:r w:rsidR="00373321">
              <w:t xml:space="preserve"> </w:t>
            </w:r>
            <w:r>
              <w:t xml:space="preserve">of this application. </w:t>
            </w:r>
          </w:p>
        </w:tc>
      </w:tr>
      <w:tr w:rsidR="00AE2A8A" w:rsidRPr="007A5EFD" w14:paraId="04BBCF28" w14:textId="77777777" w:rsidTr="004C52B4">
        <w:trPr>
          <w:trHeight w:val="191"/>
        </w:trPr>
        <w:tc>
          <w:tcPr>
            <w:tcW w:w="10348" w:type="dxa"/>
            <w:gridSpan w:val="13"/>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55DA625" w14:textId="77777777" w:rsidR="00AE2A8A" w:rsidRPr="00872B4E" w:rsidRDefault="00AE2A8A" w:rsidP="0059533D">
            <w:r w:rsidRPr="004A3CC9">
              <w:t xml:space="preserve">Fields marked with </w:t>
            </w:r>
            <w:r w:rsidR="001727C8">
              <w:t xml:space="preserve">an </w:t>
            </w:r>
            <w:r w:rsidRPr="004A3CC9">
              <w:t>asterisk (</w:t>
            </w:r>
            <w:r w:rsidRPr="001827F3">
              <w:rPr>
                <w:rStyle w:val="Requiredfieldmark"/>
              </w:rPr>
              <w:t>*</w:t>
            </w:r>
            <w:r w:rsidRPr="004A3CC9">
              <w:t xml:space="preserve">) are </w:t>
            </w:r>
            <w:r w:rsidR="0059533D">
              <w:t>mandatory</w:t>
            </w:r>
            <w:r w:rsidRPr="004A3CC9">
              <w:t>.</w:t>
            </w:r>
          </w:p>
        </w:tc>
      </w:tr>
      <w:tr w:rsidR="007D48A4" w:rsidRPr="007A5EFD" w14:paraId="099A57BC" w14:textId="77777777" w:rsidTr="004C52B4">
        <w:trPr>
          <w:trHeight w:val="27"/>
        </w:trPr>
        <w:tc>
          <w:tcPr>
            <w:tcW w:w="10348" w:type="dxa"/>
            <w:gridSpan w:val="13"/>
            <w:tcBorders>
              <w:top w:val="single" w:sz="4" w:space="0" w:color="auto"/>
              <w:bottom w:val="single" w:sz="4" w:space="0" w:color="auto"/>
            </w:tcBorders>
            <w:shd w:val="clear" w:color="auto" w:fill="1F1F5F" w:themeFill="text1"/>
            <w:noWrap/>
            <w:tcMar>
              <w:top w:w="108" w:type="dxa"/>
              <w:bottom w:w="108" w:type="dxa"/>
            </w:tcMar>
          </w:tcPr>
          <w:p w14:paraId="3406F2B8" w14:textId="77777777" w:rsidR="007D48A4" w:rsidRPr="004A3CC9" w:rsidRDefault="00582395" w:rsidP="00DD13FA">
            <w:pPr>
              <w:rPr>
                <w:rStyle w:val="Questionlabel"/>
                <w:color w:val="1F1F5F" w:themeColor="text1"/>
              </w:rPr>
            </w:pPr>
            <w:r>
              <w:rPr>
                <w:rStyle w:val="Questionlabel"/>
                <w:color w:val="FFFFFF" w:themeColor="background1"/>
              </w:rPr>
              <w:t>Section 1 – Licence details</w:t>
            </w:r>
          </w:p>
        </w:tc>
      </w:tr>
      <w:tr w:rsidR="00582395" w:rsidRPr="007A5EFD" w14:paraId="6E5307DB" w14:textId="77777777" w:rsidTr="00373321">
        <w:trPr>
          <w:trHeight w:val="337"/>
        </w:trPr>
        <w:tc>
          <w:tcPr>
            <w:tcW w:w="2880"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01248771" w14:textId="77777777" w:rsidR="00582395" w:rsidRPr="00582395" w:rsidRDefault="00582395" w:rsidP="007D48A4">
            <w:pPr>
              <w:rPr>
                <w:rStyle w:val="Questionlabel"/>
              </w:rPr>
            </w:pPr>
            <w:r w:rsidRPr="00582395">
              <w:rPr>
                <w:rStyle w:val="Questionlabel"/>
              </w:rPr>
              <w:t>Licence number</w:t>
            </w:r>
            <w:r w:rsidRPr="00582395">
              <w:rPr>
                <w:rStyle w:val="Requiredfieldmark"/>
              </w:rPr>
              <w:t>*</w:t>
            </w:r>
          </w:p>
        </w:tc>
        <w:tc>
          <w:tcPr>
            <w:tcW w:w="7468" w:type="dxa"/>
            <w:gridSpan w:val="10"/>
            <w:tcBorders>
              <w:top w:val="single" w:sz="4" w:space="0" w:color="auto"/>
              <w:bottom w:val="single" w:sz="4" w:space="0" w:color="auto"/>
            </w:tcBorders>
            <w:noWrap/>
            <w:tcMar>
              <w:top w:w="108" w:type="dxa"/>
              <w:bottom w:w="108" w:type="dxa"/>
            </w:tcMar>
          </w:tcPr>
          <w:p w14:paraId="716C99BE" w14:textId="77777777" w:rsidR="00582395" w:rsidRPr="002C0BEF" w:rsidRDefault="00582395" w:rsidP="002C0BEF"/>
        </w:tc>
      </w:tr>
      <w:tr w:rsidR="00582395" w:rsidRPr="007A5EFD" w14:paraId="10BFC489" w14:textId="77777777" w:rsidTr="00373321">
        <w:trPr>
          <w:trHeight w:val="337"/>
        </w:trPr>
        <w:tc>
          <w:tcPr>
            <w:tcW w:w="2880"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02614F47" w14:textId="77777777" w:rsidR="00582395" w:rsidRPr="00582395" w:rsidRDefault="00582395" w:rsidP="00582395">
            <w:pPr>
              <w:rPr>
                <w:rStyle w:val="Questionlabel"/>
              </w:rPr>
            </w:pPr>
            <w:r w:rsidRPr="00582395">
              <w:rPr>
                <w:rStyle w:val="Questionlabel"/>
              </w:rPr>
              <w:t>Full name</w:t>
            </w:r>
            <w:r>
              <w:rPr>
                <w:rStyle w:val="Questionlabel"/>
              </w:rPr>
              <w:t xml:space="preserve"> of current licensee</w:t>
            </w:r>
            <w:r w:rsidRPr="00582395">
              <w:rPr>
                <w:rStyle w:val="Requiredfieldmark"/>
              </w:rPr>
              <w:t>*</w:t>
            </w:r>
          </w:p>
        </w:tc>
        <w:tc>
          <w:tcPr>
            <w:tcW w:w="7468" w:type="dxa"/>
            <w:gridSpan w:val="10"/>
            <w:tcBorders>
              <w:top w:val="single" w:sz="4" w:space="0" w:color="auto"/>
              <w:bottom w:val="single" w:sz="4" w:space="0" w:color="auto"/>
            </w:tcBorders>
            <w:noWrap/>
            <w:tcMar>
              <w:top w:w="108" w:type="dxa"/>
              <w:bottom w:w="108" w:type="dxa"/>
            </w:tcMar>
          </w:tcPr>
          <w:p w14:paraId="6A2B0DDD" w14:textId="77777777" w:rsidR="00582395" w:rsidRPr="00582395" w:rsidRDefault="00582395" w:rsidP="00582395"/>
        </w:tc>
      </w:tr>
      <w:tr w:rsidR="00582395" w:rsidRPr="007A5EFD" w14:paraId="7E52D22C" w14:textId="77777777" w:rsidTr="00373321">
        <w:trPr>
          <w:trHeight w:val="337"/>
        </w:trPr>
        <w:tc>
          <w:tcPr>
            <w:tcW w:w="2880"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27E37FCE" w14:textId="77777777" w:rsidR="00582395" w:rsidRPr="00582395" w:rsidRDefault="00582395" w:rsidP="00582395">
            <w:pPr>
              <w:rPr>
                <w:rStyle w:val="Questionlabel"/>
              </w:rPr>
            </w:pPr>
            <w:r>
              <w:rPr>
                <w:rStyle w:val="Questionlabel"/>
              </w:rPr>
              <w:t>Trading name of premises</w:t>
            </w:r>
            <w:r w:rsidRPr="00582395">
              <w:rPr>
                <w:rStyle w:val="Requiredfieldmark"/>
              </w:rPr>
              <w:t>*</w:t>
            </w:r>
          </w:p>
        </w:tc>
        <w:tc>
          <w:tcPr>
            <w:tcW w:w="7468" w:type="dxa"/>
            <w:gridSpan w:val="10"/>
            <w:tcBorders>
              <w:top w:val="single" w:sz="4" w:space="0" w:color="auto"/>
              <w:bottom w:val="single" w:sz="4" w:space="0" w:color="auto"/>
            </w:tcBorders>
            <w:noWrap/>
            <w:tcMar>
              <w:top w:w="108" w:type="dxa"/>
              <w:bottom w:w="108" w:type="dxa"/>
            </w:tcMar>
          </w:tcPr>
          <w:p w14:paraId="5DAAD8FA" w14:textId="77777777" w:rsidR="00582395" w:rsidRPr="00582395" w:rsidRDefault="00582395" w:rsidP="00582395"/>
        </w:tc>
      </w:tr>
      <w:tr w:rsidR="00582395" w:rsidRPr="007A5EFD" w14:paraId="6CB8D885" w14:textId="77777777" w:rsidTr="00373321">
        <w:trPr>
          <w:trHeight w:val="337"/>
        </w:trPr>
        <w:tc>
          <w:tcPr>
            <w:tcW w:w="2880"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4A55DCA4" w14:textId="77777777" w:rsidR="00582395" w:rsidRPr="00582395" w:rsidRDefault="00582395" w:rsidP="00582395">
            <w:pPr>
              <w:rPr>
                <w:rStyle w:val="Questionlabel"/>
              </w:rPr>
            </w:pPr>
            <w:r>
              <w:rPr>
                <w:rStyle w:val="Questionlabel"/>
              </w:rPr>
              <w:t>Address/location of premises</w:t>
            </w:r>
            <w:r w:rsidRPr="00582395">
              <w:rPr>
                <w:rStyle w:val="Requiredfieldmark"/>
              </w:rPr>
              <w:t>*</w:t>
            </w:r>
          </w:p>
        </w:tc>
        <w:tc>
          <w:tcPr>
            <w:tcW w:w="7468" w:type="dxa"/>
            <w:gridSpan w:val="10"/>
            <w:tcBorders>
              <w:top w:val="single" w:sz="4" w:space="0" w:color="auto"/>
              <w:bottom w:val="single" w:sz="4" w:space="0" w:color="auto"/>
            </w:tcBorders>
            <w:noWrap/>
            <w:tcMar>
              <w:top w:w="108" w:type="dxa"/>
              <w:bottom w:w="108" w:type="dxa"/>
            </w:tcMar>
          </w:tcPr>
          <w:p w14:paraId="5AFE66C1" w14:textId="77777777" w:rsidR="00582395" w:rsidRPr="00582395" w:rsidRDefault="00582395" w:rsidP="00582395"/>
        </w:tc>
      </w:tr>
      <w:tr w:rsidR="00582395" w:rsidRPr="007A5EFD" w14:paraId="46ADFB9B" w14:textId="77777777" w:rsidTr="00373321">
        <w:trPr>
          <w:trHeight w:val="337"/>
        </w:trPr>
        <w:tc>
          <w:tcPr>
            <w:tcW w:w="2880"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0A57616D" w14:textId="77777777" w:rsidR="00582395" w:rsidRPr="00582395" w:rsidRDefault="00582395" w:rsidP="00582395">
            <w:pPr>
              <w:rPr>
                <w:rStyle w:val="Questionlabel"/>
              </w:rPr>
            </w:pPr>
            <w:r>
              <w:rPr>
                <w:rStyle w:val="Questionlabel"/>
              </w:rPr>
              <w:t>Email</w:t>
            </w:r>
            <w:r w:rsidRPr="00582395">
              <w:rPr>
                <w:rStyle w:val="Requiredfieldmark"/>
              </w:rPr>
              <w:t>*</w:t>
            </w:r>
          </w:p>
        </w:tc>
        <w:tc>
          <w:tcPr>
            <w:tcW w:w="7468" w:type="dxa"/>
            <w:gridSpan w:val="10"/>
            <w:tcBorders>
              <w:top w:val="single" w:sz="4" w:space="0" w:color="auto"/>
              <w:bottom w:val="single" w:sz="4" w:space="0" w:color="auto"/>
            </w:tcBorders>
            <w:noWrap/>
            <w:tcMar>
              <w:top w:w="108" w:type="dxa"/>
              <w:bottom w:w="108" w:type="dxa"/>
            </w:tcMar>
          </w:tcPr>
          <w:p w14:paraId="554156DB" w14:textId="77777777" w:rsidR="00582395" w:rsidRPr="00582395" w:rsidRDefault="00582395" w:rsidP="00582395"/>
        </w:tc>
      </w:tr>
      <w:tr w:rsidR="00582395" w:rsidRPr="007A5EFD" w14:paraId="462972B3" w14:textId="77777777" w:rsidTr="00373321">
        <w:trPr>
          <w:trHeight w:val="337"/>
        </w:trPr>
        <w:tc>
          <w:tcPr>
            <w:tcW w:w="2880"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1B9A404E" w14:textId="77777777" w:rsidR="00582395" w:rsidRPr="00582395" w:rsidRDefault="00582395" w:rsidP="00582395">
            <w:pPr>
              <w:rPr>
                <w:rStyle w:val="Questionlabel"/>
              </w:rPr>
            </w:pPr>
            <w:r>
              <w:rPr>
                <w:rStyle w:val="Questionlabel"/>
              </w:rPr>
              <w:t>Phone</w:t>
            </w:r>
            <w:r w:rsidRPr="00582395">
              <w:rPr>
                <w:rStyle w:val="Requiredfieldmark"/>
              </w:rPr>
              <w:t>*</w:t>
            </w:r>
          </w:p>
        </w:tc>
        <w:tc>
          <w:tcPr>
            <w:tcW w:w="3238" w:type="dxa"/>
            <w:gridSpan w:val="3"/>
            <w:tcBorders>
              <w:top w:val="single" w:sz="4" w:space="0" w:color="auto"/>
              <w:bottom w:val="single" w:sz="4" w:space="0" w:color="auto"/>
            </w:tcBorders>
            <w:noWrap/>
            <w:tcMar>
              <w:top w:w="108" w:type="dxa"/>
              <w:bottom w:w="108" w:type="dxa"/>
            </w:tcMar>
          </w:tcPr>
          <w:p w14:paraId="07A19F65" w14:textId="77777777" w:rsidR="00582395" w:rsidRPr="00582395" w:rsidRDefault="00582395" w:rsidP="00582395"/>
        </w:tc>
        <w:tc>
          <w:tcPr>
            <w:tcW w:w="1298" w:type="dxa"/>
            <w:gridSpan w:val="4"/>
            <w:tcBorders>
              <w:top w:val="single" w:sz="4" w:space="0" w:color="auto"/>
              <w:bottom w:val="single" w:sz="4" w:space="0" w:color="auto"/>
            </w:tcBorders>
            <w:shd w:val="clear" w:color="auto" w:fill="F2F2F2" w:themeFill="background1" w:themeFillShade="F2"/>
          </w:tcPr>
          <w:p w14:paraId="5E6C9BDD" w14:textId="77777777" w:rsidR="00582395" w:rsidRPr="00582395" w:rsidRDefault="00582395" w:rsidP="00582395">
            <w:pPr>
              <w:rPr>
                <w:rStyle w:val="Questionlabel"/>
              </w:rPr>
            </w:pPr>
            <w:r w:rsidRPr="00582395">
              <w:rPr>
                <w:rStyle w:val="Questionlabel"/>
              </w:rPr>
              <w:t>Fax</w:t>
            </w:r>
          </w:p>
        </w:tc>
        <w:tc>
          <w:tcPr>
            <w:tcW w:w="2932" w:type="dxa"/>
            <w:gridSpan w:val="3"/>
            <w:tcBorders>
              <w:top w:val="single" w:sz="4" w:space="0" w:color="auto"/>
              <w:bottom w:val="single" w:sz="4" w:space="0" w:color="auto"/>
            </w:tcBorders>
          </w:tcPr>
          <w:p w14:paraId="07A453A4" w14:textId="77777777" w:rsidR="00582395" w:rsidRPr="00582395" w:rsidRDefault="00582395" w:rsidP="00582395"/>
        </w:tc>
      </w:tr>
      <w:tr w:rsidR="00582395" w:rsidRPr="007A5EFD" w14:paraId="3CFCBE72" w14:textId="77777777" w:rsidTr="00373321">
        <w:trPr>
          <w:trHeight w:val="337"/>
        </w:trPr>
        <w:tc>
          <w:tcPr>
            <w:tcW w:w="2880"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3F2218BD" w14:textId="77777777" w:rsidR="00582395" w:rsidRPr="00582395" w:rsidRDefault="00582395" w:rsidP="00582395">
            <w:pPr>
              <w:rPr>
                <w:rStyle w:val="Questionlabel"/>
              </w:rPr>
            </w:pPr>
            <w:r>
              <w:rPr>
                <w:rStyle w:val="Questionlabel"/>
              </w:rPr>
              <w:t>Website</w:t>
            </w:r>
          </w:p>
        </w:tc>
        <w:tc>
          <w:tcPr>
            <w:tcW w:w="7468" w:type="dxa"/>
            <w:gridSpan w:val="10"/>
            <w:tcBorders>
              <w:top w:val="single" w:sz="4" w:space="0" w:color="auto"/>
              <w:bottom w:val="single" w:sz="4" w:space="0" w:color="auto"/>
            </w:tcBorders>
            <w:noWrap/>
            <w:tcMar>
              <w:top w:w="108" w:type="dxa"/>
              <w:bottom w:w="108" w:type="dxa"/>
            </w:tcMar>
          </w:tcPr>
          <w:p w14:paraId="1A1BF117" w14:textId="77777777" w:rsidR="00582395" w:rsidRPr="00582395" w:rsidRDefault="00582395" w:rsidP="00582395"/>
        </w:tc>
      </w:tr>
      <w:tr w:rsidR="00582395" w:rsidRPr="007A5EFD" w14:paraId="5E5272B1" w14:textId="77777777" w:rsidTr="00373321">
        <w:trPr>
          <w:trHeight w:val="737"/>
        </w:trPr>
        <w:tc>
          <w:tcPr>
            <w:tcW w:w="2880"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4722F301" w14:textId="77777777" w:rsidR="00582395" w:rsidRPr="00582395" w:rsidRDefault="00582395" w:rsidP="00582395">
            <w:pPr>
              <w:rPr>
                <w:rStyle w:val="Questionlabel"/>
              </w:rPr>
            </w:pPr>
            <w:r>
              <w:rPr>
                <w:rStyle w:val="Questionlabel"/>
              </w:rPr>
              <w:t>Signature of existing licensee transferring liquor licence</w:t>
            </w:r>
            <w:r w:rsidRPr="00582395">
              <w:rPr>
                <w:rStyle w:val="Requiredfieldmark"/>
              </w:rPr>
              <w:t>*</w:t>
            </w:r>
          </w:p>
        </w:tc>
        <w:tc>
          <w:tcPr>
            <w:tcW w:w="3238" w:type="dxa"/>
            <w:gridSpan w:val="3"/>
            <w:tcBorders>
              <w:top w:val="single" w:sz="4" w:space="0" w:color="auto"/>
              <w:bottom w:val="single" w:sz="4" w:space="0" w:color="auto"/>
            </w:tcBorders>
            <w:noWrap/>
            <w:tcMar>
              <w:top w:w="108" w:type="dxa"/>
              <w:bottom w:w="108" w:type="dxa"/>
            </w:tcMar>
          </w:tcPr>
          <w:p w14:paraId="22D1542B" w14:textId="77777777" w:rsidR="00582395" w:rsidRPr="00582395" w:rsidRDefault="00582395" w:rsidP="00582395"/>
        </w:tc>
        <w:tc>
          <w:tcPr>
            <w:tcW w:w="1298" w:type="dxa"/>
            <w:gridSpan w:val="4"/>
            <w:tcBorders>
              <w:top w:val="single" w:sz="4" w:space="0" w:color="auto"/>
              <w:bottom w:val="single" w:sz="4" w:space="0" w:color="auto"/>
            </w:tcBorders>
            <w:shd w:val="clear" w:color="auto" w:fill="F2F2F2" w:themeFill="background1" w:themeFillShade="F2"/>
          </w:tcPr>
          <w:p w14:paraId="5396B130" w14:textId="77777777" w:rsidR="00582395" w:rsidRPr="00582395" w:rsidRDefault="00582395" w:rsidP="00582395">
            <w:pPr>
              <w:rPr>
                <w:rStyle w:val="Questionlabel"/>
              </w:rPr>
            </w:pPr>
            <w:r w:rsidRPr="00582395">
              <w:rPr>
                <w:rStyle w:val="Questionlabel"/>
              </w:rPr>
              <w:t>Date</w:t>
            </w:r>
            <w:r w:rsidRPr="00582395">
              <w:rPr>
                <w:rStyle w:val="Requiredfieldmark"/>
              </w:rPr>
              <w:t>*</w:t>
            </w:r>
          </w:p>
        </w:tc>
        <w:tc>
          <w:tcPr>
            <w:tcW w:w="2932" w:type="dxa"/>
            <w:gridSpan w:val="3"/>
            <w:tcBorders>
              <w:top w:val="single" w:sz="4" w:space="0" w:color="auto"/>
              <w:bottom w:val="single" w:sz="4" w:space="0" w:color="auto"/>
            </w:tcBorders>
          </w:tcPr>
          <w:p w14:paraId="571867C9" w14:textId="77777777" w:rsidR="00582395" w:rsidRPr="00582395" w:rsidRDefault="00582395" w:rsidP="00582395"/>
        </w:tc>
      </w:tr>
      <w:tr w:rsidR="007D48A4" w:rsidRPr="007A5EFD" w14:paraId="4FD846F5" w14:textId="77777777" w:rsidTr="004C52B4">
        <w:trPr>
          <w:trHeight w:val="195"/>
        </w:trPr>
        <w:tc>
          <w:tcPr>
            <w:tcW w:w="10348" w:type="dxa"/>
            <w:gridSpan w:val="13"/>
            <w:tcBorders>
              <w:top w:val="single" w:sz="4" w:space="0" w:color="auto"/>
              <w:bottom w:val="single" w:sz="4" w:space="0" w:color="auto"/>
            </w:tcBorders>
            <w:shd w:val="clear" w:color="auto" w:fill="1F1F5F" w:themeFill="text1"/>
            <w:noWrap/>
            <w:tcMar>
              <w:top w:w="108" w:type="dxa"/>
              <w:bottom w:w="108" w:type="dxa"/>
            </w:tcMar>
          </w:tcPr>
          <w:p w14:paraId="1C06E6FD" w14:textId="77777777" w:rsidR="007D48A4" w:rsidRPr="007A5EFD" w:rsidRDefault="00582395" w:rsidP="00DD13FA">
            <w:pPr>
              <w:rPr>
                <w:rStyle w:val="Questionlabel"/>
              </w:rPr>
            </w:pPr>
            <w:r>
              <w:rPr>
                <w:rStyle w:val="Questionlabel"/>
                <w:color w:val="FFFFFF" w:themeColor="background1"/>
              </w:rPr>
              <w:t>Section 2 – Proposed licensee details</w:t>
            </w:r>
          </w:p>
        </w:tc>
      </w:tr>
      <w:tr w:rsidR="007D48A4" w:rsidRPr="007A5EFD" w14:paraId="6B97B726" w14:textId="77777777" w:rsidTr="00373321">
        <w:trPr>
          <w:trHeight w:val="576"/>
        </w:trPr>
        <w:tc>
          <w:tcPr>
            <w:tcW w:w="2880"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3727170C" w14:textId="77777777" w:rsidR="007D48A4" w:rsidRPr="007A5EFD" w:rsidRDefault="00582395" w:rsidP="00DD13FA">
            <w:pPr>
              <w:rPr>
                <w:rStyle w:val="Questionlabel"/>
              </w:rPr>
            </w:pPr>
            <w:r>
              <w:rPr>
                <w:rStyle w:val="Questionlabel"/>
              </w:rPr>
              <w:t>Full name of proposed licensee</w:t>
            </w:r>
            <w:r w:rsidR="0059533D">
              <w:rPr>
                <w:rStyle w:val="Questionlabel"/>
              </w:rPr>
              <w:t>/</w:t>
            </w:r>
            <w:r>
              <w:rPr>
                <w:rStyle w:val="Questionlabel"/>
              </w:rPr>
              <w:t>organisation</w:t>
            </w:r>
            <w:r w:rsidRPr="00582395">
              <w:rPr>
                <w:rStyle w:val="Requiredfieldmark"/>
              </w:rPr>
              <w:t>*</w:t>
            </w:r>
          </w:p>
        </w:tc>
        <w:tc>
          <w:tcPr>
            <w:tcW w:w="7468" w:type="dxa"/>
            <w:gridSpan w:val="10"/>
            <w:tcBorders>
              <w:top w:val="single" w:sz="4" w:space="0" w:color="auto"/>
              <w:bottom w:val="single" w:sz="4" w:space="0" w:color="auto"/>
            </w:tcBorders>
            <w:noWrap/>
            <w:tcMar>
              <w:top w:w="108" w:type="dxa"/>
              <w:bottom w:w="108" w:type="dxa"/>
            </w:tcMar>
          </w:tcPr>
          <w:p w14:paraId="71ABEC5E" w14:textId="77777777" w:rsidR="007D48A4" w:rsidRPr="002C0BEF" w:rsidRDefault="007D48A4" w:rsidP="002C0BEF"/>
        </w:tc>
      </w:tr>
      <w:tr w:rsidR="00582395" w:rsidRPr="007A5EFD" w14:paraId="7775CD9F" w14:textId="77777777" w:rsidTr="00373321">
        <w:trPr>
          <w:trHeight w:val="145"/>
        </w:trPr>
        <w:tc>
          <w:tcPr>
            <w:tcW w:w="2880"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365A2750" w14:textId="77777777" w:rsidR="00582395" w:rsidRDefault="00582395" w:rsidP="00DD13FA">
            <w:pPr>
              <w:rPr>
                <w:rStyle w:val="Questionlabel"/>
              </w:rPr>
            </w:pPr>
            <w:r>
              <w:rPr>
                <w:rStyle w:val="Questionlabel"/>
              </w:rPr>
              <w:t>Trading name of premises</w:t>
            </w:r>
            <w:r w:rsidRPr="00582395">
              <w:rPr>
                <w:rStyle w:val="Requiredfieldmark"/>
              </w:rPr>
              <w:t>*</w:t>
            </w:r>
          </w:p>
        </w:tc>
        <w:tc>
          <w:tcPr>
            <w:tcW w:w="7468" w:type="dxa"/>
            <w:gridSpan w:val="10"/>
            <w:tcBorders>
              <w:top w:val="single" w:sz="4" w:space="0" w:color="auto"/>
              <w:bottom w:val="single" w:sz="4" w:space="0" w:color="auto"/>
            </w:tcBorders>
            <w:noWrap/>
            <w:tcMar>
              <w:top w:w="108" w:type="dxa"/>
              <w:bottom w:w="108" w:type="dxa"/>
            </w:tcMar>
          </w:tcPr>
          <w:p w14:paraId="3BA3014D" w14:textId="77777777" w:rsidR="00582395" w:rsidRPr="002C0BEF" w:rsidRDefault="00582395" w:rsidP="002C0BEF"/>
        </w:tc>
      </w:tr>
      <w:tr w:rsidR="00582395" w:rsidRPr="007A5EFD" w14:paraId="0988F249" w14:textId="77777777" w:rsidTr="00373321">
        <w:trPr>
          <w:trHeight w:val="145"/>
        </w:trPr>
        <w:tc>
          <w:tcPr>
            <w:tcW w:w="2880"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7D5E471E" w14:textId="77777777" w:rsidR="00582395" w:rsidRDefault="00582395" w:rsidP="00DD13FA">
            <w:pPr>
              <w:rPr>
                <w:rStyle w:val="Questionlabel"/>
              </w:rPr>
            </w:pPr>
            <w:r>
              <w:rPr>
                <w:rStyle w:val="Questionlabel"/>
              </w:rPr>
              <w:t>A</w:t>
            </w:r>
            <w:r w:rsidR="0059533D">
              <w:rPr>
                <w:rStyle w:val="Questionlabel"/>
              </w:rPr>
              <w:t>ddress/</w:t>
            </w:r>
            <w:r>
              <w:rPr>
                <w:rStyle w:val="Questionlabel"/>
              </w:rPr>
              <w:t>location</w:t>
            </w:r>
            <w:r w:rsidR="0027461D">
              <w:rPr>
                <w:rStyle w:val="Questionlabel"/>
              </w:rPr>
              <w:t xml:space="preserve"> of premises</w:t>
            </w:r>
            <w:r w:rsidR="0027461D" w:rsidRPr="00582395">
              <w:rPr>
                <w:rStyle w:val="Requiredfieldmark"/>
              </w:rPr>
              <w:t>*</w:t>
            </w:r>
          </w:p>
        </w:tc>
        <w:tc>
          <w:tcPr>
            <w:tcW w:w="7468" w:type="dxa"/>
            <w:gridSpan w:val="10"/>
            <w:tcBorders>
              <w:top w:val="single" w:sz="4" w:space="0" w:color="auto"/>
              <w:bottom w:val="single" w:sz="4" w:space="0" w:color="auto"/>
            </w:tcBorders>
            <w:noWrap/>
            <w:tcMar>
              <w:top w:w="108" w:type="dxa"/>
              <w:bottom w:w="108" w:type="dxa"/>
            </w:tcMar>
          </w:tcPr>
          <w:p w14:paraId="24DB3B91" w14:textId="77777777" w:rsidR="00582395" w:rsidRPr="002C0BEF" w:rsidRDefault="00582395" w:rsidP="002C0BEF"/>
        </w:tc>
      </w:tr>
      <w:tr w:rsidR="00373321" w:rsidRPr="007A5EFD" w14:paraId="2BA109BA" w14:textId="77777777" w:rsidTr="00373321">
        <w:trPr>
          <w:trHeight w:val="145"/>
        </w:trPr>
        <w:tc>
          <w:tcPr>
            <w:tcW w:w="2880"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65C38E5E" w14:textId="77777777" w:rsidR="00373321" w:rsidRDefault="00373321" w:rsidP="00DD13FA">
            <w:pPr>
              <w:rPr>
                <w:rStyle w:val="Questionlabel"/>
              </w:rPr>
            </w:pPr>
            <w:r>
              <w:rPr>
                <w:rStyle w:val="Questionlabel"/>
              </w:rPr>
              <w:t>Email</w:t>
            </w:r>
            <w:r w:rsidRPr="00582395">
              <w:rPr>
                <w:rStyle w:val="Requiredfieldmark"/>
              </w:rPr>
              <w:t>*</w:t>
            </w:r>
          </w:p>
        </w:tc>
        <w:tc>
          <w:tcPr>
            <w:tcW w:w="7468" w:type="dxa"/>
            <w:gridSpan w:val="10"/>
            <w:tcBorders>
              <w:top w:val="single" w:sz="4" w:space="0" w:color="auto"/>
              <w:bottom w:val="single" w:sz="4" w:space="0" w:color="auto"/>
            </w:tcBorders>
            <w:noWrap/>
            <w:tcMar>
              <w:top w:w="108" w:type="dxa"/>
              <w:bottom w:w="108" w:type="dxa"/>
            </w:tcMar>
          </w:tcPr>
          <w:p w14:paraId="2798CA99" w14:textId="77777777" w:rsidR="00373321" w:rsidRPr="002C0BEF" w:rsidRDefault="00373321" w:rsidP="002C0BEF"/>
        </w:tc>
      </w:tr>
      <w:tr w:rsidR="0027461D" w:rsidRPr="007A5EFD" w14:paraId="0E6A1091" w14:textId="77777777" w:rsidTr="00373321">
        <w:trPr>
          <w:trHeight w:val="145"/>
        </w:trPr>
        <w:tc>
          <w:tcPr>
            <w:tcW w:w="2880"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5BFEFC9C" w14:textId="4637E7AD" w:rsidR="0027461D" w:rsidRDefault="00373321" w:rsidP="00DD13FA">
            <w:pPr>
              <w:rPr>
                <w:rStyle w:val="Questionlabel"/>
              </w:rPr>
            </w:pPr>
            <w:r w:rsidRPr="0059533D">
              <w:rPr>
                <w:rStyle w:val="Questionlabel"/>
              </w:rPr>
              <w:t>Phone</w:t>
            </w:r>
            <w:r w:rsidRPr="00582395">
              <w:rPr>
                <w:rStyle w:val="Requiredfieldmark"/>
              </w:rPr>
              <w:t>*</w:t>
            </w:r>
          </w:p>
        </w:tc>
        <w:tc>
          <w:tcPr>
            <w:tcW w:w="3261" w:type="dxa"/>
            <w:gridSpan w:val="4"/>
            <w:tcBorders>
              <w:top w:val="single" w:sz="4" w:space="0" w:color="auto"/>
              <w:bottom w:val="single" w:sz="4" w:space="0" w:color="auto"/>
            </w:tcBorders>
            <w:noWrap/>
            <w:tcMar>
              <w:top w:w="108" w:type="dxa"/>
              <w:bottom w:w="108" w:type="dxa"/>
            </w:tcMar>
          </w:tcPr>
          <w:p w14:paraId="602DD6EB" w14:textId="77777777" w:rsidR="0027461D" w:rsidRPr="002C0BEF" w:rsidRDefault="0027461D" w:rsidP="002C0BEF"/>
        </w:tc>
        <w:tc>
          <w:tcPr>
            <w:tcW w:w="1275" w:type="dxa"/>
            <w:gridSpan w:val="3"/>
            <w:tcBorders>
              <w:top w:val="single" w:sz="4" w:space="0" w:color="auto"/>
              <w:bottom w:val="single" w:sz="4" w:space="0" w:color="auto"/>
            </w:tcBorders>
            <w:shd w:val="clear" w:color="auto" w:fill="F2F2F2" w:themeFill="background1" w:themeFillShade="F2"/>
          </w:tcPr>
          <w:p w14:paraId="599AE4F0" w14:textId="52790EB0" w:rsidR="0027461D" w:rsidRPr="0027461D" w:rsidRDefault="00373321" w:rsidP="0059533D">
            <w:pPr>
              <w:rPr>
                <w:rStyle w:val="Questionlabel"/>
              </w:rPr>
            </w:pPr>
            <w:r>
              <w:rPr>
                <w:rStyle w:val="Questionlabel"/>
              </w:rPr>
              <w:t>Fax</w:t>
            </w:r>
          </w:p>
        </w:tc>
        <w:tc>
          <w:tcPr>
            <w:tcW w:w="2932" w:type="dxa"/>
            <w:gridSpan w:val="3"/>
            <w:tcBorders>
              <w:top w:val="single" w:sz="4" w:space="0" w:color="auto"/>
              <w:bottom w:val="single" w:sz="4" w:space="0" w:color="auto"/>
            </w:tcBorders>
          </w:tcPr>
          <w:p w14:paraId="264DB6C9" w14:textId="77777777" w:rsidR="0027461D" w:rsidRPr="002C0BEF" w:rsidRDefault="0027461D" w:rsidP="002C0BEF"/>
        </w:tc>
      </w:tr>
      <w:tr w:rsidR="00582395" w:rsidRPr="007A5EFD" w14:paraId="12653CDE" w14:textId="77777777" w:rsidTr="00373321">
        <w:trPr>
          <w:trHeight w:val="145"/>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160A5276" w14:textId="77777777" w:rsidR="00582395" w:rsidRDefault="0027461D" w:rsidP="00DD13FA">
            <w:pPr>
              <w:rPr>
                <w:rStyle w:val="Questionlabel"/>
              </w:rPr>
            </w:pPr>
            <w:r>
              <w:rPr>
                <w:rStyle w:val="Questionlabel"/>
              </w:rPr>
              <w:lastRenderedPageBreak/>
              <w:t>Does the proposed licensee have a responsible service of alcohol certificate?</w:t>
            </w:r>
            <w:r w:rsidRPr="00582395">
              <w:rPr>
                <w:rStyle w:val="Requiredfieldmark"/>
              </w:rPr>
              <w:t xml:space="preserve"> *</w:t>
            </w:r>
          </w:p>
        </w:tc>
        <w:tc>
          <w:tcPr>
            <w:tcW w:w="1089" w:type="dxa"/>
            <w:tcBorders>
              <w:top w:val="single" w:sz="4" w:space="0" w:color="auto"/>
              <w:bottom w:val="single" w:sz="4" w:space="0" w:color="auto"/>
            </w:tcBorders>
            <w:noWrap/>
            <w:tcMar>
              <w:top w:w="108" w:type="dxa"/>
              <w:bottom w:w="108" w:type="dxa"/>
            </w:tcMar>
          </w:tcPr>
          <w:p w14:paraId="250A2CCB" w14:textId="77777777" w:rsidR="00582395" w:rsidRPr="002C0BEF" w:rsidRDefault="0027461D" w:rsidP="002C0BEF">
            <w:r>
              <w:t>Yes /No</w:t>
            </w:r>
          </w:p>
        </w:tc>
      </w:tr>
      <w:tr w:rsidR="0027461D" w:rsidRPr="007A5EFD" w14:paraId="4256BA89" w14:textId="77777777" w:rsidTr="004C52B4">
        <w:trPr>
          <w:trHeight w:val="195"/>
        </w:trPr>
        <w:tc>
          <w:tcPr>
            <w:tcW w:w="10348" w:type="dxa"/>
            <w:gridSpan w:val="13"/>
            <w:tcBorders>
              <w:top w:val="single" w:sz="4" w:space="0" w:color="auto"/>
              <w:bottom w:val="single" w:sz="4" w:space="0" w:color="auto"/>
            </w:tcBorders>
            <w:shd w:val="clear" w:color="auto" w:fill="1F1F5F" w:themeFill="text1"/>
            <w:noWrap/>
            <w:tcMar>
              <w:top w:w="108" w:type="dxa"/>
              <w:bottom w:w="108" w:type="dxa"/>
            </w:tcMar>
          </w:tcPr>
          <w:p w14:paraId="50DCD150" w14:textId="77777777" w:rsidR="0027461D" w:rsidRPr="007A5EFD" w:rsidRDefault="0027461D" w:rsidP="0027461D">
            <w:pPr>
              <w:rPr>
                <w:rStyle w:val="Questionlabel"/>
              </w:rPr>
            </w:pPr>
            <w:r>
              <w:rPr>
                <w:rStyle w:val="Questionlabel"/>
                <w:color w:val="FFFFFF" w:themeColor="background1"/>
              </w:rPr>
              <w:t>Section 3 – Proposed nominee details (if the proposed licensee is a body corporate or association)</w:t>
            </w:r>
            <w:r w:rsidR="00692642">
              <w:rPr>
                <w:rStyle w:val="Questionlabel"/>
                <w:color w:val="FFFFFF" w:themeColor="background1"/>
              </w:rPr>
              <w:t xml:space="preserve">. </w:t>
            </w:r>
            <w:r w:rsidR="00692642" w:rsidRPr="00692642">
              <w:t>Attach additional pages if you wish to appoint more than one nominee</w:t>
            </w:r>
          </w:p>
        </w:tc>
      </w:tr>
      <w:tr w:rsidR="00692642" w:rsidRPr="007A5EFD" w14:paraId="73A04A8D" w14:textId="77777777" w:rsidTr="00373321">
        <w:trPr>
          <w:trHeight w:val="223"/>
        </w:trPr>
        <w:tc>
          <w:tcPr>
            <w:tcW w:w="1746" w:type="dxa"/>
            <w:tcBorders>
              <w:top w:val="single" w:sz="4" w:space="0" w:color="auto"/>
              <w:bottom w:val="single" w:sz="4" w:space="0" w:color="auto"/>
            </w:tcBorders>
            <w:shd w:val="clear" w:color="auto" w:fill="F2F2F2" w:themeFill="background1" w:themeFillShade="F2"/>
            <w:noWrap/>
            <w:tcMar>
              <w:top w:w="108" w:type="dxa"/>
              <w:bottom w:w="108" w:type="dxa"/>
            </w:tcMar>
          </w:tcPr>
          <w:p w14:paraId="143EF6C2" w14:textId="77777777" w:rsidR="00692642" w:rsidRPr="007A5EFD" w:rsidRDefault="00692642" w:rsidP="00DD13FA">
            <w:pPr>
              <w:rPr>
                <w:rStyle w:val="Questionlabel"/>
              </w:rPr>
            </w:pPr>
            <w:r w:rsidRPr="0059533D">
              <w:rPr>
                <w:rStyle w:val="Questionlabel"/>
              </w:rPr>
              <w:t>Surname</w:t>
            </w:r>
            <w:r w:rsidRPr="00582395">
              <w:rPr>
                <w:rStyle w:val="Requiredfieldmark"/>
              </w:rPr>
              <w:t>*</w:t>
            </w:r>
          </w:p>
        </w:tc>
        <w:tc>
          <w:tcPr>
            <w:tcW w:w="3686" w:type="dxa"/>
            <w:gridSpan w:val="4"/>
            <w:tcBorders>
              <w:top w:val="single" w:sz="4" w:space="0" w:color="auto"/>
              <w:bottom w:val="single" w:sz="4" w:space="0" w:color="auto"/>
            </w:tcBorders>
            <w:noWrap/>
            <w:tcMar>
              <w:top w:w="108" w:type="dxa"/>
              <w:bottom w:w="108" w:type="dxa"/>
            </w:tcMar>
          </w:tcPr>
          <w:p w14:paraId="4E8D33E9" w14:textId="77777777" w:rsidR="00692642" w:rsidRPr="002C0BEF" w:rsidRDefault="00692642" w:rsidP="002C0BEF"/>
        </w:tc>
        <w:tc>
          <w:tcPr>
            <w:tcW w:w="1843" w:type="dxa"/>
            <w:gridSpan w:val="4"/>
            <w:tcBorders>
              <w:top w:val="single" w:sz="4" w:space="0" w:color="auto"/>
              <w:bottom w:val="single" w:sz="4" w:space="0" w:color="auto"/>
            </w:tcBorders>
            <w:shd w:val="clear" w:color="auto" w:fill="F2F2F2" w:themeFill="background1" w:themeFillShade="F2"/>
          </w:tcPr>
          <w:p w14:paraId="1A0D5DC5" w14:textId="77777777" w:rsidR="00692642" w:rsidRPr="00692642" w:rsidRDefault="00692642" w:rsidP="002C0BEF">
            <w:pPr>
              <w:rPr>
                <w:rStyle w:val="Questionlabel"/>
              </w:rPr>
            </w:pPr>
            <w:r w:rsidRPr="00692642">
              <w:rPr>
                <w:rStyle w:val="Questionlabel"/>
              </w:rPr>
              <w:t>Given name(s)</w:t>
            </w:r>
            <w:r w:rsidRPr="00582395">
              <w:rPr>
                <w:rStyle w:val="Requiredfieldmark"/>
              </w:rPr>
              <w:t>*</w:t>
            </w:r>
          </w:p>
        </w:tc>
        <w:tc>
          <w:tcPr>
            <w:tcW w:w="3073" w:type="dxa"/>
            <w:gridSpan w:val="4"/>
            <w:tcBorders>
              <w:top w:val="single" w:sz="4" w:space="0" w:color="auto"/>
              <w:bottom w:val="single" w:sz="4" w:space="0" w:color="auto"/>
            </w:tcBorders>
          </w:tcPr>
          <w:p w14:paraId="0DD3062B" w14:textId="77777777" w:rsidR="00692642" w:rsidRPr="002C0BEF" w:rsidRDefault="00692642" w:rsidP="002C0BEF"/>
        </w:tc>
      </w:tr>
      <w:tr w:rsidR="00692642" w:rsidRPr="007A5EFD" w14:paraId="3C4373D1" w14:textId="77777777" w:rsidTr="00373321">
        <w:trPr>
          <w:trHeight w:val="223"/>
        </w:trPr>
        <w:tc>
          <w:tcPr>
            <w:tcW w:w="1746" w:type="dxa"/>
            <w:tcBorders>
              <w:top w:val="single" w:sz="4" w:space="0" w:color="auto"/>
              <w:bottom w:val="single" w:sz="4" w:space="0" w:color="auto"/>
            </w:tcBorders>
            <w:shd w:val="clear" w:color="auto" w:fill="F2F2F2" w:themeFill="background1" w:themeFillShade="F2"/>
            <w:noWrap/>
            <w:tcMar>
              <w:top w:w="108" w:type="dxa"/>
              <w:bottom w:w="108" w:type="dxa"/>
            </w:tcMar>
          </w:tcPr>
          <w:p w14:paraId="6759067F" w14:textId="77777777" w:rsidR="00692642" w:rsidRPr="007A5EFD" w:rsidRDefault="00692642" w:rsidP="00DD13FA">
            <w:pPr>
              <w:rPr>
                <w:rStyle w:val="Questionlabel"/>
              </w:rPr>
            </w:pPr>
            <w:r>
              <w:rPr>
                <w:rStyle w:val="Questionlabel"/>
              </w:rPr>
              <w:t>Other name(s)</w:t>
            </w:r>
            <w:r w:rsidRPr="00582395">
              <w:rPr>
                <w:rStyle w:val="Requiredfieldmark"/>
              </w:rPr>
              <w:t>*</w:t>
            </w:r>
          </w:p>
        </w:tc>
        <w:tc>
          <w:tcPr>
            <w:tcW w:w="3686" w:type="dxa"/>
            <w:gridSpan w:val="4"/>
            <w:tcBorders>
              <w:top w:val="single" w:sz="4" w:space="0" w:color="auto"/>
              <w:bottom w:val="single" w:sz="4" w:space="0" w:color="auto"/>
            </w:tcBorders>
            <w:noWrap/>
            <w:tcMar>
              <w:top w:w="108" w:type="dxa"/>
              <w:bottom w:w="108" w:type="dxa"/>
            </w:tcMar>
          </w:tcPr>
          <w:p w14:paraId="5D5B18F7" w14:textId="77777777" w:rsidR="00692642" w:rsidRPr="002C0BEF" w:rsidRDefault="00692642" w:rsidP="002C0BEF"/>
        </w:tc>
        <w:tc>
          <w:tcPr>
            <w:tcW w:w="1843" w:type="dxa"/>
            <w:gridSpan w:val="4"/>
            <w:tcBorders>
              <w:top w:val="single" w:sz="4" w:space="0" w:color="auto"/>
              <w:bottom w:val="single" w:sz="4" w:space="0" w:color="auto"/>
            </w:tcBorders>
            <w:shd w:val="clear" w:color="auto" w:fill="F2F2F2" w:themeFill="background1" w:themeFillShade="F2"/>
          </w:tcPr>
          <w:p w14:paraId="0AD9ABFA" w14:textId="77777777" w:rsidR="00692642" w:rsidRPr="002C0BEF" w:rsidRDefault="00692642" w:rsidP="002C0BEF">
            <w:r w:rsidRPr="00692642">
              <w:rPr>
                <w:rStyle w:val="Questionlabel"/>
              </w:rPr>
              <w:t>Date of birth</w:t>
            </w:r>
            <w:r w:rsidRPr="00582395">
              <w:rPr>
                <w:rStyle w:val="Requiredfieldmark"/>
              </w:rPr>
              <w:t>*</w:t>
            </w:r>
          </w:p>
        </w:tc>
        <w:tc>
          <w:tcPr>
            <w:tcW w:w="3073" w:type="dxa"/>
            <w:gridSpan w:val="4"/>
            <w:tcBorders>
              <w:top w:val="single" w:sz="4" w:space="0" w:color="auto"/>
              <w:bottom w:val="single" w:sz="4" w:space="0" w:color="auto"/>
            </w:tcBorders>
          </w:tcPr>
          <w:p w14:paraId="5BA74D0B" w14:textId="77777777" w:rsidR="00692642" w:rsidRPr="002C0BEF" w:rsidRDefault="00692642" w:rsidP="002C0BEF"/>
        </w:tc>
      </w:tr>
      <w:tr w:rsidR="0027461D" w:rsidRPr="007A5EFD" w14:paraId="7D4ECA32" w14:textId="77777777" w:rsidTr="00373321">
        <w:trPr>
          <w:trHeight w:val="223"/>
        </w:trPr>
        <w:tc>
          <w:tcPr>
            <w:tcW w:w="1746" w:type="dxa"/>
            <w:tcBorders>
              <w:top w:val="single" w:sz="4" w:space="0" w:color="auto"/>
              <w:bottom w:val="single" w:sz="4" w:space="0" w:color="auto"/>
            </w:tcBorders>
            <w:shd w:val="clear" w:color="auto" w:fill="F2F2F2" w:themeFill="background1" w:themeFillShade="F2"/>
            <w:noWrap/>
            <w:tcMar>
              <w:top w:w="108" w:type="dxa"/>
              <w:bottom w:w="108" w:type="dxa"/>
            </w:tcMar>
          </w:tcPr>
          <w:p w14:paraId="02BEE415" w14:textId="77777777" w:rsidR="0027461D" w:rsidRPr="007A5EFD" w:rsidRDefault="00692642" w:rsidP="00DD13FA">
            <w:pPr>
              <w:rPr>
                <w:rStyle w:val="Questionlabel"/>
              </w:rPr>
            </w:pPr>
            <w:r>
              <w:rPr>
                <w:rStyle w:val="Questionlabel"/>
              </w:rPr>
              <w:t>Home address</w:t>
            </w:r>
            <w:r w:rsidRPr="00582395">
              <w:rPr>
                <w:rStyle w:val="Requiredfieldmark"/>
              </w:rPr>
              <w:t>*</w:t>
            </w:r>
          </w:p>
        </w:tc>
        <w:tc>
          <w:tcPr>
            <w:tcW w:w="8602" w:type="dxa"/>
            <w:gridSpan w:val="12"/>
            <w:tcBorders>
              <w:top w:val="single" w:sz="4" w:space="0" w:color="auto"/>
              <w:bottom w:val="single" w:sz="4" w:space="0" w:color="auto"/>
            </w:tcBorders>
            <w:noWrap/>
            <w:tcMar>
              <w:top w:w="108" w:type="dxa"/>
              <w:bottom w:w="108" w:type="dxa"/>
            </w:tcMar>
          </w:tcPr>
          <w:p w14:paraId="7040B438" w14:textId="77777777" w:rsidR="0027461D" w:rsidRPr="002C0BEF" w:rsidRDefault="0027461D" w:rsidP="002C0BEF"/>
        </w:tc>
      </w:tr>
      <w:tr w:rsidR="00373321" w:rsidRPr="007A5EFD" w14:paraId="37CB471A" w14:textId="77777777" w:rsidTr="00373321">
        <w:trPr>
          <w:trHeight w:val="223"/>
        </w:trPr>
        <w:tc>
          <w:tcPr>
            <w:tcW w:w="1746" w:type="dxa"/>
            <w:tcBorders>
              <w:top w:val="single" w:sz="4" w:space="0" w:color="auto"/>
              <w:bottom w:val="single" w:sz="4" w:space="0" w:color="auto"/>
            </w:tcBorders>
            <w:shd w:val="clear" w:color="auto" w:fill="F2F2F2" w:themeFill="background1" w:themeFillShade="F2"/>
            <w:noWrap/>
            <w:tcMar>
              <w:top w:w="108" w:type="dxa"/>
              <w:bottom w:w="108" w:type="dxa"/>
            </w:tcMar>
          </w:tcPr>
          <w:p w14:paraId="13DC4CDD" w14:textId="77777777" w:rsidR="00373321" w:rsidRPr="007A5EFD" w:rsidRDefault="00373321" w:rsidP="00DD13FA">
            <w:pPr>
              <w:rPr>
                <w:rStyle w:val="Questionlabel"/>
              </w:rPr>
            </w:pPr>
            <w:r>
              <w:rPr>
                <w:rStyle w:val="Questionlabel"/>
              </w:rPr>
              <w:t>Postal address (if different)</w:t>
            </w:r>
          </w:p>
        </w:tc>
        <w:tc>
          <w:tcPr>
            <w:tcW w:w="8602" w:type="dxa"/>
            <w:gridSpan w:val="12"/>
            <w:tcBorders>
              <w:top w:val="single" w:sz="4" w:space="0" w:color="auto"/>
              <w:bottom w:val="single" w:sz="4" w:space="0" w:color="auto"/>
            </w:tcBorders>
          </w:tcPr>
          <w:p w14:paraId="3CB2F0C3" w14:textId="77777777" w:rsidR="00373321" w:rsidRPr="002C0BEF" w:rsidRDefault="00373321" w:rsidP="002C0BEF"/>
        </w:tc>
      </w:tr>
      <w:tr w:rsidR="0027461D" w:rsidRPr="007A5EFD" w14:paraId="193DF4F7" w14:textId="77777777" w:rsidTr="00373321">
        <w:trPr>
          <w:trHeight w:val="223"/>
        </w:trPr>
        <w:tc>
          <w:tcPr>
            <w:tcW w:w="1746" w:type="dxa"/>
            <w:tcBorders>
              <w:top w:val="single" w:sz="4" w:space="0" w:color="auto"/>
              <w:bottom w:val="single" w:sz="4" w:space="0" w:color="auto"/>
            </w:tcBorders>
            <w:shd w:val="clear" w:color="auto" w:fill="F2F2F2" w:themeFill="background1" w:themeFillShade="F2"/>
            <w:noWrap/>
            <w:tcMar>
              <w:top w:w="108" w:type="dxa"/>
              <w:bottom w:w="108" w:type="dxa"/>
            </w:tcMar>
          </w:tcPr>
          <w:p w14:paraId="0C737742" w14:textId="77777777" w:rsidR="0027461D" w:rsidRPr="007A5EFD" w:rsidRDefault="00313138" w:rsidP="00DD13FA">
            <w:pPr>
              <w:rPr>
                <w:rStyle w:val="Questionlabel"/>
              </w:rPr>
            </w:pPr>
            <w:r>
              <w:rPr>
                <w:rStyle w:val="Questionlabel"/>
              </w:rPr>
              <w:t>Occupation</w:t>
            </w:r>
            <w:r w:rsidR="00692642" w:rsidRPr="00582395">
              <w:rPr>
                <w:rStyle w:val="Requiredfieldmark"/>
              </w:rPr>
              <w:t>*</w:t>
            </w:r>
          </w:p>
        </w:tc>
        <w:tc>
          <w:tcPr>
            <w:tcW w:w="8602" w:type="dxa"/>
            <w:gridSpan w:val="12"/>
            <w:tcBorders>
              <w:top w:val="single" w:sz="4" w:space="0" w:color="auto"/>
              <w:bottom w:val="single" w:sz="4" w:space="0" w:color="auto"/>
            </w:tcBorders>
            <w:noWrap/>
            <w:tcMar>
              <w:top w:w="108" w:type="dxa"/>
              <w:bottom w:w="108" w:type="dxa"/>
            </w:tcMar>
          </w:tcPr>
          <w:p w14:paraId="44B2C50A" w14:textId="77777777" w:rsidR="0027461D" w:rsidRPr="002C0BEF" w:rsidRDefault="0027461D" w:rsidP="002C0BEF"/>
        </w:tc>
      </w:tr>
      <w:tr w:rsidR="008B168E" w:rsidRPr="007A5EFD" w14:paraId="7955E391" w14:textId="77777777" w:rsidTr="004C52B4">
        <w:trPr>
          <w:trHeight w:val="195"/>
        </w:trPr>
        <w:tc>
          <w:tcPr>
            <w:tcW w:w="10348" w:type="dxa"/>
            <w:gridSpan w:val="13"/>
            <w:tcBorders>
              <w:top w:val="single" w:sz="4" w:space="0" w:color="auto"/>
              <w:bottom w:val="single" w:sz="4" w:space="0" w:color="auto"/>
            </w:tcBorders>
            <w:shd w:val="clear" w:color="auto" w:fill="1F1F5F" w:themeFill="text1"/>
            <w:noWrap/>
            <w:tcMar>
              <w:top w:w="108" w:type="dxa"/>
              <w:bottom w:w="108" w:type="dxa"/>
            </w:tcMar>
          </w:tcPr>
          <w:p w14:paraId="78EB6385" w14:textId="77777777" w:rsidR="008B168E" w:rsidRPr="007A5EFD" w:rsidRDefault="008B168E" w:rsidP="008B168E">
            <w:pPr>
              <w:rPr>
                <w:rStyle w:val="Questionlabel"/>
              </w:rPr>
            </w:pPr>
            <w:r>
              <w:rPr>
                <w:rStyle w:val="Questionlabel"/>
                <w:color w:val="FFFFFF" w:themeColor="background1"/>
              </w:rPr>
              <w:t xml:space="preserve">Section 4 – Nature of business and liquor authorities transferring </w:t>
            </w:r>
          </w:p>
        </w:tc>
      </w:tr>
      <w:tr w:rsidR="008B168E" w:rsidRPr="007A5EFD" w14:paraId="5152C3C3" w14:textId="77777777" w:rsidTr="00373321">
        <w:trPr>
          <w:trHeight w:val="223"/>
        </w:trPr>
        <w:tc>
          <w:tcPr>
            <w:tcW w:w="1746" w:type="dxa"/>
            <w:tcBorders>
              <w:top w:val="single" w:sz="4" w:space="0" w:color="auto"/>
              <w:bottom w:val="single" w:sz="4" w:space="0" w:color="auto"/>
            </w:tcBorders>
            <w:shd w:val="clear" w:color="auto" w:fill="F2F2F2" w:themeFill="background1" w:themeFillShade="F2"/>
            <w:noWrap/>
            <w:tcMar>
              <w:top w:w="108" w:type="dxa"/>
              <w:bottom w:w="108" w:type="dxa"/>
            </w:tcMar>
          </w:tcPr>
          <w:p w14:paraId="6F08346C" w14:textId="77777777" w:rsidR="008B168E" w:rsidRDefault="008B168E" w:rsidP="00DD13FA">
            <w:pPr>
              <w:rPr>
                <w:rStyle w:val="Questionlabel"/>
              </w:rPr>
            </w:pPr>
            <w:r>
              <w:rPr>
                <w:rStyle w:val="Questionlabel"/>
              </w:rPr>
              <w:t>Principal place of business</w:t>
            </w:r>
            <w:r w:rsidRPr="00582395">
              <w:rPr>
                <w:rStyle w:val="Requiredfieldmark"/>
              </w:rPr>
              <w:t>*</w:t>
            </w:r>
          </w:p>
        </w:tc>
        <w:tc>
          <w:tcPr>
            <w:tcW w:w="8602" w:type="dxa"/>
            <w:gridSpan w:val="12"/>
            <w:tcBorders>
              <w:top w:val="single" w:sz="4" w:space="0" w:color="auto"/>
              <w:bottom w:val="single" w:sz="4" w:space="0" w:color="auto"/>
            </w:tcBorders>
            <w:noWrap/>
            <w:tcMar>
              <w:top w:w="108" w:type="dxa"/>
              <w:bottom w:w="108" w:type="dxa"/>
            </w:tcMar>
          </w:tcPr>
          <w:p w14:paraId="28D01217" w14:textId="77777777" w:rsidR="008B168E" w:rsidRPr="002C0BEF" w:rsidRDefault="008B168E" w:rsidP="002C0BEF"/>
        </w:tc>
      </w:tr>
      <w:tr w:rsidR="008B168E" w:rsidRPr="007A5EFD" w14:paraId="5C0368C5" w14:textId="77777777" w:rsidTr="00373321">
        <w:trPr>
          <w:trHeight w:val="223"/>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6F2CEDA6" w14:textId="77777777" w:rsidR="008B168E" w:rsidRDefault="008B168E" w:rsidP="00DD13FA">
            <w:pPr>
              <w:rPr>
                <w:rStyle w:val="Questionlabel"/>
              </w:rPr>
            </w:pPr>
            <w:r>
              <w:rPr>
                <w:rStyle w:val="Questionlabel"/>
              </w:rPr>
              <w:t>Do you intend to use a business or trading name?</w:t>
            </w:r>
            <w:r w:rsidRPr="00582395">
              <w:rPr>
                <w:rStyle w:val="Requiredfieldmark"/>
              </w:rPr>
              <w:t>*</w:t>
            </w:r>
          </w:p>
        </w:tc>
        <w:tc>
          <w:tcPr>
            <w:tcW w:w="1089" w:type="dxa"/>
            <w:tcBorders>
              <w:top w:val="single" w:sz="4" w:space="0" w:color="auto"/>
              <w:bottom w:val="single" w:sz="4" w:space="0" w:color="auto"/>
            </w:tcBorders>
            <w:noWrap/>
            <w:tcMar>
              <w:top w:w="108" w:type="dxa"/>
              <w:bottom w:w="108" w:type="dxa"/>
            </w:tcMar>
          </w:tcPr>
          <w:p w14:paraId="29A5E308" w14:textId="77777777" w:rsidR="008B168E" w:rsidRPr="002C0BEF" w:rsidRDefault="008B168E" w:rsidP="002C0BEF">
            <w:r>
              <w:t>Yes /No</w:t>
            </w:r>
          </w:p>
        </w:tc>
      </w:tr>
      <w:tr w:rsidR="00373321" w:rsidRPr="007A5EFD" w14:paraId="48483D56" w14:textId="77777777" w:rsidTr="00373321">
        <w:trPr>
          <w:trHeight w:val="223"/>
        </w:trPr>
        <w:tc>
          <w:tcPr>
            <w:tcW w:w="2880"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37793758" w14:textId="77777777" w:rsidR="00373321" w:rsidRPr="0059533D" w:rsidRDefault="00373321" w:rsidP="0059533D">
            <w:r w:rsidRPr="0059533D">
              <w:t>If yes, provide business name, business number registration certificate (if applicable)</w:t>
            </w:r>
          </w:p>
        </w:tc>
        <w:tc>
          <w:tcPr>
            <w:tcW w:w="7468" w:type="dxa"/>
            <w:gridSpan w:val="10"/>
            <w:tcBorders>
              <w:top w:val="single" w:sz="4" w:space="0" w:color="auto"/>
              <w:bottom w:val="single" w:sz="4" w:space="0" w:color="auto"/>
            </w:tcBorders>
          </w:tcPr>
          <w:p w14:paraId="20571834" w14:textId="77777777" w:rsidR="00373321" w:rsidRPr="002C0BEF" w:rsidRDefault="00373321" w:rsidP="002C0BEF"/>
        </w:tc>
      </w:tr>
      <w:tr w:rsidR="008B168E" w:rsidRPr="007A5EFD" w14:paraId="1442DE4C" w14:textId="77777777" w:rsidTr="00373321">
        <w:trPr>
          <w:trHeight w:val="590"/>
        </w:trPr>
        <w:tc>
          <w:tcPr>
            <w:tcW w:w="2880"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1665D9CC" w14:textId="77777777" w:rsidR="008B168E" w:rsidRDefault="008B168E" w:rsidP="00DD13FA">
            <w:pPr>
              <w:rPr>
                <w:rStyle w:val="Questionlabel"/>
              </w:rPr>
            </w:pPr>
            <w:r>
              <w:rPr>
                <w:rStyle w:val="Questionlabel"/>
              </w:rPr>
              <w:t>What is the nature of the business?</w:t>
            </w:r>
            <w:r w:rsidRPr="00582395">
              <w:rPr>
                <w:rStyle w:val="Requiredfieldmark"/>
              </w:rPr>
              <w:t>*</w:t>
            </w:r>
          </w:p>
        </w:tc>
        <w:tc>
          <w:tcPr>
            <w:tcW w:w="7468" w:type="dxa"/>
            <w:gridSpan w:val="10"/>
            <w:tcBorders>
              <w:top w:val="single" w:sz="4" w:space="0" w:color="auto"/>
              <w:bottom w:val="single" w:sz="4" w:space="0" w:color="auto"/>
            </w:tcBorders>
            <w:noWrap/>
            <w:tcMar>
              <w:top w:w="108" w:type="dxa"/>
              <w:bottom w:w="108" w:type="dxa"/>
            </w:tcMar>
          </w:tcPr>
          <w:p w14:paraId="5C611A82" w14:textId="77777777" w:rsidR="008B168E" w:rsidRPr="002C0BEF" w:rsidRDefault="008B168E" w:rsidP="002C0BEF"/>
        </w:tc>
      </w:tr>
      <w:tr w:rsidR="008B168E" w:rsidRPr="007A5EFD" w14:paraId="6F2DA053" w14:textId="77777777" w:rsidTr="004C52B4">
        <w:trPr>
          <w:trHeight w:val="195"/>
        </w:trPr>
        <w:tc>
          <w:tcPr>
            <w:tcW w:w="10348" w:type="dxa"/>
            <w:gridSpan w:val="13"/>
            <w:tcBorders>
              <w:top w:val="single" w:sz="4" w:space="0" w:color="auto"/>
              <w:bottom w:val="single" w:sz="4" w:space="0" w:color="auto"/>
            </w:tcBorders>
            <w:shd w:val="clear" w:color="auto" w:fill="1F1F5F" w:themeFill="text1"/>
            <w:noWrap/>
            <w:tcMar>
              <w:top w:w="108" w:type="dxa"/>
              <w:bottom w:w="108" w:type="dxa"/>
            </w:tcMar>
          </w:tcPr>
          <w:p w14:paraId="6456C0C1" w14:textId="77777777" w:rsidR="008B168E" w:rsidRPr="007A5EFD" w:rsidRDefault="008B168E" w:rsidP="008B168E">
            <w:pPr>
              <w:rPr>
                <w:rStyle w:val="Questionlabel"/>
              </w:rPr>
            </w:pPr>
            <w:r>
              <w:rPr>
                <w:rStyle w:val="Questionlabel"/>
                <w:color w:val="FFFFFF" w:themeColor="background1"/>
              </w:rPr>
              <w:t xml:space="preserve">Section 5 – Apply for or transfer any other licences to run business </w:t>
            </w:r>
          </w:p>
        </w:tc>
      </w:tr>
      <w:tr w:rsidR="008B168E" w:rsidRPr="007A5EFD" w14:paraId="73C7807A" w14:textId="77777777" w:rsidTr="00373321">
        <w:trPr>
          <w:trHeight w:val="234"/>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446C85CA" w14:textId="77777777" w:rsidR="008B168E" w:rsidRDefault="008B168E" w:rsidP="00DD13FA">
            <w:pPr>
              <w:rPr>
                <w:rStyle w:val="Questionlabel"/>
              </w:rPr>
            </w:pPr>
            <w:r>
              <w:rPr>
                <w:rStyle w:val="Questionlabel"/>
              </w:rPr>
              <w:t>Do you want to sell cigarettes/tobacco products?</w:t>
            </w:r>
            <w:r w:rsidRPr="00582395">
              <w:rPr>
                <w:rStyle w:val="Requiredfieldmark"/>
              </w:rPr>
              <w:t>*</w:t>
            </w:r>
          </w:p>
        </w:tc>
        <w:tc>
          <w:tcPr>
            <w:tcW w:w="1089" w:type="dxa"/>
            <w:tcBorders>
              <w:top w:val="single" w:sz="4" w:space="0" w:color="auto"/>
              <w:bottom w:val="single" w:sz="4" w:space="0" w:color="auto"/>
            </w:tcBorders>
            <w:noWrap/>
            <w:tcMar>
              <w:top w:w="108" w:type="dxa"/>
              <w:bottom w:w="108" w:type="dxa"/>
            </w:tcMar>
          </w:tcPr>
          <w:p w14:paraId="1255771E" w14:textId="77777777" w:rsidR="008B168E" w:rsidRPr="002C0BEF" w:rsidRDefault="008B168E" w:rsidP="002C0BEF">
            <w:r>
              <w:t>Yes /No</w:t>
            </w:r>
          </w:p>
        </w:tc>
      </w:tr>
      <w:tr w:rsidR="008B168E" w:rsidRPr="007A5EFD" w14:paraId="4BECC771" w14:textId="77777777" w:rsidTr="004C52B4">
        <w:trPr>
          <w:trHeight w:val="234"/>
        </w:trPr>
        <w:tc>
          <w:tcPr>
            <w:tcW w:w="10348" w:type="dxa"/>
            <w:gridSpan w:val="13"/>
            <w:tcBorders>
              <w:top w:val="single" w:sz="4" w:space="0" w:color="auto"/>
              <w:bottom w:val="single" w:sz="4" w:space="0" w:color="auto"/>
            </w:tcBorders>
            <w:noWrap/>
            <w:tcMar>
              <w:top w:w="108" w:type="dxa"/>
              <w:bottom w:w="108" w:type="dxa"/>
            </w:tcMar>
          </w:tcPr>
          <w:p w14:paraId="4798CC92" w14:textId="47380C0E" w:rsidR="008B168E" w:rsidRPr="008B168E" w:rsidRDefault="008B168E" w:rsidP="00DE0150">
            <w:r w:rsidRPr="008B168E">
              <w:t xml:space="preserve">If yes, you must also apply for a </w:t>
            </w:r>
            <w:r w:rsidRPr="00373321">
              <w:t>tobacco licenc</w:t>
            </w:r>
            <w:r w:rsidR="00373321">
              <w:t>e – read more on the NT Government</w:t>
            </w:r>
            <w:r w:rsidR="00373321">
              <w:rPr>
                <w:rStyle w:val="FootnoteReference"/>
              </w:rPr>
              <w:footnoteReference w:id="1"/>
            </w:r>
          </w:p>
        </w:tc>
      </w:tr>
      <w:tr w:rsidR="008B168E" w:rsidRPr="007A5EFD" w14:paraId="59B7AC39" w14:textId="77777777" w:rsidTr="00373321">
        <w:trPr>
          <w:trHeight w:val="234"/>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55AC220D" w14:textId="77777777" w:rsidR="008B168E" w:rsidRDefault="00FD425A" w:rsidP="00FD425A">
            <w:pPr>
              <w:rPr>
                <w:rStyle w:val="Questionlabel"/>
              </w:rPr>
            </w:pPr>
            <w:r>
              <w:rPr>
                <w:rStyle w:val="Questionlabel"/>
              </w:rPr>
              <w:t>Are there</w:t>
            </w:r>
            <w:r w:rsidR="008B168E">
              <w:rPr>
                <w:rStyle w:val="Questionlabel"/>
              </w:rPr>
              <w:t xml:space="preserve"> gaming machines on the premises?</w:t>
            </w:r>
            <w:r w:rsidR="008B168E" w:rsidRPr="00582395">
              <w:rPr>
                <w:rStyle w:val="Requiredfieldmark"/>
              </w:rPr>
              <w:t>*</w:t>
            </w:r>
          </w:p>
        </w:tc>
        <w:tc>
          <w:tcPr>
            <w:tcW w:w="1089" w:type="dxa"/>
            <w:tcBorders>
              <w:top w:val="single" w:sz="4" w:space="0" w:color="auto"/>
              <w:bottom w:val="single" w:sz="4" w:space="0" w:color="auto"/>
            </w:tcBorders>
            <w:noWrap/>
            <w:tcMar>
              <w:top w:w="108" w:type="dxa"/>
              <w:bottom w:w="108" w:type="dxa"/>
            </w:tcMar>
          </w:tcPr>
          <w:p w14:paraId="47A32B0F" w14:textId="77777777" w:rsidR="008B168E" w:rsidRDefault="008B168E" w:rsidP="002C0BEF">
            <w:r>
              <w:t>Yes / No</w:t>
            </w:r>
          </w:p>
        </w:tc>
      </w:tr>
      <w:tr w:rsidR="008B168E" w:rsidRPr="007A5EFD" w14:paraId="01104895" w14:textId="77777777" w:rsidTr="00373321">
        <w:trPr>
          <w:trHeight w:val="402"/>
        </w:trPr>
        <w:tc>
          <w:tcPr>
            <w:tcW w:w="10348" w:type="dxa"/>
            <w:gridSpan w:val="13"/>
            <w:tcBorders>
              <w:top w:val="single" w:sz="4" w:space="0" w:color="auto"/>
              <w:bottom w:val="single" w:sz="4" w:space="0" w:color="auto"/>
            </w:tcBorders>
            <w:noWrap/>
            <w:tcMar>
              <w:top w:w="108" w:type="dxa"/>
              <w:bottom w:w="108" w:type="dxa"/>
            </w:tcMar>
          </w:tcPr>
          <w:p w14:paraId="7656F560" w14:textId="50D94562" w:rsidR="008B168E" w:rsidRDefault="008B168E" w:rsidP="002C0BEF">
            <w:r w:rsidRPr="008B168E">
              <w:rPr>
                <w:rStyle w:val="Questionlabel"/>
                <w:b w:val="0"/>
              </w:rPr>
              <w:t xml:space="preserve">If yes, you must also apply for a </w:t>
            </w:r>
            <w:r w:rsidR="00FD425A">
              <w:rPr>
                <w:rStyle w:val="Questionlabel"/>
                <w:b w:val="0"/>
              </w:rPr>
              <w:t xml:space="preserve">transfer of the </w:t>
            </w:r>
            <w:r w:rsidRPr="008B168E">
              <w:rPr>
                <w:rStyle w:val="Questionlabel"/>
                <w:b w:val="0"/>
              </w:rPr>
              <w:t xml:space="preserve">gaming machine licence. This is </w:t>
            </w:r>
            <w:r w:rsidR="00FD425A">
              <w:rPr>
                <w:rStyle w:val="Questionlabel"/>
                <w:b w:val="0"/>
              </w:rPr>
              <w:t xml:space="preserve">a </w:t>
            </w:r>
            <w:r w:rsidRPr="008B168E">
              <w:rPr>
                <w:rStyle w:val="Questionlabel"/>
                <w:b w:val="0"/>
              </w:rPr>
              <w:t xml:space="preserve">separate process and further information is </w:t>
            </w:r>
            <w:r w:rsidR="00373321">
              <w:rPr>
                <w:rStyle w:val="Questionlabel"/>
                <w:b w:val="0"/>
              </w:rPr>
              <w:t>on the NT Government website</w:t>
            </w:r>
            <w:r w:rsidR="00373321">
              <w:rPr>
                <w:rStyle w:val="FootnoteReference"/>
                <w:bCs/>
              </w:rPr>
              <w:footnoteReference w:id="2"/>
            </w:r>
            <w:r w:rsidRPr="008B168E">
              <w:rPr>
                <w:rStyle w:val="Questionlabel"/>
                <w:b w:val="0"/>
              </w:rPr>
              <w:t xml:space="preserve"> </w:t>
            </w:r>
          </w:p>
        </w:tc>
      </w:tr>
      <w:tr w:rsidR="008B168E" w:rsidRPr="007A5EFD" w14:paraId="5BC3E10A" w14:textId="77777777" w:rsidTr="00373321">
        <w:trPr>
          <w:trHeight w:val="234"/>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68BD3466" w14:textId="7486D5AA" w:rsidR="008B168E" w:rsidRPr="008B168E" w:rsidRDefault="008B168E" w:rsidP="008B27DB">
            <w:pPr>
              <w:rPr>
                <w:rStyle w:val="Questionlabel"/>
                <w:b w:val="0"/>
              </w:rPr>
            </w:pPr>
            <w:r w:rsidRPr="008B168E">
              <w:rPr>
                <w:rStyle w:val="Questionlabel"/>
              </w:rPr>
              <w:t xml:space="preserve">Will </w:t>
            </w:r>
            <w:r w:rsidR="00FD425A">
              <w:rPr>
                <w:rStyle w:val="Questionlabel"/>
              </w:rPr>
              <w:t xml:space="preserve">the </w:t>
            </w:r>
            <w:r w:rsidRPr="008B168E">
              <w:rPr>
                <w:rStyle w:val="Questionlabel"/>
              </w:rPr>
              <w:t>licen</w:t>
            </w:r>
            <w:r w:rsidR="008B27DB">
              <w:rPr>
                <w:rStyle w:val="Questionlabel"/>
              </w:rPr>
              <w:t>s</w:t>
            </w:r>
            <w:r w:rsidRPr="008B168E">
              <w:rPr>
                <w:rStyle w:val="Questionlabel"/>
              </w:rPr>
              <w:t>ed premises have a designated smoking area?</w:t>
            </w:r>
            <w:r w:rsidRPr="00582395">
              <w:rPr>
                <w:rStyle w:val="Requiredfieldmark"/>
              </w:rPr>
              <w:t>*</w:t>
            </w:r>
          </w:p>
        </w:tc>
        <w:tc>
          <w:tcPr>
            <w:tcW w:w="1089" w:type="dxa"/>
            <w:tcBorders>
              <w:top w:val="single" w:sz="4" w:space="0" w:color="auto"/>
              <w:bottom w:val="single" w:sz="4" w:space="0" w:color="auto"/>
            </w:tcBorders>
            <w:noWrap/>
            <w:tcMar>
              <w:top w:w="108" w:type="dxa"/>
              <w:bottom w:w="108" w:type="dxa"/>
            </w:tcMar>
          </w:tcPr>
          <w:p w14:paraId="3D9016B5" w14:textId="77777777" w:rsidR="008B168E" w:rsidRDefault="008B168E" w:rsidP="002C0BEF">
            <w:r>
              <w:t>Yes / No</w:t>
            </w:r>
          </w:p>
        </w:tc>
      </w:tr>
      <w:tr w:rsidR="008B168E" w:rsidRPr="007A5EFD" w14:paraId="1A1AAA21" w14:textId="77777777" w:rsidTr="004C52B4">
        <w:trPr>
          <w:trHeight w:val="234"/>
        </w:trPr>
        <w:tc>
          <w:tcPr>
            <w:tcW w:w="10348" w:type="dxa"/>
            <w:gridSpan w:val="13"/>
            <w:tcBorders>
              <w:top w:val="single" w:sz="4" w:space="0" w:color="auto"/>
              <w:bottom w:val="single" w:sz="4" w:space="0" w:color="auto"/>
            </w:tcBorders>
            <w:noWrap/>
            <w:tcMar>
              <w:top w:w="108" w:type="dxa"/>
              <w:bottom w:w="108" w:type="dxa"/>
            </w:tcMar>
          </w:tcPr>
          <w:p w14:paraId="049D1AD2" w14:textId="5A20661D" w:rsidR="008B168E" w:rsidRDefault="008B168E" w:rsidP="004423AB">
            <w:r w:rsidRPr="008B168E">
              <w:t xml:space="preserve">If yes, you must attach a </w:t>
            </w:r>
            <w:r w:rsidRPr="00373321">
              <w:t>smoking management pla</w:t>
            </w:r>
            <w:r w:rsidR="00373321">
              <w:t>n – read more on the NT Government website</w:t>
            </w:r>
            <w:r w:rsidR="00373321">
              <w:rPr>
                <w:rStyle w:val="FootnoteReference"/>
              </w:rPr>
              <w:footnoteReference w:id="3"/>
            </w:r>
            <w:r w:rsidR="004423AB">
              <w:t xml:space="preserve"> </w:t>
            </w:r>
          </w:p>
        </w:tc>
      </w:tr>
      <w:tr w:rsidR="003835B1" w:rsidRPr="007A5EFD" w14:paraId="17D25FBA" w14:textId="77777777" w:rsidTr="004C52B4">
        <w:trPr>
          <w:trHeight w:val="195"/>
        </w:trPr>
        <w:tc>
          <w:tcPr>
            <w:tcW w:w="10348" w:type="dxa"/>
            <w:gridSpan w:val="13"/>
            <w:tcBorders>
              <w:top w:val="single" w:sz="4" w:space="0" w:color="auto"/>
              <w:bottom w:val="single" w:sz="4" w:space="0" w:color="auto"/>
            </w:tcBorders>
            <w:shd w:val="clear" w:color="auto" w:fill="1F1F5F" w:themeFill="text1"/>
            <w:noWrap/>
            <w:tcMar>
              <w:top w:w="108" w:type="dxa"/>
              <w:bottom w:w="108" w:type="dxa"/>
            </w:tcMar>
          </w:tcPr>
          <w:p w14:paraId="0BFD848A" w14:textId="2548B84B" w:rsidR="003835B1" w:rsidRPr="007A5EFD" w:rsidRDefault="00B14464" w:rsidP="004C52B4">
            <w:pPr>
              <w:keepNext/>
              <w:rPr>
                <w:rStyle w:val="Questionlabel"/>
              </w:rPr>
            </w:pPr>
            <w:r>
              <w:rPr>
                <w:rStyle w:val="Questionlabel"/>
                <w:color w:val="FFFFFF" w:themeColor="background1"/>
              </w:rPr>
              <w:lastRenderedPageBreak/>
              <w:t>S</w:t>
            </w:r>
            <w:r w:rsidR="003835B1">
              <w:rPr>
                <w:rStyle w:val="Questionlabel"/>
                <w:color w:val="FFFFFF" w:themeColor="background1"/>
              </w:rPr>
              <w:t xml:space="preserve">ection 6 – Supporting documents </w:t>
            </w:r>
          </w:p>
        </w:tc>
      </w:tr>
      <w:tr w:rsidR="003835B1" w:rsidRPr="007A5EFD" w14:paraId="65B3C799" w14:textId="77777777" w:rsidTr="004C52B4">
        <w:trPr>
          <w:trHeight w:val="234"/>
        </w:trPr>
        <w:tc>
          <w:tcPr>
            <w:tcW w:w="10348" w:type="dxa"/>
            <w:gridSpan w:val="13"/>
            <w:tcBorders>
              <w:top w:val="single" w:sz="4" w:space="0" w:color="auto"/>
              <w:bottom w:val="single" w:sz="4" w:space="0" w:color="auto"/>
            </w:tcBorders>
            <w:noWrap/>
            <w:tcMar>
              <w:top w:w="108" w:type="dxa"/>
              <w:bottom w:w="108" w:type="dxa"/>
            </w:tcMar>
          </w:tcPr>
          <w:p w14:paraId="7CAF21E2" w14:textId="77777777" w:rsidR="003835B1" w:rsidRPr="008B168E" w:rsidRDefault="003835B1" w:rsidP="004C52B4">
            <w:pPr>
              <w:keepNext/>
            </w:pPr>
            <w:r>
              <w:t xml:space="preserve">If you don’t supply </w:t>
            </w:r>
            <w:r w:rsidR="0059533D">
              <w:t xml:space="preserve">the </w:t>
            </w:r>
            <w:r>
              <w:t>supporting documentation, Licensing NT w</w:t>
            </w:r>
            <w:r w:rsidR="0059533D">
              <w:t>ill not accept your application</w:t>
            </w:r>
          </w:p>
        </w:tc>
      </w:tr>
      <w:tr w:rsidR="003835B1" w:rsidRPr="007A5EFD" w14:paraId="5BE90ECB" w14:textId="77777777" w:rsidTr="00373321">
        <w:trPr>
          <w:trHeight w:val="234"/>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3CFD1305" w14:textId="5E0B7C63" w:rsidR="003835B1" w:rsidRPr="00373321" w:rsidRDefault="003835B1" w:rsidP="004423AB">
            <w:pPr>
              <w:rPr>
                <w:b/>
                <w:bCs/>
              </w:rPr>
            </w:pPr>
            <w:r w:rsidRPr="00373321">
              <w:rPr>
                <w:b/>
                <w:bCs/>
              </w:rPr>
              <w:t xml:space="preserve">An affidavit made in line with section 54 of the </w:t>
            </w:r>
            <w:r w:rsidRPr="00373321">
              <w:rPr>
                <w:b/>
                <w:bCs/>
                <w:i/>
              </w:rPr>
              <w:t>Liquor Act 2019</w:t>
            </w:r>
            <w:r w:rsidR="00373321">
              <w:rPr>
                <w:rStyle w:val="FootnoteReference"/>
                <w:b/>
                <w:bCs/>
                <w:i/>
              </w:rPr>
              <w:footnoteReference w:id="4"/>
            </w:r>
            <w:r w:rsidRPr="00373321">
              <w:rPr>
                <w:b/>
                <w:bCs/>
                <w:i/>
              </w:rPr>
              <w:t xml:space="preserve"> </w:t>
            </w:r>
            <w:r w:rsidRPr="00373321">
              <w:rPr>
                <w:b/>
                <w:bCs/>
              </w:rPr>
              <w:t>(“the Act”)</w:t>
            </w:r>
            <w:r w:rsidRPr="00373321">
              <w:rPr>
                <w:rStyle w:val="Requiredfieldmark"/>
                <w:b w:val="0"/>
                <w:bCs w:val="0"/>
              </w:rPr>
              <w:t>*</w:t>
            </w:r>
          </w:p>
        </w:tc>
        <w:tc>
          <w:tcPr>
            <w:tcW w:w="1089" w:type="dxa"/>
            <w:tcBorders>
              <w:top w:val="single" w:sz="4" w:space="0" w:color="auto"/>
              <w:bottom w:val="single" w:sz="4" w:space="0" w:color="auto"/>
            </w:tcBorders>
          </w:tcPr>
          <w:p w14:paraId="53CF89DF" w14:textId="77777777" w:rsidR="003835B1" w:rsidRPr="008B168E" w:rsidRDefault="006A715D" w:rsidP="002C0BEF">
            <w:r>
              <w:t>Yes / No</w:t>
            </w:r>
          </w:p>
        </w:tc>
      </w:tr>
      <w:tr w:rsidR="003835B1" w:rsidRPr="007A5EFD" w14:paraId="61C76A3D" w14:textId="77777777" w:rsidTr="00373321">
        <w:trPr>
          <w:trHeight w:val="234"/>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16E97956" w14:textId="34B01629" w:rsidR="003835B1" w:rsidRPr="00373321" w:rsidRDefault="003835B1" w:rsidP="002C0BEF">
            <w:pPr>
              <w:rPr>
                <w:b/>
                <w:bCs/>
              </w:rPr>
            </w:pPr>
            <w:r w:rsidRPr="00373321">
              <w:rPr>
                <w:b/>
                <w:bCs/>
              </w:rPr>
              <w:t xml:space="preserve">A receipt for the </w:t>
            </w:r>
            <w:r w:rsidR="00C13CF5" w:rsidRPr="00373321">
              <w:rPr>
                <w:b/>
                <w:bCs/>
              </w:rPr>
              <w:t xml:space="preserve">application fee </w:t>
            </w:r>
            <w:r w:rsidRPr="00373321">
              <w:rPr>
                <w:b/>
                <w:bCs/>
              </w:rPr>
              <w:t xml:space="preserve">(contact Licensing NT for help calculating the fee, or </w:t>
            </w:r>
            <w:r w:rsidR="00373321">
              <w:rPr>
                <w:b/>
                <w:bCs/>
              </w:rPr>
              <w:t>go to the NT Government website</w:t>
            </w:r>
            <w:r w:rsidR="00373321">
              <w:rPr>
                <w:rStyle w:val="FootnoteReference"/>
                <w:b/>
                <w:bCs/>
              </w:rPr>
              <w:footnoteReference w:id="5"/>
            </w:r>
            <w:r w:rsidRPr="00373321">
              <w:rPr>
                <w:b/>
                <w:bCs/>
              </w:rPr>
              <w:t>)</w:t>
            </w:r>
            <w:r w:rsidRPr="00373321">
              <w:rPr>
                <w:rStyle w:val="Requiredfieldmark"/>
                <w:b w:val="0"/>
                <w:bCs w:val="0"/>
              </w:rPr>
              <w:t xml:space="preserve"> *</w:t>
            </w:r>
          </w:p>
        </w:tc>
        <w:tc>
          <w:tcPr>
            <w:tcW w:w="1089" w:type="dxa"/>
            <w:tcBorders>
              <w:top w:val="single" w:sz="4" w:space="0" w:color="auto"/>
              <w:bottom w:val="single" w:sz="4" w:space="0" w:color="auto"/>
            </w:tcBorders>
          </w:tcPr>
          <w:p w14:paraId="15E087D3" w14:textId="77777777" w:rsidR="003835B1" w:rsidRPr="008B168E" w:rsidRDefault="006A715D" w:rsidP="002C0BEF">
            <w:r>
              <w:t>Yes / No</w:t>
            </w:r>
          </w:p>
        </w:tc>
      </w:tr>
      <w:tr w:rsidR="003835B1" w:rsidRPr="007A5EFD" w14:paraId="0F31A8BB" w14:textId="77777777" w:rsidTr="00373321">
        <w:trPr>
          <w:trHeight w:val="234"/>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3A439607" w14:textId="77777777" w:rsidR="003835B1" w:rsidRPr="00373321" w:rsidRDefault="003835B1" w:rsidP="002C0BEF">
            <w:pPr>
              <w:rPr>
                <w:b/>
                <w:bCs/>
              </w:rPr>
            </w:pPr>
            <w:r w:rsidRPr="00373321">
              <w:rPr>
                <w:b/>
                <w:bCs/>
              </w:rPr>
              <w:t>Proof of title, or fully executed lease/contract or other evidence of your right to occupy the premises</w:t>
            </w:r>
            <w:r w:rsidRPr="00373321">
              <w:rPr>
                <w:rStyle w:val="Requiredfieldmark"/>
                <w:b w:val="0"/>
                <w:bCs w:val="0"/>
              </w:rPr>
              <w:t>*</w:t>
            </w:r>
          </w:p>
        </w:tc>
        <w:tc>
          <w:tcPr>
            <w:tcW w:w="1089" w:type="dxa"/>
            <w:tcBorders>
              <w:top w:val="single" w:sz="4" w:space="0" w:color="auto"/>
              <w:bottom w:val="single" w:sz="4" w:space="0" w:color="auto"/>
            </w:tcBorders>
          </w:tcPr>
          <w:p w14:paraId="4DDF6BA6" w14:textId="77777777" w:rsidR="003835B1" w:rsidRPr="008B168E" w:rsidRDefault="006A715D" w:rsidP="002C0BEF">
            <w:r>
              <w:t>Yes / No</w:t>
            </w:r>
          </w:p>
        </w:tc>
      </w:tr>
      <w:tr w:rsidR="003835B1" w:rsidRPr="007A5EFD" w14:paraId="054A4B94" w14:textId="77777777" w:rsidTr="00373321">
        <w:trPr>
          <w:trHeight w:val="234"/>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7F22D736" w14:textId="77777777" w:rsidR="003835B1" w:rsidRPr="00373321" w:rsidRDefault="003835B1" w:rsidP="002C0BEF">
            <w:pPr>
              <w:rPr>
                <w:b/>
                <w:bCs/>
              </w:rPr>
            </w:pPr>
            <w:r w:rsidRPr="00373321">
              <w:rPr>
                <w:b/>
                <w:bCs/>
              </w:rPr>
              <w:t>A clear, colour copy of your photo ID (driver’s licence, passport, NT working with children card, Australia Post keypass card or evidence of age card)</w:t>
            </w:r>
            <w:r w:rsidRPr="00373321">
              <w:rPr>
                <w:rStyle w:val="Requiredfieldmark"/>
                <w:b w:val="0"/>
                <w:bCs w:val="0"/>
              </w:rPr>
              <w:t>*</w:t>
            </w:r>
          </w:p>
        </w:tc>
        <w:tc>
          <w:tcPr>
            <w:tcW w:w="1089" w:type="dxa"/>
            <w:tcBorders>
              <w:top w:val="single" w:sz="4" w:space="0" w:color="auto"/>
              <w:bottom w:val="single" w:sz="4" w:space="0" w:color="auto"/>
            </w:tcBorders>
          </w:tcPr>
          <w:p w14:paraId="76A7252E" w14:textId="77777777" w:rsidR="003835B1" w:rsidRPr="008B168E" w:rsidRDefault="006A715D" w:rsidP="002C0BEF">
            <w:r>
              <w:t>Yes / No</w:t>
            </w:r>
          </w:p>
        </w:tc>
      </w:tr>
      <w:tr w:rsidR="003835B1" w:rsidRPr="007A5EFD" w14:paraId="72C0E714" w14:textId="77777777" w:rsidTr="00373321">
        <w:trPr>
          <w:trHeight w:val="234"/>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0E42159B" w14:textId="77777777" w:rsidR="003835B1" w:rsidRPr="00373321" w:rsidRDefault="003835B1" w:rsidP="002C0BEF">
            <w:pPr>
              <w:rPr>
                <w:b/>
                <w:bCs/>
              </w:rPr>
            </w:pPr>
            <w:r w:rsidRPr="00373321">
              <w:rPr>
                <w:b/>
                <w:bCs/>
              </w:rPr>
              <w:t>A National Police Certificate based on name and fingerprint check (criminal history) for the applicant and any nominees, executive officers and anyone with more than a 15% share/voting power in the entity</w:t>
            </w:r>
            <w:r w:rsidRPr="00373321">
              <w:rPr>
                <w:rStyle w:val="Requiredfieldmark"/>
                <w:b w:val="0"/>
                <w:bCs w:val="0"/>
              </w:rPr>
              <w:t>*</w:t>
            </w:r>
          </w:p>
        </w:tc>
        <w:tc>
          <w:tcPr>
            <w:tcW w:w="1089" w:type="dxa"/>
            <w:tcBorders>
              <w:top w:val="single" w:sz="4" w:space="0" w:color="auto"/>
              <w:bottom w:val="single" w:sz="4" w:space="0" w:color="auto"/>
            </w:tcBorders>
          </w:tcPr>
          <w:p w14:paraId="18438E90" w14:textId="77777777" w:rsidR="003835B1" w:rsidRPr="008B168E" w:rsidRDefault="006A715D" w:rsidP="002C0BEF">
            <w:r>
              <w:t>Yes / No</w:t>
            </w:r>
          </w:p>
        </w:tc>
      </w:tr>
      <w:tr w:rsidR="003835B1" w:rsidRPr="007A5EFD" w14:paraId="1FB1F982" w14:textId="77777777" w:rsidTr="00373321">
        <w:trPr>
          <w:trHeight w:val="234"/>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6D6DD004" w14:textId="304D0598" w:rsidR="003835B1" w:rsidRPr="00373321" w:rsidRDefault="003835B1" w:rsidP="002C0BEF">
            <w:pPr>
              <w:rPr>
                <w:b/>
                <w:bCs/>
              </w:rPr>
            </w:pPr>
            <w:r w:rsidRPr="00373321">
              <w:rPr>
                <w:b/>
                <w:bCs/>
              </w:rPr>
              <w:t>Evidence of your financial stability, eg. a letter from the relevant bank or accountant (if an individual), assets/liabilities statement, etc.</w:t>
            </w:r>
            <w:r w:rsidRPr="00373321">
              <w:rPr>
                <w:rStyle w:val="Requiredfieldmark"/>
                <w:b w:val="0"/>
                <w:bCs w:val="0"/>
              </w:rPr>
              <w:t>*</w:t>
            </w:r>
          </w:p>
        </w:tc>
        <w:tc>
          <w:tcPr>
            <w:tcW w:w="1089" w:type="dxa"/>
            <w:tcBorders>
              <w:top w:val="single" w:sz="4" w:space="0" w:color="auto"/>
              <w:bottom w:val="single" w:sz="4" w:space="0" w:color="auto"/>
            </w:tcBorders>
          </w:tcPr>
          <w:p w14:paraId="28D21D12" w14:textId="77777777" w:rsidR="003835B1" w:rsidRPr="008B168E" w:rsidRDefault="006A715D" w:rsidP="002C0BEF">
            <w:r>
              <w:t>Yes / No</w:t>
            </w:r>
          </w:p>
        </w:tc>
      </w:tr>
      <w:tr w:rsidR="003835B1" w:rsidRPr="007A5EFD" w14:paraId="7569E310" w14:textId="77777777" w:rsidTr="00373321">
        <w:trPr>
          <w:trHeight w:val="234"/>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09BDAC06" w14:textId="77777777" w:rsidR="003835B1" w:rsidRPr="00373321" w:rsidRDefault="003835B1" w:rsidP="002C0BEF">
            <w:pPr>
              <w:rPr>
                <w:b/>
                <w:bCs/>
              </w:rPr>
            </w:pPr>
            <w:r w:rsidRPr="00373321">
              <w:rPr>
                <w:b/>
                <w:bCs/>
              </w:rPr>
              <w:t>A business plan that outlines the concept of the services you will provide to customers (ie: food, beverages, staff employment opportunities)</w:t>
            </w:r>
          </w:p>
        </w:tc>
        <w:tc>
          <w:tcPr>
            <w:tcW w:w="1089" w:type="dxa"/>
            <w:tcBorders>
              <w:top w:val="single" w:sz="4" w:space="0" w:color="auto"/>
              <w:bottom w:val="single" w:sz="4" w:space="0" w:color="auto"/>
            </w:tcBorders>
          </w:tcPr>
          <w:p w14:paraId="4C7D13B5" w14:textId="77777777" w:rsidR="003835B1" w:rsidRPr="008B168E" w:rsidRDefault="006A715D" w:rsidP="002C0BEF">
            <w:r>
              <w:t>Yes / No</w:t>
            </w:r>
          </w:p>
        </w:tc>
      </w:tr>
      <w:tr w:rsidR="003835B1" w:rsidRPr="007A5EFD" w14:paraId="02D69536" w14:textId="77777777" w:rsidTr="00373321">
        <w:trPr>
          <w:trHeight w:val="234"/>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7A38D49F" w14:textId="77777777" w:rsidR="003835B1" w:rsidRPr="00373321" w:rsidRDefault="003835B1" w:rsidP="002C0BEF">
            <w:pPr>
              <w:rPr>
                <w:b/>
                <w:bCs/>
              </w:rPr>
            </w:pPr>
            <w:r w:rsidRPr="00373321">
              <w:rPr>
                <w:b/>
                <w:bCs/>
                <w:szCs w:val="22"/>
                <w:lang w:eastAsia="en-US"/>
              </w:rPr>
              <w:t>A business name certificate of registration from the Australian Investment Securities Commission (ASIC)</w:t>
            </w:r>
            <w:r w:rsidRPr="00373321">
              <w:rPr>
                <w:rStyle w:val="Requiredfieldmark"/>
                <w:b w:val="0"/>
                <w:bCs w:val="0"/>
              </w:rPr>
              <w:t>*</w:t>
            </w:r>
          </w:p>
        </w:tc>
        <w:tc>
          <w:tcPr>
            <w:tcW w:w="1089" w:type="dxa"/>
            <w:tcBorders>
              <w:top w:val="single" w:sz="4" w:space="0" w:color="auto"/>
              <w:bottom w:val="single" w:sz="4" w:space="0" w:color="auto"/>
            </w:tcBorders>
          </w:tcPr>
          <w:p w14:paraId="7141C2AF" w14:textId="77777777" w:rsidR="003835B1" w:rsidRPr="008B168E" w:rsidRDefault="006A715D" w:rsidP="002C0BEF">
            <w:r>
              <w:t>Yes / No</w:t>
            </w:r>
          </w:p>
        </w:tc>
      </w:tr>
      <w:tr w:rsidR="003835B1" w:rsidRPr="007A5EFD" w14:paraId="4E7DE4BA" w14:textId="77777777" w:rsidTr="00373321">
        <w:trPr>
          <w:trHeight w:val="234"/>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7D26DFCD" w14:textId="77777777" w:rsidR="003835B1" w:rsidRPr="00373321" w:rsidRDefault="003835B1" w:rsidP="002C0BEF">
            <w:pPr>
              <w:rPr>
                <w:b/>
                <w:bCs/>
              </w:rPr>
            </w:pPr>
            <w:r w:rsidRPr="00373321">
              <w:rPr>
                <w:rFonts w:asciiTheme="minorHAnsi" w:hAnsiTheme="minorHAnsi"/>
                <w:b/>
                <w:bCs/>
              </w:rPr>
              <w:t>If you are applying on behalf of a company, a full company extract verifying the business registered details about the company including the list of Directors / Shareholders / Members. If there are any other businesses linked to the proposed licensed premises, you must attach ASIC full company extracts for those as well</w:t>
            </w:r>
            <w:r w:rsidRPr="00373321">
              <w:rPr>
                <w:rStyle w:val="Requiredfieldmark"/>
                <w:b w:val="0"/>
                <w:bCs w:val="0"/>
              </w:rPr>
              <w:t>*</w:t>
            </w:r>
          </w:p>
        </w:tc>
        <w:tc>
          <w:tcPr>
            <w:tcW w:w="1089" w:type="dxa"/>
            <w:tcBorders>
              <w:top w:val="single" w:sz="4" w:space="0" w:color="auto"/>
              <w:bottom w:val="single" w:sz="4" w:space="0" w:color="auto"/>
            </w:tcBorders>
          </w:tcPr>
          <w:p w14:paraId="5764BB9A" w14:textId="77777777" w:rsidR="003835B1" w:rsidRPr="008B168E" w:rsidRDefault="006A715D" w:rsidP="002C0BEF">
            <w:r>
              <w:t>Yes / No</w:t>
            </w:r>
          </w:p>
        </w:tc>
      </w:tr>
      <w:tr w:rsidR="003835B1" w:rsidRPr="007A5EFD" w14:paraId="7663C904" w14:textId="77777777" w:rsidTr="00373321">
        <w:trPr>
          <w:trHeight w:val="234"/>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4EBC8EFB" w14:textId="77777777" w:rsidR="003835B1" w:rsidRPr="00373321" w:rsidRDefault="003835B1" w:rsidP="002C0BEF">
            <w:pPr>
              <w:rPr>
                <w:b/>
                <w:bCs/>
              </w:rPr>
            </w:pPr>
            <w:r w:rsidRPr="00373321">
              <w:rPr>
                <w:rFonts w:asciiTheme="minorHAnsi" w:hAnsiTheme="minorHAnsi"/>
                <w:b/>
                <w:bCs/>
              </w:rPr>
              <w:t>Your certificate of registration as a food business</w:t>
            </w:r>
            <w:r w:rsidRPr="00373321">
              <w:rPr>
                <w:rStyle w:val="Requiredfieldmark"/>
                <w:b w:val="0"/>
                <w:bCs w:val="0"/>
              </w:rPr>
              <w:t>*</w:t>
            </w:r>
          </w:p>
        </w:tc>
        <w:tc>
          <w:tcPr>
            <w:tcW w:w="1089" w:type="dxa"/>
            <w:tcBorders>
              <w:top w:val="single" w:sz="4" w:space="0" w:color="auto"/>
              <w:bottom w:val="single" w:sz="4" w:space="0" w:color="auto"/>
            </w:tcBorders>
          </w:tcPr>
          <w:p w14:paraId="32C6241A" w14:textId="77777777" w:rsidR="003835B1" w:rsidRPr="008B168E" w:rsidRDefault="006A715D" w:rsidP="002C0BEF">
            <w:r>
              <w:t>Yes / No</w:t>
            </w:r>
          </w:p>
        </w:tc>
      </w:tr>
      <w:tr w:rsidR="003835B1" w:rsidRPr="007A5EFD" w14:paraId="70885831" w14:textId="77777777" w:rsidTr="00373321">
        <w:trPr>
          <w:trHeight w:val="234"/>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6D239AE8" w14:textId="77777777" w:rsidR="003835B1" w:rsidRPr="00373321" w:rsidRDefault="003835B1" w:rsidP="002C0BEF">
            <w:pPr>
              <w:rPr>
                <w:b/>
                <w:bCs/>
              </w:rPr>
            </w:pPr>
            <w:r w:rsidRPr="00373321">
              <w:rPr>
                <w:rFonts w:asciiTheme="minorHAnsi" w:hAnsiTheme="minorHAnsi"/>
                <w:b/>
                <w:bCs/>
              </w:rPr>
              <w:t>One signed and dated referee statement (including the referee’s contact details) stating to the general reputation and character of the applicant</w:t>
            </w:r>
            <w:r w:rsidRPr="00373321">
              <w:rPr>
                <w:rStyle w:val="Requiredfieldmark"/>
                <w:b w:val="0"/>
                <w:bCs w:val="0"/>
              </w:rPr>
              <w:t>*</w:t>
            </w:r>
          </w:p>
        </w:tc>
        <w:tc>
          <w:tcPr>
            <w:tcW w:w="1089" w:type="dxa"/>
            <w:tcBorders>
              <w:top w:val="single" w:sz="4" w:space="0" w:color="auto"/>
              <w:bottom w:val="single" w:sz="4" w:space="0" w:color="auto"/>
            </w:tcBorders>
          </w:tcPr>
          <w:p w14:paraId="09FAAB3F" w14:textId="77777777" w:rsidR="003835B1" w:rsidRPr="008B168E" w:rsidRDefault="006A715D" w:rsidP="002C0BEF">
            <w:r>
              <w:t>Yes / No</w:t>
            </w:r>
          </w:p>
        </w:tc>
      </w:tr>
      <w:tr w:rsidR="003835B1" w:rsidRPr="007A5EFD" w14:paraId="73FD4CC8" w14:textId="77777777" w:rsidTr="00373321">
        <w:trPr>
          <w:trHeight w:val="234"/>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39AC3481" w14:textId="77777777" w:rsidR="003835B1" w:rsidRPr="00373321" w:rsidRDefault="003835B1" w:rsidP="002C0BEF">
            <w:pPr>
              <w:rPr>
                <w:b/>
                <w:bCs/>
              </w:rPr>
            </w:pPr>
            <w:r w:rsidRPr="00373321">
              <w:rPr>
                <w:rFonts w:asciiTheme="minorHAnsi" w:hAnsiTheme="minorHAnsi"/>
                <w:b/>
                <w:bCs/>
              </w:rPr>
              <w:t>One signed and dated referee statement (including the referee’s contact details) stating to the general reputation and character of the nominee/s</w:t>
            </w:r>
            <w:r w:rsidRPr="00373321">
              <w:rPr>
                <w:rStyle w:val="Requiredfieldmark"/>
                <w:b w:val="0"/>
                <w:bCs w:val="0"/>
              </w:rPr>
              <w:t>*</w:t>
            </w:r>
          </w:p>
        </w:tc>
        <w:tc>
          <w:tcPr>
            <w:tcW w:w="1089" w:type="dxa"/>
            <w:tcBorders>
              <w:top w:val="single" w:sz="4" w:space="0" w:color="auto"/>
              <w:bottom w:val="single" w:sz="4" w:space="0" w:color="auto"/>
            </w:tcBorders>
          </w:tcPr>
          <w:p w14:paraId="1E671780" w14:textId="77777777" w:rsidR="003835B1" w:rsidRPr="008B168E" w:rsidRDefault="006A715D" w:rsidP="002C0BEF">
            <w:r>
              <w:t>Yes / No</w:t>
            </w:r>
          </w:p>
        </w:tc>
      </w:tr>
      <w:tr w:rsidR="003835B1" w:rsidRPr="007A5EFD" w14:paraId="23B9B724" w14:textId="77777777" w:rsidTr="00373321">
        <w:trPr>
          <w:trHeight w:val="234"/>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57779934" w14:textId="77777777" w:rsidR="003835B1" w:rsidRPr="00373321" w:rsidRDefault="003835B1" w:rsidP="002C0BEF">
            <w:r w:rsidRPr="00373321">
              <w:rPr>
                <w:rStyle w:val="Questionlabel"/>
              </w:rPr>
              <w:t>A copy of the nominee’s resume outlining their experience, skills and/or qualifications to effectively manage the licence and associated business</w:t>
            </w:r>
            <w:r w:rsidRPr="00373321">
              <w:rPr>
                <w:rStyle w:val="Requiredfieldmark"/>
              </w:rPr>
              <w:t>*</w:t>
            </w:r>
          </w:p>
        </w:tc>
        <w:tc>
          <w:tcPr>
            <w:tcW w:w="1089" w:type="dxa"/>
            <w:tcBorders>
              <w:top w:val="single" w:sz="4" w:space="0" w:color="auto"/>
              <w:bottom w:val="single" w:sz="4" w:space="0" w:color="auto"/>
            </w:tcBorders>
          </w:tcPr>
          <w:p w14:paraId="223D462B" w14:textId="77777777" w:rsidR="003835B1" w:rsidRPr="008B168E" w:rsidRDefault="006A715D" w:rsidP="002C0BEF">
            <w:r>
              <w:t>Yes / No</w:t>
            </w:r>
          </w:p>
        </w:tc>
      </w:tr>
      <w:tr w:rsidR="003835B1" w:rsidRPr="007A5EFD" w14:paraId="1FB6549F" w14:textId="77777777" w:rsidTr="00373321">
        <w:trPr>
          <w:trHeight w:val="234"/>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26B3998D" w14:textId="6F0708F2" w:rsidR="003835B1" w:rsidRPr="00373321" w:rsidRDefault="003835B1" w:rsidP="003835B1">
            <w:pPr>
              <w:rPr>
                <w:b/>
                <w:bCs/>
              </w:rPr>
            </w:pPr>
            <w:r w:rsidRPr="00373321">
              <w:rPr>
                <w:rFonts w:asciiTheme="minorHAnsi" w:hAnsiTheme="minorHAnsi"/>
                <w:b/>
                <w:bCs/>
              </w:rPr>
              <w:lastRenderedPageBreak/>
              <w:t xml:space="preserve">A copy of a Nationally Accredited Responsible Service of Alcohol (RSA) certificate. If more than three years old it must be accompanied with a refresher certificate, see </w:t>
            </w:r>
            <w:r w:rsidR="00C13CF5" w:rsidRPr="00373321">
              <w:rPr>
                <w:rFonts w:asciiTheme="minorHAnsi" w:hAnsiTheme="minorHAnsi"/>
                <w:b/>
                <w:bCs/>
              </w:rPr>
              <w:t>NT</w:t>
            </w:r>
            <w:r w:rsidR="00C13CF5" w:rsidRPr="00373321">
              <w:rPr>
                <w:rFonts w:asciiTheme="minorHAnsi" w:hAnsiTheme="minorHAnsi"/>
                <w:b/>
                <w:bCs/>
                <w:i/>
              </w:rPr>
              <w:t>refresh</w:t>
            </w:r>
            <w:r w:rsidR="00C13CF5" w:rsidRPr="00373321">
              <w:rPr>
                <w:rFonts w:asciiTheme="minorHAnsi" w:hAnsiTheme="minorHAnsi"/>
                <w:b/>
                <w:bCs/>
              </w:rPr>
              <w:t>R</w:t>
            </w:r>
            <w:r w:rsidR="00373321">
              <w:rPr>
                <w:rFonts w:asciiTheme="minorHAnsi" w:hAnsiTheme="minorHAnsi"/>
                <w:b/>
                <w:bCs/>
              </w:rPr>
              <w:t>SA – find out more on the Hospitality NT website</w:t>
            </w:r>
            <w:r w:rsidR="00373321">
              <w:rPr>
                <w:rStyle w:val="FootnoteReference"/>
                <w:rFonts w:asciiTheme="minorHAnsi" w:hAnsiTheme="minorHAnsi"/>
                <w:b/>
                <w:bCs/>
              </w:rPr>
              <w:footnoteReference w:id="6"/>
            </w:r>
            <w:r w:rsidRPr="00373321">
              <w:rPr>
                <w:rStyle w:val="Requiredfieldmark"/>
                <w:b w:val="0"/>
                <w:bCs w:val="0"/>
              </w:rPr>
              <w:t>*</w:t>
            </w:r>
          </w:p>
        </w:tc>
        <w:tc>
          <w:tcPr>
            <w:tcW w:w="1089" w:type="dxa"/>
            <w:tcBorders>
              <w:top w:val="single" w:sz="4" w:space="0" w:color="auto"/>
              <w:bottom w:val="single" w:sz="4" w:space="0" w:color="auto"/>
            </w:tcBorders>
          </w:tcPr>
          <w:p w14:paraId="531675E9" w14:textId="77777777" w:rsidR="003835B1" w:rsidRPr="008B168E" w:rsidRDefault="006A715D" w:rsidP="002C0BEF">
            <w:r>
              <w:t>Yes / No</w:t>
            </w:r>
          </w:p>
        </w:tc>
      </w:tr>
      <w:tr w:rsidR="003835B1" w:rsidRPr="007A5EFD" w14:paraId="0A70BFFC" w14:textId="77777777" w:rsidTr="00373321">
        <w:trPr>
          <w:trHeight w:val="234"/>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30D91D99" w14:textId="77777777" w:rsidR="003835B1" w:rsidRPr="00373321" w:rsidRDefault="003835B1" w:rsidP="002C0BEF">
            <w:pPr>
              <w:rPr>
                <w:b/>
                <w:bCs/>
              </w:rPr>
            </w:pPr>
            <w:r w:rsidRPr="00373321">
              <w:rPr>
                <w:rFonts w:asciiTheme="minorHAnsi" w:hAnsiTheme="minorHAnsi"/>
                <w:b/>
                <w:bCs/>
              </w:rPr>
              <w:t>If applying on behalf of a club, a current certificate of incorporation and that they are compliant with the club’s constitution</w:t>
            </w:r>
            <w:r w:rsidRPr="00373321">
              <w:rPr>
                <w:rStyle w:val="Requiredfieldmark"/>
                <w:b w:val="0"/>
                <w:bCs w:val="0"/>
              </w:rPr>
              <w:t>*</w:t>
            </w:r>
          </w:p>
        </w:tc>
        <w:tc>
          <w:tcPr>
            <w:tcW w:w="1089" w:type="dxa"/>
            <w:tcBorders>
              <w:top w:val="single" w:sz="4" w:space="0" w:color="auto"/>
              <w:bottom w:val="single" w:sz="4" w:space="0" w:color="auto"/>
            </w:tcBorders>
          </w:tcPr>
          <w:p w14:paraId="14513526" w14:textId="77777777" w:rsidR="003835B1" w:rsidRPr="008B168E" w:rsidRDefault="006A715D" w:rsidP="002C0BEF">
            <w:r>
              <w:t>Yes / No</w:t>
            </w:r>
          </w:p>
        </w:tc>
      </w:tr>
      <w:tr w:rsidR="003835B1" w:rsidRPr="007A5EFD" w14:paraId="64E0308E" w14:textId="77777777" w:rsidTr="00373321">
        <w:trPr>
          <w:trHeight w:val="234"/>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2281DD79" w14:textId="77777777" w:rsidR="003835B1" w:rsidRPr="00373321" w:rsidRDefault="003835B1" w:rsidP="002C0BEF">
            <w:pPr>
              <w:rPr>
                <w:b/>
                <w:bCs/>
              </w:rPr>
            </w:pPr>
            <w:r w:rsidRPr="00373321">
              <w:rPr>
                <w:rFonts w:asciiTheme="minorHAnsi" w:hAnsiTheme="minorHAnsi"/>
                <w:b/>
                <w:bCs/>
                <w:szCs w:val="22"/>
                <w:lang w:eastAsia="en-US"/>
              </w:rPr>
              <w:t>If you will have accommodation such as holiday apartments, hotel/motel accommodation, bed and breakfast or caravan park accommodation, you must attach a boarding house certificate</w:t>
            </w:r>
            <w:r w:rsidRPr="00373321">
              <w:rPr>
                <w:rStyle w:val="Requiredfieldmark"/>
                <w:b w:val="0"/>
                <w:bCs w:val="0"/>
              </w:rPr>
              <w:t>*</w:t>
            </w:r>
          </w:p>
        </w:tc>
        <w:tc>
          <w:tcPr>
            <w:tcW w:w="1089" w:type="dxa"/>
            <w:tcBorders>
              <w:top w:val="single" w:sz="4" w:space="0" w:color="auto"/>
              <w:bottom w:val="single" w:sz="4" w:space="0" w:color="auto"/>
            </w:tcBorders>
          </w:tcPr>
          <w:p w14:paraId="6B1A23E6" w14:textId="77777777" w:rsidR="003835B1" w:rsidRPr="008B168E" w:rsidRDefault="006A715D" w:rsidP="002C0BEF">
            <w:r>
              <w:t>Yes / No</w:t>
            </w:r>
          </w:p>
        </w:tc>
      </w:tr>
      <w:tr w:rsidR="003835B1" w:rsidRPr="007A5EFD" w14:paraId="3D50D3BB" w14:textId="77777777" w:rsidTr="00373321">
        <w:trPr>
          <w:trHeight w:val="1917"/>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07B39720" w14:textId="77777777" w:rsidR="006A715D" w:rsidRPr="00373321" w:rsidRDefault="003835B1" w:rsidP="002C0BEF">
            <w:pPr>
              <w:rPr>
                <w:b/>
                <w:bCs/>
              </w:rPr>
            </w:pPr>
            <w:r w:rsidRPr="00373321">
              <w:rPr>
                <w:b/>
                <w:bCs/>
              </w:rPr>
              <w:t xml:space="preserve">Detailed site/floor plans of the proposed licensed premises, including boundaries and any outdoor areas (decking/alfresco entertainment areas). </w:t>
            </w:r>
          </w:p>
          <w:p w14:paraId="0FB94A72" w14:textId="77777777" w:rsidR="006A715D" w:rsidRPr="00373321" w:rsidRDefault="003835B1" w:rsidP="002C0BEF">
            <w:pPr>
              <w:rPr>
                <w:b/>
                <w:bCs/>
              </w:rPr>
            </w:pPr>
            <w:r w:rsidRPr="00373321">
              <w:rPr>
                <w:b/>
                <w:bCs/>
              </w:rPr>
              <w:t xml:space="preserve">These should be drawn to scale reflecting the size of the premises, identify street names/road access, entry and exit doors, smoking buffer zones if any, eating and drinking areas. </w:t>
            </w:r>
          </w:p>
          <w:p w14:paraId="5269A425" w14:textId="77777777" w:rsidR="003835B1" w:rsidRPr="00373321" w:rsidRDefault="003835B1" w:rsidP="002C0BEF">
            <w:pPr>
              <w:rPr>
                <w:b/>
                <w:bCs/>
              </w:rPr>
            </w:pPr>
            <w:r w:rsidRPr="00373321">
              <w:rPr>
                <w:b/>
                <w:bCs/>
              </w:rPr>
              <w:t>These site/floor plans should be drawn up by an appropriately qualified person because they will be used as the liquor licensed site plan and may be made available to the public by Licensing NT</w:t>
            </w:r>
            <w:r w:rsidRPr="00373321">
              <w:rPr>
                <w:rStyle w:val="Requiredfieldmark"/>
                <w:b w:val="0"/>
                <w:bCs w:val="0"/>
              </w:rPr>
              <w:t>*</w:t>
            </w:r>
          </w:p>
        </w:tc>
        <w:tc>
          <w:tcPr>
            <w:tcW w:w="1089" w:type="dxa"/>
            <w:tcBorders>
              <w:top w:val="single" w:sz="4" w:space="0" w:color="auto"/>
              <w:bottom w:val="single" w:sz="4" w:space="0" w:color="auto"/>
            </w:tcBorders>
          </w:tcPr>
          <w:p w14:paraId="39CB0A24" w14:textId="77777777" w:rsidR="003835B1" w:rsidRPr="008B168E" w:rsidRDefault="006A715D" w:rsidP="002C0BEF">
            <w:r>
              <w:t>Yes / No</w:t>
            </w:r>
          </w:p>
        </w:tc>
      </w:tr>
      <w:tr w:rsidR="003835B1" w:rsidRPr="007A5EFD" w14:paraId="59B31480" w14:textId="77777777" w:rsidTr="00373321">
        <w:trPr>
          <w:trHeight w:val="234"/>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60D77FCD" w14:textId="1B0BD73D" w:rsidR="003835B1" w:rsidRPr="00373321" w:rsidRDefault="003835B1" w:rsidP="002C0BEF">
            <w:pPr>
              <w:rPr>
                <w:b/>
                <w:bCs/>
              </w:rPr>
            </w:pPr>
            <w:r w:rsidRPr="00373321">
              <w:rPr>
                <w:rFonts w:asciiTheme="minorHAnsi" w:hAnsiTheme="minorHAnsi"/>
                <w:b/>
                <w:bCs/>
                <w:szCs w:val="22"/>
                <w:lang w:eastAsia="en-US"/>
              </w:rPr>
              <w:t>If you are going to have a smoking area/s, details of any screens to be used as a buffer between areas, including the size, type and materials used, and evidence (eg. photos) showing that it is resistant to smoke</w:t>
            </w:r>
            <w:r w:rsidRPr="00373321">
              <w:rPr>
                <w:rStyle w:val="Requiredfieldmark"/>
                <w:b w:val="0"/>
                <w:bCs w:val="0"/>
              </w:rPr>
              <w:t>*</w:t>
            </w:r>
          </w:p>
        </w:tc>
        <w:tc>
          <w:tcPr>
            <w:tcW w:w="1089" w:type="dxa"/>
            <w:tcBorders>
              <w:top w:val="single" w:sz="4" w:space="0" w:color="auto"/>
              <w:bottom w:val="single" w:sz="4" w:space="0" w:color="auto"/>
            </w:tcBorders>
          </w:tcPr>
          <w:p w14:paraId="464ED7A1" w14:textId="77777777" w:rsidR="003835B1" w:rsidRPr="008B168E" w:rsidRDefault="006A715D" w:rsidP="002C0BEF">
            <w:r>
              <w:t>Yes / No</w:t>
            </w:r>
          </w:p>
        </w:tc>
      </w:tr>
      <w:tr w:rsidR="006A715D" w:rsidRPr="007A5EFD" w14:paraId="5F4AD402" w14:textId="77777777" w:rsidTr="00373321">
        <w:trPr>
          <w:trHeight w:val="234"/>
        </w:trPr>
        <w:tc>
          <w:tcPr>
            <w:tcW w:w="9259" w:type="dxa"/>
            <w:gridSpan w:val="12"/>
            <w:tcBorders>
              <w:top w:val="single" w:sz="4" w:space="0" w:color="auto"/>
              <w:bottom w:val="single" w:sz="4" w:space="0" w:color="auto"/>
            </w:tcBorders>
            <w:shd w:val="clear" w:color="auto" w:fill="F2F2F2" w:themeFill="background1" w:themeFillShade="F2"/>
            <w:noWrap/>
            <w:tcMar>
              <w:top w:w="108" w:type="dxa"/>
              <w:bottom w:w="108" w:type="dxa"/>
            </w:tcMar>
          </w:tcPr>
          <w:p w14:paraId="46266A9C" w14:textId="2B7CF2C4" w:rsidR="006A715D" w:rsidRPr="00373321" w:rsidRDefault="006A715D" w:rsidP="002C0BEF">
            <w:pPr>
              <w:rPr>
                <w:b/>
                <w:bCs/>
              </w:rPr>
            </w:pPr>
            <w:r w:rsidRPr="00373321">
              <w:rPr>
                <w:rFonts w:asciiTheme="minorHAnsi" w:hAnsiTheme="minorHAnsi"/>
                <w:b/>
                <w:bCs/>
              </w:rPr>
              <w:t xml:space="preserve">A </w:t>
            </w:r>
            <w:r w:rsidR="00C13CF5" w:rsidRPr="00373321">
              <w:rPr>
                <w:rFonts w:asciiTheme="minorHAnsi" w:hAnsiTheme="minorHAnsi"/>
                <w:b/>
                <w:bCs/>
                <w:szCs w:val="22"/>
                <w:lang w:eastAsia="en-US"/>
              </w:rPr>
              <w:t>smoking management plan</w:t>
            </w:r>
            <w:r w:rsidR="00373321">
              <w:rPr>
                <w:rFonts w:asciiTheme="minorHAnsi" w:hAnsiTheme="minorHAnsi"/>
                <w:b/>
                <w:bCs/>
                <w:szCs w:val="22"/>
                <w:lang w:eastAsia="en-US"/>
              </w:rPr>
              <w:t xml:space="preserve"> – read more on the NT Government website</w:t>
            </w:r>
            <w:r w:rsidR="00373321">
              <w:rPr>
                <w:rStyle w:val="FootnoteReference"/>
                <w:rFonts w:asciiTheme="minorHAnsi" w:hAnsiTheme="minorHAnsi"/>
                <w:b/>
                <w:bCs/>
                <w:szCs w:val="22"/>
                <w:lang w:eastAsia="en-US"/>
              </w:rPr>
              <w:footnoteReference w:id="7"/>
            </w:r>
            <w:r w:rsidRPr="00373321">
              <w:rPr>
                <w:rStyle w:val="Requiredfieldmark"/>
                <w:b w:val="0"/>
                <w:bCs w:val="0"/>
              </w:rPr>
              <w:t>*</w:t>
            </w:r>
          </w:p>
        </w:tc>
        <w:tc>
          <w:tcPr>
            <w:tcW w:w="1089" w:type="dxa"/>
            <w:tcBorders>
              <w:top w:val="single" w:sz="4" w:space="0" w:color="auto"/>
              <w:bottom w:val="single" w:sz="4" w:space="0" w:color="auto"/>
            </w:tcBorders>
          </w:tcPr>
          <w:p w14:paraId="4AD4C308" w14:textId="77777777" w:rsidR="006A715D" w:rsidRPr="008B168E" w:rsidRDefault="006A715D" w:rsidP="002C0BEF">
            <w:r>
              <w:t>Yes / No</w:t>
            </w:r>
          </w:p>
        </w:tc>
      </w:tr>
      <w:tr w:rsidR="006A715D" w:rsidRPr="007A5EFD" w14:paraId="228383CD" w14:textId="77777777" w:rsidTr="004C52B4">
        <w:trPr>
          <w:trHeight w:val="195"/>
        </w:trPr>
        <w:tc>
          <w:tcPr>
            <w:tcW w:w="10348" w:type="dxa"/>
            <w:gridSpan w:val="13"/>
            <w:tcBorders>
              <w:top w:val="single" w:sz="4" w:space="0" w:color="auto"/>
              <w:bottom w:val="single" w:sz="4" w:space="0" w:color="auto"/>
            </w:tcBorders>
            <w:shd w:val="clear" w:color="auto" w:fill="1F1F5F" w:themeFill="text1"/>
            <w:noWrap/>
            <w:tcMar>
              <w:top w:w="108" w:type="dxa"/>
              <w:bottom w:w="108" w:type="dxa"/>
            </w:tcMar>
          </w:tcPr>
          <w:p w14:paraId="54B44337" w14:textId="77777777" w:rsidR="006A715D" w:rsidRPr="007A5EFD" w:rsidRDefault="006A715D" w:rsidP="002C623F">
            <w:pPr>
              <w:rPr>
                <w:rStyle w:val="Questionlabel"/>
              </w:rPr>
            </w:pPr>
            <w:r>
              <w:rPr>
                <w:rStyle w:val="Questionlabel"/>
                <w:color w:val="FFFFFF" w:themeColor="background1"/>
              </w:rPr>
              <w:t xml:space="preserve">Privacy declaration </w:t>
            </w:r>
          </w:p>
        </w:tc>
      </w:tr>
      <w:tr w:rsidR="00437A02" w:rsidRPr="007A5EFD" w14:paraId="5D896B24" w14:textId="77777777" w:rsidTr="00EA6C21">
        <w:trPr>
          <w:trHeight w:val="234"/>
        </w:trPr>
        <w:tc>
          <w:tcPr>
            <w:tcW w:w="10348" w:type="dxa"/>
            <w:gridSpan w:val="13"/>
            <w:tcBorders>
              <w:top w:val="single" w:sz="4" w:space="0" w:color="auto"/>
              <w:bottom w:val="single" w:sz="4" w:space="0" w:color="auto"/>
            </w:tcBorders>
            <w:shd w:val="clear" w:color="auto" w:fill="F2F2F2" w:themeFill="background1" w:themeFillShade="F2"/>
            <w:noWrap/>
            <w:tcMar>
              <w:top w:w="108" w:type="dxa"/>
              <w:bottom w:w="108" w:type="dxa"/>
            </w:tcMar>
          </w:tcPr>
          <w:p w14:paraId="2A641BC0" w14:textId="77777777" w:rsidR="00437A02" w:rsidRPr="00373321" w:rsidRDefault="00437A02" w:rsidP="006A715D">
            <w:pPr>
              <w:rPr>
                <w:b/>
                <w:bCs/>
              </w:rPr>
            </w:pPr>
            <w:r w:rsidRPr="00373321">
              <w:rPr>
                <w:b/>
                <w:bCs/>
              </w:rPr>
              <w:t>I have read the privacy statement at the end of this form and declare that I have made reasonable efforts to make all third parties aware of the information in the privacy statement.</w:t>
            </w:r>
          </w:p>
        </w:tc>
      </w:tr>
      <w:tr w:rsidR="006A715D" w:rsidRPr="007A5EFD" w14:paraId="50569EFE" w14:textId="77777777" w:rsidTr="00EA6C21">
        <w:trPr>
          <w:trHeight w:val="450"/>
        </w:trPr>
        <w:tc>
          <w:tcPr>
            <w:tcW w:w="2455"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7BE02E79" w14:textId="77777777" w:rsidR="006A715D" w:rsidRPr="00E85E9D" w:rsidRDefault="006A715D" w:rsidP="002C0BEF">
            <w:pPr>
              <w:rPr>
                <w:rStyle w:val="Questionlabel"/>
              </w:rPr>
            </w:pPr>
            <w:r w:rsidRPr="00E85E9D">
              <w:rPr>
                <w:rStyle w:val="Questionlabel"/>
              </w:rPr>
              <w:t>Signature of applicant</w:t>
            </w:r>
            <w:r w:rsidRPr="00E85E9D">
              <w:rPr>
                <w:rStyle w:val="Requiredfieldmark"/>
              </w:rPr>
              <w:t>*</w:t>
            </w:r>
          </w:p>
        </w:tc>
        <w:tc>
          <w:tcPr>
            <w:tcW w:w="4443" w:type="dxa"/>
            <w:gridSpan w:val="6"/>
            <w:tcBorders>
              <w:top w:val="single" w:sz="4" w:space="0" w:color="auto"/>
              <w:bottom w:val="single" w:sz="4" w:space="0" w:color="auto"/>
            </w:tcBorders>
          </w:tcPr>
          <w:p w14:paraId="6263D576" w14:textId="77777777" w:rsidR="006A715D" w:rsidRPr="008B168E" w:rsidRDefault="006A715D" w:rsidP="002C0BEF"/>
        </w:tc>
        <w:tc>
          <w:tcPr>
            <w:tcW w:w="802" w:type="dxa"/>
            <w:gridSpan w:val="3"/>
            <w:tcBorders>
              <w:top w:val="single" w:sz="4" w:space="0" w:color="auto"/>
              <w:bottom w:val="single" w:sz="4" w:space="0" w:color="auto"/>
            </w:tcBorders>
            <w:shd w:val="clear" w:color="auto" w:fill="F2F2F2" w:themeFill="background1" w:themeFillShade="F2"/>
          </w:tcPr>
          <w:p w14:paraId="2B00F34C" w14:textId="77777777" w:rsidR="006A715D" w:rsidRPr="008B168E" w:rsidRDefault="006A715D" w:rsidP="002C0BEF">
            <w:r w:rsidRPr="006A715D">
              <w:rPr>
                <w:rStyle w:val="Questionlabel"/>
              </w:rPr>
              <w:t>Date</w:t>
            </w:r>
            <w:r w:rsidRPr="000B52B4">
              <w:rPr>
                <w:rStyle w:val="Requiredfieldmark"/>
              </w:rPr>
              <w:t>*</w:t>
            </w:r>
          </w:p>
        </w:tc>
        <w:tc>
          <w:tcPr>
            <w:tcW w:w="2648" w:type="dxa"/>
            <w:gridSpan w:val="2"/>
            <w:tcBorders>
              <w:top w:val="single" w:sz="4" w:space="0" w:color="auto"/>
              <w:bottom w:val="single" w:sz="4" w:space="0" w:color="auto"/>
            </w:tcBorders>
          </w:tcPr>
          <w:p w14:paraId="5E8285DF" w14:textId="77777777" w:rsidR="006A715D" w:rsidRPr="008B168E" w:rsidRDefault="006A715D" w:rsidP="002C0BEF"/>
        </w:tc>
      </w:tr>
      <w:tr w:rsidR="00373321" w:rsidRPr="007A5EFD" w14:paraId="5CFC004E" w14:textId="77777777" w:rsidTr="00EA6C21">
        <w:trPr>
          <w:trHeight w:val="10000"/>
        </w:trPr>
        <w:tc>
          <w:tcPr>
            <w:tcW w:w="10348" w:type="dxa"/>
            <w:gridSpan w:val="13"/>
            <w:tcBorders>
              <w:top w:val="single" w:sz="4" w:space="0" w:color="auto"/>
              <w:left w:val="nil"/>
              <w:bottom w:val="nil"/>
              <w:right w:val="nil"/>
            </w:tcBorders>
            <w:noWrap/>
            <w:tcMar>
              <w:top w:w="108" w:type="dxa"/>
              <w:bottom w:w="108" w:type="dxa"/>
            </w:tcMar>
          </w:tcPr>
          <w:p w14:paraId="1B884D64" w14:textId="77777777" w:rsidR="00373321" w:rsidRDefault="00373321" w:rsidP="00EA6C21">
            <w:pPr>
              <w:pStyle w:val="Heading1"/>
              <w:spacing w:before="0" w:after="120"/>
              <w:rPr>
                <w:lang w:eastAsia="en-AU"/>
              </w:rPr>
            </w:pPr>
            <w:r>
              <w:rPr>
                <w:lang w:eastAsia="en-AU"/>
              </w:rPr>
              <w:lastRenderedPageBreak/>
              <w:t>Privacy statement</w:t>
            </w:r>
          </w:p>
          <w:p w14:paraId="570DAF8C" w14:textId="77777777" w:rsidR="00373321" w:rsidRDefault="00373321" w:rsidP="00EA6C21">
            <w:pPr>
              <w:pStyle w:val="Heading2"/>
              <w:spacing w:before="120" w:after="0"/>
              <w:rPr>
                <w:lang w:eastAsia="en-AU"/>
              </w:rPr>
            </w:pPr>
            <w:r>
              <w:rPr>
                <w:lang w:eastAsia="en-AU"/>
              </w:rPr>
              <w:t>For the applicant</w:t>
            </w:r>
          </w:p>
          <w:p w14:paraId="43146CDE" w14:textId="77777777" w:rsidR="00373321" w:rsidRDefault="00373321" w:rsidP="00EA6C21">
            <w:pPr>
              <w:spacing w:after="120"/>
              <w:rPr>
                <w:lang w:eastAsia="en-AU"/>
              </w:rPr>
            </w:pPr>
            <w:r>
              <w:rPr>
                <w:lang w:eastAsia="en-AU"/>
              </w:rPr>
              <w:t>You have been asked to provide personal information as part of this application. You do not have to provide us with your personal information but if you choose not to, we might not be able to accept or process your application, or your application may be refused. As part of this application, you are also providing personal information about other persons (‘third parties’). Please ensure that you let all third parties know that you are providing their information as part of your application, and ensure they are aware of the information set out below.</w:t>
            </w:r>
          </w:p>
          <w:p w14:paraId="01A166C8" w14:textId="77777777" w:rsidR="00373321" w:rsidRDefault="00373321" w:rsidP="00EA6C21">
            <w:pPr>
              <w:pStyle w:val="Heading2"/>
              <w:spacing w:before="120" w:after="0"/>
              <w:rPr>
                <w:lang w:eastAsia="en-AU"/>
              </w:rPr>
            </w:pPr>
            <w:r>
              <w:rPr>
                <w:lang w:eastAsia="en-AU"/>
              </w:rPr>
              <w:t>For the applicant and third parties</w:t>
            </w:r>
          </w:p>
          <w:p w14:paraId="27F0A9E0" w14:textId="060EBC1A" w:rsidR="00373321" w:rsidRDefault="00373321" w:rsidP="00EA6C21">
            <w:pPr>
              <w:spacing w:after="120"/>
              <w:rPr>
                <w:lang w:eastAsia="en-AU"/>
              </w:rPr>
            </w:pPr>
            <w:r>
              <w:rPr>
                <w:lang w:eastAsia="en-AU"/>
              </w:rPr>
              <w:t xml:space="preserve">We collect and use your personal information to process and manage this application (and, if approved, any subsequent licence/registration) under the </w:t>
            </w:r>
            <w:r w:rsidRPr="00373321">
              <w:rPr>
                <w:i/>
                <w:iCs/>
                <w:lang w:eastAsia="en-AU"/>
              </w:rPr>
              <w:t>Liquor Act 2019</w:t>
            </w:r>
            <w:r>
              <w:rPr>
                <w:rStyle w:val="FootnoteReference"/>
                <w:i/>
                <w:iCs/>
                <w:lang w:eastAsia="en-AU"/>
              </w:rPr>
              <w:footnoteReference w:id="8"/>
            </w:r>
            <w:r>
              <w:rPr>
                <w:lang w:eastAsia="en-AU"/>
              </w:rPr>
              <w:t>. Third party information is required by law to enable consideration of the applicant’s suitability to hold a licence</w:t>
            </w:r>
            <w:r w:rsidR="00EA6C21">
              <w:rPr>
                <w:lang w:eastAsia="en-AU"/>
              </w:rPr>
              <w:t>/</w:t>
            </w:r>
            <w:r>
              <w:rPr>
                <w:lang w:eastAsia="en-AU"/>
              </w:rPr>
              <w:t>registration. If the applicant does not provide this information, it may affect their ability to obtain and maintain a licence/registration.</w:t>
            </w:r>
          </w:p>
          <w:p w14:paraId="72AED2CF" w14:textId="77777777" w:rsidR="00EA6C21" w:rsidRDefault="00373321" w:rsidP="00EA6C21">
            <w:pPr>
              <w:spacing w:after="120"/>
            </w:pPr>
            <w:r>
              <w:t xml:space="preserve">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 </w:t>
            </w:r>
          </w:p>
          <w:p w14:paraId="7AF014CB" w14:textId="37DA3507" w:rsidR="00373321" w:rsidRDefault="00373321" w:rsidP="00373321">
            <w:pPr>
              <w:rPr>
                <w:lang w:eastAsia="en-AU"/>
              </w:rPr>
            </w:pPr>
            <w:r>
              <w:rPr>
                <w:lang w:eastAsia="en-AU"/>
              </w:rPr>
              <w:t xml:space="preserve">You have a right to access the information we hold about you. To learn more about this, or if you would like to access or correct the information we hold about you or make a privacy complaint about us, </w:t>
            </w:r>
            <w:r>
              <w:rPr>
                <w:lang w:eastAsia="en-AU"/>
              </w:rPr>
              <w:t>go to</w:t>
            </w:r>
            <w:r>
              <w:rPr>
                <w:lang w:eastAsia="en-AU"/>
              </w:rPr>
              <w:t xml:space="preserve"> the Department of Industry, Tourism and Trade</w:t>
            </w:r>
            <w:r>
              <w:rPr>
                <w:lang w:eastAsia="en-AU"/>
              </w:rPr>
              <w:t xml:space="preserve"> website</w:t>
            </w:r>
            <w:r>
              <w:rPr>
                <w:rStyle w:val="FootnoteReference"/>
                <w:lang w:eastAsia="en-AU"/>
              </w:rPr>
              <w:footnoteReference w:id="9"/>
            </w:r>
            <w:r>
              <w:rPr>
                <w:lang w:eastAsia="en-AU"/>
              </w:rPr>
              <w:t>.</w:t>
            </w:r>
            <w:r>
              <w:rPr>
                <w:lang w:eastAsia="en-AU"/>
              </w:rPr>
              <w:t xml:space="preserve">To specifically discuss how your information is used and shared by Licensing NT, you can call us on 08 8999 1800 or email us at </w:t>
            </w:r>
            <w:hyperlink r:id="rId10" w:history="1">
              <w:r w:rsidRPr="00EF71A8">
                <w:rPr>
                  <w:rStyle w:val="Hyperlink"/>
                  <w:lang w:eastAsia="en-AU"/>
                </w:rPr>
                <w:t>LiquorLicensing.DITT@nt.gov.au</w:t>
              </w:r>
            </w:hyperlink>
            <w:r>
              <w:rPr>
                <w:lang w:eastAsia="en-AU"/>
              </w:rPr>
              <w:t xml:space="preserve">. </w:t>
            </w:r>
          </w:p>
          <w:p w14:paraId="675AAE5F" w14:textId="77777777" w:rsidR="00373321" w:rsidRDefault="00373321" w:rsidP="00EA6C21">
            <w:pPr>
              <w:pStyle w:val="Heading1"/>
              <w:spacing w:before="120" w:after="0"/>
              <w:rPr>
                <w:lang w:eastAsia="en-AU"/>
              </w:rPr>
            </w:pPr>
            <w:r>
              <w:rPr>
                <w:lang w:eastAsia="en-AU"/>
              </w:rPr>
              <w:t>Pay application fee and submit application</w:t>
            </w:r>
          </w:p>
          <w:p w14:paraId="1CE071D1" w14:textId="2EFB1819" w:rsidR="00373321" w:rsidRDefault="00373321" w:rsidP="00373321">
            <w:pPr>
              <w:spacing w:after="40"/>
              <w:rPr>
                <w:lang w:eastAsia="en-AU"/>
              </w:rPr>
            </w:pPr>
            <w:r>
              <w:rPr>
                <w:lang w:eastAsia="en-AU"/>
              </w:rPr>
              <w:t>You can pay the application fee</w:t>
            </w:r>
            <w:r w:rsidR="00EA6C21">
              <w:rPr>
                <w:lang w:eastAsia="en-AU"/>
              </w:rPr>
              <w:t xml:space="preserve"> </w:t>
            </w:r>
            <w:r>
              <w:rPr>
                <w:lang w:eastAsia="en-AU"/>
              </w:rPr>
              <w:t>at your nearest Territory Business Centre (TBC) using credit or debit card, cash or cheque. You can submit your application by mail, email or in person</w:t>
            </w:r>
            <w:r>
              <w:rPr>
                <w:lang w:eastAsia="en-AU"/>
              </w:rPr>
              <w:t>.</w:t>
            </w:r>
            <w:r w:rsidR="00EA6C21">
              <w:rPr>
                <w:lang w:eastAsia="en-AU"/>
              </w:rPr>
              <w:t xml:space="preserve"> </w:t>
            </w:r>
            <w:r w:rsidR="00EA6C21">
              <w:rPr>
                <w:lang w:eastAsia="en-AU"/>
              </w:rPr>
              <w:t xml:space="preserve">For more information, call 1800 193 111 or email </w:t>
            </w:r>
            <w:hyperlink r:id="rId11" w:history="1">
              <w:r w:rsidR="00EA6C21" w:rsidRPr="00EF71A8">
                <w:rPr>
                  <w:rStyle w:val="Hyperlink"/>
                  <w:lang w:eastAsia="en-AU"/>
                </w:rPr>
                <w:t>territorybusinesscentre@nt.gov.au</w:t>
              </w:r>
            </w:hyperlink>
            <w:r w:rsidR="00EA6C21">
              <w:rPr>
                <w:lang w:eastAsia="en-AU"/>
              </w:rPr>
              <w:t>.</w:t>
            </w:r>
            <w:r w:rsidR="00EA6C21">
              <w:rPr>
                <w:lang w:eastAsia="en-AU"/>
              </w:rPr>
              <w:t xml:space="preserve"> </w:t>
            </w:r>
            <w:r w:rsidR="00EA6C21">
              <w:rPr>
                <w:lang w:eastAsia="en-AU"/>
              </w:rPr>
              <w:t xml:space="preserve"> </w:t>
            </w:r>
            <w:r w:rsidR="00EA6C21">
              <w:rPr>
                <w:lang w:eastAsia="en-AU"/>
              </w:rPr>
              <w:t xml:space="preserve"> </w:t>
            </w:r>
          </w:p>
          <w:p w14:paraId="697B29B4" w14:textId="77777777" w:rsidR="00373321" w:rsidRDefault="00373321" w:rsidP="00EA6C21">
            <w:pPr>
              <w:pStyle w:val="Heading2"/>
              <w:spacing w:before="120" w:after="0"/>
              <w:rPr>
                <w:lang w:eastAsia="en-AU"/>
              </w:rPr>
            </w:pPr>
            <w:r>
              <w:rPr>
                <w:lang w:eastAsia="en-AU"/>
              </w:rPr>
              <w:t>By mail or email</w:t>
            </w:r>
          </w:p>
          <w:p w14:paraId="396FAEBE" w14:textId="78EF1576" w:rsidR="00373321" w:rsidRDefault="00373321" w:rsidP="00373321">
            <w:pPr>
              <w:spacing w:after="40"/>
              <w:rPr>
                <w:lang w:eastAsia="en-AU"/>
              </w:rPr>
            </w:pPr>
            <w:r>
              <w:rPr>
                <w:lang w:eastAsia="en-AU"/>
              </w:rPr>
              <w:t>Licensing NT</w:t>
            </w:r>
            <w:r>
              <w:rPr>
                <w:lang w:eastAsia="en-AU"/>
              </w:rPr>
              <w:t xml:space="preserve">, </w:t>
            </w:r>
            <w:r>
              <w:rPr>
                <w:lang w:eastAsia="en-AU"/>
              </w:rPr>
              <w:t>Department of Industry, Tourism and Trade</w:t>
            </w:r>
          </w:p>
          <w:p w14:paraId="0C8F7EAD" w14:textId="77777777" w:rsidR="00373321" w:rsidRDefault="00373321" w:rsidP="00373321">
            <w:pPr>
              <w:spacing w:after="40"/>
              <w:rPr>
                <w:lang w:eastAsia="en-AU"/>
              </w:rPr>
            </w:pPr>
            <w:r>
              <w:rPr>
                <w:lang w:eastAsia="en-AU"/>
              </w:rPr>
              <w:t>GPO Box 1154, Darwin NT 0801</w:t>
            </w:r>
          </w:p>
          <w:p w14:paraId="77FB698B" w14:textId="392EFC5B" w:rsidR="00373321" w:rsidRDefault="00373321" w:rsidP="00373321">
            <w:pPr>
              <w:spacing w:after="40"/>
              <w:rPr>
                <w:lang w:eastAsia="en-AU"/>
              </w:rPr>
            </w:pPr>
            <w:hyperlink r:id="rId12" w:history="1">
              <w:r w:rsidRPr="00EF71A8">
                <w:rPr>
                  <w:rStyle w:val="Hyperlink"/>
                  <w:lang w:eastAsia="en-AU"/>
                </w:rPr>
                <w:t>LiquorLicensing.DITT@nt.gov.au</w:t>
              </w:r>
            </w:hyperlink>
            <w:r>
              <w:rPr>
                <w:lang w:eastAsia="en-AU"/>
              </w:rPr>
              <w:t xml:space="preserve"> </w:t>
            </w:r>
          </w:p>
          <w:p w14:paraId="7136C3A2" w14:textId="3224B670" w:rsidR="00373321" w:rsidRPr="008B168E" w:rsidRDefault="00373321" w:rsidP="00EA6C21">
            <w:pPr>
              <w:pStyle w:val="Heading2"/>
              <w:spacing w:before="120" w:after="0"/>
            </w:pPr>
            <w:r>
              <w:t>In person</w:t>
            </w:r>
            <w:r>
              <w:t xml:space="preserve"> a</w:t>
            </w:r>
            <w:r>
              <w:t>t your nearest TBC</w:t>
            </w:r>
          </w:p>
        </w:tc>
      </w:tr>
      <w:tr w:rsidR="00EA6C21" w:rsidRPr="007A5EFD" w14:paraId="51E0464F" w14:textId="77777777" w:rsidTr="00EA6C21">
        <w:trPr>
          <w:trHeight w:val="493"/>
        </w:trPr>
        <w:tc>
          <w:tcPr>
            <w:tcW w:w="5174" w:type="dxa"/>
            <w:gridSpan w:val="4"/>
            <w:tcBorders>
              <w:top w:val="nil"/>
              <w:left w:val="nil"/>
              <w:bottom w:val="nil"/>
              <w:right w:val="nil"/>
            </w:tcBorders>
            <w:noWrap/>
            <w:tcMar>
              <w:top w:w="108" w:type="dxa"/>
              <w:bottom w:w="108" w:type="dxa"/>
            </w:tcMar>
          </w:tcPr>
          <w:p w14:paraId="583DBD32" w14:textId="557C29B5" w:rsidR="00EA6C21" w:rsidRDefault="00EA6C21" w:rsidP="00EA6C21">
            <w:pPr>
              <w:spacing w:after="0"/>
            </w:pPr>
            <w:r>
              <w:t>Building 3, Darwin Corporate Park</w:t>
            </w:r>
            <w:r>
              <w:br/>
            </w:r>
            <w:r>
              <w:t>631 Stuart Highway</w:t>
            </w:r>
            <w:r>
              <w:br/>
            </w:r>
            <w:r>
              <w:t>Berrimah NT 0828</w:t>
            </w:r>
            <w:r>
              <w:tab/>
            </w:r>
          </w:p>
        </w:tc>
        <w:tc>
          <w:tcPr>
            <w:tcW w:w="5174" w:type="dxa"/>
            <w:gridSpan w:val="9"/>
            <w:tcBorders>
              <w:top w:val="nil"/>
              <w:left w:val="nil"/>
              <w:bottom w:val="nil"/>
              <w:right w:val="nil"/>
            </w:tcBorders>
          </w:tcPr>
          <w:p w14:paraId="3A5B0BCB" w14:textId="568B3176" w:rsidR="00EA6C21" w:rsidRDefault="00EA6C21" w:rsidP="00EA6C21">
            <w:pPr>
              <w:spacing w:after="0"/>
            </w:pPr>
            <w:r>
              <w:t>Big Rivers Government Centre</w:t>
            </w:r>
            <w:r>
              <w:br/>
            </w:r>
            <w:r>
              <w:t>5 First Street</w:t>
            </w:r>
            <w:r>
              <w:br/>
            </w:r>
            <w:r>
              <w:t>Katherine NT 0850</w:t>
            </w:r>
          </w:p>
        </w:tc>
      </w:tr>
      <w:tr w:rsidR="00EA6C21" w:rsidRPr="007A5EFD" w14:paraId="6366B9BE" w14:textId="77777777" w:rsidTr="00EA6C21">
        <w:trPr>
          <w:trHeight w:val="850"/>
        </w:trPr>
        <w:tc>
          <w:tcPr>
            <w:tcW w:w="5174" w:type="dxa"/>
            <w:gridSpan w:val="4"/>
            <w:tcBorders>
              <w:top w:val="nil"/>
              <w:left w:val="nil"/>
              <w:bottom w:val="nil"/>
              <w:right w:val="nil"/>
            </w:tcBorders>
            <w:noWrap/>
            <w:tcMar>
              <w:top w:w="108" w:type="dxa"/>
              <w:bottom w:w="108" w:type="dxa"/>
            </w:tcMar>
          </w:tcPr>
          <w:p w14:paraId="2CA1027A" w14:textId="77777777" w:rsidR="00EA6C21" w:rsidRDefault="00EA6C21" w:rsidP="00EA6C21">
            <w:pPr>
              <w:spacing w:after="0"/>
              <w:rPr>
                <w:lang w:eastAsia="en-AU"/>
              </w:rPr>
            </w:pPr>
            <w:r>
              <w:rPr>
                <w:lang w:eastAsia="en-AU"/>
              </w:rPr>
              <w:t>Shop 2, Barkly House</w:t>
            </w:r>
          </w:p>
          <w:p w14:paraId="37E8BD84" w14:textId="77777777" w:rsidR="00EA6C21" w:rsidRDefault="00EA6C21" w:rsidP="00EA6C21">
            <w:pPr>
              <w:spacing w:after="0"/>
              <w:rPr>
                <w:lang w:eastAsia="en-AU"/>
              </w:rPr>
            </w:pPr>
            <w:r>
              <w:rPr>
                <w:lang w:eastAsia="en-AU"/>
              </w:rPr>
              <w:t>Corner of Davidson and Paterson Streets</w:t>
            </w:r>
          </w:p>
          <w:p w14:paraId="65E2DAAE" w14:textId="76BB3775" w:rsidR="00EA6C21" w:rsidRDefault="00EA6C21" w:rsidP="00EA6C21">
            <w:pPr>
              <w:spacing w:after="0"/>
            </w:pPr>
            <w:r>
              <w:t>Tennant Creek NT 0860</w:t>
            </w:r>
          </w:p>
        </w:tc>
        <w:tc>
          <w:tcPr>
            <w:tcW w:w="5174" w:type="dxa"/>
            <w:gridSpan w:val="9"/>
            <w:tcBorders>
              <w:top w:val="nil"/>
              <w:left w:val="nil"/>
              <w:bottom w:val="nil"/>
              <w:right w:val="nil"/>
            </w:tcBorders>
          </w:tcPr>
          <w:p w14:paraId="089C3C0C" w14:textId="77777777" w:rsidR="00EA6C21" w:rsidRDefault="00EA6C21" w:rsidP="00EA6C21">
            <w:pPr>
              <w:spacing w:after="0"/>
              <w:rPr>
                <w:lang w:eastAsia="en-AU"/>
              </w:rPr>
            </w:pPr>
            <w:r>
              <w:rPr>
                <w:lang w:eastAsia="en-AU"/>
              </w:rPr>
              <w:t>Ground Floor, The Green Well Building</w:t>
            </w:r>
          </w:p>
          <w:p w14:paraId="6CB8592C" w14:textId="77777777" w:rsidR="00EA6C21" w:rsidRDefault="00EA6C21" w:rsidP="00EA6C21">
            <w:pPr>
              <w:spacing w:after="0"/>
              <w:rPr>
                <w:lang w:eastAsia="en-AU"/>
              </w:rPr>
            </w:pPr>
            <w:r>
              <w:rPr>
                <w:lang w:eastAsia="en-AU"/>
              </w:rPr>
              <w:t>50 Bath Street</w:t>
            </w:r>
          </w:p>
          <w:p w14:paraId="4AEC3980" w14:textId="7741CB64" w:rsidR="00EA6C21" w:rsidRDefault="00EA6C21" w:rsidP="00EA6C21">
            <w:pPr>
              <w:spacing w:after="0"/>
            </w:pPr>
            <w:r>
              <w:t>Alice Springs NT 0870</w:t>
            </w:r>
          </w:p>
        </w:tc>
      </w:tr>
    </w:tbl>
    <w:p w14:paraId="0F41BA77" w14:textId="77777777" w:rsidR="00292159" w:rsidRPr="00292159" w:rsidRDefault="00292159" w:rsidP="009505F9">
      <w:pPr>
        <w:spacing w:after="0"/>
        <w:rPr>
          <w:szCs w:val="22"/>
        </w:rPr>
      </w:pPr>
    </w:p>
    <w:sectPr w:rsidR="00292159" w:rsidRPr="00292159" w:rsidSect="00CC571B">
      <w:headerReference w:type="even" r:id="rId13"/>
      <w:headerReference w:type="default" r:id="rId14"/>
      <w:footerReference w:type="even"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6CF0" w14:textId="77777777" w:rsidR="00D9677D" w:rsidRDefault="00D9677D" w:rsidP="007332FF">
      <w:r>
        <w:separator/>
      </w:r>
    </w:p>
  </w:endnote>
  <w:endnote w:type="continuationSeparator" w:id="0">
    <w:p w14:paraId="66359C63" w14:textId="77777777" w:rsidR="00D9677D" w:rsidRDefault="00D9677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9D56" w14:textId="77777777" w:rsidR="003F5FB0" w:rsidRDefault="003F5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4423AB" w:rsidRPr="00132658" w14:paraId="07987D8C" w14:textId="77777777" w:rsidTr="00C1166E">
      <w:trPr>
        <w:cantSplit/>
        <w:trHeight w:hRule="exact" w:val="1134"/>
      </w:trPr>
      <w:tc>
        <w:tcPr>
          <w:tcW w:w="7767" w:type="dxa"/>
          <w:tcBorders>
            <w:top w:val="single" w:sz="4" w:space="0" w:color="auto"/>
          </w:tcBorders>
          <w:vAlign w:val="bottom"/>
        </w:tcPr>
        <w:p w14:paraId="47530D00" w14:textId="350D630F" w:rsidR="004423AB" w:rsidRPr="001B3D22" w:rsidRDefault="004423AB" w:rsidP="004423AB">
          <w:pPr>
            <w:spacing w:after="0"/>
            <w:rPr>
              <w:rStyle w:val="PageNumber"/>
            </w:rPr>
          </w:pPr>
          <w:r w:rsidRPr="001B3D22">
            <w:rPr>
              <w:rStyle w:val="PageNumber"/>
            </w:rPr>
            <w:t xml:space="preserve">Department of </w:t>
          </w:r>
          <w:sdt>
            <w:sdtPr>
              <w:rPr>
                <w:rStyle w:val="PageNumber"/>
                <w:b/>
              </w:rPr>
              <w:alias w:val="Company"/>
              <w:tag w:val=""/>
              <w:id w:val="1239684034"/>
              <w:dataBinding w:prefixMappings="xmlns:ns0='http://schemas.openxmlformats.org/officeDocument/2006/extended-properties' " w:xpath="/ns0:Properties[1]/ns0:Company[1]" w:storeItemID="{6668398D-A668-4E3E-A5EB-62B293D839F1}"/>
              <w:text w:multiLine="1"/>
            </w:sdtPr>
            <w:sdtContent>
              <w:r w:rsidR="003F5FB0">
                <w:rPr>
                  <w:rStyle w:val="PageNumber"/>
                  <w:b/>
                </w:rPr>
                <w:t>Industry, Tourism and Trade</w:t>
              </w:r>
              <w:r>
                <w:rPr>
                  <w:rStyle w:val="PageNumber"/>
                  <w:b/>
                </w:rPr>
                <w:t xml:space="preserve"> – Licensing NT</w:t>
              </w:r>
            </w:sdtContent>
          </w:sdt>
        </w:p>
        <w:p w14:paraId="58269144" w14:textId="6784FF38" w:rsidR="004423AB" w:rsidRPr="001B3D22" w:rsidRDefault="00000000" w:rsidP="004423AB">
          <w:pPr>
            <w:spacing w:after="0"/>
            <w:rPr>
              <w:rStyle w:val="PageNumber"/>
            </w:rPr>
          </w:pPr>
          <w:sdt>
            <w:sdtPr>
              <w:rPr>
                <w:rStyle w:val="PageNumber"/>
              </w:rPr>
              <w:alias w:val="Date"/>
              <w:tag w:val=""/>
              <w:id w:val="1009025135"/>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B4532E">
                <w:rPr>
                  <w:rStyle w:val="PageNumber"/>
                </w:rPr>
                <w:t>1 March 2024</w:t>
              </w:r>
            </w:sdtContent>
          </w:sdt>
        </w:p>
        <w:p w14:paraId="5A9FB67E" w14:textId="1512A823" w:rsidR="004423AB" w:rsidRPr="00CE30CF" w:rsidRDefault="004423AB" w:rsidP="004423AB">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B4532E">
            <w:rPr>
              <w:rStyle w:val="PageNumber"/>
              <w:noProof/>
            </w:rPr>
            <w:t>5</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B4532E">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3C28E2FB" w14:textId="77777777" w:rsidR="004423AB" w:rsidRPr="001E14EB" w:rsidRDefault="004423AB" w:rsidP="004423AB">
          <w:pPr>
            <w:spacing w:after="0"/>
            <w:jc w:val="right"/>
          </w:pPr>
          <w:r>
            <w:rPr>
              <w:noProof/>
              <w:sz w:val="19"/>
              <w:lang w:eastAsia="en-AU"/>
            </w:rPr>
            <w:drawing>
              <wp:inline distT="0" distB="0" distL="0" distR="0" wp14:anchorId="0015067B" wp14:editId="41A64D03">
                <wp:extent cx="1574237" cy="561356"/>
                <wp:effectExtent l="0" t="0" r="6985"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7FECEF04" w14:textId="77777777" w:rsidR="002645D5" w:rsidRPr="00B11C67" w:rsidRDefault="002645D5" w:rsidP="002645D5">
    <w:pPr>
      <w:pStyle w:val="Footer"/>
      <w:rPr>
        <w:sz w:val="4"/>
        <w:szCs w:val="4"/>
      </w:rPr>
    </w:pPr>
  </w:p>
  <w:p w14:paraId="3F9A64DD"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0555D703" w14:textId="77777777" w:rsidTr="0087320B">
      <w:trPr>
        <w:cantSplit/>
        <w:trHeight w:hRule="exact" w:val="1134"/>
      </w:trPr>
      <w:tc>
        <w:tcPr>
          <w:tcW w:w="7767" w:type="dxa"/>
          <w:tcBorders>
            <w:top w:val="single" w:sz="4" w:space="0" w:color="auto"/>
          </w:tcBorders>
          <w:vAlign w:val="bottom"/>
        </w:tcPr>
        <w:p w14:paraId="466395A3" w14:textId="0CD66428"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A16A7F">
                <w:rPr>
                  <w:rStyle w:val="PageNumber"/>
                  <w:b/>
                </w:rPr>
                <w:t>Industry, Tourism and Trade</w:t>
              </w:r>
              <w:r w:rsidR="004423AB">
                <w:rPr>
                  <w:rStyle w:val="PageNumber"/>
                  <w:b/>
                </w:rPr>
                <w:t xml:space="preserve"> – Licensing NT</w:t>
              </w:r>
            </w:sdtContent>
          </w:sdt>
        </w:p>
        <w:p w14:paraId="7570577E" w14:textId="3F931C06" w:rsidR="00A66DD9"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B4532E">
                <w:rPr>
                  <w:rStyle w:val="PageNumber"/>
                </w:rPr>
                <w:t>1 March 2024</w:t>
              </w:r>
            </w:sdtContent>
          </w:sdt>
        </w:p>
        <w:p w14:paraId="71D96F56" w14:textId="77753998"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B4532E">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B4532E">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3D912C1B" w14:textId="77777777" w:rsidR="002645D5" w:rsidRPr="001E14EB" w:rsidRDefault="00661D1D" w:rsidP="002645D5">
          <w:pPr>
            <w:spacing w:after="0"/>
            <w:jc w:val="right"/>
          </w:pPr>
          <w:r>
            <w:rPr>
              <w:noProof/>
              <w:sz w:val="19"/>
              <w:lang w:eastAsia="en-AU"/>
            </w:rPr>
            <w:drawing>
              <wp:inline distT="0" distB="0" distL="0" distR="0" wp14:anchorId="73C3DAD2" wp14:editId="3BAEA70C">
                <wp:extent cx="1574237" cy="561356"/>
                <wp:effectExtent l="0" t="0" r="6985"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49264157"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08C5" w14:textId="77777777" w:rsidR="00D9677D" w:rsidRDefault="00D9677D" w:rsidP="007332FF">
      <w:r>
        <w:separator/>
      </w:r>
    </w:p>
  </w:footnote>
  <w:footnote w:type="continuationSeparator" w:id="0">
    <w:p w14:paraId="0CEC33AE" w14:textId="77777777" w:rsidR="00D9677D" w:rsidRDefault="00D9677D" w:rsidP="007332FF">
      <w:r>
        <w:continuationSeparator/>
      </w:r>
    </w:p>
  </w:footnote>
  <w:footnote w:id="1">
    <w:p w14:paraId="4C33566B" w14:textId="234CA65D" w:rsidR="00373321" w:rsidRDefault="00373321">
      <w:pPr>
        <w:pStyle w:val="FootnoteText"/>
      </w:pPr>
      <w:r>
        <w:rPr>
          <w:rStyle w:val="FootnoteReference"/>
        </w:rPr>
        <w:footnoteRef/>
      </w:r>
      <w:r>
        <w:t xml:space="preserve"> </w:t>
      </w:r>
      <w:hyperlink r:id="rId1" w:history="1">
        <w:r w:rsidRPr="00EF71A8">
          <w:rPr>
            <w:rStyle w:val="Hyperlink"/>
            <w:sz w:val="20"/>
          </w:rPr>
          <w:t>https://nt.gov.au/industry/licences/tobacco-licences</w:t>
        </w:r>
      </w:hyperlink>
      <w:r>
        <w:t xml:space="preserve"> </w:t>
      </w:r>
    </w:p>
  </w:footnote>
  <w:footnote w:id="2">
    <w:p w14:paraId="3A479186" w14:textId="1886CF4B" w:rsidR="00373321" w:rsidRDefault="00373321">
      <w:pPr>
        <w:pStyle w:val="FootnoteText"/>
      </w:pPr>
      <w:r>
        <w:rPr>
          <w:rStyle w:val="FootnoteReference"/>
        </w:rPr>
        <w:footnoteRef/>
      </w:r>
      <w:r>
        <w:t xml:space="preserve"> </w:t>
      </w:r>
      <w:hyperlink r:id="rId2" w:history="1">
        <w:r w:rsidRPr="00EF71A8">
          <w:rPr>
            <w:rStyle w:val="Hyperlink"/>
            <w:sz w:val="20"/>
          </w:rPr>
          <w:t>https://nt.gov.au/industry/gambling/licences/gaming-machines-in-clubs-pubs/apply-for-a-gaming-machine-licence</w:t>
        </w:r>
      </w:hyperlink>
      <w:r>
        <w:t xml:space="preserve"> </w:t>
      </w:r>
    </w:p>
  </w:footnote>
  <w:footnote w:id="3">
    <w:p w14:paraId="27FA4446" w14:textId="52081C79" w:rsidR="00373321" w:rsidRDefault="00373321">
      <w:pPr>
        <w:pStyle w:val="FootnoteText"/>
      </w:pPr>
      <w:r>
        <w:rPr>
          <w:rStyle w:val="FootnoteReference"/>
        </w:rPr>
        <w:footnoteRef/>
      </w:r>
      <w:r>
        <w:t xml:space="preserve"> </w:t>
      </w:r>
      <w:hyperlink r:id="rId3" w:history="1">
        <w:r w:rsidRPr="00EF71A8">
          <w:rPr>
            <w:rStyle w:val="Hyperlink"/>
            <w:sz w:val="20"/>
          </w:rPr>
          <w:t>https://nt.gov.au/industry/hospitality/law-and-management/smoking-laws-and-businesses</w:t>
        </w:r>
      </w:hyperlink>
      <w:r>
        <w:t xml:space="preserve"> </w:t>
      </w:r>
    </w:p>
  </w:footnote>
  <w:footnote w:id="4">
    <w:p w14:paraId="79AFBAE7" w14:textId="55CD2B1A" w:rsidR="00373321" w:rsidRDefault="00373321">
      <w:pPr>
        <w:pStyle w:val="FootnoteText"/>
      </w:pPr>
      <w:r>
        <w:rPr>
          <w:rStyle w:val="FootnoteReference"/>
        </w:rPr>
        <w:footnoteRef/>
      </w:r>
      <w:r>
        <w:t xml:space="preserve"> </w:t>
      </w:r>
      <w:hyperlink r:id="rId4" w:history="1">
        <w:r w:rsidRPr="00EF71A8">
          <w:rPr>
            <w:rStyle w:val="Hyperlink"/>
            <w:sz w:val="20"/>
          </w:rPr>
          <w:t>https://legislation.nt.gov.au/en/Legislation/LIQUOR-ACT-2019</w:t>
        </w:r>
      </w:hyperlink>
      <w:r>
        <w:t xml:space="preserve"> </w:t>
      </w:r>
    </w:p>
  </w:footnote>
  <w:footnote w:id="5">
    <w:p w14:paraId="624EF012" w14:textId="6DFBF6F0" w:rsidR="00373321" w:rsidRDefault="00373321">
      <w:pPr>
        <w:pStyle w:val="FootnoteText"/>
      </w:pPr>
      <w:r>
        <w:rPr>
          <w:rStyle w:val="FootnoteReference"/>
        </w:rPr>
        <w:footnoteRef/>
      </w:r>
      <w:r>
        <w:t xml:space="preserve"> </w:t>
      </w:r>
      <w:hyperlink r:id="rId5" w:history="1">
        <w:r w:rsidRPr="00EF71A8">
          <w:rPr>
            <w:rStyle w:val="Hyperlink"/>
            <w:sz w:val="20"/>
          </w:rPr>
          <w:t>https://nt.gov.au/industry/hospitality/liquor-licences-and-wholesaler-registration/liquor-licence-fees</w:t>
        </w:r>
      </w:hyperlink>
      <w:r>
        <w:t xml:space="preserve"> </w:t>
      </w:r>
    </w:p>
  </w:footnote>
  <w:footnote w:id="6">
    <w:p w14:paraId="7BEF2FDC" w14:textId="76C7DBAE" w:rsidR="00373321" w:rsidRDefault="00373321">
      <w:pPr>
        <w:pStyle w:val="FootnoteText"/>
      </w:pPr>
      <w:r>
        <w:rPr>
          <w:rStyle w:val="FootnoteReference"/>
        </w:rPr>
        <w:footnoteRef/>
      </w:r>
      <w:r>
        <w:t xml:space="preserve"> </w:t>
      </w:r>
      <w:hyperlink r:id="rId6" w:history="1">
        <w:r w:rsidRPr="00EF71A8">
          <w:rPr>
            <w:rStyle w:val="Hyperlink"/>
            <w:sz w:val="20"/>
          </w:rPr>
          <w:t>https://hospitalitynt.com.au/</w:t>
        </w:r>
      </w:hyperlink>
      <w:r>
        <w:t xml:space="preserve"> </w:t>
      </w:r>
    </w:p>
  </w:footnote>
  <w:footnote w:id="7">
    <w:p w14:paraId="737A140E" w14:textId="4DDC6497" w:rsidR="00373321" w:rsidRDefault="00373321">
      <w:pPr>
        <w:pStyle w:val="FootnoteText"/>
      </w:pPr>
      <w:r>
        <w:rPr>
          <w:rStyle w:val="FootnoteReference"/>
        </w:rPr>
        <w:footnoteRef/>
      </w:r>
      <w:r>
        <w:t xml:space="preserve"> </w:t>
      </w:r>
      <w:hyperlink r:id="rId7" w:history="1">
        <w:r w:rsidRPr="00EF71A8">
          <w:rPr>
            <w:rStyle w:val="Hyperlink"/>
            <w:sz w:val="20"/>
          </w:rPr>
          <w:t>https://nt.gov.au/industry/hospitality/law-and-management/smoking-laws-and-businesses</w:t>
        </w:r>
      </w:hyperlink>
      <w:r>
        <w:t xml:space="preserve"> </w:t>
      </w:r>
    </w:p>
  </w:footnote>
  <w:footnote w:id="8">
    <w:p w14:paraId="4949E439" w14:textId="3E4817F6" w:rsidR="00373321" w:rsidRDefault="00373321">
      <w:pPr>
        <w:pStyle w:val="FootnoteText"/>
      </w:pPr>
      <w:r>
        <w:rPr>
          <w:rStyle w:val="FootnoteReference"/>
        </w:rPr>
        <w:footnoteRef/>
      </w:r>
      <w:r>
        <w:t xml:space="preserve"> </w:t>
      </w:r>
      <w:hyperlink r:id="rId8" w:history="1">
        <w:r w:rsidRPr="00EF71A8">
          <w:rPr>
            <w:rStyle w:val="Hyperlink"/>
            <w:sz w:val="20"/>
          </w:rPr>
          <w:t>https://legislation.nt.gov.au/en/Legislation/LIQUOR-ACT-2019</w:t>
        </w:r>
      </w:hyperlink>
      <w:r>
        <w:t xml:space="preserve"> </w:t>
      </w:r>
    </w:p>
  </w:footnote>
  <w:footnote w:id="9">
    <w:p w14:paraId="39D39AC4" w14:textId="4E592970" w:rsidR="00373321" w:rsidRDefault="00373321">
      <w:pPr>
        <w:pStyle w:val="FootnoteText"/>
      </w:pPr>
      <w:r>
        <w:rPr>
          <w:rStyle w:val="FootnoteReference"/>
        </w:rPr>
        <w:footnoteRef/>
      </w:r>
      <w:r>
        <w:t xml:space="preserve"> </w:t>
      </w:r>
      <w:hyperlink r:id="rId9" w:history="1">
        <w:r w:rsidRPr="00EF71A8">
          <w:rPr>
            <w:rStyle w:val="Hyperlink"/>
            <w:sz w:val="20"/>
          </w:rPr>
          <w:t>https://industry.nt.gov.au/publications/corporate/privacy-policy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06CD" w14:textId="77777777" w:rsidR="003F5FB0" w:rsidRDefault="003F5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EA39" w14:textId="77777777" w:rsidR="00983000" w:rsidRPr="00AF0B95" w:rsidRDefault="00000000" w:rsidP="00AF0B95">
    <w:pPr>
      <w:pStyle w:val="Header"/>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E85E9D" w:rsidRPr="00AF0B95">
          <w:t>Application to transfer a liquor licence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550BC005" w14:textId="77777777" w:rsidR="00A53CF0" w:rsidRPr="004C52B4" w:rsidRDefault="00582395" w:rsidP="004C52B4">
        <w:pPr>
          <w:pStyle w:val="Title"/>
        </w:pPr>
        <w:r w:rsidRPr="004C52B4">
          <w:t>Application to transfer a liquor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C2132EE"/>
    <w:multiLevelType w:val="hybridMultilevel"/>
    <w:tmpl w:val="65224F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313562208">
    <w:abstractNumId w:val="20"/>
  </w:num>
  <w:num w:numId="2" w16cid:durableId="1215317295">
    <w:abstractNumId w:val="11"/>
  </w:num>
  <w:num w:numId="3" w16cid:durableId="1774127770">
    <w:abstractNumId w:val="37"/>
  </w:num>
  <w:num w:numId="4" w16cid:durableId="1615479259">
    <w:abstractNumId w:val="24"/>
  </w:num>
  <w:num w:numId="5" w16cid:durableId="2089692397">
    <w:abstractNumId w:val="16"/>
  </w:num>
  <w:num w:numId="6" w16cid:durableId="417215095">
    <w:abstractNumId w:val="7"/>
  </w:num>
  <w:num w:numId="7" w16cid:durableId="1233781061">
    <w:abstractNumId w:val="26"/>
  </w:num>
  <w:num w:numId="8" w16cid:durableId="2058509828">
    <w:abstractNumId w:val="14"/>
  </w:num>
  <w:num w:numId="9" w16cid:durableId="1056320481">
    <w:abstractNumId w:val="36"/>
  </w:num>
  <w:num w:numId="10" w16cid:durableId="1723672342">
    <w:abstractNumId w:val="22"/>
  </w:num>
  <w:num w:numId="11" w16cid:durableId="1287810423">
    <w:abstractNumId w:val="33"/>
  </w:num>
  <w:num w:numId="12" w16cid:durableId="173042436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95"/>
    <w:rsid w:val="00001DDF"/>
    <w:rsid w:val="0000322D"/>
    <w:rsid w:val="00007670"/>
    <w:rsid w:val="00010665"/>
    <w:rsid w:val="00020347"/>
    <w:rsid w:val="0002393A"/>
    <w:rsid w:val="00027DB8"/>
    <w:rsid w:val="00031A96"/>
    <w:rsid w:val="00040BF3"/>
    <w:rsid w:val="00041CBD"/>
    <w:rsid w:val="0004211C"/>
    <w:rsid w:val="00046C59"/>
    <w:rsid w:val="00051362"/>
    <w:rsid w:val="00051F45"/>
    <w:rsid w:val="00052953"/>
    <w:rsid w:val="0005341A"/>
    <w:rsid w:val="00056DEF"/>
    <w:rsid w:val="00056EDC"/>
    <w:rsid w:val="0006635A"/>
    <w:rsid w:val="000720BE"/>
    <w:rsid w:val="0007259C"/>
    <w:rsid w:val="000744CF"/>
    <w:rsid w:val="00080202"/>
    <w:rsid w:val="00080DCD"/>
    <w:rsid w:val="00080E22"/>
    <w:rsid w:val="00082573"/>
    <w:rsid w:val="00082E34"/>
    <w:rsid w:val="000840A3"/>
    <w:rsid w:val="000849D4"/>
    <w:rsid w:val="00085062"/>
    <w:rsid w:val="00086A5F"/>
    <w:rsid w:val="000911EF"/>
    <w:rsid w:val="0009377C"/>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35151"/>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82A"/>
    <w:rsid w:val="001A3AFD"/>
    <w:rsid w:val="001A496C"/>
    <w:rsid w:val="001A576A"/>
    <w:rsid w:val="001A744B"/>
    <w:rsid w:val="001B28DA"/>
    <w:rsid w:val="001B2B6C"/>
    <w:rsid w:val="001B3D22"/>
    <w:rsid w:val="001D01C4"/>
    <w:rsid w:val="001D4DA9"/>
    <w:rsid w:val="001D4F99"/>
    <w:rsid w:val="001D52B0"/>
    <w:rsid w:val="001D5A18"/>
    <w:rsid w:val="001D6FC4"/>
    <w:rsid w:val="001D7C37"/>
    <w:rsid w:val="001D7CA4"/>
    <w:rsid w:val="001E057F"/>
    <w:rsid w:val="001E14EB"/>
    <w:rsid w:val="001F59E6"/>
    <w:rsid w:val="00202D7E"/>
    <w:rsid w:val="00203F1C"/>
    <w:rsid w:val="002044FA"/>
    <w:rsid w:val="00206936"/>
    <w:rsid w:val="00206C6F"/>
    <w:rsid w:val="00206FBD"/>
    <w:rsid w:val="00207746"/>
    <w:rsid w:val="00230031"/>
    <w:rsid w:val="0023402D"/>
    <w:rsid w:val="00235C01"/>
    <w:rsid w:val="00247343"/>
    <w:rsid w:val="002645D5"/>
    <w:rsid w:val="0026532D"/>
    <w:rsid w:val="00265C56"/>
    <w:rsid w:val="002716CD"/>
    <w:rsid w:val="0027461D"/>
    <w:rsid w:val="00274D4B"/>
    <w:rsid w:val="002806F5"/>
    <w:rsid w:val="00281577"/>
    <w:rsid w:val="00284EF4"/>
    <w:rsid w:val="00292159"/>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3138"/>
    <w:rsid w:val="003164BA"/>
    <w:rsid w:val="0032013E"/>
    <w:rsid w:val="003258E6"/>
    <w:rsid w:val="00342283"/>
    <w:rsid w:val="00343762"/>
    <w:rsid w:val="00343A87"/>
    <w:rsid w:val="00344A36"/>
    <w:rsid w:val="003456F4"/>
    <w:rsid w:val="00347FB6"/>
    <w:rsid w:val="003504FD"/>
    <w:rsid w:val="00350881"/>
    <w:rsid w:val="00354DD9"/>
    <w:rsid w:val="00357D55"/>
    <w:rsid w:val="00363513"/>
    <w:rsid w:val="003657E5"/>
    <w:rsid w:val="0036589C"/>
    <w:rsid w:val="00371312"/>
    <w:rsid w:val="00371DC7"/>
    <w:rsid w:val="00373321"/>
    <w:rsid w:val="00377B21"/>
    <w:rsid w:val="00380CFF"/>
    <w:rsid w:val="003835B1"/>
    <w:rsid w:val="00387DB7"/>
    <w:rsid w:val="00390862"/>
    <w:rsid w:val="00390CE3"/>
    <w:rsid w:val="003944D2"/>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5FB0"/>
    <w:rsid w:val="003F7E65"/>
    <w:rsid w:val="0040222A"/>
    <w:rsid w:val="00402A05"/>
    <w:rsid w:val="004047BC"/>
    <w:rsid w:val="004100F7"/>
    <w:rsid w:val="00414CB3"/>
    <w:rsid w:val="0041563D"/>
    <w:rsid w:val="00426E25"/>
    <w:rsid w:val="00427D9C"/>
    <w:rsid w:val="00427E7E"/>
    <w:rsid w:val="00433C60"/>
    <w:rsid w:val="004340E6"/>
    <w:rsid w:val="0043465D"/>
    <w:rsid w:val="00437A02"/>
    <w:rsid w:val="004423AB"/>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52B4"/>
    <w:rsid w:val="004C6C39"/>
    <w:rsid w:val="004D075F"/>
    <w:rsid w:val="004D1B76"/>
    <w:rsid w:val="004D287E"/>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1771"/>
    <w:rsid w:val="005621C4"/>
    <w:rsid w:val="00564C12"/>
    <w:rsid w:val="005654B8"/>
    <w:rsid w:val="00574836"/>
    <w:rsid w:val="005762CC"/>
    <w:rsid w:val="00582395"/>
    <w:rsid w:val="00582D3D"/>
    <w:rsid w:val="00590040"/>
    <w:rsid w:val="0059533D"/>
    <w:rsid w:val="00595386"/>
    <w:rsid w:val="00597234"/>
    <w:rsid w:val="005A2426"/>
    <w:rsid w:val="005A4AC0"/>
    <w:rsid w:val="005A539B"/>
    <w:rsid w:val="005A5FDF"/>
    <w:rsid w:val="005B0FB7"/>
    <w:rsid w:val="005B122A"/>
    <w:rsid w:val="005B1FCB"/>
    <w:rsid w:val="005B5AC2"/>
    <w:rsid w:val="005C2833"/>
    <w:rsid w:val="005E144D"/>
    <w:rsid w:val="005E1500"/>
    <w:rsid w:val="005E3A43"/>
    <w:rsid w:val="005F0B17"/>
    <w:rsid w:val="005F7492"/>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2642"/>
    <w:rsid w:val="006944C1"/>
    <w:rsid w:val="006A715D"/>
    <w:rsid w:val="006A756A"/>
    <w:rsid w:val="006B5D10"/>
    <w:rsid w:val="006B7FE0"/>
    <w:rsid w:val="006D040E"/>
    <w:rsid w:val="006D66F7"/>
    <w:rsid w:val="006E10BC"/>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B3A"/>
    <w:rsid w:val="007B5C09"/>
    <w:rsid w:val="007B5DA2"/>
    <w:rsid w:val="007C0966"/>
    <w:rsid w:val="007C19E7"/>
    <w:rsid w:val="007C5CFD"/>
    <w:rsid w:val="007C6D9F"/>
    <w:rsid w:val="007D4893"/>
    <w:rsid w:val="007D48A4"/>
    <w:rsid w:val="007E70CF"/>
    <w:rsid w:val="007E74A4"/>
    <w:rsid w:val="007F1B6F"/>
    <w:rsid w:val="007F263F"/>
    <w:rsid w:val="007F3C2D"/>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168E"/>
    <w:rsid w:val="008B27DB"/>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505F9"/>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C0D1F"/>
    <w:rsid w:val="009C73BB"/>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1450"/>
    <w:rsid w:val="00A12B64"/>
    <w:rsid w:val="00A16A7F"/>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A6717"/>
    <w:rsid w:val="00AD0DA4"/>
    <w:rsid w:val="00AD4169"/>
    <w:rsid w:val="00AE193F"/>
    <w:rsid w:val="00AE25C6"/>
    <w:rsid w:val="00AE2A8A"/>
    <w:rsid w:val="00AE306C"/>
    <w:rsid w:val="00AF0B95"/>
    <w:rsid w:val="00AF28C1"/>
    <w:rsid w:val="00B02EF1"/>
    <w:rsid w:val="00B07C97"/>
    <w:rsid w:val="00B11C67"/>
    <w:rsid w:val="00B14464"/>
    <w:rsid w:val="00B15754"/>
    <w:rsid w:val="00B16002"/>
    <w:rsid w:val="00B2046E"/>
    <w:rsid w:val="00B20E8B"/>
    <w:rsid w:val="00B243A7"/>
    <w:rsid w:val="00B257E1"/>
    <w:rsid w:val="00B2599A"/>
    <w:rsid w:val="00B27AC4"/>
    <w:rsid w:val="00B31D3A"/>
    <w:rsid w:val="00B343CC"/>
    <w:rsid w:val="00B4532E"/>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A6E9F"/>
    <w:rsid w:val="00BB2239"/>
    <w:rsid w:val="00BB2AE7"/>
    <w:rsid w:val="00BB6464"/>
    <w:rsid w:val="00BC1BB8"/>
    <w:rsid w:val="00BD2139"/>
    <w:rsid w:val="00BD7FE1"/>
    <w:rsid w:val="00BE37CA"/>
    <w:rsid w:val="00BE6144"/>
    <w:rsid w:val="00BE635A"/>
    <w:rsid w:val="00BF17E9"/>
    <w:rsid w:val="00BF2ABB"/>
    <w:rsid w:val="00BF5099"/>
    <w:rsid w:val="00C10B5E"/>
    <w:rsid w:val="00C10F10"/>
    <w:rsid w:val="00C11E6F"/>
    <w:rsid w:val="00C13CF5"/>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677D"/>
    <w:rsid w:val="00D975C0"/>
    <w:rsid w:val="00DA5285"/>
    <w:rsid w:val="00DB191D"/>
    <w:rsid w:val="00DB4F91"/>
    <w:rsid w:val="00DB6D0A"/>
    <w:rsid w:val="00DC06BE"/>
    <w:rsid w:val="00DC1F0F"/>
    <w:rsid w:val="00DC3117"/>
    <w:rsid w:val="00DC5DD9"/>
    <w:rsid w:val="00DC6D2D"/>
    <w:rsid w:val="00DD4E59"/>
    <w:rsid w:val="00DE0150"/>
    <w:rsid w:val="00DE33B5"/>
    <w:rsid w:val="00DE5E18"/>
    <w:rsid w:val="00DF0487"/>
    <w:rsid w:val="00DF3845"/>
    <w:rsid w:val="00DF5EA4"/>
    <w:rsid w:val="00E02681"/>
    <w:rsid w:val="00E02792"/>
    <w:rsid w:val="00E034D8"/>
    <w:rsid w:val="00E04CC0"/>
    <w:rsid w:val="00E13E5D"/>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549"/>
    <w:rsid w:val="00E63864"/>
    <w:rsid w:val="00E6403F"/>
    <w:rsid w:val="00E75451"/>
    <w:rsid w:val="00E770C4"/>
    <w:rsid w:val="00E84C5A"/>
    <w:rsid w:val="00E85E9D"/>
    <w:rsid w:val="00E861DB"/>
    <w:rsid w:val="00E908F1"/>
    <w:rsid w:val="00E93406"/>
    <w:rsid w:val="00E956C5"/>
    <w:rsid w:val="00E95C39"/>
    <w:rsid w:val="00EA2C39"/>
    <w:rsid w:val="00EA6C21"/>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425A"/>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E60B6"/>
  <w15:docId w15:val="{4AAA43FA-CE1A-4124-B04A-A915270D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8B168E"/>
    <w:pPr>
      <w:spacing w:after="0"/>
    </w:pPr>
    <w:rPr>
      <w:sz w:val="20"/>
    </w:rPr>
  </w:style>
  <w:style w:type="character" w:customStyle="1" w:styleId="FootnoteTextChar">
    <w:name w:val="Footnote Text Char"/>
    <w:basedOn w:val="DefaultParagraphFont"/>
    <w:link w:val="FootnoteText"/>
    <w:uiPriority w:val="99"/>
    <w:semiHidden/>
    <w:rsid w:val="008B168E"/>
    <w:rPr>
      <w:sz w:val="20"/>
    </w:rPr>
  </w:style>
  <w:style w:type="character" w:styleId="FootnoteReference">
    <w:name w:val="footnote reference"/>
    <w:basedOn w:val="DefaultParagraphFont"/>
    <w:uiPriority w:val="99"/>
    <w:semiHidden/>
    <w:unhideWhenUsed/>
    <w:rsid w:val="008B168E"/>
    <w:rPr>
      <w:vertAlign w:val="superscript"/>
    </w:rPr>
  </w:style>
  <w:style w:type="character" w:styleId="CommentReference">
    <w:name w:val="annotation reference"/>
    <w:basedOn w:val="DefaultParagraphFont"/>
    <w:uiPriority w:val="99"/>
    <w:semiHidden/>
    <w:unhideWhenUsed/>
    <w:rsid w:val="008B27DB"/>
    <w:rPr>
      <w:sz w:val="16"/>
      <w:szCs w:val="16"/>
    </w:rPr>
  </w:style>
  <w:style w:type="paragraph" w:styleId="CommentText">
    <w:name w:val="annotation text"/>
    <w:basedOn w:val="Normal"/>
    <w:link w:val="CommentTextChar"/>
    <w:uiPriority w:val="99"/>
    <w:semiHidden/>
    <w:unhideWhenUsed/>
    <w:rsid w:val="008B27DB"/>
    <w:rPr>
      <w:sz w:val="20"/>
    </w:rPr>
  </w:style>
  <w:style w:type="character" w:customStyle="1" w:styleId="CommentTextChar">
    <w:name w:val="Comment Text Char"/>
    <w:basedOn w:val="DefaultParagraphFont"/>
    <w:link w:val="CommentText"/>
    <w:uiPriority w:val="99"/>
    <w:semiHidden/>
    <w:rsid w:val="008B27DB"/>
    <w:rPr>
      <w:sz w:val="20"/>
    </w:rPr>
  </w:style>
  <w:style w:type="paragraph" w:styleId="CommentSubject">
    <w:name w:val="annotation subject"/>
    <w:basedOn w:val="CommentText"/>
    <w:next w:val="CommentText"/>
    <w:link w:val="CommentSubjectChar"/>
    <w:uiPriority w:val="99"/>
    <w:semiHidden/>
    <w:unhideWhenUsed/>
    <w:rsid w:val="008B27DB"/>
    <w:rPr>
      <w:b/>
      <w:bCs/>
    </w:rPr>
  </w:style>
  <w:style w:type="character" w:customStyle="1" w:styleId="CommentSubjectChar">
    <w:name w:val="Comment Subject Char"/>
    <w:basedOn w:val="CommentTextChar"/>
    <w:link w:val="CommentSubject"/>
    <w:uiPriority w:val="99"/>
    <w:semiHidden/>
    <w:rsid w:val="008B27DB"/>
    <w:rPr>
      <w:b/>
      <w:bCs/>
      <w:sz w:val="20"/>
    </w:rPr>
  </w:style>
  <w:style w:type="paragraph" w:styleId="Revision">
    <w:name w:val="Revision"/>
    <w:hidden/>
    <w:uiPriority w:val="99"/>
    <w:semiHidden/>
    <w:rsid w:val="00AA6717"/>
    <w:pPr>
      <w:spacing w:after="0"/>
    </w:pPr>
  </w:style>
  <w:style w:type="character" w:styleId="FollowedHyperlink">
    <w:name w:val="FollowedHyperlink"/>
    <w:basedOn w:val="DefaultParagraphFont"/>
    <w:uiPriority w:val="99"/>
    <w:semiHidden/>
    <w:unhideWhenUsed/>
    <w:rsid w:val="00DE0150"/>
    <w:rPr>
      <w:color w:val="8C4799" w:themeColor="followedHyperlink"/>
      <w:u w:val="single"/>
    </w:rPr>
  </w:style>
  <w:style w:type="character" w:customStyle="1" w:styleId="UnresolvedMention1">
    <w:name w:val="Unresolved Mention1"/>
    <w:basedOn w:val="DefaultParagraphFont"/>
    <w:uiPriority w:val="99"/>
    <w:semiHidden/>
    <w:unhideWhenUsed/>
    <w:rsid w:val="004C52B4"/>
    <w:rPr>
      <w:color w:val="605E5C"/>
      <w:shd w:val="clear" w:color="auto" w:fill="E1DFDD"/>
    </w:rPr>
  </w:style>
  <w:style w:type="table" w:customStyle="1" w:styleId="NTGTable11">
    <w:name w:val="NTG Table11"/>
    <w:basedOn w:val="TableGrid"/>
    <w:uiPriority w:val="99"/>
    <w:rsid w:val="00C13CF5"/>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2">
    <w:name w:val="NTG Table12"/>
    <w:basedOn w:val="TableGrid"/>
    <w:uiPriority w:val="99"/>
    <w:rsid w:val="00292159"/>
    <w:pPr>
      <w:spacing w:after="40"/>
    </w:pPr>
    <w:rPr>
      <w:rFonts w:ascii="Arial" w:hAnsi="Arial"/>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UnresolvedMention">
    <w:name w:val="Unresolved Mention"/>
    <w:basedOn w:val="DefaultParagraphFont"/>
    <w:uiPriority w:val="99"/>
    <w:semiHidden/>
    <w:unhideWhenUsed/>
    <w:rsid w:val="00373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iquorLicensing.DITT@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quorLicensing.DITT@nt.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iquorLicensing.DITT@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legislation.nt.gov.au/en/Legislation/LIQUOR-ACT-2019" TargetMode="External"/><Relationship Id="rId3" Type="http://schemas.openxmlformats.org/officeDocument/2006/relationships/hyperlink" Target="https://nt.gov.au/industry/hospitality/law-and-management/smoking-laws-and-businesses" TargetMode="External"/><Relationship Id="rId7" Type="http://schemas.openxmlformats.org/officeDocument/2006/relationships/hyperlink" Target="https://nt.gov.au/industry/hospitality/law-and-management/smoking-laws-and-businesses" TargetMode="External"/><Relationship Id="rId2" Type="http://schemas.openxmlformats.org/officeDocument/2006/relationships/hyperlink" Target="https://nt.gov.au/industry/gambling/licences/gaming-machines-in-clubs-pubs/apply-for-a-gaming-machine-licence" TargetMode="External"/><Relationship Id="rId1" Type="http://schemas.openxmlformats.org/officeDocument/2006/relationships/hyperlink" Target="https://nt.gov.au/industry/licences/tobacco-licences" TargetMode="External"/><Relationship Id="rId6" Type="http://schemas.openxmlformats.org/officeDocument/2006/relationships/hyperlink" Target="https://hospitalitynt.com.au/" TargetMode="External"/><Relationship Id="rId5" Type="http://schemas.openxmlformats.org/officeDocument/2006/relationships/hyperlink" Target="https://nt.gov.au/industry/hospitality/liquor-licences-and-wholesaler-registration/liquor-licence-fees" TargetMode="External"/><Relationship Id="rId4" Type="http://schemas.openxmlformats.org/officeDocument/2006/relationships/hyperlink" Target="https://legislation.nt.gov.au/en/Legislation/LIQUOR-ACT-2019" TargetMode="External"/><Relationship Id="rId9" Type="http://schemas.openxmlformats.org/officeDocument/2006/relationships/hyperlink" Target="https://industry.nt.gov.au/publications/corporate/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A67B22-64B4-42E2-8F0F-7BB677D8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2</TotalTime>
  <Pages>5</Pages>
  <Words>1412</Words>
  <Characters>7286</Characters>
  <Application>Microsoft Office Word</Application>
  <DocSecurity>0</DocSecurity>
  <Lines>220</Lines>
  <Paragraphs>147</Paragraphs>
  <ScaleCrop>false</ScaleCrop>
  <HeadingPairs>
    <vt:vector size="2" baseType="variant">
      <vt:variant>
        <vt:lpstr>Title</vt:lpstr>
      </vt:variant>
      <vt:variant>
        <vt:i4>1</vt:i4>
      </vt:variant>
    </vt:vector>
  </HeadingPairs>
  <TitlesOfParts>
    <vt:vector size="1" baseType="lpstr">
      <vt:lpstr>Application to transfer a liquor licence</vt:lpstr>
    </vt:vector>
  </TitlesOfParts>
  <Company>Industry, Tourism and Trade – Licensing NT</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a liquor licence</dc:title>
  <dc:creator>Northern Territory Government</dc:creator>
  <cp:lastModifiedBy>Valaree Chuah</cp:lastModifiedBy>
  <cp:revision>9</cp:revision>
  <cp:lastPrinted>2024-02-20T02:43:00Z</cp:lastPrinted>
  <dcterms:created xsi:type="dcterms:W3CDTF">2024-02-20T02:41:00Z</dcterms:created>
  <dcterms:modified xsi:type="dcterms:W3CDTF">2024-02-20T02:43:00Z</dcterms:modified>
</cp:coreProperties>
</file>