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A9" w:rsidRPr="007F3C58" w:rsidRDefault="00267DA9" w:rsidP="00267DA9">
      <w:pPr>
        <w:spacing w:before="120"/>
        <w:rPr>
          <w:rFonts w:cs="Arial"/>
          <w:szCs w:val="22"/>
        </w:rPr>
      </w:pPr>
      <w:r w:rsidRPr="007F3C58">
        <w:rPr>
          <w:rFonts w:cs="Arial"/>
          <w:szCs w:val="22"/>
        </w:rPr>
        <w:t xml:space="preserve">Getting started – </w:t>
      </w:r>
      <w:r w:rsidRPr="007F3C58">
        <w:rPr>
          <w:rFonts w:cs="Arial"/>
          <w:b/>
          <w:szCs w:val="22"/>
        </w:rPr>
        <w:t>sending off cattle</w:t>
      </w:r>
      <w:r w:rsidRPr="007F3C58">
        <w:rPr>
          <w:rFonts w:cs="Arial"/>
          <w:szCs w:val="22"/>
        </w:rPr>
        <w:t>:</w:t>
      </w:r>
    </w:p>
    <w:p w:rsidR="00267DA9" w:rsidRDefault="00267DA9" w:rsidP="00267DA9">
      <w:pPr>
        <w:numPr>
          <w:ilvl w:val="0"/>
          <w:numId w:val="9"/>
        </w:numPr>
        <w:tabs>
          <w:tab w:val="clear" w:pos="720"/>
          <w:tab w:val="num" w:pos="851"/>
        </w:tabs>
        <w:spacing w:before="120"/>
        <w:ind w:left="851" w:hanging="567"/>
        <w:jc w:val="both"/>
        <w:rPr>
          <w:rFonts w:cs="Arial"/>
          <w:szCs w:val="22"/>
        </w:rPr>
      </w:pPr>
      <w:r w:rsidRPr="007F3C58">
        <w:rPr>
          <w:rFonts w:cs="Arial"/>
          <w:szCs w:val="22"/>
        </w:rPr>
        <w:t>Ensure your property is registered with a Property Identification Code (PIC).</w:t>
      </w:r>
    </w:p>
    <w:p w:rsidR="00267DA9" w:rsidRDefault="00267DA9" w:rsidP="00267DA9">
      <w:pPr>
        <w:numPr>
          <w:ilvl w:val="0"/>
          <w:numId w:val="9"/>
        </w:numPr>
        <w:tabs>
          <w:tab w:val="clear" w:pos="720"/>
          <w:tab w:val="num" w:pos="851"/>
        </w:tabs>
        <w:spacing w:before="120"/>
        <w:ind w:left="851" w:hanging="567"/>
        <w:jc w:val="both"/>
        <w:rPr>
          <w:rFonts w:cs="Arial"/>
          <w:szCs w:val="22"/>
        </w:rPr>
      </w:pPr>
      <w:r>
        <w:rPr>
          <w:rFonts w:cs="Arial"/>
          <w:szCs w:val="22"/>
        </w:rPr>
        <w:t xml:space="preserve">Register for an NLIS account – </w:t>
      </w:r>
      <w:hyperlink r:id="rId9" w:history="1">
        <w:r w:rsidRPr="0071185C">
          <w:rPr>
            <w:rStyle w:val="Hyperlink"/>
            <w:rFonts w:cs="Arial"/>
            <w:szCs w:val="22"/>
          </w:rPr>
          <w:t>www.nlis.com.au</w:t>
        </w:r>
      </w:hyperlink>
    </w:p>
    <w:p w:rsidR="00267DA9" w:rsidRDefault="00267DA9" w:rsidP="00267DA9">
      <w:pPr>
        <w:numPr>
          <w:ilvl w:val="0"/>
          <w:numId w:val="9"/>
        </w:numPr>
        <w:tabs>
          <w:tab w:val="clear" w:pos="720"/>
          <w:tab w:val="num" w:pos="851"/>
        </w:tabs>
        <w:spacing w:before="120"/>
        <w:ind w:left="851" w:hanging="567"/>
        <w:jc w:val="both"/>
        <w:rPr>
          <w:rFonts w:cs="Arial"/>
          <w:szCs w:val="22"/>
        </w:rPr>
      </w:pPr>
      <w:r>
        <w:rPr>
          <w:rFonts w:cs="Arial"/>
          <w:szCs w:val="22"/>
        </w:rPr>
        <w:t>Order NLIS Devices – see Factsheet and Order form.</w:t>
      </w:r>
    </w:p>
    <w:p w:rsidR="00267DA9" w:rsidRPr="007F3C58" w:rsidRDefault="00267DA9" w:rsidP="00267DA9">
      <w:pPr>
        <w:numPr>
          <w:ilvl w:val="0"/>
          <w:numId w:val="9"/>
        </w:numPr>
        <w:tabs>
          <w:tab w:val="clear" w:pos="720"/>
          <w:tab w:val="num" w:pos="851"/>
        </w:tabs>
        <w:spacing w:before="120"/>
        <w:ind w:left="851" w:hanging="567"/>
        <w:jc w:val="both"/>
        <w:rPr>
          <w:rFonts w:cs="Arial"/>
          <w:szCs w:val="22"/>
        </w:rPr>
      </w:pPr>
      <w:r>
        <w:rPr>
          <w:rFonts w:cs="Arial"/>
          <w:szCs w:val="22"/>
        </w:rPr>
        <w:t>Apply NLIS Devices to your Livestock before they leave the property</w:t>
      </w:r>
      <w:r w:rsidRPr="007F3C58">
        <w:rPr>
          <w:rFonts w:cs="Arial"/>
          <w:szCs w:val="22"/>
        </w:rPr>
        <w:t>.</w:t>
      </w:r>
    </w:p>
    <w:p w:rsidR="00267DA9" w:rsidRDefault="00267DA9" w:rsidP="00267DA9">
      <w:pPr>
        <w:numPr>
          <w:ilvl w:val="0"/>
          <w:numId w:val="9"/>
        </w:numPr>
        <w:tabs>
          <w:tab w:val="clear" w:pos="720"/>
          <w:tab w:val="num" w:pos="851"/>
        </w:tabs>
        <w:spacing w:before="120"/>
        <w:ind w:left="851" w:hanging="567"/>
        <w:jc w:val="both"/>
        <w:rPr>
          <w:rFonts w:cs="Arial"/>
          <w:szCs w:val="22"/>
        </w:rPr>
      </w:pPr>
      <w:r>
        <w:rPr>
          <w:rFonts w:cs="Arial"/>
          <w:szCs w:val="22"/>
        </w:rPr>
        <w:t>Record Livestock Movements onto and off your property.</w:t>
      </w:r>
    </w:p>
    <w:p w:rsidR="00267DA9" w:rsidRPr="007F3C58" w:rsidRDefault="00267DA9" w:rsidP="00267DA9">
      <w:pPr>
        <w:numPr>
          <w:ilvl w:val="0"/>
          <w:numId w:val="9"/>
        </w:numPr>
        <w:tabs>
          <w:tab w:val="clear" w:pos="720"/>
          <w:tab w:val="num" w:pos="851"/>
        </w:tabs>
        <w:spacing w:before="120" w:after="0"/>
        <w:ind w:left="851" w:hanging="567"/>
        <w:jc w:val="both"/>
        <w:rPr>
          <w:rFonts w:cs="Arial"/>
          <w:szCs w:val="22"/>
        </w:rPr>
      </w:pPr>
      <w:r>
        <w:rPr>
          <w:rFonts w:cs="Arial"/>
          <w:szCs w:val="22"/>
        </w:rPr>
        <w:t>Check your NLIS account to see information about your livestock.</w:t>
      </w:r>
    </w:p>
    <w:p w:rsidR="00267DA9" w:rsidRPr="007F3C58" w:rsidRDefault="00267DA9" w:rsidP="00267DA9">
      <w:pPr>
        <w:spacing w:after="0"/>
        <w:rPr>
          <w:rFonts w:cs="Arial"/>
          <w:szCs w:val="22"/>
        </w:rPr>
      </w:pPr>
    </w:p>
    <w:p w:rsidR="00267DA9" w:rsidRPr="007F3C58" w:rsidRDefault="00267DA9" w:rsidP="00267DA9">
      <w:pPr>
        <w:rPr>
          <w:rFonts w:cs="Arial"/>
          <w:szCs w:val="22"/>
        </w:rPr>
      </w:pPr>
      <w:r w:rsidRPr="007F3C58">
        <w:rPr>
          <w:rFonts w:cs="Arial"/>
          <w:szCs w:val="22"/>
        </w:rPr>
        <w:t xml:space="preserve">Getting started – </w:t>
      </w:r>
      <w:r w:rsidRPr="007F3C58">
        <w:rPr>
          <w:rFonts w:cs="Arial"/>
          <w:b/>
          <w:szCs w:val="22"/>
        </w:rPr>
        <w:t>receiving cattle</w:t>
      </w:r>
      <w:r w:rsidRPr="007F3C58">
        <w:rPr>
          <w:rFonts w:cs="Arial"/>
          <w:szCs w:val="22"/>
        </w:rPr>
        <w:t>:</w:t>
      </w:r>
    </w:p>
    <w:p w:rsidR="00267DA9" w:rsidRPr="007F3C58" w:rsidRDefault="00267DA9" w:rsidP="00267DA9">
      <w:pPr>
        <w:numPr>
          <w:ilvl w:val="0"/>
          <w:numId w:val="10"/>
        </w:numPr>
        <w:tabs>
          <w:tab w:val="clear" w:pos="720"/>
          <w:tab w:val="num" w:pos="851"/>
        </w:tabs>
        <w:spacing w:before="120"/>
        <w:ind w:left="851" w:hanging="567"/>
        <w:jc w:val="both"/>
        <w:rPr>
          <w:rFonts w:cs="Arial"/>
          <w:szCs w:val="22"/>
        </w:rPr>
      </w:pPr>
      <w:r w:rsidRPr="007F3C58">
        <w:rPr>
          <w:rFonts w:cs="Arial"/>
          <w:szCs w:val="22"/>
        </w:rPr>
        <w:t>It is the responsibility of the owner of the property receiving cattle to ensure that the NLIS devices are read with an NLIS reader and that the RFID numbers are sent to the national NLIS database. (This will be done at the saleyard for all saleyard cattle).</w:t>
      </w:r>
    </w:p>
    <w:p w:rsidR="00267DA9" w:rsidRPr="007F3C58" w:rsidRDefault="00267DA9" w:rsidP="00267DA9">
      <w:pPr>
        <w:numPr>
          <w:ilvl w:val="0"/>
          <w:numId w:val="10"/>
        </w:numPr>
        <w:tabs>
          <w:tab w:val="clear" w:pos="720"/>
          <w:tab w:val="num" w:pos="851"/>
        </w:tabs>
        <w:spacing w:before="120"/>
        <w:ind w:left="851" w:hanging="567"/>
        <w:jc w:val="both"/>
        <w:rPr>
          <w:rFonts w:cs="Arial"/>
          <w:szCs w:val="22"/>
        </w:rPr>
      </w:pPr>
      <w:r w:rsidRPr="007F3C58">
        <w:rPr>
          <w:rFonts w:cs="Arial"/>
          <w:szCs w:val="22"/>
        </w:rPr>
        <w:t>Obtain a reader and utilise internet access to open an account with the NLIS database.</w:t>
      </w:r>
    </w:p>
    <w:p w:rsidR="00267DA9" w:rsidRPr="007F3C58" w:rsidRDefault="00267DA9" w:rsidP="00267DA9">
      <w:pPr>
        <w:numPr>
          <w:ilvl w:val="0"/>
          <w:numId w:val="10"/>
        </w:numPr>
        <w:tabs>
          <w:tab w:val="clear" w:pos="720"/>
          <w:tab w:val="num" w:pos="851"/>
        </w:tabs>
        <w:spacing w:before="120"/>
        <w:ind w:left="851" w:hanging="567"/>
        <w:jc w:val="both"/>
        <w:rPr>
          <w:rFonts w:cs="Arial"/>
          <w:szCs w:val="22"/>
        </w:rPr>
      </w:pPr>
      <w:r w:rsidRPr="007F3C58">
        <w:rPr>
          <w:rFonts w:cs="Arial"/>
          <w:szCs w:val="22"/>
        </w:rPr>
        <w:t>Upload RFID numbers to the national database within 48 hours of the stock moving.</w:t>
      </w:r>
    </w:p>
    <w:p w:rsidR="00267DA9" w:rsidRPr="007F3C58" w:rsidRDefault="00267DA9" w:rsidP="00267DA9">
      <w:pPr>
        <w:numPr>
          <w:ilvl w:val="0"/>
          <w:numId w:val="10"/>
        </w:numPr>
        <w:tabs>
          <w:tab w:val="clear" w:pos="720"/>
          <w:tab w:val="num" w:pos="851"/>
        </w:tabs>
        <w:spacing w:before="120"/>
        <w:ind w:left="851" w:hanging="567"/>
        <w:jc w:val="both"/>
        <w:rPr>
          <w:rFonts w:cs="Arial"/>
          <w:szCs w:val="22"/>
        </w:rPr>
      </w:pPr>
      <w:r w:rsidRPr="007F3C58">
        <w:rPr>
          <w:rFonts w:cs="Arial"/>
          <w:szCs w:val="22"/>
        </w:rPr>
        <w:t>As an alternative the owner may get a 3</w:t>
      </w:r>
      <w:r w:rsidRPr="007F3C58">
        <w:rPr>
          <w:rFonts w:cs="Arial"/>
          <w:szCs w:val="22"/>
          <w:vertAlign w:val="superscript"/>
        </w:rPr>
        <w:t>rd</w:t>
      </w:r>
      <w:r w:rsidRPr="007F3C58">
        <w:rPr>
          <w:rFonts w:cs="Arial"/>
          <w:szCs w:val="22"/>
        </w:rPr>
        <w:t xml:space="preserve"> party provider to carry out this task.</w:t>
      </w:r>
    </w:p>
    <w:p w:rsidR="00B61E39" w:rsidRPr="004C0C6A" w:rsidRDefault="00B61E39" w:rsidP="004C0C6A">
      <w:pPr>
        <w:spacing w:before="240"/>
        <w:rPr>
          <w:rFonts w:asciiTheme="majorHAnsi" w:hAnsiTheme="majorHAnsi"/>
          <w:sz w:val="24"/>
          <w:szCs w:val="24"/>
        </w:rPr>
      </w:pPr>
      <w:bookmarkStart w:id="0" w:name="_GoBack"/>
      <w:bookmarkEnd w:id="0"/>
      <w:r w:rsidRPr="004C0C6A">
        <w:rPr>
          <w:rFonts w:asciiTheme="majorHAnsi" w:hAnsiTheme="majorHAnsi"/>
          <w:sz w:val="24"/>
          <w:szCs w:val="24"/>
        </w:rPr>
        <w:t>For assistance with the NLIS database:</w:t>
      </w:r>
    </w:p>
    <w:p w:rsidR="00B61E39" w:rsidRPr="00B61E39" w:rsidRDefault="00B61E39" w:rsidP="00B61E39">
      <w:pPr>
        <w:jc w:val="center"/>
      </w:pPr>
      <w:r w:rsidRPr="00B61E39">
        <w:t>NLIS Helpdesk from 9am to 5pm (Sydney time), Monday to Friday - 1800 683 111</w:t>
      </w:r>
    </w:p>
    <w:p w:rsidR="00B61E39" w:rsidRPr="00B61E39" w:rsidRDefault="00B61E39" w:rsidP="00B61E39">
      <w:pPr>
        <w:jc w:val="center"/>
      </w:pPr>
      <w:r w:rsidRPr="00B61E39">
        <w:t xml:space="preserve">E-mail:  </w:t>
      </w:r>
      <w:hyperlink r:id="rId10" w:history="1">
        <w:r w:rsidRPr="00B61E39">
          <w:rPr>
            <w:rStyle w:val="Hyperlink"/>
          </w:rPr>
          <w:t>support@integritsystems.com.au</w:t>
        </w:r>
      </w:hyperlink>
      <w:r w:rsidRPr="00B61E39">
        <w:t xml:space="preserve">  </w:t>
      </w:r>
      <w:proofErr w:type="gramStart"/>
      <w:r w:rsidRPr="00B61E39">
        <w:t>|  Website</w:t>
      </w:r>
      <w:proofErr w:type="gramEnd"/>
      <w:r w:rsidRPr="00B61E39">
        <w:t xml:space="preserve">:  </w:t>
      </w:r>
      <w:hyperlink r:id="rId11" w:history="1">
        <w:r w:rsidRPr="00B61E39">
          <w:rPr>
            <w:rStyle w:val="Hyperlink"/>
          </w:rPr>
          <w:t>www.nlis.com.au</w:t>
        </w:r>
      </w:hyperlink>
    </w:p>
    <w:p w:rsidR="004C0C6A" w:rsidRDefault="004C0C6A" w:rsidP="004C0C6A">
      <w:pPr>
        <w:pStyle w:val="Heading1"/>
        <w:rPr>
          <w:sz w:val="24"/>
          <w:szCs w:val="24"/>
        </w:rPr>
      </w:pPr>
      <w:r>
        <w:rPr>
          <w:sz w:val="24"/>
          <w:szCs w:val="24"/>
        </w:rPr>
        <w:t xml:space="preserve">Principal livestock regulatory officer (PLRO) </w:t>
      </w:r>
    </w:p>
    <w:p w:rsidR="004C0C6A" w:rsidRDefault="004C0C6A" w:rsidP="004C0C6A">
      <w:pPr>
        <w:jc w:val="center"/>
      </w:pPr>
      <w:r>
        <w:t xml:space="preserve">Renae </w:t>
      </w:r>
      <w:proofErr w:type="gramStart"/>
      <w:r>
        <w:t>McLean  |</w:t>
      </w:r>
      <w:proofErr w:type="gramEnd"/>
      <w:r>
        <w:t xml:space="preserve">  M: 08 8973 9703  |  M: 0448 441 9124  |  Email: </w:t>
      </w:r>
      <w:hyperlink r:id="rId12" w:history="1">
        <w:r>
          <w:rPr>
            <w:rStyle w:val="Hyperlink"/>
            <w:rFonts w:eastAsiaTheme="majorEastAsia" w:cs="Arial"/>
          </w:rPr>
          <w:t>ntnlis@nt.gov.au</w:t>
        </w:r>
      </w:hyperlink>
    </w:p>
    <w:p w:rsidR="004C0C6A" w:rsidRDefault="004C0C6A" w:rsidP="004C0C6A">
      <w:pPr>
        <w:spacing w:after="240"/>
        <w:jc w:val="center"/>
        <w:rPr>
          <w:rStyle w:val="Hyperlink"/>
          <w:rFonts w:asciiTheme="minorHAnsi" w:eastAsiaTheme="majorEastAsia" w:hAnsiTheme="minorHAnsi" w:cs="Arial"/>
        </w:rPr>
      </w:pPr>
      <w:r>
        <w:t xml:space="preserve">Website:  </w:t>
      </w:r>
      <w:hyperlink r:id="rId13" w:history="1">
        <w:r>
          <w:rPr>
            <w:rStyle w:val="Hyperlink"/>
            <w:rFonts w:eastAsiaTheme="majorEastAsia" w:cs="Arial"/>
          </w:rPr>
          <w:t>https://nt.gov.au/industry/agriculture/livestock/brand-and-identify-livestock/nlis-in-the-nt</w:t>
        </w:r>
      </w:hyperlink>
    </w:p>
    <w:tbl>
      <w:tblPr>
        <w:tblW w:w="10334" w:type="dxa"/>
        <w:jc w:val="center"/>
        <w:tblLayout w:type="fixed"/>
        <w:tblLook w:val="0000" w:firstRow="0" w:lastRow="0" w:firstColumn="0" w:lastColumn="0" w:noHBand="0" w:noVBand="0"/>
      </w:tblPr>
      <w:tblGrid>
        <w:gridCol w:w="5088"/>
        <w:gridCol w:w="5246"/>
      </w:tblGrid>
      <w:tr w:rsidR="0049705D" w:rsidRPr="0049705D" w:rsidTr="00464AF0">
        <w:trPr>
          <w:jc w:val="center"/>
        </w:trPr>
        <w:tc>
          <w:tcPr>
            <w:tcW w:w="5088" w:type="dxa"/>
            <w:tcBorders>
              <w:bottom w:val="single" w:sz="4" w:space="0" w:color="auto"/>
              <w:right w:val="single" w:sz="4" w:space="0" w:color="auto"/>
            </w:tcBorders>
          </w:tcPr>
          <w:p w:rsidR="00803667" w:rsidRPr="0049705D" w:rsidRDefault="00803667" w:rsidP="00803667">
            <w:pPr>
              <w:pStyle w:val="Heading1"/>
              <w:tabs>
                <w:tab w:val="right" w:pos="4711"/>
              </w:tabs>
              <w:spacing w:before="0"/>
              <w:ind w:left="1"/>
              <w:rPr>
                <w:rFonts w:ascii="Lato" w:hAnsi="Lato"/>
                <w:b/>
                <w:color w:val="auto"/>
                <w:sz w:val="22"/>
                <w:szCs w:val="22"/>
              </w:rPr>
            </w:pPr>
            <w:r w:rsidRPr="0049705D">
              <w:rPr>
                <w:rFonts w:ascii="Lato" w:hAnsi="Lato"/>
                <w:b/>
                <w:color w:val="auto"/>
                <w:sz w:val="22"/>
                <w:szCs w:val="22"/>
              </w:rPr>
              <w:t xml:space="preserve">Darwin Region </w:t>
            </w:r>
          </w:p>
          <w:p w:rsidR="00803667" w:rsidRPr="0049705D" w:rsidRDefault="00803667" w:rsidP="00803667">
            <w:pPr>
              <w:tabs>
                <w:tab w:val="right" w:pos="4711"/>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rPr>
                <w:rFonts w:cs="Arial"/>
                <w:szCs w:val="22"/>
              </w:rPr>
            </w:pPr>
            <w:r w:rsidRPr="0049705D">
              <w:rPr>
                <w:rFonts w:cs="Arial"/>
                <w:szCs w:val="22"/>
              </w:rPr>
              <w:t>Ph:  08 8999 2034</w:t>
            </w:r>
            <w:r w:rsidRPr="0049705D">
              <w:rPr>
                <w:rFonts w:cs="Arial"/>
                <w:szCs w:val="22"/>
              </w:rPr>
              <w:tab/>
              <w:t>M:  0401 115 802</w:t>
            </w:r>
          </w:p>
        </w:tc>
        <w:tc>
          <w:tcPr>
            <w:tcW w:w="5246" w:type="dxa"/>
            <w:tcBorders>
              <w:left w:val="single" w:sz="4" w:space="0" w:color="auto"/>
              <w:bottom w:val="single" w:sz="4" w:space="0" w:color="auto"/>
            </w:tcBorders>
          </w:tcPr>
          <w:p w:rsidR="00803667" w:rsidRPr="0049705D" w:rsidRDefault="00803667" w:rsidP="00803667">
            <w:pPr>
              <w:pStyle w:val="Heading1"/>
              <w:tabs>
                <w:tab w:val="right" w:pos="4875"/>
              </w:tabs>
              <w:spacing w:before="0"/>
              <w:rPr>
                <w:rFonts w:ascii="Lato" w:hAnsi="Lato"/>
                <w:b/>
                <w:color w:val="auto"/>
                <w:sz w:val="22"/>
                <w:szCs w:val="22"/>
              </w:rPr>
            </w:pPr>
            <w:r w:rsidRPr="0049705D">
              <w:rPr>
                <w:rFonts w:ascii="Lato" w:hAnsi="Lato"/>
                <w:b/>
                <w:color w:val="auto"/>
                <w:sz w:val="22"/>
                <w:szCs w:val="22"/>
              </w:rPr>
              <w:t>Alice Springs Region</w:t>
            </w:r>
            <w:r w:rsidRPr="0049705D">
              <w:rPr>
                <w:rFonts w:ascii="Lato" w:hAnsi="Lato"/>
                <w:b/>
                <w:color w:val="auto"/>
                <w:sz w:val="22"/>
                <w:szCs w:val="22"/>
              </w:rPr>
              <w:tab/>
              <w:t>Fax:  08 8951 8123</w:t>
            </w:r>
          </w:p>
          <w:p w:rsidR="00803667" w:rsidRPr="0049705D" w:rsidRDefault="00803667" w:rsidP="00803667">
            <w:pPr>
              <w:tabs>
                <w:tab w:val="right" w:pos="4875"/>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875"/>
              </w:tabs>
              <w:rPr>
                <w:szCs w:val="22"/>
              </w:rPr>
            </w:pPr>
            <w:r w:rsidRPr="0049705D">
              <w:rPr>
                <w:rFonts w:cs="Arial"/>
                <w:szCs w:val="22"/>
              </w:rPr>
              <w:t>Ph:  08 8951 8125</w:t>
            </w:r>
            <w:r w:rsidRPr="0049705D">
              <w:rPr>
                <w:rFonts w:cs="Arial"/>
                <w:szCs w:val="22"/>
              </w:rPr>
              <w:tab/>
              <w:t>M:  0401 118 125</w:t>
            </w:r>
          </w:p>
        </w:tc>
      </w:tr>
      <w:tr w:rsidR="0049705D" w:rsidRPr="0049705D" w:rsidTr="00F30FDA">
        <w:trPr>
          <w:trHeight w:val="1757"/>
          <w:jc w:val="center"/>
        </w:trPr>
        <w:tc>
          <w:tcPr>
            <w:tcW w:w="5088" w:type="dxa"/>
            <w:tcBorders>
              <w:top w:val="single" w:sz="4" w:space="0" w:color="auto"/>
              <w:right w:val="single" w:sz="4" w:space="0" w:color="auto"/>
            </w:tcBorders>
          </w:tcPr>
          <w:p w:rsidR="00803667" w:rsidRPr="0049705D" w:rsidRDefault="00803667" w:rsidP="00803667">
            <w:pPr>
              <w:pStyle w:val="Heading1"/>
              <w:tabs>
                <w:tab w:val="right" w:pos="4711"/>
                <w:tab w:val="right" w:pos="4853"/>
              </w:tabs>
              <w:spacing w:before="120"/>
              <w:ind w:left="1"/>
              <w:rPr>
                <w:rFonts w:ascii="Lato" w:hAnsi="Lato"/>
                <w:b/>
                <w:color w:val="auto"/>
                <w:sz w:val="22"/>
                <w:szCs w:val="22"/>
              </w:rPr>
            </w:pPr>
            <w:r w:rsidRPr="0049705D">
              <w:rPr>
                <w:rFonts w:ascii="Lato" w:hAnsi="Lato"/>
                <w:b/>
                <w:color w:val="auto"/>
                <w:sz w:val="22"/>
                <w:szCs w:val="22"/>
              </w:rPr>
              <w:t>Katherine Region</w:t>
            </w:r>
            <w:r w:rsidRPr="0049705D">
              <w:rPr>
                <w:rFonts w:ascii="Lato" w:hAnsi="Lato"/>
                <w:b/>
                <w:color w:val="auto"/>
                <w:sz w:val="22"/>
                <w:szCs w:val="22"/>
              </w:rPr>
              <w:tab/>
              <w:t>Fax:  08 8973 9759</w:t>
            </w:r>
          </w:p>
          <w:p w:rsidR="00803667" w:rsidRPr="0049705D" w:rsidRDefault="00803667" w:rsidP="00803667">
            <w:pPr>
              <w:tabs>
                <w:tab w:val="right" w:pos="4711"/>
                <w:tab w:val="right" w:pos="4853"/>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spacing w:after="0"/>
              <w:ind w:left="1"/>
              <w:rPr>
                <w:rFonts w:cs="Arial"/>
                <w:szCs w:val="22"/>
              </w:rPr>
            </w:pPr>
            <w:r w:rsidRPr="0049705D">
              <w:rPr>
                <w:rFonts w:cs="Arial"/>
                <w:szCs w:val="22"/>
              </w:rPr>
              <w:t>Ph:  08 8973 9767</w:t>
            </w:r>
            <w:r w:rsidRPr="0049705D">
              <w:rPr>
                <w:rFonts w:cs="Arial"/>
                <w:szCs w:val="22"/>
              </w:rPr>
              <w:tab/>
              <w:t>M:  0467 740 233</w:t>
            </w:r>
          </w:p>
          <w:p w:rsidR="00803667" w:rsidRPr="0049705D" w:rsidRDefault="00803667" w:rsidP="00803667">
            <w:pPr>
              <w:tabs>
                <w:tab w:val="right" w:pos="4711"/>
                <w:tab w:val="right" w:pos="4853"/>
              </w:tabs>
              <w:spacing w:after="0"/>
              <w:ind w:left="1"/>
              <w:rPr>
                <w:rFonts w:cs="Arial"/>
                <w:sz w:val="16"/>
                <w:szCs w:val="16"/>
              </w:rPr>
            </w:pPr>
          </w:p>
          <w:p w:rsidR="00803667" w:rsidRPr="0049705D" w:rsidRDefault="00803667" w:rsidP="00803667">
            <w:pPr>
              <w:tabs>
                <w:tab w:val="right" w:pos="4711"/>
                <w:tab w:val="right" w:pos="4853"/>
              </w:tabs>
              <w:spacing w:after="0"/>
              <w:rPr>
                <w:rFonts w:cs="Arial"/>
                <w:szCs w:val="22"/>
              </w:rPr>
            </w:pPr>
            <w:r w:rsidRPr="0049705D">
              <w:rPr>
                <w:rFonts w:cs="Arial"/>
                <w:szCs w:val="22"/>
              </w:rPr>
              <w:t>Livestock Biosecurity Officer (LBO)</w:t>
            </w:r>
          </w:p>
          <w:p w:rsidR="00803667" w:rsidRPr="0049705D" w:rsidRDefault="00803667" w:rsidP="00803667">
            <w:pPr>
              <w:tabs>
                <w:tab w:val="right" w:pos="4711"/>
                <w:tab w:val="right" w:pos="4853"/>
              </w:tabs>
              <w:rPr>
                <w:rFonts w:cs="Arial"/>
                <w:szCs w:val="22"/>
              </w:rPr>
            </w:pPr>
            <w:r w:rsidRPr="0049705D">
              <w:rPr>
                <w:rFonts w:cs="Arial"/>
                <w:szCs w:val="22"/>
              </w:rPr>
              <w:t>Ph:  08 8973 9765</w:t>
            </w:r>
            <w:r w:rsidRPr="0049705D">
              <w:rPr>
                <w:rFonts w:cs="Arial"/>
                <w:szCs w:val="22"/>
              </w:rPr>
              <w:tab/>
              <w:t>M:  0427 604 002</w:t>
            </w:r>
          </w:p>
        </w:tc>
        <w:tc>
          <w:tcPr>
            <w:tcW w:w="5246" w:type="dxa"/>
            <w:tcBorders>
              <w:top w:val="single" w:sz="4" w:space="0" w:color="auto"/>
              <w:left w:val="single" w:sz="4" w:space="0" w:color="auto"/>
            </w:tcBorders>
          </w:tcPr>
          <w:p w:rsidR="00803667" w:rsidRPr="0049705D" w:rsidRDefault="00803667" w:rsidP="00803667">
            <w:pPr>
              <w:pStyle w:val="Heading1"/>
              <w:tabs>
                <w:tab w:val="right" w:pos="4875"/>
              </w:tabs>
              <w:spacing w:before="120"/>
              <w:rPr>
                <w:rFonts w:ascii="Lato" w:hAnsi="Lato"/>
                <w:b/>
                <w:color w:val="auto"/>
                <w:sz w:val="22"/>
                <w:szCs w:val="22"/>
              </w:rPr>
            </w:pPr>
            <w:r w:rsidRPr="0049705D">
              <w:rPr>
                <w:rFonts w:ascii="Lato" w:hAnsi="Lato"/>
                <w:b/>
                <w:color w:val="auto"/>
                <w:sz w:val="22"/>
                <w:szCs w:val="22"/>
              </w:rPr>
              <w:t xml:space="preserve">Tennant Creek Region </w:t>
            </w:r>
            <w:r w:rsidRPr="0049705D">
              <w:rPr>
                <w:rFonts w:ascii="Lato" w:hAnsi="Lato"/>
                <w:b/>
                <w:color w:val="auto"/>
                <w:sz w:val="22"/>
                <w:szCs w:val="22"/>
              </w:rPr>
              <w:tab/>
              <w:t>Fax:  08 8962 4480</w:t>
            </w:r>
          </w:p>
          <w:p w:rsidR="00803667" w:rsidRPr="0049705D" w:rsidRDefault="00803667" w:rsidP="00803667">
            <w:pPr>
              <w:tabs>
                <w:tab w:val="right" w:pos="4875"/>
              </w:tabs>
              <w:spacing w:after="0"/>
              <w:rPr>
                <w:rFonts w:cs="Arial"/>
                <w:szCs w:val="22"/>
              </w:rPr>
            </w:pPr>
            <w:r w:rsidRPr="0049705D">
              <w:rPr>
                <w:rFonts w:cs="Arial"/>
                <w:szCs w:val="22"/>
              </w:rPr>
              <w:t>Principal Livestock Biosecurity Officer (PLBO)</w:t>
            </w:r>
          </w:p>
          <w:p w:rsidR="00803667" w:rsidRPr="0049705D" w:rsidRDefault="00803667" w:rsidP="00803667">
            <w:pPr>
              <w:tabs>
                <w:tab w:val="right" w:pos="4875"/>
              </w:tabs>
              <w:spacing w:after="0"/>
              <w:rPr>
                <w:rFonts w:cs="Arial"/>
                <w:szCs w:val="22"/>
              </w:rPr>
            </w:pPr>
            <w:r w:rsidRPr="0049705D">
              <w:rPr>
                <w:rFonts w:cs="Arial"/>
                <w:szCs w:val="22"/>
              </w:rPr>
              <w:t>Ph:  08 8962 4458</w:t>
            </w:r>
            <w:r w:rsidRPr="0049705D">
              <w:rPr>
                <w:rFonts w:cs="Arial"/>
                <w:szCs w:val="22"/>
              </w:rPr>
              <w:tab/>
              <w:t>M:  0401 113 445</w:t>
            </w:r>
          </w:p>
          <w:p w:rsidR="00803667" w:rsidRPr="0049705D" w:rsidRDefault="00803667" w:rsidP="00803667">
            <w:pPr>
              <w:tabs>
                <w:tab w:val="right" w:pos="4875"/>
              </w:tabs>
              <w:spacing w:after="0"/>
              <w:rPr>
                <w:rFonts w:cs="Arial"/>
                <w:sz w:val="16"/>
                <w:szCs w:val="16"/>
              </w:rPr>
            </w:pPr>
          </w:p>
          <w:p w:rsidR="00803667" w:rsidRPr="0049705D" w:rsidRDefault="00803667" w:rsidP="00803667">
            <w:pPr>
              <w:tabs>
                <w:tab w:val="right" w:pos="4635"/>
                <w:tab w:val="right" w:pos="4711"/>
                <w:tab w:val="right" w:pos="4875"/>
              </w:tabs>
              <w:spacing w:after="0"/>
              <w:rPr>
                <w:rFonts w:cs="Arial"/>
                <w:szCs w:val="22"/>
              </w:rPr>
            </w:pPr>
            <w:r w:rsidRPr="0049705D">
              <w:rPr>
                <w:rFonts w:cs="Arial"/>
                <w:szCs w:val="22"/>
              </w:rPr>
              <w:t>Livestock Biosecurity Officer (LBO)</w:t>
            </w:r>
          </w:p>
          <w:p w:rsidR="00803667" w:rsidRPr="0049705D" w:rsidRDefault="00803667" w:rsidP="00803667">
            <w:pPr>
              <w:tabs>
                <w:tab w:val="right" w:pos="4875"/>
              </w:tabs>
              <w:rPr>
                <w:rFonts w:cs="Arial"/>
                <w:szCs w:val="22"/>
              </w:rPr>
            </w:pPr>
            <w:r w:rsidRPr="0049705D">
              <w:rPr>
                <w:rFonts w:cs="Arial"/>
                <w:szCs w:val="22"/>
              </w:rPr>
              <w:t>Ph:  08 8962 4492</w:t>
            </w:r>
            <w:r w:rsidRPr="0049705D">
              <w:rPr>
                <w:rFonts w:cs="Arial"/>
                <w:szCs w:val="22"/>
              </w:rPr>
              <w:tab/>
              <w:t>M:  0457 517 347</w:t>
            </w:r>
          </w:p>
        </w:tc>
      </w:tr>
    </w:tbl>
    <w:p w:rsidR="00803667" w:rsidRPr="004D025C" w:rsidRDefault="00803667" w:rsidP="00F30FDA">
      <w:pPr>
        <w:tabs>
          <w:tab w:val="right" w:pos="10318"/>
        </w:tabs>
        <w:spacing w:before="120"/>
      </w:pPr>
      <w:r w:rsidRPr="004D025C">
        <w:rPr>
          <w:b/>
        </w:rPr>
        <w:t xml:space="preserve">NT Brands Register Search Database </w:t>
      </w:r>
      <w:r w:rsidRPr="004D025C">
        <w:rPr>
          <w:b/>
        </w:rPr>
        <w:tab/>
      </w:r>
      <w:hyperlink r:id="rId14" w:history="1">
        <w:r w:rsidRPr="004D025C">
          <w:rPr>
            <w:rStyle w:val="Hyperlink"/>
            <w:szCs w:val="22"/>
          </w:rPr>
          <w:t>http://brand.primaryindustry.nt.gov.au/</w:t>
        </w:r>
      </w:hyperlink>
    </w:p>
    <w:p w:rsidR="00803667" w:rsidRPr="004D025C" w:rsidRDefault="00803667" w:rsidP="00F30FDA">
      <w:pPr>
        <w:tabs>
          <w:tab w:val="right" w:pos="10318"/>
        </w:tabs>
        <w:spacing w:after="200"/>
      </w:pPr>
      <w:r w:rsidRPr="004D025C">
        <w:rPr>
          <w:b/>
        </w:rPr>
        <w:t xml:space="preserve">NT Property Identification Code (PIC) Search </w:t>
      </w:r>
      <w:r w:rsidRPr="004D025C">
        <w:rPr>
          <w:b/>
        </w:rPr>
        <w:tab/>
      </w:r>
      <w:hyperlink r:id="rId15" w:history="1">
        <w:r w:rsidRPr="004D025C">
          <w:rPr>
            <w:rStyle w:val="Hyperlink"/>
            <w:szCs w:val="22"/>
          </w:rPr>
          <w:t>http://pic.primaryindustry.nt.gov.au/</w:t>
        </w:r>
      </w:hyperlink>
    </w:p>
    <w:sectPr w:rsidR="00803667" w:rsidRPr="004D025C" w:rsidSect="00CA0652">
      <w:headerReference w:type="default" r:id="rId16"/>
      <w:footerReference w:type="default" r:id="rId17"/>
      <w:headerReference w:type="first" r:id="rId18"/>
      <w:footerReference w:type="first" r:id="rId19"/>
      <w:pgSz w:w="11906" w:h="16838" w:code="9"/>
      <w:pgMar w:top="454" w:right="794" w:bottom="397" w:left="79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C8" w:rsidRDefault="007E0AC8" w:rsidP="007332FF">
      <w:r>
        <w:separator/>
      </w:r>
    </w:p>
  </w:endnote>
  <w:endnote w:type="continuationSeparator" w:id="0">
    <w:p w:rsidR="007E0AC8" w:rsidRDefault="007E0AC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Pr="00CE6614">
            <w:rPr>
              <w:rStyle w:val="PageNumber"/>
            </w:rPr>
            <w:t xml:space="preserve"> - optional</w:t>
          </w:r>
        </w:p>
        <w:p w:rsidR="00D47DC7" w:rsidRPr="00CE6614" w:rsidRDefault="00267DA9"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7D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67DA9">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ocPart w:val="19EDCD0C828B4A22BE2DAF8CB462FEA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00803667">
            <w:rPr>
              <w:rStyle w:val="PageNumber"/>
            </w:rPr>
            <w:t xml:space="preserve"> </w:t>
          </w:r>
        </w:p>
        <w:p w:rsidR="0071700C" w:rsidRPr="00CE30CF" w:rsidRDefault="00267DA9" w:rsidP="0053194D">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53194D">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C8" w:rsidRDefault="007E0AC8" w:rsidP="007332FF">
      <w:r>
        <w:separator/>
      </w:r>
    </w:p>
  </w:footnote>
  <w:footnote w:type="continuationSeparator" w:id="0">
    <w:p w:rsidR="007E0AC8" w:rsidRDefault="007E0AC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67DA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t>Getting started with NLIS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267DA9" w:rsidP="00803667">
        <w:pPr>
          <w:pStyle w:val="Title"/>
        </w:pPr>
        <w:r>
          <w:rPr>
            <w:rStyle w:val="TitleChar"/>
          </w:rPr>
          <w:t>Getting started with NLIS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FCE"/>
    <w:multiLevelType w:val="hybridMultilevel"/>
    <w:tmpl w:val="FAA422E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8465254"/>
    <w:multiLevelType w:val="hybridMultilevel"/>
    <w:tmpl w:val="62E42B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5"/>
  </w:num>
  <w:num w:numId="4">
    <w:abstractNumId w:val="24"/>
  </w:num>
  <w:num w:numId="5">
    <w:abstractNumId w:val="17"/>
  </w:num>
  <w:num w:numId="6">
    <w:abstractNumId w:val="8"/>
  </w:num>
  <w:num w:numId="7">
    <w:abstractNumId w:val="26"/>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B3B63"/>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18F5"/>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7DA9"/>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1304"/>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705D"/>
    <w:rsid w:val="004A0EBA"/>
    <w:rsid w:val="004A2538"/>
    <w:rsid w:val="004A331E"/>
    <w:rsid w:val="004B0C15"/>
    <w:rsid w:val="004B35EA"/>
    <w:rsid w:val="004B69E4"/>
    <w:rsid w:val="004C0C6A"/>
    <w:rsid w:val="004C6C39"/>
    <w:rsid w:val="004D075F"/>
    <w:rsid w:val="004D1B76"/>
    <w:rsid w:val="004D344E"/>
    <w:rsid w:val="004D464A"/>
    <w:rsid w:val="004E019E"/>
    <w:rsid w:val="004E06EC"/>
    <w:rsid w:val="004E0A3F"/>
    <w:rsid w:val="004E2CB7"/>
    <w:rsid w:val="004F016A"/>
    <w:rsid w:val="00500F94"/>
    <w:rsid w:val="00502DD1"/>
    <w:rsid w:val="00502FB3"/>
    <w:rsid w:val="00503DE9"/>
    <w:rsid w:val="0050530C"/>
    <w:rsid w:val="00505DEA"/>
    <w:rsid w:val="00507782"/>
    <w:rsid w:val="00512A04"/>
    <w:rsid w:val="00520499"/>
    <w:rsid w:val="005249F5"/>
    <w:rsid w:val="005260F7"/>
    <w:rsid w:val="0053194D"/>
    <w:rsid w:val="00543BD1"/>
    <w:rsid w:val="00556113"/>
    <w:rsid w:val="00562762"/>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9B6"/>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0AC8"/>
    <w:rsid w:val="007E70CF"/>
    <w:rsid w:val="007E74A4"/>
    <w:rsid w:val="007F1B6F"/>
    <w:rsid w:val="007F263F"/>
    <w:rsid w:val="008015A8"/>
    <w:rsid w:val="00803667"/>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867C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1E39"/>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0EDD"/>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0652"/>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6FD"/>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2972"/>
    <w:rsid w:val="00EC5769"/>
    <w:rsid w:val="00EC6457"/>
    <w:rsid w:val="00EC7D00"/>
    <w:rsid w:val="00ED0304"/>
    <w:rsid w:val="00ED4FF7"/>
    <w:rsid w:val="00ED5B7B"/>
    <w:rsid w:val="00EE38FA"/>
    <w:rsid w:val="00EE3E2C"/>
    <w:rsid w:val="00EE5D23"/>
    <w:rsid w:val="00EE750D"/>
    <w:rsid w:val="00EF3CA4"/>
    <w:rsid w:val="00EF49A8"/>
    <w:rsid w:val="00EF7859"/>
    <w:rsid w:val="00F014DA"/>
    <w:rsid w:val="00F02591"/>
    <w:rsid w:val="00F2151F"/>
    <w:rsid w:val="00F30AE1"/>
    <w:rsid w:val="00F30FDA"/>
    <w:rsid w:val="00F51CA5"/>
    <w:rsid w:val="00F5696E"/>
    <w:rsid w:val="00F60EFF"/>
    <w:rsid w:val="00F67D2D"/>
    <w:rsid w:val="00F858F2"/>
    <w:rsid w:val="00F860CC"/>
    <w:rsid w:val="00F94398"/>
    <w:rsid w:val="00FB2B56"/>
    <w:rsid w:val="00FB55D5"/>
    <w:rsid w:val="00FC12BF"/>
    <w:rsid w:val="00FC2C60"/>
    <w:rsid w:val="00FC2EB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C51C2"/>
  <w15:docId w15:val="{6D57AC4A-1EA1-47A0-A561-1E8FE00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1F"/>
    <w:pPr>
      <w:spacing w:after="120"/>
    </w:pPr>
    <w:rPr>
      <w:rFonts w:ascii="Lato" w:eastAsia="Times New Roman" w:hAnsi="Lato"/>
      <w:szCs w:val="20"/>
      <w:lang w:eastAsia="en-AU"/>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eastAsia="Times New Roman" w:hAnsi="Lato"/>
      <w:b/>
      <w:color w:val="1F1F5F" w:themeColor="text1"/>
      <w:szCs w:val="20"/>
      <w:lang w:eastAsia="en-AU"/>
    </w:rPr>
  </w:style>
  <w:style w:type="character" w:customStyle="1" w:styleId="Heading6Char">
    <w:name w:val="Heading 6 Char"/>
    <w:basedOn w:val="DefaultParagraphFont"/>
    <w:link w:val="Heading6"/>
    <w:uiPriority w:val="2"/>
    <w:semiHidden/>
    <w:rsid w:val="00EE750D"/>
    <w:rPr>
      <w:rFonts w:ascii="Lato" w:eastAsia="Times New Roman" w:hAnsi="Lato"/>
      <w:b/>
      <w:color w:val="606060"/>
      <w:szCs w:val="20"/>
      <w:lang w:eastAsia="en-AU"/>
    </w:rPr>
  </w:style>
  <w:style w:type="character" w:customStyle="1" w:styleId="Heading7Char">
    <w:name w:val="Heading 7 Char"/>
    <w:basedOn w:val="DefaultParagraphFont"/>
    <w:link w:val="Heading7"/>
    <w:uiPriority w:val="2"/>
    <w:semiHidden/>
    <w:rsid w:val="00EE750D"/>
    <w:rPr>
      <w:rFonts w:ascii="Lato" w:eastAsia="Times New Roman" w:hAnsi="Lato"/>
      <w:b/>
      <w:color w:val="1F1F5F" w:themeColor="text1"/>
      <w:szCs w:val="20"/>
      <w:lang w:eastAsia="en-AU"/>
    </w:rPr>
  </w:style>
  <w:style w:type="character" w:customStyle="1" w:styleId="Heading8Char">
    <w:name w:val="Heading 8 Char"/>
    <w:basedOn w:val="DefaultParagraphFont"/>
    <w:link w:val="Heading8"/>
    <w:uiPriority w:val="2"/>
    <w:semiHidden/>
    <w:rsid w:val="00EE750D"/>
    <w:rPr>
      <w:rFonts w:ascii="Lato" w:eastAsia="Times New Roman" w:hAnsi="Lato"/>
      <w:b/>
      <w:color w:val="606060"/>
      <w:szCs w:val="20"/>
      <w:lang w:eastAsia="en-AU"/>
    </w:rPr>
  </w:style>
  <w:style w:type="character" w:customStyle="1" w:styleId="Heading9Char">
    <w:name w:val="Heading 9 Char"/>
    <w:basedOn w:val="DefaultParagraphFont"/>
    <w:link w:val="Heading9"/>
    <w:uiPriority w:val="2"/>
    <w:semiHidden/>
    <w:rsid w:val="00EE750D"/>
    <w:rPr>
      <w:rFonts w:ascii="Lato" w:eastAsia="Times New Roman" w:hAnsi="Lato"/>
      <w:b/>
      <w:color w:val="1F1F5F" w:themeColor="text1"/>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BodyTextIndent2">
    <w:name w:val="Body Text Indent 2"/>
    <w:basedOn w:val="Normal"/>
    <w:link w:val="BodyTextIndent2Char"/>
    <w:uiPriority w:val="99"/>
    <w:semiHidden/>
    <w:unhideWhenUsed/>
    <w:rsid w:val="00F30FDA"/>
    <w:pPr>
      <w:spacing w:line="480" w:lineRule="auto"/>
      <w:ind w:left="283"/>
    </w:pPr>
  </w:style>
  <w:style w:type="character" w:customStyle="1" w:styleId="BodyTextIndent2Char">
    <w:name w:val="Body Text Indent 2 Char"/>
    <w:basedOn w:val="DefaultParagraphFont"/>
    <w:link w:val="BodyTextIndent2"/>
    <w:uiPriority w:val="99"/>
    <w:semiHidden/>
    <w:rsid w:val="00F30FDA"/>
    <w:rPr>
      <w:rFonts w:ascii="Lato" w:eastAsia="Times New Roman" w:hAnsi="Lato"/>
      <w:szCs w:val="20"/>
      <w:lang w:eastAsia="en-AU"/>
    </w:rPr>
  </w:style>
  <w:style w:type="paragraph" w:styleId="BodyTextIndent3">
    <w:name w:val="Body Text Indent 3"/>
    <w:basedOn w:val="Normal"/>
    <w:link w:val="BodyTextIndent3Char"/>
    <w:semiHidden/>
    <w:unhideWhenUsed/>
    <w:rsid w:val="00F30FDA"/>
    <w:pPr>
      <w:ind w:left="283"/>
    </w:pPr>
    <w:rPr>
      <w:rFonts w:ascii="Arial" w:hAnsi="Arial"/>
      <w:sz w:val="16"/>
      <w:szCs w:val="16"/>
    </w:rPr>
  </w:style>
  <w:style w:type="character" w:customStyle="1" w:styleId="BodyTextIndent3Char">
    <w:name w:val="Body Text Indent 3 Char"/>
    <w:basedOn w:val="DefaultParagraphFont"/>
    <w:link w:val="BodyTextIndent3"/>
    <w:semiHidden/>
    <w:rsid w:val="00F30FDA"/>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4555416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industry/agriculture/livestock/brand-and-identify-livestock/nlis-in-the-nt"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ntnlis@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is.com.au" TargetMode="External"/><Relationship Id="rId5" Type="http://schemas.openxmlformats.org/officeDocument/2006/relationships/settings" Target="settings.xml"/><Relationship Id="rId15" Type="http://schemas.openxmlformats.org/officeDocument/2006/relationships/hyperlink" Target="http://pic.primaryindustry.nt.gov.au/" TargetMode="External"/><Relationship Id="rId10" Type="http://schemas.openxmlformats.org/officeDocument/2006/relationships/hyperlink" Target="mailto:support@integritsystems.com.a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nlis.com.au" TargetMode="External"/><Relationship Id="rId14" Type="http://schemas.openxmlformats.org/officeDocument/2006/relationships/hyperlink" Target="http://brand.primaryindustry.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DCD0C828B4A22BE2DAF8CB462FEA4"/>
        <w:category>
          <w:name w:val="General"/>
          <w:gallery w:val="placeholder"/>
        </w:category>
        <w:types>
          <w:type w:val="bbPlcHdr"/>
        </w:types>
        <w:behaviors>
          <w:behavior w:val="content"/>
        </w:behaviors>
        <w:guid w:val="{9A301381-3692-410F-B321-EB6D3263E640}"/>
      </w:docPartPr>
      <w:docPartBody>
        <w:p w:rsidR="00192DA2" w:rsidRDefault="00F973DF">
          <w:r w:rsidRPr="00B538F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DF"/>
    <w:rsid w:val="00192DA2"/>
    <w:rsid w:val="00490A0E"/>
    <w:rsid w:val="007609C8"/>
    <w:rsid w:val="008D6300"/>
    <w:rsid w:val="00CA2E17"/>
    <w:rsid w:val="00CB1137"/>
    <w:rsid w:val="00D10566"/>
    <w:rsid w:val="00D64FBE"/>
    <w:rsid w:val="00F9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830F8-A454-4AE5-880F-45D3B228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&lt;Document title&gt;</vt:lpstr>
    </vt:vector>
  </TitlesOfParts>
  <Company>Industry, Tourism and Trade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NLIS</dc:title>
  <dc:creator>Northern Territory Government</dc:creator>
  <cp:lastModifiedBy>Adele Kluth</cp:lastModifiedBy>
  <cp:revision>2</cp:revision>
  <cp:lastPrinted>2019-07-29T01:45:00Z</cp:lastPrinted>
  <dcterms:created xsi:type="dcterms:W3CDTF">2021-12-20T04:49:00Z</dcterms:created>
  <dcterms:modified xsi:type="dcterms:W3CDTF">2021-12-20T04:49:00Z</dcterms:modified>
</cp:coreProperties>
</file>