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1" w:type="dxa"/>
        <w:tblInd w:w="-151"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698"/>
        <w:gridCol w:w="425"/>
        <w:gridCol w:w="6"/>
        <w:gridCol w:w="1411"/>
        <w:gridCol w:w="993"/>
        <w:gridCol w:w="853"/>
        <w:gridCol w:w="37"/>
        <w:gridCol w:w="564"/>
        <w:gridCol w:w="824"/>
        <w:gridCol w:w="47"/>
        <w:gridCol w:w="84"/>
        <w:gridCol w:w="336"/>
        <w:gridCol w:w="874"/>
        <w:gridCol w:w="218"/>
        <w:gridCol w:w="135"/>
        <w:gridCol w:w="422"/>
        <w:gridCol w:w="13"/>
        <w:gridCol w:w="540"/>
        <w:gridCol w:w="1211"/>
      </w:tblGrid>
      <w:tr w:rsidR="001D48F5" w:rsidRPr="003146DE" w:rsidTr="004C72B1">
        <w:trPr>
          <w:trHeight w:val="204"/>
        </w:trPr>
        <w:tc>
          <w:tcPr>
            <w:tcW w:w="10691" w:type="dxa"/>
            <w:gridSpan w:val="19"/>
            <w:tcBorders>
              <w:top w:val="nil"/>
              <w:left w:val="nil"/>
              <w:bottom w:val="single" w:sz="8" w:space="0" w:color="808080" w:themeColor="background1" w:themeShade="80"/>
              <w:right w:val="nil"/>
            </w:tcBorders>
            <w:shd w:val="clear" w:color="auto" w:fill="FFFFFF" w:themeFill="background1"/>
          </w:tcPr>
          <w:p w:rsidR="001D48F5" w:rsidRDefault="001D48F5" w:rsidP="001D48F5">
            <w:pPr>
              <w:keepNext/>
              <w:spacing w:before="60" w:after="60"/>
              <w:rPr>
                <w:rFonts w:cs="Arial"/>
              </w:rPr>
            </w:pPr>
            <w:bookmarkStart w:id="0" w:name="_GoBack"/>
            <w:bookmarkEnd w:id="0"/>
            <w:r w:rsidRPr="00351CF0">
              <w:rPr>
                <w:rFonts w:cs="Arial"/>
              </w:rPr>
              <w:t xml:space="preserve">Use this form to apply for a </w:t>
            </w:r>
            <w:r w:rsidR="00DA1772">
              <w:rPr>
                <w:rFonts w:cs="Arial"/>
              </w:rPr>
              <w:t>gaming manager or repairer</w:t>
            </w:r>
            <w:r>
              <w:rPr>
                <w:rFonts w:cs="Arial"/>
              </w:rPr>
              <w:t xml:space="preserve"> licence</w:t>
            </w:r>
            <w:r w:rsidRPr="00351CF0">
              <w:rPr>
                <w:rFonts w:cs="Arial"/>
              </w:rPr>
              <w:t xml:space="preserve"> </w:t>
            </w:r>
            <w:r>
              <w:rPr>
                <w:rFonts w:cs="Arial"/>
              </w:rPr>
              <w:t xml:space="preserve">under mutual recognition </w:t>
            </w:r>
            <w:r w:rsidRPr="00351CF0">
              <w:rPr>
                <w:rFonts w:cs="Arial"/>
              </w:rPr>
              <w:t>in accordance with</w:t>
            </w:r>
            <w:r>
              <w:rPr>
                <w:rFonts w:cs="Arial"/>
              </w:rPr>
              <w:t xml:space="preserve"> </w:t>
            </w:r>
            <w:r w:rsidR="005A2F13">
              <w:rPr>
                <w:rFonts w:cs="Arial"/>
              </w:rPr>
              <w:t xml:space="preserve">the </w:t>
            </w:r>
            <w:r w:rsidR="005A2F13" w:rsidRPr="005A2F13">
              <w:rPr>
                <w:rFonts w:cs="Arial"/>
                <w:i/>
              </w:rPr>
              <w:t>Mutual Recognition Act 1992</w:t>
            </w:r>
            <w:r w:rsidR="005A2F13">
              <w:rPr>
                <w:rFonts w:cs="Arial"/>
              </w:rPr>
              <w:t>.</w:t>
            </w:r>
          </w:p>
          <w:p w:rsidR="00BC02B0" w:rsidRDefault="00BC02B0" w:rsidP="001D48F5">
            <w:pPr>
              <w:keepNext/>
              <w:spacing w:before="60" w:after="60"/>
              <w:rPr>
                <w:rFonts w:cs="Arial"/>
              </w:rPr>
            </w:pPr>
            <w:r w:rsidRPr="003838DA">
              <w:rPr>
                <w:rFonts w:asciiTheme="minorHAnsi" w:hAnsiTheme="minorHAnsi" w:cs="Arial"/>
                <w:b/>
                <w:szCs w:val="22"/>
              </w:rPr>
              <w:t>Please note</w:t>
            </w:r>
            <w:r>
              <w:rPr>
                <w:rFonts w:asciiTheme="minorHAnsi" w:hAnsiTheme="minorHAnsi" w:cs="Arial"/>
                <w:b/>
                <w:szCs w:val="22"/>
              </w:rPr>
              <w:t xml:space="preserve">: </w:t>
            </w:r>
            <w:r>
              <w:rPr>
                <w:rFonts w:asciiTheme="minorHAnsi" w:hAnsiTheme="minorHAnsi" w:cs="Arial"/>
                <w:szCs w:val="22"/>
              </w:rPr>
              <w:t xml:space="preserve">New South Wales, South Australia, Australian Capital Territory and Western Australia do </w:t>
            </w:r>
            <w:r w:rsidRPr="003838DA">
              <w:rPr>
                <w:rFonts w:asciiTheme="minorHAnsi" w:hAnsiTheme="minorHAnsi" w:cs="Arial"/>
                <w:szCs w:val="22"/>
              </w:rPr>
              <w:t>not</w:t>
            </w:r>
            <w:r>
              <w:rPr>
                <w:rFonts w:asciiTheme="minorHAnsi" w:hAnsiTheme="minorHAnsi" w:cs="Arial"/>
                <w:szCs w:val="22"/>
              </w:rPr>
              <w:t xml:space="preserve"> have an equivalent gaming machine manager licence/registration. Therefore the mutual recognition principle does not apply.</w:t>
            </w:r>
          </w:p>
          <w:p w:rsidR="001D48F5" w:rsidRDefault="001D48F5" w:rsidP="00DA1772">
            <w:pPr>
              <w:keepNext/>
              <w:spacing w:before="60" w:after="60"/>
              <w:rPr>
                <w:rFonts w:cs="Arial"/>
                <w:b/>
              </w:rPr>
            </w:pPr>
            <w:r>
              <w:rPr>
                <w:rFonts w:cs="Arial"/>
              </w:rPr>
              <w:t>See</w:t>
            </w:r>
            <w:r w:rsidRPr="00351CF0">
              <w:rPr>
                <w:rFonts w:cs="Arial"/>
              </w:rPr>
              <w:t xml:space="preserve"> </w:t>
            </w:r>
            <w:r w:rsidR="00DA1772">
              <w:rPr>
                <w:rFonts w:cs="Arial"/>
              </w:rPr>
              <w:t>gaming machines in clubs and pubs</w:t>
            </w:r>
            <w:r>
              <w:rPr>
                <w:rFonts w:cs="Arial"/>
              </w:rPr>
              <w:t xml:space="preserve"> </w:t>
            </w:r>
            <w:hyperlink r:id="rId9"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1D48F5" w:rsidRPr="003146DE" w:rsidTr="004C72B1">
        <w:trPr>
          <w:trHeight w:val="204"/>
        </w:trPr>
        <w:tc>
          <w:tcPr>
            <w:tcW w:w="10691" w:type="dxa"/>
            <w:gridSpan w:val="1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D48F5" w:rsidRPr="004C4837" w:rsidRDefault="001D48F5" w:rsidP="003B20B4">
            <w:pPr>
              <w:keepNext/>
              <w:spacing w:before="60" w:after="60"/>
              <w:rPr>
                <w:rStyle w:val="Questionlabel"/>
              </w:rPr>
            </w:pPr>
            <w:r w:rsidRPr="004C4837">
              <w:rPr>
                <w:rStyle w:val="Questionlabel"/>
              </w:rPr>
              <w:t xml:space="preserve">Licence </w:t>
            </w:r>
            <w:r w:rsidR="005A2F13">
              <w:rPr>
                <w:rStyle w:val="Questionlabel"/>
              </w:rPr>
              <w:t>category</w:t>
            </w:r>
            <w:r w:rsidRPr="004C4837">
              <w:rPr>
                <w:rStyle w:val="Questionlabel"/>
              </w:rPr>
              <w:t xml:space="preserve"> </w:t>
            </w:r>
            <w:r w:rsidRPr="004C4837">
              <w:rPr>
                <w:rStyle w:val="Questionlabel"/>
                <w:b w:val="0"/>
                <w:sz w:val="20"/>
              </w:rPr>
              <w:t>(</w:t>
            </w:r>
            <w:r w:rsidR="003B20B4">
              <w:rPr>
                <w:rStyle w:val="Questionlabel"/>
                <w:b w:val="0"/>
                <w:sz w:val="20"/>
              </w:rPr>
              <w:t>choose applicable</w:t>
            </w:r>
            <w:r w:rsidRPr="004C4837">
              <w:rPr>
                <w:rStyle w:val="Questionlabel"/>
                <w:b w:val="0"/>
                <w:sz w:val="20"/>
              </w:rPr>
              <w:t>)</w:t>
            </w:r>
          </w:p>
        </w:tc>
      </w:tr>
      <w:tr w:rsidR="005A2F13" w:rsidRPr="003146DE" w:rsidTr="004C72B1">
        <w:trPr>
          <w:trHeight w:val="204"/>
        </w:trPr>
        <w:tc>
          <w:tcPr>
            <w:tcW w:w="354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DA1772" w:rsidP="005A2F13">
            <w:pPr>
              <w:keepNext/>
              <w:spacing w:before="60" w:after="60"/>
              <w:rPr>
                <w:rFonts w:cs="Arial"/>
              </w:rPr>
            </w:pPr>
            <w:r>
              <w:rPr>
                <w:rFonts w:cs="Arial"/>
              </w:rPr>
              <w:t>Gaming machine manager</w:t>
            </w:r>
          </w:p>
        </w:tc>
        <w:tc>
          <w:tcPr>
            <w:tcW w:w="184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c>
          <w:tcPr>
            <w:tcW w:w="311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DA1772" w:rsidP="005A2F13">
            <w:pPr>
              <w:keepNext/>
              <w:spacing w:before="60" w:after="60"/>
              <w:rPr>
                <w:rFonts w:cs="Arial"/>
              </w:rPr>
            </w:pPr>
            <w:r>
              <w:rPr>
                <w:rFonts w:cs="Arial"/>
              </w:rPr>
              <w:t>Gaming machine repairer</w:t>
            </w:r>
          </w:p>
        </w:tc>
        <w:tc>
          <w:tcPr>
            <w:tcW w:w="218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r>
      <w:tr w:rsidR="005A2F13" w:rsidRPr="003146DE" w:rsidTr="004C72B1">
        <w:trPr>
          <w:trHeight w:val="204"/>
        </w:trPr>
        <w:tc>
          <w:tcPr>
            <w:tcW w:w="1069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A2F13" w:rsidRPr="004C4837" w:rsidRDefault="005A2F13" w:rsidP="005A2F13">
            <w:pPr>
              <w:keepNext/>
              <w:spacing w:before="60" w:after="60"/>
              <w:rPr>
                <w:rFonts w:cs="Arial"/>
                <w:b/>
              </w:rPr>
            </w:pPr>
            <w:r w:rsidRPr="004C4837">
              <w:rPr>
                <w:rFonts w:cs="Arial"/>
                <w:b/>
              </w:rPr>
              <w:t>Applicant details</w:t>
            </w:r>
          </w:p>
        </w:tc>
      </w:tr>
      <w:tr w:rsidR="005A2F13" w:rsidRPr="003146DE" w:rsidTr="004C72B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Surname:</w:t>
            </w:r>
          </w:p>
        </w:tc>
        <w:tc>
          <w:tcPr>
            <w:tcW w:w="468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5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Date of birth:</w:t>
            </w:r>
          </w:p>
        </w:tc>
        <w:tc>
          <w:tcPr>
            <w:tcW w:w="232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C72B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Given name/s:</w:t>
            </w:r>
          </w:p>
        </w:tc>
        <w:tc>
          <w:tcPr>
            <w:tcW w:w="856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C72B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Residential address:</w:t>
            </w:r>
          </w:p>
        </w:tc>
        <w:tc>
          <w:tcPr>
            <w:tcW w:w="856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C72B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2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C72B1">
        <w:trPr>
          <w:trHeight w:val="204"/>
        </w:trPr>
        <w:tc>
          <w:tcPr>
            <w:tcW w:w="1069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A2F13" w:rsidRPr="003146DE" w:rsidRDefault="005A2F13" w:rsidP="005A2F13">
            <w:pPr>
              <w:spacing w:before="60" w:after="60"/>
              <w:rPr>
                <w:rFonts w:cs="Arial"/>
                <w:szCs w:val="22"/>
              </w:rPr>
            </w:pPr>
            <w:r w:rsidRPr="003146DE">
              <w:rPr>
                <w:rFonts w:cs="Arial"/>
                <w:szCs w:val="22"/>
              </w:rPr>
              <w:t>Is your postal address the same a</w:t>
            </w:r>
            <w:r>
              <w:rPr>
                <w:rFonts w:cs="Arial"/>
                <w:szCs w:val="22"/>
              </w:rPr>
              <w:t>s above? If no, complete below.</w:t>
            </w:r>
          </w:p>
        </w:tc>
      </w:tr>
      <w:tr w:rsidR="005A2F13" w:rsidRPr="003146DE" w:rsidTr="004C72B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Postal address:</w:t>
            </w:r>
          </w:p>
        </w:tc>
        <w:tc>
          <w:tcPr>
            <w:tcW w:w="856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C72B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2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C72B1">
        <w:trPr>
          <w:trHeight w:val="204"/>
        </w:trPr>
        <w:tc>
          <w:tcPr>
            <w:tcW w:w="1069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A2F13" w:rsidRPr="00DC740B" w:rsidRDefault="005A2F13" w:rsidP="005A2F13">
            <w:pPr>
              <w:keepNext/>
              <w:spacing w:before="60" w:after="60"/>
              <w:rPr>
                <w:rFonts w:cs="Arial"/>
                <w:b/>
              </w:rPr>
            </w:pPr>
            <w:r w:rsidRPr="00DC740B">
              <w:rPr>
                <w:rFonts w:cs="Arial"/>
                <w:b/>
              </w:rPr>
              <w:t>Contact details</w:t>
            </w:r>
          </w:p>
        </w:tc>
      </w:tr>
      <w:tr w:rsidR="005A2F13" w:rsidRPr="003146DE" w:rsidTr="004C72B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Phone number:</w:t>
            </w:r>
          </w:p>
        </w:tc>
        <w:tc>
          <w:tcPr>
            <w:tcW w:w="32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85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Mobile number:</w:t>
            </w:r>
          </w:p>
        </w:tc>
        <w:tc>
          <w:tcPr>
            <w:tcW w:w="341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C72B1">
        <w:trPr>
          <w:trHeight w:val="204"/>
        </w:trPr>
        <w:tc>
          <w:tcPr>
            <w:tcW w:w="212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Email address:</w:t>
            </w:r>
          </w:p>
        </w:tc>
        <w:tc>
          <w:tcPr>
            <w:tcW w:w="856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50AE2" w:rsidRPr="003146DE" w:rsidTr="004C72B1">
        <w:trPr>
          <w:trHeight w:val="204"/>
        </w:trPr>
        <w:tc>
          <w:tcPr>
            <w:tcW w:w="894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spacing w:before="60" w:after="60"/>
              <w:rPr>
                <w:rStyle w:val="Questionlabel"/>
                <w:b w:val="0"/>
              </w:rPr>
            </w:pPr>
            <w:r>
              <w:rPr>
                <w:rStyle w:val="Questionlabel"/>
                <w:b w:val="0"/>
              </w:rPr>
              <w:t>Do you agree to receive correspondence by email?</w:t>
            </w:r>
          </w:p>
        </w:tc>
        <w:tc>
          <w:tcPr>
            <w:tcW w:w="17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50AE2" w:rsidRPr="003146DE" w:rsidRDefault="00550AE2" w:rsidP="00550AE2">
            <w:pPr>
              <w:spacing w:before="60" w:after="60"/>
              <w:jc w:val="center"/>
              <w:rPr>
                <w:rFonts w:cs="Arial"/>
                <w:szCs w:val="22"/>
              </w:rPr>
            </w:pPr>
            <w:r>
              <w:rPr>
                <w:rFonts w:cs="Arial"/>
                <w:szCs w:val="22"/>
              </w:rPr>
              <w:t>Yes / No</w:t>
            </w:r>
          </w:p>
        </w:tc>
      </w:tr>
      <w:tr w:rsidR="00550AE2" w:rsidRPr="003146DE" w:rsidTr="004C72B1">
        <w:trPr>
          <w:trHeight w:val="204"/>
        </w:trPr>
        <w:tc>
          <w:tcPr>
            <w:tcW w:w="1069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50AE2" w:rsidRPr="001D48F5" w:rsidRDefault="00550AE2" w:rsidP="00550AE2">
            <w:pPr>
              <w:spacing w:before="60" w:after="60"/>
              <w:rPr>
                <w:rFonts w:cs="Arial"/>
                <w:b/>
                <w:szCs w:val="22"/>
              </w:rPr>
            </w:pPr>
            <w:r w:rsidRPr="001D48F5">
              <w:rPr>
                <w:rFonts w:cs="Arial"/>
                <w:b/>
                <w:szCs w:val="22"/>
              </w:rPr>
              <w:t>Residency</w:t>
            </w:r>
          </w:p>
        </w:tc>
      </w:tr>
      <w:tr w:rsidR="00550AE2" w:rsidRPr="003146DE" w:rsidTr="004C72B1">
        <w:trPr>
          <w:trHeight w:val="204"/>
        </w:trPr>
        <w:tc>
          <w:tcPr>
            <w:tcW w:w="892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spacing w:before="60" w:after="60"/>
              <w:rPr>
                <w:rStyle w:val="Questionlabel"/>
                <w:b w:val="0"/>
              </w:rPr>
            </w:pPr>
            <w:r w:rsidRPr="004C4837">
              <w:rPr>
                <w:rStyle w:val="Questionlabel"/>
                <w:b w:val="0"/>
              </w:rPr>
              <w:t>Are you an Australian citizen?</w:t>
            </w:r>
          </w:p>
        </w:tc>
        <w:tc>
          <w:tcPr>
            <w:tcW w:w="17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50AE2" w:rsidRPr="003146DE" w:rsidRDefault="00550AE2" w:rsidP="00550AE2">
            <w:pPr>
              <w:spacing w:before="60" w:after="60"/>
              <w:jc w:val="center"/>
              <w:rPr>
                <w:rFonts w:cs="Arial"/>
                <w:szCs w:val="22"/>
              </w:rPr>
            </w:pPr>
            <w:r>
              <w:rPr>
                <w:rFonts w:cs="Arial"/>
                <w:szCs w:val="22"/>
              </w:rPr>
              <w:t>Yes / No</w:t>
            </w:r>
          </w:p>
        </w:tc>
      </w:tr>
      <w:tr w:rsidR="00550AE2" w:rsidRPr="003146DE" w:rsidTr="004C72B1">
        <w:trPr>
          <w:trHeight w:val="204"/>
        </w:trPr>
        <w:tc>
          <w:tcPr>
            <w:tcW w:w="453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spacing w:before="60" w:after="60"/>
              <w:rPr>
                <w:rStyle w:val="Questionlabel"/>
                <w:b w:val="0"/>
              </w:rPr>
            </w:pPr>
            <w:r w:rsidRPr="004C4837">
              <w:rPr>
                <w:rStyle w:val="Questionlabel"/>
                <w:b w:val="0"/>
              </w:rPr>
              <w:t>If no, how long have you lived in Australia?</w:t>
            </w:r>
          </w:p>
        </w:tc>
        <w:tc>
          <w:tcPr>
            <w:tcW w:w="615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50AE2" w:rsidRPr="003146DE" w:rsidRDefault="00550AE2" w:rsidP="00550AE2">
            <w:pPr>
              <w:spacing w:before="60" w:after="60"/>
              <w:rPr>
                <w:rFonts w:cs="Arial"/>
                <w:szCs w:val="22"/>
              </w:rPr>
            </w:pPr>
          </w:p>
        </w:tc>
      </w:tr>
      <w:tr w:rsidR="00550AE2" w:rsidRPr="003146DE" w:rsidTr="004C72B1">
        <w:trPr>
          <w:trHeight w:val="204"/>
        </w:trPr>
        <w:tc>
          <w:tcPr>
            <w:tcW w:w="212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spacing w:before="60" w:after="60"/>
              <w:rPr>
                <w:rStyle w:val="Questionlabel"/>
                <w:b w:val="0"/>
              </w:rPr>
            </w:pPr>
            <w:r>
              <w:rPr>
                <w:rStyle w:val="Questionlabel"/>
                <w:b w:val="0"/>
              </w:rPr>
              <w:t>Country of origin:</w:t>
            </w:r>
          </w:p>
        </w:tc>
        <w:tc>
          <w:tcPr>
            <w:tcW w:w="856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50AE2" w:rsidRPr="003146DE" w:rsidRDefault="00550AE2" w:rsidP="00550AE2">
            <w:pPr>
              <w:spacing w:before="60" w:after="60"/>
              <w:rPr>
                <w:rFonts w:cs="Arial"/>
                <w:szCs w:val="22"/>
              </w:rPr>
            </w:pPr>
          </w:p>
        </w:tc>
      </w:tr>
      <w:tr w:rsidR="00550AE2" w:rsidRPr="003146DE" w:rsidTr="004C72B1">
        <w:trPr>
          <w:trHeight w:val="204"/>
        </w:trPr>
        <w:tc>
          <w:tcPr>
            <w:tcW w:w="1069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50AE2" w:rsidRPr="00FC4C2C" w:rsidRDefault="00550AE2" w:rsidP="00550AE2">
            <w:pPr>
              <w:spacing w:before="60" w:after="60"/>
              <w:rPr>
                <w:rFonts w:cs="Arial"/>
                <w:szCs w:val="22"/>
              </w:rPr>
            </w:pPr>
            <w:r>
              <w:rPr>
                <w:rStyle w:val="Questionlabel"/>
                <w:b w:val="0"/>
              </w:rPr>
              <w:t>Note: if you have lived in Australia for less than 6 months you may be required to provide a criminal history check from your country of origin.</w:t>
            </w:r>
          </w:p>
        </w:tc>
      </w:tr>
      <w:tr w:rsidR="00550AE2" w:rsidRPr="003146DE" w:rsidTr="004C72B1">
        <w:trPr>
          <w:trHeight w:val="204"/>
        </w:trPr>
        <w:tc>
          <w:tcPr>
            <w:tcW w:w="1069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50AE2" w:rsidRPr="003146DE" w:rsidRDefault="00550AE2" w:rsidP="00550AE2">
            <w:pPr>
              <w:keepNext/>
              <w:spacing w:before="60" w:after="60"/>
              <w:rPr>
                <w:rFonts w:cs="Arial"/>
                <w:b/>
                <w:szCs w:val="22"/>
              </w:rPr>
            </w:pPr>
            <w:r>
              <w:rPr>
                <w:rFonts w:cs="Arial"/>
                <w:b/>
                <w:szCs w:val="22"/>
              </w:rPr>
              <w:t>Current equivalent licence details</w:t>
            </w:r>
          </w:p>
        </w:tc>
      </w:tr>
      <w:tr w:rsidR="00550AE2" w:rsidRPr="003146DE" w:rsidTr="004C72B1">
        <w:trPr>
          <w:trHeight w:val="204"/>
        </w:trPr>
        <w:tc>
          <w:tcPr>
            <w:tcW w:w="1069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50AE2" w:rsidRPr="004C4837" w:rsidRDefault="00550AE2" w:rsidP="006C3D8D">
            <w:pPr>
              <w:keepNext/>
              <w:spacing w:before="60" w:after="60"/>
              <w:rPr>
                <w:rStyle w:val="Questionlabel"/>
                <w:b w:val="0"/>
              </w:rPr>
            </w:pPr>
            <w:r w:rsidRPr="004C4837">
              <w:rPr>
                <w:rStyle w:val="Questionlabel"/>
                <w:b w:val="0"/>
              </w:rPr>
              <w:t>Specify</w:t>
            </w:r>
            <w:r w:rsidR="00431190">
              <w:rPr>
                <w:rStyle w:val="Questionlabel"/>
                <w:b w:val="0"/>
              </w:rPr>
              <w:t xml:space="preserve"> below</w:t>
            </w:r>
            <w:r w:rsidRPr="004C4837">
              <w:rPr>
                <w:rStyle w:val="Questionlabel"/>
                <w:b w:val="0"/>
              </w:rPr>
              <w:t xml:space="preserve"> </w:t>
            </w:r>
            <w:r w:rsidR="006C3D8D">
              <w:rPr>
                <w:rStyle w:val="Questionlabel"/>
                <w:b w:val="0"/>
              </w:rPr>
              <w:t xml:space="preserve">the </w:t>
            </w:r>
            <w:r w:rsidRPr="004C4837">
              <w:rPr>
                <w:rStyle w:val="Questionlabel"/>
                <w:b w:val="0"/>
              </w:rPr>
              <w:t>Australian State</w:t>
            </w:r>
            <w:r w:rsidR="006C3D8D">
              <w:rPr>
                <w:rStyle w:val="Questionlabel"/>
                <w:b w:val="0"/>
              </w:rPr>
              <w:t>/</w:t>
            </w:r>
            <w:r w:rsidRPr="004C4837">
              <w:rPr>
                <w:rStyle w:val="Questionlabel"/>
                <w:b w:val="0"/>
              </w:rPr>
              <w:t xml:space="preserve">s and/or New Zealand in which </w:t>
            </w:r>
            <w:r w:rsidR="006C3D8D">
              <w:rPr>
                <w:rStyle w:val="Questionlabel"/>
                <w:b w:val="0"/>
              </w:rPr>
              <w:t>you hold a</w:t>
            </w:r>
            <w:r w:rsidRPr="004C4837">
              <w:rPr>
                <w:rStyle w:val="Questionlabel"/>
                <w:b w:val="0"/>
              </w:rPr>
              <w:t xml:space="preserve"> substantive licences for the equivalent occupation(s) sought:</w:t>
            </w:r>
          </w:p>
        </w:tc>
      </w:tr>
      <w:tr w:rsidR="00550AE2" w:rsidRPr="003146DE" w:rsidTr="004C72B1">
        <w:trPr>
          <w:trHeight w:val="204"/>
        </w:trPr>
        <w:tc>
          <w:tcPr>
            <w:tcW w:w="169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keepNext/>
              <w:spacing w:before="60" w:after="60"/>
              <w:jc w:val="center"/>
              <w:rPr>
                <w:rStyle w:val="Questionlabel"/>
                <w:b w:val="0"/>
              </w:rPr>
            </w:pPr>
            <w:r w:rsidRPr="004C4837">
              <w:rPr>
                <w:rStyle w:val="Questionlabel"/>
                <w:b w:val="0"/>
              </w:rPr>
              <w:t>State/Territory</w:t>
            </w:r>
          </w:p>
        </w:tc>
        <w:tc>
          <w:tcPr>
            <w:tcW w:w="524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keepNext/>
              <w:spacing w:before="60" w:after="60"/>
              <w:jc w:val="center"/>
              <w:rPr>
                <w:rStyle w:val="Questionlabel"/>
                <w:b w:val="0"/>
              </w:rPr>
            </w:pPr>
            <w:r w:rsidRPr="004C4837">
              <w:rPr>
                <w:rStyle w:val="Questionlabel"/>
                <w:b w:val="0"/>
              </w:rPr>
              <w:t>Licence class held</w:t>
            </w:r>
          </w:p>
        </w:tc>
        <w:tc>
          <w:tcPr>
            <w:tcW w:w="198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keepNext/>
              <w:spacing w:before="60" w:after="60"/>
              <w:jc w:val="center"/>
              <w:rPr>
                <w:rStyle w:val="Questionlabel"/>
                <w:b w:val="0"/>
              </w:rPr>
            </w:pPr>
            <w:r w:rsidRPr="004C4837">
              <w:rPr>
                <w:rStyle w:val="Questionlabel"/>
                <w:b w:val="0"/>
              </w:rPr>
              <w:t>Licence number</w:t>
            </w:r>
          </w:p>
        </w:tc>
        <w:tc>
          <w:tcPr>
            <w:tcW w:w="17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50AE2" w:rsidRPr="004C4837" w:rsidRDefault="00550AE2" w:rsidP="00550AE2">
            <w:pPr>
              <w:keepNext/>
              <w:spacing w:before="60" w:after="60"/>
              <w:jc w:val="center"/>
              <w:rPr>
                <w:rStyle w:val="Questionlabel"/>
                <w:b w:val="0"/>
              </w:rPr>
            </w:pPr>
            <w:r w:rsidRPr="004C4837">
              <w:rPr>
                <w:rStyle w:val="Questionlabel"/>
                <w:b w:val="0"/>
              </w:rPr>
              <w:t>Expiry date</w:t>
            </w:r>
          </w:p>
        </w:tc>
      </w:tr>
      <w:tr w:rsidR="00550AE2" w:rsidRPr="003146DE" w:rsidTr="004C72B1">
        <w:trPr>
          <w:trHeight w:val="204"/>
        </w:trPr>
        <w:tc>
          <w:tcPr>
            <w:tcW w:w="169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4C72B1" w:rsidP="003838DA">
            <w:pPr>
              <w:spacing w:before="60" w:after="60"/>
              <w:jc w:val="center"/>
              <w:rPr>
                <w:rFonts w:asciiTheme="minorHAnsi" w:hAnsiTheme="minorHAnsi" w:cs="Arial"/>
                <w:szCs w:val="22"/>
              </w:rPr>
            </w:pPr>
            <w:r>
              <w:rPr>
                <w:rFonts w:asciiTheme="minorHAnsi" w:hAnsiTheme="minorHAnsi" w:cs="Arial"/>
                <w:szCs w:val="22"/>
              </w:rPr>
              <w:t>VIC</w:t>
            </w:r>
          </w:p>
        </w:tc>
        <w:tc>
          <w:tcPr>
            <w:tcW w:w="524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c>
          <w:tcPr>
            <w:tcW w:w="198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c>
          <w:tcPr>
            <w:tcW w:w="17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r>
      <w:tr w:rsidR="00550AE2" w:rsidRPr="003146DE" w:rsidTr="004C72B1">
        <w:trPr>
          <w:trHeight w:val="204"/>
        </w:trPr>
        <w:tc>
          <w:tcPr>
            <w:tcW w:w="169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4C72B1" w:rsidP="003838DA">
            <w:pPr>
              <w:spacing w:before="60" w:after="60"/>
              <w:jc w:val="center"/>
              <w:rPr>
                <w:rFonts w:asciiTheme="minorHAnsi" w:hAnsiTheme="minorHAnsi" w:cs="Arial"/>
                <w:szCs w:val="22"/>
              </w:rPr>
            </w:pPr>
            <w:r>
              <w:rPr>
                <w:rFonts w:asciiTheme="minorHAnsi" w:hAnsiTheme="minorHAnsi" w:cs="Arial"/>
                <w:szCs w:val="22"/>
              </w:rPr>
              <w:t>QLD</w:t>
            </w:r>
          </w:p>
        </w:tc>
        <w:tc>
          <w:tcPr>
            <w:tcW w:w="524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c>
          <w:tcPr>
            <w:tcW w:w="198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c>
          <w:tcPr>
            <w:tcW w:w="17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r>
      <w:tr w:rsidR="00550AE2" w:rsidRPr="003146DE" w:rsidTr="00BB3DC7">
        <w:trPr>
          <w:trHeight w:val="204"/>
        </w:trPr>
        <w:tc>
          <w:tcPr>
            <w:tcW w:w="169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4C72B1" w:rsidP="003838DA">
            <w:pPr>
              <w:spacing w:before="60" w:after="60"/>
              <w:jc w:val="center"/>
              <w:rPr>
                <w:rFonts w:asciiTheme="minorHAnsi" w:hAnsiTheme="minorHAnsi" w:cs="Arial"/>
                <w:szCs w:val="22"/>
              </w:rPr>
            </w:pPr>
            <w:r>
              <w:rPr>
                <w:rFonts w:asciiTheme="minorHAnsi" w:hAnsiTheme="minorHAnsi" w:cs="Arial"/>
                <w:szCs w:val="22"/>
              </w:rPr>
              <w:t>TAS</w:t>
            </w:r>
          </w:p>
        </w:tc>
        <w:tc>
          <w:tcPr>
            <w:tcW w:w="524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c>
          <w:tcPr>
            <w:tcW w:w="198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c>
          <w:tcPr>
            <w:tcW w:w="17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50AE2" w:rsidRPr="003146DE" w:rsidRDefault="00550AE2" w:rsidP="00550AE2">
            <w:pPr>
              <w:spacing w:before="60" w:after="60"/>
              <w:rPr>
                <w:rFonts w:asciiTheme="minorHAnsi" w:hAnsiTheme="minorHAnsi" w:cs="Arial"/>
                <w:szCs w:val="22"/>
              </w:rPr>
            </w:pPr>
          </w:p>
        </w:tc>
      </w:tr>
      <w:tr w:rsidR="003838DA" w:rsidRPr="003146DE" w:rsidTr="00BB3DC7">
        <w:trPr>
          <w:trHeight w:val="204"/>
        </w:trPr>
        <w:tc>
          <w:tcPr>
            <w:tcW w:w="1698"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3838DA" w:rsidRDefault="003838DA" w:rsidP="003838DA">
            <w:pPr>
              <w:spacing w:before="60" w:after="60"/>
              <w:jc w:val="center"/>
              <w:rPr>
                <w:rFonts w:asciiTheme="minorHAnsi" w:hAnsiTheme="minorHAnsi" w:cs="Arial"/>
                <w:szCs w:val="22"/>
              </w:rPr>
            </w:pPr>
            <w:r>
              <w:rPr>
                <w:rFonts w:asciiTheme="minorHAnsi" w:hAnsiTheme="minorHAnsi" w:cs="Arial"/>
                <w:szCs w:val="22"/>
              </w:rPr>
              <w:t>NZ</w:t>
            </w:r>
          </w:p>
        </w:tc>
        <w:tc>
          <w:tcPr>
            <w:tcW w:w="5244"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3838DA" w:rsidRPr="003146DE" w:rsidRDefault="003838DA" w:rsidP="00550AE2">
            <w:pPr>
              <w:spacing w:before="60" w:after="60"/>
              <w:rPr>
                <w:rFonts w:asciiTheme="minorHAnsi" w:hAnsiTheme="minorHAnsi" w:cs="Arial"/>
                <w:szCs w:val="22"/>
              </w:rPr>
            </w:pPr>
          </w:p>
        </w:tc>
        <w:tc>
          <w:tcPr>
            <w:tcW w:w="1985"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3838DA" w:rsidRPr="003146DE" w:rsidRDefault="003838DA" w:rsidP="00550AE2">
            <w:pPr>
              <w:spacing w:before="60" w:after="60"/>
              <w:rPr>
                <w:rFonts w:asciiTheme="minorHAnsi" w:hAnsiTheme="minorHAnsi" w:cs="Arial"/>
                <w:szCs w:val="22"/>
              </w:rPr>
            </w:pPr>
          </w:p>
        </w:tc>
        <w:tc>
          <w:tcPr>
            <w:tcW w:w="1764"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3838DA" w:rsidRPr="003146DE" w:rsidRDefault="003838DA" w:rsidP="00550AE2">
            <w:pPr>
              <w:spacing w:before="60" w:after="60"/>
              <w:rPr>
                <w:rFonts w:asciiTheme="minorHAnsi" w:hAnsiTheme="minorHAnsi" w:cs="Arial"/>
                <w:szCs w:val="22"/>
              </w:rPr>
            </w:pPr>
          </w:p>
        </w:tc>
      </w:tr>
    </w:tbl>
    <w:p w:rsidR="003838DA" w:rsidRDefault="003838DA"/>
    <w:tbl>
      <w:tblPr>
        <w:tblStyle w:val="TableGrid"/>
        <w:tblW w:w="10702" w:type="dxa"/>
        <w:tblInd w:w="-17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9"/>
        <w:gridCol w:w="430"/>
        <w:gridCol w:w="988"/>
        <w:gridCol w:w="295"/>
        <w:gridCol w:w="47"/>
        <w:gridCol w:w="236"/>
        <w:gridCol w:w="253"/>
        <w:gridCol w:w="20"/>
        <w:gridCol w:w="10"/>
        <w:gridCol w:w="273"/>
        <w:gridCol w:w="106"/>
        <w:gridCol w:w="45"/>
        <w:gridCol w:w="142"/>
        <w:gridCol w:w="132"/>
        <w:gridCol w:w="567"/>
        <w:gridCol w:w="381"/>
        <w:gridCol w:w="8"/>
        <w:gridCol w:w="461"/>
        <w:gridCol w:w="137"/>
        <w:gridCol w:w="852"/>
        <w:gridCol w:w="13"/>
        <w:gridCol w:w="83"/>
        <w:gridCol w:w="1493"/>
        <w:gridCol w:w="137"/>
        <w:gridCol w:w="461"/>
        <w:gridCol w:w="47"/>
        <w:gridCol w:w="317"/>
        <w:gridCol w:w="581"/>
        <w:gridCol w:w="269"/>
        <w:gridCol w:w="106"/>
        <w:gridCol w:w="11"/>
        <w:gridCol w:w="24"/>
        <w:gridCol w:w="15"/>
        <w:gridCol w:w="150"/>
        <w:gridCol w:w="136"/>
        <w:gridCol w:w="1410"/>
        <w:gridCol w:w="35"/>
        <w:gridCol w:w="22"/>
      </w:tblGrid>
      <w:tr w:rsidR="00F62A50" w:rsidRPr="001D48F5" w:rsidTr="00EC3FB9">
        <w:trPr>
          <w:gridBefore w:val="1"/>
          <w:wBefore w:w="9" w:type="dxa"/>
          <w:trHeight w:val="204"/>
        </w:trPr>
        <w:tc>
          <w:tcPr>
            <w:tcW w:w="10693"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62A50" w:rsidRPr="001D48F5" w:rsidRDefault="00F62A50" w:rsidP="005E53C8">
            <w:pPr>
              <w:keepNext/>
              <w:spacing w:before="60" w:after="60"/>
              <w:rPr>
                <w:rFonts w:cs="Arial"/>
                <w:b/>
                <w:szCs w:val="22"/>
              </w:rPr>
            </w:pPr>
            <w:r>
              <w:rPr>
                <w:rFonts w:cs="Arial"/>
                <w:b/>
                <w:szCs w:val="22"/>
              </w:rPr>
              <w:lastRenderedPageBreak/>
              <w:t>Employer details</w:t>
            </w:r>
          </w:p>
        </w:tc>
      </w:tr>
      <w:tr w:rsidR="00F62A50" w:rsidRPr="003146DE" w:rsidTr="00EC3FB9">
        <w:trPr>
          <w:gridBefore w:val="1"/>
          <w:wBefore w:w="9" w:type="dxa"/>
          <w:trHeight w:val="204"/>
        </w:trPr>
        <w:tc>
          <w:tcPr>
            <w:tcW w:w="270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2A50" w:rsidRPr="004C4837" w:rsidRDefault="00F62A50" w:rsidP="0057255F">
            <w:pPr>
              <w:spacing w:before="60" w:after="60"/>
              <w:rPr>
                <w:rStyle w:val="Questionlabel"/>
                <w:b w:val="0"/>
              </w:rPr>
            </w:pPr>
            <w:r>
              <w:rPr>
                <w:rStyle w:val="Questionlabel"/>
                <w:b w:val="0"/>
              </w:rPr>
              <w:t>Licensed employer name:</w:t>
            </w:r>
          </w:p>
        </w:tc>
        <w:tc>
          <w:tcPr>
            <w:tcW w:w="7990"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62A50" w:rsidRPr="003146DE" w:rsidRDefault="00F62A50" w:rsidP="00F62A50">
            <w:pPr>
              <w:spacing w:before="60" w:after="60"/>
              <w:rPr>
                <w:rFonts w:cs="Arial"/>
                <w:szCs w:val="22"/>
              </w:rPr>
            </w:pP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62A50" w:rsidRPr="00F62A50" w:rsidRDefault="00F62A50" w:rsidP="0057255F">
            <w:pPr>
              <w:spacing w:before="60" w:after="60"/>
              <w:rPr>
                <w:rFonts w:cs="Arial"/>
                <w:b/>
                <w:szCs w:val="22"/>
              </w:rPr>
            </w:pPr>
            <w:r>
              <w:rPr>
                <w:rFonts w:cs="Arial"/>
                <w:b/>
                <w:szCs w:val="22"/>
              </w:rPr>
              <w:t>Previous employment details</w:t>
            </w:r>
          </w:p>
        </w:tc>
      </w:tr>
      <w:tr w:rsidR="00F62A50" w:rsidRPr="003146DE" w:rsidTr="00EC3FB9">
        <w:trPr>
          <w:gridBefore w:val="1"/>
          <w:wBefore w:w="9" w:type="dxa"/>
          <w:trHeight w:val="204"/>
        </w:trPr>
        <w:tc>
          <w:tcPr>
            <w:tcW w:w="894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2A50" w:rsidRPr="00F62A50" w:rsidRDefault="00F62A50" w:rsidP="00F62A50">
            <w:pPr>
              <w:spacing w:before="60" w:after="60"/>
              <w:rPr>
                <w:rStyle w:val="Questionlabel"/>
                <w:rFonts w:asciiTheme="minorHAnsi" w:hAnsiTheme="minorHAnsi"/>
                <w:b w:val="0"/>
                <w:szCs w:val="22"/>
              </w:rPr>
            </w:pPr>
            <w:r w:rsidRPr="00F62A50">
              <w:rPr>
                <w:rStyle w:val="Questionlabel"/>
                <w:rFonts w:asciiTheme="minorHAnsi" w:hAnsiTheme="minorHAnsi"/>
                <w:b w:val="0"/>
                <w:szCs w:val="22"/>
              </w:rPr>
              <w:t xml:space="preserve">Have you been </w:t>
            </w:r>
            <w:r w:rsidRPr="00F62A50">
              <w:rPr>
                <w:rFonts w:asciiTheme="minorHAnsi" w:hAnsiTheme="minorHAnsi" w:cs="Arial"/>
                <w:szCs w:val="22"/>
              </w:rPr>
              <w:t>employed (in any capacity) in a casino, gaming house, gaming machine related premises, gaming industry, bookmaking operations or the racing industry?</w:t>
            </w:r>
          </w:p>
        </w:tc>
        <w:tc>
          <w:tcPr>
            <w:tcW w:w="1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62A50" w:rsidRPr="003146DE" w:rsidRDefault="00F62A50" w:rsidP="00F62A50">
            <w:pPr>
              <w:spacing w:before="60" w:after="60"/>
              <w:jc w:val="center"/>
              <w:rPr>
                <w:rFonts w:cs="Arial"/>
                <w:szCs w:val="22"/>
              </w:rPr>
            </w:pPr>
            <w:r>
              <w:rPr>
                <w:rFonts w:cs="Arial"/>
                <w:szCs w:val="22"/>
              </w:rPr>
              <w:t>Yes / No</w:t>
            </w: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62A50" w:rsidRDefault="00F62A50" w:rsidP="00F62A50">
            <w:pPr>
              <w:spacing w:before="60" w:after="60"/>
              <w:rPr>
                <w:rFonts w:cs="Arial"/>
                <w:szCs w:val="22"/>
              </w:rPr>
            </w:pPr>
            <w:r>
              <w:rPr>
                <w:rStyle w:val="Questionlabel"/>
                <w:b w:val="0"/>
              </w:rPr>
              <w:t>If yes, please provide details below.</w:t>
            </w:r>
          </w:p>
        </w:tc>
      </w:tr>
      <w:tr w:rsidR="00F62A50" w:rsidRPr="003146DE" w:rsidTr="00EC3FB9">
        <w:trPr>
          <w:gridBefore w:val="1"/>
          <w:wBefore w:w="9" w:type="dxa"/>
          <w:trHeight w:val="204"/>
        </w:trPr>
        <w:tc>
          <w:tcPr>
            <w:tcW w:w="284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2A50" w:rsidRPr="003146DE" w:rsidRDefault="00F62A50" w:rsidP="00F62A50">
            <w:pPr>
              <w:spacing w:before="60" w:after="60"/>
              <w:rPr>
                <w:rFonts w:cs="Arial"/>
                <w:szCs w:val="22"/>
              </w:rPr>
            </w:pPr>
            <w:r>
              <w:rPr>
                <w:rFonts w:cs="Arial"/>
                <w:szCs w:val="22"/>
              </w:rPr>
              <w:t>Employer name</w:t>
            </w:r>
          </w:p>
        </w:tc>
        <w:tc>
          <w:tcPr>
            <w:tcW w:w="25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2A50" w:rsidRPr="003146DE" w:rsidRDefault="00F62A50" w:rsidP="00F62A50">
            <w:pPr>
              <w:spacing w:before="60" w:after="60"/>
              <w:rPr>
                <w:rFonts w:cs="Arial"/>
                <w:szCs w:val="22"/>
              </w:rPr>
            </w:pPr>
            <w:r>
              <w:rPr>
                <w:rFonts w:cs="Arial"/>
                <w:szCs w:val="22"/>
              </w:rPr>
              <w:t>Position</w:t>
            </w:r>
          </w:p>
        </w:tc>
        <w:tc>
          <w:tcPr>
            <w:tcW w:w="31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2A50" w:rsidRPr="003146DE" w:rsidRDefault="00F62A50" w:rsidP="00F62A50">
            <w:pPr>
              <w:spacing w:before="60" w:after="60"/>
              <w:rPr>
                <w:rFonts w:cs="Arial"/>
                <w:szCs w:val="22"/>
              </w:rPr>
            </w:pPr>
            <w:r>
              <w:rPr>
                <w:rFonts w:cs="Arial"/>
                <w:szCs w:val="22"/>
              </w:rPr>
              <w:t>Duties</w:t>
            </w:r>
          </w:p>
        </w:tc>
        <w:tc>
          <w:tcPr>
            <w:tcW w:w="21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62A50" w:rsidRPr="003146DE" w:rsidRDefault="00F62A50" w:rsidP="00F62A50">
            <w:pPr>
              <w:spacing w:before="60" w:after="60"/>
              <w:rPr>
                <w:rFonts w:cs="Arial"/>
                <w:szCs w:val="22"/>
              </w:rPr>
            </w:pPr>
            <w:r>
              <w:rPr>
                <w:rFonts w:cs="Arial"/>
                <w:szCs w:val="22"/>
              </w:rPr>
              <w:t>Employment term</w:t>
            </w:r>
          </w:p>
        </w:tc>
      </w:tr>
      <w:tr w:rsidR="00F62A50" w:rsidRPr="003146DE" w:rsidTr="00EC3FB9">
        <w:trPr>
          <w:gridBefore w:val="1"/>
          <w:wBefore w:w="9" w:type="dxa"/>
          <w:trHeight w:val="204"/>
        </w:trPr>
        <w:tc>
          <w:tcPr>
            <w:tcW w:w="284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25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31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21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r>
      <w:tr w:rsidR="00F62A50" w:rsidRPr="003146DE" w:rsidTr="00EC3FB9">
        <w:trPr>
          <w:gridBefore w:val="1"/>
          <w:wBefore w:w="9" w:type="dxa"/>
          <w:trHeight w:val="204"/>
        </w:trPr>
        <w:tc>
          <w:tcPr>
            <w:tcW w:w="284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25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31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21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r>
      <w:tr w:rsidR="00F62A50" w:rsidRPr="003146DE" w:rsidTr="00EC3FB9">
        <w:trPr>
          <w:gridBefore w:val="1"/>
          <w:wBefore w:w="9" w:type="dxa"/>
          <w:trHeight w:val="204"/>
        </w:trPr>
        <w:tc>
          <w:tcPr>
            <w:tcW w:w="284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25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31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c>
          <w:tcPr>
            <w:tcW w:w="21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2A50" w:rsidRDefault="00F62A50" w:rsidP="00F62A50">
            <w:pPr>
              <w:spacing w:before="60" w:after="60"/>
              <w:rPr>
                <w:rFonts w:cs="Arial"/>
                <w:szCs w:val="22"/>
              </w:rPr>
            </w:pPr>
          </w:p>
        </w:tc>
      </w:tr>
      <w:tr w:rsidR="004C72B1" w:rsidRPr="003146DE" w:rsidTr="00EC3FB9">
        <w:trPr>
          <w:gridBefore w:val="1"/>
          <w:wBefore w:w="9" w:type="dxa"/>
          <w:trHeight w:val="204"/>
        </w:trPr>
        <w:tc>
          <w:tcPr>
            <w:tcW w:w="284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72B1" w:rsidRDefault="004C72B1" w:rsidP="00F62A50">
            <w:pPr>
              <w:spacing w:before="60" w:after="60"/>
              <w:rPr>
                <w:rFonts w:cs="Arial"/>
                <w:szCs w:val="22"/>
              </w:rPr>
            </w:pPr>
          </w:p>
        </w:tc>
        <w:tc>
          <w:tcPr>
            <w:tcW w:w="25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72B1" w:rsidRDefault="004C72B1" w:rsidP="00F62A50">
            <w:pPr>
              <w:spacing w:before="60" w:after="60"/>
              <w:rPr>
                <w:rFonts w:cs="Arial"/>
                <w:szCs w:val="22"/>
              </w:rPr>
            </w:pPr>
          </w:p>
        </w:tc>
        <w:tc>
          <w:tcPr>
            <w:tcW w:w="31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C72B1" w:rsidRDefault="004C72B1" w:rsidP="00F62A50">
            <w:pPr>
              <w:spacing w:before="60" w:after="60"/>
              <w:rPr>
                <w:rFonts w:cs="Arial"/>
                <w:szCs w:val="22"/>
              </w:rPr>
            </w:pPr>
          </w:p>
        </w:tc>
        <w:tc>
          <w:tcPr>
            <w:tcW w:w="21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C72B1" w:rsidRDefault="004C72B1" w:rsidP="00F62A50">
            <w:pPr>
              <w:spacing w:before="60" w:after="60"/>
              <w:rPr>
                <w:rFonts w:cs="Arial"/>
                <w:szCs w:val="22"/>
              </w:rPr>
            </w:pPr>
          </w:p>
        </w:tc>
      </w:tr>
      <w:tr w:rsidR="00672C68" w:rsidRPr="00660C60" w:rsidTr="003838DA">
        <w:trPr>
          <w:trHeight w:val="204"/>
        </w:trPr>
        <w:tc>
          <w:tcPr>
            <w:tcW w:w="1070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72C68" w:rsidRPr="00660C60" w:rsidRDefault="00672C68" w:rsidP="004E3D98">
            <w:pPr>
              <w:spacing w:before="60" w:after="60"/>
              <w:rPr>
                <w:rFonts w:cs="Arial"/>
                <w:b/>
                <w:szCs w:val="22"/>
              </w:rPr>
            </w:pPr>
            <w:r>
              <w:rPr>
                <w:b/>
                <w:color w:val="FFFFFF" w:themeColor="background1"/>
              </w:rPr>
              <w:t>Employers declaration</w:t>
            </w:r>
          </w:p>
        </w:tc>
      </w:tr>
      <w:tr w:rsidR="00672C68" w:rsidRPr="0031713F" w:rsidTr="003838DA">
        <w:trPr>
          <w:trHeight w:val="204"/>
        </w:trPr>
        <w:tc>
          <w:tcPr>
            <w:tcW w:w="1070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72C68" w:rsidRPr="0031713F" w:rsidRDefault="00672C68" w:rsidP="004E3D98">
            <w:pPr>
              <w:spacing w:before="60" w:after="60"/>
            </w:pPr>
            <w:r w:rsidRPr="0031713F">
              <w:t>To be completed by an authorised person of the licensee or if self-employed.</w:t>
            </w:r>
          </w:p>
        </w:tc>
      </w:tr>
      <w:tr w:rsidR="00672C68" w:rsidRPr="003146DE" w:rsidTr="00EC3FB9">
        <w:trPr>
          <w:trHeight w:val="204"/>
        </w:trPr>
        <w:tc>
          <w:tcPr>
            <w:tcW w:w="228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72C68" w:rsidRPr="004C4837" w:rsidRDefault="00672C68" w:rsidP="004E3D98">
            <w:pPr>
              <w:keepNext/>
              <w:spacing w:before="60" w:after="60"/>
              <w:rPr>
                <w:rStyle w:val="Questionlabel"/>
                <w:b w:val="0"/>
              </w:rPr>
            </w:pPr>
            <w:r w:rsidRPr="004C4837">
              <w:rPr>
                <w:rStyle w:val="Questionlabel"/>
                <w:b w:val="0"/>
              </w:rPr>
              <w:t>I, (full name):</w:t>
            </w:r>
          </w:p>
        </w:tc>
        <w:tc>
          <w:tcPr>
            <w:tcW w:w="841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72C68" w:rsidRPr="003146DE" w:rsidRDefault="00672C68" w:rsidP="004E3D98">
            <w:pPr>
              <w:keepNext/>
              <w:spacing w:before="60" w:after="60"/>
              <w:rPr>
                <w:rFonts w:cs="Arial"/>
                <w:szCs w:val="22"/>
              </w:rPr>
            </w:pPr>
          </w:p>
        </w:tc>
      </w:tr>
      <w:tr w:rsidR="00672C68" w:rsidRPr="003146DE" w:rsidTr="00EC3FB9">
        <w:trPr>
          <w:trHeight w:val="204"/>
        </w:trPr>
        <w:tc>
          <w:tcPr>
            <w:tcW w:w="228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72C68" w:rsidRPr="004C4837" w:rsidRDefault="00672C68" w:rsidP="004E3D98">
            <w:pPr>
              <w:keepNext/>
              <w:spacing w:before="60" w:after="60"/>
              <w:rPr>
                <w:rStyle w:val="Questionlabel"/>
                <w:b w:val="0"/>
              </w:rPr>
            </w:pPr>
            <w:r>
              <w:rPr>
                <w:rStyle w:val="Questionlabel"/>
                <w:b w:val="0"/>
              </w:rPr>
              <w:t>Holding position of:</w:t>
            </w:r>
          </w:p>
        </w:tc>
        <w:tc>
          <w:tcPr>
            <w:tcW w:w="841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72C68" w:rsidRPr="003146DE" w:rsidRDefault="00672C68" w:rsidP="004E3D98">
            <w:pPr>
              <w:keepNext/>
              <w:spacing w:before="60" w:after="60"/>
              <w:rPr>
                <w:rFonts w:cs="Arial"/>
                <w:szCs w:val="22"/>
              </w:rPr>
            </w:pPr>
          </w:p>
        </w:tc>
      </w:tr>
      <w:tr w:rsidR="00672C68" w:rsidRPr="003146DE" w:rsidTr="00EC3FB9">
        <w:trPr>
          <w:trHeight w:val="204"/>
        </w:trPr>
        <w:tc>
          <w:tcPr>
            <w:tcW w:w="4403"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72C68" w:rsidRDefault="00672C68" w:rsidP="004E3D98">
            <w:pPr>
              <w:pStyle w:val="ListBullet"/>
              <w:numPr>
                <w:ilvl w:val="0"/>
                <w:numId w:val="0"/>
              </w:numPr>
              <w:spacing w:before="80" w:after="80"/>
              <w:rPr>
                <w:rStyle w:val="Questionlabel"/>
                <w:b w:val="0"/>
              </w:rPr>
            </w:pPr>
            <w:r>
              <w:rPr>
                <w:rStyle w:val="Questionlabel"/>
                <w:b w:val="0"/>
              </w:rPr>
              <w:t xml:space="preserve">Located at </w:t>
            </w:r>
            <w:r w:rsidRPr="004D644C">
              <w:rPr>
                <w:rStyle w:val="Questionlabel"/>
                <w:b w:val="0"/>
                <w:sz w:val="20"/>
              </w:rPr>
              <w:t>(name of business/gaming venue)</w:t>
            </w:r>
            <w:r>
              <w:rPr>
                <w:rStyle w:val="Questionlabel"/>
                <w:b w:val="0"/>
                <w:sz w:val="20"/>
              </w:rPr>
              <w:t>:</w:t>
            </w:r>
          </w:p>
        </w:tc>
        <w:tc>
          <w:tcPr>
            <w:tcW w:w="629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72C68" w:rsidRPr="003146DE" w:rsidRDefault="00672C68" w:rsidP="004E3D98">
            <w:pPr>
              <w:keepNext/>
              <w:spacing w:before="60" w:after="60"/>
              <w:rPr>
                <w:rFonts w:cs="Arial"/>
                <w:szCs w:val="22"/>
              </w:rPr>
            </w:pPr>
          </w:p>
        </w:tc>
      </w:tr>
      <w:tr w:rsidR="00672C68" w:rsidRPr="001654B6" w:rsidTr="003838DA">
        <w:trPr>
          <w:trHeight w:val="204"/>
        </w:trPr>
        <w:tc>
          <w:tcPr>
            <w:tcW w:w="1070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72C68" w:rsidRDefault="00672C68" w:rsidP="004E3D98">
            <w:pPr>
              <w:keepNext/>
              <w:spacing w:before="60" w:after="60"/>
              <w:rPr>
                <w:rFonts w:cs="Arial"/>
                <w:szCs w:val="22"/>
              </w:rPr>
            </w:pPr>
            <w:r w:rsidRPr="004D644C">
              <w:rPr>
                <w:rFonts w:cs="Arial"/>
                <w:szCs w:val="22"/>
              </w:rPr>
              <w:t xml:space="preserve">Herby </w:t>
            </w:r>
            <w:r>
              <w:rPr>
                <w:rFonts w:cs="Arial"/>
                <w:szCs w:val="22"/>
              </w:rPr>
              <w:t>certify that:</w:t>
            </w:r>
          </w:p>
          <w:p w:rsidR="00672C68" w:rsidRDefault="00672C68" w:rsidP="004E3D98">
            <w:pPr>
              <w:pStyle w:val="ListParagraph"/>
              <w:keepNext/>
              <w:numPr>
                <w:ilvl w:val="0"/>
                <w:numId w:val="39"/>
              </w:numPr>
              <w:spacing w:before="60" w:after="60"/>
              <w:rPr>
                <w:rFonts w:cs="Arial"/>
                <w:szCs w:val="22"/>
              </w:rPr>
            </w:pPr>
            <w:r>
              <w:rPr>
                <w:rFonts w:cs="Arial"/>
                <w:szCs w:val="22"/>
              </w:rPr>
              <w:t xml:space="preserve">The </w:t>
            </w:r>
            <w:r w:rsidRPr="004D644C">
              <w:rPr>
                <w:rFonts w:cs="Arial"/>
                <w:szCs w:val="22"/>
              </w:rPr>
              <w:t xml:space="preserve">applicant has the appropriate qualifications, knowledge, skills and experience to competently carry out the activities that will be authorised under the </w:t>
            </w:r>
            <w:r>
              <w:rPr>
                <w:rFonts w:cs="Arial"/>
                <w:szCs w:val="22"/>
              </w:rPr>
              <w:t>licence; and</w:t>
            </w:r>
          </w:p>
          <w:p w:rsidR="00672C68" w:rsidRPr="001654B6" w:rsidRDefault="00672C68" w:rsidP="004E3D98">
            <w:pPr>
              <w:pStyle w:val="ListParagraph"/>
              <w:keepNext/>
              <w:numPr>
                <w:ilvl w:val="0"/>
                <w:numId w:val="39"/>
              </w:numPr>
              <w:spacing w:before="60" w:after="60"/>
              <w:rPr>
                <w:rFonts w:cs="Arial"/>
                <w:szCs w:val="22"/>
              </w:rPr>
            </w:pPr>
            <w:r>
              <w:rPr>
                <w:rFonts w:cs="Arial"/>
                <w:szCs w:val="22"/>
              </w:rPr>
              <w:t xml:space="preserve">If the application is successful, this person will be employed in the capacity of gaming machine repairer. </w:t>
            </w:r>
          </w:p>
        </w:tc>
      </w:tr>
      <w:tr w:rsidR="00672C68" w:rsidRPr="003146DE" w:rsidTr="00EC3FB9">
        <w:trPr>
          <w:trHeight w:val="204"/>
        </w:trPr>
        <w:tc>
          <w:tcPr>
            <w:tcW w:w="3934"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72C68" w:rsidRPr="004C4837" w:rsidRDefault="00672C68" w:rsidP="004E3D98">
            <w:pPr>
              <w:spacing w:before="60" w:after="60"/>
              <w:rPr>
                <w:rStyle w:val="Questionlabel"/>
                <w:b w:val="0"/>
              </w:rPr>
            </w:pPr>
            <w:r w:rsidRPr="004C4837">
              <w:rPr>
                <w:rStyle w:val="Questionlabel"/>
                <w:b w:val="0"/>
              </w:rPr>
              <w:t>This declaration is made at: (location)</w:t>
            </w:r>
          </w:p>
        </w:tc>
        <w:tc>
          <w:tcPr>
            <w:tcW w:w="369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72C68" w:rsidRPr="003146DE" w:rsidRDefault="00672C68" w:rsidP="004E3D98">
            <w:pPr>
              <w:spacing w:before="60" w:after="60"/>
            </w:pPr>
          </w:p>
        </w:tc>
        <w:tc>
          <w:tcPr>
            <w:tcW w:w="128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72C68" w:rsidRPr="004C4837" w:rsidRDefault="00672C68" w:rsidP="004E3D98">
            <w:pPr>
              <w:spacing w:before="60" w:after="60"/>
              <w:rPr>
                <w:rStyle w:val="Questionlabel"/>
                <w:b w:val="0"/>
              </w:rPr>
            </w:pPr>
            <w:r w:rsidRPr="004C4837">
              <w:rPr>
                <w:rStyle w:val="Questionlabel"/>
                <w:b w:val="0"/>
              </w:rPr>
              <w:t>on: (date)</w:t>
            </w:r>
          </w:p>
        </w:tc>
        <w:tc>
          <w:tcPr>
            <w:tcW w:w="179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72C68" w:rsidRPr="003146DE" w:rsidRDefault="00672C68" w:rsidP="004E3D98">
            <w:pPr>
              <w:spacing w:before="60" w:after="60"/>
            </w:pPr>
          </w:p>
        </w:tc>
      </w:tr>
      <w:tr w:rsidR="00672C68" w:rsidRPr="003146DE" w:rsidTr="00EC3FB9">
        <w:trPr>
          <w:gridBefore w:val="1"/>
          <w:wBefore w:w="9" w:type="dxa"/>
          <w:trHeight w:val="204"/>
        </w:trPr>
        <w:tc>
          <w:tcPr>
            <w:tcW w:w="227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72C68" w:rsidRPr="004C4837" w:rsidRDefault="00672C68" w:rsidP="004E3D98">
            <w:pPr>
              <w:spacing w:before="120" w:after="120"/>
              <w:rPr>
                <w:rStyle w:val="Questionlabel"/>
                <w:b w:val="0"/>
              </w:rPr>
            </w:pPr>
            <w:r>
              <w:rPr>
                <w:rStyle w:val="Questionlabel"/>
                <w:b w:val="0"/>
              </w:rPr>
              <w:t>Employer S</w:t>
            </w:r>
            <w:r w:rsidRPr="004C4837">
              <w:rPr>
                <w:rStyle w:val="Questionlabel"/>
                <w:b w:val="0"/>
              </w:rPr>
              <w:t>ignature:</w:t>
            </w:r>
          </w:p>
        </w:tc>
        <w:tc>
          <w:tcPr>
            <w:tcW w:w="841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72C68" w:rsidRPr="003146DE" w:rsidRDefault="00672C68" w:rsidP="004E3D98">
            <w:pPr>
              <w:spacing w:before="120" w:after="120"/>
            </w:pPr>
          </w:p>
        </w:tc>
      </w:tr>
      <w:tr w:rsidR="00672C68"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72C68" w:rsidRPr="003146DE" w:rsidRDefault="00672C68" w:rsidP="004E3D98">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62A50" w:rsidRPr="002006B4" w:rsidRDefault="00672C68" w:rsidP="00F62A50">
            <w:pPr>
              <w:keepNext/>
              <w:spacing w:before="60" w:after="60"/>
              <w:rPr>
                <w:rFonts w:cs="Arial"/>
                <w:b/>
                <w:szCs w:val="22"/>
              </w:rPr>
            </w:pPr>
            <w:r>
              <w:rPr>
                <w:rFonts w:cs="Arial"/>
                <w:b/>
              </w:rPr>
              <w:t xml:space="preserve">Applicant </w:t>
            </w:r>
            <w:r w:rsidR="00F62A50" w:rsidRPr="002006B4">
              <w:rPr>
                <w:rFonts w:cs="Arial"/>
                <w:b/>
              </w:rPr>
              <w:t>Disclosures</w:t>
            </w:r>
          </w:p>
        </w:tc>
      </w:tr>
      <w:tr w:rsidR="00F62A50" w:rsidRPr="003146DE" w:rsidTr="00EC3FB9">
        <w:trPr>
          <w:gridBefore w:val="1"/>
          <w:wBefore w:w="9" w:type="dxa"/>
          <w:trHeight w:val="204"/>
        </w:trPr>
        <w:tc>
          <w:tcPr>
            <w:tcW w:w="8925"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4C72B1" w:rsidP="00F62A50">
            <w:pPr>
              <w:spacing w:before="60" w:after="60"/>
              <w:rPr>
                <w:rStyle w:val="Questionlabel"/>
                <w:b w:val="0"/>
              </w:rPr>
            </w:pPr>
            <w:r>
              <w:rPr>
                <w:rStyle w:val="Questionlabel"/>
                <w:b w:val="0"/>
              </w:rPr>
              <w:t xml:space="preserve">1. </w:t>
            </w:r>
            <w:r w:rsidR="00F62A50" w:rsidRPr="004C4837">
              <w:rPr>
                <w:rStyle w:val="Questionlabel"/>
                <w:b w:val="0"/>
              </w:rPr>
              <w:t>Are there any special conditions that apply to your current registration(s) in any Australian State, Territory or New Zealand?</w:t>
            </w:r>
          </w:p>
        </w:tc>
        <w:tc>
          <w:tcPr>
            <w:tcW w:w="17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62A50" w:rsidRPr="003146DE" w:rsidRDefault="00F62A50" w:rsidP="00F62A50">
            <w:pPr>
              <w:spacing w:before="60" w:after="60"/>
              <w:jc w:val="center"/>
              <w:rPr>
                <w:rFonts w:cs="Arial"/>
                <w:szCs w:val="22"/>
              </w:rPr>
            </w:pPr>
            <w:r>
              <w:rPr>
                <w:rFonts w:cs="Arial"/>
                <w:szCs w:val="22"/>
              </w:rPr>
              <w:t>Yes / No</w:t>
            </w: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F62A50" w:rsidRPr="002006B4" w:rsidRDefault="00F62A50" w:rsidP="00F62A50">
            <w:pPr>
              <w:spacing w:before="60" w:after="60"/>
              <w:rPr>
                <w:rFonts w:cs="Arial"/>
                <w:szCs w:val="22"/>
              </w:rPr>
            </w:pPr>
            <w:r w:rsidRPr="002006B4">
              <w:rPr>
                <w:rFonts w:cs="Arial"/>
                <w:szCs w:val="22"/>
              </w:rPr>
              <w:t>If yes, please provide details below.</w:t>
            </w:r>
          </w:p>
        </w:tc>
      </w:tr>
      <w:tr w:rsidR="00BB3DC7" w:rsidRPr="003146DE" w:rsidTr="0026341C">
        <w:trPr>
          <w:gridBefore w:val="1"/>
          <w:wBefore w:w="9" w:type="dxa"/>
          <w:trHeight w:val="787"/>
        </w:trPr>
        <w:tc>
          <w:tcPr>
            <w:tcW w:w="10693"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B3DC7" w:rsidRPr="003146DE" w:rsidRDefault="00BB3DC7" w:rsidP="0026341C">
            <w:pPr>
              <w:spacing w:before="60" w:after="60"/>
              <w:rPr>
                <w:rFonts w:cs="Arial"/>
                <w:szCs w:val="22"/>
              </w:rPr>
            </w:pPr>
          </w:p>
        </w:tc>
      </w:tr>
      <w:tr w:rsidR="00F62A50" w:rsidRPr="003146DE" w:rsidTr="00EC3FB9">
        <w:trPr>
          <w:gridBefore w:val="1"/>
          <w:wBefore w:w="9" w:type="dxa"/>
          <w:trHeight w:val="204"/>
        </w:trPr>
        <w:tc>
          <w:tcPr>
            <w:tcW w:w="8925"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4C72B1" w:rsidP="00F62A50">
            <w:pPr>
              <w:spacing w:before="60" w:after="60"/>
              <w:rPr>
                <w:rStyle w:val="Questionlabel"/>
                <w:b w:val="0"/>
              </w:rPr>
            </w:pPr>
            <w:r>
              <w:rPr>
                <w:rStyle w:val="Questionlabel"/>
                <w:b w:val="0"/>
              </w:rPr>
              <w:t xml:space="preserve">2. </w:t>
            </w:r>
            <w:r w:rsidR="00F62A50" w:rsidRPr="004C4837">
              <w:rPr>
                <w:rStyle w:val="Questionlabel"/>
                <w:b w:val="0"/>
              </w:rPr>
              <w:t>Are you the subject of any disciplinary proceedings in any Australian State, Territory or New Zealand (including any preliminary investigations or actions that might lead to disciplinary proceedings) in relation to the specific occupation(s)?</w:t>
            </w:r>
          </w:p>
        </w:tc>
        <w:tc>
          <w:tcPr>
            <w:tcW w:w="17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62A50" w:rsidRPr="003146DE" w:rsidRDefault="00F62A50" w:rsidP="00F62A50">
            <w:pPr>
              <w:spacing w:before="60" w:after="60"/>
              <w:jc w:val="center"/>
              <w:rPr>
                <w:rFonts w:cs="Arial"/>
                <w:szCs w:val="22"/>
              </w:rPr>
            </w:pPr>
            <w:r>
              <w:rPr>
                <w:rFonts w:cs="Arial"/>
                <w:szCs w:val="22"/>
              </w:rPr>
              <w:t>Yes / No</w:t>
            </w:r>
          </w:p>
        </w:tc>
      </w:tr>
      <w:tr w:rsidR="00F62A50" w:rsidRPr="003146DE" w:rsidTr="00BB3DC7">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F62A50" w:rsidRPr="002006B4" w:rsidRDefault="00F62A50" w:rsidP="00F62A50">
            <w:pPr>
              <w:spacing w:before="60" w:after="60"/>
              <w:rPr>
                <w:rFonts w:cs="Arial"/>
                <w:szCs w:val="22"/>
              </w:rPr>
            </w:pPr>
            <w:r w:rsidRPr="002006B4">
              <w:rPr>
                <w:rFonts w:cs="Arial"/>
                <w:szCs w:val="22"/>
              </w:rPr>
              <w:t>If yes, please provide details below.</w:t>
            </w:r>
          </w:p>
        </w:tc>
      </w:tr>
      <w:tr w:rsidR="00BB3DC7" w:rsidRPr="003146DE" w:rsidTr="00BB3DC7">
        <w:trPr>
          <w:gridBefore w:val="1"/>
          <w:wBefore w:w="9" w:type="dxa"/>
          <w:trHeight w:val="787"/>
        </w:trPr>
        <w:tc>
          <w:tcPr>
            <w:tcW w:w="10693" w:type="dxa"/>
            <w:gridSpan w:val="37"/>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B3DC7" w:rsidRPr="003146DE" w:rsidRDefault="00BB3DC7" w:rsidP="0026341C">
            <w:pPr>
              <w:spacing w:before="60" w:after="60"/>
              <w:rPr>
                <w:rFonts w:cs="Arial"/>
                <w:szCs w:val="22"/>
              </w:rPr>
            </w:pPr>
          </w:p>
        </w:tc>
      </w:tr>
      <w:tr w:rsidR="00F62A50" w:rsidRPr="003146DE" w:rsidTr="00BB3DC7">
        <w:trPr>
          <w:gridBefore w:val="1"/>
          <w:wBefore w:w="9" w:type="dxa"/>
          <w:trHeight w:val="204"/>
        </w:trPr>
        <w:tc>
          <w:tcPr>
            <w:tcW w:w="8925"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4C72B1" w:rsidP="00F62A50">
            <w:pPr>
              <w:keepNext/>
              <w:spacing w:before="60" w:after="60"/>
              <w:rPr>
                <w:rStyle w:val="Questionlabel"/>
                <w:b w:val="0"/>
              </w:rPr>
            </w:pPr>
            <w:r>
              <w:rPr>
                <w:rStyle w:val="Questionlabel"/>
                <w:b w:val="0"/>
              </w:rPr>
              <w:lastRenderedPageBreak/>
              <w:t xml:space="preserve">3. </w:t>
            </w:r>
            <w:r w:rsidR="00F62A50" w:rsidRPr="004C4837">
              <w:rPr>
                <w:rStyle w:val="Questionlabel"/>
                <w:b w:val="0"/>
              </w:rPr>
              <w:t>Has your licence in another Australian State, Territory or New Zealand been cancelled or suspended as a result of disciplinary proceedings?</w:t>
            </w:r>
          </w:p>
        </w:tc>
        <w:tc>
          <w:tcPr>
            <w:tcW w:w="1768"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62A50" w:rsidRPr="003146DE" w:rsidRDefault="00F62A50" w:rsidP="00F62A50">
            <w:pPr>
              <w:spacing w:before="60" w:after="60"/>
              <w:jc w:val="center"/>
              <w:rPr>
                <w:rFonts w:cs="Arial"/>
                <w:szCs w:val="22"/>
              </w:rPr>
            </w:pPr>
            <w:r>
              <w:rPr>
                <w:rFonts w:cs="Arial"/>
                <w:szCs w:val="22"/>
              </w:rPr>
              <w:t>Yes / No</w:t>
            </w: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F62A50" w:rsidRPr="002006B4" w:rsidRDefault="00F62A50" w:rsidP="00F62A50">
            <w:pPr>
              <w:spacing w:before="60" w:after="60"/>
              <w:rPr>
                <w:rFonts w:cs="Arial"/>
                <w:szCs w:val="22"/>
              </w:rPr>
            </w:pPr>
            <w:r w:rsidRPr="002006B4">
              <w:rPr>
                <w:rFonts w:cs="Arial"/>
                <w:szCs w:val="22"/>
              </w:rPr>
              <w:t>If yes, please provide details below.</w:t>
            </w:r>
          </w:p>
        </w:tc>
      </w:tr>
      <w:tr w:rsidR="00BB3DC7" w:rsidRPr="003146DE" w:rsidTr="0026341C">
        <w:trPr>
          <w:gridBefore w:val="1"/>
          <w:wBefore w:w="9" w:type="dxa"/>
          <w:trHeight w:val="787"/>
        </w:trPr>
        <w:tc>
          <w:tcPr>
            <w:tcW w:w="10693"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B3DC7" w:rsidRPr="003146DE" w:rsidRDefault="00BB3DC7" w:rsidP="0026341C">
            <w:pPr>
              <w:spacing w:before="60" w:after="60"/>
              <w:rPr>
                <w:rFonts w:cs="Arial"/>
                <w:szCs w:val="22"/>
              </w:rPr>
            </w:pPr>
          </w:p>
        </w:tc>
      </w:tr>
      <w:tr w:rsidR="00F62A50" w:rsidRPr="003146DE" w:rsidTr="00EC3FB9">
        <w:trPr>
          <w:gridBefore w:val="1"/>
          <w:wBefore w:w="9" w:type="dxa"/>
          <w:trHeight w:val="204"/>
        </w:trPr>
        <w:tc>
          <w:tcPr>
            <w:tcW w:w="8925"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4C72B1" w:rsidP="00F62A50">
            <w:pPr>
              <w:spacing w:before="60" w:after="60"/>
              <w:rPr>
                <w:rStyle w:val="Questionlabel"/>
                <w:b w:val="0"/>
              </w:rPr>
            </w:pPr>
            <w:r>
              <w:rPr>
                <w:rStyle w:val="Questionlabel"/>
                <w:b w:val="0"/>
              </w:rPr>
              <w:t xml:space="preserve">4. </w:t>
            </w:r>
            <w:r w:rsidR="00F62A50" w:rsidRPr="004C4837">
              <w:rPr>
                <w:rStyle w:val="Questionlabel"/>
                <w:b w:val="0"/>
              </w:rPr>
              <w:t>Are you prohibited or restricted from carrying on the specified occupation(s) in any Australian State, Territory or New Zealand for which registration is sought?</w:t>
            </w:r>
          </w:p>
        </w:tc>
        <w:tc>
          <w:tcPr>
            <w:tcW w:w="17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62A50" w:rsidRPr="003146DE" w:rsidRDefault="00F62A50" w:rsidP="00F62A50">
            <w:pPr>
              <w:spacing w:before="60" w:after="60"/>
              <w:jc w:val="center"/>
              <w:rPr>
                <w:rFonts w:cs="Arial"/>
                <w:szCs w:val="22"/>
              </w:rPr>
            </w:pPr>
            <w:r>
              <w:rPr>
                <w:rFonts w:cs="Arial"/>
                <w:szCs w:val="22"/>
              </w:rPr>
              <w:t>Yes / No</w:t>
            </w: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F62A50" w:rsidRPr="002006B4" w:rsidRDefault="00F62A50" w:rsidP="00F62A50">
            <w:pPr>
              <w:spacing w:before="60" w:after="60"/>
              <w:rPr>
                <w:rFonts w:cs="Arial"/>
                <w:szCs w:val="22"/>
              </w:rPr>
            </w:pPr>
            <w:r w:rsidRPr="002006B4">
              <w:rPr>
                <w:rFonts w:cs="Arial"/>
                <w:szCs w:val="22"/>
              </w:rPr>
              <w:t>If yes, please provide details below.</w:t>
            </w:r>
          </w:p>
        </w:tc>
      </w:tr>
      <w:tr w:rsidR="00BB3DC7" w:rsidRPr="003146DE" w:rsidTr="0026341C">
        <w:trPr>
          <w:gridBefore w:val="1"/>
          <w:wBefore w:w="9" w:type="dxa"/>
          <w:trHeight w:val="787"/>
        </w:trPr>
        <w:tc>
          <w:tcPr>
            <w:tcW w:w="10693"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B3DC7" w:rsidRPr="003146DE" w:rsidRDefault="00BB3DC7" w:rsidP="0026341C">
            <w:pPr>
              <w:spacing w:before="60" w:after="60"/>
              <w:rPr>
                <w:rFonts w:cs="Arial"/>
                <w:szCs w:val="22"/>
              </w:rPr>
            </w:pPr>
          </w:p>
        </w:tc>
      </w:tr>
      <w:tr w:rsidR="00F62A50" w:rsidRPr="003146DE" w:rsidTr="00EC3FB9">
        <w:trPr>
          <w:gridBefore w:val="1"/>
          <w:wBefore w:w="9" w:type="dxa"/>
          <w:trHeight w:val="204"/>
        </w:trPr>
        <w:tc>
          <w:tcPr>
            <w:tcW w:w="8925"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4C72B1" w:rsidP="00F62A50">
            <w:pPr>
              <w:spacing w:before="60" w:after="60"/>
              <w:rPr>
                <w:rStyle w:val="Questionlabel"/>
                <w:b w:val="0"/>
              </w:rPr>
            </w:pPr>
            <w:r>
              <w:rPr>
                <w:rStyle w:val="Questionlabel"/>
                <w:b w:val="0"/>
              </w:rPr>
              <w:t xml:space="preserve">5. </w:t>
            </w:r>
            <w:r w:rsidR="00F62A50" w:rsidRPr="004C4837">
              <w:rPr>
                <w:rStyle w:val="Questionlabel"/>
                <w:b w:val="0"/>
              </w:rPr>
              <w:t>Are you subject to any special condition in carrying out the specified occupation(s) as a result of criminal, civil or disciplinary proceedings in any Australian State, Territory or New Zealand?</w:t>
            </w:r>
          </w:p>
        </w:tc>
        <w:tc>
          <w:tcPr>
            <w:tcW w:w="17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62A50" w:rsidRPr="003146DE" w:rsidRDefault="00F62A50" w:rsidP="00F62A50">
            <w:pPr>
              <w:spacing w:before="60" w:after="60"/>
              <w:jc w:val="center"/>
              <w:rPr>
                <w:rFonts w:cs="Arial"/>
                <w:szCs w:val="22"/>
              </w:rPr>
            </w:pPr>
            <w:r>
              <w:rPr>
                <w:rFonts w:cs="Arial"/>
                <w:szCs w:val="22"/>
              </w:rPr>
              <w:t>Yes / No</w:t>
            </w: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F62A50" w:rsidRPr="002006B4" w:rsidRDefault="00F62A50" w:rsidP="00F62A50">
            <w:pPr>
              <w:spacing w:before="60" w:after="60"/>
              <w:rPr>
                <w:rFonts w:cs="Arial"/>
                <w:szCs w:val="22"/>
              </w:rPr>
            </w:pPr>
            <w:r w:rsidRPr="002006B4">
              <w:rPr>
                <w:rFonts w:cs="Arial"/>
                <w:szCs w:val="22"/>
              </w:rPr>
              <w:t>If yes, please provide details below.</w:t>
            </w:r>
          </w:p>
        </w:tc>
      </w:tr>
      <w:tr w:rsidR="00BB3DC7" w:rsidRPr="003146DE" w:rsidTr="0026341C">
        <w:trPr>
          <w:gridBefore w:val="1"/>
          <w:wBefore w:w="9" w:type="dxa"/>
          <w:trHeight w:val="787"/>
        </w:trPr>
        <w:tc>
          <w:tcPr>
            <w:tcW w:w="10693"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B3DC7" w:rsidRPr="003146DE" w:rsidRDefault="00BB3DC7" w:rsidP="0026341C">
            <w:pPr>
              <w:spacing w:before="60" w:after="60"/>
              <w:rPr>
                <w:rFonts w:cs="Arial"/>
                <w:szCs w:val="22"/>
              </w:rPr>
            </w:pP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F62A50" w:rsidRPr="00660C60" w:rsidRDefault="00F62A50" w:rsidP="00F62A50">
            <w:pPr>
              <w:keepNext/>
              <w:spacing w:before="60" w:after="60"/>
              <w:rPr>
                <w:rFonts w:cs="Arial"/>
                <w:b/>
                <w:szCs w:val="22"/>
              </w:rPr>
            </w:pPr>
            <w:r w:rsidRPr="00660C60">
              <w:rPr>
                <w:b/>
                <w:color w:val="FFFFFF" w:themeColor="background1"/>
              </w:rPr>
              <w:t>Applicants declaration</w:t>
            </w:r>
          </w:p>
        </w:tc>
      </w:tr>
      <w:tr w:rsidR="00F62A50" w:rsidRPr="003146DE" w:rsidTr="00BB3DC7">
        <w:trPr>
          <w:gridBefore w:val="1"/>
          <w:wBefore w:w="9" w:type="dxa"/>
          <w:trHeight w:val="204"/>
        </w:trPr>
        <w:tc>
          <w:tcPr>
            <w:tcW w:w="171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keepNext/>
              <w:spacing w:before="60" w:after="60"/>
              <w:rPr>
                <w:rStyle w:val="Questionlabel"/>
                <w:b w:val="0"/>
              </w:rPr>
            </w:pPr>
            <w:r w:rsidRPr="004C4837">
              <w:rPr>
                <w:rStyle w:val="Questionlabel"/>
                <w:b w:val="0"/>
              </w:rPr>
              <w:t>I, (full name):</w:t>
            </w:r>
          </w:p>
        </w:tc>
        <w:tc>
          <w:tcPr>
            <w:tcW w:w="898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62A50" w:rsidRPr="003146DE" w:rsidRDefault="00F62A50" w:rsidP="00F62A50">
            <w:pPr>
              <w:keepNext/>
              <w:spacing w:before="60" w:after="60"/>
              <w:rPr>
                <w:rFonts w:cs="Arial"/>
                <w:szCs w:val="22"/>
              </w:rPr>
            </w:pPr>
          </w:p>
        </w:tc>
      </w:tr>
      <w:tr w:rsidR="00F62A50" w:rsidRPr="003146DE" w:rsidTr="00BB3DC7">
        <w:trPr>
          <w:gridBefore w:val="1"/>
          <w:wBefore w:w="9" w:type="dxa"/>
          <w:trHeight w:val="204"/>
        </w:trPr>
        <w:tc>
          <w:tcPr>
            <w:tcW w:w="171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keepNext/>
              <w:spacing w:before="60" w:after="60"/>
              <w:rPr>
                <w:rStyle w:val="Questionlabel"/>
                <w:b w:val="0"/>
              </w:rPr>
            </w:pPr>
            <w:r>
              <w:rPr>
                <w:rStyle w:val="Questionlabel"/>
                <w:b w:val="0"/>
              </w:rPr>
              <w:t>Of</w:t>
            </w:r>
            <w:r w:rsidRPr="004C4837">
              <w:rPr>
                <w:rStyle w:val="Questionlabel"/>
                <w:b w:val="0"/>
              </w:rPr>
              <w:t xml:space="preserve"> (address)</w:t>
            </w:r>
            <w:r>
              <w:rPr>
                <w:rStyle w:val="Questionlabel"/>
                <w:b w:val="0"/>
              </w:rPr>
              <w:t>:</w:t>
            </w:r>
          </w:p>
        </w:tc>
        <w:tc>
          <w:tcPr>
            <w:tcW w:w="898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62A50" w:rsidRPr="003146DE" w:rsidRDefault="00F62A50" w:rsidP="00F62A50">
            <w:pPr>
              <w:keepNext/>
              <w:spacing w:before="60" w:after="60"/>
              <w:rPr>
                <w:rFonts w:cs="Arial"/>
                <w:szCs w:val="22"/>
              </w:rPr>
            </w:pPr>
          </w:p>
        </w:tc>
      </w:tr>
      <w:tr w:rsidR="00F62A50" w:rsidRPr="003146DE" w:rsidTr="00EC3FB9">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62A50" w:rsidRPr="003146DE" w:rsidRDefault="00F62A50" w:rsidP="00F62A50">
            <w:pPr>
              <w:keepNext/>
              <w:spacing w:before="60" w:after="60"/>
              <w:rPr>
                <w:szCs w:val="22"/>
              </w:rPr>
            </w:pPr>
            <w:r w:rsidRPr="003146DE">
              <w:rPr>
                <w:szCs w:val="22"/>
              </w:rPr>
              <w:t xml:space="preserve">Solemnly and sincerely declare that: </w:t>
            </w:r>
          </w:p>
          <w:p w:rsidR="00F62A50" w:rsidRDefault="00F62A50" w:rsidP="00F62A50">
            <w:pPr>
              <w:pStyle w:val="ListParagraph"/>
              <w:keepNext/>
              <w:numPr>
                <w:ilvl w:val="0"/>
                <w:numId w:val="31"/>
              </w:numPr>
              <w:spacing w:before="60" w:after="60"/>
              <w:rPr>
                <w:rFonts w:cs="Arial"/>
                <w:szCs w:val="22"/>
              </w:rPr>
            </w:pPr>
            <w:r w:rsidRPr="003146DE">
              <w:rPr>
                <w:rFonts w:cs="Arial"/>
              </w:rPr>
              <w:t xml:space="preserve">All statements and information contained in this application are true and correct to the best of my knowledge by virtue of the </w:t>
            </w:r>
            <w:r w:rsidRPr="003146DE">
              <w:rPr>
                <w:rFonts w:cs="Arial"/>
                <w:i/>
              </w:rPr>
              <w:t>Oaths, Affidavits and Declarations Act 2010</w:t>
            </w:r>
            <w:r w:rsidRPr="003146DE">
              <w:rPr>
                <w:rFonts w:cs="Arial"/>
                <w:szCs w:val="22"/>
              </w:rPr>
              <w:t xml:space="preserve">; and </w:t>
            </w:r>
          </w:p>
          <w:p w:rsidR="00F62A50" w:rsidRPr="004E4858" w:rsidRDefault="00F62A50" w:rsidP="00F62A50">
            <w:pPr>
              <w:pStyle w:val="ListParagraph"/>
              <w:keepNext/>
              <w:numPr>
                <w:ilvl w:val="0"/>
                <w:numId w:val="31"/>
              </w:numPr>
              <w:spacing w:before="60" w:after="60"/>
              <w:rPr>
                <w:rFonts w:cs="Arial"/>
                <w:sz w:val="24"/>
                <w:szCs w:val="22"/>
              </w:rPr>
            </w:pPr>
            <w:r w:rsidRPr="00660C60">
              <w:rPr>
                <w:rFonts w:cs="Arial"/>
              </w:rPr>
              <w:t>I consent to the making of inquiries of, exchange of information with the authorities of the Australian state, Territory or New Zealand regarding my activities in the relevant occupation(s) or otherwise regarding matters relevant to this application; and</w:t>
            </w:r>
          </w:p>
          <w:p w:rsidR="004E4858" w:rsidRPr="00660C60" w:rsidRDefault="004E4858" w:rsidP="00F62A50">
            <w:pPr>
              <w:pStyle w:val="ListParagraph"/>
              <w:keepNext/>
              <w:numPr>
                <w:ilvl w:val="0"/>
                <w:numId w:val="31"/>
              </w:numPr>
              <w:spacing w:before="60" w:after="60"/>
              <w:rPr>
                <w:rFonts w:cs="Arial"/>
                <w:sz w:val="24"/>
                <w:szCs w:val="22"/>
              </w:rPr>
            </w:pPr>
            <w:r>
              <w:rPr>
                <w:rFonts w:cs="Arial"/>
              </w:rPr>
              <w:t>I will notify Occupational Licensing within 7 days of any conviction in a court of law; and</w:t>
            </w:r>
          </w:p>
          <w:p w:rsidR="00F62A50" w:rsidRPr="00660C60" w:rsidRDefault="00F62A50" w:rsidP="00F62A50">
            <w:pPr>
              <w:pStyle w:val="ListParagraph"/>
              <w:keepNext/>
              <w:numPr>
                <w:ilvl w:val="0"/>
                <w:numId w:val="31"/>
              </w:numPr>
              <w:spacing w:before="60" w:after="60"/>
              <w:rPr>
                <w:rFonts w:cs="Arial"/>
                <w:sz w:val="28"/>
                <w:szCs w:val="22"/>
              </w:rPr>
            </w:pPr>
            <w:r w:rsidRPr="00660C60">
              <w:rPr>
                <w:rFonts w:cs="Arial"/>
              </w:rPr>
              <w:t>I am licensed as specified in the application;</w:t>
            </w:r>
            <w:r>
              <w:rPr>
                <w:rFonts w:cs="Arial"/>
              </w:rPr>
              <w:t xml:space="preserve"> and</w:t>
            </w:r>
          </w:p>
          <w:p w:rsidR="00F62A50" w:rsidRPr="00660C60" w:rsidRDefault="00F62A50" w:rsidP="00F62A50">
            <w:pPr>
              <w:pStyle w:val="ListParagraph"/>
              <w:keepNext/>
              <w:numPr>
                <w:ilvl w:val="0"/>
                <w:numId w:val="31"/>
              </w:numPr>
              <w:spacing w:before="60" w:after="60"/>
              <w:rPr>
                <w:rFonts w:cs="Arial"/>
                <w:sz w:val="32"/>
                <w:szCs w:val="22"/>
              </w:rPr>
            </w:pPr>
            <w:r w:rsidRPr="00660C60">
              <w:rPr>
                <w:rFonts w:cs="Arial"/>
              </w:rPr>
              <w:t>I am seeking to be registered in the NT in accordance with the mutual recognition principle;</w:t>
            </w:r>
            <w:r>
              <w:rPr>
                <w:rFonts w:cs="Arial"/>
              </w:rPr>
              <w:t xml:space="preserve"> and</w:t>
            </w:r>
          </w:p>
          <w:p w:rsidR="00F62A50" w:rsidRDefault="00F62A50" w:rsidP="00F62A50">
            <w:pPr>
              <w:pStyle w:val="ListParagraph"/>
              <w:keepNext/>
              <w:numPr>
                <w:ilvl w:val="0"/>
                <w:numId w:val="31"/>
              </w:numPr>
              <w:spacing w:before="60" w:after="60"/>
              <w:rPr>
                <w:rFonts w:cs="Arial"/>
              </w:rPr>
            </w:pPr>
            <w:r w:rsidRPr="003146DE">
              <w:rPr>
                <w:rFonts w:cs="Arial"/>
              </w:rPr>
              <w:t>I have read and understood the information contained in this application; and</w:t>
            </w:r>
          </w:p>
          <w:p w:rsidR="002727B6" w:rsidRPr="002727B6" w:rsidRDefault="002727B6" w:rsidP="00F62A50">
            <w:pPr>
              <w:pStyle w:val="ListParagraph"/>
              <w:keepNext/>
              <w:numPr>
                <w:ilvl w:val="0"/>
                <w:numId w:val="31"/>
              </w:numPr>
              <w:spacing w:before="60" w:after="60"/>
              <w:rPr>
                <w:rFonts w:asciiTheme="minorHAnsi" w:hAnsiTheme="minorHAnsi" w:cs="Arial"/>
                <w:sz w:val="24"/>
              </w:rPr>
            </w:pPr>
            <w:r w:rsidRPr="002727B6">
              <w:rPr>
                <w:rFonts w:asciiTheme="minorHAnsi" w:hAnsiTheme="minorHAnsi"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w:t>
            </w:r>
          </w:p>
          <w:p w:rsidR="00F62A50" w:rsidRPr="003146DE" w:rsidRDefault="00F62A50" w:rsidP="00F62A50">
            <w:pPr>
              <w:pStyle w:val="ListParagraph"/>
              <w:keepNext/>
              <w:numPr>
                <w:ilvl w:val="0"/>
                <w:numId w:val="31"/>
              </w:numPr>
              <w:spacing w:before="60" w:after="60"/>
              <w:rPr>
                <w:rFonts w:cs="Arial"/>
              </w:rPr>
            </w:pPr>
            <w:r w:rsidRPr="003146DE">
              <w:rPr>
                <w:rFonts w:cs="Arial"/>
              </w:rPr>
              <w:t>That this declaration is true and correct; and</w:t>
            </w:r>
          </w:p>
          <w:p w:rsidR="00F62A50" w:rsidRPr="003146DE" w:rsidRDefault="00F62A50" w:rsidP="00F62A50">
            <w:pPr>
              <w:pStyle w:val="ListParagraph"/>
              <w:keepNext/>
              <w:numPr>
                <w:ilvl w:val="0"/>
                <w:numId w:val="31"/>
              </w:numPr>
              <w:spacing w:before="60" w:after="60"/>
              <w:rPr>
                <w:rFonts w:cs="Arial"/>
                <w:szCs w:val="22"/>
              </w:rPr>
            </w:pPr>
            <w:r w:rsidRPr="003146DE">
              <w:rPr>
                <w:rFonts w:cs="Arial"/>
              </w:rPr>
              <w:t>I know that it is an offence to make a declaration that is false in any material particular.</w:t>
            </w:r>
          </w:p>
        </w:tc>
      </w:tr>
      <w:tr w:rsidR="00F62A50" w:rsidRPr="003146DE" w:rsidTr="00EC3FB9">
        <w:trPr>
          <w:gridBefore w:val="1"/>
          <w:wBefore w:w="9" w:type="dxa"/>
          <w:trHeight w:val="204"/>
        </w:trPr>
        <w:tc>
          <w:tcPr>
            <w:tcW w:w="3933"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spacing w:before="60" w:after="60"/>
              <w:rPr>
                <w:rStyle w:val="Questionlabel"/>
                <w:b w:val="0"/>
              </w:rPr>
            </w:pPr>
            <w:r w:rsidRPr="004C4837">
              <w:rPr>
                <w:rStyle w:val="Questionlabel"/>
                <w:b w:val="0"/>
              </w:rPr>
              <w:t>This declaration is made at: (location)</w:t>
            </w:r>
          </w:p>
        </w:tc>
        <w:tc>
          <w:tcPr>
            <w:tcW w:w="368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62A50" w:rsidRPr="003146DE" w:rsidRDefault="00F62A50" w:rsidP="00F62A50">
            <w:pPr>
              <w:spacing w:before="60" w:after="60"/>
            </w:pPr>
          </w:p>
        </w:tc>
        <w:tc>
          <w:tcPr>
            <w:tcW w:w="128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spacing w:before="60" w:after="60"/>
              <w:rPr>
                <w:rStyle w:val="Questionlabel"/>
                <w:b w:val="0"/>
              </w:rPr>
            </w:pPr>
            <w:r w:rsidRPr="004C4837">
              <w:rPr>
                <w:rStyle w:val="Questionlabel"/>
                <w:b w:val="0"/>
              </w:rPr>
              <w:t>on: (date)</w:t>
            </w:r>
          </w:p>
        </w:tc>
        <w:tc>
          <w:tcPr>
            <w:tcW w:w="179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62A50" w:rsidRPr="003146DE" w:rsidRDefault="00F62A50" w:rsidP="00F62A50">
            <w:pPr>
              <w:spacing w:before="60" w:after="60"/>
            </w:pPr>
          </w:p>
        </w:tc>
      </w:tr>
      <w:tr w:rsidR="00F62A50" w:rsidRPr="003146DE" w:rsidTr="00EC3FB9">
        <w:trPr>
          <w:gridBefore w:val="1"/>
          <w:wBefore w:w="9" w:type="dxa"/>
          <w:trHeight w:val="204"/>
        </w:trPr>
        <w:tc>
          <w:tcPr>
            <w:tcW w:w="224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spacing w:before="120" w:after="120"/>
              <w:rPr>
                <w:rStyle w:val="Questionlabel"/>
                <w:b w:val="0"/>
              </w:rPr>
            </w:pPr>
            <w:r w:rsidRPr="004C4837">
              <w:rPr>
                <w:rStyle w:val="Questionlabel"/>
                <w:b w:val="0"/>
              </w:rPr>
              <w:t>Applicant signature:</w:t>
            </w:r>
          </w:p>
        </w:tc>
        <w:tc>
          <w:tcPr>
            <w:tcW w:w="844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62A50" w:rsidRPr="003146DE" w:rsidRDefault="00F62A50" w:rsidP="00F62A50">
            <w:pPr>
              <w:spacing w:before="120" w:after="120"/>
            </w:pPr>
          </w:p>
        </w:tc>
      </w:tr>
      <w:tr w:rsidR="00F62A50" w:rsidRPr="003146DE" w:rsidTr="00431190">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F62A50" w:rsidRPr="003146DE" w:rsidRDefault="00F62A50" w:rsidP="00F62A50">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F62A50" w:rsidRPr="003146DE" w:rsidTr="00431190">
        <w:trPr>
          <w:gridBefore w:val="1"/>
          <w:wBefore w:w="9" w:type="dxa"/>
          <w:trHeight w:val="204"/>
        </w:trPr>
        <w:tc>
          <w:tcPr>
            <w:tcW w:w="10693"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62A50" w:rsidRPr="00E3534B" w:rsidRDefault="00F62A50" w:rsidP="00F62A50">
            <w:pPr>
              <w:keepNext/>
              <w:spacing w:before="60" w:after="60"/>
              <w:rPr>
                <w:rFonts w:cs="Arial"/>
                <w:b/>
              </w:rPr>
            </w:pPr>
            <w:r w:rsidRPr="00E3534B">
              <w:rPr>
                <w:rFonts w:cs="Arial"/>
                <w:b/>
              </w:rPr>
              <w:lastRenderedPageBreak/>
              <w:t>Supporting documents checklist</w:t>
            </w:r>
          </w:p>
        </w:tc>
      </w:tr>
      <w:tr w:rsidR="00F62A50" w:rsidRPr="003146DE" w:rsidTr="00431190">
        <w:trPr>
          <w:gridBefore w:val="1"/>
          <w:wBefore w:w="9" w:type="dxa"/>
          <w:trHeight w:val="204"/>
        </w:trPr>
        <w:tc>
          <w:tcPr>
            <w:tcW w:w="922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AD3CBD">
            <w:pPr>
              <w:keepNext/>
              <w:spacing w:before="60" w:after="60"/>
              <w:rPr>
                <w:szCs w:val="22"/>
              </w:rPr>
            </w:pPr>
            <w:r w:rsidRPr="004C4837">
              <w:rPr>
                <w:szCs w:val="22"/>
              </w:rPr>
              <w:t xml:space="preserve">Prescribed application fee – See the </w:t>
            </w:r>
            <w:hyperlink r:id="rId10" w:history="1">
              <w:r w:rsidR="00AD3CBD" w:rsidRPr="00AD3CBD">
                <w:rPr>
                  <w:rStyle w:val="Hyperlink"/>
                  <w:szCs w:val="22"/>
                </w:rPr>
                <w:t>gaming machine application fees</w:t>
              </w:r>
            </w:hyperlink>
            <w:r w:rsidR="00AD3CBD">
              <w:rPr>
                <w:szCs w:val="22"/>
              </w:rPr>
              <w:t xml:space="preserve"> webpage </w:t>
            </w:r>
            <w:r w:rsidRPr="004C4837">
              <w:rPr>
                <w:szCs w:val="22"/>
              </w:rPr>
              <w:t>for fees</w:t>
            </w:r>
            <w:r>
              <w:rPr>
                <w:szCs w:val="22"/>
              </w:rPr>
              <w:t>.</w:t>
            </w:r>
          </w:p>
        </w:tc>
        <w:tc>
          <w:tcPr>
            <w:tcW w:w="14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2A50" w:rsidRPr="003146DE" w:rsidRDefault="00F62A50" w:rsidP="00F62A50">
            <w:pPr>
              <w:spacing w:before="60" w:after="60"/>
              <w:jc w:val="center"/>
              <w:rPr>
                <w:rFonts w:cs="Arial"/>
                <w:szCs w:val="22"/>
              </w:rPr>
            </w:pPr>
            <w:r>
              <w:rPr>
                <w:rFonts w:cs="Arial"/>
                <w:szCs w:val="22"/>
              </w:rPr>
              <w:t>Yes / No</w:t>
            </w:r>
          </w:p>
        </w:tc>
      </w:tr>
      <w:tr w:rsidR="00F62A50" w:rsidRPr="003146DE" w:rsidTr="00431190">
        <w:trPr>
          <w:gridBefore w:val="1"/>
          <w:wBefore w:w="9" w:type="dxa"/>
          <w:trHeight w:val="204"/>
        </w:trPr>
        <w:tc>
          <w:tcPr>
            <w:tcW w:w="922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spacing w:before="60" w:after="60"/>
              <w:rPr>
                <w:szCs w:val="22"/>
              </w:rPr>
            </w:pPr>
            <w:r w:rsidRPr="004C4837">
              <w:rPr>
                <w:szCs w:val="22"/>
              </w:rPr>
              <w:t xml:space="preserve">Complete application and signed </w:t>
            </w:r>
            <w:r w:rsidR="00F07356">
              <w:rPr>
                <w:szCs w:val="22"/>
              </w:rPr>
              <w:t xml:space="preserve">applicant </w:t>
            </w:r>
            <w:r w:rsidRPr="004C4837">
              <w:rPr>
                <w:szCs w:val="22"/>
              </w:rPr>
              <w:t>declaration.</w:t>
            </w:r>
          </w:p>
        </w:tc>
        <w:tc>
          <w:tcPr>
            <w:tcW w:w="14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2A50" w:rsidRPr="003146DE" w:rsidRDefault="00F62A50" w:rsidP="00F62A50">
            <w:pPr>
              <w:spacing w:before="60" w:after="60"/>
              <w:jc w:val="center"/>
              <w:rPr>
                <w:rFonts w:cs="Arial"/>
                <w:szCs w:val="22"/>
              </w:rPr>
            </w:pPr>
            <w:r>
              <w:rPr>
                <w:rFonts w:cs="Arial"/>
                <w:szCs w:val="22"/>
              </w:rPr>
              <w:t>Yes / No</w:t>
            </w:r>
          </w:p>
        </w:tc>
      </w:tr>
      <w:tr w:rsidR="00F07356" w:rsidRPr="003146DE" w:rsidTr="00431190">
        <w:trPr>
          <w:gridBefore w:val="1"/>
          <w:wBefore w:w="9" w:type="dxa"/>
          <w:trHeight w:val="204"/>
        </w:trPr>
        <w:tc>
          <w:tcPr>
            <w:tcW w:w="922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Pr="004C4837" w:rsidRDefault="00F07356" w:rsidP="00F07356">
            <w:pPr>
              <w:spacing w:before="60" w:after="60"/>
              <w:rPr>
                <w:szCs w:val="22"/>
              </w:rPr>
            </w:pPr>
            <w:r>
              <w:rPr>
                <w:szCs w:val="22"/>
              </w:rPr>
              <w:t>Employer declaration signed</w:t>
            </w:r>
            <w:r w:rsidR="00413996">
              <w:rPr>
                <w:szCs w:val="22"/>
              </w:rPr>
              <w:t>.</w:t>
            </w:r>
          </w:p>
        </w:tc>
        <w:tc>
          <w:tcPr>
            <w:tcW w:w="14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07356" w:rsidRPr="003146DE" w:rsidRDefault="00F07356" w:rsidP="00F07356">
            <w:pPr>
              <w:spacing w:before="60" w:after="60"/>
              <w:jc w:val="center"/>
              <w:rPr>
                <w:rFonts w:cs="Arial"/>
                <w:szCs w:val="22"/>
              </w:rPr>
            </w:pPr>
            <w:r>
              <w:rPr>
                <w:rFonts w:cs="Arial"/>
                <w:szCs w:val="22"/>
              </w:rPr>
              <w:t>Yes / No</w:t>
            </w:r>
          </w:p>
        </w:tc>
      </w:tr>
      <w:tr w:rsidR="00F07356" w:rsidRPr="003146DE" w:rsidTr="00431190">
        <w:trPr>
          <w:gridBefore w:val="1"/>
          <w:wBefore w:w="9" w:type="dxa"/>
          <w:trHeight w:val="204"/>
        </w:trPr>
        <w:tc>
          <w:tcPr>
            <w:tcW w:w="922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Default="00F07356" w:rsidP="0054141C">
            <w:pPr>
              <w:keepNext/>
              <w:spacing w:before="60" w:after="60"/>
            </w:pPr>
            <w:r>
              <w:t>Current licence or permit issued by the Commonwealth, State or Territory government that has your DOB and photo.</w:t>
            </w:r>
            <w:r w:rsidR="006F3B94">
              <w:t xml:space="preserve"> </w:t>
            </w:r>
            <w:r>
              <w:t>For example: Drivers licence, passport, evidence of age card, firearms licence, working with children’s card etc.</w:t>
            </w:r>
          </w:p>
        </w:tc>
        <w:tc>
          <w:tcPr>
            <w:tcW w:w="14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07356" w:rsidRPr="003146DE" w:rsidRDefault="00F07356" w:rsidP="00F07356">
            <w:pPr>
              <w:spacing w:before="60" w:after="60"/>
              <w:jc w:val="center"/>
              <w:rPr>
                <w:rFonts w:cs="Arial"/>
                <w:szCs w:val="22"/>
              </w:rPr>
            </w:pPr>
            <w:r>
              <w:rPr>
                <w:rFonts w:cs="Arial"/>
                <w:szCs w:val="22"/>
              </w:rPr>
              <w:t>Yes / No</w:t>
            </w:r>
          </w:p>
        </w:tc>
      </w:tr>
      <w:tr w:rsidR="00F07356" w:rsidRPr="003146DE" w:rsidTr="00431190">
        <w:trPr>
          <w:gridBefore w:val="1"/>
          <w:wBefore w:w="9" w:type="dxa"/>
          <w:trHeight w:val="204"/>
        </w:trPr>
        <w:tc>
          <w:tcPr>
            <w:tcW w:w="922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Pr="004C4837" w:rsidRDefault="00F07356" w:rsidP="0054141C">
            <w:pPr>
              <w:spacing w:before="60" w:after="60"/>
              <w:rPr>
                <w:szCs w:val="22"/>
              </w:rPr>
            </w:pPr>
            <w:r>
              <w:rPr>
                <w:rFonts w:cs="Arial"/>
                <w:szCs w:val="22"/>
              </w:rPr>
              <w:t>2 passport</w:t>
            </w:r>
            <w:r w:rsidRPr="004C4837">
              <w:rPr>
                <w:rFonts w:cs="Arial"/>
                <w:szCs w:val="22"/>
              </w:rPr>
              <w:t>-size photo not m</w:t>
            </w:r>
            <w:r>
              <w:rPr>
                <w:rFonts w:cs="Arial"/>
                <w:szCs w:val="22"/>
              </w:rPr>
              <w:t>ore than 6 months old. Alternatively photos can be taken at the Territory Business Centre.</w:t>
            </w:r>
          </w:p>
        </w:tc>
        <w:tc>
          <w:tcPr>
            <w:tcW w:w="14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07356" w:rsidRPr="003146DE" w:rsidRDefault="00F07356" w:rsidP="00F07356">
            <w:pPr>
              <w:spacing w:before="60" w:after="60"/>
              <w:jc w:val="center"/>
              <w:rPr>
                <w:rFonts w:cs="Arial"/>
                <w:szCs w:val="22"/>
              </w:rPr>
            </w:pPr>
            <w:r>
              <w:rPr>
                <w:rFonts w:cs="Arial"/>
                <w:szCs w:val="22"/>
              </w:rPr>
              <w:t>Yes / No</w:t>
            </w:r>
          </w:p>
        </w:tc>
      </w:tr>
      <w:tr w:rsidR="00F07356" w:rsidRPr="003146DE" w:rsidTr="00431190">
        <w:trPr>
          <w:gridBefore w:val="1"/>
          <w:wBefore w:w="9" w:type="dxa"/>
          <w:trHeight w:val="204"/>
        </w:trPr>
        <w:tc>
          <w:tcPr>
            <w:tcW w:w="922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Pr="004C4837" w:rsidRDefault="00F07356" w:rsidP="00EC3FB9">
            <w:pPr>
              <w:spacing w:before="60" w:after="60"/>
              <w:rPr>
                <w:rFonts w:cs="Arial"/>
                <w:szCs w:val="22"/>
              </w:rPr>
            </w:pPr>
            <w:r w:rsidRPr="004C4837">
              <w:rPr>
                <w:rFonts w:cs="Arial"/>
                <w:szCs w:val="22"/>
              </w:rPr>
              <w:t>Front and back copy of your current equivalent</w:t>
            </w:r>
            <w:r w:rsidR="0054141C">
              <w:rPr>
                <w:rFonts w:cs="Arial"/>
                <w:szCs w:val="22"/>
              </w:rPr>
              <w:t xml:space="preserve"> interstate</w:t>
            </w:r>
            <w:r w:rsidRPr="004C4837">
              <w:rPr>
                <w:rFonts w:cs="Arial"/>
                <w:szCs w:val="22"/>
              </w:rPr>
              <w:t xml:space="preserve"> licence</w:t>
            </w:r>
            <w:r w:rsidR="00EC3FB9">
              <w:rPr>
                <w:rFonts w:cs="Arial"/>
                <w:szCs w:val="22"/>
              </w:rPr>
              <w:t>.</w:t>
            </w:r>
          </w:p>
        </w:tc>
        <w:tc>
          <w:tcPr>
            <w:tcW w:w="14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07356" w:rsidRPr="003146DE" w:rsidRDefault="00F07356" w:rsidP="00F07356">
            <w:pPr>
              <w:spacing w:before="60" w:after="60"/>
              <w:jc w:val="center"/>
              <w:rPr>
                <w:rFonts w:cs="Arial"/>
                <w:szCs w:val="22"/>
              </w:rPr>
            </w:pPr>
            <w:r>
              <w:rPr>
                <w:rFonts w:cs="Arial"/>
                <w:szCs w:val="22"/>
              </w:rPr>
              <w:t>Yes / No</w:t>
            </w:r>
          </w:p>
        </w:tc>
      </w:tr>
      <w:tr w:rsidR="00F07356" w:rsidRPr="003146DE" w:rsidTr="00431190">
        <w:trPr>
          <w:gridBefore w:val="1"/>
          <w:wBefore w:w="9" w:type="dxa"/>
          <w:trHeight w:val="204"/>
        </w:trPr>
        <w:tc>
          <w:tcPr>
            <w:tcW w:w="922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Pr="00505AFC" w:rsidRDefault="00BE4D64" w:rsidP="0054141C">
            <w:pPr>
              <w:spacing w:before="60" w:after="60"/>
              <w:rPr>
                <w:rFonts w:cs="Arial"/>
                <w:i/>
                <w:szCs w:val="22"/>
              </w:rPr>
            </w:pPr>
            <w:r w:rsidRPr="00BE4D64">
              <w:rPr>
                <w:rFonts w:cs="Arial"/>
                <w:b/>
                <w:szCs w:val="22"/>
              </w:rPr>
              <w:t>Repairers only</w:t>
            </w:r>
            <w:r>
              <w:rPr>
                <w:rFonts w:cs="Arial"/>
                <w:szCs w:val="22"/>
              </w:rPr>
              <w:t xml:space="preserve"> - </w:t>
            </w:r>
            <w:r w:rsidR="00F07356">
              <w:rPr>
                <w:rFonts w:cs="Arial"/>
                <w:szCs w:val="22"/>
              </w:rPr>
              <w:t xml:space="preserve">An affidavit disclosing influential or benefiting parties in accordance with Section 74 of the </w:t>
            </w:r>
            <w:hyperlink r:id="rId11" w:history="1">
              <w:r w:rsidR="00F07356" w:rsidRPr="00E17882">
                <w:rPr>
                  <w:rStyle w:val="Hyperlink"/>
                  <w:rFonts w:cs="Arial"/>
                  <w:i/>
                  <w:szCs w:val="22"/>
                </w:rPr>
                <w:t>Gaming Machine Act 1995</w:t>
              </w:r>
            </w:hyperlink>
            <w:r w:rsidR="00F07356">
              <w:rPr>
                <w:rFonts w:cs="Arial"/>
                <w:i/>
                <w:szCs w:val="22"/>
              </w:rPr>
              <w:t xml:space="preserve"> </w:t>
            </w:r>
            <w:r w:rsidR="00085B5D">
              <w:rPr>
                <w:rFonts w:cs="Arial"/>
                <w:szCs w:val="22"/>
              </w:rPr>
              <w:t>(see page 5-6)</w:t>
            </w:r>
            <w:r w:rsidR="00F07356" w:rsidRPr="00E17882">
              <w:rPr>
                <w:rFonts w:cs="Arial"/>
                <w:szCs w:val="22"/>
              </w:rPr>
              <w:t>.</w:t>
            </w:r>
          </w:p>
        </w:tc>
        <w:tc>
          <w:tcPr>
            <w:tcW w:w="14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07356" w:rsidRPr="003146DE" w:rsidRDefault="00F07356" w:rsidP="00F07356">
            <w:pPr>
              <w:spacing w:before="60" w:after="60"/>
              <w:jc w:val="center"/>
              <w:rPr>
                <w:rFonts w:cs="Arial"/>
                <w:szCs w:val="22"/>
              </w:rPr>
            </w:pPr>
            <w:r>
              <w:rPr>
                <w:rFonts w:cs="Arial"/>
                <w:szCs w:val="22"/>
              </w:rPr>
              <w:t>Yes / No</w:t>
            </w:r>
          </w:p>
        </w:tc>
      </w:tr>
      <w:tr w:rsidR="00EC3FB9" w:rsidRPr="003146DE" w:rsidTr="00431190">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C3FB9" w:rsidRDefault="00EC3FB9" w:rsidP="00EC3FB9">
            <w:pPr>
              <w:spacing w:before="60" w:after="60"/>
              <w:rPr>
                <w:rFonts w:cs="Arial"/>
                <w:szCs w:val="22"/>
              </w:rPr>
            </w:pPr>
            <w:r>
              <w:rPr>
                <w:rFonts w:cs="Arial"/>
                <w:b/>
              </w:rPr>
              <w:t>Disclaimer</w:t>
            </w:r>
          </w:p>
        </w:tc>
      </w:tr>
      <w:tr w:rsidR="00EC3FB9" w:rsidRPr="003146DE" w:rsidTr="00431190">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C3FB9" w:rsidRDefault="00EC3FB9" w:rsidP="00EC3FB9">
            <w:pPr>
              <w:keepNext/>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EC3FB9" w:rsidRDefault="00EC3FB9" w:rsidP="00EC3FB9">
            <w:pPr>
              <w:keepNext/>
              <w:spacing w:before="60" w:after="60"/>
              <w:jc w:val="both"/>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EC3FB9" w:rsidRDefault="00EC3FB9" w:rsidP="00EC3FB9">
            <w:pPr>
              <w:keepNext/>
              <w:spacing w:before="60" w:after="60"/>
              <w:jc w:val="both"/>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EC3FB9" w:rsidRDefault="00EC3FB9" w:rsidP="00EC3FB9">
            <w:pPr>
              <w:spacing w:before="60" w:after="60"/>
              <w:jc w:val="both"/>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E93BE7">
              <w:rPr>
                <w:rFonts w:cs="Arial"/>
                <w:szCs w:val="22"/>
              </w:rPr>
              <w:t>Office of the Information Commissioner NT</w:t>
            </w:r>
            <w:r>
              <w:rPr>
                <w:rFonts w:cs="Arial"/>
                <w:szCs w:val="22"/>
              </w:rPr>
              <w:t>.</w:t>
            </w:r>
          </w:p>
        </w:tc>
      </w:tr>
      <w:tr w:rsidR="00F07356" w:rsidRPr="003146DE" w:rsidTr="00431190">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07356" w:rsidRPr="00E3534B" w:rsidRDefault="00F07356" w:rsidP="00F07356">
            <w:pPr>
              <w:spacing w:before="60" w:after="60"/>
              <w:rPr>
                <w:rFonts w:cs="Arial"/>
                <w:b/>
              </w:rPr>
            </w:pPr>
            <w:r w:rsidRPr="00E3534B">
              <w:rPr>
                <w:rFonts w:cs="Arial"/>
                <w:b/>
              </w:rPr>
              <w:t>Privacy statement</w:t>
            </w:r>
          </w:p>
        </w:tc>
      </w:tr>
      <w:tr w:rsidR="00F07356" w:rsidRPr="003146DE" w:rsidTr="00431190">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07356" w:rsidRPr="003146DE" w:rsidRDefault="00F07356" w:rsidP="00F07356">
            <w:pPr>
              <w:spacing w:before="60" w:after="60"/>
              <w:rPr>
                <w:rFonts w:cs="Arial"/>
              </w:rPr>
            </w:pPr>
            <w:r w:rsidRPr="003146DE">
              <w:t xml:space="preserve">The Northern Territory Government complies with the Information Privacy Principals scheduled by the </w:t>
            </w:r>
            <w:r w:rsidRPr="003146DE">
              <w:rPr>
                <w:i/>
              </w:rPr>
              <w:t>Information Act 2002</w:t>
            </w:r>
            <w:r w:rsidRPr="003146DE">
              <w:t>.</w:t>
            </w:r>
          </w:p>
        </w:tc>
      </w:tr>
      <w:tr w:rsidR="00F07356" w:rsidRPr="003146DE" w:rsidTr="00431190">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F07356" w:rsidRPr="00E3534B" w:rsidRDefault="00F07356" w:rsidP="00F07356">
            <w:pPr>
              <w:keepNext/>
              <w:spacing w:before="60" w:after="60"/>
              <w:rPr>
                <w:rFonts w:cs="Arial"/>
                <w:b/>
              </w:rPr>
            </w:pPr>
            <w:r w:rsidRPr="00E3534B">
              <w:rPr>
                <w:rFonts w:cs="Arial"/>
                <w:b/>
              </w:rPr>
              <w:t>Lodgement</w:t>
            </w:r>
          </w:p>
        </w:tc>
      </w:tr>
      <w:tr w:rsidR="00F07356" w:rsidRPr="003146DE" w:rsidTr="00431190">
        <w:trPr>
          <w:gridBefore w:val="1"/>
          <w:wBefore w:w="9" w:type="dxa"/>
          <w:trHeight w:val="204"/>
        </w:trPr>
        <w:tc>
          <w:tcPr>
            <w:tcW w:w="1069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07356" w:rsidRPr="003146DE" w:rsidRDefault="00F07356" w:rsidP="00F07356">
            <w:pPr>
              <w:keepNext/>
              <w:spacing w:before="60" w:after="60"/>
              <w:rPr>
                <w:szCs w:val="22"/>
              </w:rPr>
            </w:pPr>
            <w:r w:rsidRPr="003146DE">
              <w:rPr>
                <w:szCs w:val="22"/>
              </w:rPr>
              <w:t>Complete applications can be lodged in person, email or via post at a Territory Business Centre below:</w:t>
            </w:r>
          </w:p>
        </w:tc>
      </w:tr>
      <w:tr w:rsidR="00F07356" w:rsidRPr="003146DE" w:rsidTr="00431190">
        <w:trPr>
          <w:gridBefore w:val="1"/>
          <w:wBefore w:w="9" w:type="dxa"/>
          <w:trHeight w:val="306"/>
        </w:trPr>
        <w:tc>
          <w:tcPr>
            <w:tcW w:w="199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Pr="003146DE" w:rsidRDefault="00F07356" w:rsidP="00F07356">
            <w:pPr>
              <w:keepNext/>
              <w:spacing w:before="60" w:after="60"/>
              <w:rPr>
                <w:szCs w:val="22"/>
              </w:rPr>
            </w:pPr>
            <w:r w:rsidRPr="003146DE">
              <w:rPr>
                <w:szCs w:val="22"/>
              </w:rPr>
              <w:t>Darwin:</w:t>
            </w:r>
          </w:p>
        </w:tc>
        <w:tc>
          <w:tcPr>
            <w:tcW w:w="86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07356" w:rsidRPr="003146DE" w:rsidRDefault="00F07356" w:rsidP="00F07356">
            <w:pPr>
              <w:keepNext/>
              <w:spacing w:before="60" w:after="60"/>
              <w:rPr>
                <w:szCs w:val="22"/>
              </w:rPr>
            </w:pPr>
            <w:r w:rsidRPr="003146DE">
              <w:rPr>
                <w:szCs w:val="22"/>
              </w:rPr>
              <w:t>Darwin Corporate Park, Ground Floor, Building 3, 631 Stuart Highway Berrimah</w:t>
            </w:r>
          </w:p>
        </w:tc>
      </w:tr>
      <w:tr w:rsidR="00F07356" w:rsidRPr="003146DE" w:rsidTr="00431190">
        <w:trPr>
          <w:gridBefore w:val="1"/>
          <w:wBefore w:w="9" w:type="dxa"/>
          <w:trHeight w:val="215"/>
        </w:trPr>
        <w:tc>
          <w:tcPr>
            <w:tcW w:w="199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Pr="003146DE" w:rsidRDefault="00F07356" w:rsidP="00F07356">
            <w:pPr>
              <w:keepNext/>
              <w:spacing w:before="60" w:after="60"/>
              <w:rPr>
                <w:szCs w:val="22"/>
              </w:rPr>
            </w:pPr>
            <w:r w:rsidRPr="003146DE">
              <w:rPr>
                <w:szCs w:val="22"/>
              </w:rPr>
              <w:t>Katherine:</w:t>
            </w:r>
          </w:p>
        </w:tc>
        <w:tc>
          <w:tcPr>
            <w:tcW w:w="86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07356" w:rsidRPr="003146DE" w:rsidRDefault="00F07356" w:rsidP="00F07356">
            <w:pPr>
              <w:keepNext/>
              <w:spacing w:before="60" w:after="60"/>
              <w:rPr>
                <w:szCs w:val="22"/>
              </w:rPr>
            </w:pPr>
            <w:r w:rsidRPr="003146DE">
              <w:rPr>
                <w:szCs w:val="22"/>
              </w:rPr>
              <w:t>Big Rivers Government Centre, 5 First Street, Katherine</w:t>
            </w:r>
          </w:p>
        </w:tc>
      </w:tr>
      <w:tr w:rsidR="00F07356" w:rsidRPr="003146DE" w:rsidTr="00431190">
        <w:trPr>
          <w:gridBefore w:val="1"/>
          <w:wBefore w:w="9" w:type="dxa"/>
          <w:trHeight w:val="137"/>
        </w:trPr>
        <w:tc>
          <w:tcPr>
            <w:tcW w:w="199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Pr="003146DE" w:rsidRDefault="00F07356" w:rsidP="00F07356">
            <w:pPr>
              <w:keepNext/>
              <w:spacing w:before="60" w:after="60"/>
              <w:rPr>
                <w:szCs w:val="22"/>
              </w:rPr>
            </w:pPr>
            <w:r w:rsidRPr="003146DE">
              <w:rPr>
                <w:szCs w:val="22"/>
              </w:rPr>
              <w:t>Tennant Creek:</w:t>
            </w:r>
          </w:p>
        </w:tc>
        <w:tc>
          <w:tcPr>
            <w:tcW w:w="86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07356" w:rsidRPr="003146DE" w:rsidRDefault="00F07356" w:rsidP="00F07356">
            <w:pPr>
              <w:keepNext/>
              <w:spacing w:before="60" w:after="60"/>
            </w:pPr>
            <w:r>
              <w:t>Shop 2, Barkl</w:t>
            </w:r>
            <w:r w:rsidRPr="003146DE">
              <w:t>y House, Cnr Davidson and Paterson Streets, Tennant Creek</w:t>
            </w:r>
          </w:p>
        </w:tc>
      </w:tr>
      <w:tr w:rsidR="00F07356" w:rsidRPr="003146DE" w:rsidTr="00431190">
        <w:trPr>
          <w:gridBefore w:val="1"/>
          <w:wBefore w:w="9" w:type="dxa"/>
          <w:trHeight w:val="231"/>
        </w:trPr>
        <w:tc>
          <w:tcPr>
            <w:tcW w:w="199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07356" w:rsidRPr="003146DE" w:rsidRDefault="00F07356" w:rsidP="00F07356">
            <w:pPr>
              <w:keepNext/>
              <w:spacing w:before="60" w:after="60"/>
              <w:rPr>
                <w:szCs w:val="22"/>
              </w:rPr>
            </w:pPr>
            <w:r w:rsidRPr="003146DE">
              <w:rPr>
                <w:szCs w:val="22"/>
              </w:rPr>
              <w:t>Alice Springs:</w:t>
            </w:r>
          </w:p>
        </w:tc>
        <w:tc>
          <w:tcPr>
            <w:tcW w:w="86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07356" w:rsidRPr="003146DE" w:rsidRDefault="00F07356" w:rsidP="00F07356">
            <w:pPr>
              <w:keepNext/>
              <w:spacing w:before="60" w:after="60"/>
            </w:pPr>
            <w:r w:rsidRPr="003146DE">
              <w:t>Ground Floor, The Green Well Building, 50 Bath Street Alice Springs</w:t>
            </w:r>
          </w:p>
        </w:tc>
      </w:tr>
      <w:tr w:rsidR="00F07356" w:rsidRPr="003146DE" w:rsidTr="00431190">
        <w:trPr>
          <w:gridBefore w:val="1"/>
          <w:wBefore w:w="9" w:type="dxa"/>
          <w:trHeight w:val="278"/>
        </w:trPr>
        <w:tc>
          <w:tcPr>
            <w:tcW w:w="265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F07356" w:rsidRPr="003146DE" w:rsidRDefault="00F07356" w:rsidP="00F07356">
            <w:pPr>
              <w:spacing w:before="60" w:after="60"/>
            </w:pPr>
            <w:r w:rsidRPr="003146DE">
              <w:t>1800 193 111</w:t>
            </w:r>
          </w:p>
        </w:tc>
        <w:tc>
          <w:tcPr>
            <w:tcW w:w="4314" w:type="dxa"/>
            <w:gridSpan w:val="12"/>
            <w:tcBorders>
              <w:top w:val="single" w:sz="4" w:space="0" w:color="808080" w:themeColor="background1" w:themeShade="80"/>
              <w:left w:val="nil"/>
              <w:bottom w:val="single" w:sz="4" w:space="0" w:color="808080" w:themeColor="background1" w:themeShade="80"/>
              <w:right w:val="nil"/>
            </w:tcBorders>
            <w:shd w:val="clear" w:color="auto" w:fill="auto"/>
          </w:tcPr>
          <w:p w:rsidR="00F07356" w:rsidRPr="003146DE" w:rsidRDefault="00446735" w:rsidP="00F07356">
            <w:pPr>
              <w:spacing w:before="60" w:after="60"/>
            </w:pPr>
            <w:hyperlink r:id="rId12" w:history="1">
              <w:r w:rsidR="00F07356" w:rsidRPr="003146DE">
                <w:rPr>
                  <w:rStyle w:val="Hyperlink"/>
                </w:rPr>
                <w:t>territorybusinesscentre@nt.gov.au</w:t>
              </w:r>
            </w:hyperlink>
            <w:r w:rsidR="00F07356" w:rsidRPr="003146DE">
              <w:t xml:space="preserve"> </w:t>
            </w:r>
          </w:p>
        </w:tc>
        <w:tc>
          <w:tcPr>
            <w:tcW w:w="3721"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F07356" w:rsidRPr="003146DE" w:rsidRDefault="00F07356" w:rsidP="00F07356">
            <w:pPr>
              <w:spacing w:before="60" w:after="60"/>
            </w:pPr>
            <w:r w:rsidRPr="003146DE">
              <w:t>GPO Box 9800 Darwin NT 0801</w:t>
            </w:r>
          </w:p>
        </w:tc>
      </w:tr>
      <w:tr w:rsidR="00F07356" w:rsidRPr="003150C8" w:rsidTr="00431190">
        <w:trPr>
          <w:gridAfter w:val="1"/>
          <w:wAfter w:w="22" w:type="dxa"/>
          <w:trHeight w:val="278"/>
        </w:trPr>
        <w:tc>
          <w:tcPr>
            <w:tcW w:w="10680"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07356" w:rsidRPr="003150C8" w:rsidRDefault="00F07356" w:rsidP="00F07356">
            <w:pPr>
              <w:keepNext/>
              <w:spacing w:before="60" w:after="60"/>
              <w:rPr>
                <w:rFonts w:cs="Arial"/>
                <w:b/>
              </w:rPr>
            </w:pPr>
            <w:r>
              <w:rPr>
                <w:rFonts w:cs="Arial"/>
                <w:b/>
              </w:rPr>
              <w:t>Payment details</w:t>
            </w:r>
          </w:p>
        </w:tc>
      </w:tr>
      <w:tr w:rsidR="00F07356" w:rsidRPr="00BC1765" w:rsidTr="00431190">
        <w:trPr>
          <w:gridAfter w:val="1"/>
          <w:wAfter w:w="22" w:type="dxa"/>
          <w:trHeight w:val="278"/>
        </w:trPr>
        <w:tc>
          <w:tcPr>
            <w:tcW w:w="10680"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07356" w:rsidRDefault="00F07356" w:rsidP="00F07356">
            <w:pPr>
              <w:keepNext/>
              <w:spacing w:before="60" w:after="60"/>
              <w:rPr>
                <w:rFonts w:cs="Arial"/>
              </w:rPr>
            </w:pPr>
            <w:r>
              <w:rPr>
                <w:rFonts w:cs="Arial"/>
              </w:rPr>
              <w:t xml:space="preserve">A fee is payable on lodgement of this application form. Payment can be made by: </w:t>
            </w:r>
          </w:p>
          <w:p w:rsidR="00F07356" w:rsidRPr="00DF5E9E" w:rsidRDefault="00F07356" w:rsidP="00F07356">
            <w:pPr>
              <w:pStyle w:val="ListParagraph"/>
              <w:keepNext/>
              <w:numPr>
                <w:ilvl w:val="0"/>
                <w:numId w:val="37"/>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F07356" w:rsidRDefault="00F07356" w:rsidP="00F07356">
            <w:pPr>
              <w:pStyle w:val="ListParagraph"/>
              <w:keepNext/>
              <w:numPr>
                <w:ilvl w:val="0"/>
                <w:numId w:val="37"/>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F07356" w:rsidRPr="00BC1765" w:rsidRDefault="00F07356" w:rsidP="00F07356">
            <w:pPr>
              <w:pStyle w:val="ListParagraph"/>
              <w:keepNext/>
              <w:numPr>
                <w:ilvl w:val="0"/>
                <w:numId w:val="37"/>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F07356" w:rsidRPr="00BC1765" w:rsidTr="00431190">
        <w:trPr>
          <w:gridAfter w:val="1"/>
          <w:wAfter w:w="22" w:type="dxa"/>
          <w:trHeight w:val="278"/>
        </w:trPr>
        <w:tc>
          <w:tcPr>
            <w:tcW w:w="1769"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F07356" w:rsidRPr="00BC1765" w:rsidRDefault="00F07356" w:rsidP="00F07356">
            <w:pPr>
              <w:spacing w:before="60" w:after="60"/>
              <w:rPr>
                <w:szCs w:val="22"/>
              </w:rPr>
            </w:pPr>
            <w:r>
              <w:rPr>
                <w:szCs w:val="22"/>
              </w:rPr>
              <w:t>Payment date:</w:t>
            </w:r>
          </w:p>
        </w:tc>
        <w:tc>
          <w:tcPr>
            <w:tcW w:w="1784"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07356" w:rsidRPr="00BC1765" w:rsidRDefault="00F07356" w:rsidP="00F07356">
            <w:pPr>
              <w:spacing w:before="60" w:after="60"/>
              <w:rPr>
                <w:szCs w:val="22"/>
              </w:rPr>
            </w:pPr>
          </w:p>
        </w:tc>
        <w:tc>
          <w:tcPr>
            <w:tcW w:w="1839"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07356" w:rsidRPr="00BC1765" w:rsidRDefault="00F07356" w:rsidP="00F07356">
            <w:pPr>
              <w:spacing w:before="60" w:after="60"/>
              <w:rPr>
                <w:szCs w:val="22"/>
              </w:rPr>
            </w:pPr>
            <w:r>
              <w:rPr>
                <w:szCs w:val="22"/>
              </w:rPr>
              <w:t>Receipt number:</w:t>
            </w:r>
          </w:p>
        </w:tc>
        <w:tc>
          <w:tcPr>
            <w:tcW w:w="1726"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07356" w:rsidRPr="00BC1765" w:rsidRDefault="00F07356" w:rsidP="00F07356">
            <w:pPr>
              <w:spacing w:before="60" w:after="60"/>
              <w:rPr>
                <w:szCs w:val="22"/>
              </w:rPr>
            </w:pPr>
          </w:p>
        </w:tc>
        <w:tc>
          <w:tcPr>
            <w:tcW w:w="1781"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07356" w:rsidRPr="00BC1765" w:rsidRDefault="00F07356" w:rsidP="00F07356">
            <w:pPr>
              <w:spacing w:before="60" w:after="60"/>
              <w:rPr>
                <w:szCs w:val="22"/>
              </w:rPr>
            </w:pPr>
            <w:r>
              <w:rPr>
                <w:szCs w:val="22"/>
              </w:rPr>
              <w:t>Amount paid:</w:t>
            </w:r>
          </w:p>
        </w:tc>
        <w:tc>
          <w:tcPr>
            <w:tcW w:w="1781" w:type="dxa"/>
            <w:gridSpan w:val="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F07356" w:rsidRPr="00BC1765" w:rsidRDefault="00F07356" w:rsidP="00F07356">
            <w:pPr>
              <w:keepNext/>
              <w:spacing w:before="60" w:after="60"/>
              <w:rPr>
                <w:szCs w:val="22"/>
              </w:rPr>
            </w:pPr>
          </w:p>
        </w:tc>
      </w:tr>
      <w:tr w:rsidR="00BE4D64" w:rsidRPr="005470C6" w:rsidTr="00672C68">
        <w:trPr>
          <w:gridBefore w:val="1"/>
          <w:gridAfter w:val="2"/>
          <w:wBefore w:w="9" w:type="dxa"/>
          <w:wAfter w:w="57" w:type="dxa"/>
          <w:trHeight w:val="204"/>
        </w:trPr>
        <w:tc>
          <w:tcPr>
            <w:tcW w:w="10636" w:type="dxa"/>
            <w:gridSpan w:val="3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E4D64" w:rsidRPr="005470C6" w:rsidRDefault="00BE4D64" w:rsidP="0046327A">
            <w:pPr>
              <w:pStyle w:val="TableParagraph"/>
              <w:keepNext/>
              <w:spacing w:before="60" w:after="60" w:line="247" w:lineRule="exact"/>
              <w:jc w:val="center"/>
              <w:rPr>
                <w:rFonts w:eastAsia="Arial" w:cs="Arial"/>
              </w:rPr>
            </w:pPr>
            <w:r w:rsidRPr="00191CDE">
              <w:rPr>
                <w:rFonts w:eastAsia="Arial" w:cs="Arial"/>
                <w:b/>
                <w:bCs/>
                <w:spacing w:val="-1"/>
              </w:rPr>
              <w:lastRenderedPageBreak/>
              <w:t>S</w:t>
            </w:r>
            <w:r w:rsidRPr="00191CDE">
              <w:rPr>
                <w:rFonts w:eastAsia="Arial" w:cs="Arial"/>
                <w:b/>
                <w:bCs/>
              </w:rPr>
              <w:t>t</w:t>
            </w:r>
            <w:r w:rsidRPr="00191CDE">
              <w:rPr>
                <w:rFonts w:eastAsia="Arial" w:cs="Arial"/>
                <w:b/>
                <w:bCs/>
                <w:spacing w:val="-1"/>
              </w:rPr>
              <w:t>a</w:t>
            </w:r>
            <w:r w:rsidRPr="00191CDE">
              <w:rPr>
                <w:rFonts w:eastAsia="Arial" w:cs="Arial"/>
                <w:b/>
                <w:bCs/>
              </w:rPr>
              <w:t>t</w:t>
            </w:r>
            <w:r w:rsidRPr="00191CDE">
              <w:rPr>
                <w:rFonts w:eastAsia="Arial" w:cs="Arial"/>
                <w:b/>
                <w:bCs/>
                <w:spacing w:val="-1"/>
              </w:rPr>
              <w:t>u</w:t>
            </w:r>
            <w:r w:rsidRPr="00191CDE">
              <w:rPr>
                <w:rFonts w:eastAsia="Arial" w:cs="Arial"/>
                <w:b/>
                <w:bCs/>
              </w:rPr>
              <w:t>t</w:t>
            </w:r>
            <w:r w:rsidRPr="00191CDE">
              <w:rPr>
                <w:rFonts w:eastAsia="Arial" w:cs="Arial"/>
                <w:b/>
                <w:bCs/>
                <w:spacing w:val="-3"/>
              </w:rPr>
              <w:t>o</w:t>
            </w:r>
            <w:r w:rsidRPr="00191CDE">
              <w:rPr>
                <w:rFonts w:eastAsia="Arial" w:cs="Arial"/>
                <w:b/>
                <w:bCs/>
              </w:rPr>
              <w:t>ry</w:t>
            </w:r>
            <w:r w:rsidRPr="00191CDE">
              <w:rPr>
                <w:rFonts w:eastAsia="Arial" w:cs="Arial"/>
                <w:b/>
                <w:bCs/>
                <w:spacing w:val="-4"/>
              </w:rPr>
              <w:t xml:space="preserve"> </w:t>
            </w:r>
            <w:r w:rsidRPr="00191CDE">
              <w:rPr>
                <w:rFonts w:eastAsia="Arial" w:cs="Arial"/>
                <w:b/>
                <w:bCs/>
                <w:spacing w:val="-1"/>
              </w:rPr>
              <w:t>Dec</w:t>
            </w:r>
            <w:r w:rsidRPr="00191CDE">
              <w:rPr>
                <w:rFonts w:eastAsia="Arial" w:cs="Arial"/>
                <w:b/>
                <w:bCs/>
                <w:spacing w:val="1"/>
              </w:rPr>
              <w:t>l</w:t>
            </w:r>
            <w:r w:rsidRPr="00191CDE">
              <w:rPr>
                <w:rFonts w:eastAsia="Arial" w:cs="Arial"/>
                <w:b/>
                <w:bCs/>
                <w:spacing w:val="-1"/>
              </w:rPr>
              <w:t>a</w:t>
            </w:r>
            <w:r w:rsidRPr="00191CDE">
              <w:rPr>
                <w:rFonts w:eastAsia="Arial" w:cs="Arial"/>
                <w:b/>
                <w:bCs/>
              </w:rPr>
              <w:t>r</w:t>
            </w:r>
            <w:r w:rsidRPr="00191CDE">
              <w:rPr>
                <w:rFonts w:eastAsia="Arial" w:cs="Arial"/>
                <w:b/>
                <w:bCs/>
                <w:spacing w:val="-1"/>
              </w:rPr>
              <w:t>a</w:t>
            </w:r>
            <w:r w:rsidRPr="00191CDE">
              <w:rPr>
                <w:rFonts w:eastAsia="Arial" w:cs="Arial"/>
                <w:b/>
                <w:bCs/>
              </w:rPr>
              <w:t>t</w:t>
            </w:r>
            <w:r w:rsidRPr="00191CDE">
              <w:rPr>
                <w:rFonts w:eastAsia="Arial" w:cs="Arial"/>
                <w:b/>
                <w:bCs/>
                <w:spacing w:val="1"/>
              </w:rPr>
              <w:t>i</w:t>
            </w:r>
            <w:r w:rsidRPr="00191CDE">
              <w:rPr>
                <w:rFonts w:eastAsia="Arial" w:cs="Arial"/>
                <w:b/>
                <w:bCs/>
                <w:spacing w:val="-1"/>
              </w:rPr>
              <w:t>o</w:t>
            </w:r>
            <w:r w:rsidRPr="00191CDE">
              <w:rPr>
                <w:rFonts w:eastAsia="Arial" w:cs="Arial"/>
                <w:b/>
                <w:bCs/>
              </w:rPr>
              <w:t>n</w:t>
            </w:r>
            <w:r w:rsidRPr="00191CDE">
              <w:rPr>
                <w:rFonts w:eastAsia="Arial" w:cs="Arial"/>
                <w:b/>
                <w:bCs/>
                <w:spacing w:val="1"/>
              </w:rPr>
              <w:t xml:space="preserve"> </w:t>
            </w:r>
            <w:r>
              <w:rPr>
                <w:rFonts w:eastAsia="Arial" w:cs="Arial"/>
                <w:b/>
                <w:bCs/>
                <w:spacing w:val="1"/>
              </w:rPr>
              <w:t>– Repairers only</w:t>
            </w:r>
          </w:p>
        </w:tc>
      </w:tr>
      <w:tr w:rsidR="00BE4D64" w:rsidRPr="00D27744" w:rsidTr="00672C68">
        <w:trPr>
          <w:gridBefore w:val="1"/>
          <w:gridAfter w:val="2"/>
          <w:wBefore w:w="9" w:type="dxa"/>
          <w:wAfter w:w="57" w:type="dxa"/>
          <w:trHeight w:val="204"/>
        </w:trPr>
        <w:tc>
          <w:tcPr>
            <w:tcW w:w="1063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E4D64" w:rsidRPr="00D27744" w:rsidRDefault="00BE4D64" w:rsidP="0046327A">
            <w:pPr>
              <w:keepNext/>
              <w:spacing w:before="60" w:after="60"/>
              <w:rPr>
                <w:rFonts w:asciiTheme="minorHAnsi" w:hAnsiTheme="minorHAnsi" w:cs="Arial"/>
                <w:szCs w:val="22"/>
              </w:rPr>
            </w:pPr>
            <w:r>
              <w:rPr>
                <w:rFonts w:asciiTheme="minorHAnsi" w:hAnsiTheme="minorHAnsi" w:cs="Arial"/>
                <w:szCs w:val="22"/>
              </w:rPr>
              <w:t xml:space="preserve">Disclosure of influential or benefiting parties to a repairers licence affidavit in accordance with section 74 of the NT </w:t>
            </w:r>
            <w:hyperlink r:id="rId13" w:history="1">
              <w:r w:rsidRPr="00DB42AF">
                <w:rPr>
                  <w:rStyle w:val="Hyperlink"/>
                  <w:rFonts w:cs="Arial"/>
                  <w:i/>
                </w:rPr>
                <w:t>Gaming Machine Act 1995</w:t>
              </w:r>
            </w:hyperlink>
            <w:r>
              <w:rPr>
                <w:rFonts w:cs="Arial"/>
              </w:rPr>
              <w:t>.</w:t>
            </w:r>
          </w:p>
        </w:tc>
      </w:tr>
      <w:tr w:rsidR="00BE4D64" w:rsidRPr="00D27744" w:rsidTr="00672C68">
        <w:trPr>
          <w:gridBefore w:val="1"/>
          <w:gridAfter w:val="2"/>
          <w:wBefore w:w="9" w:type="dxa"/>
          <w:wAfter w:w="57" w:type="dxa"/>
          <w:trHeight w:val="295"/>
        </w:trPr>
        <w:tc>
          <w:tcPr>
            <w:tcW w:w="430" w:type="dxa"/>
            <w:tcBorders>
              <w:top w:val="single" w:sz="4" w:space="0" w:color="808080" w:themeColor="background1" w:themeShade="80"/>
              <w:left w:val="single" w:sz="8" w:space="0" w:color="808080" w:themeColor="background1" w:themeShade="80"/>
              <w:bottom w:val="nil"/>
              <w:right w:val="nil"/>
            </w:tcBorders>
            <w:shd w:val="clear" w:color="auto" w:fill="auto"/>
          </w:tcPr>
          <w:p w:rsidR="00BE4D64" w:rsidRPr="00D27744" w:rsidRDefault="00BE4D64" w:rsidP="0046327A">
            <w:pPr>
              <w:keepNext/>
              <w:spacing w:before="80" w:after="80"/>
              <w:rPr>
                <w:rFonts w:asciiTheme="minorHAnsi" w:hAnsiTheme="minorHAnsi" w:cs="Arial"/>
                <w:szCs w:val="22"/>
              </w:rPr>
            </w:pPr>
            <w:r w:rsidRPr="00D27744">
              <w:rPr>
                <w:rFonts w:asciiTheme="minorHAnsi" w:eastAsia="Arial" w:hAnsiTheme="minorHAnsi" w:cs="Arial"/>
                <w:b/>
                <w:bCs/>
                <w:spacing w:val="-1"/>
                <w:szCs w:val="22"/>
              </w:rPr>
              <w:t>I</w:t>
            </w:r>
            <w:r w:rsidRPr="00D27744">
              <w:rPr>
                <w:rFonts w:asciiTheme="minorHAnsi" w:eastAsia="Arial" w:hAnsiTheme="minorHAnsi" w:cs="Arial"/>
                <w:szCs w:val="22"/>
              </w:rPr>
              <w:t>,</w:t>
            </w:r>
            <w:r w:rsidRPr="00D27744">
              <w:rPr>
                <w:rFonts w:asciiTheme="minorHAnsi" w:eastAsia="Arial" w:hAnsiTheme="minorHAnsi" w:cs="Arial"/>
                <w:spacing w:val="-26"/>
                <w:szCs w:val="22"/>
              </w:rPr>
              <w:t xml:space="preserve"> </w:t>
            </w:r>
            <w:r w:rsidRPr="00D27744">
              <w:rPr>
                <w:rFonts w:asciiTheme="minorHAnsi" w:eastAsia="Arial" w:hAnsiTheme="minorHAnsi" w:cs="Arial"/>
                <w:spacing w:val="-25"/>
                <w:szCs w:val="22"/>
              </w:rPr>
              <w:t xml:space="preserve"> </w:t>
            </w:r>
          </w:p>
        </w:tc>
        <w:tc>
          <w:tcPr>
            <w:tcW w:w="10206" w:type="dxa"/>
            <w:gridSpan w:val="34"/>
            <w:tcBorders>
              <w:top w:val="single"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hAnsiTheme="minorHAnsi" w:cs="Arial"/>
                <w:szCs w:val="22"/>
              </w:rPr>
            </w:pPr>
          </w:p>
        </w:tc>
      </w:tr>
      <w:tr w:rsidR="00BE4D64" w:rsidRPr="00D27744" w:rsidTr="00672C68">
        <w:trPr>
          <w:gridBefore w:val="1"/>
          <w:gridAfter w:val="2"/>
          <w:wBefore w:w="9" w:type="dxa"/>
          <w:wAfter w:w="57" w:type="dxa"/>
          <w:trHeight w:val="163"/>
        </w:trPr>
        <w:tc>
          <w:tcPr>
            <w:tcW w:w="2552" w:type="dxa"/>
            <w:gridSpan w:val="9"/>
            <w:tcBorders>
              <w:top w:val="nil"/>
              <w:left w:val="single" w:sz="8" w:space="0" w:color="808080" w:themeColor="background1" w:themeShade="80"/>
              <w:bottom w:val="nil"/>
              <w:right w:val="nil"/>
            </w:tcBorders>
            <w:shd w:val="clear" w:color="auto" w:fill="auto"/>
          </w:tcPr>
          <w:p w:rsidR="00BE4D64" w:rsidRPr="00D27744" w:rsidRDefault="00BE4D64" w:rsidP="0046327A">
            <w:pPr>
              <w:keepNext/>
              <w:spacing w:before="80" w:after="80"/>
              <w:rPr>
                <w:rFonts w:asciiTheme="minorHAnsi" w:hAnsiTheme="minorHAnsi" w:cs="Arial"/>
                <w:szCs w:val="22"/>
              </w:rPr>
            </w:pPr>
            <w:r w:rsidRPr="00D27744">
              <w:rPr>
                <w:rFonts w:asciiTheme="minorHAnsi" w:hAnsiTheme="minorHAnsi" w:cs="Arial"/>
                <w:szCs w:val="22"/>
              </w:rPr>
              <w:t>of (</w:t>
            </w:r>
            <w:r>
              <w:rPr>
                <w:rFonts w:asciiTheme="minorHAnsi" w:hAnsiTheme="minorHAnsi" w:cs="Arial"/>
                <w:szCs w:val="22"/>
              </w:rPr>
              <w:t xml:space="preserve">residential </w:t>
            </w:r>
            <w:r w:rsidRPr="00D27744">
              <w:rPr>
                <w:rFonts w:asciiTheme="minorHAnsi" w:hAnsiTheme="minorHAnsi" w:cs="Arial"/>
                <w:szCs w:val="22"/>
              </w:rPr>
              <w:t>address):</w:t>
            </w:r>
          </w:p>
        </w:tc>
        <w:tc>
          <w:tcPr>
            <w:tcW w:w="8084" w:type="dxa"/>
            <w:gridSpan w:val="26"/>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hAnsiTheme="minorHAnsi" w:cs="Arial"/>
                <w:szCs w:val="22"/>
              </w:rPr>
            </w:pPr>
          </w:p>
        </w:tc>
      </w:tr>
      <w:tr w:rsidR="00BE4D64" w:rsidRPr="00D27744" w:rsidTr="00672C68">
        <w:trPr>
          <w:gridBefore w:val="1"/>
          <w:gridAfter w:val="2"/>
          <w:wBefore w:w="9" w:type="dxa"/>
          <w:wAfter w:w="57" w:type="dxa"/>
          <w:trHeight w:val="848"/>
        </w:trPr>
        <w:tc>
          <w:tcPr>
            <w:tcW w:w="10636" w:type="dxa"/>
            <w:gridSpan w:val="35"/>
            <w:tcBorders>
              <w:top w:val="nil"/>
              <w:left w:val="single" w:sz="8" w:space="0" w:color="808080" w:themeColor="background1" w:themeShade="80"/>
              <w:bottom w:val="nil"/>
              <w:right w:val="single" w:sz="8" w:space="0" w:color="808080" w:themeColor="background1" w:themeShade="80"/>
            </w:tcBorders>
            <w:shd w:val="clear" w:color="auto" w:fill="auto"/>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Make the following oath/affirmation being:</w:t>
            </w:r>
          </w:p>
          <w:p w:rsidR="00BE4D64" w:rsidRPr="00D27744" w:rsidRDefault="00BE4D64" w:rsidP="0046327A">
            <w:pPr>
              <w:keepNext/>
              <w:spacing w:before="80" w:after="80"/>
              <w:rPr>
                <w:rFonts w:asciiTheme="minorHAnsi" w:eastAsia="Arial" w:hAnsiTheme="minorHAnsi" w:cs="Arial"/>
                <w:szCs w:val="22"/>
              </w:rPr>
            </w:pPr>
            <w:r>
              <w:rPr>
                <w:rFonts w:asciiTheme="minorHAnsi" w:hAnsiTheme="minorHAnsi" w:cs="Arial"/>
                <w:szCs w:val="22"/>
              </w:rPr>
              <w:t>Select either (a) or (b)</w:t>
            </w:r>
          </w:p>
        </w:tc>
      </w:tr>
      <w:tr w:rsidR="00BE4D64" w:rsidRPr="0063551D" w:rsidTr="00672C68">
        <w:trPr>
          <w:gridBefore w:val="1"/>
          <w:gridAfter w:val="2"/>
          <w:wBefore w:w="9" w:type="dxa"/>
          <w:wAfter w:w="57" w:type="dxa"/>
          <w:trHeight w:val="309"/>
        </w:trPr>
        <w:tc>
          <w:tcPr>
            <w:tcW w:w="10636" w:type="dxa"/>
            <w:gridSpan w:val="35"/>
            <w:tcBorders>
              <w:top w:val="nil"/>
              <w:left w:val="single" w:sz="8" w:space="0" w:color="808080" w:themeColor="background1" w:themeShade="80"/>
              <w:bottom w:val="nil"/>
              <w:right w:val="single" w:sz="8" w:space="0" w:color="808080" w:themeColor="background1" w:themeShade="80"/>
            </w:tcBorders>
            <w:shd w:val="clear" w:color="auto" w:fill="auto"/>
          </w:tcPr>
          <w:p w:rsidR="00BE4D64" w:rsidRDefault="00BE4D64" w:rsidP="00BE4D64">
            <w:pPr>
              <w:pStyle w:val="ListParagraph"/>
              <w:keepNext/>
              <w:numPr>
                <w:ilvl w:val="0"/>
                <w:numId w:val="41"/>
              </w:numPr>
              <w:spacing w:before="80" w:after="80"/>
            </w:pPr>
            <w:r>
              <w:t>an applicant (natural person) for a repairers licence, or</w:t>
            </w:r>
          </w:p>
          <w:p w:rsidR="00BE4D64" w:rsidRDefault="00BE4D64" w:rsidP="00BE4D64">
            <w:pPr>
              <w:pStyle w:val="ListParagraph"/>
              <w:keepNext/>
              <w:numPr>
                <w:ilvl w:val="0"/>
                <w:numId w:val="41"/>
              </w:numPr>
              <w:spacing w:before="80" w:after="80"/>
              <w:rPr>
                <w:rFonts w:asciiTheme="minorHAnsi" w:hAnsiTheme="minorHAnsi" w:cs="Arial"/>
                <w:szCs w:val="22"/>
              </w:rPr>
            </w:pPr>
            <w:r>
              <w:rPr>
                <w:rFonts w:asciiTheme="minorHAnsi" w:hAnsiTheme="minorHAnsi" w:cs="Arial"/>
                <w:szCs w:val="22"/>
              </w:rPr>
              <w:t xml:space="preserve">a licensed repairer who has undergone a change in circumstances in respect of information contained in the last affidavit forwarded or lodged under Section 74 of the Act in respect of repairer’s licence number: </w:t>
            </w:r>
            <w:sdt>
              <w:sdtPr>
                <w:rPr>
                  <w:rFonts w:asciiTheme="minorHAnsi" w:hAnsiTheme="minorHAnsi" w:cs="Arial"/>
                  <w:szCs w:val="22"/>
                </w:rPr>
                <w:alias w:val="Insert licence number"/>
                <w:tag w:val="Insert licence number"/>
                <w:id w:val="1351227749"/>
                <w:placeholder>
                  <w:docPart w:val="4D20E5F04B5E438FA92B414E6EF44D0A"/>
                </w:placeholder>
                <w:showingPlcHdr/>
                <w:text/>
              </w:sdtPr>
              <w:sdtEndPr/>
              <w:sdtContent>
                <w:r w:rsidRPr="002F1851">
                  <w:rPr>
                    <w:rStyle w:val="PlaceholderText"/>
                  </w:rPr>
                  <w:t>Click or tap here to enter text.</w:t>
                </w:r>
              </w:sdtContent>
            </w:sdt>
          </w:p>
          <w:p w:rsidR="00BE4D64" w:rsidRPr="0063551D" w:rsidRDefault="00BE4D64" w:rsidP="0046327A">
            <w:pPr>
              <w:keepNext/>
              <w:spacing w:before="80" w:after="80"/>
              <w:rPr>
                <w:rFonts w:asciiTheme="minorHAnsi" w:hAnsiTheme="minorHAnsi" w:cs="Arial"/>
                <w:szCs w:val="22"/>
              </w:rPr>
            </w:pPr>
            <w:r>
              <w:rPr>
                <w:rFonts w:asciiTheme="minorHAnsi" w:hAnsiTheme="minorHAnsi" w:cs="Arial"/>
                <w:szCs w:val="22"/>
              </w:rPr>
              <w:t>do solemnly and sincerely swear that</w:t>
            </w:r>
          </w:p>
          <w:p w:rsidR="00BE4D64" w:rsidRDefault="00BE4D64" w:rsidP="00BE4D64">
            <w:pPr>
              <w:pStyle w:val="ListParagraph"/>
              <w:keepNext/>
              <w:numPr>
                <w:ilvl w:val="0"/>
                <w:numId w:val="41"/>
              </w:numPr>
              <w:spacing w:before="80" w:after="80"/>
              <w:rPr>
                <w:rFonts w:asciiTheme="minorHAnsi" w:hAnsiTheme="minorHAnsi" w:cs="Arial"/>
                <w:szCs w:val="22"/>
              </w:rPr>
            </w:pPr>
            <w:r>
              <w:rPr>
                <w:rFonts w:asciiTheme="minorHAnsi" w:hAnsiTheme="minorHAnsi" w:cs="Arial"/>
                <w:szCs w:val="22"/>
              </w:rPr>
              <w:t>there *is a / is not any person (other than, where the applicant or licence holder is a body corporate, the secretary, an executive officer, member or shareholder of the body</w:t>
            </w:r>
            <w:r w:rsidR="006F3B94">
              <w:rPr>
                <w:rFonts w:asciiTheme="minorHAnsi" w:hAnsiTheme="minorHAnsi" w:cs="Arial"/>
                <w:szCs w:val="22"/>
              </w:rPr>
              <w:t xml:space="preserve"> corporate carrying out the du</w:t>
            </w:r>
            <w:r>
              <w:rPr>
                <w:rFonts w:asciiTheme="minorHAnsi" w:hAnsiTheme="minorHAnsi" w:cs="Arial"/>
                <w:szCs w:val="22"/>
              </w:rPr>
              <w:t>t</w:t>
            </w:r>
            <w:r w:rsidR="006F3B94">
              <w:rPr>
                <w:rFonts w:asciiTheme="minorHAnsi" w:hAnsiTheme="minorHAnsi" w:cs="Arial"/>
                <w:szCs w:val="22"/>
              </w:rPr>
              <w:t>i</w:t>
            </w:r>
            <w:r>
              <w:rPr>
                <w:rFonts w:asciiTheme="minorHAnsi" w:hAnsiTheme="minorHAnsi" w:cs="Arial"/>
                <w:szCs w:val="22"/>
              </w:rPr>
              <w:t>es or exercising the normal rights the person has as secretary, executive officer, member or shareholder) who will be any lease, agreement or arrangement be able to influence any decision made:</w:t>
            </w:r>
          </w:p>
          <w:p w:rsidR="00BE4D64" w:rsidRDefault="00BE4D64" w:rsidP="00BE4D64">
            <w:pPr>
              <w:pStyle w:val="ListParagraph"/>
              <w:keepNext/>
              <w:numPr>
                <w:ilvl w:val="1"/>
                <w:numId w:val="41"/>
              </w:numPr>
              <w:spacing w:before="80" w:after="80"/>
              <w:rPr>
                <w:rFonts w:asciiTheme="minorHAnsi" w:hAnsiTheme="minorHAnsi" w:cs="Arial"/>
                <w:szCs w:val="22"/>
              </w:rPr>
            </w:pPr>
            <w:r>
              <w:rPr>
                <w:rFonts w:asciiTheme="minorHAnsi" w:hAnsiTheme="minorHAnsi" w:cs="Arial"/>
                <w:szCs w:val="22"/>
              </w:rPr>
              <w:t>by me (in the case of the applicant or licence holder being a natural person); or</w:t>
            </w:r>
          </w:p>
          <w:p w:rsidR="00BE4D64" w:rsidRDefault="00BE4D64" w:rsidP="00BE4D64">
            <w:pPr>
              <w:pStyle w:val="ListParagraph"/>
              <w:keepNext/>
              <w:numPr>
                <w:ilvl w:val="1"/>
                <w:numId w:val="41"/>
              </w:numPr>
              <w:spacing w:before="80" w:after="80"/>
              <w:rPr>
                <w:rFonts w:asciiTheme="minorHAnsi" w:hAnsiTheme="minorHAnsi" w:cs="Arial"/>
                <w:szCs w:val="22"/>
              </w:rPr>
            </w:pPr>
            <w:r>
              <w:rPr>
                <w:rFonts w:asciiTheme="minorHAnsi" w:hAnsiTheme="minorHAnsi" w:cs="Arial"/>
                <w:szCs w:val="22"/>
              </w:rPr>
              <w:t>in relation to the performance of the general functions to be permitted or that are permitted by the licence.</w:t>
            </w:r>
          </w:p>
          <w:p w:rsidR="00BE4D64" w:rsidRPr="0063551D" w:rsidRDefault="00BE4D64" w:rsidP="00BE4D64">
            <w:pPr>
              <w:pStyle w:val="ListParagraph"/>
              <w:keepNext/>
              <w:numPr>
                <w:ilvl w:val="0"/>
                <w:numId w:val="41"/>
              </w:numPr>
              <w:spacing w:before="80" w:after="80"/>
              <w:rPr>
                <w:rFonts w:asciiTheme="minorHAnsi" w:hAnsiTheme="minorHAnsi" w:cs="Arial"/>
                <w:szCs w:val="22"/>
              </w:rPr>
            </w:pPr>
            <w:r>
              <w:rPr>
                <w:rFonts w:asciiTheme="minorHAnsi" w:hAnsiTheme="minorHAnsi" w:cs="Arial"/>
                <w:szCs w:val="22"/>
              </w:rPr>
              <w:t>There *is a / is not any person (other than, where the applicant or licensee who by any lease, agreement or arrangement) who may expect a benefit from me in relation to the performance of the general functions to be permitted or that are permitted by the licence.</w:t>
            </w:r>
          </w:p>
        </w:tc>
      </w:tr>
      <w:tr w:rsidR="00BE4D64" w:rsidTr="00672C68">
        <w:trPr>
          <w:gridBefore w:val="1"/>
          <w:gridAfter w:val="2"/>
          <w:wBefore w:w="9" w:type="dxa"/>
          <w:wAfter w:w="57" w:type="dxa"/>
          <w:trHeight w:val="309"/>
        </w:trPr>
        <w:tc>
          <w:tcPr>
            <w:tcW w:w="10636" w:type="dxa"/>
            <w:gridSpan w:val="35"/>
            <w:tcBorders>
              <w:top w:val="nil"/>
              <w:left w:val="single" w:sz="8" w:space="0" w:color="808080" w:themeColor="background1" w:themeShade="80"/>
              <w:bottom w:val="nil"/>
              <w:right w:val="single" w:sz="8" w:space="0" w:color="808080" w:themeColor="background1" w:themeShade="80"/>
            </w:tcBorders>
            <w:shd w:val="clear" w:color="auto" w:fill="auto"/>
          </w:tcPr>
          <w:p w:rsidR="00BE4D6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 xml:space="preserve">If there is a person so able to influence or expect benefit, state - </w:t>
            </w:r>
          </w:p>
        </w:tc>
      </w:tr>
      <w:tr w:rsidR="00BE4D64" w:rsidRPr="005470C6" w:rsidTr="00672C68">
        <w:trPr>
          <w:gridBefore w:val="1"/>
          <w:gridAfter w:val="2"/>
          <w:wBefore w:w="9" w:type="dxa"/>
          <w:wAfter w:w="57" w:type="dxa"/>
          <w:trHeight w:val="309"/>
        </w:trPr>
        <w:tc>
          <w:tcPr>
            <w:tcW w:w="10636" w:type="dxa"/>
            <w:gridSpan w:val="35"/>
            <w:tcBorders>
              <w:top w:val="nil"/>
              <w:left w:val="single" w:sz="8" w:space="0" w:color="808080" w:themeColor="background1" w:themeShade="80"/>
              <w:bottom w:val="nil"/>
              <w:right w:val="single" w:sz="8" w:space="0" w:color="808080" w:themeColor="background1" w:themeShade="80"/>
            </w:tcBorders>
            <w:shd w:val="clear" w:color="auto" w:fill="auto"/>
          </w:tcPr>
          <w:p w:rsidR="00BE4D64" w:rsidRPr="005470C6" w:rsidRDefault="00BE4D64" w:rsidP="00BE4D64">
            <w:pPr>
              <w:pStyle w:val="ListParagraph"/>
              <w:keepNext/>
              <w:numPr>
                <w:ilvl w:val="0"/>
                <w:numId w:val="42"/>
              </w:numPr>
              <w:spacing w:before="80" w:after="80"/>
              <w:rPr>
                <w:rFonts w:asciiTheme="minorHAnsi" w:eastAsia="Arial" w:hAnsiTheme="minorHAnsi" w:cs="Arial"/>
                <w:szCs w:val="22"/>
              </w:rPr>
            </w:pPr>
            <w:r>
              <w:rPr>
                <w:rFonts w:asciiTheme="minorHAnsi" w:eastAsia="Arial" w:hAnsiTheme="minorHAnsi" w:cs="Arial"/>
                <w:szCs w:val="22"/>
              </w:rPr>
              <w:t>Where any such person is a natural person, his or her full name, address and date of birth:</w:t>
            </w:r>
          </w:p>
        </w:tc>
      </w:tr>
      <w:tr w:rsidR="00BE4D64" w:rsidRPr="00D27744" w:rsidTr="00672C68">
        <w:trPr>
          <w:gridBefore w:val="1"/>
          <w:gridAfter w:val="2"/>
          <w:wBefore w:w="9" w:type="dxa"/>
          <w:wAfter w:w="57" w:type="dxa"/>
          <w:trHeight w:val="309"/>
        </w:trPr>
        <w:tc>
          <w:tcPr>
            <w:tcW w:w="1418" w:type="dxa"/>
            <w:gridSpan w:val="2"/>
            <w:tcBorders>
              <w:top w:val="nil"/>
              <w:left w:val="single" w:sz="8" w:space="0" w:color="808080" w:themeColor="background1" w:themeShade="80"/>
              <w:bottom w:val="nil"/>
              <w:right w:val="nil"/>
            </w:tcBorders>
            <w:shd w:val="clear" w:color="auto" w:fill="auto"/>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6" w:type="dxa"/>
            <w:gridSpan w:val="24"/>
            <w:tcBorders>
              <w:top w:val="nil"/>
              <w:left w:val="nil"/>
              <w:bottom w:val="dashSmallGap" w:sz="4" w:space="0" w:color="808080" w:themeColor="background1" w:themeShade="80"/>
              <w:right w:val="nil"/>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c>
          <w:tcPr>
            <w:tcW w:w="850" w:type="dxa"/>
            <w:gridSpan w:val="2"/>
            <w:tcBorders>
              <w:top w:val="nil"/>
              <w:left w:val="nil"/>
              <w:bottom w:val="nil"/>
              <w:right w:val="nil"/>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852" w:type="dxa"/>
            <w:gridSpan w:val="7"/>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r>
      <w:tr w:rsidR="00BE4D64" w:rsidRPr="00D27744" w:rsidTr="00672C68">
        <w:trPr>
          <w:gridBefore w:val="1"/>
          <w:gridAfter w:val="2"/>
          <w:wBefore w:w="9" w:type="dxa"/>
          <w:wAfter w:w="57" w:type="dxa"/>
          <w:trHeight w:val="309"/>
        </w:trPr>
        <w:tc>
          <w:tcPr>
            <w:tcW w:w="1418" w:type="dxa"/>
            <w:gridSpan w:val="2"/>
            <w:tcBorders>
              <w:top w:val="nil"/>
              <w:left w:val="single" w:sz="8" w:space="0" w:color="808080" w:themeColor="background1" w:themeShade="80"/>
              <w:bottom w:val="nil"/>
              <w:right w:val="nil"/>
            </w:tcBorders>
            <w:shd w:val="clear" w:color="auto" w:fill="auto"/>
          </w:tcPr>
          <w:p w:rsidR="00BE4D6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18" w:type="dxa"/>
            <w:gridSpan w:val="33"/>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r>
      <w:tr w:rsidR="00BE4D64" w:rsidRPr="00D27744" w:rsidTr="00672C68">
        <w:trPr>
          <w:gridBefore w:val="1"/>
          <w:gridAfter w:val="2"/>
          <w:wBefore w:w="9" w:type="dxa"/>
          <w:wAfter w:w="57" w:type="dxa"/>
          <w:trHeight w:val="309"/>
        </w:trPr>
        <w:tc>
          <w:tcPr>
            <w:tcW w:w="1418" w:type="dxa"/>
            <w:gridSpan w:val="2"/>
            <w:tcBorders>
              <w:top w:val="nil"/>
              <w:left w:val="single" w:sz="8" w:space="0" w:color="808080" w:themeColor="background1" w:themeShade="80"/>
              <w:bottom w:val="nil"/>
              <w:right w:val="nil"/>
            </w:tcBorders>
            <w:shd w:val="clear" w:color="auto" w:fill="auto"/>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6" w:type="dxa"/>
            <w:gridSpan w:val="24"/>
            <w:tcBorders>
              <w:top w:val="nil"/>
              <w:left w:val="nil"/>
              <w:bottom w:val="dashSmallGap" w:sz="4" w:space="0" w:color="808080" w:themeColor="background1" w:themeShade="80"/>
              <w:right w:val="nil"/>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c>
          <w:tcPr>
            <w:tcW w:w="850" w:type="dxa"/>
            <w:gridSpan w:val="2"/>
            <w:tcBorders>
              <w:top w:val="dashSmallGap" w:sz="4" w:space="0" w:color="808080" w:themeColor="background1" w:themeShade="80"/>
              <w:left w:val="nil"/>
              <w:bottom w:val="nil"/>
              <w:right w:val="nil"/>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852" w:type="dxa"/>
            <w:gridSpan w:val="7"/>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r>
      <w:tr w:rsidR="00BE4D64" w:rsidRPr="00D27744" w:rsidTr="00672C68">
        <w:trPr>
          <w:gridBefore w:val="1"/>
          <w:gridAfter w:val="2"/>
          <w:wBefore w:w="9" w:type="dxa"/>
          <w:wAfter w:w="57" w:type="dxa"/>
          <w:trHeight w:val="309"/>
        </w:trPr>
        <w:tc>
          <w:tcPr>
            <w:tcW w:w="1418" w:type="dxa"/>
            <w:gridSpan w:val="2"/>
            <w:tcBorders>
              <w:top w:val="nil"/>
              <w:left w:val="single" w:sz="8" w:space="0" w:color="808080" w:themeColor="background1" w:themeShade="80"/>
              <w:bottom w:val="nil"/>
              <w:right w:val="nil"/>
            </w:tcBorders>
            <w:shd w:val="clear" w:color="auto" w:fill="auto"/>
          </w:tcPr>
          <w:p w:rsidR="00BE4D6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18" w:type="dxa"/>
            <w:gridSpan w:val="33"/>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r>
      <w:tr w:rsidR="00BE4D64" w:rsidTr="00672C68">
        <w:trPr>
          <w:gridBefore w:val="1"/>
          <w:gridAfter w:val="2"/>
          <w:wBefore w:w="9" w:type="dxa"/>
          <w:wAfter w:w="57" w:type="dxa"/>
          <w:trHeight w:val="350"/>
        </w:trPr>
        <w:tc>
          <w:tcPr>
            <w:tcW w:w="10636" w:type="dxa"/>
            <w:gridSpan w:val="35"/>
            <w:tcBorders>
              <w:top w:val="nil"/>
              <w:left w:val="single" w:sz="8" w:space="0" w:color="808080" w:themeColor="background1" w:themeShade="80"/>
              <w:bottom w:val="nil"/>
              <w:right w:val="single" w:sz="8" w:space="0" w:color="808080" w:themeColor="background1" w:themeShade="80"/>
            </w:tcBorders>
            <w:shd w:val="clear" w:color="auto" w:fill="auto"/>
          </w:tcPr>
          <w:p w:rsidR="00BE4D64" w:rsidRDefault="00BE4D64" w:rsidP="0046327A">
            <w:pPr>
              <w:keepNext/>
              <w:spacing w:before="80" w:after="80"/>
            </w:pPr>
            <w:r>
              <w:t>(b) where any such person is a body corporate other than a club – the name of the body corporate and the full name, address and date of birth of the secretary and each executive officer of the body corporate:</w:t>
            </w:r>
          </w:p>
        </w:tc>
      </w:tr>
      <w:tr w:rsidR="00BE4D64" w:rsidRPr="00D27744" w:rsidTr="00672C68">
        <w:trPr>
          <w:gridBefore w:val="1"/>
          <w:gridAfter w:val="2"/>
          <w:wBefore w:w="9" w:type="dxa"/>
          <w:wAfter w:w="57" w:type="dxa"/>
          <w:trHeight w:val="309"/>
        </w:trPr>
        <w:tc>
          <w:tcPr>
            <w:tcW w:w="1418" w:type="dxa"/>
            <w:gridSpan w:val="2"/>
            <w:tcBorders>
              <w:top w:val="nil"/>
              <w:left w:val="single" w:sz="8" w:space="0" w:color="808080" w:themeColor="background1" w:themeShade="80"/>
              <w:bottom w:val="nil"/>
              <w:right w:val="nil"/>
            </w:tcBorders>
            <w:shd w:val="clear" w:color="auto" w:fill="auto"/>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6" w:type="dxa"/>
            <w:gridSpan w:val="24"/>
            <w:tcBorders>
              <w:top w:val="nil"/>
              <w:left w:val="nil"/>
              <w:bottom w:val="dashSmallGap" w:sz="4" w:space="0" w:color="808080" w:themeColor="background1" w:themeShade="80"/>
              <w:right w:val="nil"/>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c>
          <w:tcPr>
            <w:tcW w:w="850" w:type="dxa"/>
            <w:gridSpan w:val="2"/>
            <w:tcBorders>
              <w:top w:val="nil"/>
              <w:left w:val="nil"/>
              <w:bottom w:val="nil"/>
              <w:right w:val="nil"/>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852" w:type="dxa"/>
            <w:gridSpan w:val="7"/>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r>
      <w:tr w:rsidR="00BE4D64" w:rsidRPr="00D27744" w:rsidTr="00672C68">
        <w:trPr>
          <w:gridBefore w:val="1"/>
          <w:gridAfter w:val="2"/>
          <w:wBefore w:w="9" w:type="dxa"/>
          <w:wAfter w:w="57" w:type="dxa"/>
          <w:trHeight w:val="309"/>
        </w:trPr>
        <w:tc>
          <w:tcPr>
            <w:tcW w:w="1418" w:type="dxa"/>
            <w:gridSpan w:val="2"/>
            <w:tcBorders>
              <w:top w:val="nil"/>
              <w:left w:val="single" w:sz="8" w:space="0" w:color="808080" w:themeColor="background1" w:themeShade="80"/>
              <w:bottom w:val="nil"/>
              <w:right w:val="nil"/>
            </w:tcBorders>
            <w:shd w:val="clear" w:color="auto" w:fill="auto"/>
          </w:tcPr>
          <w:p w:rsidR="00BE4D6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18" w:type="dxa"/>
            <w:gridSpan w:val="33"/>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r>
      <w:tr w:rsidR="00BE4D64" w:rsidRPr="00D27744" w:rsidTr="00672C68">
        <w:trPr>
          <w:gridBefore w:val="1"/>
          <w:gridAfter w:val="2"/>
          <w:wBefore w:w="9" w:type="dxa"/>
          <w:wAfter w:w="57" w:type="dxa"/>
          <w:trHeight w:val="309"/>
        </w:trPr>
        <w:tc>
          <w:tcPr>
            <w:tcW w:w="1418" w:type="dxa"/>
            <w:gridSpan w:val="2"/>
            <w:tcBorders>
              <w:top w:val="nil"/>
              <w:left w:val="single" w:sz="8" w:space="0" w:color="808080" w:themeColor="background1" w:themeShade="80"/>
              <w:bottom w:val="nil"/>
              <w:right w:val="nil"/>
            </w:tcBorders>
            <w:shd w:val="clear" w:color="auto" w:fill="auto"/>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6" w:type="dxa"/>
            <w:gridSpan w:val="24"/>
            <w:tcBorders>
              <w:top w:val="nil"/>
              <w:left w:val="nil"/>
              <w:bottom w:val="dashSmallGap" w:sz="4" w:space="0" w:color="808080" w:themeColor="background1" w:themeShade="80"/>
              <w:right w:val="nil"/>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c>
          <w:tcPr>
            <w:tcW w:w="850" w:type="dxa"/>
            <w:gridSpan w:val="2"/>
            <w:tcBorders>
              <w:top w:val="dashSmallGap" w:sz="4" w:space="0" w:color="808080" w:themeColor="background1" w:themeShade="80"/>
              <w:left w:val="nil"/>
              <w:bottom w:val="nil"/>
              <w:right w:val="nil"/>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852" w:type="dxa"/>
            <w:gridSpan w:val="7"/>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r>
      <w:tr w:rsidR="00BE4D64" w:rsidRPr="00D27744" w:rsidTr="00672C68">
        <w:trPr>
          <w:gridBefore w:val="1"/>
          <w:gridAfter w:val="2"/>
          <w:wBefore w:w="9" w:type="dxa"/>
          <w:wAfter w:w="57" w:type="dxa"/>
          <w:trHeight w:val="309"/>
        </w:trPr>
        <w:tc>
          <w:tcPr>
            <w:tcW w:w="1418" w:type="dxa"/>
            <w:gridSpan w:val="2"/>
            <w:tcBorders>
              <w:top w:val="nil"/>
              <w:left w:val="single" w:sz="8" w:space="0" w:color="808080" w:themeColor="background1" w:themeShade="80"/>
              <w:bottom w:val="nil"/>
              <w:right w:val="nil"/>
            </w:tcBorders>
            <w:shd w:val="clear" w:color="auto" w:fill="auto"/>
          </w:tcPr>
          <w:p w:rsidR="00BE4D64" w:rsidRDefault="00BE4D64" w:rsidP="0046327A">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18" w:type="dxa"/>
            <w:gridSpan w:val="33"/>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keepNext/>
              <w:spacing w:before="80" w:after="80"/>
              <w:rPr>
                <w:rFonts w:asciiTheme="minorHAnsi" w:eastAsia="Arial" w:hAnsiTheme="minorHAnsi" w:cs="Arial"/>
                <w:szCs w:val="22"/>
              </w:rPr>
            </w:pPr>
          </w:p>
        </w:tc>
      </w:tr>
      <w:tr w:rsidR="00BE4D64" w:rsidTr="00672C68">
        <w:trPr>
          <w:gridBefore w:val="1"/>
          <w:gridAfter w:val="2"/>
          <w:wBefore w:w="9" w:type="dxa"/>
          <w:wAfter w:w="57" w:type="dxa"/>
          <w:trHeight w:val="189"/>
        </w:trPr>
        <w:tc>
          <w:tcPr>
            <w:tcW w:w="10636" w:type="dxa"/>
            <w:gridSpan w:val="35"/>
            <w:tcBorders>
              <w:top w:val="nil"/>
              <w:left w:val="single" w:sz="8" w:space="0" w:color="808080" w:themeColor="background1" w:themeShade="80"/>
              <w:bottom w:val="nil"/>
              <w:right w:val="single" w:sz="8" w:space="0" w:color="808080" w:themeColor="background1" w:themeShade="80"/>
            </w:tcBorders>
            <w:shd w:val="clear" w:color="auto" w:fill="auto"/>
          </w:tcPr>
          <w:p w:rsidR="00BE4D64" w:rsidRPr="00BE4D64" w:rsidRDefault="00BE4D64" w:rsidP="00BE4D64">
            <w:pPr>
              <w:keepNext/>
              <w:spacing w:before="80" w:after="80"/>
            </w:pPr>
            <w:r>
              <w:t>(c) full and correct particulars of the lease, agreement or arrangement</w:t>
            </w:r>
          </w:p>
        </w:tc>
      </w:tr>
      <w:tr w:rsidR="00BE4D64" w:rsidTr="00672C68">
        <w:trPr>
          <w:gridBefore w:val="1"/>
          <w:gridAfter w:val="2"/>
          <w:wBefore w:w="9" w:type="dxa"/>
          <w:wAfter w:w="57" w:type="dxa"/>
          <w:trHeight w:val="1091"/>
        </w:trPr>
        <w:tc>
          <w:tcPr>
            <w:tcW w:w="10636" w:type="dxa"/>
            <w:gridSpan w:val="3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E4D64" w:rsidRDefault="00BE4D64" w:rsidP="0046327A">
            <w:pPr>
              <w:keepNext/>
              <w:spacing w:before="80" w:after="80"/>
            </w:pPr>
          </w:p>
        </w:tc>
      </w:tr>
      <w:tr w:rsidR="00BE4D64" w:rsidRPr="00D27744" w:rsidTr="00672C68">
        <w:trPr>
          <w:gridBefore w:val="1"/>
          <w:gridAfter w:val="2"/>
          <w:wBefore w:w="9" w:type="dxa"/>
          <w:wAfter w:w="57" w:type="dxa"/>
          <w:trHeight w:val="294"/>
        </w:trPr>
        <w:tc>
          <w:tcPr>
            <w:tcW w:w="2269" w:type="dxa"/>
            <w:gridSpan w:val="7"/>
            <w:tcBorders>
              <w:top w:val="single" w:sz="8" w:space="0" w:color="808080" w:themeColor="background1" w:themeShade="80"/>
              <w:left w:val="single" w:sz="8" w:space="0" w:color="808080" w:themeColor="background1" w:themeShade="80"/>
              <w:bottom w:val="nil"/>
              <w:right w:val="nil"/>
            </w:tcBorders>
            <w:shd w:val="clear" w:color="auto" w:fill="auto"/>
          </w:tcPr>
          <w:p w:rsidR="00BE4D64" w:rsidRPr="00D27744" w:rsidRDefault="00BE4D64" w:rsidP="0046327A">
            <w:pPr>
              <w:pStyle w:val="TableParagraph"/>
              <w:spacing w:before="80" w:after="80"/>
              <w:rPr>
                <w:rFonts w:eastAsia="Arial" w:cs="Arial"/>
              </w:rPr>
            </w:pPr>
            <w:r>
              <w:rPr>
                <w:rFonts w:eastAsia="Arial" w:cs="Arial"/>
              </w:rPr>
              <w:lastRenderedPageBreak/>
              <w:t>Declared at (p</w:t>
            </w:r>
            <w:r w:rsidRPr="00D27744">
              <w:rPr>
                <w:rFonts w:eastAsia="Arial" w:cs="Arial"/>
              </w:rPr>
              <w:t>lace)</w:t>
            </w:r>
            <w:r>
              <w:rPr>
                <w:rFonts w:eastAsia="Arial" w:cs="Arial"/>
              </w:rPr>
              <w:t>:</w:t>
            </w:r>
          </w:p>
        </w:tc>
        <w:tc>
          <w:tcPr>
            <w:tcW w:w="8367" w:type="dxa"/>
            <w:gridSpan w:val="28"/>
            <w:tcBorders>
              <w:top w:val="single" w:sz="8"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BE4D64" w:rsidRPr="00D27744" w:rsidRDefault="00BE4D64" w:rsidP="0046327A">
            <w:pPr>
              <w:spacing w:before="80" w:after="80"/>
              <w:rPr>
                <w:rFonts w:asciiTheme="minorHAnsi" w:eastAsia="Arial" w:hAnsiTheme="minorHAnsi" w:cs="Arial"/>
                <w:szCs w:val="22"/>
              </w:rPr>
            </w:pPr>
          </w:p>
        </w:tc>
      </w:tr>
      <w:tr w:rsidR="00BE4D64" w:rsidRPr="00D27744" w:rsidTr="00672C68">
        <w:trPr>
          <w:gridBefore w:val="1"/>
          <w:gridAfter w:val="2"/>
          <w:wBefore w:w="9" w:type="dxa"/>
          <w:wAfter w:w="57" w:type="dxa"/>
          <w:trHeight w:val="294"/>
        </w:trPr>
        <w:tc>
          <w:tcPr>
            <w:tcW w:w="2269" w:type="dxa"/>
            <w:gridSpan w:val="7"/>
            <w:tcBorders>
              <w:top w:val="nil"/>
              <w:left w:val="single" w:sz="8" w:space="0" w:color="808080" w:themeColor="background1" w:themeShade="80"/>
              <w:bottom w:val="nil"/>
              <w:right w:val="nil"/>
            </w:tcBorders>
            <w:shd w:val="clear" w:color="auto" w:fill="auto"/>
          </w:tcPr>
          <w:p w:rsidR="00BE4D64" w:rsidRPr="00D27744" w:rsidRDefault="00BE4D64" w:rsidP="0046327A">
            <w:pPr>
              <w:spacing w:before="80" w:after="80"/>
              <w:rPr>
                <w:rFonts w:asciiTheme="minorHAnsi" w:hAnsiTheme="minorHAnsi" w:cs="Arial"/>
                <w:szCs w:val="22"/>
              </w:rPr>
            </w:pPr>
            <w:r w:rsidRPr="00D27744">
              <w:rPr>
                <w:rFonts w:asciiTheme="minorHAnsi" w:hAnsiTheme="minorHAnsi" w:cs="Arial"/>
                <w:szCs w:val="22"/>
              </w:rPr>
              <w:t xml:space="preserve">on the </w:t>
            </w:r>
          </w:p>
        </w:tc>
        <w:tc>
          <w:tcPr>
            <w:tcW w:w="2262" w:type="dxa"/>
            <w:gridSpan w:val="11"/>
            <w:tcBorders>
              <w:top w:val="nil"/>
              <w:left w:val="nil"/>
              <w:bottom w:val="dashSmallGap" w:sz="4" w:space="0" w:color="808080" w:themeColor="background1" w:themeShade="80"/>
              <w:right w:val="nil"/>
            </w:tcBorders>
            <w:shd w:val="clear" w:color="auto" w:fill="auto"/>
          </w:tcPr>
          <w:p w:rsidR="00BE4D64" w:rsidRPr="00D27744" w:rsidRDefault="00BE4D64" w:rsidP="0046327A">
            <w:pPr>
              <w:spacing w:before="80" w:after="80"/>
              <w:rPr>
                <w:rFonts w:asciiTheme="minorHAnsi" w:hAnsiTheme="minorHAnsi" w:cs="Arial"/>
                <w:szCs w:val="22"/>
              </w:rPr>
            </w:pPr>
          </w:p>
        </w:tc>
        <w:tc>
          <w:tcPr>
            <w:tcW w:w="948" w:type="dxa"/>
            <w:gridSpan w:val="3"/>
            <w:tcBorders>
              <w:top w:val="nil"/>
              <w:left w:val="nil"/>
              <w:bottom w:val="nil"/>
              <w:right w:val="nil"/>
            </w:tcBorders>
            <w:shd w:val="clear" w:color="auto" w:fill="auto"/>
          </w:tcPr>
          <w:p w:rsidR="00BE4D64" w:rsidRPr="00D27744" w:rsidRDefault="00BE4D64" w:rsidP="0046327A">
            <w:pPr>
              <w:spacing w:before="80" w:after="80"/>
              <w:rPr>
                <w:rFonts w:asciiTheme="minorHAnsi" w:hAnsiTheme="minorHAnsi" w:cs="Arial"/>
                <w:szCs w:val="22"/>
              </w:rPr>
            </w:pPr>
            <w:r w:rsidRPr="00D27744">
              <w:rPr>
                <w:rFonts w:asciiTheme="minorHAnsi" w:hAnsiTheme="minorHAnsi" w:cs="Arial"/>
                <w:szCs w:val="22"/>
              </w:rPr>
              <w:t>day of</w:t>
            </w:r>
          </w:p>
        </w:tc>
        <w:tc>
          <w:tcPr>
            <w:tcW w:w="2091" w:type="dxa"/>
            <w:gridSpan w:val="3"/>
            <w:tcBorders>
              <w:top w:val="nil"/>
              <w:left w:val="nil"/>
              <w:bottom w:val="dashSmallGap" w:sz="4" w:space="0" w:color="808080" w:themeColor="background1" w:themeShade="80"/>
              <w:right w:val="nil"/>
            </w:tcBorders>
            <w:shd w:val="clear" w:color="auto" w:fill="auto"/>
          </w:tcPr>
          <w:p w:rsidR="00BE4D64" w:rsidRPr="00D27744" w:rsidRDefault="00BE4D64" w:rsidP="0046327A">
            <w:pPr>
              <w:spacing w:before="80" w:after="80"/>
              <w:rPr>
                <w:rFonts w:asciiTheme="minorHAnsi" w:hAnsiTheme="minorHAnsi" w:cs="Arial"/>
                <w:szCs w:val="22"/>
              </w:rPr>
            </w:pPr>
          </w:p>
        </w:tc>
        <w:tc>
          <w:tcPr>
            <w:tcW w:w="1520" w:type="dxa"/>
            <w:gridSpan w:val="9"/>
            <w:tcBorders>
              <w:top w:val="nil"/>
              <w:left w:val="nil"/>
              <w:bottom w:val="nil"/>
              <w:right w:val="nil"/>
            </w:tcBorders>
            <w:shd w:val="clear" w:color="auto" w:fill="auto"/>
          </w:tcPr>
          <w:p w:rsidR="00BE4D64" w:rsidRPr="00D27744" w:rsidRDefault="00BE4D64" w:rsidP="0046327A">
            <w:pPr>
              <w:spacing w:before="80" w:after="80"/>
              <w:rPr>
                <w:rFonts w:asciiTheme="minorHAnsi" w:hAnsiTheme="minorHAnsi" w:cs="Arial"/>
                <w:szCs w:val="22"/>
              </w:rPr>
            </w:pPr>
            <w:r w:rsidRPr="00D27744">
              <w:rPr>
                <w:rFonts w:asciiTheme="minorHAnsi" w:hAnsiTheme="minorHAnsi" w:cs="Arial"/>
                <w:szCs w:val="22"/>
              </w:rPr>
              <w:t>in the year of</w:t>
            </w:r>
          </w:p>
        </w:tc>
        <w:tc>
          <w:tcPr>
            <w:tcW w:w="1546"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tcPr>
          <w:p w:rsidR="00BE4D64" w:rsidRPr="00D27744" w:rsidRDefault="00BE4D64" w:rsidP="0046327A">
            <w:pPr>
              <w:spacing w:before="80" w:after="80"/>
              <w:rPr>
                <w:rFonts w:asciiTheme="minorHAnsi" w:hAnsiTheme="minorHAnsi" w:cs="Arial"/>
                <w:szCs w:val="22"/>
              </w:rPr>
            </w:pPr>
          </w:p>
        </w:tc>
      </w:tr>
      <w:tr w:rsidR="00BE4D64" w:rsidRPr="00D27744" w:rsidTr="00672C68">
        <w:trPr>
          <w:gridBefore w:val="1"/>
          <w:gridAfter w:val="2"/>
          <w:wBefore w:w="9" w:type="dxa"/>
          <w:wAfter w:w="57" w:type="dxa"/>
          <w:trHeight w:val="294"/>
        </w:trPr>
        <w:tc>
          <w:tcPr>
            <w:tcW w:w="2977" w:type="dxa"/>
            <w:gridSpan w:val="13"/>
            <w:tcBorders>
              <w:top w:val="nil"/>
              <w:left w:val="single" w:sz="8" w:space="0" w:color="808080" w:themeColor="background1" w:themeShade="80"/>
              <w:bottom w:val="nil"/>
              <w:right w:val="nil"/>
            </w:tcBorders>
            <w:shd w:val="clear" w:color="auto" w:fill="auto"/>
          </w:tcPr>
          <w:p w:rsidR="00BE4D64" w:rsidRPr="00D27744" w:rsidRDefault="00BE4D64" w:rsidP="0046327A">
            <w:pPr>
              <w:spacing w:before="80" w:after="80"/>
              <w:rPr>
                <w:rFonts w:asciiTheme="minorHAnsi" w:hAnsiTheme="minorHAnsi" w:cs="Arial"/>
                <w:szCs w:val="22"/>
              </w:rPr>
            </w:pPr>
            <w:r w:rsidRPr="00D27744">
              <w:rPr>
                <w:rFonts w:asciiTheme="minorHAnsi" w:hAnsiTheme="minorHAnsi" w:cs="Arial"/>
                <w:szCs w:val="22"/>
              </w:rPr>
              <w:t>DECLARED by (signature)</w:t>
            </w:r>
            <w:r>
              <w:rPr>
                <w:rFonts w:asciiTheme="minorHAnsi" w:hAnsiTheme="minorHAnsi" w:cs="Arial"/>
                <w:szCs w:val="22"/>
              </w:rPr>
              <w:t>:</w:t>
            </w:r>
          </w:p>
        </w:tc>
        <w:tc>
          <w:tcPr>
            <w:tcW w:w="7659" w:type="dxa"/>
            <w:gridSpan w:val="2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BE4D64" w:rsidRPr="00D27744" w:rsidRDefault="00BE4D64" w:rsidP="0046327A">
            <w:pPr>
              <w:spacing w:before="80" w:after="80"/>
              <w:rPr>
                <w:rFonts w:asciiTheme="minorHAnsi" w:hAnsiTheme="minorHAnsi" w:cs="Arial"/>
                <w:szCs w:val="22"/>
              </w:rPr>
            </w:pPr>
          </w:p>
        </w:tc>
      </w:tr>
      <w:tr w:rsidR="00BE4D64" w:rsidRPr="00D27744" w:rsidTr="00672C68">
        <w:trPr>
          <w:gridBefore w:val="1"/>
          <w:gridAfter w:val="2"/>
          <w:wBefore w:w="9" w:type="dxa"/>
          <w:wAfter w:w="57" w:type="dxa"/>
          <w:trHeight w:val="294"/>
        </w:trPr>
        <w:tc>
          <w:tcPr>
            <w:tcW w:w="2977" w:type="dxa"/>
            <w:gridSpan w:val="13"/>
            <w:tcBorders>
              <w:top w:val="nil"/>
              <w:left w:val="single" w:sz="8" w:space="0" w:color="808080" w:themeColor="background1" w:themeShade="80"/>
              <w:bottom w:val="nil"/>
              <w:right w:val="nil"/>
            </w:tcBorders>
            <w:shd w:val="clear" w:color="auto" w:fill="auto"/>
          </w:tcPr>
          <w:p w:rsidR="00BE4D64" w:rsidRPr="00D27744" w:rsidRDefault="00BE4D64" w:rsidP="0046327A">
            <w:pPr>
              <w:spacing w:before="80" w:after="80"/>
              <w:rPr>
                <w:rFonts w:asciiTheme="minorHAnsi" w:hAnsiTheme="minorHAnsi" w:cs="Arial"/>
                <w:szCs w:val="22"/>
              </w:rPr>
            </w:pPr>
            <w:r>
              <w:rPr>
                <w:rFonts w:asciiTheme="minorHAnsi" w:hAnsiTheme="minorHAnsi" w:cs="Arial"/>
                <w:szCs w:val="22"/>
              </w:rPr>
              <w:t>Witness signature:</w:t>
            </w:r>
          </w:p>
        </w:tc>
        <w:tc>
          <w:tcPr>
            <w:tcW w:w="7659" w:type="dxa"/>
            <w:gridSpan w:val="22"/>
            <w:tcBorders>
              <w:top w:val="dashSmallGap"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BE4D64" w:rsidRPr="00D27744" w:rsidRDefault="00BE4D64" w:rsidP="0046327A">
            <w:pPr>
              <w:spacing w:before="80" w:after="80"/>
              <w:rPr>
                <w:rFonts w:asciiTheme="minorHAnsi" w:hAnsiTheme="minorHAnsi" w:cs="Arial"/>
                <w:szCs w:val="22"/>
              </w:rPr>
            </w:pPr>
          </w:p>
        </w:tc>
      </w:tr>
      <w:tr w:rsidR="00BE4D64" w:rsidRPr="00D27744" w:rsidTr="00672C68">
        <w:trPr>
          <w:gridBefore w:val="1"/>
          <w:gridAfter w:val="2"/>
          <w:wBefore w:w="9" w:type="dxa"/>
          <w:wAfter w:w="57" w:type="dxa"/>
          <w:trHeight w:val="294"/>
        </w:trPr>
        <w:tc>
          <w:tcPr>
            <w:tcW w:w="2977" w:type="dxa"/>
            <w:gridSpan w:val="13"/>
            <w:tcBorders>
              <w:top w:val="nil"/>
              <w:left w:val="single" w:sz="8" w:space="0" w:color="808080" w:themeColor="background1" w:themeShade="80"/>
              <w:bottom w:val="nil"/>
              <w:right w:val="nil"/>
            </w:tcBorders>
            <w:shd w:val="clear" w:color="auto" w:fill="auto"/>
          </w:tcPr>
          <w:p w:rsidR="00BE4D64" w:rsidRPr="00D27744" w:rsidRDefault="00BE4D64" w:rsidP="0046327A">
            <w:pPr>
              <w:spacing w:before="80" w:after="80"/>
              <w:rPr>
                <w:rFonts w:asciiTheme="minorHAnsi" w:hAnsiTheme="minorHAnsi" w:cs="Arial"/>
                <w:szCs w:val="22"/>
              </w:rPr>
            </w:pPr>
            <w:r>
              <w:rPr>
                <w:rFonts w:asciiTheme="minorHAnsi" w:hAnsiTheme="minorHAnsi" w:cs="Arial"/>
                <w:szCs w:val="22"/>
              </w:rPr>
              <w:t>Witness name and  address:</w:t>
            </w:r>
          </w:p>
        </w:tc>
        <w:tc>
          <w:tcPr>
            <w:tcW w:w="7659" w:type="dxa"/>
            <w:gridSpan w:val="22"/>
            <w:tcBorders>
              <w:top w:val="dashSmallGap"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BE4D64" w:rsidRPr="00D27744" w:rsidRDefault="00BE4D64" w:rsidP="0046327A">
            <w:pPr>
              <w:spacing w:before="80" w:after="80"/>
              <w:rPr>
                <w:rFonts w:asciiTheme="minorHAnsi" w:eastAsia="Arial" w:hAnsiTheme="minorHAnsi" w:cs="Arial"/>
                <w:szCs w:val="22"/>
              </w:rPr>
            </w:pPr>
          </w:p>
        </w:tc>
      </w:tr>
      <w:tr w:rsidR="00BE4D64" w:rsidRPr="00D27744" w:rsidTr="00BB3DC7">
        <w:trPr>
          <w:gridBefore w:val="1"/>
          <w:gridAfter w:val="2"/>
          <w:wBefore w:w="9" w:type="dxa"/>
          <w:wAfter w:w="57" w:type="dxa"/>
          <w:trHeight w:val="294"/>
        </w:trPr>
        <w:tc>
          <w:tcPr>
            <w:tcW w:w="10636" w:type="dxa"/>
            <w:gridSpan w:val="3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E4D64" w:rsidRPr="00D27744" w:rsidRDefault="00BE4D64" w:rsidP="0046327A">
            <w:pPr>
              <w:spacing w:before="80" w:after="80"/>
              <w:rPr>
                <w:rFonts w:asciiTheme="minorHAnsi" w:eastAsia="Arial" w:hAnsiTheme="minorHAnsi" w:cs="Arial"/>
                <w:szCs w:val="22"/>
              </w:rPr>
            </w:pPr>
          </w:p>
        </w:tc>
      </w:tr>
      <w:tr w:rsidR="00BE4D64" w:rsidRPr="004E34B8" w:rsidTr="00BB3DC7">
        <w:trPr>
          <w:gridBefore w:val="1"/>
          <w:gridAfter w:val="2"/>
          <w:wBefore w:w="9" w:type="dxa"/>
          <w:wAfter w:w="57" w:type="dxa"/>
          <w:trHeight w:val="1382"/>
        </w:trPr>
        <w:tc>
          <w:tcPr>
            <w:tcW w:w="10636" w:type="dxa"/>
            <w:gridSpan w:val="3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E4D64" w:rsidRDefault="00BE4D64" w:rsidP="0046327A">
            <w:pPr>
              <w:pStyle w:val="TableParagraph"/>
              <w:spacing w:before="60" w:after="60" w:line="228" w:lineRule="exact"/>
              <w:ind w:right="258"/>
              <w:rPr>
                <w:rFonts w:ascii="Lato" w:eastAsia="Calibri" w:hAnsi="Lato" w:cs="Times New Roman"/>
                <w:szCs w:val="20"/>
                <w:lang w:val="en-AU"/>
              </w:rPr>
            </w:pPr>
            <w:r w:rsidRPr="00BA21DD">
              <w:rPr>
                <w:rFonts w:ascii="Lato" w:eastAsia="Calibri" w:hAnsi="Lato" w:cs="Times New Roman"/>
                <w:szCs w:val="20"/>
                <w:lang w:val="en-AU"/>
              </w:rPr>
              <w:t xml:space="preserve">NOTE: </w:t>
            </w:r>
          </w:p>
          <w:p w:rsidR="00BE4D64" w:rsidRDefault="00BE4D64" w:rsidP="00BE4D64">
            <w:pPr>
              <w:pStyle w:val="TableParagraph"/>
              <w:numPr>
                <w:ilvl w:val="0"/>
                <w:numId w:val="40"/>
              </w:numPr>
              <w:spacing w:before="60" w:after="60" w:line="228" w:lineRule="exact"/>
              <w:ind w:right="258"/>
              <w:jc w:val="both"/>
              <w:rPr>
                <w:rFonts w:ascii="Lato" w:eastAsia="Calibri" w:hAnsi="Lato" w:cs="Times New Roman"/>
                <w:szCs w:val="20"/>
                <w:lang w:val="en-AU"/>
              </w:rPr>
            </w:pPr>
            <w:r w:rsidRPr="00BA21DD">
              <w:rPr>
                <w:rFonts w:ascii="Lato" w:eastAsia="Calibri" w:hAnsi="Lato" w:cs="Times New Roman"/>
                <w:szCs w:val="20"/>
                <w:lang w:val="en-AU"/>
              </w:rPr>
              <w:t>This written statutory declaration must comply with Part 4 of the Oaths Affidavits and Declarations Act 2010. Making a declaration knowing it is false in a material particular is an offence for which</w:t>
            </w:r>
            <w:r>
              <w:rPr>
                <w:rFonts w:ascii="Lato" w:eastAsia="Calibri" w:hAnsi="Lato" w:cs="Times New Roman"/>
                <w:szCs w:val="20"/>
                <w:lang w:val="en-AU"/>
              </w:rPr>
              <w:t xml:space="preserve"> you may be fined or imprisoned; and</w:t>
            </w:r>
          </w:p>
          <w:p w:rsidR="00BE4D64" w:rsidRPr="004E34B8" w:rsidRDefault="00BE4D64" w:rsidP="00BE4D64">
            <w:pPr>
              <w:pStyle w:val="TableParagraph"/>
              <w:numPr>
                <w:ilvl w:val="0"/>
                <w:numId w:val="40"/>
              </w:numPr>
              <w:spacing w:before="60" w:after="60" w:line="228" w:lineRule="exact"/>
              <w:ind w:right="258"/>
              <w:jc w:val="both"/>
              <w:rPr>
                <w:rFonts w:ascii="Lato" w:eastAsia="Calibri" w:hAnsi="Lato" w:cs="Times New Roman"/>
                <w:szCs w:val="20"/>
                <w:lang w:val="en-AU"/>
              </w:rPr>
            </w:pPr>
            <w:r w:rsidRPr="004E34B8">
              <w:rPr>
                <w:rFonts w:eastAsia="Arial" w:cs="Arial"/>
                <w:bCs/>
                <w:spacing w:val="3"/>
                <w:szCs w:val="20"/>
              </w:rPr>
              <w:t>T</w:t>
            </w:r>
            <w:r w:rsidRPr="004E34B8">
              <w:rPr>
                <w:rFonts w:eastAsia="Arial" w:cs="Arial"/>
                <w:bCs/>
                <w:szCs w:val="20"/>
              </w:rPr>
              <w:t>he</w:t>
            </w:r>
            <w:r w:rsidRPr="004E34B8">
              <w:rPr>
                <w:rFonts w:eastAsia="Arial" w:cs="Arial"/>
                <w:bCs/>
                <w:spacing w:val="-6"/>
                <w:szCs w:val="20"/>
              </w:rPr>
              <w:t xml:space="preserve"> </w:t>
            </w:r>
            <w:r w:rsidRPr="004E34B8">
              <w:rPr>
                <w:rFonts w:eastAsia="Arial" w:cs="Arial"/>
                <w:bCs/>
                <w:spacing w:val="-1"/>
                <w:szCs w:val="20"/>
              </w:rPr>
              <w:t>ex</w:t>
            </w:r>
            <w:r w:rsidRPr="004E34B8">
              <w:rPr>
                <w:rFonts w:eastAsia="Arial" w:cs="Arial"/>
                <w:bCs/>
                <w:szCs w:val="20"/>
              </w:rPr>
              <w:t>p</w:t>
            </w:r>
            <w:r w:rsidRPr="004E34B8">
              <w:rPr>
                <w:rFonts w:eastAsia="Arial" w:cs="Arial"/>
                <w:bCs/>
                <w:spacing w:val="-1"/>
                <w:szCs w:val="20"/>
              </w:rPr>
              <w:t>erie</w:t>
            </w:r>
            <w:r w:rsidRPr="004E34B8">
              <w:rPr>
                <w:rFonts w:eastAsia="Arial" w:cs="Arial"/>
                <w:bCs/>
                <w:szCs w:val="20"/>
              </w:rPr>
              <w:t>n</w:t>
            </w:r>
            <w:r w:rsidRPr="004E34B8">
              <w:rPr>
                <w:rFonts w:eastAsia="Arial" w:cs="Arial"/>
                <w:bCs/>
                <w:spacing w:val="2"/>
                <w:szCs w:val="20"/>
              </w:rPr>
              <w:t>c</w:t>
            </w:r>
            <w:r w:rsidRPr="004E34B8">
              <w:rPr>
                <w:rFonts w:eastAsia="Arial" w:cs="Arial"/>
                <w:bCs/>
                <w:szCs w:val="20"/>
              </w:rPr>
              <w:t>e</w:t>
            </w:r>
            <w:r w:rsidRPr="004E34B8">
              <w:rPr>
                <w:rFonts w:eastAsia="Arial" w:cs="Arial"/>
                <w:bCs/>
                <w:spacing w:val="-6"/>
                <w:szCs w:val="20"/>
              </w:rPr>
              <w:t xml:space="preserve"> </w:t>
            </w:r>
            <w:r w:rsidRPr="004E34B8">
              <w:rPr>
                <w:rFonts w:eastAsia="Arial" w:cs="Arial"/>
                <w:bCs/>
                <w:szCs w:val="20"/>
              </w:rPr>
              <w:t>d</w:t>
            </w:r>
            <w:r w:rsidRPr="004E34B8">
              <w:rPr>
                <w:rFonts w:eastAsia="Arial" w:cs="Arial"/>
                <w:bCs/>
                <w:spacing w:val="2"/>
                <w:szCs w:val="20"/>
              </w:rPr>
              <w:t>e</w:t>
            </w:r>
            <w:r w:rsidRPr="004E34B8">
              <w:rPr>
                <w:rFonts w:eastAsia="Arial" w:cs="Arial"/>
                <w:bCs/>
                <w:spacing w:val="-1"/>
                <w:szCs w:val="20"/>
              </w:rPr>
              <w:t>cl</w:t>
            </w:r>
            <w:r w:rsidRPr="004E34B8">
              <w:rPr>
                <w:rFonts w:eastAsia="Arial" w:cs="Arial"/>
                <w:bCs/>
                <w:spacing w:val="2"/>
                <w:szCs w:val="20"/>
              </w:rPr>
              <w:t>a</w:t>
            </w:r>
            <w:r w:rsidRPr="004E34B8">
              <w:rPr>
                <w:rFonts w:eastAsia="Arial" w:cs="Arial"/>
                <w:bCs/>
                <w:spacing w:val="-1"/>
                <w:szCs w:val="20"/>
              </w:rPr>
              <w:t>re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3"/>
                <w:szCs w:val="20"/>
              </w:rPr>
              <w:t>w</w:t>
            </w:r>
            <w:r w:rsidRPr="004E34B8">
              <w:rPr>
                <w:rFonts w:eastAsia="Arial" w:cs="Arial"/>
                <w:bCs/>
                <w:spacing w:val="-1"/>
                <w:szCs w:val="20"/>
              </w:rPr>
              <w:t>il</w:t>
            </w:r>
            <w:r w:rsidRPr="004E34B8">
              <w:rPr>
                <w:rFonts w:eastAsia="Arial" w:cs="Arial"/>
                <w:bCs/>
                <w:szCs w:val="20"/>
              </w:rPr>
              <w:t>l</w:t>
            </w:r>
            <w:r w:rsidRPr="004E34B8">
              <w:rPr>
                <w:rFonts w:eastAsia="Arial" w:cs="Arial"/>
                <w:bCs/>
                <w:spacing w:val="-6"/>
                <w:szCs w:val="20"/>
              </w:rPr>
              <w:t xml:space="preserve"> </w:t>
            </w:r>
            <w:r w:rsidRPr="004E34B8">
              <w:rPr>
                <w:rFonts w:eastAsia="Arial" w:cs="Arial"/>
                <w:bCs/>
                <w:szCs w:val="20"/>
              </w:rPr>
              <w:t>be</w:t>
            </w:r>
            <w:r w:rsidRPr="004E34B8">
              <w:rPr>
                <w:rFonts w:eastAsia="Arial" w:cs="Arial"/>
                <w:bCs/>
                <w:spacing w:val="-6"/>
                <w:szCs w:val="20"/>
              </w:rPr>
              <w:t xml:space="preserve"> </w:t>
            </w:r>
            <w:r w:rsidRPr="004E34B8">
              <w:rPr>
                <w:rFonts w:eastAsia="Arial" w:cs="Arial"/>
                <w:bCs/>
                <w:spacing w:val="-1"/>
                <w:szCs w:val="20"/>
              </w:rPr>
              <w:t>ass</w:t>
            </w:r>
            <w:r w:rsidRPr="004E34B8">
              <w:rPr>
                <w:rFonts w:eastAsia="Arial" w:cs="Arial"/>
                <w:bCs/>
                <w:spacing w:val="2"/>
                <w:szCs w:val="20"/>
              </w:rPr>
              <w:t>e</w:t>
            </w:r>
            <w:r w:rsidRPr="004E34B8">
              <w:rPr>
                <w:rFonts w:eastAsia="Arial" w:cs="Arial"/>
                <w:bCs/>
                <w:spacing w:val="-1"/>
                <w:szCs w:val="20"/>
              </w:rPr>
              <w:t>sse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1"/>
                <w:szCs w:val="20"/>
              </w:rPr>
              <w:t>a</w:t>
            </w:r>
            <w:r w:rsidRPr="004E34B8">
              <w:rPr>
                <w:rFonts w:eastAsia="Arial" w:cs="Arial"/>
                <w:bCs/>
                <w:szCs w:val="20"/>
              </w:rPr>
              <w:t>nd</w:t>
            </w:r>
            <w:r w:rsidRPr="004E34B8">
              <w:rPr>
                <w:rFonts w:eastAsia="Arial" w:cs="Arial"/>
                <w:bCs/>
                <w:spacing w:val="-5"/>
                <w:szCs w:val="20"/>
              </w:rPr>
              <w:t xml:space="preserve"> </w:t>
            </w:r>
            <w:r w:rsidRPr="004E34B8">
              <w:rPr>
                <w:rFonts w:eastAsia="Arial" w:cs="Arial"/>
                <w:bCs/>
                <w:spacing w:val="-1"/>
                <w:szCs w:val="20"/>
              </w:rPr>
              <w:t>a</w:t>
            </w:r>
            <w:r w:rsidRPr="004E34B8">
              <w:rPr>
                <w:rFonts w:eastAsia="Arial" w:cs="Arial"/>
                <w:bCs/>
                <w:szCs w:val="20"/>
              </w:rPr>
              <w:t>n</w:t>
            </w:r>
            <w:r w:rsidRPr="004E34B8">
              <w:rPr>
                <w:rFonts w:eastAsia="Arial" w:cs="Arial"/>
                <w:bCs/>
                <w:spacing w:val="-4"/>
                <w:szCs w:val="20"/>
              </w:rPr>
              <w:t xml:space="preserve"> </w:t>
            </w:r>
            <w:r w:rsidRPr="004E34B8">
              <w:rPr>
                <w:rFonts w:eastAsia="Arial" w:cs="Arial"/>
                <w:bCs/>
                <w:spacing w:val="2"/>
                <w:szCs w:val="20"/>
              </w:rPr>
              <w:t>a</w:t>
            </w:r>
            <w:r w:rsidRPr="004E34B8">
              <w:rPr>
                <w:rFonts w:eastAsia="Arial" w:cs="Arial"/>
                <w:bCs/>
                <w:szCs w:val="20"/>
              </w:rPr>
              <w:t>ud</w:t>
            </w:r>
            <w:r w:rsidRPr="004E34B8">
              <w:rPr>
                <w:rFonts w:eastAsia="Arial" w:cs="Arial"/>
                <w:bCs/>
                <w:spacing w:val="-1"/>
                <w:szCs w:val="20"/>
              </w:rPr>
              <w:t>i</w:t>
            </w:r>
            <w:r w:rsidRPr="004E34B8">
              <w:rPr>
                <w:rFonts w:eastAsia="Arial" w:cs="Arial"/>
                <w:bCs/>
                <w:szCs w:val="20"/>
              </w:rPr>
              <w:t>t</w:t>
            </w:r>
            <w:r w:rsidRPr="004E34B8">
              <w:rPr>
                <w:rFonts w:eastAsia="Arial" w:cs="Arial"/>
                <w:bCs/>
                <w:spacing w:val="-5"/>
                <w:szCs w:val="20"/>
              </w:rPr>
              <w:t xml:space="preserve"> </w:t>
            </w:r>
            <w:r w:rsidRPr="004E34B8">
              <w:rPr>
                <w:rFonts w:eastAsia="Arial" w:cs="Arial"/>
                <w:bCs/>
                <w:szCs w:val="20"/>
              </w:rPr>
              <w:t>m</w:t>
            </w:r>
            <w:r w:rsidRPr="004E34B8">
              <w:rPr>
                <w:rFonts w:eastAsia="Arial" w:cs="Arial"/>
                <w:bCs/>
                <w:spacing w:val="2"/>
                <w:szCs w:val="20"/>
              </w:rPr>
              <w:t>a</w:t>
            </w:r>
            <w:r w:rsidRPr="004E34B8">
              <w:rPr>
                <w:rFonts w:eastAsia="Arial" w:cs="Arial"/>
                <w:bCs/>
                <w:szCs w:val="20"/>
              </w:rPr>
              <w:t>y</w:t>
            </w:r>
            <w:r w:rsidRPr="004E34B8">
              <w:rPr>
                <w:rFonts w:eastAsia="Arial" w:cs="Arial"/>
                <w:bCs/>
                <w:spacing w:val="-9"/>
                <w:szCs w:val="20"/>
              </w:rPr>
              <w:t xml:space="preserve"> </w:t>
            </w:r>
            <w:r w:rsidRPr="004E34B8">
              <w:rPr>
                <w:rFonts w:eastAsia="Arial" w:cs="Arial"/>
                <w:bCs/>
                <w:szCs w:val="20"/>
              </w:rPr>
              <w:t>be</w:t>
            </w:r>
            <w:r w:rsidRPr="004E34B8">
              <w:rPr>
                <w:rFonts w:eastAsia="Arial" w:cs="Arial"/>
                <w:bCs/>
                <w:spacing w:val="-6"/>
                <w:szCs w:val="20"/>
              </w:rPr>
              <w:t xml:space="preserve"> </w:t>
            </w:r>
            <w:r w:rsidRPr="004E34B8">
              <w:rPr>
                <w:rFonts w:eastAsia="Arial" w:cs="Arial"/>
                <w:bCs/>
                <w:spacing w:val="3"/>
                <w:szCs w:val="20"/>
              </w:rPr>
              <w:t>p</w:t>
            </w:r>
            <w:r w:rsidRPr="004E34B8">
              <w:rPr>
                <w:rFonts w:eastAsia="Arial" w:cs="Arial"/>
                <w:bCs/>
                <w:spacing w:val="-1"/>
                <w:szCs w:val="20"/>
              </w:rPr>
              <w:t>er</w:t>
            </w:r>
            <w:r w:rsidRPr="004E34B8">
              <w:rPr>
                <w:rFonts w:eastAsia="Arial" w:cs="Arial"/>
                <w:bCs/>
                <w:szCs w:val="20"/>
              </w:rPr>
              <w:t>fo</w:t>
            </w:r>
            <w:r w:rsidRPr="004E34B8">
              <w:rPr>
                <w:rFonts w:eastAsia="Arial" w:cs="Arial"/>
                <w:bCs/>
                <w:spacing w:val="-1"/>
                <w:szCs w:val="20"/>
              </w:rPr>
              <w:t>r</w:t>
            </w:r>
            <w:r w:rsidRPr="004E34B8">
              <w:rPr>
                <w:rFonts w:eastAsia="Arial" w:cs="Arial"/>
                <w:bCs/>
                <w:szCs w:val="20"/>
              </w:rPr>
              <w:t>m</w:t>
            </w:r>
            <w:r w:rsidRPr="004E34B8">
              <w:rPr>
                <w:rFonts w:eastAsia="Arial" w:cs="Arial"/>
                <w:bCs/>
                <w:spacing w:val="-1"/>
                <w:szCs w:val="20"/>
              </w:rPr>
              <w:t>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1"/>
                <w:szCs w:val="20"/>
              </w:rPr>
              <w:t>i</w:t>
            </w:r>
            <w:r w:rsidRPr="004E34B8">
              <w:rPr>
                <w:rFonts w:eastAsia="Arial" w:cs="Arial"/>
                <w:bCs/>
                <w:szCs w:val="20"/>
              </w:rPr>
              <w:t>f</w:t>
            </w:r>
            <w:r w:rsidRPr="004E34B8">
              <w:rPr>
                <w:rFonts w:eastAsia="Arial" w:cs="Arial"/>
                <w:bCs/>
                <w:spacing w:val="-5"/>
                <w:szCs w:val="20"/>
              </w:rPr>
              <w:t xml:space="preserve"> </w:t>
            </w:r>
            <w:r w:rsidRPr="004E34B8">
              <w:rPr>
                <w:rFonts w:eastAsia="Arial" w:cs="Arial"/>
                <w:bCs/>
                <w:szCs w:val="20"/>
              </w:rPr>
              <w:t>th</w:t>
            </w:r>
            <w:r w:rsidRPr="004E34B8">
              <w:rPr>
                <w:rFonts w:eastAsia="Arial" w:cs="Arial"/>
                <w:bCs/>
                <w:spacing w:val="-1"/>
                <w:szCs w:val="20"/>
              </w:rPr>
              <w:t>er</w:t>
            </w:r>
            <w:r w:rsidRPr="004E34B8">
              <w:rPr>
                <w:rFonts w:eastAsia="Arial" w:cs="Arial"/>
                <w:bCs/>
                <w:szCs w:val="20"/>
              </w:rPr>
              <w:t>e</w:t>
            </w:r>
            <w:r w:rsidRPr="004E34B8">
              <w:rPr>
                <w:rFonts w:eastAsia="Arial" w:cs="Arial"/>
                <w:bCs/>
                <w:spacing w:val="-5"/>
                <w:szCs w:val="20"/>
              </w:rPr>
              <w:t xml:space="preserve"> </w:t>
            </w:r>
            <w:r w:rsidRPr="004E34B8">
              <w:rPr>
                <w:rFonts w:eastAsia="Arial" w:cs="Arial"/>
                <w:bCs/>
                <w:spacing w:val="2"/>
                <w:szCs w:val="20"/>
              </w:rPr>
              <w:t>i</w:t>
            </w:r>
            <w:r w:rsidRPr="004E34B8">
              <w:rPr>
                <w:rFonts w:eastAsia="Arial" w:cs="Arial"/>
                <w:bCs/>
                <w:szCs w:val="20"/>
              </w:rPr>
              <w:t>s</w:t>
            </w:r>
            <w:r w:rsidRPr="004E34B8">
              <w:rPr>
                <w:rFonts w:eastAsia="Arial" w:cs="Arial"/>
                <w:bCs/>
                <w:spacing w:val="-6"/>
                <w:szCs w:val="20"/>
              </w:rPr>
              <w:t xml:space="preserve"> </w:t>
            </w:r>
            <w:r w:rsidRPr="004E34B8">
              <w:rPr>
                <w:rFonts w:eastAsia="Arial" w:cs="Arial"/>
                <w:bCs/>
                <w:spacing w:val="-1"/>
                <w:szCs w:val="20"/>
              </w:rPr>
              <w:t>a</w:t>
            </w:r>
            <w:r w:rsidRPr="004E34B8">
              <w:rPr>
                <w:rFonts w:eastAsia="Arial" w:cs="Arial"/>
                <w:bCs/>
                <w:spacing w:val="3"/>
                <w:szCs w:val="20"/>
              </w:rPr>
              <w:t>n</w:t>
            </w:r>
            <w:r w:rsidRPr="004E34B8">
              <w:rPr>
                <w:rFonts w:eastAsia="Arial" w:cs="Arial"/>
                <w:bCs/>
                <w:szCs w:val="20"/>
              </w:rPr>
              <w:t>y</w:t>
            </w:r>
            <w:r w:rsidRPr="004E34B8">
              <w:rPr>
                <w:rFonts w:eastAsia="Arial" w:cs="Arial"/>
                <w:bCs/>
                <w:spacing w:val="-6"/>
                <w:szCs w:val="20"/>
              </w:rPr>
              <w:t xml:space="preserve"> </w:t>
            </w:r>
            <w:r w:rsidRPr="004E34B8">
              <w:rPr>
                <w:rFonts w:eastAsia="Arial" w:cs="Arial"/>
                <w:bCs/>
                <w:szCs w:val="20"/>
              </w:rPr>
              <w:t>doubt</w:t>
            </w:r>
            <w:r w:rsidRPr="004E34B8">
              <w:rPr>
                <w:rFonts w:eastAsia="Arial" w:cs="Arial"/>
                <w:bCs/>
                <w:spacing w:val="-5"/>
                <w:szCs w:val="20"/>
              </w:rPr>
              <w:t xml:space="preserve"> </w:t>
            </w:r>
            <w:r w:rsidRPr="004E34B8">
              <w:rPr>
                <w:rFonts w:eastAsia="Arial" w:cs="Arial"/>
                <w:bCs/>
                <w:szCs w:val="20"/>
              </w:rPr>
              <w:t xml:space="preserve">to </w:t>
            </w:r>
            <w:r w:rsidRPr="004E34B8">
              <w:rPr>
                <w:rFonts w:eastAsia="Arial" w:cs="Arial"/>
                <w:bCs/>
                <w:spacing w:val="-1"/>
                <w:szCs w:val="20"/>
              </w:rPr>
              <w:t>i</w:t>
            </w:r>
            <w:r w:rsidRPr="004E34B8">
              <w:rPr>
                <w:rFonts w:eastAsia="Arial" w:cs="Arial"/>
                <w:bCs/>
                <w:szCs w:val="20"/>
              </w:rPr>
              <w:t>ts</w:t>
            </w:r>
            <w:r w:rsidRPr="004E34B8">
              <w:rPr>
                <w:rFonts w:eastAsia="Arial" w:cs="Arial"/>
                <w:bCs/>
                <w:spacing w:val="-11"/>
                <w:szCs w:val="20"/>
              </w:rPr>
              <w:t xml:space="preserve"> </w:t>
            </w:r>
            <w:r w:rsidRPr="004E34B8">
              <w:rPr>
                <w:rFonts w:eastAsia="Arial" w:cs="Arial"/>
                <w:bCs/>
                <w:spacing w:val="2"/>
                <w:szCs w:val="20"/>
              </w:rPr>
              <w:t>v</w:t>
            </w:r>
            <w:r w:rsidRPr="004E34B8">
              <w:rPr>
                <w:rFonts w:eastAsia="Arial" w:cs="Arial"/>
                <w:bCs/>
                <w:spacing w:val="-1"/>
                <w:szCs w:val="20"/>
              </w:rPr>
              <w:t>ali</w:t>
            </w:r>
            <w:r w:rsidRPr="004E34B8">
              <w:rPr>
                <w:rFonts w:eastAsia="Arial" w:cs="Arial"/>
                <w:bCs/>
                <w:szCs w:val="20"/>
              </w:rPr>
              <w:t>d</w:t>
            </w:r>
            <w:r w:rsidRPr="004E34B8">
              <w:rPr>
                <w:rFonts w:eastAsia="Arial" w:cs="Arial"/>
                <w:bCs/>
                <w:spacing w:val="-1"/>
                <w:szCs w:val="20"/>
              </w:rPr>
              <w:t>i</w:t>
            </w:r>
            <w:r w:rsidRPr="004E34B8">
              <w:rPr>
                <w:rFonts w:eastAsia="Arial" w:cs="Arial"/>
                <w:bCs/>
                <w:spacing w:val="3"/>
                <w:szCs w:val="20"/>
              </w:rPr>
              <w:t>t</w:t>
            </w:r>
            <w:r w:rsidRPr="004E34B8">
              <w:rPr>
                <w:rFonts w:eastAsia="Arial" w:cs="Arial"/>
                <w:bCs/>
                <w:spacing w:val="-3"/>
                <w:szCs w:val="20"/>
              </w:rPr>
              <w:t>y</w:t>
            </w:r>
            <w:r w:rsidRPr="004E34B8">
              <w:rPr>
                <w:rFonts w:eastAsia="Arial" w:cs="Arial"/>
                <w:bCs/>
                <w:szCs w:val="20"/>
              </w:rPr>
              <w:t>.</w:t>
            </w:r>
          </w:p>
        </w:tc>
      </w:tr>
    </w:tbl>
    <w:p w:rsidR="004F5739" w:rsidRDefault="004F5739" w:rsidP="0087013C"/>
    <w:sectPr w:rsidR="004F5739" w:rsidSect="00334742">
      <w:headerReference w:type="default" r:id="rId14"/>
      <w:footerReference w:type="default" r:id="rId15"/>
      <w:headerReference w:type="first" r:id="rId16"/>
      <w:footerReference w:type="first" r:id="rId17"/>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35" w:rsidRDefault="00446735" w:rsidP="007332FF">
      <w:r>
        <w:separator/>
      </w:r>
    </w:p>
  </w:endnote>
  <w:endnote w:type="continuationSeparator" w:id="0">
    <w:p w:rsidR="00446735" w:rsidRDefault="0044673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446735"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4-17T00:00:00Z">
                <w:dateFormat w:val="d MMMM yyyy"/>
                <w:lid w:val="en-AU"/>
                <w:storeMappedDataAs w:val="dateTime"/>
                <w:calendar w:val="gregorian"/>
              </w:date>
            </w:sdtPr>
            <w:sdtEndPr>
              <w:rPr>
                <w:rStyle w:val="PageNumber"/>
              </w:rPr>
            </w:sdtEndPr>
            <w:sdtContent>
              <w:r w:rsidR="00672C68">
                <w:rPr>
                  <w:rStyle w:val="PageNumber"/>
                </w:rPr>
                <w:t>17 April 2023</w:t>
              </w:r>
            </w:sdtContent>
          </w:sdt>
          <w:r w:rsidR="00F55CA0">
            <w:rPr>
              <w:rStyle w:val="PageNumber"/>
            </w:rPr>
            <w:t xml:space="preserve"> | Version 3</w:t>
          </w:r>
          <w:r w:rsidR="005C15BF">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A0D31">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A0D31">
            <w:rPr>
              <w:rStyle w:val="PageNumber"/>
              <w:noProof/>
            </w:rPr>
            <w:t>6</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5284470</wp:posOffset>
                </wp:positionH>
                <wp:positionV relativeFrom="margin">
                  <wp:posOffset>-170180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4-17T00:00:00Z">
                <w:dateFormat w:val="d MMMM yyyy"/>
                <w:lid w:val="en-AU"/>
                <w:storeMappedDataAs w:val="dateTime"/>
                <w:calendar w:val="gregorian"/>
              </w:date>
            </w:sdtPr>
            <w:sdtEndPr>
              <w:rPr>
                <w:rStyle w:val="PageNumber"/>
              </w:rPr>
            </w:sdtEndPr>
            <w:sdtContent>
              <w:r w:rsidR="00672C68">
                <w:rPr>
                  <w:rStyle w:val="PageNumber"/>
                </w:rPr>
                <w:t>17 April 2023</w:t>
              </w:r>
            </w:sdtContent>
          </w:sdt>
          <w:r w:rsidR="00F55CA0">
            <w:rPr>
              <w:rStyle w:val="PageNumber"/>
            </w:rPr>
            <w:t xml:space="preserve"> | Version 3.0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A0D3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A0D31">
            <w:rPr>
              <w:rStyle w:val="PageNumber"/>
              <w:noProof/>
            </w:rPr>
            <w:t>6</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35" w:rsidRDefault="00446735" w:rsidP="007332FF">
      <w:r>
        <w:separator/>
      </w:r>
    </w:p>
  </w:footnote>
  <w:footnote w:type="continuationSeparator" w:id="0">
    <w:p w:rsidR="00446735" w:rsidRDefault="0044673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44673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A0D31">
          <w:rPr>
            <w:rStyle w:val="HeaderChar"/>
          </w:rPr>
          <w:t>Application for gaming machine manager or repairer licence under mutual recognition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446735"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A0D31">
          <w:rPr>
            <w:rStyle w:val="TitleChar"/>
            <w:sz w:val="52"/>
            <w:szCs w:val="52"/>
          </w:rPr>
          <w:t>Application for gaming machine manager or repairer licence under mutual recognition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4BAC75BE"/>
    <w:lvl w:ilvl="0" w:tplc="7570AF4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24728C8"/>
    <w:multiLevelType w:val="hybridMultilevel"/>
    <w:tmpl w:val="7EAE4C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F4D376E"/>
    <w:multiLevelType w:val="hybridMultilevel"/>
    <w:tmpl w:val="3E86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6A026B"/>
    <w:multiLevelType w:val="hybridMultilevel"/>
    <w:tmpl w:val="784EE618"/>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FAB29C5"/>
    <w:multiLevelType w:val="hybridMultilevel"/>
    <w:tmpl w:val="549A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8"/>
  </w:num>
  <w:num w:numId="3">
    <w:abstractNumId w:val="63"/>
  </w:num>
  <w:num w:numId="4">
    <w:abstractNumId w:val="40"/>
  </w:num>
  <w:num w:numId="5">
    <w:abstractNumId w:val="27"/>
  </w:num>
  <w:num w:numId="6">
    <w:abstractNumId w:val="12"/>
  </w:num>
  <w:num w:numId="7">
    <w:abstractNumId w:val="44"/>
  </w:num>
  <w:num w:numId="8">
    <w:abstractNumId w:val="25"/>
  </w:num>
  <w:num w:numId="9">
    <w:abstractNumId w:val="62"/>
  </w:num>
  <w:num w:numId="10">
    <w:abstractNumId w:val="34"/>
  </w:num>
  <w:num w:numId="11">
    <w:abstractNumId w:val="56"/>
  </w:num>
  <w:num w:numId="12">
    <w:abstractNumId w:val="8"/>
  </w:num>
  <w:num w:numId="13">
    <w:abstractNumId w:val="37"/>
  </w:num>
  <w:num w:numId="14">
    <w:abstractNumId w:val="20"/>
  </w:num>
  <w:num w:numId="15">
    <w:abstractNumId w:val="64"/>
  </w:num>
  <w:num w:numId="16">
    <w:abstractNumId w:val="57"/>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22"/>
  </w:num>
  <w:num w:numId="22">
    <w:abstractNumId w:val="54"/>
  </w:num>
  <w:num w:numId="23">
    <w:abstractNumId w:val="65"/>
  </w:num>
  <w:num w:numId="24">
    <w:abstractNumId w:val="21"/>
  </w:num>
  <w:num w:numId="25">
    <w:abstractNumId w:val="9"/>
  </w:num>
  <w:num w:numId="26">
    <w:abstractNumId w:val="5"/>
  </w:num>
  <w:num w:numId="27">
    <w:abstractNumId w:val="53"/>
  </w:num>
  <w:num w:numId="28">
    <w:abstractNumId w:val="13"/>
  </w:num>
  <w:num w:numId="29">
    <w:abstractNumId w:val="50"/>
  </w:num>
  <w:num w:numId="30">
    <w:abstractNumId w:val="61"/>
  </w:num>
  <w:num w:numId="31">
    <w:abstractNumId w:val="6"/>
  </w:num>
  <w:num w:numId="32">
    <w:abstractNumId w:val="38"/>
  </w:num>
  <w:num w:numId="33">
    <w:abstractNumId w:val="26"/>
  </w:num>
  <w:num w:numId="34">
    <w:abstractNumId w:val="66"/>
  </w:num>
  <w:num w:numId="35">
    <w:abstractNumId w:val="58"/>
  </w:num>
  <w:num w:numId="36">
    <w:abstractNumId w:val="33"/>
  </w:num>
  <w:num w:numId="37">
    <w:abstractNumId w:val="51"/>
  </w:num>
  <w:num w:numId="38">
    <w:abstractNumId w:val="43"/>
  </w:num>
  <w:num w:numId="39">
    <w:abstractNumId w:val="42"/>
  </w:num>
  <w:num w:numId="40">
    <w:abstractNumId w:val="35"/>
  </w:num>
  <w:num w:numId="41">
    <w:abstractNumId w:val="36"/>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73057"/>
    <w:rsid w:val="00077228"/>
    <w:rsid w:val="00080202"/>
    <w:rsid w:val="00080DCD"/>
    <w:rsid w:val="00080E22"/>
    <w:rsid w:val="00082573"/>
    <w:rsid w:val="00082E34"/>
    <w:rsid w:val="000840A3"/>
    <w:rsid w:val="000849D4"/>
    <w:rsid w:val="00085062"/>
    <w:rsid w:val="00085B5D"/>
    <w:rsid w:val="00086A5F"/>
    <w:rsid w:val="000911EF"/>
    <w:rsid w:val="00094077"/>
    <w:rsid w:val="000962C5"/>
    <w:rsid w:val="00097865"/>
    <w:rsid w:val="000A0D31"/>
    <w:rsid w:val="000A1647"/>
    <w:rsid w:val="000A4317"/>
    <w:rsid w:val="000A559C"/>
    <w:rsid w:val="000A61C7"/>
    <w:rsid w:val="000B0076"/>
    <w:rsid w:val="000B284E"/>
    <w:rsid w:val="000B2CA1"/>
    <w:rsid w:val="000B6440"/>
    <w:rsid w:val="000B7E37"/>
    <w:rsid w:val="000C00BA"/>
    <w:rsid w:val="000C23BA"/>
    <w:rsid w:val="000C6D0A"/>
    <w:rsid w:val="000C77C8"/>
    <w:rsid w:val="000D1F29"/>
    <w:rsid w:val="000D3125"/>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2658"/>
    <w:rsid w:val="001343E2"/>
    <w:rsid w:val="00137D78"/>
    <w:rsid w:val="0015055B"/>
    <w:rsid w:val="00150DC0"/>
    <w:rsid w:val="001563C1"/>
    <w:rsid w:val="00156CD4"/>
    <w:rsid w:val="0016153B"/>
    <w:rsid w:val="00162207"/>
    <w:rsid w:val="00164A3E"/>
    <w:rsid w:val="00165332"/>
    <w:rsid w:val="001654B6"/>
    <w:rsid w:val="00166FF6"/>
    <w:rsid w:val="001727C8"/>
    <w:rsid w:val="00172B65"/>
    <w:rsid w:val="00176123"/>
    <w:rsid w:val="00181620"/>
    <w:rsid w:val="001827F3"/>
    <w:rsid w:val="00187130"/>
    <w:rsid w:val="00193644"/>
    <w:rsid w:val="001957AD"/>
    <w:rsid w:val="00196F8E"/>
    <w:rsid w:val="001A2B7F"/>
    <w:rsid w:val="001A3AFD"/>
    <w:rsid w:val="001A496C"/>
    <w:rsid w:val="001A55F7"/>
    <w:rsid w:val="001A576A"/>
    <w:rsid w:val="001A744B"/>
    <w:rsid w:val="001B28DA"/>
    <w:rsid w:val="001B2B6C"/>
    <w:rsid w:val="001B3D22"/>
    <w:rsid w:val="001B5496"/>
    <w:rsid w:val="001B7E16"/>
    <w:rsid w:val="001D01C4"/>
    <w:rsid w:val="001D1A0E"/>
    <w:rsid w:val="001D48F5"/>
    <w:rsid w:val="001D49B1"/>
    <w:rsid w:val="001D4DA9"/>
    <w:rsid w:val="001D4F99"/>
    <w:rsid w:val="001D52B0"/>
    <w:rsid w:val="001D5A18"/>
    <w:rsid w:val="001D7C37"/>
    <w:rsid w:val="001D7CA4"/>
    <w:rsid w:val="001E057F"/>
    <w:rsid w:val="001E14EB"/>
    <w:rsid w:val="001F59E6"/>
    <w:rsid w:val="002006B4"/>
    <w:rsid w:val="00202D7E"/>
    <w:rsid w:val="00203F1C"/>
    <w:rsid w:val="002044FA"/>
    <w:rsid w:val="00206936"/>
    <w:rsid w:val="00206C6F"/>
    <w:rsid w:val="00206FBD"/>
    <w:rsid w:val="00207746"/>
    <w:rsid w:val="00213056"/>
    <w:rsid w:val="00230031"/>
    <w:rsid w:val="00235C01"/>
    <w:rsid w:val="00235E95"/>
    <w:rsid w:val="002439A8"/>
    <w:rsid w:val="00247343"/>
    <w:rsid w:val="00254FF1"/>
    <w:rsid w:val="002645D5"/>
    <w:rsid w:val="0026532D"/>
    <w:rsid w:val="00265C56"/>
    <w:rsid w:val="002716CD"/>
    <w:rsid w:val="002727B6"/>
    <w:rsid w:val="00274D4B"/>
    <w:rsid w:val="002773AC"/>
    <w:rsid w:val="002806F5"/>
    <w:rsid w:val="00281577"/>
    <w:rsid w:val="00284EF4"/>
    <w:rsid w:val="0028694D"/>
    <w:rsid w:val="00291972"/>
    <w:rsid w:val="002926BC"/>
    <w:rsid w:val="00293A72"/>
    <w:rsid w:val="002A0160"/>
    <w:rsid w:val="002A171C"/>
    <w:rsid w:val="002A30C3"/>
    <w:rsid w:val="002A6AE0"/>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3E99"/>
    <w:rsid w:val="002D7D05"/>
    <w:rsid w:val="002E20C8"/>
    <w:rsid w:val="002E3604"/>
    <w:rsid w:val="002E4290"/>
    <w:rsid w:val="002E66A6"/>
    <w:rsid w:val="002F0DB1"/>
    <w:rsid w:val="002F2885"/>
    <w:rsid w:val="002F45A1"/>
    <w:rsid w:val="0030203D"/>
    <w:rsid w:val="003037F9"/>
    <w:rsid w:val="00305582"/>
    <w:rsid w:val="0030583E"/>
    <w:rsid w:val="00306DBE"/>
    <w:rsid w:val="00307FE1"/>
    <w:rsid w:val="003130C3"/>
    <w:rsid w:val="003146DE"/>
    <w:rsid w:val="003150C8"/>
    <w:rsid w:val="003164BA"/>
    <w:rsid w:val="0031713F"/>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71312"/>
    <w:rsid w:val="00371DC7"/>
    <w:rsid w:val="0037466F"/>
    <w:rsid w:val="0037570D"/>
    <w:rsid w:val="00377B21"/>
    <w:rsid w:val="003838DA"/>
    <w:rsid w:val="00387DB7"/>
    <w:rsid w:val="00390862"/>
    <w:rsid w:val="00390CE3"/>
    <w:rsid w:val="00394876"/>
    <w:rsid w:val="00394AAF"/>
    <w:rsid w:val="00394CE5"/>
    <w:rsid w:val="0039602B"/>
    <w:rsid w:val="003A02E0"/>
    <w:rsid w:val="003A05AC"/>
    <w:rsid w:val="003A28A4"/>
    <w:rsid w:val="003A6341"/>
    <w:rsid w:val="003B1174"/>
    <w:rsid w:val="003B20B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996"/>
    <w:rsid w:val="00413C20"/>
    <w:rsid w:val="00414CB3"/>
    <w:rsid w:val="0041563D"/>
    <w:rsid w:val="0042171A"/>
    <w:rsid w:val="00426E25"/>
    <w:rsid w:val="00427D9C"/>
    <w:rsid w:val="00427E7E"/>
    <w:rsid w:val="00431190"/>
    <w:rsid w:val="00433C60"/>
    <w:rsid w:val="00433D35"/>
    <w:rsid w:val="0043465D"/>
    <w:rsid w:val="00440396"/>
    <w:rsid w:val="00443B6E"/>
    <w:rsid w:val="00446735"/>
    <w:rsid w:val="00450636"/>
    <w:rsid w:val="00452393"/>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BFC"/>
    <w:rsid w:val="00482DF8"/>
    <w:rsid w:val="004864DE"/>
    <w:rsid w:val="00494BE5"/>
    <w:rsid w:val="00495C12"/>
    <w:rsid w:val="00495E30"/>
    <w:rsid w:val="004A0EBA"/>
    <w:rsid w:val="004A2538"/>
    <w:rsid w:val="004A331E"/>
    <w:rsid w:val="004A3CC9"/>
    <w:rsid w:val="004B0C15"/>
    <w:rsid w:val="004B0FA5"/>
    <w:rsid w:val="004B35EA"/>
    <w:rsid w:val="004B6331"/>
    <w:rsid w:val="004B69E4"/>
    <w:rsid w:val="004C2103"/>
    <w:rsid w:val="004C4837"/>
    <w:rsid w:val="004C6C39"/>
    <w:rsid w:val="004C72B1"/>
    <w:rsid w:val="004D075F"/>
    <w:rsid w:val="004D1B76"/>
    <w:rsid w:val="004D344E"/>
    <w:rsid w:val="004D644C"/>
    <w:rsid w:val="004E019E"/>
    <w:rsid w:val="004E06EC"/>
    <w:rsid w:val="004E0A3F"/>
    <w:rsid w:val="004E2CB7"/>
    <w:rsid w:val="004E4858"/>
    <w:rsid w:val="004F016A"/>
    <w:rsid w:val="004F5739"/>
    <w:rsid w:val="00500F94"/>
    <w:rsid w:val="00502FB3"/>
    <w:rsid w:val="00503DE9"/>
    <w:rsid w:val="0050530C"/>
    <w:rsid w:val="00505AFC"/>
    <w:rsid w:val="00505DEA"/>
    <w:rsid w:val="005060E5"/>
    <w:rsid w:val="00507782"/>
    <w:rsid w:val="00511463"/>
    <w:rsid w:val="00512A04"/>
    <w:rsid w:val="00517CA0"/>
    <w:rsid w:val="00520499"/>
    <w:rsid w:val="0052341C"/>
    <w:rsid w:val="005249F5"/>
    <w:rsid w:val="005260F7"/>
    <w:rsid w:val="005377F2"/>
    <w:rsid w:val="0054141C"/>
    <w:rsid w:val="005433C2"/>
    <w:rsid w:val="00543BD1"/>
    <w:rsid w:val="00550AE2"/>
    <w:rsid w:val="00556113"/>
    <w:rsid w:val="005621C4"/>
    <w:rsid w:val="00564C12"/>
    <w:rsid w:val="005654B8"/>
    <w:rsid w:val="00574836"/>
    <w:rsid w:val="005762CC"/>
    <w:rsid w:val="00582D3D"/>
    <w:rsid w:val="005843EC"/>
    <w:rsid w:val="00590040"/>
    <w:rsid w:val="00595386"/>
    <w:rsid w:val="00597234"/>
    <w:rsid w:val="005A116E"/>
    <w:rsid w:val="005A2F13"/>
    <w:rsid w:val="005A4AC0"/>
    <w:rsid w:val="005A539B"/>
    <w:rsid w:val="005A5FDF"/>
    <w:rsid w:val="005B0EBD"/>
    <w:rsid w:val="005B0FB7"/>
    <w:rsid w:val="005B122A"/>
    <w:rsid w:val="005B1FCB"/>
    <w:rsid w:val="005B2AFF"/>
    <w:rsid w:val="005B3950"/>
    <w:rsid w:val="005B5AC2"/>
    <w:rsid w:val="005C15BF"/>
    <w:rsid w:val="005C2833"/>
    <w:rsid w:val="005C76D3"/>
    <w:rsid w:val="005D359B"/>
    <w:rsid w:val="005E144D"/>
    <w:rsid w:val="005E1500"/>
    <w:rsid w:val="005E3A43"/>
    <w:rsid w:val="005E53C8"/>
    <w:rsid w:val="005F068C"/>
    <w:rsid w:val="005F0B17"/>
    <w:rsid w:val="005F0EB7"/>
    <w:rsid w:val="005F77C7"/>
    <w:rsid w:val="006048D1"/>
    <w:rsid w:val="00620675"/>
    <w:rsid w:val="00622910"/>
    <w:rsid w:val="00622F3A"/>
    <w:rsid w:val="00623768"/>
    <w:rsid w:val="006254B6"/>
    <w:rsid w:val="00627FC8"/>
    <w:rsid w:val="006433C3"/>
    <w:rsid w:val="00650F5B"/>
    <w:rsid w:val="00654F0A"/>
    <w:rsid w:val="00660C60"/>
    <w:rsid w:val="00661D1D"/>
    <w:rsid w:val="00665916"/>
    <w:rsid w:val="006670D7"/>
    <w:rsid w:val="006719EA"/>
    <w:rsid w:val="00671F13"/>
    <w:rsid w:val="0067298A"/>
    <w:rsid w:val="00672C68"/>
    <w:rsid w:val="0067400A"/>
    <w:rsid w:val="006847AD"/>
    <w:rsid w:val="00685ADE"/>
    <w:rsid w:val="0069114B"/>
    <w:rsid w:val="006944C1"/>
    <w:rsid w:val="006A756A"/>
    <w:rsid w:val="006B4E92"/>
    <w:rsid w:val="006B791D"/>
    <w:rsid w:val="006B7FE0"/>
    <w:rsid w:val="006C09C3"/>
    <w:rsid w:val="006C3D8D"/>
    <w:rsid w:val="006D66F7"/>
    <w:rsid w:val="006E08BE"/>
    <w:rsid w:val="006E283C"/>
    <w:rsid w:val="006F3B94"/>
    <w:rsid w:val="006F55DD"/>
    <w:rsid w:val="00705C9D"/>
    <w:rsid w:val="00705F13"/>
    <w:rsid w:val="007062C7"/>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340F"/>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5619"/>
    <w:rsid w:val="0080695E"/>
    <w:rsid w:val="0080766E"/>
    <w:rsid w:val="008077F9"/>
    <w:rsid w:val="008103EB"/>
    <w:rsid w:val="00811169"/>
    <w:rsid w:val="00815297"/>
    <w:rsid w:val="008170DB"/>
    <w:rsid w:val="00817BA1"/>
    <w:rsid w:val="00822C77"/>
    <w:rsid w:val="00823022"/>
    <w:rsid w:val="0082634E"/>
    <w:rsid w:val="00826A15"/>
    <w:rsid w:val="00830853"/>
    <w:rsid w:val="008313C4"/>
    <w:rsid w:val="00835434"/>
    <w:rsid w:val="008358C0"/>
    <w:rsid w:val="00836E22"/>
    <w:rsid w:val="00841B39"/>
    <w:rsid w:val="00842838"/>
    <w:rsid w:val="00850D87"/>
    <w:rsid w:val="008517C3"/>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4CF"/>
    <w:rsid w:val="00897C94"/>
    <w:rsid w:val="008A7C12"/>
    <w:rsid w:val="008B03CE"/>
    <w:rsid w:val="008B140C"/>
    <w:rsid w:val="008B521D"/>
    <w:rsid w:val="008B529E"/>
    <w:rsid w:val="008C17FB"/>
    <w:rsid w:val="008C6391"/>
    <w:rsid w:val="008C70BB"/>
    <w:rsid w:val="008D1B00"/>
    <w:rsid w:val="008D57B8"/>
    <w:rsid w:val="008E03FC"/>
    <w:rsid w:val="008E510B"/>
    <w:rsid w:val="008E68F2"/>
    <w:rsid w:val="008F1531"/>
    <w:rsid w:val="008F5734"/>
    <w:rsid w:val="00902B13"/>
    <w:rsid w:val="00906B61"/>
    <w:rsid w:val="00911941"/>
    <w:rsid w:val="0092024D"/>
    <w:rsid w:val="00925146"/>
    <w:rsid w:val="00925F0F"/>
    <w:rsid w:val="00932F6B"/>
    <w:rsid w:val="00934E50"/>
    <w:rsid w:val="00937288"/>
    <w:rsid w:val="009468BC"/>
    <w:rsid w:val="00947FAE"/>
    <w:rsid w:val="009616DF"/>
    <w:rsid w:val="009645B0"/>
    <w:rsid w:val="0096542F"/>
    <w:rsid w:val="00967FA7"/>
    <w:rsid w:val="00971645"/>
    <w:rsid w:val="00977919"/>
    <w:rsid w:val="00983000"/>
    <w:rsid w:val="009870FA"/>
    <w:rsid w:val="00987F40"/>
    <w:rsid w:val="009904F4"/>
    <w:rsid w:val="009921C3"/>
    <w:rsid w:val="0099551D"/>
    <w:rsid w:val="009A5897"/>
    <w:rsid w:val="009A5CA1"/>
    <w:rsid w:val="009A5F24"/>
    <w:rsid w:val="009B0B3E"/>
    <w:rsid w:val="009B1913"/>
    <w:rsid w:val="009B1BF1"/>
    <w:rsid w:val="009B53DF"/>
    <w:rsid w:val="009B6657"/>
    <w:rsid w:val="009B6966"/>
    <w:rsid w:val="009C58EC"/>
    <w:rsid w:val="009D0EB5"/>
    <w:rsid w:val="009D14F9"/>
    <w:rsid w:val="009D2B74"/>
    <w:rsid w:val="009D63FF"/>
    <w:rsid w:val="009E0A95"/>
    <w:rsid w:val="009E175D"/>
    <w:rsid w:val="009E3CC2"/>
    <w:rsid w:val="009E59E2"/>
    <w:rsid w:val="009F06BD"/>
    <w:rsid w:val="009F2A4D"/>
    <w:rsid w:val="00A00828"/>
    <w:rsid w:val="00A03290"/>
    <w:rsid w:val="00A0387E"/>
    <w:rsid w:val="00A04FC5"/>
    <w:rsid w:val="00A05BFD"/>
    <w:rsid w:val="00A07490"/>
    <w:rsid w:val="00A10655"/>
    <w:rsid w:val="00A12B64"/>
    <w:rsid w:val="00A21B3A"/>
    <w:rsid w:val="00A22C38"/>
    <w:rsid w:val="00A22D3C"/>
    <w:rsid w:val="00A25193"/>
    <w:rsid w:val="00A26E80"/>
    <w:rsid w:val="00A31AE8"/>
    <w:rsid w:val="00A3739D"/>
    <w:rsid w:val="00A3761F"/>
    <w:rsid w:val="00A37DDA"/>
    <w:rsid w:val="00A408C2"/>
    <w:rsid w:val="00A425BB"/>
    <w:rsid w:val="00A45005"/>
    <w:rsid w:val="00A454AF"/>
    <w:rsid w:val="00A46122"/>
    <w:rsid w:val="00A53CF0"/>
    <w:rsid w:val="00A66DD9"/>
    <w:rsid w:val="00A7620F"/>
    <w:rsid w:val="00A76790"/>
    <w:rsid w:val="00A808FE"/>
    <w:rsid w:val="00A860A0"/>
    <w:rsid w:val="00A86E3C"/>
    <w:rsid w:val="00A91995"/>
    <w:rsid w:val="00A925EC"/>
    <w:rsid w:val="00A929AA"/>
    <w:rsid w:val="00A92B6B"/>
    <w:rsid w:val="00AA1703"/>
    <w:rsid w:val="00AA541E"/>
    <w:rsid w:val="00AC50BB"/>
    <w:rsid w:val="00AD0DA4"/>
    <w:rsid w:val="00AD3CBD"/>
    <w:rsid w:val="00AD4169"/>
    <w:rsid w:val="00AE193F"/>
    <w:rsid w:val="00AE25C6"/>
    <w:rsid w:val="00AE2A8A"/>
    <w:rsid w:val="00AE3000"/>
    <w:rsid w:val="00AE306C"/>
    <w:rsid w:val="00AF28C1"/>
    <w:rsid w:val="00B01D4F"/>
    <w:rsid w:val="00B02EF1"/>
    <w:rsid w:val="00B07C97"/>
    <w:rsid w:val="00B11C67"/>
    <w:rsid w:val="00B15754"/>
    <w:rsid w:val="00B16002"/>
    <w:rsid w:val="00B2046E"/>
    <w:rsid w:val="00B20E8B"/>
    <w:rsid w:val="00B213CC"/>
    <w:rsid w:val="00B257E1"/>
    <w:rsid w:val="00B2599A"/>
    <w:rsid w:val="00B27AC4"/>
    <w:rsid w:val="00B31D3A"/>
    <w:rsid w:val="00B343CC"/>
    <w:rsid w:val="00B35464"/>
    <w:rsid w:val="00B40AD0"/>
    <w:rsid w:val="00B42180"/>
    <w:rsid w:val="00B5084A"/>
    <w:rsid w:val="00B53AA9"/>
    <w:rsid w:val="00B569F3"/>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3DC7"/>
    <w:rsid w:val="00BB6464"/>
    <w:rsid w:val="00BC02B0"/>
    <w:rsid w:val="00BC0A82"/>
    <w:rsid w:val="00BC1765"/>
    <w:rsid w:val="00BC1BB8"/>
    <w:rsid w:val="00BD7FE1"/>
    <w:rsid w:val="00BE37CA"/>
    <w:rsid w:val="00BE4D64"/>
    <w:rsid w:val="00BE6144"/>
    <w:rsid w:val="00BE635A"/>
    <w:rsid w:val="00BF17E9"/>
    <w:rsid w:val="00BF2ABB"/>
    <w:rsid w:val="00BF5099"/>
    <w:rsid w:val="00C10B5E"/>
    <w:rsid w:val="00C10F10"/>
    <w:rsid w:val="00C11E6F"/>
    <w:rsid w:val="00C15D4D"/>
    <w:rsid w:val="00C175DC"/>
    <w:rsid w:val="00C223A7"/>
    <w:rsid w:val="00C30171"/>
    <w:rsid w:val="00C309D8"/>
    <w:rsid w:val="00C43519"/>
    <w:rsid w:val="00C45263"/>
    <w:rsid w:val="00C51537"/>
    <w:rsid w:val="00C52BC3"/>
    <w:rsid w:val="00C53ECF"/>
    <w:rsid w:val="00C60052"/>
    <w:rsid w:val="00C61AFA"/>
    <w:rsid w:val="00C61D64"/>
    <w:rsid w:val="00C62099"/>
    <w:rsid w:val="00C63CD3"/>
    <w:rsid w:val="00C64EA3"/>
    <w:rsid w:val="00C72867"/>
    <w:rsid w:val="00C75E81"/>
    <w:rsid w:val="00C86609"/>
    <w:rsid w:val="00C87257"/>
    <w:rsid w:val="00C87395"/>
    <w:rsid w:val="00C919C3"/>
    <w:rsid w:val="00C92B4C"/>
    <w:rsid w:val="00C942CE"/>
    <w:rsid w:val="00C954F6"/>
    <w:rsid w:val="00C957A0"/>
    <w:rsid w:val="00C96318"/>
    <w:rsid w:val="00CA299C"/>
    <w:rsid w:val="00CA352D"/>
    <w:rsid w:val="00CA36A0"/>
    <w:rsid w:val="00CA6BC5"/>
    <w:rsid w:val="00CC2F1A"/>
    <w:rsid w:val="00CC571B"/>
    <w:rsid w:val="00CC61CD"/>
    <w:rsid w:val="00CC6C02"/>
    <w:rsid w:val="00CC6FC8"/>
    <w:rsid w:val="00CC737B"/>
    <w:rsid w:val="00CD08FF"/>
    <w:rsid w:val="00CD5011"/>
    <w:rsid w:val="00CE640F"/>
    <w:rsid w:val="00CE76BC"/>
    <w:rsid w:val="00CF540E"/>
    <w:rsid w:val="00D02F07"/>
    <w:rsid w:val="00D04F7F"/>
    <w:rsid w:val="00D0783C"/>
    <w:rsid w:val="00D15D88"/>
    <w:rsid w:val="00D22D6E"/>
    <w:rsid w:val="00D27D49"/>
    <w:rsid w:val="00D27EBE"/>
    <w:rsid w:val="00D32BCF"/>
    <w:rsid w:val="00D34336"/>
    <w:rsid w:val="00D35D55"/>
    <w:rsid w:val="00D36A49"/>
    <w:rsid w:val="00D37219"/>
    <w:rsid w:val="00D517C6"/>
    <w:rsid w:val="00D5309E"/>
    <w:rsid w:val="00D71D84"/>
    <w:rsid w:val="00D72464"/>
    <w:rsid w:val="00D72A57"/>
    <w:rsid w:val="00D7454D"/>
    <w:rsid w:val="00D768EB"/>
    <w:rsid w:val="00D80112"/>
    <w:rsid w:val="00D81E17"/>
    <w:rsid w:val="00D82D1E"/>
    <w:rsid w:val="00D832D9"/>
    <w:rsid w:val="00D83EC2"/>
    <w:rsid w:val="00D90F00"/>
    <w:rsid w:val="00D971FF"/>
    <w:rsid w:val="00D975C0"/>
    <w:rsid w:val="00DA1772"/>
    <w:rsid w:val="00DA5285"/>
    <w:rsid w:val="00DB191D"/>
    <w:rsid w:val="00DB4F91"/>
    <w:rsid w:val="00DB5FF1"/>
    <w:rsid w:val="00DB6D0A"/>
    <w:rsid w:val="00DB6F48"/>
    <w:rsid w:val="00DC06BE"/>
    <w:rsid w:val="00DC1F0F"/>
    <w:rsid w:val="00DC3117"/>
    <w:rsid w:val="00DC5DD9"/>
    <w:rsid w:val="00DC6D2D"/>
    <w:rsid w:val="00DC740B"/>
    <w:rsid w:val="00DD4E59"/>
    <w:rsid w:val="00DE33B5"/>
    <w:rsid w:val="00DE5E18"/>
    <w:rsid w:val="00DF0487"/>
    <w:rsid w:val="00DF261D"/>
    <w:rsid w:val="00DF5AEE"/>
    <w:rsid w:val="00DF5EA4"/>
    <w:rsid w:val="00E0135B"/>
    <w:rsid w:val="00E02681"/>
    <w:rsid w:val="00E02792"/>
    <w:rsid w:val="00E034D8"/>
    <w:rsid w:val="00E036F8"/>
    <w:rsid w:val="00E04CC0"/>
    <w:rsid w:val="00E104BC"/>
    <w:rsid w:val="00E15816"/>
    <w:rsid w:val="00E160D5"/>
    <w:rsid w:val="00E17882"/>
    <w:rsid w:val="00E20424"/>
    <w:rsid w:val="00E235CB"/>
    <w:rsid w:val="00E239FF"/>
    <w:rsid w:val="00E262C7"/>
    <w:rsid w:val="00E27D7B"/>
    <w:rsid w:val="00E30556"/>
    <w:rsid w:val="00E30981"/>
    <w:rsid w:val="00E32991"/>
    <w:rsid w:val="00E33136"/>
    <w:rsid w:val="00E34D7C"/>
    <w:rsid w:val="00E3534B"/>
    <w:rsid w:val="00E3598A"/>
    <w:rsid w:val="00E3723D"/>
    <w:rsid w:val="00E43797"/>
    <w:rsid w:val="00E448F0"/>
    <w:rsid w:val="00E44C89"/>
    <w:rsid w:val="00E457A6"/>
    <w:rsid w:val="00E61BA2"/>
    <w:rsid w:val="00E630F3"/>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C3FB9"/>
    <w:rsid w:val="00EC5769"/>
    <w:rsid w:val="00EC7D00"/>
    <w:rsid w:val="00ED0304"/>
    <w:rsid w:val="00ED4FF7"/>
    <w:rsid w:val="00ED5B7B"/>
    <w:rsid w:val="00ED6373"/>
    <w:rsid w:val="00EE14D6"/>
    <w:rsid w:val="00EE38FA"/>
    <w:rsid w:val="00EE3E2C"/>
    <w:rsid w:val="00EE5D23"/>
    <w:rsid w:val="00EE750D"/>
    <w:rsid w:val="00EF051F"/>
    <w:rsid w:val="00EF0531"/>
    <w:rsid w:val="00EF2E89"/>
    <w:rsid w:val="00EF3CA4"/>
    <w:rsid w:val="00EF49A8"/>
    <w:rsid w:val="00EF7859"/>
    <w:rsid w:val="00F014DA"/>
    <w:rsid w:val="00F02591"/>
    <w:rsid w:val="00F07356"/>
    <w:rsid w:val="00F07AD3"/>
    <w:rsid w:val="00F14481"/>
    <w:rsid w:val="00F15931"/>
    <w:rsid w:val="00F361BB"/>
    <w:rsid w:val="00F45E8F"/>
    <w:rsid w:val="00F467B9"/>
    <w:rsid w:val="00F50124"/>
    <w:rsid w:val="00F53A58"/>
    <w:rsid w:val="00F55CA0"/>
    <w:rsid w:val="00F5696E"/>
    <w:rsid w:val="00F60EFF"/>
    <w:rsid w:val="00F62A50"/>
    <w:rsid w:val="00F6569D"/>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E6F"/>
    <w:rsid w:val="00FD51B9"/>
    <w:rsid w:val="00FD5849"/>
    <w:rsid w:val="00FE03E4"/>
    <w:rsid w:val="00FE2147"/>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paragraph" w:customStyle="1" w:styleId="TableParagraph">
    <w:name w:val="Table Paragraph"/>
    <w:basedOn w:val="Normal"/>
    <w:uiPriority w:val="1"/>
    <w:qFormat/>
    <w:rsid w:val="00BE4D64"/>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en/Legislation/GAMING-MACHINE-ACT-199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GAMING-MACHINE-ACT-199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gambling/licences/gaming-machines-in-clubs-pubs/gaming-machine-application-fee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nt.gov.au/industry/gambling/licences/gaming-machines-in-clubs-pubs/gaming-machines-in-clubs-pubshttps:/nt.gov.au/industry/licences/security-licences/apply-for-a-security-licence-as-a-compan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20E5F04B5E438FA92B414E6EF44D0A"/>
        <w:category>
          <w:name w:val="General"/>
          <w:gallery w:val="placeholder"/>
        </w:category>
        <w:types>
          <w:type w:val="bbPlcHdr"/>
        </w:types>
        <w:behaviors>
          <w:behavior w:val="content"/>
        </w:behaviors>
        <w:guid w:val="{987B6993-4067-4279-A3F6-BFE7B6AA39B1}"/>
      </w:docPartPr>
      <w:docPartBody>
        <w:p w:rsidR="00225C91" w:rsidRDefault="006265AF" w:rsidP="006265AF">
          <w:pPr>
            <w:pStyle w:val="4D20E5F04B5E438FA92B414E6EF44D0A"/>
          </w:pPr>
          <w:r w:rsidRPr="002F1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AF"/>
    <w:rsid w:val="001562E2"/>
    <w:rsid w:val="00225C91"/>
    <w:rsid w:val="006265AF"/>
    <w:rsid w:val="0073347F"/>
    <w:rsid w:val="00CD6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5AF"/>
    <w:rPr>
      <w:rFonts w:ascii="Lato" w:hAnsi="Lato"/>
      <w:color w:val="808080"/>
      <w:sz w:val="22"/>
    </w:rPr>
  </w:style>
  <w:style w:type="paragraph" w:customStyle="1" w:styleId="4D20E5F04B5E438FA92B414E6EF44D0A">
    <w:name w:val="4D20E5F04B5E438FA92B414E6EF44D0A"/>
    <w:rsid w:val="00626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2ED22-8E7C-46BD-981E-AB73ADE4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1</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a gaming manager or repairer licence under mutual recognition</vt:lpstr>
    </vt:vector>
  </TitlesOfParts>
  <Company>Industry, Tourism and Trade</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gaming machine manager or repairer licence under mutual recognition</dc:title>
  <dc:creator>Northern Territory Government</dc:creator>
  <cp:lastModifiedBy>Julie-Anne Felton</cp:lastModifiedBy>
  <cp:revision>5</cp:revision>
  <cp:lastPrinted>2022-02-24T04:15:00Z</cp:lastPrinted>
  <dcterms:created xsi:type="dcterms:W3CDTF">2023-04-18T06:17:00Z</dcterms:created>
  <dcterms:modified xsi:type="dcterms:W3CDTF">2023-04-18T07:23:00Z</dcterms:modified>
</cp:coreProperties>
</file>