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DC" w:rsidRPr="00FA272D" w:rsidRDefault="0062689A" w:rsidP="00CB28DC">
      <w:pPr>
        <w:autoSpaceDE w:val="0"/>
        <w:autoSpaceDN w:val="0"/>
        <w:adjustRightInd w:val="0"/>
        <w:spacing w:after="100" w:line="191" w:lineRule="atLeast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FA272D">
        <w:rPr>
          <w:rFonts w:ascii="Arial" w:hAnsi="Arial" w:cs="Arial"/>
          <w:b/>
          <w:sz w:val="28"/>
          <w:szCs w:val="28"/>
          <w:u w:val="single"/>
        </w:rPr>
        <w:t>Asset</w:t>
      </w:r>
      <w:r w:rsidR="00CB28DC" w:rsidRPr="00FA272D">
        <w:rPr>
          <w:rFonts w:ascii="Arial" w:hAnsi="Arial" w:cs="Arial"/>
          <w:b/>
          <w:sz w:val="28"/>
          <w:szCs w:val="28"/>
          <w:u w:val="single"/>
        </w:rPr>
        <w:t xml:space="preserve"> Register</w:t>
      </w:r>
    </w:p>
    <w:p w:rsidR="00CB28DC" w:rsidRPr="00FA272D" w:rsidRDefault="00CB28DC" w:rsidP="00CB28DC">
      <w:pPr>
        <w:autoSpaceDE w:val="0"/>
        <w:autoSpaceDN w:val="0"/>
        <w:adjustRightInd w:val="0"/>
        <w:spacing w:after="100" w:line="191" w:lineRule="atLeast"/>
        <w:rPr>
          <w:rFonts w:ascii="Arial" w:hAnsi="Arial" w:cs="Arial"/>
          <w:b/>
        </w:rPr>
      </w:pPr>
    </w:p>
    <w:tbl>
      <w:tblPr>
        <w:tblStyle w:val="GridTable1Light-Accent1"/>
        <w:tblpPr w:leftFromText="180" w:rightFromText="180" w:vertAnchor="text" w:horzAnchor="margin" w:tblpY="477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63"/>
        <w:gridCol w:w="1276"/>
        <w:gridCol w:w="1276"/>
        <w:gridCol w:w="1276"/>
        <w:gridCol w:w="1134"/>
        <w:gridCol w:w="1671"/>
        <w:gridCol w:w="1589"/>
        <w:gridCol w:w="3573"/>
      </w:tblGrid>
      <w:tr w:rsidR="005F521F" w:rsidRPr="00FA272D" w:rsidTr="00230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Arial" w:hAnsi="Arial" w:cs="Arial"/>
                <w:color w:val="000000"/>
              </w:rPr>
            </w:pPr>
            <w:r w:rsidRPr="00FA272D">
              <w:rPr>
                <w:rFonts w:ascii="Arial" w:hAnsi="Arial" w:cs="Arial"/>
                <w:color w:val="000000"/>
              </w:rPr>
              <w:t>Asset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Arial" w:hAnsi="Arial" w:cs="Arial"/>
                <w:color w:val="000000"/>
              </w:rPr>
            </w:pPr>
            <w:r w:rsidRPr="00FA272D">
              <w:rPr>
                <w:rFonts w:ascii="Arial" w:hAnsi="Arial" w:cs="Arial"/>
                <w:color w:val="000000"/>
              </w:rPr>
              <w:t>Purchase</w:t>
            </w:r>
            <w:r w:rsidRPr="00FA272D">
              <w:rPr>
                <w:rFonts w:ascii="Arial" w:hAnsi="Arial" w:cs="Arial"/>
                <w:color w:val="000000"/>
              </w:rPr>
              <w:br/>
              <w:t>Date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521F" w:rsidRPr="00FA272D" w:rsidRDefault="005F521F" w:rsidP="00BD2D33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Arial" w:hAnsi="Arial" w:cs="Arial"/>
                <w:color w:val="000000"/>
              </w:rPr>
            </w:pPr>
            <w:r w:rsidRPr="00FA272D">
              <w:rPr>
                <w:rFonts w:ascii="Arial" w:hAnsi="Arial" w:cs="Arial"/>
                <w:color w:val="000000"/>
              </w:rPr>
              <w:t>Funding/</w:t>
            </w:r>
            <w:r w:rsidRPr="00FA272D">
              <w:rPr>
                <w:rFonts w:ascii="Arial" w:hAnsi="Arial" w:cs="Arial"/>
                <w:color w:val="000000"/>
              </w:rPr>
              <w:br/>
              <w:t>Grant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Arial" w:hAnsi="Arial" w:cs="Arial"/>
                <w:color w:val="000000"/>
              </w:rPr>
            </w:pPr>
            <w:r w:rsidRPr="00FA272D">
              <w:rPr>
                <w:rFonts w:ascii="Arial" w:hAnsi="Arial" w:cs="Arial"/>
                <w:color w:val="000000"/>
              </w:rPr>
              <w:t>Warranty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Cost 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Arial" w:hAnsi="Arial" w:cs="Arial"/>
                <w:color w:val="000000"/>
              </w:rPr>
            </w:pPr>
            <w:r w:rsidRPr="00FA272D">
              <w:rPr>
                <w:rFonts w:ascii="Arial" w:hAnsi="Arial" w:cs="Arial"/>
                <w:color w:val="000000"/>
              </w:rPr>
              <w:t>Depreciation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Current </w:t>
            </w:r>
            <w:r>
              <w:rPr>
                <w:rFonts w:ascii="Arial" w:hAnsi="Arial" w:cs="Arial"/>
                <w:color w:val="000000"/>
              </w:rPr>
              <w:br/>
              <w:t>Value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Arial" w:hAnsi="Arial" w:cs="Arial"/>
                <w:color w:val="000000"/>
              </w:rPr>
            </w:pPr>
            <w:r w:rsidRPr="00FA272D">
              <w:rPr>
                <w:rFonts w:ascii="Arial" w:hAnsi="Arial" w:cs="Arial"/>
                <w:color w:val="000000"/>
              </w:rPr>
              <w:t xml:space="preserve">Service </w:t>
            </w:r>
            <w:r w:rsidRPr="00FA272D">
              <w:rPr>
                <w:rFonts w:ascii="Arial" w:hAnsi="Arial" w:cs="Arial"/>
                <w:color w:val="000000"/>
              </w:rPr>
              <w:br/>
              <w:t>Requirements</w:t>
            </w:r>
          </w:p>
        </w:tc>
      </w:tr>
      <w:tr w:rsidR="005F521F" w:rsidRPr="00FA272D" w:rsidTr="00230060">
        <w:trPr>
          <w:trHeight w:val="944"/>
        </w:trPr>
        <w:tc>
          <w:tcPr>
            <w:tcW w:w="2263" w:type="dxa"/>
            <w:tcBorders>
              <w:top w:val="single" w:sz="4" w:space="0" w:color="auto"/>
            </w:tcBorders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</w:tr>
      <w:tr w:rsidR="005F521F" w:rsidRPr="00FA272D" w:rsidTr="005F521F">
        <w:trPr>
          <w:trHeight w:val="944"/>
        </w:trPr>
        <w:tc>
          <w:tcPr>
            <w:tcW w:w="2263" w:type="dxa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671" w:type="dxa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573" w:type="dxa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</w:tr>
      <w:tr w:rsidR="005F521F" w:rsidRPr="00FA272D" w:rsidTr="005F521F">
        <w:trPr>
          <w:trHeight w:val="944"/>
        </w:trPr>
        <w:tc>
          <w:tcPr>
            <w:tcW w:w="2263" w:type="dxa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671" w:type="dxa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573" w:type="dxa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</w:tr>
      <w:tr w:rsidR="005F521F" w:rsidRPr="00FA272D" w:rsidTr="005F521F">
        <w:trPr>
          <w:trHeight w:val="944"/>
        </w:trPr>
        <w:tc>
          <w:tcPr>
            <w:tcW w:w="2263" w:type="dxa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671" w:type="dxa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573" w:type="dxa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</w:tr>
      <w:tr w:rsidR="005F521F" w:rsidRPr="00FA272D" w:rsidTr="005F521F">
        <w:trPr>
          <w:trHeight w:val="944"/>
        </w:trPr>
        <w:tc>
          <w:tcPr>
            <w:tcW w:w="2263" w:type="dxa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671" w:type="dxa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573" w:type="dxa"/>
          </w:tcPr>
          <w:p w:rsidR="005F521F" w:rsidRPr="00FA272D" w:rsidRDefault="005F521F" w:rsidP="005F521F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CB28DC" w:rsidRPr="00FA272D" w:rsidRDefault="00CB28DC" w:rsidP="00CB28DC">
      <w:pPr>
        <w:autoSpaceDE w:val="0"/>
        <w:autoSpaceDN w:val="0"/>
        <w:adjustRightInd w:val="0"/>
        <w:spacing w:after="100" w:line="191" w:lineRule="atLeast"/>
        <w:rPr>
          <w:rFonts w:ascii="Arial" w:hAnsi="Arial" w:cs="Arial"/>
          <w:b/>
        </w:rPr>
      </w:pPr>
      <w:r w:rsidRPr="00FA272D">
        <w:rPr>
          <w:rFonts w:ascii="Arial" w:hAnsi="Arial" w:cs="Arial"/>
          <w:b/>
        </w:rPr>
        <w:t xml:space="preserve">Association Name </w:t>
      </w:r>
      <w:r w:rsidRPr="00FA272D">
        <w:rPr>
          <w:rFonts w:ascii="Arial" w:hAnsi="Arial" w:cs="Arial"/>
          <w:b/>
        </w:rPr>
        <w:br/>
      </w:r>
    </w:p>
    <w:p w:rsidR="009C438A" w:rsidRPr="00FA272D" w:rsidRDefault="009C438A" w:rsidP="00674B23">
      <w:pPr>
        <w:rPr>
          <w:rFonts w:ascii="Arial" w:hAnsi="Arial" w:cs="Arial"/>
          <w:i/>
          <w:color w:val="A6A6A6" w:themeColor="background1" w:themeShade="A6"/>
        </w:rPr>
      </w:pPr>
    </w:p>
    <w:p w:rsidR="00674B23" w:rsidRPr="00FA272D" w:rsidRDefault="00674B23" w:rsidP="00674B23">
      <w:pPr>
        <w:rPr>
          <w:rFonts w:ascii="Arial" w:hAnsi="Arial" w:cs="Arial"/>
        </w:rPr>
      </w:pPr>
      <w:r w:rsidRPr="00FA272D">
        <w:rPr>
          <w:rFonts w:ascii="Arial" w:hAnsi="Arial" w:cs="Arial"/>
          <w:i/>
          <w:color w:val="A6A6A6" w:themeColor="background1" w:themeShade="A6"/>
        </w:rPr>
        <w:t>This template is an example only.</w:t>
      </w:r>
      <w:r w:rsidRPr="00FA272D">
        <w:rPr>
          <w:rFonts w:ascii="Arial" w:hAnsi="Arial" w:cs="Arial"/>
          <w:b/>
          <w:bCs/>
          <w:i/>
          <w:color w:val="A6A6A6" w:themeColor="background1" w:themeShade="A6"/>
        </w:rPr>
        <w:t xml:space="preserve"> </w:t>
      </w:r>
      <w:r w:rsidRPr="00FA272D">
        <w:rPr>
          <w:rFonts w:ascii="Arial" w:hAnsi="Arial" w:cs="Arial"/>
          <w:i/>
          <w:color w:val="A6A6A6" w:themeColor="background1" w:themeShade="A6"/>
        </w:rPr>
        <w:t xml:space="preserve">Check your constitution and any legislation that applies to find out whether you need to make any changes to this template before using it. </w:t>
      </w:r>
    </w:p>
    <w:p w:rsidR="006861D3" w:rsidRPr="00FA272D" w:rsidRDefault="006861D3" w:rsidP="00674B23">
      <w:pPr>
        <w:pStyle w:val="Heading2"/>
        <w:rPr>
          <w:rFonts w:ascii="Arial" w:hAnsi="Arial" w:cs="Arial"/>
        </w:rPr>
      </w:pPr>
    </w:p>
    <w:sectPr w:rsidR="006861D3" w:rsidRPr="00FA272D" w:rsidSect="00E81900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2410" w:bottom="794" w:left="794" w:header="794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5E5" w:rsidRDefault="008805E5" w:rsidP="007332FF">
      <w:r>
        <w:separator/>
      </w:r>
    </w:p>
  </w:endnote>
  <w:endnote w:type="continuationSeparator" w:id="0">
    <w:p w:rsidR="008805E5" w:rsidRDefault="008805E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F6" w:rsidRPr="00622090" w:rsidRDefault="00A332F6" w:rsidP="004F4A90">
    <w:pPr>
      <w:spacing w:after="0"/>
      <w:ind w:left="-851"/>
    </w:pPr>
  </w:p>
  <w:tbl>
    <w:tblPr>
      <w:tblW w:w="10207" w:type="dxa"/>
      <w:tblInd w:w="-28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97"/>
      <w:gridCol w:w="2410"/>
    </w:tblGrid>
    <w:tr w:rsidR="00A332F6" w:rsidRPr="00622090" w:rsidTr="006861D3">
      <w:trPr>
        <w:cantSplit/>
        <w:trHeight w:hRule="exact" w:val="567"/>
      </w:trPr>
      <w:tc>
        <w:tcPr>
          <w:tcW w:w="7797" w:type="dxa"/>
          <w:tcBorders>
            <w:top w:val="single" w:sz="4" w:space="0" w:color="auto"/>
          </w:tcBorders>
          <w:vAlign w:val="bottom"/>
        </w:tcPr>
        <w:p w:rsidR="00A332F6" w:rsidRPr="004E736B" w:rsidRDefault="00A332F6" w:rsidP="00A332F6">
          <w:pPr>
            <w:spacing w:after="0"/>
            <w:rPr>
              <w:b/>
              <w:sz w:val="19"/>
            </w:rPr>
          </w:pPr>
          <w:r w:rsidRPr="00622090">
            <w:rPr>
              <w:sz w:val="19"/>
            </w:rPr>
            <w:t xml:space="preserve">Page </w:t>
          </w:r>
          <w:r w:rsidRPr="00622090">
            <w:rPr>
              <w:sz w:val="19"/>
            </w:rPr>
            <w:fldChar w:fldCharType="begin"/>
          </w:r>
          <w:r w:rsidRPr="00622090">
            <w:rPr>
              <w:sz w:val="19"/>
            </w:rPr>
            <w:instrText xml:space="preserve"> PAGE  \* Arabic  \* MERGEFORMAT </w:instrText>
          </w:r>
          <w:r w:rsidRPr="00622090">
            <w:rPr>
              <w:sz w:val="19"/>
            </w:rPr>
            <w:fldChar w:fldCharType="separate"/>
          </w:r>
          <w:r w:rsidR="005F521F">
            <w:rPr>
              <w:noProof/>
              <w:sz w:val="19"/>
            </w:rPr>
            <w:t>2</w:t>
          </w:r>
          <w:r w:rsidRPr="00622090">
            <w:rPr>
              <w:sz w:val="19"/>
            </w:rPr>
            <w:fldChar w:fldCharType="end"/>
          </w:r>
          <w:r w:rsidRPr="00622090">
            <w:rPr>
              <w:sz w:val="19"/>
            </w:rPr>
            <w:t xml:space="preserve"> of </w:t>
          </w:r>
          <w:r w:rsidRPr="00622090">
            <w:rPr>
              <w:sz w:val="19"/>
            </w:rPr>
            <w:fldChar w:fldCharType="begin"/>
          </w:r>
          <w:r w:rsidRPr="00622090">
            <w:rPr>
              <w:sz w:val="19"/>
            </w:rPr>
            <w:instrText xml:space="preserve"> NUMPAGES  \* Arabic  \* MERGEFORMAT </w:instrText>
          </w:r>
          <w:r w:rsidRPr="00622090">
            <w:rPr>
              <w:sz w:val="19"/>
            </w:rPr>
            <w:fldChar w:fldCharType="separate"/>
          </w:r>
          <w:r w:rsidR="005F521F">
            <w:rPr>
              <w:noProof/>
              <w:sz w:val="19"/>
            </w:rPr>
            <w:t>2</w:t>
          </w:r>
          <w:r w:rsidRPr="00622090">
            <w:rPr>
              <w:sz w:val="19"/>
            </w:rPr>
            <w:fldChar w:fldCharType="end"/>
          </w:r>
        </w:p>
      </w:tc>
      <w:tc>
        <w:tcPr>
          <w:tcW w:w="2410" w:type="dxa"/>
          <w:tcBorders>
            <w:top w:val="single" w:sz="4" w:space="0" w:color="auto"/>
          </w:tcBorders>
          <w:vAlign w:val="bottom"/>
        </w:tcPr>
        <w:p w:rsidR="00A332F6" w:rsidRPr="00622090" w:rsidRDefault="00064A48" w:rsidP="00A332F6">
          <w:pPr>
            <w:spacing w:after="0"/>
            <w:jc w:val="right"/>
          </w:pPr>
          <w:r>
            <w:rPr>
              <w:rStyle w:val="PageNumber"/>
              <w:b/>
            </w:rPr>
            <w:t>www.tourismnt.com</w:t>
          </w:r>
          <w:r w:rsidR="00A332F6" w:rsidRPr="00B368A4">
            <w:rPr>
              <w:rStyle w:val="PageNumber"/>
              <w:b/>
            </w:rPr>
            <w:t>.au</w:t>
          </w:r>
        </w:p>
      </w:tc>
    </w:tr>
  </w:tbl>
  <w:p w:rsidR="00A332F6" w:rsidRPr="0033607F" w:rsidRDefault="00A332F6" w:rsidP="00A332F6">
    <w:pPr>
      <w:pStyle w:val="Hidden"/>
      <w:rPr>
        <w:rStyle w:val="PageNumber"/>
        <w:sz w:val="2"/>
      </w:rPr>
    </w:pPr>
  </w:p>
  <w:p w:rsidR="00A332F6" w:rsidRPr="00A332F6" w:rsidRDefault="00A332F6" w:rsidP="00A332F6">
    <w:pPr>
      <w:pStyle w:val="Hidden"/>
      <w:rPr>
        <w:rStyle w:val="PageNumber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90" w:rsidRPr="00622090" w:rsidRDefault="00622090" w:rsidP="004F4A90">
    <w:pPr>
      <w:spacing w:after="0"/>
      <w:ind w:left="-851"/>
    </w:pPr>
  </w:p>
  <w:tbl>
    <w:tblPr>
      <w:tblW w:w="15594" w:type="dxa"/>
      <w:tblInd w:w="-28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97"/>
      <w:gridCol w:w="7797"/>
    </w:tblGrid>
    <w:tr w:rsidR="009C124C" w:rsidRPr="00622090" w:rsidTr="009C124C">
      <w:trPr>
        <w:cantSplit/>
        <w:trHeight w:hRule="exact" w:val="567"/>
      </w:trPr>
      <w:tc>
        <w:tcPr>
          <w:tcW w:w="7797" w:type="dxa"/>
          <w:tcBorders>
            <w:top w:val="single" w:sz="4" w:space="0" w:color="auto"/>
          </w:tcBorders>
          <w:vAlign w:val="bottom"/>
        </w:tcPr>
        <w:p w:rsidR="009C124C" w:rsidRPr="004E736B" w:rsidRDefault="009C124C" w:rsidP="00622090">
          <w:pPr>
            <w:spacing w:after="0"/>
            <w:rPr>
              <w:b/>
              <w:sz w:val="19"/>
            </w:rPr>
          </w:pPr>
          <w:r w:rsidRPr="00622090">
            <w:rPr>
              <w:sz w:val="19"/>
            </w:rPr>
            <w:t xml:space="preserve">Page </w:t>
          </w:r>
          <w:r w:rsidRPr="00622090">
            <w:rPr>
              <w:sz w:val="19"/>
            </w:rPr>
            <w:fldChar w:fldCharType="begin"/>
          </w:r>
          <w:r w:rsidRPr="00622090">
            <w:rPr>
              <w:sz w:val="19"/>
            </w:rPr>
            <w:instrText xml:space="preserve"> PAGE  \* Arabic  \* MERGEFORMAT </w:instrText>
          </w:r>
          <w:r w:rsidRPr="00622090">
            <w:rPr>
              <w:sz w:val="19"/>
            </w:rPr>
            <w:fldChar w:fldCharType="separate"/>
          </w:r>
          <w:r w:rsidR="00855358">
            <w:rPr>
              <w:noProof/>
              <w:sz w:val="19"/>
            </w:rPr>
            <w:t>1</w:t>
          </w:r>
          <w:r w:rsidRPr="00622090">
            <w:rPr>
              <w:sz w:val="19"/>
            </w:rPr>
            <w:fldChar w:fldCharType="end"/>
          </w:r>
          <w:r w:rsidRPr="00622090">
            <w:rPr>
              <w:sz w:val="19"/>
            </w:rPr>
            <w:t xml:space="preserve"> of </w:t>
          </w:r>
          <w:r w:rsidRPr="00622090">
            <w:rPr>
              <w:sz w:val="19"/>
            </w:rPr>
            <w:fldChar w:fldCharType="begin"/>
          </w:r>
          <w:r w:rsidRPr="00622090">
            <w:rPr>
              <w:sz w:val="19"/>
            </w:rPr>
            <w:instrText xml:space="preserve"> NUMPAGES  \* Arabic  \* MERGEFORMAT </w:instrText>
          </w:r>
          <w:r w:rsidRPr="00622090">
            <w:rPr>
              <w:sz w:val="19"/>
            </w:rPr>
            <w:fldChar w:fldCharType="separate"/>
          </w:r>
          <w:r w:rsidR="00855358">
            <w:rPr>
              <w:noProof/>
              <w:sz w:val="19"/>
            </w:rPr>
            <w:t>1</w:t>
          </w:r>
          <w:r w:rsidRPr="00622090">
            <w:rPr>
              <w:sz w:val="19"/>
            </w:rPr>
            <w:fldChar w:fldCharType="end"/>
          </w:r>
        </w:p>
      </w:tc>
      <w:tc>
        <w:tcPr>
          <w:tcW w:w="7797" w:type="dxa"/>
          <w:tcBorders>
            <w:top w:val="single" w:sz="4" w:space="0" w:color="auto"/>
          </w:tcBorders>
        </w:tcPr>
        <w:p w:rsidR="009C124C" w:rsidRPr="00622090" w:rsidRDefault="009C124C" w:rsidP="00622090">
          <w:pPr>
            <w:spacing w:after="0"/>
            <w:rPr>
              <w:sz w:val="19"/>
            </w:rPr>
          </w:pPr>
        </w:p>
      </w:tc>
    </w:tr>
  </w:tbl>
  <w:p w:rsidR="00622090" w:rsidRPr="0033607F" w:rsidRDefault="00622090" w:rsidP="0033607F">
    <w:pPr>
      <w:pStyle w:val="Hidden"/>
      <w:rPr>
        <w:rStyle w:val="PageNumber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5E5" w:rsidRDefault="008805E5" w:rsidP="007332FF">
      <w:r>
        <w:separator/>
      </w:r>
    </w:p>
  </w:footnote>
  <w:footnote w:type="continuationSeparator" w:id="0">
    <w:p w:rsidR="008805E5" w:rsidRDefault="008805E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83000" w:rsidP="00AA6683">
    <w:pPr>
      <w:pStyle w:val="Header"/>
      <w:tabs>
        <w:tab w:val="clear" w:pos="9638"/>
        <w:tab w:val="right" w:pos="1031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1B" w:rsidRPr="00FA272D" w:rsidRDefault="0020671B" w:rsidP="0020671B">
    <w:pPr>
      <w:pStyle w:val="Header"/>
      <w:jc w:val="center"/>
      <w:rPr>
        <w:rFonts w:ascii="Arial" w:hAnsi="Arial" w:cs="Arial"/>
        <w:noProof/>
        <w:lang w:eastAsia="en-AU"/>
      </w:rPr>
    </w:pPr>
    <w:r w:rsidRPr="00FA272D">
      <w:rPr>
        <w:rFonts w:ascii="Arial" w:hAnsi="Arial" w:cs="Arial"/>
        <w:noProof/>
        <w:lang w:eastAsia="en-AU"/>
      </w:rPr>
      <w:t>Insert Incorporated Associations Logo Here</w:t>
    </w:r>
  </w:p>
  <w:p w:rsidR="00E908F1" w:rsidRPr="000E3ED2" w:rsidRDefault="00100A65" w:rsidP="00A75ACB">
    <w:pPr>
      <w:pStyle w:val="Hidden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3C4979" wp14:editId="0BDB57E4">
              <wp:simplePos x="0" y="0"/>
              <wp:positionH relativeFrom="column">
                <wp:posOffset>-245658069</wp:posOffset>
              </wp:positionH>
              <wp:positionV relativeFrom="paragraph">
                <wp:posOffset>-248840307</wp:posOffset>
              </wp:positionV>
              <wp:extent cx="302895" cy="143510"/>
              <wp:effectExtent l="3493" t="0" r="5397" b="5398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02895" cy="1435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A5823F" id="Rectangle 2" o:spid="_x0000_s1026" style="position:absolute;margin-left:-19343.15pt;margin-top:-19593.7pt;width:23.85pt;height:11.3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" fillcolor="#c25062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8F5278C"/>
    <w:multiLevelType w:val="hybridMultilevel"/>
    <w:tmpl w:val="B890F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A83CEC"/>
    <w:multiLevelType w:val="hybridMultilevel"/>
    <w:tmpl w:val="93A00942"/>
    <w:lvl w:ilvl="0" w:tplc="90242536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10A1A"/>
    <w:multiLevelType w:val="hybridMultilevel"/>
    <w:tmpl w:val="76F4D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6"/>
  </w:num>
  <w:num w:numId="4">
    <w:abstractNumId w:val="23"/>
  </w:num>
  <w:num w:numId="5">
    <w:abstractNumId w:val="16"/>
  </w:num>
  <w:num w:numId="6">
    <w:abstractNumId w:val="8"/>
  </w:num>
  <w:num w:numId="7">
    <w:abstractNumId w:val="25"/>
  </w:num>
  <w:num w:numId="8">
    <w:abstractNumId w:val="15"/>
  </w:num>
  <w:num w:numId="9">
    <w:abstractNumId w:val="32"/>
  </w:num>
  <w:num w:numId="10">
    <w:abstractNumId w:val="33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trackRevisions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08"/>
    <w:rsid w:val="00001DA5"/>
    <w:rsid w:val="00001DDF"/>
    <w:rsid w:val="0000322D"/>
    <w:rsid w:val="00007670"/>
    <w:rsid w:val="00010665"/>
    <w:rsid w:val="00023412"/>
    <w:rsid w:val="0002393A"/>
    <w:rsid w:val="00027DB8"/>
    <w:rsid w:val="00031A96"/>
    <w:rsid w:val="00040BF3"/>
    <w:rsid w:val="0004211C"/>
    <w:rsid w:val="000426A8"/>
    <w:rsid w:val="00046C59"/>
    <w:rsid w:val="00051362"/>
    <w:rsid w:val="00051F45"/>
    <w:rsid w:val="00052953"/>
    <w:rsid w:val="0005341A"/>
    <w:rsid w:val="00056DEF"/>
    <w:rsid w:val="00056EDC"/>
    <w:rsid w:val="00064A48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A78B3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0992"/>
    <w:rsid w:val="00100A65"/>
    <w:rsid w:val="00104E7F"/>
    <w:rsid w:val="001137EC"/>
    <w:rsid w:val="001152F5"/>
    <w:rsid w:val="00117743"/>
    <w:rsid w:val="00117F5B"/>
    <w:rsid w:val="00132658"/>
    <w:rsid w:val="00132670"/>
    <w:rsid w:val="00150DC0"/>
    <w:rsid w:val="001529B2"/>
    <w:rsid w:val="00156CD4"/>
    <w:rsid w:val="001614BE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E7563"/>
    <w:rsid w:val="001F59E6"/>
    <w:rsid w:val="00201DAA"/>
    <w:rsid w:val="00203F1C"/>
    <w:rsid w:val="00206308"/>
    <w:rsid w:val="0020671B"/>
    <w:rsid w:val="00206936"/>
    <w:rsid w:val="00206C6F"/>
    <w:rsid w:val="00206FBD"/>
    <w:rsid w:val="00207746"/>
    <w:rsid w:val="00230031"/>
    <w:rsid w:val="00230060"/>
    <w:rsid w:val="00235C01"/>
    <w:rsid w:val="00247343"/>
    <w:rsid w:val="00265C56"/>
    <w:rsid w:val="002716CD"/>
    <w:rsid w:val="00274D4B"/>
    <w:rsid w:val="002806F5"/>
    <w:rsid w:val="002812CA"/>
    <w:rsid w:val="00281577"/>
    <w:rsid w:val="002926BC"/>
    <w:rsid w:val="00293A72"/>
    <w:rsid w:val="00295F62"/>
    <w:rsid w:val="002A0160"/>
    <w:rsid w:val="002A30C3"/>
    <w:rsid w:val="002A5BBC"/>
    <w:rsid w:val="002A6F6A"/>
    <w:rsid w:val="002A7712"/>
    <w:rsid w:val="002B38F7"/>
    <w:rsid w:val="002B4F50"/>
    <w:rsid w:val="002B5591"/>
    <w:rsid w:val="002B6AA4"/>
    <w:rsid w:val="002C1FE9"/>
    <w:rsid w:val="002D3A57"/>
    <w:rsid w:val="002D561F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6656"/>
    <w:rsid w:val="00307FE1"/>
    <w:rsid w:val="003164BA"/>
    <w:rsid w:val="00322349"/>
    <w:rsid w:val="003258E6"/>
    <w:rsid w:val="0033607F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5506"/>
    <w:rsid w:val="00390CE3"/>
    <w:rsid w:val="00394876"/>
    <w:rsid w:val="00394AAF"/>
    <w:rsid w:val="00394CE5"/>
    <w:rsid w:val="003A38E4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57E4"/>
    <w:rsid w:val="004260CA"/>
    <w:rsid w:val="00426E25"/>
    <w:rsid w:val="00427D9C"/>
    <w:rsid w:val="00427E7E"/>
    <w:rsid w:val="0043465D"/>
    <w:rsid w:val="00443B6E"/>
    <w:rsid w:val="0045420A"/>
    <w:rsid w:val="004554D4"/>
    <w:rsid w:val="0045725B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A358B"/>
    <w:rsid w:val="004B0C15"/>
    <w:rsid w:val="004B35EA"/>
    <w:rsid w:val="004B69E4"/>
    <w:rsid w:val="004C6C39"/>
    <w:rsid w:val="004D075F"/>
    <w:rsid w:val="004D16BA"/>
    <w:rsid w:val="004D1B76"/>
    <w:rsid w:val="004D344E"/>
    <w:rsid w:val="004E019E"/>
    <w:rsid w:val="004E06EC"/>
    <w:rsid w:val="004E0A3F"/>
    <w:rsid w:val="004E2CB7"/>
    <w:rsid w:val="004E736B"/>
    <w:rsid w:val="004F016A"/>
    <w:rsid w:val="004F4A90"/>
    <w:rsid w:val="004F52E5"/>
    <w:rsid w:val="004F601E"/>
    <w:rsid w:val="00500F94"/>
    <w:rsid w:val="00502FB3"/>
    <w:rsid w:val="00503313"/>
    <w:rsid w:val="00503DE9"/>
    <w:rsid w:val="0050530C"/>
    <w:rsid w:val="00505DEA"/>
    <w:rsid w:val="00507782"/>
    <w:rsid w:val="00512A04"/>
    <w:rsid w:val="00520499"/>
    <w:rsid w:val="0052190F"/>
    <w:rsid w:val="005249F5"/>
    <w:rsid w:val="005260F7"/>
    <w:rsid w:val="005273E7"/>
    <w:rsid w:val="00543BD1"/>
    <w:rsid w:val="00546B3F"/>
    <w:rsid w:val="00556113"/>
    <w:rsid w:val="00564C12"/>
    <w:rsid w:val="005654B8"/>
    <w:rsid w:val="005762CC"/>
    <w:rsid w:val="00582D3D"/>
    <w:rsid w:val="00590040"/>
    <w:rsid w:val="00594B48"/>
    <w:rsid w:val="00595386"/>
    <w:rsid w:val="00597234"/>
    <w:rsid w:val="005A452C"/>
    <w:rsid w:val="005A4AC0"/>
    <w:rsid w:val="005A5FDF"/>
    <w:rsid w:val="005A71AE"/>
    <w:rsid w:val="005B0FB7"/>
    <w:rsid w:val="005B122A"/>
    <w:rsid w:val="005B1FCB"/>
    <w:rsid w:val="005B3F04"/>
    <w:rsid w:val="005B5AC2"/>
    <w:rsid w:val="005C2833"/>
    <w:rsid w:val="005E144D"/>
    <w:rsid w:val="005E147B"/>
    <w:rsid w:val="005E1500"/>
    <w:rsid w:val="005E3A43"/>
    <w:rsid w:val="005F0B17"/>
    <w:rsid w:val="005F3922"/>
    <w:rsid w:val="005F521F"/>
    <w:rsid w:val="005F77C7"/>
    <w:rsid w:val="00620675"/>
    <w:rsid w:val="00622090"/>
    <w:rsid w:val="00622910"/>
    <w:rsid w:val="006254B6"/>
    <w:rsid w:val="0062689A"/>
    <w:rsid w:val="00627FC8"/>
    <w:rsid w:val="006433C3"/>
    <w:rsid w:val="00650F5B"/>
    <w:rsid w:val="006658E5"/>
    <w:rsid w:val="006670D7"/>
    <w:rsid w:val="006719EA"/>
    <w:rsid w:val="00671F13"/>
    <w:rsid w:val="0067400A"/>
    <w:rsid w:val="00674B23"/>
    <w:rsid w:val="0068443D"/>
    <w:rsid w:val="006847AD"/>
    <w:rsid w:val="006861D3"/>
    <w:rsid w:val="0069114B"/>
    <w:rsid w:val="006944C1"/>
    <w:rsid w:val="006A10F4"/>
    <w:rsid w:val="006A756A"/>
    <w:rsid w:val="006C7A2A"/>
    <w:rsid w:val="006D3037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0DE"/>
    <w:rsid w:val="0073182E"/>
    <w:rsid w:val="007332FF"/>
    <w:rsid w:val="007408F5"/>
    <w:rsid w:val="00741EAE"/>
    <w:rsid w:val="00755248"/>
    <w:rsid w:val="0076190B"/>
    <w:rsid w:val="007622ED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6EC"/>
    <w:rsid w:val="007B5C09"/>
    <w:rsid w:val="007B5DA2"/>
    <w:rsid w:val="007C0966"/>
    <w:rsid w:val="007C19E7"/>
    <w:rsid w:val="007C5CFD"/>
    <w:rsid w:val="007C6D9F"/>
    <w:rsid w:val="007D45A4"/>
    <w:rsid w:val="007D4893"/>
    <w:rsid w:val="007E70CF"/>
    <w:rsid w:val="007E74A4"/>
    <w:rsid w:val="007F1B6F"/>
    <w:rsid w:val="007F263F"/>
    <w:rsid w:val="007F3CE9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5358"/>
    <w:rsid w:val="00856F9B"/>
    <w:rsid w:val="0085797F"/>
    <w:rsid w:val="00861DC3"/>
    <w:rsid w:val="00867019"/>
    <w:rsid w:val="00872EF1"/>
    <w:rsid w:val="008735A9"/>
    <w:rsid w:val="00877BC5"/>
    <w:rsid w:val="00877D20"/>
    <w:rsid w:val="008805E5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68BC"/>
    <w:rsid w:val="00947FAE"/>
    <w:rsid w:val="009521C9"/>
    <w:rsid w:val="009616DF"/>
    <w:rsid w:val="0096542F"/>
    <w:rsid w:val="00965F6E"/>
    <w:rsid w:val="00967FA7"/>
    <w:rsid w:val="00971645"/>
    <w:rsid w:val="00977919"/>
    <w:rsid w:val="00983000"/>
    <w:rsid w:val="009870FA"/>
    <w:rsid w:val="009921C3"/>
    <w:rsid w:val="00993985"/>
    <w:rsid w:val="0099551D"/>
    <w:rsid w:val="0099599E"/>
    <w:rsid w:val="009A5897"/>
    <w:rsid w:val="009A5F24"/>
    <w:rsid w:val="009B0B3E"/>
    <w:rsid w:val="009B1913"/>
    <w:rsid w:val="009B6657"/>
    <w:rsid w:val="009B6966"/>
    <w:rsid w:val="009C124C"/>
    <w:rsid w:val="009C438A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65E1"/>
    <w:rsid w:val="00A22C38"/>
    <w:rsid w:val="00A25193"/>
    <w:rsid w:val="00A26E80"/>
    <w:rsid w:val="00A30CC6"/>
    <w:rsid w:val="00A31AE8"/>
    <w:rsid w:val="00A332F6"/>
    <w:rsid w:val="00A3739D"/>
    <w:rsid w:val="00A37DDA"/>
    <w:rsid w:val="00A45005"/>
    <w:rsid w:val="00A45FE5"/>
    <w:rsid w:val="00A75ACB"/>
    <w:rsid w:val="00A76790"/>
    <w:rsid w:val="00A844D3"/>
    <w:rsid w:val="00A925EC"/>
    <w:rsid w:val="00A929AA"/>
    <w:rsid w:val="00A92B6B"/>
    <w:rsid w:val="00A96CA7"/>
    <w:rsid w:val="00AA3282"/>
    <w:rsid w:val="00AA541E"/>
    <w:rsid w:val="00AA6683"/>
    <w:rsid w:val="00AB0456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368A4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2D33"/>
    <w:rsid w:val="00BD7FE1"/>
    <w:rsid w:val="00BE37CA"/>
    <w:rsid w:val="00BE6144"/>
    <w:rsid w:val="00BE635A"/>
    <w:rsid w:val="00BF17E9"/>
    <w:rsid w:val="00BF2ABB"/>
    <w:rsid w:val="00BF5099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4EA3"/>
    <w:rsid w:val="00C6753C"/>
    <w:rsid w:val="00C72867"/>
    <w:rsid w:val="00C75E81"/>
    <w:rsid w:val="00C86609"/>
    <w:rsid w:val="00C92B4C"/>
    <w:rsid w:val="00C954F6"/>
    <w:rsid w:val="00CA36A0"/>
    <w:rsid w:val="00CA6BC5"/>
    <w:rsid w:val="00CB28DC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EBE"/>
    <w:rsid w:val="00D36A49"/>
    <w:rsid w:val="00D47397"/>
    <w:rsid w:val="00D517C6"/>
    <w:rsid w:val="00D518DD"/>
    <w:rsid w:val="00D71D84"/>
    <w:rsid w:val="00D72464"/>
    <w:rsid w:val="00D72A57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3E9"/>
    <w:rsid w:val="00DC5DD9"/>
    <w:rsid w:val="00DC6D2D"/>
    <w:rsid w:val="00DD2796"/>
    <w:rsid w:val="00DD2FA7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2F72"/>
    <w:rsid w:val="00E33136"/>
    <w:rsid w:val="00E34D7C"/>
    <w:rsid w:val="00E3723D"/>
    <w:rsid w:val="00E44C89"/>
    <w:rsid w:val="00E457A6"/>
    <w:rsid w:val="00E46203"/>
    <w:rsid w:val="00E61BA2"/>
    <w:rsid w:val="00E63864"/>
    <w:rsid w:val="00E6403F"/>
    <w:rsid w:val="00E75451"/>
    <w:rsid w:val="00E770C4"/>
    <w:rsid w:val="00E81900"/>
    <w:rsid w:val="00E84C5A"/>
    <w:rsid w:val="00E855A4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5B7B"/>
    <w:rsid w:val="00EE38FA"/>
    <w:rsid w:val="00EE3E2C"/>
    <w:rsid w:val="00EE5D23"/>
    <w:rsid w:val="00EE750D"/>
    <w:rsid w:val="00EF3CA4"/>
    <w:rsid w:val="00EF7859"/>
    <w:rsid w:val="00F014DA"/>
    <w:rsid w:val="00F02591"/>
    <w:rsid w:val="00F41FD4"/>
    <w:rsid w:val="00F5696E"/>
    <w:rsid w:val="00F60EFF"/>
    <w:rsid w:val="00F67D2D"/>
    <w:rsid w:val="00F858F2"/>
    <w:rsid w:val="00F860CC"/>
    <w:rsid w:val="00F94398"/>
    <w:rsid w:val="00FA272D"/>
    <w:rsid w:val="00FA2AF8"/>
    <w:rsid w:val="00FB2B56"/>
    <w:rsid w:val="00FB35DB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50A39E-5044-47AB-987F-79E02509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1AE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E46203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6203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E46203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E46203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rsid w:val="00E908F1"/>
    <w:rPr>
      <w:rFonts w:ascii="Lato Semibold" w:eastAsia="Times New Roman" w:hAnsi="Lato Semibold"/>
      <w:bCs/>
      <w:color w:val="1F1F5F"/>
      <w:kern w:val="32"/>
      <w:sz w:val="64"/>
      <w:szCs w:val="64"/>
    </w:rPr>
  </w:style>
  <w:style w:type="character" w:customStyle="1" w:styleId="TitleChar">
    <w:name w:val="Title Char"/>
    <w:basedOn w:val="DefaultParagraphFont"/>
    <w:link w:val="Title"/>
    <w:rsid w:val="00E908F1"/>
    <w:rPr>
      <w:rFonts w:ascii="Lato Semibold" w:eastAsia="Times New Roman" w:hAnsi="Lato Semibold"/>
      <w:bCs/>
      <w:color w:val="1F1F5F"/>
      <w:kern w:val="32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E46203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link w:val="BlockTextChar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99"/>
    <w:rsid w:val="00162207"/>
    <w:pPr>
      <w:tabs>
        <w:tab w:val="right" w:pos="9638"/>
      </w:tabs>
      <w:spacing w:after="600"/>
    </w:pPr>
  </w:style>
  <w:style w:type="character" w:customStyle="1" w:styleId="HeaderChar">
    <w:name w:val="Header Char"/>
    <w:aliases w:val="Page header Char"/>
    <w:basedOn w:val="DefaultParagraphFont"/>
    <w:link w:val="Header"/>
    <w:uiPriority w:val="99"/>
    <w:rsid w:val="00162207"/>
    <w:rPr>
      <w:rFonts w:ascii="Lato" w:hAnsi="Lato"/>
    </w:rPr>
  </w:style>
  <w:style w:type="paragraph" w:styleId="Footer">
    <w:name w:val="footer"/>
    <w:basedOn w:val="Normal"/>
    <w:link w:val="FooterChar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unhideWhenUsed/>
    <w:rsid w:val="00F41FD4"/>
    <w:pPr>
      <w:numPr>
        <w:ilvl w:val="1"/>
      </w:numPr>
      <w:spacing w:after="160"/>
    </w:pPr>
    <w:rPr>
      <w:rFonts w:eastAsia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E46203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8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4F52E5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132670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7622ED"/>
    <w:rPr>
      <w:sz w:val="19"/>
    </w:rPr>
  </w:style>
  <w:style w:type="paragraph" w:customStyle="1" w:styleId="Hidden">
    <w:name w:val="Hidden"/>
    <w:basedOn w:val="Normal"/>
    <w:uiPriority w:val="9"/>
    <w:rsid w:val="00A332F6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customStyle="1" w:styleId="Yourssincerely">
    <w:name w:val="Yours sincerely"/>
    <w:basedOn w:val="Normal"/>
    <w:uiPriority w:val="4"/>
    <w:rsid w:val="00B368A4"/>
    <w:pPr>
      <w:spacing w:before="600" w:after="1200"/>
    </w:pPr>
    <w:rPr>
      <w:rFonts w:eastAsia="Times New Roman"/>
      <w:szCs w:val="20"/>
    </w:rPr>
  </w:style>
  <w:style w:type="paragraph" w:customStyle="1" w:styleId="DearSirMadam">
    <w:name w:val="Dear Sir/Madam"/>
    <w:basedOn w:val="Normal"/>
    <w:rsid w:val="00E32F72"/>
    <w:pPr>
      <w:spacing w:before="960"/>
    </w:pPr>
    <w:rPr>
      <w:rFonts w:eastAsia="Times New Roman"/>
      <w:szCs w:val="20"/>
    </w:rPr>
  </w:style>
  <w:style w:type="paragraph" w:customStyle="1" w:styleId="BulletedList">
    <w:name w:val="Bulleted List"/>
    <w:basedOn w:val="ListParagraph"/>
    <w:link w:val="BulletedListChar"/>
    <w:qFormat/>
    <w:rsid w:val="006861D3"/>
    <w:pPr>
      <w:numPr>
        <w:numId w:val="9"/>
      </w:numPr>
      <w:spacing w:after="200"/>
      <w:ind w:left="426"/>
      <w:contextualSpacing/>
    </w:pPr>
  </w:style>
  <w:style w:type="character" w:customStyle="1" w:styleId="BlockTextChar">
    <w:name w:val="Block Text Char"/>
    <w:basedOn w:val="DefaultParagraphFont"/>
    <w:link w:val="BlockText"/>
    <w:semiHidden/>
    <w:rsid w:val="006861D3"/>
    <w:rPr>
      <w:rFonts w:ascii="Lato" w:eastAsiaTheme="minorEastAsia" w:hAnsi="Lato"/>
      <w:iCs/>
    </w:rPr>
  </w:style>
  <w:style w:type="character" w:customStyle="1" w:styleId="ListParagraphChar">
    <w:name w:val="List Paragraph Char"/>
    <w:basedOn w:val="BlockTextChar"/>
    <w:link w:val="ListParagraph"/>
    <w:uiPriority w:val="34"/>
    <w:rsid w:val="006861D3"/>
    <w:rPr>
      <w:rFonts w:ascii="Lato" w:eastAsiaTheme="minorEastAsia" w:hAnsi="Lato"/>
      <w:iCs/>
    </w:rPr>
  </w:style>
  <w:style w:type="character" w:customStyle="1" w:styleId="BulletedListChar">
    <w:name w:val="Bulleted List Char"/>
    <w:basedOn w:val="ListParagraphChar"/>
    <w:link w:val="BulletedList"/>
    <w:rsid w:val="006861D3"/>
    <w:rPr>
      <w:rFonts w:ascii="Lato" w:eastAsiaTheme="minorEastAsia" w:hAnsi="Lato"/>
      <w:iCs/>
    </w:rPr>
  </w:style>
  <w:style w:type="table" w:styleId="GridTable1Light-Accent1">
    <w:name w:val="Grid Table 1 Light Accent 1"/>
    <w:basedOn w:val="TableNormal"/>
    <w:uiPriority w:val="46"/>
    <w:rsid w:val="00CB28DC"/>
    <w:pPr>
      <w:spacing w:after="0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E6B8BF" w:themeColor="accent1" w:themeTint="66"/>
        <w:left w:val="single" w:sz="4" w:space="0" w:color="E6B8BF" w:themeColor="accent1" w:themeTint="66"/>
        <w:bottom w:val="single" w:sz="4" w:space="0" w:color="E6B8BF" w:themeColor="accent1" w:themeTint="66"/>
        <w:right w:val="single" w:sz="4" w:space="0" w:color="E6B8BF" w:themeColor="accent1" w:themeTint="66"/>
        <w:insideH w:val="single" w:sz="4" w:space="0" w:color="E6B8BF" w:themeColor="accent1" w:themeTint="66"/>
        <w:insideV w:val="single" w:sz="4" w:space="0" w:color="E6B8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A95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95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ba\AppData\Local\Packages\Microsoft.MicrosoftEdge_8wekyb3d8bbwe\TempState\Downloads\TNT_Factsheet-Portrait%20(1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CB6015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F2968F-CF33-4196-BE9A-B988E853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TNT_Factsheet-Portrait (1).dotx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&lt;Subject of letter&gt;</vt:lpstr>
    </vt:vector>
  </TitlesOfParts>
  <Company>&lt;NAME&gt;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&lt;Subject of letter&gt;</dc:title>
  <dc:creator>Northern Territory Government</dc:creator>
  <cp:lastModifiedBy>Nicola Kalmar</cp:lastModifiedBy>
  <cp:revision>4</cp:revision>
  <cp:lastPrinted>2019-09-02T01:03:00Z</cp:lastPrinted>
  <dcterms:created xsi:type="dcterms:W3CDTF">2023-03-15T12:27:00Z</dcterms:created>
  <dcterms:modified xsi:type="dcterms:W3CDTF">2023-03-15T12:27:00Z</dcterms:modified>
</cp:coreProperties>
</file>