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9913DDF91F2C435AB47EA0DC595EA51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8381C15" w14:textId="77777777" w:rsidR="00886C9D" w:rsidRPr="00886C9D" w:rsidRDefault="00C808BA" w:rsidP="00F70B45">
          <w:pPr>
            <w:pStyle w:val="Title"/>
            <w:jc w:val="both"/>
          </w:pPr>
          <w:r>
            <w:t>Pre-Employment Program</w:t>
          </w:r>
        </w:p>
      </w:sdtContent>
    </w:sdt>
    <w:p w14:paraId="3B9A1165" w14:textId="77777777" w:rsidR="00BD0F38" w:rsidRPr="00E77ACA" w:rsidRDefault="002F40A1" w:rsidP="00F70B45">
      <w:pPr>
        <w:pStyle w:val="Subtitle0"/>
        <w:jc w:val="both"/>
        <w:sectPr w:rsidR="00BD0F38" w:rsidRPr="00E77ACA" w:rsidSect="00FA64B4">
          <w:headerReference w:type="even" r:id="rId9"/>
          <w:headerReference w:type="default" r:id="rId10"/>
          <w:footerReference w:type="even" r:id="rId11"/>
          <w:footerReference w:type="default" r:id="rId12"/>
          <w:headerReference w:type="first" r:id="rId13"/>
          <w:footerReference w:type="first" r:id="rId14"/>
          <w:pgSz w:w="11906" w:h="16838" w:code="9"/>
          <w:pgMar w:top="243" w:right="794" w:bottom="794" w:left="794" w:header="794" w:footer="794" w:gutter="0"/>
          <w:cols w:space="708"/>
          <w:titlePg/>
          <w:docGrid w:linePitch="360"/>
        </w:sectPr>
      </w:pPr>
      <w:r>
        <w:t>Funding</w:t>
      </w:r>
      <w:r w:rsidR="00D62EAB">
        <w:t xml:space="preserve"> Guidelines</w:t>
      </w:r>
    </w:p>
    <w:bookmarkStart w:id="0" w:name="_Toc86918617" w:displacedByCustomXml="next"/>
    <w:sdt>
      <w:sdtPr>
        <w:rPr>
          <w:rFonts w:ascii="Lato" w:eastAsia="Calibri" w:hAnsi="Lato" w:cs="Times New Roman"/>
          <w:bCs w:val="0"/>
          <w:color w:val="auto"/>
          <w:sz w:val="22"/>
          <w:szCs w:val="22"/>
        </w:rPr>
        <w:id w:val="2101902601"/>
        <w:docPartObj>
          <w:docPartGallery w:val="Table of Contents"/>
          <w:docPartUnique/>
        </w:docPartObj>
      </w:sdtPr>
      <w:sdtEndPr>
        <w:rPr>
          <w:b/>
          <w:noProof/>
        </w:rPr>
      </w:sdtEndPr>
      <w:sdtContent>
        <w:p w14:paraId="209A1946" w14:textId="77777777" w:rsidR="00A06BE4" w:rsidRDefault="00A06BE4">
          <w:pPr>
            <w:pStyle w:val="TOCHeading"/>
          </w:pPr>
          <w:r>
            <w:t>Contents</w:t>
          </w:r>
        </w:p>
        <w:p w14:paraId="250D21BA" w14:textId="75C174BA" w:rsidR="00780C6B" w:rsidRDefault="00A06BE4">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45410582" w:history="1">
            <w:r w:rsidR="00780C6B" w:rsidRPr="008B6A8E">
              <w:rPr>
                <w:rStyle w:val="Hyperlink"/>
                <w:noProof/>
              </w:rPr>
              <w:t>1. Objectives and Purposes</w:t>
            </w:r>
            <w:r w:rsidR="00780C6B">
              <w:rPr>
                <w:noProof/>
                <w:webHidden/>
              </w:rPr>
              <w:tab/>
            </w:r>
            <w:r w:rsidR="00780C6B">
              <w:rPr>
                <w:noProof/>
                <w:webHidden/>
              </w:rPr>
              <w:fldChar w:fldCharType="begin"/>
            </w:r>
            <w:r w:rsidR="00780C6B">
              <w:rPr>
                <w:noProof/>
                <w:webHidden/>
              </w:rPr>
              <w:instrText xml:space="preserve"> PAGEREF _Toc145410582 \h </w:instrText>
            </w:r>
            <w:r w:rsidR="00780C6B">
              <w:rPr>
                <w:noProof/>
                <w:webHidden/>
              </w:rPr>
            </w:r>
            <w:r w:rsidR="00780C6B">
              <w:rPr>
                <w:noProof/>
                <w:webHidden/>
              </w:rPr>
              <w:fldChar w:fldCharType="separate"/>
            </w:r>
            <w:r w:rsidR="00780C6B">
              <w:rPr>
                <w:noProof/>
                <w:webHidden/>
              </w:rPr>
              <w:t>3</w:t>
            </w:r>
            <w:r w:rsidR="00780C6B">
              <w:rPr>
                <w:noProof/>
                <w:webHidden/>
              </w:rPr>
              <w:fldChar w:fldCharType="end"/>
            </w:r>
          </w:hyperlink>
        </w:p>
        <w:p w14:paraId="03D39CCA" w14:textId="24320463" w:rsidR="00780C6B" w:rsidRDefault="00780C6B">
          <w:pPr>
            <w:pStyle w:val="TOC1"/>
            <w:rPr>
              <w:rFonts w:asciiTheme="minorHAnsi" w:eastAsiaTheme="minorEastAsia" w:hAnsiTheme="minorHAnsi" w:cstheme="minorBidi"/>
              <w:b w:val="0"/>
              <w:noProof/>
              <w:lang w:eastAsia="en-AU"/>
            </w:rPr>
          </w:pPr>
          <w:hyperlink w:anchor="_Toc145410583" w:history="1">
            <w:r w:rsidRPr="008B6A8E">
              <w:rPr>
                <w:rStyle w:val="Hyperlink"/>
                <w:noProof/>
              </w:rPr>
              <w:t>2. Who can apply</w:t>
            </w:r>
            <w:r>
              <w:rPr>
                <w:noProof/>
                <w:webHidden/>
              </w:rPr>
              <w:tab/>
            </w:r>
            <w:r>
              <w:rPr>
                <w:noProof/>
                <w:webHidden/>
              </w:rPr>
              <w:fldChar w:fldCharType="begin"/>
            </w:r>
            <w:r>
              <w:rPr>
                <w:noProof/>
                <w:webHidden/>
              </w:rPr>
              <w:instrText xml:space="preserve"> PAGEREF _Toc145410583 \h </w:instrText>
            </w:r>
            <w:r>
              <w:rPr>
                <w:noProof/>
                <w:webHidden/>
              </w:rPr>
            </w:r>
            <w:r>
              <w:rPr>
                <w:noProof/>
                <w:webHidden/>
              </w:rPr>
              <w:fldChar w:fldCharType="separate"/>
            </w:r>
            <w:r>
              <w:rPr>
                <w:noProof/>
                <w:webHidden/>
              </w:rPr>
              <w:t>3</w:t>
            </w:r>
            <w:r>
              <w:rPr>
                <w:noProof/>
                <w:webHidden/>
              </w:rPr>
              <w:fldChar w:fldCharType="end"/>
            </w:r>
          </w:hyperlink>
        </w:p>
        <w:p w14:paraId="6832980B" w14:textId="0D23AF73" w:rsidR="00780C6B" w:rsidRDefault="00780C6B">
          <w:pPr>
            <w:pStyle w:val="TOC1"/>
            <w:rPr>
              <w:rFonts w:asciiTheme="minorHAnsi" w:eastAsiaTheme="minorEastAsia" w:hAnsiTheme="minorHAnsi" w:cstheme="minorBidi"/>
              <w:b w:val="0"/>
              <w:noProof/>
              <w:lang w:eastAsia="en-AU"/>
            </w:rPr>
          </w:pPr>
          <w:hyperlink w:anchor="_Toc145410584" w:history="1">
            <w:r w:rsidRPr="008B6A8E">
              <w:rPr>
                <w:rStyle w:val="Hyperlink"/>
                <w:noProof/>
              </w:rPr>
              <w:t>3. What can be funded</w:t>
            </w:r>
            <w:r>
              <w:rPr>
                <w:noProof/>
                <w:webHidden/>
              </w:rPr>
              <w:tab/>
            </w:r>
            <w:r>
              <w:rPr>
                <w:noProof/>
                <w:webHidden/>
              </w:rPr>
              <w:fldChar w:fldCharType="begin"/>
            </w:r>
            <w:r>
              <w:rPr>
                <w:noProof/>
                <w:webHidden/>
              </w:rPr>
              <w:instrText xml:space="preserve"> PAGEREF _Toc145410584 \h </w:instrText>
            </w:r>
            <w:r>
              <w:rPr>
                <w:noProof/>
                <w:webHidden/>
              </w:rPr>
            </w:r>
            <w:r>
              <w:rPr>
                <w:noProof/>
                <w:webHidden/>
              </w:rPr>
              <w:fldChar w:fldCharType="separate"/>
            </w:r>
            <w:r>
              <w:rPr>
                <w:noProof/>
                <w:webHidden/>
              </w:rPr>
              <w:t>3</w:t>
            </w:r>
            <w:r>
              <w:rPr>
                <w:noProof/>
                <w:webHidden/>
              </w:rPr>
              <w:fldChar w:fldCharType="end"/>
            </w:r>
          </w:hyperlink>
        </w:p>
        <w:p w14:paraId="77FFD3B5" w14:textId="4244D0C1" w:rsidR="00780C6B" w:rsidRDefault="00780C6B">
          <w:pPr>
            <w:pStyle w:val="TOC1"/>
            <w:rPr>
              <w:rFonts w:asciiTheme="minorHAnsi" w:eastAsiaTheme="minorEastAsia" w:hAnsiTheme="minorHAnsi" w:cstheme="minorBidi"/>
              <w:b w:val="0"/>
              <w:noProof/>
              <w:lang w:eastAsia="en-AU"/>
            </w:rPr>
          </w:pPr>
          <w:hyperlink w:anchor="_Toc145410585" w:history="1">
            <w:r w:rsidRPr="008B6A8E">
              <w:rPr>
                <w:rStyle w:val="Hyperlink"/>
                <w:noProof/>
              </w:rPr>
              <w:t>4. What cannot be funded</w:t>
            </w:r>
            <w:r>
              <w:rPr>
                <w:noProof/>
                <w:webHidden/>
              </w:rPr>
              <w:tab/>
            </w:r>
            <w:r>
              <w:rPr>
                <w:noProof/>
                <w:webHidden/>
              </w:rPr>
              <w:fldChar w:fldCharType="begin"/>
            </w:r>
            <w:r>
              <w:rPr>
                <w:noProof/>
                <w:webHidden/>
              </w:rPr>
              <w:instrText xml:space="preserve"> PAGEREF _Toc145410585 \h </w:instrText>
            </w:r>
            <w:r>
              <w:rPr>
                <w:noProof/>
                <w:webHidden/>
              </w:rPr>
            </w:r>
            <w:r>
              <w:rPr>
                <w:noProof/>
                <w:webHidden/>
              </w:rPr>
              <w:fldChar w:fldCharType="separate"/>
            </w:r>
            <w:r>
              <w:rPr>
                <w:noProof/>
                <w:webHidden/>
              </w:rPr>
              <w:t>4</w:t>
            </w:r>
            <w:r>
              <w:rPr>
                <w:noProof/>
                <w:webHidden/>
              </w:rPr>
              <w:fldChar w:fldCharType="end"/>
            </w:r>
          </w:hyperlink>
        </w:p>
        <w:p w14:paraId="2C69AE4E" w14:textId="64C55961" w:rsidR="00780C6B" w:rsidRDefault="00780C6B">
          <w:pPr>
            <w:pStyle w:val="TOC1"/>
            <w:rPr>
              <w:rFonts w:asciiTheme="minorHAnsi" w:eastAsiaTheme="minorEastAsia" w:hAnsiTheme="minorHAnsi" w:cstheme="minorBidi"/>
              <w:b w:val="0"/>
              <w:noProof/>
              <w:lang w:eastAsia="en-AU"/>
            </w:rPr>
          </w:pPr>
          <w:hyperlink w:anchor="_Toc145410586" w:history="1">
            <w:r w:rsidRPr="008B6A8E">
              <w:rPr>
                <w:rStyle w:val="Hyperlink"/>
                <w:noProof/>
              </w:rPr>
              <w:t>5. How to apply</w:t>
            </w:r>
            <w:r>
              <w:rPr>
                <w:noProof/>
                <w:webHidden/>
              </w:rPr>
              <w:tab/>
            </w:r>
            <w:r>
              <w:rPr>
                <w:noProof/>
                <w:webHidden/>
              </w:rPr>
              <w:fldChar w:fldCharType="begin"/>
            </w:r>
            <w:r>
              <w:rPr>
                <w:noProof/>
                <w:webHidden/>
              </w:rPr>
              <w:instrText xml:space="preserve"> PAGEREF _Toc145410586 \h </w:instrText>
            </w:r>
            <w:r>
              <w:rPr>
                <w:noProof/>
                <w:webHidden/>
              </w:rPr>
            </w:r>
            <w:r>
              <w:rPr>
                <w:noProof/>
                <w:webHidden/>
              </w:rPr>
              <w:fldChar w:fldCharType="separate"/>
            </w:r>
            <w:r>
              <w:rPr>
                <w:noProof/>
                <w:webHidden/>
              </w:rPr>
              <w:t>4</w:t>
            </w:r>
            <w:r>
              <w:rPr>
                <w:noProof/>
                <w:webHidden/>
              </w:rPr>
              <w:fldChar w:fldCharType="end"/>
            </w:r>
          </w:hyperlink>
        </w:p>
        <w:p w14:paraId="6D50C15F" w14:textId="59F4BF14" w:rsidR="00780C6B" w:rsidRDefault="00780C6B">
          <w:pPr>
            <w:pStyle w:val="TOC1"/>
            <w:rPr>
              <w:rFonts w:asciiTheme="minorHAnsi" w:eastAsiaTheme="minorEastAsia" w:hAnsiTheme="minorHAnsi" w:cstheme="minorBidi"/>
              <w:b w:val="0"/>
              <w:noProof/>
              <w:lang w:eastAsia="en-AU"/>
            </w:rPr>
          </w:pPr>
          <w:hyperlink w:anchor="_Toc145410587" w:history="1">
            <w:r w:rsidRPr="008B6A8E">
              <w:rPr>
                <w:rStyle w:val="Hyperlink"/>
                <w:noProof/>
              </w:rPr>
              <w:t>6. Assessment of Applications</w:t>
            </w:r>
            <w:r>
              <w:rPr>
                <w:noProof/>
                <w:webHidden/>
              </w:rPr>
              <w:tab/>
            </w:r>
            <w:r>
              <w:rPr>
                <w:noProof/>
                <w:webHidden/>
              </w:rPr>
              <w:fldChar w:fldCharType="begin"/>
            </w:r>
            <w:r>
              <w:rPr>
                <w:noProof/>
                <w:webHidden/>
              </w:rPr>
              <w:instrText xml:space="preserve"> PAGEREF _Toc145410587 \h </w:instrText>
            </w:r>
            <w:r>
              <w:rPr>
                <w:noProof/>
                <w:webHidden/>
              </w:rPr>
            </w:r>
            <w:r>
              <w:rPr>
                <w:noProof/>
                <w:webHidden/>
              </w:rPr>
              <w:fldChar w:fldCharType="separate"/>
            </w:r>
            <w:r>
              <w:rPr>
                <w:noProof/>
                <w:webHidden/>
              </w:rPr>
              <w:t>5</w:t>
            </w:r>
            <w:r>
              <w:rPr>
                <w:noProof/>
                <w:webHidden/>
              </w:rPr>
              <w:fldChar w:fldCharType="end"/>
            </w:r>
          </w:hyperlink>
        </w:p>
        <w:p w14:paraId="4E174DF3" w14:textId="5C81EDB6" w:rsidR="00780C6B" w:rsidRDefault="00780C6B">
          <w:pPr>
            <w:pStyle w:val="TOC1"/>
            <w:rPr>
              <w:rFonts w:asciiTheme="minorHAnsi" w:eastAsiaTheme="minorEastAsia" w:hAnsiTheme="minorHAnsi" w:cstheme="minorBidi"/>
              <w:b w:val="0"/>
              <w:noProof/>
              <w:lang w:eastAsia="en-AU"/>
            </w:rPr>
          </w:pPr>
          <w:hyperlink w:anchor="_Toc145410588" w:history="1">
            <w:r w:rsidRPr="008B6A8E">
              <w:rPr>
                <w:rStyle w:val="Hyperlink"/>
                <w:noProof/>
              </w:rPr>
              <w:t>7. Grant Agreements</w:t>
            </w:r>
            <w:r>
              <w:rPr>
                <w:noProof/>
                <w:webHidden/>
              </w:rPr>
              <w:tab/>
            </w:r>
            <w:r>
              <w:rPr>
                <w:noProof/>
                <w:webHidden/>
              </w:rPr>
              <w:fldChar w:fldCharType="begin"/>
            </w:r>
            <w:r>
              <w:rPr>
                <w:noProof/>
                <w:webHidden/>
              </w:rPr>
              <w:instrText xml:space="preserve"> PAGEREF _Toc145410588 \h </w:instrText>
            </w:r>
            <w:r>
              <w:rPr>
                <w:noProof/>
                <w:webHidden/>
              </w:rPr>
            </w:r>
            <w:r>
              <w:rPr>
                <w:noProof/>
                <w:webHidden/>
              </w:rPr>
              <w:fldChar w:fldCharType="separate"/>
            </w:r>
            <w:r>
              <w:rPr>
                <w:noProof/>
                <w:webHidden/>
              </w:rPr>
              <w:t>5</w:t>
            </w:r>
            <w:r>
              <w:rPr>
                <w:noProof/>
                <w:webHidden/>
              </w:rPr>
              <w:fldChar w:fldCharType="end"/>
            </w:r>
          </w:hyperlink>
        </w:p>
        <w:p w14:paraId="6F16479B" w14:textId="5B94BC58" w:rsidR="00780C6B" w:rsidRDefault="00780C6B">
          <w:pPr>
            <w:pStyle w:val="TOC1"/>
            <w:rPr>
              <w:rFonts w:asciiTheme="minorHAnsi" w:eastAsiaTheme="minorEastAsia" w:hAnsiTheme="minorHAnsi" w:cstheme="minorBidi"/>
              <w:b w:val="0"/>
              <w:noProof/>
              <w:lang w:eastAsia="en-AU"/>
            </w:rPr>
          </w:pPr>
          <w:hyperlink w:anchor="_Toc145410589" w:history="1">
            <w:r w:rsidRPr="008B6A8E">
              <w:rPr>
                <w:rStyle w:val="Hyperlink"/>
                <w:noProof/>
              </w:rPr>
              <w:t>8. Publication and Promotion</w:t>
            </w:r>
            <w:r>
              <w:rPr>
                <w:noProof/>
                <w:webHidden/>
              </w:rPr>
              <w:tab/>
            </w:r>
            <w:r>
              <w:rPr>
                <w:noProof/>
                <w:webHidden/>
              </w:rPr>
              <w:fldChar w:fldCharType="begin"/>
            </w:r>
            <w:r>
              <w:rPr>
                <w:noProof/>
                <w:webHidden/>
              </w:rPr>
              <w:instrText xml:space="preserve"> PAGEREF _Toc145410589 \h </w:instrText>
            </w:r>
            <w:r>
              <w:rPr>
                <w:noProof/>
                <w:webHidden/>
              </w:rPr>
            </w:r>
            <w:r>
              <w:rPr>
                <w:noProof/>
                <w:webHidden/>
              </w:rPr>
              <w:fldChar w:fldCharType="separate"/>
            </w:r>
            <w:r>
              <w:rPr>
                <w:noProof/>
                <w:webHidden/>
              </w:rPr>
              <w:t>5</w:t>
            </w:r>
            <w:r>
              <w:rPr>
                <w:noProof/>
                <w:webHidden/>
              </w:rPr>
              <w:fldChar w:fldCharType="end"/>
            </w:r>
          </w:hyperlink>
        </w:p>
        <w:p w14:paraId="44C5E777" w14:textId="26D128CD" w:rsidR="00780C6B" w:rsidRDefault="00780C6B">
          <w:pPr>
            <w:pStyle w:val="TOC1"/>
            <w:rPr>
              <w:rFonts w:asciiTheme="minorHAnsi" w:eastAsiaTheme="minorEastAsia" w:hAnsiTheme="minorHAnsi" w:cstheme="minorBidi"/>
              <w:b w:val="0"/>
              <w:noProof/>
              <w:lang w:eastAsia="en-AU"/>
            </w:rPr>
          </w:pPr>
          <w:hyperlink w:anchor="_Toc145410590" w:history="1">
            <w:r w:rsidRPr="008B6A8E">
              <w:rPr>
                <w:rStyle w:val="Hyperlink"/>
                <w:noProof/>
              </w:rPr>
              <w:t>9. Privacy Statement</w:t>
            </w:r>
            <w:r>
              <w:rPr>
                <w:noProof/>
                <w:webHidden/>
              </w:rPr>
              <w:tab/>
            </w:r>
            <w:r>
              <w:rPr>
                <w:noProof/>
                <w:webHidden/>
              </w:rPr>
              <w:fldChar w:fldCharType="begin"/>
            </w:r>
            <w:r>
              <w:rPr>
                <w:noProof/>
                <w:webHidden/>
              </w:rPr>
              <w:instrText xml:space="preserve"> PAGEREF _Toc145410590 \h </w:instrText>
            </w:r>
            <w:r>
              <w:rPr>
                <w:noProof/>
                <w:webHidden/>
              </w:rPr>
            </w:r>
            <w:r>
              <w:rPr>
                <w:noProof/>
                <w:webHidden/>
              </w:rPr>
              <w:fldChar w:fldCharType="separate"/>
            </w:r>
            <w:r>
              <w:rPr>
                <w:noProof/>
                <w:webHidden/>
              </w:rPr>
              <w:t>5</w:t>
            </w:r>
            <w:r>
              <w:rPr>
                <w:noProof/>
                <w:webHidden/>
              </w:rPr>
              <w:fldChar w:fldCharType="end"/>
            </w:r>
          </w:hyperlink>
        </w:p>
        <w:p w14:paraId="774D9845" w14:textId="7D82FD16" w:rsidR="00780C6B" w:rsidRDefault="00780C6B">
          <w:pPr>
            <w:pStyle w:val="TOC1"/>
            <w:rPr>
              <w:rFonts w:asciiTheme="minorHAnsi" w:eastAsiaTheme="minorEastAsia" w:hAnsiTheme="minorHAnsi" w:cstheme="minorBidi"/>
              <w:b w:val="0"/>
              <w:noProof/>
              <w:lang w:eastAsia="en-AU"/>
            </w:rPr>
          </w:pPr>
          <w:hyperlink w:anchor="_Toc145410591" w:history="1">
            <w:r w:rsidRPr="008B6A8E">
              <w:rPr>
                <w:rStyle w:val="Hyperlink"/>
                <w:noProof/>
              </w:rPr>
              <w:t>10. Contact Details</w:t>
            </w:r>
            <w:r>
              <w:rPr>
                <w:noProof/>
                <w:webHidden/>
              </w:rPr>
              <w:tab/>
            </w:r>
            <w:r>
              <w:rPr>
                <w:noProof/>
                <w:webHidden/>
              </w:rPr>
              <w:fldChar w:fldCharType="begin"/>
            </w:r>
            <w:r>
              <w:rPr>
                <w:noProof/>
                <w:webHidden/>
              </w:rPr>
              <w:instrText xml:space="preserve"> PAGEREF _Toc145410591 \h </w:instrText>
            </w:r>
            <w:r>
              <w:rPr>
                <w:noProof/>
                <w:webHidden/>
              </w:rPr>
            </w:r>
            <w:r>
              <w:rPr>
                <w:noProof/>
                <w:webHidden/>
              </w:rPr>
              <w:fldChar w:fldCharType="separate"/>
            </w:r>
            <w:r>
              <w:rPr>
                <w:noProof/>
                <w:webHidden/>
              </w:rPr>
              <w:t>6</w:t>
            </w:r>
            <w:r>
              <w:rPr>
                <w:noProof/>
                <w:webHidden/>
              </w:rPr>
              <w:fldChar w:fldCharType="end"/>
            </w:r>
          </w:hyperlink>
        </w:p>
        <w:p w14:paraId="5CFF3E29" w14:textId="16AA79BE" w:rsidR="00A06BE4" w:rsidRDefault="00A06BE4">
          <w:r>
            <w:rPr>
              <w:b/>
              <w:bCs/>
              <w:noProof/>
            </w:rPr>
            <w:fldChar w:fldCharType="end"/>
          </w:r>
        </w:p>
      </w:sdtContent>
    </w:sdt>
    <w:p w14:paraId="4700802A" w14:textId="77777777" w:rsidR="00A06BE4" w:rsidRDefault="00A06BE4" w:rsidP="00A06BE4">
      <w:pPr>
        <w:pStyle w:val="Heading1"/>
        <w:keepNext/>
        <w:keepLines/>
        <w:numPr>
          <w:ilvl w:val="0"/>
          <w:numId w:val="0"/>
        </w:numPr>
        <w:jc w:val="both"/>
      </w:pPr>
    </w:p>
    <w:p w14:paraId="794199DB" w14:textId="77777777" w:rsidR="00D343EC" w:rsidRDefault="00D343EC" w:rsidP="00D343EC"/>
    <w:p w14:paraId="64B85527" w14:textId="77777777" w:rsidR="00D343EC" w:rsidRDefault="00D343EC" w:rsidP="00D343EC"/>
    <w:p w14:paraId="0EA796E8" w14:textId="77777777" w:rsidR="00D343EC" w:rsidRDefault="00D343EC" w:rsidP="00D343EC"/>
    <w:p w14:paraId="4E54FEAC" w14:textId="77777777" w:rsidR="00D343EC" w:rsidRDefault="00D343EC" w:rsidP="00D343EC"/>
    <w:p w14:paraId="2DBAF5C3" w14:textId="77777777" w:rsidR="00D343EC" w:rsidRDefault="00D343EC" w:rsidP="00D343EC"/>
    <w:p w14:paraId="7872F52E" w14:textId="77777777" w:rsidR="00D343EC" w:rsidRDefault="00D343EC" w:rsidP="00D343EC"/>
    <w:p w14:paraId="6D34E084" w14:textId="77777777" w:rsidR="00D343EC" w:rsidRDefault="00D343EC" w:rsidP="00D343EC"/>
    <w:p w14:paraId="20961D11" w14:textId="77777777" w:rsidR="00D343EC" w:rsidRDefault="00D343EC" w:rsidP="00D343EC"/>
    <w:p w14:paraId="39E5EB6B" w14:textId="77777777" w:rsidR="00D343EC" w:rsidRDefault="00D343EC" w:rsidP="00D343EC"/>
    <w:p w14:paraId="44854455" w14:textId="77777777" w:rsidR="00D343EC" w:rsidRDefault="00D343EC" w:rsidP="00D343EC"/>
    <w:p w14:paraId="479B5043" w14:textId="77777777" w:rsidR="00D343EC" w:rsidRDefault="00D343EC" w:rsidP="00D343EC"/>
    <w:p w14:paraId="2C62FCF2" w14:textId="77777777" w:rsidR="00D343EC" w:rsidRDefault="00D343EC" w:rsidP="00D343EC"/>
    <w:p w14:paraId="6C8EAB40" w14:textId="77777777" w:rsidR="00D343EC" w:rsidRDefault="00D343EC" w:rsidP="00D343EC"/>
    <w:p w14:paraId="384CA033" w14:textId="77777777" w:rsidR="00D343EC" w:rsidRDefault="00D343EC" w:rsidP="00D343EC"/>
    <w:p w14:paraId="6EAA985F" w14:textId="77777777" w:rsidR="00D343EC" w:rsidRDefault="00D343EC" w:rsidP="00D343EC"/>
    <w:p w14:paraId="21A4582B" w14:textId="77777777" w:rsidR="00D343EC" w:rsidRPr="00D343EC" w:rsidRDefault="00D343EC" w:rsidP="00D343EC"/>
    <w:p w14:paraId="38D73393" w14:textId="10C33906" w:rsidR="004B0FCB" w:rsidRDefault="009E268E" w:rsidP="00F70B45">
      <w:pPr>
        <w:pStyle w:val="Heading1"/>
        <w:keepNext/>
        <w:keepLines/>
        <w:jc w:val="both"/>
      </w:pPr>
      <w:bookmarkStart w:id="1" w:name="_Toc145410582"/>
      <w:r>
        <w:lastRenderedPageBreak/>
        <w:t>Objectives and P</w:t>
      </w:r>
      <w:r w:rsidR="00DA2BD9">
        <w:t>urposes</w:t>
      </w:r>
      <w:bookmarkEnd w:id="1"/>
      <w:r w:rsidR="00DA2BD9">
        <w:t xml:space="preserve"> </w:t>
      </w:r>
      <w:bookmarkEnd w:id="0"/>
    </w:p>
    <w:p w14:paraId="32E272F5" w14:textId="77777777" w:rsidR="00F96E9C" w:rsidRDefault="004B0FCB" w:rsidP="00F70B45">
      <w:pPr>
        <w:jc w:val="both"/>
      </w:pPr>
      <w:r>
        <w:t>The Pre-Employment Program</w:t>
      </w:r>
      <w:r w:rsidR="00B26610">
        <w:t xml:space="preserve"> (PEP)</w:t>
      </w:r>
      <w:r>
        <w:t xml:space="preserve"> is an initiative of the Northern Territory </w:t>
      </w:r>
      <w:r w:rsidR="00C4012B">
        <w:t xml:space="preserve">(NT) </w:t>
      </w:r>
      <w:r>
        <w:t>Government</w:t>
      </w:r>
      <w:r w:rsidR="00C4012B">
        <w:t xml:space="preserve"> delivered by the Department of Industry, Tourism and Trade (The Department)</w:t>
      </w:r>
      <w:r>
        <w:t>. The program provides funding for training</w:t>
      </w:r>
      <w:r w:rsidR="00B26610">
        <w:t xml:space="preserve"> </w:t>
      </w:r>
      <w:r w:rsidR="00843ED9">
        <w:t>and</w:t>
      </w:r>
      <w:r w:rsidR="00B26610">
        <w:t xml:space="preserve"> </w:t>
      </w:r>
      <w:r>
        <w:t xml:space="preserve">employment </w:t>
      </w:r>
      <w:r w:rsidR="00772C72">
        <w:t xml:space="preserve">projects </w:t>
      </w:r>
      <w:r>
        <w:t xml:space="preserve">where there may be a skills shortage. </w:t>
      </w:r>
      <w:r w:rsidR="00B26610">
        <w:t>Pre-Employment is about creating employment pathways</w:t>
      </w:r>
      <w:r w:rsidR="00BF52AE">
        <w:t xml:space="preserve"> in</w:t>
      </w:r>
      <w:r w:rsidR="00BF52AE" w:rsidRPr="00BF52AE">
        <w:t xml:space="preserve"> the Northern Territory </w:t>
      </w:r>
      <w:r w:rsidR="00761A96">
        <w:t>through</w:t>
      </w:r>
      <w:r w:rsidR="00B26610">
        <w:t xml:space="preserve"> the use of Vocational Education and Training (VET). Its principle approach is to target growth sectors, </w:t>
      </w:r>
      <w:r w:rsidR="001B06FD">
        <w:t xml:space="preserve">support </w:t>
      </w:r>
      <w:r w:rsidR="00B26610">
        <w:t xml:space="preserve">regional priorities or to take advantage of </w:t>
      </w:r>
      <w:r w:rsidR="001B06FD">
        <w:t xml:space="preserve">emerging industry </w:t>
      </w:r>
      <w:r w:rsidR="00B26610">
        <w:t xml:space="preserve">opportunities. </w:t>
      </w:r>
    </w:p>
    <w:p w14:paraId="3460F1B4" w14:textId="77777777" w:rsidR="004B0FCB" w:rsidRDefault="004B0FCB" w:rsidP="00F70B45">
      <w:pPr>
        <w:pStyle w:val="Heading1"/>
        <w:keepNext/>
        <w:keepLines/>
        <w:jc w:val="both"/>
      </w:pPr>
      <w:bookmarkStart w:id="2" w:name="_Toc513123427"/>
      <w:bookmarkStart w:id="3" w:name="_Toc86918618"/>
      <w:bookmarkStart w:id="4" w:name="_Toc145410583"/>
      <w:r>
        <w:t>Who can apply</w:t>
      </w:r>
      <w:bookmarkEnd w:id="2"/>
      <w:bookmarkEnd w:id="3"/>
      <w:bookmarkEnd w:id="4"/>
    </w:p>
    <w:p w14:paraId="062551EC" w14:textId="77777777" w:rsidR="0026387E" w:rsidRDefault="0026387E" w:rsidP="00F70B45">
      <w:pPr>
        <w:pStyle w:val="ListParagraph"/>
        <w:numPr>
          <w:ilvl w:val="0"/>
          <w:numId w:val="46"/>
        </w:numPr>
        <w:jc w:val="both"/>
      </w:pPr>
      <w:r>
        <w:t>Registered Training Organisation</w:t>
      </w:r>
      <w:r w:rsidR="003C07D0">
        <w:t>s; (RTOs)</w:t>
      </w:r>
    </w:p>
    <w:p w14:paraId="60C481CE" w14:textId="195AA599" w:rsidR="0016304E" w:rsidRDefault="0016304E" w:rsidP="00F70B45">
      <w:pPr>
        <w:pStyle w:val="ListParagraph"/>
        <w:numPr>
          <w:ilvl w:val="0"/>
          <w:numId w:val="46"/>
        </w:numPr>
        <w:jc w:val="both"/>
      </w:pPr>
      <w:r>
        <w:t>Industry Associations</w:t>
      </w:r>
    </w:p>
    <w:p w14:paraId="6DB4A914" w14:textId="77777777" w:rsidR="004B0FCB" w:rsidRDefault="00C4012B" w:rsidP="00F70B45">
      <w:pPr>
        <w:pStyle w:val="ListParagraph"/>
        <w:numPr>
          <w:ilvl w:val="0"/>
          <w:numId w:val="46"/>
        </w:numPr>
        <w:jc w:val="both"/>
      </w:pPr>
      <w:r>
        <w:t>O</w:t>
      </w:r>
      <w:r w:rsidR="004B0FCB">
        <w:t xml:space="preserve">ther representative organisations operating in the </w:t>
      </w:r>
      <w:r w:rsidR="00BF52AE">
        <w:t>NT.</w:t>
      </w:r>
    </w:p>
    <w:p w14:paraId="46C75E06" w14:textId="77777777" w:rsidR="0026387E" w:rsidRPr="00646148" w:rsidRDefault="0026387E" w:rsidP="00F70B45">
      <w:pPr>
        <w:jc w:val="both"/>
        <w:rPr>
          <w:b/>
        </w:rPr>
      </w:pPr>
      <w:r w:rsidRPr="00646148">
        <w:rPr>
          <w:b/>
        </w:rPr>
        <w:t>Note:</w:t>
      </w:r>
    </w:p>
    <w:p w14:paraId="696EEC76" w14:textId="08879DED" w:rsidR="004B0FCB" w:rsidRDefault="004B1A81" w:rsidP="00F70B45">
      <w:pPr>
        <w:pStyle w:val="ListParagraph"/>
        <w:numPr>
          <w:ilvl w:val="0"/>
          <w:numId w:val="55"/>
        </w:numPr>
        <w:jc w:val="both"/>
      </w:pPr>
      <w:r>
        <w:t>Applica</w:t>
      </w:r>
      <w:r w:rsidR="003C07D0">
        <w:t>nt</w:t>
      </w:r>
      <w:r w:rsidR="004B0FCB">
        <w:t xml:space="preserve">s must have an </w:t>
      </w:r>
      <w:r w:rsidR="00C4012B">
        <w:t xml:space="preserve">active </w:t>
      </w:r>
      <w:r w:rsidR="004B0FCB">
        <w:t xml:space="preserve">ABN and have been </w:t>
      </w:r>
      <w:r w:rsidR="00780C6B">
        <w:t>operating for at least one year</w:t>
      </w:r>
    </w:p>
    <w:p w14:paraId="5F72545D" w14:textId="4582FDCD" w:rsidR="003C07D0" w:rsidRDefault="004B0FCB" w:rsidP="00F70B45">
      <w:pPr>
        <w:pStyle w:val="ListParagraph"/>
        <w:numPr>
          <w:ilvl w:val="0"/>
          <w:numId w:val="55"/>
        </w:numPr>
        <w:spacing w:before="240"/>
        <w:jc w:val="both"/>
      </w:pPr>
      <w:r>
        <w:t xml:space="preserve">Joint applications </w:t>
      </w:r>
      <w:r w:rsidR="0016304E" w:rsidRPr="00F92C4D">
        <w:t xml:space="preserve">can be accepted, provided a lead applicant is </w:t>
      </w:r>
      <w:r w:rsidR="00780C6B">
        <w:t>identified to drive the program</w:t>
      </w:r>
    </w:p>
    <w:p w14:paraId="401B6A66" w14:textId="6772BCF2" w:rsidR="00EB012C" w:rsidRDefault="00DA2BD9" w:rsidP="00F70B45">
      <w:pPr>
        <w:pStyle w:val="ListParagraph"/>
        <w:numPr>
          <w:ilvl w:val="0"/>
          <w:numId w:val="55"/>
        </w:numPr>
        <w:spacing w:before="240"/>
        <w:jc w:val="both"/>
      </w:pPr>
      <w:r>
        <w:t>Grants are not available to individuals, sole business op</w:t>
      </w:r>
      <w:r w:rsidR="00780C6B">
        <w:t>erators or government agencies</w:t>
      </w:r>
    </w:p>
    <w:p w14:paraId="76CD9322" w14:textId="77777777" w:rsidR="00F96E9C" w:rsidRPr="0016304E" w:rsidRDefault="0066240B" w:rsidP="00F70B45">
      <w:pPr>
        <w:pStyle w:val="ListParagraph"/>
        <w:numPr>
          <w:ilvl w:val="0"/>
          <w:numId w:val="55"/>
        </w:numPr>
        <w:spacing w:before="240"/>
        <w:jc w:val="both"/>
      </w:pPr>
      <w:r>
        <w:t>NT</w:t>
      </w:r>
      <w:r w:rsidR="00C4012B">
        <w:t xml:space="preserve"> </w:t>
      </w:r>
      <w:r>
        <w:t>G</w:t>
      </w:r>
      <w:r w:rsidR="00C4012B">
        <w:t>overnment</w:t>
      </w:r>
      <w:r w:rsidR="0016304E" w:rsidRPr="0016304E">
        <w:t xml:space="preserve"> actively supports local business</w:t>
      </w:r>
      <w:r>
        <w:t>es</w:t>
      </w:r>
      <w:r w:rsidR="0016304E" w:rsidRPr="0016304E">
        <w:t xml:space="preserve"> through procuring its goods and services in accordance with the Buy Local Plan.</w:t>
      </w:r>
      <w:r w:rsidR="006110C8">
        <w:t xml:space="preserve"> NT</w:t>
      </w:r>
      <w:r w:rsidR="0016304E" w:rsidRPr="0016304E">
        <w:t xml:space="preserve"> Government grant recipients are strongly encouraged to adopt similar principles where procuring their own goods and services. For more information visit </w:t>
      </w:r>
      <w:hyperlink r:id="rId15" w:history="1">
        <w:r w:rsidR="0016304E" w:rsidRPr="0016304E">
          <w:rPr>
            <w:rStyle w:val="Hyperlink"/>
          </w:rPr>
          <w:t>www.buylocal.nt.gov.au</w:t>
        </w:r>
      </w:hyperlink>
      <w:r>
        <w:rPr>
          <w:rStyle w:val="Hyperlink"/>
        </w:rPr>
        <w:t>.</w:t>
      </w:r>
      <w:r w:rsidR="0016304E" w:rsidRPr="0016304E">
        <w:t xml:space="preserve"> </w:t>
      </w:r>
    </w:p>
    <w:p w14:paraId="47927583" w14:textId="77777777" w:rsidR="004B0FCB" w:rsidRDefault="004B0FCB" w:rsidP="00F70B45">
      <w:pPr>
        <w:pStyle w:val="Heading1"/>
        <w:keepNext/>
        <w:keepLines/>
        <w:jc w:val="both"/>
      </w:pPr>
      <w:bookmarkStart w:id="5" w:name="_Toc513123428"/>
      <w:bookmarkStart w:id="6" w:name="_Toc86918619"/>
      <w:bookmarkStart w:id="7" w:name="_Toc145410584"/>
      <w:r>
        <w:t>What can be funded</w:t>
      </w:r>
      <w:bookmarkEnd w:id="5"/>
      <w:bookmarkEnd w:id="6"/>
      <w:bookmarkEnd w:id="7"/>
    </w:p>
    <w:p w14:paraId="58B30DA9" w14:textId="77777777" w:rsidR="004B0FCB" w:rsidRDefault="004B0FCB" w:rsidP="00F70B45">
      <w:pPr>
        <w:jc w:val="both"/>
      </w:pPr>
      <w:r>
        <w:t>Eligible programs will utilise links to existing services and establish partnership/collaborative arrangements with key stakeholders, where necessary</w:t>
      </w:r>
      <w:r w:rsidR="006E4F9A">
        <w:t>,</w:t>
      </w:r>
      <w:r>
        <w:t xml:space="preserve"> to benefit the participants.</w:t>
      </w:r>
    </w:p>
    <w:p w14:paraId="681FFBE3" w14:textId="77777777" w:rsidR="004B0FCB" w:rsidRDefault="004B0FCB" w:rsidP="00F70B45">
      <w:pPr>
        <w:jc w:val="both"/>
      </w:pPr>
      <w:r>
        <w:t xml:space="preserve">Programs must be </w:t>
      </w:r>
      <w:r w:rsidR="00841860">
        <w:t xml:space="preserve">delivered </w:t>
      </w:r>
      <w:r>
        <w:t xml:space="preserve">in the </w:t>
      </w:r>
      <w:r w:rsidR="00841860">
        <w:t>NT</w:t>
      </w:r>
      <w:r>
        <w:t xml:space="preserve"> and:</w:t>
      </w:r>
    </w:p>
    <w:p w14:paraId="2E0F1818" w14:textId="7B57C18A" w:rsidR="0066240B" w:rsidRDefault="009E268E" w:rsidP="00F70B45">
      <w:pPr>
        <w:pStyle w:val="ListParagraph"/>
        <w:numPr>
          <w:ilvl w:val="1"/>
          <w:numId w:val="50"/>
        </w:numPr>
        <w:spacing w:after="60"/>
        <w:jc w:val="both"/>
      </w:pPr>
      <w:r>
        <w:t>I</w:t>
      </w:r>
      <w:r w:rsidR="004B0FCB" w:rsidRPr="0066240B">
        <w:t xml:space="preserve">nclude </w:t>
      </w:r>
      <w:r w:rsidR="0066240B" w:rsidRPr="0066240B">
        <w:t>Vocational Education and Training (VET), with</w:t>
      </w:r>
      <w:r w:rsidR="008E1DA0" w:rsidRPr="0066240B">
        <w:t xml:space="preserve"> a </w:t>
      </w:r>
      <w:r w:rsidR="004B0FCB" w:rsidRPr="0066240B">
        <w:t>nationally recognised qualification or unit</w:t>
      </w:r>
      <w:r w:rsidR="008E1DA0" w:rsidRPr="0066240B">
        <w:t>s</w:t>
      </w:r>
      <w:r w:rsidR="004B0FCB" w:rsidRPr="0066240B">
        <w:t xml:space="preserve"> of competency</w:t>
      </w:r>
    </w:p>
    <w:p w14:paraId="141C2863" w14:textId="5B42E2F2" w:rsidR="004B0FCB" w:rsidRDefault="009E268E" w:rsidP="00F70B45">
      <w:pPr>
        <w:pStyle w:val="ListParagraph"/>
        <w:numPr>
          <w:ilvl w:val="1"/>
          <w:numId w:val="50"/>
        </w:numPr>
        <w:spacing w:after="60"/>
        <w:jc w:val="both"/>
      </w:pPr>
      <w:r>
        <w:t>M</w:t>
      </w:r>
      <w:r w:rsidR="0066240B">
        <w:t>ay include n</w:t>
      </w:r>
      <w:r w:rsidR="00424FDE" w:rsidRPr="00DF5D2A">
        <w:t xml:space="preserve">on-accredited training that is recognised by industry </w:t>
      </w:r>
      <w:r w:rsidR="0066240B">
        <w:t>(</w:t>
      </w:r>
      <w:r w:rsidR="00424FDE" w:rsidRPr="00DF5D2A">
        <w:t>considered on a case by case basis</w:t>
      </w:r>
      <w:r w:rsidR="001A4CF8">
        <w:t xml:space="preserve"> and should relate to the project aim)</w:t>
      </w:r>
    </w:p>
    <w:p w14:paraId="17462560" w14:textId="78D94517" w:rsidR="004B0FCB" w:rsidRDefault="009E268E" w:rsidP="00F70B45">
      <w:pPr>
        <w:pStyle w:val="ListParagraph"/>
        <w:numPr>
          <w:ilvl w:val="1"/>
          <w:numId w:val="50"/>
        </w:numPr>
        <w:jc w:val="both"/>
      </w:pPr>
      <w:r>
        <w:t>I</w:t>
      </w:r>
      <w:r w:rsidR="004B0FCB">
        <w:t xml:space="preserve">dentify and develop clear pathways through training to </w:t>
      </w:r>
      <w:r w:rsidR="0066240B">
        <w:t>further training and/</w:t>
      </w:r>
      <w:r w:rsidR="004B0FCB">
        <w:t>employment</w:t>
      </w:r>
    </w:p>
    <w:p w14:paraId="79148B52" w14:textId="47DF0B94" w:rsidR="004B0FCB" w:rsidRDefault="009E268E" w:rsidP="00F70B45">
      <w:pPr>
        <w:pStyle w:val="ListParagraph"/>
        <w:numPr>
          <w:ilvl w:val="1"/>
          <w:numId w:val="50"/>
        </w:numPr>
        <w:jc w:val="both"/>
      </w:pPr>
      <w:r>
        <w:t>B</w:t>
      </w:r>
      <w:r w:rsidR="004B0FCB">
        <w:t xml:space="preserve">e </w:t>
      </w:r>
      <w:r w:rsidR="00B239DA">
        <w:t xml:space="preserve">employment </w:t>
      </w:r>
      <w:r w:rsidR="004B0FCB">
        <w:t>outcomes driven – outcomes must be realistic, achievable, sustainable and meet individual needs</w:t>
      </w:r>
    </w:p>
    <w:p w14:paraId="2431B284" w14:textId="616077EC" w:rsidR="004B0FCB" w:rsidRDefault="009E268E" w:rsidP="00F70B45">
      <w:pPr>
        <w:pStyle w:val="ListParagraph"/>
        <w:numPr>
          <w:ilvl w:val="1"/>
          <w:numId w:val="50"/>
        </w:numPr>
        <w:jc w:val="both"/>
      </w:pPr>
      <w:r>
        <w:t>Where</w:t>
      </w:r>
      <w:r w:rsidR="0066240B">
        <w:t xml:space="preserve"> appropriate, i</w:t>
      </w:r>
      <w:r w:rsidR="004B0FCB">
        <w:t xml:space="preserve">nclude an element of work experience </w:t>
      </w:r>
      <w:r w:rsidR="0066240B">
        <w:t xml:space="preserve">and </w:t>
      </w:r>
      <w:r w:rsidR="004B0FCB">
        <w:t>transition arrangements post work experience</w:t>
      </w:r>
      <w:r w:rsidR="0066240B">
        <w:t>.</w:t>
      </w:r>
    </w:p>
    <w:p w14:paraId="219A30D2" w14:textId="0178143D" w:rsidR="004B0FCB" w:rsidRDefault="009E268E" w:rsidP="00F70B45">
      <w:pPr>
        <w:pStyle w:val="ListParagraph"/>
        <w:numPr>
          <w:ilvl w:val="1"/>
          <w:numId w:val="50"/>
        </w:numPr>
        <w:jc w:val="both"/>
      </w:pPr>
      <w:r>
        <w:t>Complement</w:t>
      </w:r>
      <w:r w:rsidR="004B0FCB">
        <w:t xml:space="preserve"> other Australian and NT Government, and non-government programs and services, including complementary funding arrangements. </w:t>
      </w:r>
      <w:r w:rsidR="00841860">
        <w:t>Applications</w:t>
      </w:r>
      <w:r w:rsidR="004B0FCB">
        <w:t xml:space="preserve"> need to </w:t>
      </w:r>
      <w:r w:rsidR="00841860">
        <w:t xml:space="preserve">clearly </w:t>
      </w:r>
      <w:r w:rsidR="004B0FCB">
        <w:t>demonstrate that there is no other funding available to support the program</w:t>
      </w:r>
      <w:r w:rsidR="00841860">
        <w:t>.</w:t>
      </w:r>
    </w:p>
    <w:p w14:paraId="334FAAFA" w14:textId="346B0FB0" w:rsidR="004B1A81" w:rsidRDefault="009E268E" w:rsidP="00F70B45">
      <w:pPr>
        <w:pStyle w:val="ListParagraph"/>
        <w:numPr>
          <w:ilvl w:val="1"/>
          <w:numId w:val="50"/>
        </w:numPr>
        <w:jc w:val="both"/>
      </w:pPr>
      <w:r>
        <w:t>Include</w:t>
      </w:r>
      <w:r w:rsidR="004B0FCB">
        <w:t xml:space="preserve"> local ownership and strong partnerships – </w:t>
      </w:r>
      <w:r w:rsidR="00841860">
        <w:t>e.g.</w:t>
      </w:r>
      <w:r w:rsidR="004B0FCB">
        <w:t xml:space="preserve"> between communities, services, employers, education and training providers</w:t>
      </w:r>
      <w:r w:rsidR="000B3441">
        <w:t>,</w:t>
      </w:r>
      <w:r w:rsidR="004B0FCB">
        <w:t xml:space="preserve"> and Government bodies</w:t>
      </w:r>
      <w:r w:rsidR="000B3441">
        <w:t xml:space="preserve"> where appropriate</w:t>
      </w:r>
      <w:r w:rsidR="004B0FCB">
        <w:t>.</w:t>
      </w:r>
      <w:r w:rsidR="004B0FCB">
        <w:tab/>
      </w:r>
    </w:p>
    <w:p w14:paraId="125F05A0" w14:textId="77777777" w:rsidR="004B0FCB" w:rsidRDefault="004B1A81" w:rsidP="00F70B45">
      <w:pPr>
        <w:jc w:val="both"/>
      </w:pPr>
      <w:r>
        <w:br w:type="page"/>
      </w:r>
      <w:r w:rsidR="004B0FCB">
        <w:lastRenderedPageBreak/>
        <w:t xml:space="preserve">Programs </w:t>
      </w:r>
      <w:r w:rsidR="000372CA">
        <w:t>may</w:t>
      </w:r>
      <w:r w:rsidR="004B0FCB">
        <w:t xml:space="preserve"> include elements of:</w:t>
      </w:r>
    </w:p>
    <w:p w14:paraId="62678591" w14:textId="5EFC80DD" w:rsidR="004B0FCB" w:rsidRDefault="009E268E" w:rsidP="00F70B45">
      <w:pPr>
        <w:pStyle w:val="ListParagraph"/>
        <w:numPr>
          <w:ilvl w:val="1"/>
          <w:numId w:val="50"/>
        </w:numPr>
        <w:jc w:val="both"/>
      </w:pPr>
      <w:r>
        <w:t>P</w:t>
      </w:r>
      <w:r w:rsidR="004B0FCB">
        <w:t>articipation in pre-vocational and employability skills programs</w:t>
      </w:r>
    </w:p>
    <w:p w14:paraId="387BFF97" w14:textId="5D55E56C" w:rsidR="004B0FCB" w:rsidRDefault="009E268E" w:rsidP="00F70B45">
      <w:pPr>
        <w:pStyle w:val="ListParagraph"/>
        <w:numPr>
          <w:ilvl w:val="1"/>
          <w:numId w:val="50"/>
        </w:numPr>
        <w:jc w:val="both"/>
      </w:pPr>
      <w:r>
        <w:t>W</w:t>
      </w:r>
      <w:r w:rsidR="004B0FCB">
        <w:t>ork experience</w:t>
      </w:r>
    </w:p>
    <w:p w14:paraId="08091DA0" w14:textId="71B0F05F" w:rsidR="004B0FCB" w:rsidRDefault="009E268E" w:rsidP="00F70B45">
      <w:pPr>
        <w:pStyle w:val="ListParagraph"/>
        <w:numPr>
          <w:ilvl w:val="1"/>
          <w:numId w:val="50"/>
        </w:numPr>
        <w:jc w:val="both"/>
      </w:pPr>
      <w:r>
        <w:t>P</w:t>
      </w:r>
      <w:r w:rsidR="004B0FCB">
        <w:t>re and post-placement support for employees and employers</w:t>
      </w:r>
    </w:p>
    <w:p w14:paraId="60C22777" w14:textId="1AF08C74" w:rsidR="004B0FCB" w:rsidRDefault="009E268E" w:rsidP="00F70B45">
      <w:pPr>
        <w:pStyle w:val="ListParagraph"/>
        <w:numPr>
          <w:ilvl w:val="1"/>
          <w:numId w:val="50"/>
        </w:numPr>
        <w:jc w:val="both"/>
      </w:pPr>
      <w:r>
        <w:t>S</w:t>
      </w:r>
      <w:r w:rsidR="004B0FCB">
        <w:t>upported placement in community volunteer work with an organisation approved by Volunteering Australia</w:t>
      </w:r>
    </w:p>
    <w:p w14:paraId="1370DDBE" w14:textId="175934EB" w:rsidR="004B0FCB" w:rsidRDefault="009E268E" w:rsidP="00F70B45">
      <w:pPr>
        <w:pStyle w:val="ListParagraph"/>
        <w:numPr>
          <w:ilvl w:val="1"/>
          <w:numId w:val="50"/>
        </w:numPr>
        <w:jc w:val="both"/>
      </w:pPr>
      <w:r>
        <w:t>P</w:t>
      </w:r>
      <w:r w:rsidR="004B0FCB">
        <w:t>ractical assistance to overcome barriers, including non-educational support needs in training programs</w:t>
      </w:r>
    </w:p>
    <w:p w14:paraId="6BF78FDF" w14:textId="10F96B76" w:rsidR="004B0FCB" w:rsidRDefault="009E268E" w:rsidP="00F70B45">
      <w:pPr>
        <w:pStyle w:val="ListParagraph"/>
        <w:numPr>
          <w:ilvl w:val="1"/>
          <w:numId w:val="50"/>
        </w:numPr>
        <w:jc w:val="both"/>
      </w:pPr>
      <w:r>
        <w:t>L</w:t>
      </w:r>
      <w:r w:rsidR="004B0FCB">
        <w:t>iteracy and numeracy support</w:t>
      </w:r>
    </w:p>
    <w:p w14:paraId="135753A7" w14:textId="273465D5" w:rsidR="004B0FCB" w:rsidRDefault="009E268E" w:rsidP="00F70B45">
      <w:pPr>
        <w:pStyle w:val="ListParagraph"/>
        <w:numPr>
          <w:ilvl w:val="1"/>
          <w:numId w:val="50"/>
        </w:numPr>
        <w:jc w:val="both"/>
      </w:pPr>
      <w:r>
        <w:t>V</w:t>
      </w:r>
      <w:r w:rsidR="004B0FCB">
        <w:t>ocational assessment</w:t>
      </w:r>
    </w:p>
    <w:p w14:paraId="1830E80A" w14:textId="072B1B63" w:rsidR="004B0FCB" w:rsidRDefault="009E268E" w:rsidP="00F70B45">
      <w:pPr>
        <w:pStyle w:val="ListParagraph"/>
        <w:numPr>
          <w:ilvl w:val="1"/>
          <w:numId w:val="50"/>
        </w:numPr>
        <w:jc w:val="both"/>
      </w:pPr>
      <w:r>
        <w:t>M</w:t>
      </w:r>
      <w:r w:rsidR="004B0FCB">
        <w:t>entoring</w:t>
      </w:r>
    </w:p>
    <w:p w14:paraId="27428E38" w14:textId="77C1BAFC" w:rsidR="00F96E9C" w:rsidRDefault="009E268E" w:rsidP="00F70B45">
      <w:pPr>
        <w:pStyle w:val="ListParagraph"/>
        <w:numPr>
          <w:ilvl w:val="1"/>
          <w:numId w:val="50"/>
        </w:numPr>
        <w:jc w:val="both"/>
      </w:pPr>
      <w:r>
        <w:t>R</w:t>
      </w:r>
      <w:r w:rsidR="004B0FCB">
        <w:t xml:space="preserve">easonable </w:t>
      </w:r>
      <w:r w:rsidR="008F1C29">
        <w:t>project management/</w:t>
      </w:r>
      <w:r w:rsidR="004B0FCB">
        <w:t>administration cost</w:t>
      </w:r>
      <w:r>
        <w:t>s as a component of the program</w:t>
      </w:r>
    </w:p>
    <w:p w14:paraId="3F56B1DE" w14:textId="77777777" w:rsidR="004E6DAF" w:rsidRPr="009E419C" w:rsidRDefault="004E6DAF" w:rsidP="00F70B45">
      <w:pPr>
        <w:pStyle w:val="ListParagraph"/>
        <w:numPr>
          <w:ilvl w:val="0"/>
          <w:numId w:val="50"/>
        </w:numPr>
        <w:ind w:left="786"/>
        <w:jc w:val="both"/>
      </w:pPr>
      <w:r>
        <w:t>Recurrent programs or core business or to supplement core funding will not be funded</w:t>
      </w:r>
      <w:r w:rsidR="001B32FA">
        <w:t>.</w:t>
      </w:r>
    </w:p>
    <w:p w14:paraId="7BF25BF9" w14:textId="77777777" w:rsidR="004B0FCB" w:rsidRDefault="004B0FCB" w:rsidP="00F70B45">
      <w:pPr>
        <w:pStyle w:val="Heading1"/>
        <w:keepNext/>
        <w:keepLines/>
        <w:jc w:val="both"/>
      </w:pPr>
      <w:bookmarkStart w:id="8" w:name="_Toc513123429"/>
      <w:bookmarkStart w:id="9" w:name="_Toc86918620"/>
      <w:bookmarkStart w:id="10" w:name="_Toc145410585"/>
      <w:r>
        <w:t>What cannot be funded</w:t>
      </w:r>
      <w:bookmarkEnd w:id="8"/>
      <w:bookmarkEnd w:id="9"/>
      <w:bookmarkEnd w:id="10"/>
    </w:p>
    <w:p w14:paraId="1BBF66DB" w14:textId="77777777" w:rsidR="004B0FCB" w:rsidRPr="003728F8" w:rsidRDefault="004B0FCB" w:rsidP="00F70B45">
      <w:pPr>
        <w:jc w:val="both"/>
      </w:pPr>
      <w:r>
        <w:t>Program funds cannot be used</w:t>
      </w:r>
      <w:r w:rsidR="009305A5">
        <w:t xml:space="preserve"> for the following</w:t>
      </w:r>
      <w:r>
        <w:t>, unless otherwise agreed:</w:t>
      </w:r>
    </w:p>
    <w:p w14:paraId="18D99BBB" w14:textId="284B253B" w:rsidR="004B0FCB" w:rsidRDefault="009E268E" w:rsidP="00F70B45">
      <w:pPr>
        <w:pStyle w:val="ListParagraph"/>
        <w:numPr>
          <w:ilvl w:val="0"/>
          <w:numId w:val="43"/>
        </w:numPr>
        <w:jc w:val="both"/>
      </w:pPr>
      <w:r>
        <w:t>C</w:t>
      </w:r>
      <w:r w:rsidR="004B0FCB">
        <w:t>apital expenditure</w:t>
      </w:r>
    </w:p>
    <w:p w14:paraId="6F3802F0" w14:textId="579A0DE0" w:rsidR="004B0FCB" w:rsidRDefault="009E268E" w:rsidP="00F70B45">
      <w:pPr>
        <w:pStyle w:val="ListParagraph"/>
        <w:numPr>
          <w:ilvl w:val="0"/>
          <w:numId w:val="43"/>
        </w:numPr>
        <w:jc w:val="both"/>
      </w:pPr>
      <w:r>
        <w:t>R</w:t>
      </w:r>
      <w:r w:rsidR="004B0FCB">
        <w:t xml:space="preserve">ecurrent programs or core business or </w:t>
      </w:r>
      <w:r w:rsidR="000B3441">
        <w:t xml:space="preserve">to </w:t>
      </w:r>
      <w:r w:rsidR="004B0FCB">
        <w:t>supplement funding</w:t>
      </w:r>
      <w:r w:rsidR="000B3441">
        <w:t xml:space="preserve"> in an existing project</w:t>
      </w:r>
    </w:p>
    <w:p w14:paraId="52D59F42" w14:textId="398F4491" w:rsidR="004B0FCB" w:rsidRDefault="009E268E" w:rsidP="00F70B45">
      <w:pPr>
        <w:pStyle w:val="ListParagraph"/>
        <w:numPr>
          <w:ilvl w:val="0"/>
          <w:numId w:val="43"/>
        </w:numPr>
        <w:jc w:val="both"/>
      </w:pPr>
      <w:r>
        <w:t>A</w:t>
      </w:r>
      <w:r w:rsidR="004B0FCB">
        <w:t>ctivity that provides or may perceived to provide commercial advantage</w:t>
      </w:r>
    </w:p>
    <w:p w14:paraId="684B7A5F" w14:textId="69A78ECC" w:rsidR="00F96E9C" w:rsidRDefault="009E268E" w:rsidP="00F70B45">
      <w:pPr>
        <w:pStyle w:val="ListParagraph"/>
        <w:numPr>
          <w:ilvl w:val="0"/>
          <w:numId w:val="43"/>
        </w:numPr>
        <w:jc w:val="both"/>
      </w:pPr>
      <w:r>
        <w:t>W</w:t>
      </w:r>
      <w:r w:rsidR="004B0FCB">
        <w:t>ages of participants</w:t>
      </w:r>
    </w:p>
    <w:p w14:paraId="32A26EB9" w14:textId="2DDADC48" w:rsidR="00DA2BD9" w:rsidRDefault="009E268E" w:rsidP="00F70B45">
      <w:pPr>
        <w:pStyle w:val="ListParagraph"/>
        <w:numPr>
          <w:ilvl w:val="0"/>
          <w:numId w:val="43"/>
        </w:numPr>
        <w:jc w:val="both"/>
      </w:pPr>
      <w:r>
        <w:t>S</w:t>
      </w:r>
      <w:r w:rsidR="00DA2BD9">
        <w:t>ingle businesses</w:t>
      </w:r>
      <w:r w:rsidR="0024032D">
        <w:t>.</w:t>
      </w:r>
    </w:p>
    <w:p w14:paraId="1C7E6B60" w14:textId="77777777" w:rsidR="004B0FCB" w:rsidRDefault="004B0FCB" w:rsidP="00F70B45">
      <w:pPr>
        <w:pStyle w:val="Heading1"/>
        <w:keepNext/>
        <w:keepLines/>
        <w:jc w:val="both"/>
      </w:pPr>
      <w:bookmarkStart w:id="11" w:name="_Toc513123430"/>
      <w:bookmarkStart w:id="12" w:name="_Toc86918621"/>
      <w:bookmarkStart w:id="13" w:name="_Toc145410586"/>
      <w:r>
        <w:t>How to apply</w:t>
      </w:r>
      <w:bookmarkEnd w:id="11"/>
      <w:bookmarkEnd w:id="12"/>
      <w:bookmarkEnd w:id="13"/>
    </w:p>
    <w:p w14:paraId="38EA163F" w14:textId="55FC0F87" w:rsidR="002229E9" w:rsidRDefault="00DE5B1C" w:rsidP="00F70B45">
      <w:pPr>
        <w:jc w:val="both"/>
        <w:rPr>
          <w:rFonts w:ascii="Calibri" w:hAnsi="Calibri"/>
        </w:rPr>
      </w:pPr>
      <w:bookmarkStart w:id="14" w:name="_Toc513123431"/>
      <w:r>
        <w:t xml:space="preserve">Application forms are available </w:t>
      </w:r>
      <w:r w:rsidR="009E268E">
        <w:t>online or can be provided by the Department, upon request.</w:t>
      </w:r>
      <w:r>
        <w:t xml:space="preserve"> </w:t>
      </w:r>
      <w:r w:rsidR="002229E9">
        <w:t>Each application will be assessed in accordance with the objectives and expected outcome</w:t>
      </w:r>
      <w:r w:rsidR="00202D8D">
        <w:t>s</w:t>
      </w:r>
      <w:r w:rsidR="002229E9">
        <w:t xml:space="preserve"> of the </w:t>
      </w:r>
      <w:r w:rsidR="00F222E7">
        <w:t xml:space="preserve">Pre-Employment </w:t>
      </w:r>
      <w:r w:rsidR="002229E9">
        <w:t>Program. The</w:t>
      </w:r>
      <w:r w:rsidR="002229E9" w:rsidRPr="00AF607D">
        <w:t xml:space="preserve"> </w:t>
      </w:r>
      <w:r w:rsidR="002229E9">
        <w:t>program is</w:t>
      </w:r>
      <w:r w:rsidR="002229E9" w:rsidRPr="00AF607D">
        <w:t xml:space="preserve"> demand driven</w:t>
      </w:r>
      <w:r w:rsidR="00477FF8">
        <w:t xml:space="preserve">, and a </w:t>
      </w:r>
      <w:r w:rsidR="002229E9">
        <w:t xml:space="preserve">selection process applies where applications that satisfy </w:t>
      </w:r>
      <w:r w:rsidR="006219CA">
        <w:t xml:space="preserve">the </w:t>
      </w:r>
      <w:r w:rsidR="002229E9">
        <w:t xml:space="preserve">eligibility criteria </w:t>
      </w:r>
      <w:r w:rsidR="002229E9">
        <w:rPr>
          <w:b/>
          <w:bCs/>
        </w:rPr>
        <w:t>may</w:t>
      </w:r>
      <w:r w:rsidR="002229E9">
        <w:t xml:space="preserve"> receive grant funding. Applications will be accepted until available funds are expended.</w:t>
      </w:r>
    </w:p>
    <w:bookmarkEnd w:id="14"/>
    <w:p w14:paraId="07643699" w14:textId="77777777" w:rsidR="004B0FCB" w:rsidRDefault="007F0F84" w:rsidP="00F70B45">
      <w:pPr>
        <w:jc w:val="both"/>
      </w:pPr>
      <w:r>
        <w:t>Applications must include</w:t>
      </w:r>
      <w:r w:rsidR="004B0FCB">
        <w:t>:</w:t>
      </w:r>
      <w:r w:rsidR="00A91129">
        <w:t xml:space="preserve"> </w:t>
      </w:r>
    </w:p>
    <w:p w14:paraId="2A8F388A" w14:textId="3D874535" w:rsidR="00DE5B1C" w:rsidRDefault="009E268E" w:rsidP="00F70B45">
      <w:pPr>
        <w:pStyle w:val="ListParagraph"/>
        <w:numPr>
          <w:ilvl w:val="0"/>
          <w:numId w:val="54"/>
        </w:numPr>
        <w:jc w:val="both"/>
      </w:pPr>
      <w:r>
        <w:t>E</w:t>
      </w:r>
      <w:r w:rsidR="00DE5B1C">
        <w:t>xpected employment outcomes, including upski</w:t>
      </w:r>
      <w:r>
        <w:t>lling and transitioning to jobs</w:t>
      </w:r>
    </w:p>
    <w:p w14:paraId="5378DF5F" w14:textId="23793575" w:rsidR="00DE5B1C" w:rsidRDefault="009E268E" w:rsidP="00F70B45">
      <w:pPr>
        <w:pStyle w:val="ListParagraph"/>
        <w:numPr>
          <w:ilvl w:val="0"/>
          <w:numId w:val="54"/>
        </w:numPr>
        <w:jc w:val="both"/>
      </w:pPr>
      <w:r>
        <w:t>E</w:t>
      </w:r>
      <w:r w:rsidR="00DE5B1C">
        <w:t xml:space="preserve">mployer engagement and commitment; e.g. able and </w:t>
      </w:r>
      <w:r>
        <w:t>willing to host work experience</w:t>
      </w:r>
    </w:p>
    <w:p w14:paraId="5F1E2629" w14:textId="3C6C1278" w:rsidR="00DE5B1C" w:rsidRDefault="009E268E" w:rsidP="00F70B45">
      <w:pPr>
        <w:pStyle w:val="ListParagraph"/>
        <w:numPr>
          <w:ilvl w:val="0"/>
          <w:numId w:val="54"/>
        </w:numPr>
        <w:jc w:val="both"/>
      </w:pPr>
      <w:r>
        <w:t>D</w:t>
      </w:r>
      <w:r w:rsidR="00DE5B1C">
        <w:t>emonst</w:t>
      </w:r>
      <w:r>
        <w:t>rated demand for these skills</w:t>
      </w:r>
    </w:p>
    <w:p w14:paraId="22AAED41" w14:textId="318B3A4C" w:rsidR="00DE5B1C" w:rsidRDefault="009E268E" w:rsidP="00F70B45">
      <w:pPr>
        <w:pStyle w:val="ListParagraph"/>
        <w:numPr>
          <w:ilvl w:val="0"/>
          <w:numId w:val="54"/>
        </w:numPr>
        <w:jc w:val="both"/>
      </w:pPr>
      <w:r>
        <w:t>T</w:t>
      </w:r>
      <w:r w:rsidR="00DE5B1C">
        <w:t>he names of employers who will consider successful p</w:t>
      </w:r>
      <w:r>
        <w:t>articipants for job vacancies</w:t>
      </w:r>
    </w:p>
    <w:p w14:paraId="125CA1D8" w14:textId="2190F434" w:rsidR="00DE5B1C" w:rsidRDefault="009E268E" w:rsidP="00F70B45">
      <w:pPr>
        <w:pStyle w:val="ListParagraph"/>
        <w:numPr>
          <w:ilvl w:val="0"/>
          <w:numId w:val="54"/>
        </w:numPr>
        <w:jc w:val="both"/>
      </w:pPr>
      <w:r>
        <w:t>A</w:t>
      </w:r>
      <w:r w:rsidR="00DE5B1C">
        <w:t>n itemised budget with explanatory details of major items and including quotes for tra</w:t>
      </w:r>
      <w:r>
        <w:t>ining</w:t>
      </w:r>
    </w:p>
    <w:p w14:paraId="06B99D09" w14:textId="4FB02D2C" w:rsidR="00DE5B1C" w:rsidRDefault="009E268E" w:rsidP="00F70B45">
      <w:pPr>
        <w:pStyle w:val="ListParagraph"/>
        <w:numPr>
          <w:ilvl w:val="0"/>
          <w:numId w:val="54"/>
        </w:numPr>
        <w:jc w:val="both"/>
      </w:pPr>
      <w:r>
        <w:t>I</w:t>
      </w:r>
      <w:r w:rsidR="00DE5B1C">
        <w:t xml:space="preserve">dentification that the training is accredited and/or non-accredited or evidence that the training is endorsed by </w:t>
      </w:r>
      <w:r>
        <w:t>a relevant industry association</w:t>
      </w:r>
    </w:p>
    <w:p w14:paraId="19CA1346" w14:textId="5746BD59" w:rsidR="00DE5B1C" w:rsidRDefault="009E268E" w:rsidP="00F70B45">
      <w:pPr>
        <w:pStyle w:val="ListParagraph"/>
        <w:numPr>
          <w:ilvl w:val="0"/>
          <w:numId w:val="54"/>
        </w:numPr>
        <w:jc w:val="both"/>
      </w:pPr>
      <w:r>
        <w:t>D</w:t>
      </w:r>
      <w:r w:rsidR="00DE5B1C">
        <w:t>etails of the preferred training provider (where an Registered Training Organisation (RTO) is not the</w:t>
      </w:r>
      <w:r>
        <w:t xml:space="preserve"> applicant)</w:t>
      </w:r>
    </w:p>
    <w:p w14:paraId="78523653" w14:textId="35B32B37" w:rsidR="00DE5B1C" w:rsidRDefault="009E268E" w:rsidP="00F70B45">
      <w:pPr>
        <w:pStyle w:val="ListParagraph"/>
        <w:numPr>
          <w:ilvl w:val="0"/>
          <w:numId w:val="54"/>
        </w:numPr>
        <w:jc w:val="both"/>
      </w:pPr>
      <w:r>
        <w:lastRenderedPageBreak/>
        <w:t>D</w:t>
      </w:r>
      <w:r w:rsidR="00DE5B1C">
        <w:t>etail of how the training will be delivered, the location of training and when the training is to b</w:t>
      </w:r>
      <w:r>
        <w:t>e delivered (training plan)</w:t>
      </w:r>
    </w:p>
    <w:p w14:paraId="04FAFC73" w14:textId="45A19017" w:rsidR="00DE5B1C" w:rsidRDefault="009E268E" w:rsidP="00F70B45">
      <w:pPr>
        <w:pStyle w:val="ListParagraph"/>
        <w:numPr>
          <w:ilvl w:val="0"/>
          <w:numId w:val="54"/>
        </w:numPr>
        <w:jc w:val="both"/>
      </w:pPr>
      <w:r>
        <w:t xml:space="preserve">A </w:t>
      </w:r>
      <w:r w:rsidR="00DE5B1C">
        <w:t>timeline for delivery of all components of the project.</w:t>
      </w:r>
    </w:p>
    <w:p w14:paraId="2BB389A4" w14:textId="234A6202" w:rsidR="004B0FCB" w:rsidRDefault="009E268E" w:rsidP="00F70B45">
      <w:pPr>
        <w:pStyle w:val="Heading1"/>
        <w:keepNext/>
        <w:keepLines/>
        <w:jc w:val="both"/>
      </w:pPr>
      <w:bookmarkStart w:id="15" w:name="_Toc513123432"/>
      <w:bookmarkStart w:id="16" w:name="_Toc86918622"/>
      <w:bookmarkStart w:id="17" w:name="_Toc145410587"/>
      <w:r>
        <w:t>Assessment of A</w:t>
      </w:r>
      <w:r w:rsidR="004B0FCB" w:rsidRPr="00DA4398">
        <w:t>pplications</w:t>
      </w:r>
      <w:bookmarkEnd w:id="15"/>
      <w:bookmarkEnd w:id="16"/>
      <w:bookmarkEnd w:id="17"/>
      <w:r w:rsidR="004B0FCB">
        <w:t xml:space="preserve"> </w:t>
      </w:r>
    </w:p>
    <w:p w14:paraId="21B42575" w14:textId="77777777" w:rsidR="007D4384" w:rsidRDefault="004B0FCB" w:rsidP="00F70B45">
      <w:pPr>
        <w:jc w:val="both"/>
      </w:pPr>
      <w:r>
        <w:t xml:space="preserve">Applications will be assessed against the </w:t>
      </w:r>
      <w:r w:rsidR="00E86830">
        <w:t xml:space="preserve">program </w:t>
      </w:r>
      <w:r>
        <w:t>objectives and outcomes. Other considerations include:</w:t>
      </w:r>
    </w:p>
    <w:p w14:paraId="170DBAEB" w14:textId="110F2014" w:rsidR="004B0FCB" w:rsidRDefault="009E268E" w:rsidP="00F70B45">
      <w:pPr>
        <w:pStyle w:val="ListParagraph"/>
        <w:numPr>
          <w:ilvl w:val="0"/>
          <w:numId w:val="45"/>
        </w:numPr>
        <w:ind w:left="851"/>
        <w:jc w:val="both"/>
      </w:pPr>
      <w:r>
        <w:t>T</w:t>
      </w:r>
      <w:r w:rsidR="004B0FCB">
        <w:t>he appropriateness of the budget submitted and value for money</w:t>
      </w:r>
    </w:p>
    <w:p w14:paraId="04C892CE" w14:textId="116C593E" w:rsidR="004B0FCB" w:rsidRPr="00F204A3" w:rsidRDefault="009E268E" w:rsidP="00F70B45">
      <w:pPr>
        <w:pStyle w:val="ListParagraph"/>
        <w:numPr>
          <w:ilvl w:val="0"/>
          <w:numId w:val="45"/>
        </w:numPr>
        <w:ind w:left="851"/>
        <w:jc w:val="both"/>
      </w:pPr>
      <w:r>
        <w:t>The</w:t>
      </w:r>
      <w:r w:rsidR="00674FD0">
        <w:t xml:space="preserve"> </w:t>
      </w:r>
      <w:r w:rsidR="004B0FCB">
        <w:t xml:space="preserve">proponents have </w:t>
      </w:r>
      <w:r w:rsidR="00E07206">
        <w:t>demonstra</w:t>
      </w:r>
      <w:r w:rsidR="002D74A7">
        <w:t>ted</w:t>
      </w:r>
      <w:r w:rsidR="00E07206">
        <w:t xml:space="preserve"> </w:t>
      </w:r>
      <w:r w:rsidR="004B0FCB">
        <w:t>ability and expertise to manage and deliver their proposal and all its elements</w:t>
      </w:r>
      <w:r w:rsidR="003C07D0">
        <w:t>.</w:t>
      </w:r>
    </w:p>
    <w:p w14:paraId="1DB49C9D" w14:textId="77777777" w:rsidR="001F0284" w:rsidRPr="00B2701D" w:rsidRDefault="002D74A7" w:rsidP="00F70B45">
      <w:pPr>
        <w:jc w:val="both"/>
      </w:pPr>
      <w:r>
        <w:t xml:space="preserve">The </w:t>
      </w:r>
      <w:r w:rsidR="001B06FD">
        <w:t>d</w:t>
      </w:r>
      <w:r w:rsidR="001F0284" w:rsidRPr="00B2701D">
        <w:t>epartment will conduct business checks and undertake other due diligence as part of the application assessment.</w:t>
      </w:r>
    </w:p>
    <w:p w14:paraId="34E8FA38" w14:textId="77777777" w:rsidR="001B06FD" w:rsidRDefault="001B06FD" w:rsidP="001B06FD">
      <w:pPr>
        <w:jc w:val="both"/>
      </w:pPr>
      <w:r>
        <w:t xml:space="preserve">Vocational Education and Training programs are funded in accordance with the </w:t>
      </w:r>
      <w:hyperlink r:id="rId16" w:history="1">
        <w:r>
          <w:rPr>
            <w:rStyle w:val="Hyperlink"/>
          </w:rPr>
          <w:t>private provider AHC rates</w:t>
        </w:r>
      </w:hyperlink>
      <w:r>
        <w:t>.</w:t>
      </w:r>
      <w:r w:rsidRPr="001B06FD">
        <w:t xml:space="preserve"> </w:t>
      </w:r>
    </w:p>
    <w:p w14:paraId="68D3FF3F" w14:textId="7309ED4E" w:rsidR="001B32FA" w:rsidRDefault="001B06FD" w:rsidP="001B32FA">
      <w:pPr>
        <w:rPr>
          <w:lang w:eastAsia="en-AU"/>
        </w:rPr>
      </w:pPr>
      <w:r w:rsidRPr="001B06FD">
        <w:rPr>
          <w:lang w:eastAsia="en-AU"/>
        </w:rPr>
        <w:t xml:space="preserve">Other project elements will be assessed case by case by </w:t>
      </w:r>
      <w:r w:rsidR="005D3DCE">
        <w:rPr>
          <w:lang w:eastAsia="en-AU"/>
        </w:rPr>
        <w:t>the Department</w:t>
      </w:r>
      <w:r w:rsidRPr="001B06FD">
        <w:rPr>
          <w:lang w:eastAsia="en-AU"/>
        </w:rPr>
        <w:t>. Decisions will be made based on the following principles:</w:t>
      </w:r>
    </w:p>
    <w:p w14:paraId="27F409FA" w14:textId="77777777" w:rsidR="001B32FA" w:rsidRDefault="001B32FA" w:rsidP="001B32FA">
      <w:pPr>
        <w:pStyle w:val="ListParagraph"/>
        <w:numPr>
          <w:ilvl w:val="0"/>
          <w:numId w:val="64"/>
        </w:numPr>
        <w:rPr>
          <w:lang w:eastAsia="en-AU"/>
        </w:rPr>
      </w:pPr>
      <w:r>
        <w:rPr>
          <w:lang w:eastAsia="en-AU"/>
        </w:rPr>
        <w:t>value for money</w:t>
      </w:r>
    </w:p>
    <w:p w14:paraId="582F797C" w14:textId="77777777" w:rsidR="001B32FA" w:rsidRDefault="001B32FA" w:rsidP="001B32FA">
      <w:pPr>
        <w:pStyle w:val="ListParagraph"/>
        <w:numPr>
          <w:ilvl w:val="0"/>
          <w:numId w:val="64"/>
        </w:numPr>
        <w:rPr>
          <w:lang w:eastAsia="en-AU"/>
        </w:rPr>
      </w:pPr>
      <w:r>
        <w:rPr>
          <w:lang w:eastAsia="en-AU"/>
        </w:rPr>
        <w:t>value for the Territory</w:t>
      </w:r>
    </w:p>
    <w:p w14:paraId="305476B2" w14:textId="77777777" w:rsidR="001B32FA" w:rsidRDefault="001B32FA" w:rsidP="00882681">
      <w:pPr>
        <w:pStyle w:val="ListParagraph"/>
        <w:numPr>
          <w:ilvl w:val="0"/>
          <w:numId w:val="64"/>
        </w:numPr>
        <w:jc w:val="both"/>
      </w:pPr>
      <w:r>
        <w:rPr>
          <w:lang w:eastAsia="en-AU"/>
        </w:rPr>
        <w:t>employment outcomes</w:t>
      </w:r>
    </w:p>
    <w:p w14:paraId="335A4CAD" w14:textId="77777777" w:rsidR="001B06FD" w:rsidRDefault="001B06FD" w:rsidP="001B06FD">
      <w:pPr>
        <w:jc w:val="both"/>
      </w:pPr>
      <w:r>
        <w:t>In the case of partnership projects, advice may be sought from appropriate organisations to assist in ascertaining the viability and relevance of the proposed project and/or contribute to its development.</w:t>
      </w:r>
    </w:p>
    <w:p w14:paraId="2A3C63AA" w14:textId="0762A8D9" w:rsidR="004B0FCB" w:rsidRDefault="004B0FCB" w:rsidP="00F70B45">
      <w:pPr>
        <w:pStyle w:val="Heading1"/>
        <w:keepNext/>
        <w:keepLines/>
        <w:jc w:val="both"/>
      </w:pPr>
      <w:bookmarkStart w:id="18" w:name="_Toc513123433"/>
      <w:bookmarkStart w:id="19" w:name="_Toc86918623"/>
      <w:bookmarkStart w:id="20" w:name="_Toc145410588"/>
      <w:r>
        <w:t xml:space="preserve">Grant </w:t>
      </w:r>
      <w:bookmarkEnd w:id="18"/>
      <w:r w:rsidR="009E268E">
        <w:t>A</w:t>
      </w:r>
      <w:r w:rsidR="00772C72">
        <w:t>greements</w:t>
      </w:r>
      <w:bookmarkEnd w:id="19"/>
      <w:bookmarkEnd w:id="20"/>
    </w:p>
    <w:p w14:paraId="69C829ED" w14:textId="77777777" w:rsidR="00674FD0" w:rsidRDefault="00674FD0" w:rsidP="00674FD0">
      <w:pPr>
        <w:jc w:val="both"/>
      </w:pPr>
      <w:r>
        <w:t>The Department of Industry, Tourism and Trade, on behalf of the Territory, will establish funding agreements with successful applicants. Successful applicants will have 30 days in which to accept or decline a grant offer.</w:t>
      </w:r>
    </w:p>
    <w:p w14:paraId="3EFD59A4" w14:textId="77777777" w:rsidR="00674FD0" w:rsidRDefault="00F82162" w:rsidP="00F70B45">
      <w:pPr>
        <w:jc w:val="both"/>
      </w:pPr>
      <w:r>
        <w:t>F</w:t>
      </w:r>
      <w:r w:rsidRPr="006D7CE5">
        <w:t xml:space="preserve">unding is not recurrent and </w:t>
      </w:r>
      <w:r>
        <w:t>grants</w:t>
      </w:r>
      <w:r w:rsidRPr="006D7CE5">
        <w:t xml:space="preserve"> will be allocated on a one-off basis.</w:t>
      </w:r>
      <w:r w:rsidR="00435D12">
        <w:t xml:space="preserve"> </w:t>
      </w:r>
    </w:p>
    <w:p w14:paraId="1864BBAD" w14:textId="77777777" w:rsidR="00D31723" w:rsidRDefault="00D31723" w:rsidP="00F70B45">
      <w:pPr>
        <w:jc w:val="both"/>
      </w:pPr>
      <w:r>
        <w:t>T</w:t>
      </w:r>
      <w:r w:rsidRPr="00B6219D">
        <w:t>he Department may offer a grant that is less than the amount requested</w:t>
      </w:r>
      <w:r>
        <w:t xml:space="preserve"> and </w:t>
      </w:r>
      <w:bookmarkStart w:id="21" w:name="_Toc513123434"/>
      <w:bookmarkStart w:id="22" w:name="_Toc86918624"/>
      <w:r w:rsidR="003C07D0">
        <w:t>grant payments</w:t>
      </w:r>
      <w:r w:rsidR="00435D12">
        <w:t xml:space="preserve"> will be paid in instalments</w:t>
      </w:r>
      <w:r w:rsidR="00674FD0">
        <w:t xml:space="preserve"> as stipulated on the funding agreement</w:t>
      </w:r>
      <w:r>
        <w:t xml:space="preserve">.  </w:t>
      </w:r>
    </w:p>
    <w:p w14:paraId="6B80A02E" w14:textId="457B9B24" w:rsidR="004B0FCB" w:rsidRDefault="004B0FCB" w:rsidP="00F70B45">
      <w:pPr>
        <w:pStyle w:val="Heading1"/>
        <w:keepNext/>
        <w:keepLines/>
        <w:jc w:val="both"/>
      </w:pPr>
      <w:bookmarkStart w:id="23" w:name="_Toc138850702"/>
      <w:bookmarkStart w:id="24" w:name="_Toc145410589"/>
      <w:bookmarkEnd w:id="23"/>
      <w:r>
        <w:t>Publication</w:t>
      </w:r>
      <w:r w:rsidR="00772C72">
        <w:t xml:space="preserve"> and</w:t>
      </w:r>
      <w:r w:rsidR="009E268E">
        <w:t xml:space="preserve"> P</w:t>
      </w:r>
      <w:r>
        <w:t>romotion</w:t>
      </w:r>
      <w:bookmarkEnd w:id="21"/>
      <w:bookmarkEnd w:id="22"/>
      <w:bookmarkEnd w:id="24"/>
    </w:p>
    <w:p w14:paraId="408DF7BA" w14:textId="77777777" w:rsidR="004B0FCB" w:rsidRDefault="004B0FCB" w:rsidP="00F70B45">
      <w:pPr>
        <w:jc w:val="both"/>
      </w:pPr>
      <w:r>
        <w:t xml:space="preserve">Grant payments will become a matter of public record. </w:t>
      </w:r>
    </w:p>
    <w:p w14:paraId="21656D85" w14:textId="77777777" w:rsidR="00F96E9C" w:rsidRDefault="004B0FCB" w:rsidP="00F70B45">
      <w:pPr>
        <w:jc w:val="both"/>
      </w:pPr>
      <w:r>
        <w:t xml:space="preserve">The department retains the right to publicise information, including good practice models, case studies, data and resources developed as a result of grant funding. The privacy of individuals will be respected. </w:t>
      </w:r>
    </w:p>
    <w:p w14:paraId="4B273DB7" w14:textId="77777777" w:rsidR="00435D12" w:rsidRDefault="00435D12" w:rsidP="00F70B45">
      <w:pPr>
        <w:jc w:val="both"/>
      </w:pPr>
      <w:r w:rsidRPr="00B6219D">
        <w:t>The Department reserves the right to vary these terms and conditions, the eligibility criteria or any other documented rule or procedure relating to the program at any time.</w:t>
      </w:r>
    </w:p>
    <w:p w14:paraId="3B776A60" w14:textId="77777777" w:rsidR="00FA4CC5" w:rsidRDefault="00FA4CC5">
      <w:pPr>
        <w:pStyle w:val="Heading1"/>
        <w:keepNext/>
        <w:keepLines/>
        <w:jc w:val="both"/>
      </w:pPr>
      <w:bookmarkStart w:id="25" w:name="_Toc145410590"/>
      <w:r>
        <w:t>Privacy Statement</w:t>
      </w:r>
      <w:bookmarkEnd w:id="25"/>
      <w:r>
        <w:t xml:space="preserve"> </w:t>
      </w:r>
    </w:p>
    <w:p w14:paraId="6F38B6FE" w14:textId="77777777" w:rsidR="00A2624B" w:rsidRPr="007B38CD" w:rsidRDefault="00A2624B" w:rsidP="00F70B45">
      <w:pPr>
        <w:jc w:val="both"/>
        <w:rPr>
          <w:lang w:eastAsia="en-AU"/>
        </w:rPr>
      </w:pPr>
      <w:r w:rsidRPr="007B38CD">
        <w:rPr>
          <w:lang w:eastAsia="en-AU"/>
        </w:rPr>
        <w:t>In this section, a reference of ‘</w:t>
      </w:r>
      <w:r w:rsidRPr="009E268E">
        <w:rPr>
          <w:i/>
          <w:lang w:eastAsia="en-AU"/>
        </w:rPr>
        <w:t>you</w:t>
      </w:r>
      <w:r w:rsidRPr="007B38CD">
        <w:rPr>
          <w:lang w:eastAsia="en-AU"/>
        </w:rPr>
        <w:t xml:space="preserve">’ is a reference to </w:t>
      </w:r>
      <w:r w:rsidR="00E21BF8" w:rsidRPr="007B38CD">
        <w:rPr>
          <w:lang w:eastAsia="en-AU"/>
        </w:rPr>
        <w:t>the applicant.</w:t>
      </w:r>
      <w:r w:rsidR="009319F5" w:rsidRPr="007B38CD">
        <w:rPr>
          <w:lang w:eastAsia="en-AU"/>
        </w:rPr>
        <w:t xml:space="preserve"> </w:t>
      </w:r>
    </w:p>
    <w:p w14:paraId="6DD13178" w14:textId="7813EE88" w:rsidR="009319F5" w:rsidRPr="004F0221" w:rsidRDefault="00A2624B" w:rsidP="00F70B45">
      <w:pPr>
        <w:jc w:val="both"/>
        <w:rPr>
          <w:lang w:eastAsia="en-AU"/>
        </w:rPr>
      </w:pPr>
      <w:r w:rsidRPr="007B38CD">
        <w:rPr>
          <w:lang w:eastAsia="en-AU"/>
        </w:rPr>
        <w:lastRenderedPageBreak/>
        <w:t xml:space="preserve">The Department is bound by the </w:t>
      </w:r>
      <w:hyperlink r:id="rId17" w:history="1">
        <w:r w:rsidRPr="007B38CD">
          <w:rPr>
            <w:rStyle w:val="Hyperlink"/>
            <w:i/>
            <w:lang w:eastAsia="en-AU"/>
          </w:rPr>
          <w:t>Information Act 2002 (NT)</w:t>
        </w:r>
        <w:r w:rsidR="009319F5" w:rsidRPr="007B38CD">
          <w:rPr>
            <w:rStyle w:val="Hyperlink"/>
            <w:vertAlign w:val="superscript"/>
            <w:lang w:eastAsia="en-AU"/>
          </w:rPr>
          <w:t>1</w:t>
        </w:r>
      </w:hyperlink>
      <w:r w:rsidRPr="007B38CD">
        <w:rPr>
          <w:i/>
          <w:lang w:eastAsia="en-AU"/>
        </w:rPr>
        <w:t xml:space="preserve"> </w:t>
      </w:r>
      <w:r w:rsidRPr="007B38CD">
        <w:rPr>
          <w:lang w:eastAsia="en-AU"/>
        </w:rPr>
        <w:t xml:space="preserve">and will only ever use information in accordance with the Northern Territory Government’s Information Privacy Principles. These principles are available at </w:t>
      </w:r>
      <w:hyperlink r:id="rId18" w:history="1">
        <w:r w:rsidRPr="007B38CD">
          <w:rPr>
            <w:rStyle w:val="Hyperlink"/>
            <w:lang w:eastAsia="en-AU"/>
          </w:rPr>
          <w:t>www.</w:t>
        </w:r>
        <w:r w:rsidRPr="007B38CD">
          <w:rPr>
            <w:rStyle w:val="Hyperlink"/>
          </w:rPr>
          <w:t>infocomm.nt.gov.au/privacy/information-privacy-principles</w:t>
        </w:r>
      </w:hyperlink>
      <w:r w:rsidR="007C54ED">
        <w:rPr>
          <w:lang w:eastAsia="en-AU"/>
        </w:rPr>
        <w:t xml:space="preserve"> or </w:t>
      </w:r>
      <w:r w:rsidRPr="007B38CD">
        <w:rPr>
          <w:lang w:eastAsia="en-AU"/>
        </w:rPr>
        <w:t xml:space="preserve">by contacting the information commissioner on </w:t>
      </w:r>
      <w:r w:rsidR="009319F5" w:rsidRPr="007B38CD">
        <w:rPr>
          <w:lang w:eastAsia="en-AU"/>
        </w:rPr>
        <w:t xml:space="preserve">1800 005 610. </w:t>
      </w:r>
    </w:p>
    <w:p w14:paraId="0D63CAE6" w14:textId="77777777" w:rsidR="009319F5" w:rsidRPr="00F70B45" w:rsidRDefault="009319F5" w:rsidP="00F70B45">
      <w:pPr>
        <w:jc w:val="both"/>
        <w:rPr>
          <w:lang w:eastAsia="en-AU"/>
        </w:rPr>
      </w:pPr>
      <w:r w:rsidRPr="004F0221">
        <w:rPr>
          <w:lang w:eastAsia="en-AU"/>
        </w:rPr>
        <w:t xml:space="preserve">Recipients should read the Department’s </w:t>
      </w:r>
      <w:hyperlink r:id="rId19" w:history="1">
        <w:r w:rsidRPr="00F70B45">
          <w:rPr>
            <w:rStyle w:val="Hyperlink"/>
            <w:lang w:eastAsia="en-AU"/>
          </w:rPr>
          <w:t>Privacy Policy</w:t>
        </w:r>
        <w:r w:rsidRPr="00F70B45">
          <w:rPr>
            <w:rStyle w:val="Hyperlink"/>
            <w:vertAlign w:val="superscript"/>
            <w:lang w:eastAsia="en-AU"/>
          </w:rPr>
          <w:t>2</w:t>
        </w:r>
      </w:hyperlink>
      <w:r w:rsidRPr="00F70B45">
        <w:rPr>
          <w:lang w:eastAsia="en-AU"/>
        </w:rPr>
        <w:t xml:space="preserve"> </w:t>
      </w:r>
      <w:r w:rsidR="00C27D70" w:rsidRPr="00F70B45">
        <w:rPr>
          <w:lang w:eastAsia="en-AU"/>
        </w:rPr>
        <w:t xml:space="preserve">and by providing information to the Department under the Program, Businesses and Recipients agree to the following Privacy Statement: </w:t>
      </w:r>
    </w:p>
    <w:p w14:paraId="486B883C" w14:textId="77777777" w:rsidR="00C27D70" w:rsidRPr="00F70B45" w:rsidRDefault="00C27D70" w:rsidP="00F70B45">
      <w:pPr>
        <w:pStyle w:val="ListParagraph"/>
        <w:numPr>
          <w:ilvl w:val="0"/>
          <w:numId w:val="57"/>
        </w:numPr>
        <w:jc w:val="both"/>
        <w:rPr>
          <w:lang w:eastAsia="en-AU"/>
        </w:rPr>
      </w:pPr>
      <w:r w:rsidRPr="00F70B45">
        <w:rPr>
          <w:lang w:eastAsia="en-AU"/>
        </w:rPr>
        <w:t xml:space="preserve">Information collected as part of the program application process is collected in accordance with the programs terms and conditions and for the purposes of assessing participant eligibility, audit, monitoring, evaluation and reporting. </w:t>
      </w:r>
    </w:p>
    <w:p w14:paraId="605645DA" w14:textId="77777777" w:rsidR="00C27D70" w:rsidRPr="00F70B45" w:rsidRDefault="00C27D70" w:rsidP="00F70B45">
      <w:pPr>
        <w:jc w:val="both"/>
        <w:rPr>
          <w:lang w:eastAsia="en-AU"/>
        </w:rPr>
      </w:pPr>
      <w:r w:rsidRPr="00F70B45">
        <w:rPr>
          <w:lang w:eastAsia="en-AU"/>
        </w:rPr>
        <w:t xml:space="preserve">By applying to participate in the program, you consent to the Northern Territory Government: </w:t>
      </w:r>
    </w:p>
    <w:p w14:paraId="68C2B727" w14:textId="36F5A3AD" w:rsidR="00C27D70" w:rsidRPr="00F70B45" w:rsidRDefault="009E268E" w:rsidP="00F70B45">
      <w:pPr>
        <w:pStyle w:val="ListParagraph"/>
        <w:numPr>
          <w:ilvl w:val="0"/>
          <w:numId w:val="58"/>
        </w:numPr>
        <w:ind w:left="1134"/>
        <w:jc w:val="both"/>
        <w:rPr>
          <w:lang w:eastAsia="en-AU"/>
        </w:rPr>
      </w:pPr>
      <w:r>
        <w:rPr>
          <w:lang w:eastAsia="en-AU"/>
        </w:rPr>
        <w:t>S</w:t>
      </w:r>
      <w:r w:rsidR="00C27D70" w:rsidRPr="00F70B45">
        <w:rPr>
          <w:lang w:eastAsia="en-AU"/>
        </w:rPr>
        <w:t>toring information, including personal information (such as name</w:t>
      </w:r>
      <w:r>
        <w:rPr>
          <w:lang w:eastAsia="en-AU"/>
        </w:rPr>
        <w:t>s and personal contact details)</w:t>
      </w:r>
    </w:p>
    <w:p w14:paraId="10F92FC8" w14:textId="399A0B0C" w:rsidR="00C27D70" w:rsidRPr="00F70B45" w:rsidRDefault="009E268E" w:rsidP="00F70B45">
      <w:pPr>
        <w:pStyle w:val="ListParagraph"/>
        <w:numPr>
          <w:ilvl w:val="0"/>
          <w:numId w:val="58"/>
        </w:numPr>
        <w:ind w:left="1134"/>
        <w:jc w:val="both"/>
        <w:rPr>
          <w:lang w:eastAsia="en-AU"/>
        </w:rPr>
      </w:pPr>
      <w:r>
        <w:rPr>
          <w:lang w:eastAsia="en-AU"/>
        </w:rPr>
        <w:t>U</w:t>
      </w:r>
      <w:r w:rsidR="00C27D70" w:rsidRPr="00F70B45">
        <w:rPr>
          <w:lang w:eastAsia="en-AU"/>
        </w:rPr>
        <w:t>sing the information, including personal information for the purposes mentioned und</w:t>
      </w:r>
      <w:r>
        <w:rPr>
          <w:lang w:eastAsia="en-AU"/>
        </w:rPr>
        <w:t>er the paragraph above</w:t>
      </w:r>
    </w:p>
    <w:p w14:paraId="42AAD29D" w14:textId="67D78A41" w:rsidR="00C27D70" w:rsidRPr="00F70B45" w:rsidRDefault="009E268E" w:rsidP="00F70B45">
      <w:pPr>
        <w:pStyle w:val="ListParagraph"/>
        <w:numPr>
          <w:ilvl w:val="0"/>
          <w:numId w:val="58"/>
        </w:numPr>
        <w:ind w:left="1134"/>
        <w:jc w:val="both"/>
        <w:rPr>
          <w:lang w:eastAsia="en-AU"/>
        </w:rPr>
      </w:pPr>
      <w:r>
        <w:rPr>
          <w:lang w:eastAsia="en-AU"/>
        </w:rPr>
        <w:t>T</w:t>
      </w:r>
      <w:r w:rsidR="00C27D70" w:rsidRPr="00F70B45">
        <w:rPr>
          <w:lang w:eastAsia="en-AU"/>
        </w:rPr>
        <w:t>ransferring some of this information, including personal information for the purposes menti</w:t>
      </w:r>
      <w:r>
        <w:rPr>
          <w:lang w:eastAsia="en-AU"/>
        </w:rPr>
        <w:t>oned under the paragraph above</w:t>
      </w:r>
    </w:p>
    <w:p w14:paraId="2E5EAB66" w14:textId="37593B4E" w:rsidR="00C27D70" w:rsidRPr="00F70B45" w:rsidRDefault="009E268E" w:rsidP="00F70B45">
      <w:pPr>
        <w:pStyle w:val="ListParagraph"/>
        <w:numPr>
          <w:ilvl w:val="0"/>
          <w:numId w:val="58"/>
        </w:numPr>
        <w:ind w:left="1134"/>
        <w:jc w:val="both"/>
        <w:rPr>
          <w:lang w:eastAsia="en-AU"/>
        </w:rPr>
      </w:pPr>
      <w:r w:rsidRPr="00F70B45">
        <w:rPr>
          <w:lang w:eastAsia="en-AU"/>
        </w:rPr>
        <w:t>Releasing</w:t>
      </w:r>
      <w:r w:rsidR="00C27D70" w:rsidRPr="00F70B45">
        <w:rPr>
          <w:lang w:eastAsia="en-AU"/>
        </w:rPr>
        <w:t xml:space="preserve"> non-sensitive information, de-identified data in accordance with the Northern Territory Governm</w:t>
      </w:r>
      <w:r>
        <w:rPr>
          <w:lang w:eastAsia="en-AU"/>
        </w:rPr>
        <w:t>ent’s open data policy</w:t>
      </w:r>
    </w:p>
    <w:p w14:paraId="00E24425" w14:textId="77777777" w:rsidR="00C27D70" w:rsidRDefault="00C27D70" w:rsidP="00F70B45">
      <w:pPr>
        <w:jc w:val="both"/>
        <w:rPr>
          <w:lang w:eastAsia="en-AU"/>
        </w:rPr>
      </w:pPr>
      <w:r w:rsidRPr="00F70B45">
        <w:rPr>
          <w:lang w:eastAsia="en-AU"/>
        </w:rPr>
        <w:t xml:space="preserve">If you have provided personal information of another individual to the Northern Territory Government, you warrant that you have informed the person to whom the information relates that their personal information will be </w:t>
      </w:r>
      <w:r w:rsidR="00E21BF8" w:rsidRPr="00F70B45">
        <w:rPr>
          <w:lang w:eastAsia="en-AU"/>
        </w:rPr>
        <w:t>provided to the Northern Territory Government to use and disclose their personal information in this manner.</w:t>
      </w:r>
      <w:r w:rsidR="00E21BF8">
        <w:rPr>
          <w:lang w:eastAsia="en-AU"/>
        </w:rPr>
        <w:t xml:space="preserve"> </w:t>
      </w:r>
    </w:p>
    <w:p w14:paraId="035CFBFD" w14:textId="7A5BDD92" w:rsidR="005A2E9B" w:rsidRDefault="009E268E" w:rsidP="00F70B45">
      <w:pPr>
        <w:pStyle w:val="Heading1"/>
      </w:pPr>
      <w:bookmarkStart w:id="26" w:name="_Toc86224464"/>
      <w:bookmarkStart w:id="27" w:name="_Toc86918625"/>
      <w:bookmarkStart w:id="28" w:name="_Toc145410591"/>
      <w:r>
        <w:t>Contact D</w:t>
      </w:r>
      <w:r w:rsidR="005A2E9B" w:rsidRPr="00D47DB4">
        <w:t>etails</w:t>
      </w:r>
      <w:bookmarkEnd w:id="26"/>
      <w:bookmarkEnd w:id="27"/>
      <w:bookmarkEnd w:id="28"/>
    </w:p>
    <w:p w14:paraId="213BC366" w14:textId="5AE4F1D9" w:rsidR="00674FD0" w:rsidRPr="00C548B8" w:rsidRDefault="003C07D0">
      <w:pPr>
        <w:jc w:val="both"/>
        <w:rPr>
          <w:lang w:eastAsia="en-AU"/>
        </w:rPr>
      </w:pPr>
      <w:r>
        <w:t xml:space="preserve">For further information, please visit: </w:t>
      </w:r>
      <w:hyperlink r:id="rId20" w:history="1">
        <w:r w:rsidRPr="005E5C62">
          <w:rPr>
            <w:rStyle w:val="Hyperlink"/>
          </w:rPr>
          <w:t>https://nt.gov.au/learning/adult-education-and-training/pre-employment-training-program</w:t>
        </w:r>
      </w:hyperlink>
      <w:r>
        <w:t xml:space="preserve"> or </w:t>
      </w:r>
      <w:r w:rsidR="00EB012C">
        <w:t>c</w:t>
      </w:r>
      <w:r>
        <w:t xml:space="preserve">ontact the Workforce Initiatives team on 08 8935 </w:t>
      </w:r>
      <w:r w:rsidR="009E268E">
        <w:t>7746</w:t>
      </w:r>
      <w:r>
        <w:t xml:space="preserve"> or </w:t>
      </w:r>
      <w:r w:rsidR="00EB012C">
        <w:t xml:space="preserve">email </w:t>
      </w:r>
      <w:hyperlink r:id="rId21" w:history="1">
        <w:r w:rsidR="00435D12" w:rsidRPr="00FF5481">
          <w:rPr>
            <w:rStyle w:val="Hyperlink"/>
          </w:rPr>
          <w:t>trainingoperations@nt.gov.au</w:t>
        </w:r>
      </w:hyperlink>
      <w:r>
        <w:t xml:space="preserve">. </w:t>
      </w:r>
      <w:bookmarkStart w:id="29" w:name="_GoBack"/>
      <w:bookmarkEnd w:id="29"/>
    </w:p>
    <w:p w14:paraId="0CC3DEA8" w14:textId="77777777" w:rsidR="00674FD0" w:rsidRPr="00674FD0" w:rsidRDefault="00674FD0" w:rsidP="00F70B45">
      <w:pPr>
        <w:rPr>
          <w:lang w:eastAsia="en-AU"/>
        </w:rPr>
      </w:pPr>
      <w:r>
        <w:rPr>
          <w:noProof/>
          <w:lang w:eastAsia="en-AU"/>
        </w:rPr>
        <mc:AlternateContent>
          <mc:Choice Requires="wps">
            <w:drawing>
              <wp:anchor distT="0" distB="0" distL="114300" distR="114300" simplePos="0" relativeHeight="251659264" behindDoc="0" locked="0" layoutInCell="1" allowOverlap="1" wp14:anchorId="54C22E48" wp14:editId="38767545">
                <wp:simplePos x="0" y="0"/>
                <wp:positionH relativeFrom="margin">
                  <wp:align>left</wp:align>
                </wp:positionH>
                <wp:positionV relativeFrom="paragraph">
                  <wp:posOffset>114300</wp:posOffset>
                </wp:positionV>
                <wp:extent cx="3278038" cy="8626"/>
                <wp:effectExtent l="0" t="0" r="36830" b="29845"/>
                <wp:wrapNone/>
                <wp:docPr id="1" name="Straight Connector 1"/>
                <wp:cNvGraphicFramePr/>
                <a:graphic xmlns:a="http://schemas.openxmlformats.org/drawingml/2006/main">
                  <a:graphicData uri="http://schemas.microsoft.com/office/word/2010/wordprocessingShape">
                    <wps:wsp>
                      <wps:cNvCnPr/>
                      <wps:spPr>
                        <a:xfrm>
                          <a:off x="0" y="0"/>
                          <a:ext cx="3278038" cy="8626"/>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B066D"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pt" to="258.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" strokeweight=".5pt">
                <v:stroke joinstyle="miter"/>
                <w10:wrap anchorx="margin"/>
              </v:line>
            </w:pict>
          </mc:Fallback>
        </mc:AlternateContent>
      </w:r>
    </w:p>
    <w:p w14:paraId="514188DE" w14:textId="77777777" w:rsidR="00674FD0" w:rsidRDefault="00674FD0" w:rsidP="00674FD0">
      <w:pPr>
        <w:spacing w:after="0"/>
        <w:rPr>
          <w:sz w:val="18"/>
          <w:lang w:eastAsia="en-AU"/>
        </w:rPr>
      </w:pPr>
      <w:r w:rsidRPr="00010194">
        <w:rPr>
          <w:sz w:val="18"/>
          <w:vertAlign w:val="superscript"/>
          <w:lang w:eastAsia="en-AU"/>
        </w:rPr>
        <w:t>1</w:t>
      </w:r>
      <w:r>
        <w:rPr>
          <w:sz w:val="18"/>
          <w:vertAlign w:val="superscript"/>
          <w:lang w:eastAsia="en-AU"/>
        </w:rPr>
        <w:t xml:space="preserve"> </w:t>
      </w:r>
      <w:r w:rsidRPr="00010194">
        <w:rPr>
          <w:sz w:val="18"/>
          <w:lang w:eastAsia="en-AU"/>
        </w:rPr>
        <w:t>https://legislation.nt.gov.au/en/Legislation/INFORMATION-ACT-2002</w:t>
      </w:r>
    </w:p>
    <w:p w14:paraId="5A2C86D3" w14:textId="77777777" w:rsidR="00674FD0" w:rsidRPr="00010194" w:rsidRDefault="00674FD0" w:rsidP="00674FD0">
      <w:pPr>
        <w:spacing w:after="0"/>
        <w:rPr>
          <w:sz w:val="18"/>
          <w:lang w:eastAsia="en-AU"/>
        </w:rPr>
      </w:pPr>
      <w:r>
        <w:rPr>
          <w:sz w:val="18"/>
          <w:vertAlign w:val="superscript"/>
          <w:lang w:eastAsia="en-AU"/>
        </w:rPr>
        <w:t xml:space="preserve">2 </w:t>
      </w:r>
      <w:r>
        <w:rPr>
          <w:sz w:val="18"/>
          <w:lang w:eastAsia="en-AU"/>
        </w:rPr>
        <w:t>https://</w:t>
      </w:r>
      <w:r w:rsidRPr="009319F5">
        <w:rPr>
          <w:sz w:val="18"/>
          <w:lang w:eastAsia="en-AU"/>
        </w:rPr>
        <w:t>industry.nt.gov.au/publications/corporate/privacy-policy</w:t>
      </w:r>
    </w:p>
    <w:p w14:paraId="793D2A76" w14:textId="77777777" w:rsidR="00DD30B5" w:rsidRPr="00674FD0" w:rsidRDefault="00DD30B5" w:rsidP="00F70B45">
      <w:pPr>
        <w:tabs>
          <w:tab w:val="left" w:pos="945"/>
        </w:tabs>
        <w:rPr>
          <w:lang w:eastAsia="en-AU"/>
        </w:rPr>
      </w:pPr>
    </w:p>
    <w:sectPr w:rsidR="00DD30B5" w:rsidRPr="00674FD0" w:rsidSect="00C95D30">
      <w:footerReference w:type="default" r:id="rId22"/>
      <w:headerReference w:type="first" r:id="rId2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C0BA5" w14:textId="77777777" w:rsidR="00814EE3" w:rsidRDefault="00814EE3">
      <w:r>
        <w:separator/>
      </w:r>
    </w:p>
  </w:endnote>
  <w:endnote w:type="continuationSeparator" w:id="0">
    <w:p w14:paraId="54C8F781" w14:textId="77777777" w:rsidR="00814EE3" w:rsidRDefault="00814EE3">
      <w:r>
        <w:continuationSeparator/>
      </w:r>
    </w:p>
  </w:endnote>
  <w:endnote w:type="continuationNotice" w:id="1">
    <w:p w14:paraId="7702225A" w14:textId="77777777" w:rsidR="00814EE3" w:rsidRDefault="00814E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3643" w14:textId="77777777" w:rsidR="00DD039A" w:rsidRDefault="00DD0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D920C52" w14:textId="77777777"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F047CC">
              <w:rPr>
                <w:rStyle w:val="PageNumber"/>
                <w:noProof/>
              </w:rPr>
              <w:t>4</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CDCE" w14:textId="77777777" w:rsidR="00964B22" w:rsidRPr="00F538BD" w:rsidRDefault="004E7885" w:rsidP="004E7885">
    <w:pPr>
      <w:spacing w:after="0"/>
      <w:jc w:val="right"/>
      <w:rPr>
        <w:sz w:val="6"/>
        <w:szCs w:val="6"/>
      </w:rPr>
    </w:pPr>
    <w:r w:rsidRPr="001852AF">
      <w:rPr>
        <w:noProof/>
        <w:lang w:eastAsia="en-AU"/>
      </w:rPr>
      <w:drawing>
        <wp:inline distT="0" distB="0" distL="0" distR="0" wp14:anchorId="33016ED6" wp14:editId="5905D30B">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E588" w14:textId="77777777"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14:paraId="75DA1747" w14:textId="77777777" w:rsidTr="00AD224A">
      <w:trPr>
        <w:cantSplit/>
        <w:trHeight w:hRule="exact" w:val="850"/>
        <w:tblHeader/>
      </w:trPr>
      <w:tc>
        <w:tcPr>
          <w:tcW w:w="10318" w:type="dxa"/>
          <w:vAlign w:val="bottom"/>
        </w:tcPr>
        <w:p w14:paraId="2C8C62CE" w14:textId="77777777" w:rsidR="00A50829" w:rsidRDefault="00A50829" w:rsidP="00A50829">
          <w:pPr>
            <w:spacing w:after="0"/>
            <w:rPr>
              <w:rStyle w:val="PageNumber"/>
              <w:b/>
            </w:rPr>
          </w:pPr>
          <w:r>
            <w:rPr>
              <w:rStyle w:val="PageNumber"/>
            </w:rPr>
            <w:t xml:space="preserve">Department of </w:t>
          </w:r>
          <w:r w:rsidR="004B0FCB">
            <w:rPr>
              <w:rStyle w:val="PageNumber"/>
              <w:b/>
            </w:rPr>
            <w:t>Industry, Tourism and Trade</w:t>
          </w:r>
        </w:p>
        <w:p w14:paraId="20B74EDB" w14:textId="77777777" w:rsidR="00A50829" w:rsidRPr="00CE6614" w:rsidRDefault="00F41905" w:rsidP="00A50829">
          <w:pPr>
            <w:spacing w:after="0"/>
            <w:rPr>
              <w:rStyle w:val="PageNumber"/>
            </w:rPr>
          </w:pPr>
          <w:sdt>
            <w:sdtPr>
              <w:rPr>
                <w:rStyle w:val="PageNumber"/>
              </w:rPr>
              <w:alias w:val="Date"/>
              <w:tag w:val=""/>
              <w:id w:val="1578473972"/>
              <w:placeholder>
                <w:docPart w:val="95BE744D6AD840AFB3DE95A0F106E497"/>
              </w:placeholder>
              <w:dataBinding w:prefixMappings="xmlns:ns0='http://schemas.microsoft.com/office/2006/coverPageProps' " w:xpath="/ns0:CoverPageProperties[1]/ns0:PublishDate[1]" w:storeItemID="{55AF091B-3C7A-41E3-B477-F2FDAA23CFDA}"/>
              <w15:color w:val="000000"/>
              <w:date w:fullDate="2023-06-30T00:00:00Z">
                <w:dateFormat w:val="d MMMM yyyy"/>
                <w:lid w:val="en-AU"/>
                <w:storeMappedDataAs w:val="dateTime"/>
                <w:calendar w:val="gregorian"/>
              </w:date>
            </w:sdtPr>
            <w:sdtEndPr>
              <w:rPr>
                <w:rStyle w:val="PageNumber"/>
              </w:rPr>
            </w:sdtEndPr>
            <w:sdtContent>
              <w:r w:rsidR="00D343EC">
                <w:rPr>
                  <w:rStyle w:val="PageNumber"/>
                </w:rPr>
                <w:t>30 June 2023</w:t>
              </w:r>
            </w:sdtContent>
          </w:sdt>
          <w:r w:rsidR="00A50829" w:rsidRPr="00CE6614">
            <w:rPr>
              <w:rStyle w:val="PageNumber"/>
            </w:rPr>
            <w:t xml:space="preserve"> | Version </w:t>
          </w:r>
          <w:r w:rsidR="00DD039A">
            <w:rPr>
              <w:rStyle w:val="PageNumber"/>
            </w:rPr>
            <w:t>3</w:t>
          </w:r>
          <w:r w:rsidR="002F56C2">
            <w:rPr>
              <w:rStyle w:val="PageNumber"/>
            </w:rPr>
            <w:t xml:space="preserve"> </w:t>
          </w:r>
        </w:p>
        <w:p w14:paraId="3358EF1E" w14:textId="0EFEDAD2"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41905">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41905">
            <w:rPr>
              <w:rStyle w:val="PageNumber"/>
              <w:noProof/>
            </w:rPr>
            <w:t>6</w:t>
          </w:r>
          <w:r w:rsidRPr="00AC4488">
            <w:rPr>
              <w:rStyle w:val="PageNumber"/>
            </w:rPr>
            <w:fldChar w:fldCharType="end"/>
          </w:r>
        </w:p>
      </w:tc>
    </w:tr>
  </w:tbl>
  <w:p w14:paraId="4ABC06A3" w14:textId="77777777" w:rsidR="00417E19" w:rsidRPr="004B0FCB" w:rsidRDefault="00417E19" w:rsidP="00AD1B26">
    <w:pPr>
      <w:pStyle w:val="Hidden"/>
      <w:ind w:firstLine="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3F63" w14:textId="77777777" w:rsidR="00814EE3" w:rsidRDefault="00814EE3">
      <w:r>
        <w:separator/>
      </w:r>
    </w:p>
  </w:footnote>
  <w:footnote w:type="continuationSeparator" w:id="0">
    <w:p w14:paraId="68BDAC05" w14:textId="77777777" w:rsidR="00814EE3" w:rsidRDefault="00814EE3">
      <w:r>
        <w:continuationSeparator/>
      </w:r>
    </w:p>
  </w:footnote>
  <w:footnote w:type="continuationNotice" w:id="1">
    <w:p w14:paraId="123AE014" w14:textId="77777777" w:rsidR="00814EE3" w:rsidRDefault="00814E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1AF" w14:textId="77777777" w:rsidR="00DD039A" w:rsidRDefault="00DD0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9E9E" w14:textId="77777777" w:rsidR="00964B22" w:rsidRPr="008E0345" w:rsidRDefault="00F41905" w:rsidP="005A5A44">
    <w:pPr>
      <w:pStyle w:val="Header"/>
    </w:pPr>
    <w:sdt>
      <w:sdtPr>
        <w:alias w:val="Title"/>
        <w:tag w:val=""/>
        <w:id w:val="-477918894"/>
        <w:placeholder>
          <w:docPart w:val="65CCBC13CF2D40978B72DEDCE3CC5C0F"/>
        </w:placeholder>
        <w:dataBinding w:prefixMappings="xmlns:ns0='http://purl.org/dc/elements/1.1/' xmlns:ns1='http://schemas.openxmlformats.org/package/2006/metadata/core-properties' " w:xpath="/ns1:coreProperties[1]/ns0:title[1]" w:storeItemID="{6C3C8BC8-F283-45AE-878A-BAB7291924A1}"/>
        <w:text/>
      </w:sdtPr>
      <w:sdtEndPr/>
      <w:sdtContent>
        <w:r w:rsidR="006870E7">
          <w:t>Pre-Employment Program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0AB4" w14:textId="77777777"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60570842" wp14:editId="05E4BBB3">
          <wp:simplePos x="0" y="0"/>
          <wp:positionH relativeFrom="page">
            <wp:align>left</wp:align>
          </wp:positionH>
          <wp:positionV relativeFrom="page">
            <wp:posOffset>3393830</wp:posOffset>
          </wp:positionV>
          <wp:extent cx="7553130" cy="5448285"/>
          <wp:effectExtent l="0" t="0" r="0" b="635"/>
          <wp:wrapTopAndBottom/>
          <wp:docPr id="2"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795AAC6971C1407887B16410C2B1681C"/>
      </w:placeholder>
      <w:dataBinding w:prefixMappings="xmlns:ns0='http://purl.org/dc/elements/1.1/' xmlns:ns1='http://schemas.openxmlformats.org/package/2006/metadata/core-properties' " w:xpath="/ns1:coreProperties[1]/ns0:title[1]" w:storeItemID="{6C3C8BC8-F283-45AE-878A-BAB7291924A1}"/>
      <w:text/>
    </w:sdtPr>
    <w:sdtEndPr/>
    <w:sdtContent>
      <w:p w14:paraId="7A0416CE" w14:textId="77777777" w:rsidR="00983000" w:rsidRPr="00964B22" w:rsidRDefault="006870E7" w:rsidP="008E0345">
        <w:pPr>
          <w:pStyle w:val="Header"/>
          <w:rPr>
            <w:b/>
          </w:rPr>
        </w:pPr>
        <w:r>
          <w:t>Pre-Employment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49556DF"/>
    <w:multiLevelType w:val="hybridMultilevel"/>
    <w:tmpl w:val="A85663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E10FC"/>
    <w:multiLevelType w:val="hybridMultilevel"/>
    <w:tmpl w:val="A2CE4694"/>
    <w:lvl w:ilvl="0" w:tplc="0C090001">
      <w:start w:val="1"/>
      <w:numFmt w:val="bullet"/>
      <w:lvlText w:val=""/>
      <w:lvlJc w:val="left"/>
      <w:pPr>
        <w:ind w:left="720" w:hanging="360"/>
      </w:pPr>
      <w:rPr>
        <w:rFonts w:ascii="Symbol" w:hAnsi="Symbol" w:hint="default"/>
      </w:rPr>
    </w:lvl>
    <w:lvl w:ilvl="1" w:tplc="48C07B32">
      <w:numFmt w:val="bullet"/>
      <w:lvlText w:val="•"/>
      <w:lvlJc w:val="left"/>
      <w:pPr>
        <w:ind w:left="786" w:hanging="360"/>
      </w:pPr>
      <w:rPr>
        <w:rFonts w:ascii="Lato" w:eastAsia="Calibri" w:hAnsi="Lato" w:cs="Times New Roman" w:hint="default"/>
      </w:rPr>
    </w:lvl>
    <w:lvl w:ilvl="2" w:tplc="13867BD2">
      <w:numFmt w:val="bullet"/>
      <w:lvlText w:val="-"/>
      <w:lvlJc w:val="left"/>
      <w:pPr>
        <w:ind w:left="1070" w:hanging="360"/>
      </w:pPr>
      <w:rPr>
        <w:rFonts w:ascii="Lato" w:eastAsiaTheme="minorEastAsia" w:hAnsi="Lato"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A4A3238"/>
    <w:multiLevelType w:val="hybridMultilevel"/>
    <w:tmpl w:val="BC78C2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5AB4669"/>
    <w:multiLevelType w:val="hybridMultilevel"/>
    <w:tmpl w:val="033C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A1520E7"/>
    <w:multiLevelType w:val="multilevel"/>
    <w:tmpl w:val="4E6AC8F6"/>
    <w:numStyleLink w:val="Numberlist"/>
  </w:abstractNum>
  <w:abstractNum w:abstractNumId="28" w15:restartNumberingAfterBreak="0">
    <w:nsid w:val="2C9A3DEE"/>
    <w:multiLevelType w:val="hybridMultilevel"/>
    <w:tmpl w:val="257C55BA"/>
    <w:lvl w:ilvl="0" w:tplc="0C090001">
      <w:start w:val="1"/>
      <w:numFmt w:val="bullet"/>
      <w:lvlText w:val=""/>
      <w:lvlJc w:val="left"/>
      <w:pPr>
        <w:ind w:left="720" w:hanging="360"/>
      </w:pPr>
      <w:rPr>
        <w:rFonts w:ascii="Symbol" w:hAnsi="Symbol" w:hint="default"/>
      </w:rPr>
    </w:lvl>
    <w:lvl w:ilvl="1" w:tplc="48C07B32">
      <w:numFmt w:val="bullet"/>
      <w:lvlText w:val="•"/>
      <w:lvlJc w:val="left"/>
      <w:pPr>
        <w:ind w:left="786" w:hanging="360"/>
      </w:pPr>
      <w:rPr>
        <w:rFonts w:ascii="Lato" w:eastAsia="Calibri" w:hAnsi="Lato" w:cs="Times New Roman" w:hint="default"/>
      </w:rPr>
    </w:lvl>
    <w:lvl w:ilvl="2" w:tplc="13867BD2">
      <w:numFmt w:val="bullet"/>
      <w:lvlText w:val="-"/>
      <w:lvlJc w:val="left"/>
      <w:pPr>
        <w:ind w:left="1070" w:hanging="360"/>
      </w:pPr>
      <w:rPr>
        <w:rFonts w:ascii="Lato" w:eastAsiaTheme="minorEastAsia" w:hAnsi="Lato"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43A45ED"/>
    <w:multiLevelType w:val="hybridMultilevel"/>
    <w:tmpl w:val="9B8E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7E17DF0"/>
    <w:multiLevelType w:val="hybridMultilevel"/>
    <w:tmpl w:val="501E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0"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400676E3"/>
    <w:multiLevelType w:val="multilevel"/>
    <w:tmpl w:val="FD1CD746"/>
    <w:numStyleLink w:val="Numberedlist"/>
  </w:abstractNum>
  <w:abstractNum w:abstractNumId="43"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46061D14"/>
    <w:multiLevelType w:val="hybridMultilevel"/>
    <w:tmpl w:val="61A0C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7A30EAF"/>
    <w:multiLevelType w:val="hybridMultilevel"/>
    <w:tmpl w:val="22E6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FD3A20"/>
    <w:multiLevelType w:val="multilevel"/>
    <w:tmpl w:val="3E5E177A"/>
    <w:name w:val="NTG Table Bullet List3322222222222"/>
    <w:numStyleLink w:val="Tablenumberlist"/>
  </w:abstractNum>
  <w:abstractNum w:abstractNumId="4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0" w15:restartNumberingAfterBreak="0">
    <w:nsid w:val="4BB92AF4"/>
    <w:multiLevelType w:val="hybridMultilevel"/>
    <w:tmpl w:val="2674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1834BDF"/>
    <w:multiLevelType w:val="hybridMultilevel"/>
    <w:tmpl w:val="BC98A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2CB786D"/>
    <w:multiLevelType w:val="multilevel"/>
    <w:tmpl w:val="FD1CD746"/>
    <w:numStyleLink w:val="Numberedlist"/>
  </w:abstractNum>
  <w:abstractNum w:abstractNumId="57" w15:restartNumberingAfterBreak="0">
    <w:nsid w:val="53842BC6"/>
    <w:multiLevelType w:val="multilevel"/>
    <w:tmpl w:val="0C78A7AC"/>
    <w:numStyleLink w:val="Tablebulletlist"/>
  </w:abstractNum>
  <w:abstractNum w:abstractNumId="5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56DA2CAE"/>
    <w:multiLevelType w:val="multilevel"/>
    <w:tmpl w:val="3E5E177A"/>
    <w:name w:val="NTG Table Bullet List332222222222222"/>
    <w:numStyleLink w:val="Tablenumberlist"/>
  </w:abstractNum>
  <w:abstractNum w:abstractNumId="61" w15:restartNumberingAfterBreak="0">
    <w:nsid w:val="583359D9"/>
    <w:multiLevelType w:val="multilevel"/>
    <w:tmpl w:val="3E5E177A"/>
    <w:name w:val="NTG Table Bullet List332222222"/>
    <w:numStyleLink w:val="Tablenumberlist"/>
  </w:abstractNum>
  <w:abstractNum w:abstractNumId="6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8E21323"/>
    <w:multiLevelType w:val="multilevel"/>
    <w:tmpl w:val="4E6AC8F6"/>
    <w:numStyleLink w:val="Numberlist"/>
  </w:abstractNum>
  <w:abstractNum w:abstractNumId="65"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A0F4949"/>
    <w:multiLevelType w:val="hybridMultilevel"/>
    <w:tmpl w:val="53AE9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B9A5FFE"/>
    <w:multiLevelType w:val="multilevel"/>
    <w:tmpl w:val="0C78A7AC"/>
    <w:name w:val="NTG Table Bullet List33222222222222"/>
    <w:numStyleLink w:val="Tablebulletlist"/>
  </w:abstractNum>
  <w:abstractNum w:abstractNumId="68" w15:restartNumberingAfterBreak="0">
    <w:nsid w:val="5C4A407C"/>
    <w:multiLevelType w:val="hybridMultilevel"/>
    <w:tmpl w:val="735E7A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5C8E0135"/>
    <w:multiLevelType w:val="hybridMultilevel"/>
    <w:tmpl w:val="D982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D444259"/>
    <w:multiLevelType w:val="multilevel"/>
    <w:tmpl w:val="0C78A7AC"/>
    <w:name w:val="NTG Table Bullet List332222"/>
    <w:numStyleLink w:val="Tablebulletlist"/>
  </w:abstractNum>
  <w:abstractNum w:abstractNumId="71" w15:restartNumberingAfterBreak="0">
    <w:nsid w:val="5DD333B2"/>
    <w:multiLevelType w:val="hybridMultilevel"/>
    <w:tmpl w:val="E7D20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30A35F5"/>
    <w:multiLevelType w:val="hybridMultilevel"/>
    <w:tmpl w:val="34F88A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5" w15:restartNumberingAfterBreak="0">
    <w:nsid w:val="647C2BE4"/>
    <w:multiLevelType w:val="hybridMultilevel"/>
    <w:tmpl w:val="07D27C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8" w15:restartNumberingAfterBreak="0">
    <w:nsid w:val="67E34264"/>
    <w:multiLevelType w:val="hybridMultilevel"/>
    <w:tmpl w:val="8266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9262556"/>
    <w:multiLevelType w:val="multilevel"/>
    <w:tmpl w:val="3E5E177A"/>
    <w:name w:val="NTG Table Bullet List3322222222222222"/>
    <w:numStyleLink w:val="Tablenumberlist"/>
  </w:abstractNum>
  <w:abstractNum w:abstractNumId="80" w15:restartNumberingAfterBreak="0">
    <w:nsid w:val="6D8D02DC"/>
    <w:multiLevelType w:val="hybridMultilevel"/>
    <w:tmpl w:val="AE58D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E546E51"/>
    <w:multiLevelType w:val="hybridMultilevel"/>
    <w:tmpl w:val="DB7A7B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453664D"/>
    <w:multiLevelType w:val="multilevel"/>
    <w:tmpl w:val="0C78A7AC"/>
    <w:name w:val="NTG Table Bullet List3322222222222222222"/>
    <w:numStyleLink w:val="Tablebulletlist"/>
  </w:abstractNum>
  <w:abstractNum w:abstractNumId="83" w15:restartNumberingAfterBreak="0">
    <w:nsid w:val="76141D1E"/>
    <w:multiLevelType w:val="multilevel"/>
    <w:tmpl w:val="0C78A7AC"/>
    <w:name w:val="NTG Table Bullet List332222222222"/>
    <w:numStyleLink w:val="Tablebulletlist"/>
  </w:abstractNum>
  <w:abstractNum w:abstractNumId="84" w15:restartNumberingAfterBreak="0">
    <w:nsid w:val="765A32D4"/>
    <w:multiLevelType w:val="multilevel"/>
    <w:tmpl w:val="4E6AC8F6"/>
    <w:numStyleLink w:val="Numberlist"/>
  </w:abstractNum>
  <w:abstractNum w:abstractNumId="8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6"/>
  </w:num>
  <w:num w:numId="2">
    <w:abstractNumId w:val="22"/>
  </w:num>
  <w:num w:numId="3">
    <w:abstractNumId w:val="87"/>
  </w:num>
  <w:num w:numId="4">
    <w:abstractNumId w:val="49"/>
  </w:num>
  <w:num w:numId="5">
    <w:abstractNumId w:val="29"/>
  </w:num>
  <w:num w:numId="6">
    <w:abstractNumId w:val="15"/>
  </w:num>
  <w:num w:numId="7">
    <w:abstractNumId w:val="57"/>
  </w:num>
  <w:num w:numId="8">
    <w:abstractNumId w:val="26"/>
  </w:num>
  <w:num w:numId="9">
    <w:abstractNumId w:val="64"/>
  </w:num>
  <w:num w:numId="10">
    <w:abstractNumId w:val="21"/>
  </w:num>
  <w:num w:numId="11">
    <w:abstractNumId w:val="76"/>
  </w:num>
  <w:num w:numId="12">
    <w:abstractNumId w:val="18"/>
  </w:num>
  <w:num w:numId="13">
    <w:abstractNumId w:val="1"/>
  </w:num>
  <w:num w:numId="14">
    <w:abstractNumId w:val="72"/>
  </w:num>
  <w:num w:numId="15">
    <w:abstractNumId w:val="27"/>
  </w:num>
  <w:num w:numId="16">
    <w:abstractNumId w:val="74"/>
  </w:num>
  <w:num w:numId="17">
    <w:abstractNumId w:val="84"/>
  </w:num>
  <w:num w:numId="18">
    <w:abstractNumId w:val="63"/>
  </w:num>
  <w:num w:numId="19">
    <w:abstractNumId w:val="55"/>
  </w:num>
  <w:num w:numId="20">
    <w:abstractNumId w:val="59"/>
  </w:num>
  <w:num w:numId="21">
    <w:abstractNumId w:val="43"/>
  </w:num>
  <w:num w:numId="22">
    <w:abstractNumId w:val="62"/>
  </w:num>
  <w:num w:numId="23">
    <w:abstractNumId w:val="53"/>
  </w:num>
  <w:num w:numId="24">
    <w:abstractNumId w:val="45"/>
  </w:num>
  <w:num w:numId="25">
    <w:abstractNumId w:val="40"/>
  </w:num>
  <w:num w:numId="26">
    <w:abstractNumId w:val="12"/>
  </w:num>
  <w:num w:numId="27">
    <w:abstractNumId w:val="85"/>
  </w:num>
  <w:num w:numId="28">
    <w:abstractNumId w:val="39"/>
  </w:num>
  <w:num w:numId="29">
    <w:abstractNumId w:val="30"/>
  </w:num>
  <w:num w:numId="30">
    <w:abstractNumId w:val="0"/>
  </w:num>
  <w:num w:numId="31">
    <w:abstractNumId w:val="44"/>
  </w:num>
  <w:num w:numId="32">
    <w:abstractNumId w:val="11"/>
  </w:num>
  <w:num w:numId="33">
    <w:abstractNumId w:val="77"/>
  </w:num>
  <w:num w:numId="34">
    <w:abstractNumId w:val="33"/>
  </w:num>
  <w:num w:numId="35">
    <w:abstractNumId w:val="86"/>
  </w:num>
  <w:num w:numId="36">
    <w:abstractNumId w:val="65"/>
  </w:num>
  <w:num w:numId="37">
    <w:abstractNumId w:val="4"/>
  </w:num>
  <w:num w:numId="38">
    <w:abstractNumId w:val="37"/>
  </w:num>
  <w:num w:numId="39">
    <w:abstractNumId w:val="56"/>
  </w:num>
  <w:num w:numId="40">
    <w:abstractNumId w:val="42"/>
  </w:num>
  <w:num w:numId="41">
    <w:abstractNumId w:val="2"/>
  </w:num>
  <w:num w:numId="42">
    <w:abstractNumId w:val="52"/>
  </w:num>
  <w:num w:numId="43">
    <w:abstractNumId w:val="35"/>
  </w:num>
  <w:num w:numId="44">
    <w:abstractNumId w:val="23"/>
  </w:num>
  <w:num w:numId="45">
    <w:abstractNumId w:val="68"/>
  </w:num>
  <w:num w:numId="46">
    <w:abstractNumId w:val="78"/>
  </w:num>
  <w:num w:numId="47">
    <w:abstractNumId w:val="87"/>
    <w:lvlOverride w:ilvl="0">
      <w:startOverride w:val="3"/>
    </w:lvlOverride>
  </w:num>
  <w:num w:numId="48">
    <w:abstractNumId w:val="87"/>
  </w:num>
  <w:num w:numId="49">
    <w:abstractNumId w:val="46"/>
  </w:num>
  <w:num w:numId="50">
    <w:abstractNumId w:val="9"/>
  </w:num>
  <w:num w:numId="51">
    <w:abstractNumId w:val="75"/>
  </w:num>
  <w:num w:numId="52">
    <w:abstractNumId w:val="50"/>
  </w:num>
  <w:num w:numId="53">
    <w:abstractNumId w:val="47"/>
  </w:num>
  <w:num w:numId="54">
    <w:abstractNumId w:val="69"/>
  </w:num>
  <w:num w:numId="55">
    <w:abstractNumId w:val="28"/>
  </w:num>
  <w:num w:numId="56">
    <w:abstractNumId w:val="54"/>
  </w:num>
  <w:num w:numId="57">
    <w:abstractNumId w:val="8"/>
  </w:num>
  <w:num w:numId="58">
    <w:abstractNumId w:val="81"/>
  </w:num>
  <w:num w:numId="59">
    <w:abstractNumId w:val="80"/>
  </w:num>
  <w:num w:numId="60">
    <w:abstractNumId w:val="73"/>
  </w:num>
  <w:num w:numId="61">
    <w:abstractNumId w:val="38"/>
  </w:num>
  <w:num w:numId="62">
    <w:abstractNumId w:val="66"/>
  </w:num>
  <w:num w:numId="63">
    <w:abstractNumId w:val="16"/>
  </w:num>
  <w:num w:numId="64">
    <w:abstractNumId w:val="7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CB"/>
    <w:rsid w:val="00001DDF"/>
    <w:rsid w:val="0000322D"/>
    <w:rsid w:val="00007670"/>
    <w:rsid w:val="00010665"/>
    <w:rsid w:val="000238B4"/>
    <w:rsid w:val="0002393A"/>
    <w:rsid w:val="00027DB8"/>
    <w:rsid w:val="000307A7"/>
    <w:rsid w:val="00031A96"/>
    <w:rsid w:val="000372CA"/>
    <w:rsid w:val="00040BF3"/>
    <w:rsid w:val="0004562E"/>
    <w:rsid w:val="00046C59"/>
    <w:rsid w:val="00050358"/>
    <w:rsid w:val="00051362"/>
    <w:rsid w:val="00051F45"/>
    <w:rsid w:val="00052953"/>
    <w:rsid w:val="0005341A"/>
    <w:rsid w:val="00056DEF"/>
    <w:rsid w:val="000720BE"/>
    <w:rsid w:val="0007259C"/>
    <w:rsid w:val="00072646"/>
    <w:rsid w:val="00080202"/>
    <w:rsid w:val="00080DCD"/>
    <w:rsid w:val="00080E22"/>
    <w:rsid w:val="00082573"/>
    <w:rsid w:val="000840A3"/>
    <w:rsid w:val="00085062"/>
    <w:rsid w:val="00086A5F"/>
    <w:rsid w:val="000911EF"/>
    <w:rsid w:val="00094D86"/>
    <w:rsid w:val="000962C5"/>
    <w:rsid w:val="000A4317"/>
    <w:rsid w:val="000A559C"/>
    <w:rsid w:val="000B280D"/>
    <w:rsid w:val="000B2CA1"/>
    <w:rsid w:val="000B3441"/>
    <w:rsid w:val="000B6E48"/>
    <w:rsid w:val="000D0A38"/>
    <w:rsid w:val="000D1F29"/>
    <w:rsid w:val="000D633D"/>
    <w:rsid w:val="000E0962"/>
    <w:rsid w:val="000E342B"/>
    <w:rsid w:val="000E38FB"/>
    <w:rsid w:val="000E3AE3"/>
    <w:rsid w:val="000E5DD2"/>
    <w:rsid w:val="000F2958"/>
    <w:rsid w:val="000F4805"/>
    <w:rsid w:val="000F6837"/>
    <w:rsid w:val="00104E7F"/>
    <w:rsid w:val="001137EC"/>
    <w:rsid w:val="001152F5"/>
    <w:rsid w:val="00117743"/>
    <w:rsid w:val="00117F5B"/>
    <w:rsid w:val="00130A44"/>
    <w:rsid w:val="00131E53"/>
    <w:rsid w:val="00132658"/>
    <w:rsid w:val="00147DED"/>
    <w:rsid w:val="00150DC0"/>
    <w:rsid w:val="00156CD4"/>
    <w:rsid w:val="0016050C"/>
    <w:rsid w:val="00161CC6"/>
    <w:rsid w:val="0016304E"/>
    <w:rsid w:val="00164A3E"/>
    <w:rsid w:val="00166FF6"/>
    <w:rsid w:val="00172C77"/>
    <w:rsid w:val="00176123"/>
    <w:rsid w:val="00181620"/>
    <w:rsid w:val="0018638D"/>
    <w:rsid w:val="001957AD"/>
    <w:rsid w:val="001A2B7F"/>
    <w:rsid w:val="001A3AFD"/>
    <w:rsid w:val="001A496C"/>
    <w:rsid w:val="001A4CF8"/>
    <w:rsid w:val="001A6304"/>
    <w:rsid w:val="001B06FD"/>
    <w:rsid w:val="001B2B6C"/>
    <w:rsid w:val="001B2FB8"/>
    <w:rsid w:val="001B32FA"/>
    <w:rsid w:val="001B387C"/>
    <w:rsid w:val="001C0F6E"/>
    <w:rsid w:val="001D01C4"/>
    <w:rsid w:val="001D2C17"/>
    <w:rsid w:val="001D52B0"/>
    <w:rsid w:val="001D5A18"/>
    <w:rsid w:val="001D7CA4"/>
    <w:rsid w:val="001E0047"/>
    <w:rsid w:val="001E057F"/>
    <w:rsid w:val="001E14EB"/>
    <w:rsid w:val="001E1D4D"/>
    <w:rsid w:val="001E33CE"/>
    <w:rsid w:val="001F0284"/>
    <w:rsid w:val="001F59E6"/>
    <w:rsid w:val="00202014"/>
    <w:rsid w:val="00202D8D"/>
    <w:rsid w:val="00206936"/>
    <w:rsid w:val="00206C6F"/>
    <w:rsid w:val="00206FBD"/>
    <w:rsid w:val="00207746"/>
    <w:rsid w:val="00221220"/>
    <w:rsid w:val="002229E9"/>
    <w:rsid w:val="00230031"/>
    <w:rsid w:val="002328AB"/>
    <w:rsid w:val="00235C01"/>
    <w:rsid w:val="00236878"/>
    <w:rsid w:val="0024032D"/>
    <w:rsid w:val="00241AAC"/>
    <w:rsid w:val="00247343"/>
    <w:rsid w:val="00247538"/>
    <w:rsid w:val="00251B38"/>
    <w:rsid w:val="0026387E"/>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4A7"/>
    <w:rsid w:val="002D7D05"/>
    <w:rsid w:val="002E0350"/>
    <w:rsid w:val="002E20C8"/>
    <w:rsid w:val="002E4290"/>
    <w:rsid w:val="002E5B94"/>
    <w:rsid w:val="002E66A6"/>
    <w:rsid w:val="002F0DB1"/>
    <w:rsid w:val="002F2885"/>
    <w:rsid w:val="002F3CF1"/>
    <w:rsid w:val="002F40A1"/>
    <w:rsid w:val="002F45A1"/>
    <w:rsid w:val="002F56C2"/>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1C96"/>
    <w:rsid w:val="00357D55"/>
    <w:rsid w:val="00363513"/>
    <w:rsid w:val="00364327"/>
    <w:rsid w:val="003657E5"/>
    <w:rsid w:val="0036589C"/>
    <w:rsid w:val="003709E4"/>
    <w:rsid w:val="00371312"/>
    <w:rsid w:val="00371DC7"/>
    <w:rsid w:val="00372180"/>
    <w:rsid w:val="003765C6"/>
    <w:rsid w:val="00376BF0"/>
    <w:rsid w:val="00377B21"/>
    <w:rsid w:val="00385D91"/>
    <w:rsid w:val="00390CE3"/>
    <w:rsid w:val="00394876"/>
    <w:rsid w:val="00394AAF"/>
    <w:rsid w:val="00394CE5"/>
    <w:rsid w:val="003A6341"/>
    <w:rsid w:val="003B173F"/>
    <w:rsid w:val="003B67FD"/>
    <w:rsid w:val="003B6A61"/>
    <w:rsid w:val="003C07D0"/>
    <w:rsid w:val="003C541D"/>
    <w:rsid w:val="003D3850"/>
    <w:rsid w:val="003D42C0"/>
    <w:rsid w:val="003D5B29"/>
    <w:rsid w:val="003D7818"/>
    <w:rsid w:val="003E2445"/>
    <w:rsid w:val="003E3BB2"/>
    <w:rsid w:val="003F5B58"/>
    <w:rsid w:val="0040222A"/>
    <w:rsid w:val="004047BC"/>
    <w:rsid w:val="00406497"/>
    <w:rsid w:val="004100F7"/>
    <w:rsid w:val="00410918"/>
    <w:rsid w:val="00414CB3"/>
    <w:rsid w:val="0041563D"/>
    <w:rsid w:val="00417E19"/>
    <w:rsid w:val="00420CF5"/>
    <w:rsid w:val="00422874"/>
    <w:rsid w:val="00424FDE"/>
    <w:rsid w:val="00426E25"/>
    <w:rsid w:val="00427D9C"/>
    <w:rsid w:val="00427E7E"/>
    <w:rsid w:val="00435D12"/>
    <w:rsid w:val="004433AE"/>
    <w:rsid w:val="00443B6E"/>
    <w:rsid w:val="00444D2D"/>
    <w:rsid w:val="004521CB"/>
    <w:rsid w:val="0045385F"/>
    <w:rsid w:val="0045420A"/>
    <w:rsid w:val="004554D4"/>
    <w:rsid w:val="00456F63"/>
    <w:rsid w:val="00461744"/>
    <w:rsid w:val="00466185"/>
    <w:rsid w:val="004668A7"/>
    <w:rsid w:val="00466D96"/>
    <w:rsid w:val="00467747"/>
    <w:rsid w:val="00473C98"/>
    <w:rsid w:val="00474965"/>
    <w:rsid w:val="00477FF8"/>
    <w:rsid w:val="00482DF8"/>
    <w:rsid w:val="004864DE"/>
    <w:rsid w:val="00494BE5"/>
    <w:rsid w:val="004A0EBA"/>
    <w:rsid w:val="004A2538"/>
    <w:rsid w:val="004B0C15"/>
    <w:rsid w:val="004B0FCB"/>
    <w:rsid w:val="004B1A81"/>
    <w:rsid w:val="004B35EA"/>
    <w:rsid w:val="004B69E4"/>
    <w:rsid w:val="004B7373"/>
    <w:rsid w:val="004C2BF4"/>
    <w:rsid w:val="004C6C39"/>
    <w:rsid w:val="004D075F"/>
    <w:rsid w:val="004D1B76"/>
    <w:rsid w:val="004D344E"/>
    <w:rsid w:val="004E019E"/>
    <w:rsid w:val="004E0606"/>
    <w:rsid w:val="004E06EC"/>
    <w:rsid w:val="004E0FD7"/>
    <w:rsid w:val="004E2CB7"/>
    <w:rsid w:val="004E31D1"/>
    <w:rsid w:val="004E6DAF"/>
    <w:rsid w:val="004E7260"/>
    <w:rsid w:val="004E7885"/>
    <w:rsid w:val="004F016A"/>
    <w:rsid w:val="004F0221"/>
    <w:rsid w:val="004F2206"/>
    <w:rsid w:val="00500F94"/>
    <w:rsid w:val="00502FB3"/>
    <w:rsid w:val="00503DE9"/>
    <w:rsid w:val="0050530C"/>
    <w:rsid w:val="00505DEA"/>
    <w:rsid w:val="00506ECD"/>
    <w:rsid w:val="00507782"/>
    <w:rsid w:val="00512A04"/>
    <w:rsid w:val="005249F5"/>
    <w:rsid w:val="005260F7"/>
    <w:rsid w:val="005423CD"/>
    <w:rsid w:val="00543BD1"/>
    <w:rsid w:val="00546D7E"/>
    <w:rsid w:val="00556113"/>
    <w:rsid w:val="00564C12"/>
    <w:rsid w:val="005654B8"/>
    <w:rsid w:val="0057377F"/>
    <w:rsid w:val="005762CC"/>
    <w:rsid w:val="00582D3D"/>
    <w:rsid w:val="00583889"/>
    <w:rsid w:val="00586008"/>
    <w:rsid w:val="00591E51"/>
    <w:rsid w:val="00593412"/>
    <w:rsid w:val="00595386"/>
    <w:rsid w:val="005953B0"/>
    <w:rsid w:val="005A02B6"/>
    <w:rsid w:val="005A2E9B"/>
    <w:rsid w:val="005A3621"/>
    <w:rsid w:val="005A4AC0"/>
    <w:rsid w:val="005A5A44"/>
    <w:rsid w:val="005A5FDF"/>
    <w:rsid w:val="005A707A"/>
    <w:rsid w:val="005B0FB7"/>
    <w:rsid w:val="005B122A"/>
    <w:rsid w:val="005B5AC2"/>
    <w:rsid w:val="005C18CB"/>
    <w:rsid w:val="005C2833"/>
    <w:rsid w:val="005D3DCE"/>
    <w:rsid w:val="005E0DD2"/>
    <w:rsid w:val="005E1325"/>
    <w:rsid w:val="005E144D"/>
    <w:rsid w:val="005E1500"/>
    <w:rsid w:val="005E3A43"/>
    <w:rsid w:val="005E51A4"/>
    <w:rsid w:val="005F77C7"/>
    <w:rsid w:val="006110C8"/>
    <w:rsid w:val="00616205"/>
    <w:rsid w:val="00620675"/>
    <w:rsid w:val="006219CA"/>
    <w:rsid w:val="00622910"/>
    <w:rsid w:val="00622E24"/>
    <w:rsid w:val="006433C3"/>
    <w:rsid w:val="00646148"/>
    <w:rsid w:val="00647A30"/>
    <w:rsid w:val="00650F5B"/>
    <w:rsid w:val="00652DC0"/>
    <w:rsid w:val="00660584"/>
    <w:rsid w:val="0066240B"/>
    <w:rsid w:val="006670D7"/>
    <w:rsid w:val="00667797"/>
    <w:rsid w:val="006719EA"/>
    <w:rsid w:val="00671F13"/>
    <w:rsid w:val="0067400A"/>
    <w:rsid w:val="006747E0"/>
    <w:rsid w:val="00674FD0"/>
    <w:rsid w:val="00675345"/>
    <w:rsid w:val="006847AD"/>
    <w:rsid w:val="006870E7"/>
    <w:rsid w:val="0069114B"/>
    <w:rsid w:val="006A330B"/>
    <w:rsid w:val="006A756A"/>
    <w:rsid w:val="006C396A"/>
    <w:rsid w:val="006D1ADA"/>
    <w:rsid w:val="006D403F"/>
    <w:rsid w:val="006D66F7"/>
    <w:rsid w:val="006E3B5D"/>
    <w:rsid w:val="006E4F9A"/>
    <w:rsid w:val="00702D61"/>
    <w:rsid w:val="00705C9D"/>
    <w:rsid w:val="00705F13"/>
    <w:rsid w:val="00714F1D"/>
    <w:rsid w:val="00715225"/>
    <w:rsid w:val="00717C37"/>
    <w:rsid w:val="00720220"/>
    <w:rsid w:val="00720CC6"/>
    <w:rsid w:val="00722DDB"/>
    <w:rsid w:val="00724728"/>
    <w:rsid w:val="00724F98"/>
    <w:rsid w:val="00730B9B"/>
    <w:rsid w:val="0073182E"/>
    <w:rsid w:val="007332FF"/>
    <w:rsid w:val="007408F5"/>
    <w:rsid w:val="00741EAE"/>
    <w:rsid w:val="007551E1"/>
    <w:rsid w:val="00755248"/>
    <w:rsid w:val="007557E0"/>
    <w:rsid w:val="0076190B"/>
    <w:rsid w:val="00761A96"/>
    <w:rsid w:val="0076355D"/>
    <w:rsid w:val="00763A2D"/>
    <w:rsid w:val="00772C72"/>
    <w:rsid w:val="007761D8"/>
    <w:rsid w:val="00777795"/>
    <w:rsid w:val="00780C6B"/>
    <w:rsid w:val="00783A57"/>
    <w:rsid w:val="00784C92"/>
    <w:rsid w:val="007855A2"/>
    <w:rsid w:val="007859CD"/>
    <w:rsid w:val="00786FA3"/>
    <w:rsid w:val="007907E4"/>
    <w:rsid w:val="00796461"/>
    <w:rsid w:val="00797696"/>
    <w:rsid w:val="007A6A4F"/>
    <w:rsid w:val="007B03F5"/>
    <w:rsid w:val="007B38CD"/>
    <w:rsid w:val="007B59D3"/>
    <w:rsid w:val="007B5C09"/>
    <w:rsid w:val="007B5DA2"/>
    <w:rsid w:val="007C0966"/>
    <w:rsid w:val="007C19E7"/>
    <w:rsid w:val="007C54ED"/>
    <w:rsid w:val="007C5CFD"/>
    <w:rsid w:val="007C6D9F"/>
    <w:rsid w:val="007D4384"/>
    <w:rsid w:val="007D4893"/>
    <w:rsid w:val="007D7697"/>
    <w:rsid w:val="007E70CF"/>
    <w:rsid w:val="007E74A4"/>
    <w:rsid w:val="007F0F84"/>
    <w:rsid w:val="007F263F"/>
    <w:rsid w:val="007F323E"/>
    <w:rsid w:val="007F46EA"/>
    <w:rsid w:val="007F5579"/>
    <w:rsid w:val="008002E8"/>
    <w:rsid w:val="0080766E"/>
    <w:rsid w:val="008105BE"/>
    <w:rsid w:val="00811169"/>
    <w:rsid w:val="00814EE3"/>
    <w:rsid w:val="00815297"/>
    <w:rsid w:val="00817BA1"/>
    <w:rsid w:val="00821D46"/>
    <w:rsid w:val="00823022"/>
    <w:rsid w:val="0082634E"/>
    <w:rsid w:val="008313C4"/>
    <w:rsid w:val="00832B35"/>
    <w:rsid w:val="00835434"/>
    <w:rsid w:val="008358C0"/>
    <w:rsid w:val="00841860"/>
    <w:rsid w:val="00842838"/>
    <w:rsid w:val="00843ED9"/>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211E"/>
    <w:rsid w:val="00893C96"/>
    <w:rsid w:val="0089500A"/>
    <w:rsid w:val="00897C94"/>
    <w:rsid w:val="008A3D46"/>
    <w:rsid w:val="008A51A3"/>
    <w:rsid w:val="008A7C12"/>
    <w:rsid w:val="008B03CE"/>
    <w:rsid w:val="008B529E"/>
    <w:rsid w:val="008C17D6"/>
    <w:rsid w:val="008C17FB"/>
    <w:rsid w:val="008C73D7"/>
    <w:rsid w:val="008D1B00"/>
    <w:rsid w:val="008D57B8"/>
    <w:rsid w:val="008E0345"/>
    <w:rsid w:val="008E03FC"/>
    <w:rsid w:val="008E1DA0"/>
    <w:rsid w:val="008E510B"/>
    <w:rsid w:val="008E7574"/>
    <w:rsid w:val="008F1C29"/>
    <w:rsid w:val="008F6DDE"/>
    <w:rsid w:val="00902B13"/>
    <w:rsid w:val="00911941"/>
    <w:rsid w:val="009138A0"/>
    <w:rsid w:val="00925F0F"/>
    <w:rsid w:val="009305A5"/>
    <w:rsid w:val="00930C91"/>
    <w:rsid w:val="009319F5"/>
    <w:rsid w:val="00932F6B"/>
    <w:rsid w:val="009436FF"/>
    <w:rsid w:val="009468BC"/>
    <w:rsid w:val="00951E7D"/>
    <w:rsid w:val="009616DF"/>
    <w:rsid w:val="00964B22"/>
    <w:rsid w:val="0096542F"/>
    <w:rsid w:val="00966B57"/>
    <w:rsid w:val="00967FA7"/>
    <w:rsid w:val="009704FA"/>
    <w:rsid w:val="00971645"/>
    <w:rsid w:val="00975201"/>
    <w:rsid w:val="0097600E"/>
    <w:rsid w:val="00977919"/>
    <w:rsid w:val="00982E7A"/>
    <w:rsid w:val="00983000"/>
    <w:rsid w:val="00984C61"/>
    <w:rsid w:val="00984D9B"/>
    <w:rsid w:val="009863A2"/>
    <w:rsid w:val="009870FA"/>
    <w:rsid w:val="009921C3"/>
    <w:rsid w:val="0099551D"/>
    <w:rsid w:val="009A5897"/>
    <w:rsid w:val="009A5F24"/>
    <w:rsid w:val="009B0B3E"/>
    <w:rsid w:val="009B1913"/>
    <w:rsid w:val="009B6657"/>
    <w:rsid w:val="009B7C35"/>
    <w:rsid w:val="009C009D"/>
    <w:rsid w:val="009C07F9"/>
    <w:rsid w:val="009C21F1"/>
    <w:rsid w:val="009C3E18"/>
    <w:rsid w:val="009C773E"/>
    <w:rsid w:val="009D0EB5"/>
    <w:rsid w:val="009D14F9"/>
    <w:rsid w:val="009D2B74"/>
    <w:rsid w:val="009D3D5F"/>
    <w:rsid w:val="009D5225"/>
    <w:rsid w:val="009D63FF"/>
    <w:rsid w:val="009E175D"/>
    <w:rsid w:val="009E2315"/>
    <w:rsid w:val="009E268E"/>
    <w:rsid w:val="009E3CC2"/>
    <w:rsid w:val="009F06BD"/>
    <w:rsid w:val="009F2A4D"/>
    <w:rsid w:val="009F3302"/>
    <w:rsid w:val="00A00828"/>
    <w:rsid w:val="00A03290"/>
    <w:rsid w:val="00A05A35"/>
    <w:rsid w:val="00A06BE4"/>
    <w:rsid w:val="00A07490"/>
    <w:rsid w:val="00A10655"/>
    <w:rsid w:val="00A1197C"/>
    <w:rsid w:val="00A12B64"/>
    <w:rsid w:val="00A22C38"/>
    <w:rsid w:val="00A25193"/>
    <w:rsid w:val="00A2624B"/>
    <w:rsid w:val="00A26E80"/>
    <w:rsid w:val="00A31AE8"/>
    <w:rsid w:val="00A32EFF"/>
    <w:rsid w:val="00A36957"/>
    <w:rsid w:val="00A3739D"/>
    <w:rsid w:val="00A37DDA"/>
    <w:rsid w:val="00A37ED8"/>
    <w:rsid w:val="00A50829"/>
    <w:rsid w:val="00A62458"/>
    <w:rsid w:val="00A62606"/>
    <w:rsid w:val="00A67A84"/>
    <w:rsid w:val="00A72E80"/>
    <w:rsid w:val="00A73974"/>
    <w:rsid w:val="00A867B4"/>
    <w:rsid w:val="00A91043"/>
    <w:rsid w:val="00A91129"/>
    <w:rsid w:val="00A925EC"/>
    <w:rsid w:val="00A929AA"/>
    <w:rsid w:val="00A92B6B"/>
    <w:rsid w:val="00A92BEA"/>
    <w:rsid w:val="00A955A9"/>
    <w:rsid w:val="00AA4C49"/>
    <w:rsid w:val="00AA541E"/>
    <w:rsid w:val="00AC6857"/>
    <w:rsid w:val="00AD0DA4"/>
    <w:rsid w:val="00AD134E"/>
    <w:rsid w:val="00AD1B26"/>
    <w:rsid w:val="00AD23F7"/>
    <w:rsid w:val="00AD4169"/>
    <w:rsid w:val="00AD7557"/>
    <w:rsid w:val="00AE25C6"/>
    <w:rsid w:val="00AE306C"/>
    <w:rsid w:val="00AF28C1"/>
    <w:rsid w:val="00B02EF1"/>
    <w:rsid w:val="00B0655D"/>
    <w:rsid w:val="00B070B3"/>
    <w:rsid w:val="00B07C97"/>
    <w:rsid w:val="00B07EA1"/>
    <w:rsid w:val="00B11C67"/>
    <w:rsid w:val="00B12924"/>
    <w:rsid w:val="00B15754"/>
    <w:rsid w:val="00B15A27"/>
    <w:rsid w:val="00B2046E"/>
    <w:rsid w:val="00B20E8B"/>
    <w:rsid w:val="00B239DA"/>
    <w:rsid w:val="00B257E1"/>
    <w:rsid w:val="00B2599A"/>
    <w:rsid w:val="00B26610"/>
    <w:rsid w:val="00B27AC4"/>
    <w:rsid w:val="00B311D2"/>
    <w:rsid w:val="00B343CC"/>
    <w:rsid w:val="00B4011F"/>
    <w:rsid w:val="00B43C75"/>
    <w:rsid w:val="00B5084A"/>
    <w:rsid w:val="00B606A1"/>
    <w:rsid w:val="00B614F7"/>
    <w:rsid w:val="00B61B26"/>
    <w:rsid w:val="00B636CC"/>
    <w:rsid w:val="00B675B2"/>
    <w:rsid w:val="00B752BD"/>
    <w:rsid w:val="00B81261"/>
    <w:rsid w:val="00B8223E"/>
    <w:rsid w:val="00B832AE"/>
    <w:rsid w:val="00B86678"/>
    <w:rsid w:val="00B92F9B"/>
    <w:rsid w:val="00B941B3"/>
    <w:rsid w:val="00B96513"/>
    <w:rsid w:val="00B97CBE"/>
    <w:rsid w:val="00BA1D47"/>
    <w:rsid w:val="00BA3AE2"/>
    <w:rsid w:val="00BA5D2E"/>
    <w:rsid w:val="00BA66F0"/>
    <w:rsid w:val="00BB2239"/>
    <w:rsid w:val="00BB2AE7"/>
    <w:rsid w:val="00BB6464"/>
    <w:rsid w:val="00BC1BB8"/>
    <w:rsid w:val="00BC27F1"/>
    <w:rsid w:val="00BD0F38"/>
    <w:rsid w:val="00BD7FE1"/>
    <w:rsid w:val="00BE11E8"/>
    <w:rsid w:val="00BE2647"/>
    <w:rsid w:val="00BE37CA"/>
    <w:rsid w:val="00BE4B2A"/>
    <w:rsid w:val="00BE6144"/>
    <w:rsid w:val="00BE635A"/>
    <w:rsid w:val="00BF17E9"/>
    <w:rsid w:val="00BF2ABB"/>
    <w:rsid w:val="00BF5099"/>
    <w:rsid w:val="00BF52AE"/>
    <w:rsid w:val="00C0200A"/>
    <w:rsid w:val="00C10F10"/>
    <w:rsid w:val="00C15D4D"/>
    <w:rsid w:val="00C175DC"/>
    <w:rsid w:val="00C27D70"/>
    <w:rsid w:val="00C30171"/>
    <w:rsid w:val="00C305BE"/>
    <w:rsid w:val="00C309D8"/>
    <w:rsid w:val="00C33998"/>
    <w:rsid w:val="00C4012B"/>
    <w:rsid w:val="00C43519"/>
    <w:rsid w:val="00C45F19"/>
    <w:rsid w:val="00C51537"/>
    <w:rsid w:val="00C52BC3"/>
    <w:rsid w:val="00C548B8"/>
    <w:rsid w:val="00C5584B"/>
    <w:rsid w:val="00C61AFA"/>
    <w:rsid w:val="00C61D64"/>
    <w:rsid w:val="00C62099"/>
    <w:rsid w:val="00C64EA3"/>
    <w:rsid w:val="00C72867"/>
    <w:rsid w:val="00C75E81"/>
    <w:rsid w:val="00C75F52"/>
    <w:rsid w:val="00C7794D"/>
    <w:rsid w:val="00C808BA"/>
    <w:rsid w:val="00C86609"/>
    <w:rsid w:val="00C92B4C"/>
    <w:rsid w:val="00C94DCF"/>
    <w:rsid w:val="00C954F6"/>
    <w:rsid w:val="00C95D30"/>
    <w:rsid w:val="00CA5E01"/>
    <w:rsid w:val="00CA6BC5"/>
    <w:rsid w:val="00CA7282"/>
    <w:rsid w:val="00CB3E57"/>
    <w:rsid w:val="00CC1CCA"/>
    <w:rsid w:val="00CC61CD"/>
    <w:rsid w:val="00CD5011"/>
    <w:rsid w:val="00CE276A"/>
    <w:rsid w:val="00CE640F"/>
    <w:rsid w:val="00CE76BC"/>
    <w:rsid w:val="00CF540E"/>
    <w:rsid w:val="00D02F07"/>
    <w:rsid w:val="00D1259C"/>
    <w:rsid w:val="00D179AB"/>
    <w:rsid w:val="00D23346"/>
    <w:rsid w:val="00D27EBE"/>
    <w:rsid w:val="00D31723"/>
    <w:rsid w:val="00D343EC"/>
    <w:rsid w:val="00D36A49"/>
    <w:rsid w:val="00D47E66"/>
    <w:rsid w:val="00D517C6"/>
    <w:rsid w:val="00D61F48"/>
    <w:rsid w:val="00D62EAB"/>
    <w:rsid w:val="00D64806"/>
    <w:rsid w:val="00D71D84"/>
    <w:rsid w:val="00D72464"/>
    <w:rsid w:val="00D768EB"/>
    <w:rsid w:val="00D82D1E"/>
    <w:rsid w:val="00D832D9"/>
    <w:rsid w:val="00D90F00"/>
    <w:rsid w:val="00D94F6B"/>
    <w:rsid w:val="00D955AF"/>
    <w:rsid w:val="00D975C0"/>
    <w:rsid w:val="00DA2BD9"/>
    <w:rsid w:val="00DA4F40"/>
    <w:rsid w:val="00DA5285"/>
    <w:rsid w:val="00DB191D"/>
    <w:rsid w:val="00DB4398"/>
    <w:rsid w:val="00DB4F91"/>
    <w:rsid w:val="00DB5580"/>
    <w:rsid w:val="00DC1EF7"/>
    <w:rsid w:val="00DC1F0F"/>
    <w:rsid w:val="00DC3117"/>
    <w:rsid w:val="00DC5DD9"/>
    <w:rsid w:val="00DC6D2D"/>
    <w:rsid w:val="00DD039A"/>
    <w:rsid w:val="00DD30B5"/>
    <w:rsid w:val="00DD64C2"/>
    <w:rsid w:val="00DE33B5"/>
    <w:rsid w:val="00DE5B1C"/>
    <w:rsid w:val="00DE5E18"/>
    <w:rsid w:val="00DE6E01"/>
    <w:rsid w:val="00DF0487"/>
    <w:rsid w:val="00DF5EA4"/>
    <w:rsid w:val="00E02681"/>
    <w:rsid w:val="00E02792"/>
    <w:rsid w:val="00E034D8"/>
    <w:rsid w:val="00E04CC0"/>
    <w:rsid w:val="00E07206"/>
    <w:rsid w:val="00E10598"/>
    <w:rsid w:val="00E15816"/>
    <w:rsid w:val="00E160D5"/>
    <w:rsid w:val="00E21BF8"/>
    <w:rsid w:val="00E239FF"/>
    <w:rsid w:val="00E23A6E"/>
    <w:rsid w:val="00E27D7B"/>
    <w:rsid w:val="00E30556"/>
    <w:rsid w:val="00E30981"/>
    <w:rsid w:val="00E33136"/>
    <w:rsid w:val="00E34D7C"/>
    <w:rsid w:val="00E36C7E"/>
    <w:rsid w:val="00E3723D"/>
    <w:rsid w:val="00E44C89"/>
    <w:rsid w:val="00E45536"/>
    <w:rsid w:val="00E517DD"/>
    <w:rsid w:val="00E61BA2"/>
    <w:rsid w:val="00E63586"/>
    <w:rsid w:val="00E636BC"/>
    <w:rsid w:val="00E63864"/>
    <w:rsid w:val="00E6403F"/>
    <w:rsid w:val="00E64725"/>
    <w:rsid w:val="00E770C4"/>
    <w:rsid w:val="00E77ACA"/>
    <w:rsid w:val="00E84C5A"/>
    <w:rsid w:val="00E861DB"/>
    <w:rsid w:val="00E86830"/>
    <w:rsid w:val="00E86E9B"/>
    <w:rsid w:val="00E90FA2"/>
    <w:rsid w:val="00E93406"/>
    <w:rsid w:val="00E956C5"/>
    <w:rsid w:val="00E95C39"/>
    <w:rsid w:val="00EA2C39"/>
    <w:rsid w:val="00EB012C"/>
    <w:rsid w:val="00EB0A3C"/>
    <w:rsid w:val="00EB0A96"/>
    <w:rsid w:val="00EB3102"/>
    <w:rsid w:val="00EB3D43"/>
    <w:rsid w:val="00EB77F9"/>
    <w:rsid w:val="00EC5769"/>
    <w:rsid w:val="00EC7D00"/>
    <w:rsid w:val="00ED0304"/>
    <w:rsid w:val="00ED087C"/>
    <w:rsid w:val="00EE1EDB"/>
    <w:rsid w:val="00EE38FA"/>
    <w:rsid w:val="00EE3E2C"/>
    <w:rsid w:val="00EE466C"/>
    <w:rsid w:val="00EE5D23"/>
    <w:rsid w:val="00EE750D"/>
    <w:rsid w:val="00EF3CA4"/>
    <w:rsid w:val="00EF5E1F"/>
    <w:rsid w:val="00EF7859"/>
    <w:rsid w:val="00F014DA"/>
    <w:rsid w:val="00F02591"/>
    <w:rsid w:val="00F047CC"/>
    <w:rsid w:val="00F13212"/>
    <w:rsid w:val="00F14273"/>
    <w:rsid w:val="00F15D8F"/>
    <w:rsid w:val="00F222E7"/>
    <w:rsid w:val="00F355EA"/>
    <w:rsid w:val="00F41905"/>
    <w:rsid w:val="00F479D5"/>
    <w:rsid w:val="00F5044A"/>
    <w:rsid w:val="00F53D21"/>
    <w:rsid w:val="00F552C0"/>
    <w:rsid w:val="00F5696E"/>
    <w:rsid w:val="00F60EFF"/>
    <w:rsid w:val="00F67D2D"/>
    <w:rsid w:val="00F70155"/>
    <w:rsid w:val="00F70B45"/>
    <w:rsid w:val="00F82162"/>
    <w:rsid w:val="00F860CC"/>
    <w:rsid w:val="00F90858"/>
    <w:rsid w:val="00F94398"/>
    <w:rsid w:val="00F96E9C"/>
    <w:rsid w:val="00FA1FDF"/>
    <w:rsid w:val="00FA228B"/>
    <w:rsid w:val="00FA4629"/>
    <w:rsid w:val="00FA4CC5"/>
    <w:rsid w:val="00FA64B4"/>
    <w:rsid w:val="00FA6B6D"/>
    <w:rsid w:val="00FB053D"/>
    <w:rsid w:val="00FB0A2D"/>
    <w:rsid w:val="00FB2B56"/>
    <w:rsid w:val="00FB4E3A"/>
    <w:rsid w:val="00FC12BF"/>
    <w:rsid w:val="00FC16A5"/>
    <w:rsid w:val="00FC1A7C"/>
    <w:rsid w:val="00FC2C60"/>
    <w:rsid w:val="00FC64AB"/>
    <w:rsid w:val="00FD3E6F"/>
    <w:rsid w:val="00FD51B9"/>
    <w:rsid w:val="00FD684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7E3BE4"/>
  <w15:docId w15:val="{9524CACC-1989-4ED3-ACDD-8AFE3005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numbering" w:customStyle="1" w:styleId="NTGStandardNumList">
    <w:name w:val="NTG Standard Num List"/>
    <w:uiPriority w:val="99"/>
    <w:rsid w:val="004B0FCB"/>
    <w:pPr>
      <w:numPr>
        <w:numId w:val="42"/>
      </w:numPr>
    </w:pPr>
  </w:style>
  <w:style w:type="paragraph" w:styleId="BalloonText">
    <w:name w:val="Balloon Text"/>
    <w:basedOn w:val="Normal"/>
    <w:link w:val="BalloonTextChar"/>
    <w:uiPriority w:val="99"/>
    <w:semiHidden/>
    <w:unhideWhenUsed/>
    <w:rsid w:val="005423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CD"/>
    <w:rPr>
      <w:rFonts w:ascii="Segoe UI" w:hAnsi="Segoe UI" w:cs="Segoe UI"/>
      <w:sz w:val="18"/>
      <w:szCs w:val="18"/>
    </w:rPr>
  </w:style>
  <w:style w:type="character" w:styleId="CommentReference">
    <w:name w:val="annotation reference"/>
    <w:basedOn w:val="DefaultParagraphFont"/>
    <w:uiPriority w:val="99"/>
    <w:semiHidden/>
    <w:unhideWhenUsed/>
    <w:rsid w:val="008E7574"/>
    <w:rPr>
      <w:sz w:val="16"/>
      <w:szCs w:val="16"/>
    </w:rPr>
  </w:style>
  <w:style w:type="paragraph" w:styleId="CommentText">
    <w:name w:val="annotation text"/>
    <w:basedOn w:val="Normal"/>
    <w:link w:val="CommentTextChar"/>
    <w:uiPriority w:val="99"/>
    <w:semiHidden/>
    <w:unhideWhenUsed/>
    <w:rsid w:val="008E7574"/>
    <w:rPr>
      <w:sz w:val="20"/>
      <w:szCs w:val="20"/>
    </w:rPr>
  </w:style>
  <w:style w:type="character" w:customStyle="1" w:styleId="CommentTextChar">
    <w:name w:val="Comment Text Char"/>
    <w:basedOn w:val="DefaultParagraphFont"/>
    <w:link w:val="CommentText"/>
    <w:uiPriority w:val="99"/>
    <w:semiHidden/>
    <w:rsid w:val="008E757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E7574"/>
    <w:rPr>
      <w:b/>
      <w:bCs/>
    </w:rPr>
  </w:style>
  <w:style w:type="character" w:customStyle="1" w:styleId="CommentSubjectChar">
    <w:name w:val="Comment Subject Char"/>
    <w:basedOn w:val="CommentTextChar"/>
    <w:link w:val="CommentSubject"/>
    <w:uiPriority w:val="99"/>
    <w:semiHidden/>
    <w:rsid w:val="008E7574"/>
    <w:rPr>
      <w:rFonts w:ascii="Lato" w:hAnsi="Lato"/>
      <w:b/>
      <w:bCs/>
      <w:sz w:val="20"/>
      <w:szCs w:val="20"/>
    </w:rPr>
  </w:style>
  <w:style w:type="paragraph" w:styleId="Revision">
    <w:name w:val="Revision"/>
    <w:hidden/>
    <w:uiPriority w:val="99"/>
    <w:semiHidden/>
    <w:rsid w:val="00F82162"/>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nfocomm.nt.gov.au/privacy/information-privacy-principl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trainingoperations@nt.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egislation.nt.gov.au/en/Legislation/INFORMATION-ACT-200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nt.gov.au/learning/adult-education-and-training/for-registered-training-organisations-rtos/private-provider-ahc-rates" TargetMode="External"/><Relationship Id="rId20" Type="http://schemas.openxmlformats.org/officeDocument/2006/relationships/hyperlink" Target="https://nt.gov.au/learning/adult-education-and-training/pre-employment-training-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uylocal.nt.gov.au"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industry.nt.gov.au/publications/corporate/privacy-polic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13DDF91F2C435AB47EA0DC595EA511"/>
        <w:category>
          <w:name w:val="General"/>
          <w:gallery w:val="placeholder"/>
        </w:category>
        <w:types>
          <w:type w:val="bbPlcHdr"/>
        </w:types>
        <w:behaviors>
          <w:behavior w:val="content"/>
        </w:behaviors>
        <w:guid w:val="{019AC403-6654-44C0-9D78-22B1326BB942}"/>
      </w:docPartPr>
      <w:docPartBody>
        <w:p w:rsidR="00416936" w:rsidRDefault="00416936">
          <w:pPr>
            <w:pStyle w:val="9913DDF91F2C435AB47EA0DC595EA511"/>
          </w:pPr>
          <w:r>
            <w:t>&lt;Document title&gt;</w:t>
          </w:r>
        </w:p>
      </w:docPartBody>
    </w:docPart>
    <w:docPart>
      <w:docPartPr>
        <w:name w:val="65CCBC13CF2D40978B72DEDCE3CC5C0F"/>
        <w:category>
          <w:name w:val="General"/>
          <w:gallery w:val="placeholder"/>
        </w:category>
        <w:types>
          <w:type w:val="bbPlcHdr"/>
        </w:types>
        <w:behaviors>
          <w:behavior w:val="content"/>
        </w:behaviors>
        <w:guid w:val="{D8EDD6EA-58EF-4951-B607-B33C0547A70D}"/>
      </w:docPartPr>
      <w:docPartBody>
        <w:p w:rsidR="00416936" w:rsidRDefault="00416936">
          <w:pPr>
            <w:pStyle w:val="65CCBC13CF2D40978B72DEDCE3CC5C0F"/>
          </w:pPr>
          <w:r w:rsidRPr="004E7885">
            <w:rPr>
              <w:rStyle w:val="PlaceholderText"/>
            </w:rPr>
            <w:t>&lt;Document title&gt;</w:t>
          </w:r>
        </w:p>
      </w:docPartBody>
    </w:docPart>
    <w:docPart>
      <w:docPartPr>
        <w:name w:val="95BE744D6AD840AFB3DE95A0F106E497"/>
        <w:category>
          <w:name w:val="General"/>
          <w:gallery w:val="placeholder"/>
        </w:category>
        <w:types>
          <w:type w:val="bbPlcHdr"/>
        </w:types>
        <w:behaviors>
          <w:behavior w:val="content"/>
        </w:behaviors>
        <w:guid w:val="{1DA76B8E-8DF9-4A8F-B106-62D6768D7618}"/>
      </w:docPartPr>
      <w:docPartBody>
        <w:p w:rsidR="00416936" w:rsidRDefault="00416936">
          <w:pPr>
            <w:pStyle w:val="95BE744D6AD840AFB3DE95A0F106E497"/>
          </w:pPr>
          <w:r w:rsidRPr="005076E2">
            <w:t>&lt;Date Month Year&gt;</w:t>
          </w:r>
        </w:p>
      </w:docPartBody>
    </w:docPart>
    <w:docPart>
      <w:docPartPr>
        <w:name w:val="795AAC6971C1407887B16410C2B1681C"/>
        <w:category>
          <w:name w:val="General"/>
          <w:gallery w:val="placeholder"/>
        </w:category>
        <w:types>
          <w:type w:val="bbPlcHdr"/>
        </w:types>
        <w:behaviors>
          <w:behavior w:val="content"/>
        </w:behaviors>
        <w:guid w:val="{9138DA93-D33A-40EB-87D8-4147BDF28C41}"/>
      </w:docPartPr>
      <w:docPartBody>
        <w:p w:rsidR="00416936" w:rsidRDefault="00416936">
          <w:pPr>
            <w:pStyle w:val="795AAC6971C1407887B16410C2B168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36"/>
    <w:rsid w:val="000A6228"/>
    <w:rsid w:val="00164FF5"/>
    <w:rsid w:val="00353E24"/>
    <w:rsid w:val="003F44E1"/>
    <w:rsid w:val="00416936"/>
    <w:rsid w:val="00600C2A"/>
    <w:rsid w:val="007330F2"/>
    <w:rsid w:val="0075230F"/>
    <w:rsid w:val="00767678"/>
    <w:rsid w:val="008F3F02"/>
    <w:rsid w:val="00B2440D"/>
    <w:rsid w:val="00C73061"/>
    <w:rsid w:val="00D779A6"/>
    <w:rsid w:val="00DD6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13DDF91F2C435AB47EA0DC595EA511">
    <w:name w:val="9913DDF91F2C435AB47EA0DC595EA511"/>
  </w:style>
  <w:style w:type="character" w:styleId="PlaceholderText">
    <w:name w:val="Placeholder Text"/>
    <w:basedOn w:val="DefaultParagraphFont"/>
    <w:uiPriority w:val="99"/>
    <w:semiHidden/>
    <w:rPr>
      <w:color w:val="808080"/>
    </w:rPr>
  </w:style>
  <w:style w:type="paragraph" w:customStyle="1" w:styleId="94CB86FF52D84B6097EE357FA12636D3">
    <w:name w:val="94CB86FF52D84B6097EE357FA12636D3"/>
  </w:style>
  <w:style w:type="paragraph" w:customStyle="1" w:styleId="65CCBC13CF2D40978B72DEDCE3CC5C0F">
    <w:name w:val="65CCBC13CF2D40978B72DEDCE3CC5C0F"/>
  </w:style>
  <w:style w:type="paragraph" w:customStyle="1" w:styleId="CD39FC4476714EB495C23D5052260261">
    <w:name w:val="CD39FC4476714EB495C23D5052260261"/>
  </w:style>
  <w:style w:type="paragraph" w:customStyle="1" w:styleId="95BE744D6AD840AFB3DE95A0F106E497">
    <w:name w:val="95BE744D6AD840AFB3DE95A0F106E497"/>
  </w:style>
  <w:style w:type="paragraph" w:customStyle="1" w:styleId="795AAC6971C1407887B16410C2B1681C">
    <w:name w:val="795AAC6971C1407887B16410C2B16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5ACE0-A94A-43E2-AB35-73A3A021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31</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Pre-Employment Program</vt:lpstr>
    </vt:vector>
  </TitlesOfParts>
  <Company>&lt;NAME&gt;</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Program</dc:title>
  <dc:creator>Northern Territory Government</dc:creator>
  <cp:lastModifiedBy>Merinda Merritt</cp:lastModifiedBy>
  <cp:revision>5</cp:revision>
  <cp:lastPrinted>2022-08-11T22:23:00Z</cp:lastPrinted>
  <dcterms:created xsi:type="dcterms:W3CDTF">2023-07-31T03:22:00Z</dcterms:created>
  <dcterms:modified xsi:type="dcterms:W3CDTF">2023-09-12T02:19:00Z</dcterms:modified>
</cp:coreProperties>
</file>