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NTGTable1"/>
        <w:tblW w:w="15354" w:type="dxa"/>
        <w:tblInd w:w="-45" w:type="dxa"/>
        <w:tblLayout w:type="fixed"/>
        <w:tblLook w:val="0600" w:firstRow="0" w:lastRow="0" w:firstColumn="0" w:lastColumn="0" w:noHBand="1" w:noVBand="1"/>
        <w:tblDescription w:val="Questions are followed by answer fields. Use the ‘Tab’ key to navigate through. Replace Y/N or Yes/No fields with your answer. Further instructions about filling out this form are provided at the beginning of the form."/>
      </w:tblPr>
      <w:tblGrid>
        <w:gridCol w:w="235"/>
        <w:gridCol w:w="2835"/>
        <w:gridCol w:w="768"/>
        <w:gridCol w:w="2303"/>
        <w:gridCol w:w="1536"/>
        <w:gridCol w:w="1535"/>
        <w:gridCol w:w="2303"/>
        <w:gridCol w:w="768"/>
        <w:gridCol w:w="3071"/>
      </w:tblGrid>
      <w:tr w:rsidR="009B1BF1" w:rsidRPr="007A5EFD" w:rsidTr="00097619">
        <w:trPr>
          <w:trHeight w:val="20"/>
        </w:trPr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</w:tcPr>
          <w:p w:rsidR="009B1BF1" w:rsidRPr="002C21A2" w:rsidRDefault="009B1BF1" w:rsidP="002C21A2">
            <w:pPr>
              <w:rPr>
                <w:rStyle w:val="Hidden"/>
              </w:rPr>
            </w:pPr>
          </w:p>
        </w:tc>
        <w:tc>
          <w:tcPr>
            <w:tcW w:w="151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B1BF1" w:rsidRPr="002C21A2" w:rsidRDefault="009B1BF1" w:rsidP="002C21A2">
            <w:pPr>
              <w:pStyle w:val="Subtitle0"/>
              <w:spacing w:after="0"/>
              <w:rPr>
                <w:rStyle w:val="Hidden"/>
              </w:rPr>
            </w:pPr>
            <w:r w:rsidRPr="002C21A2">
              <w:rPr>
                <w:rStyle w:val="Hidden"/>
              </w:rPr>
              <w:t>Questions are followed by answer fields. Use the ‘Tab’ key to navigate through. Replace Y/N or Yes/No fields with your answer.</w:t>
            </w:r>
          </w:p>
        </w:tc>
      </w:tr>
      <w:tr w:rsidR="00097619" w:rsidRPr="00097619" w:rsidTr="00452018">
        <w:trPr>
          <w:trHeight w:val="27"/>
        </w:trPr>
        <w:tc>
          <w:tcPr>
            <w:tcW w:w="30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:rsidR="00097619" w:rsidRPr="00097619" w:rsidRDefault="00097619" w:rsidP="00DD13FA">
            <w:pPr>
              <w:spacing w:after="40"/>
              <w:rPr>
                <w:rStyle w:val="Questionlabel"/>
                <w:color w:val="FFFFFF" w:themeColor="background1"/>
              </w:rPr>
            </w:pPr>
            <w:r w:rsidRPr="00097619">
              <w:rPr>
                <w:rStyle w:val="Questionlabel"/>
                <w:color w:val="FFFFFF" w:themeColor="background1"/>
              </w:rPr>
              <w:t>Situation / scenario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</w:tcPr>
          <w:p w:rsidR="00097619" w:rsidRPr="00097619" w:rsidRDefault="00097619" w:rsidP="00DD13FA">
            <w:pPr>
              <w:spacing w:after="40"/>
              <w:rPr>
                <w:rStyle w:val="Questionlabel"/>
                <w:color w:val="FFFFFF" w:themeColor="background1"/>
              </w:rPr>
            </w:pPr>
            <w:r w:rsidRPr="00097619">
              <w:rPr>
                <w:rStyle w:val="Questionlabel"/>
                <w:color w:val="FFFFFF" w:themeColor="background1"/>
              </w:rPr>
              <w:t>Opportunity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</w:tcPr>
          <w:p w:rsidR="00097619" w:rsidRPr="00097619" w:rsidRDefault="00097619" w:rsidP="00DD13FA">
            <w:pPr>
              <w:spacing w:after="40"/>
              <w:rPr>
                <w:rStyle w:val="Questionlabel"/>
                <w:color w:val="FFFFFF" w:themeColor="background1"/>
              </w:rPr>
            </w:pPr>
            <w:r w:rsidRPr="00097619">
              <w:rPr>
                <w:rStyle w:val="Questionlabel"/>
                <w:color w:val="FFFFFF" w:themeColor="background1"/>
              </w:rPr>
              <w:t>Value propos</w:t>
            </w:r>
            <w:r>
              <w:rPr>
                <w:rStyle w:val="Questionlabel"/>
                <w:color w:val="FFFFFF" w:themeColor="background1"/>
              </w:rPr>
              <w:t>ition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</w:tcPr>
          <w:p w:rsidR="00097619" w:rsidRPr="00097619" w:rsidRDefault="00097619" w:rsidP="00DD13FA">
            <w:pPr>
              <w:spacing w:after="40"/>
              <w:rPr>
                <w:rStyle w:val="Questionlabel"/>
                <w:color w:val="FFFFFF" w:themeColor="background1"/>
              </w:rPr>
            </w:pPr>
            <w:r>
              <w:rPr>
                <w:rStyle w:val="Questionlabel"/>
                <w:color w:val="FFFFFF" w:themeColor="background1"/>
              </w:rPr>
              <w:t>Competitors</w:t>
            </w: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</w:tcPr>
          <w:p w:rsidR="00097619" w:rsidRPr="00097619" w:rsidRDefault="00097619" w:rsidP="00097619">
            <w:pPr>
              <w:rPr>
                <w:rStyle w:val="Questionlabel"/>
                <w:color w:val="FFFFFF" w:themeColor="background1"/>
              </w:rPr>
            </w:pPr>
            <w:r>
              <w:rPr>
                <w:rStyle w:val="Questionlabel"/>
                <w:color w:val="FFFFFF" w:themeColor="background1"/>
              </w:rPr>
              <w:t>Customer segments</w:t>
            </w:r>
          </w:p>
        </w:tc>
      </w:tr>
      <w:tr w:rsidR="00097619" w:rsidRPr="005226FA" w:rsidTr="00097619">
        <w:trPr>
          <w:trHeight w:val="337"/>
        </w:trPr>
        <w:tc>
          <w:tcPr>
            <w:tcW w:w="307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097619" w:rsidRPr="005226FA" w:rsidRDefault="00097619" w:rsidP="00097619">
            <w:pPr>
              <w:rPr>
                <w:sz w:val="19"/>
                <w:szCs w:val="19"/>
              </w:rPr>
            </w:pPr>
            <w:r w:rsidRPr="005226FA">
              <w:rPr>
                <w:sz w:val="19"/>
                <w:szCs w:val="19"/>
              </w:rPr>
              <w:t>Top 3 situations/ scenarios</w:t>
            </w:r>
            <w:r w:rsidR="00627C2F">
              <w:rPr>
                <w:sz w:val="19"/>
                <w:szCs w:val="19"/>
              </w:rPr>
              <w:t>.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097619" w:rsidRPr="005226FA" w:rsidRDefault="00097619" w:rsidP="00097619">
            <w:pPr>
              <w:rPr>
                <w:sz w:val="19"/>
                <w:szCs w:val="19"/>
              </w:rPr>
            </w:pPr>
            <w:r w:rsidRPr="005226FA">
              <w:rPr>
                <w:sz w:val="19"/>
                <w:szCs w:val="19"/>
              </w:rPr>
              <w:t>Top 3 features</w:t>
            </w:r>
            <w:r w:rsidR="00627C2F">
              <w:rPr>
                <w:sz w:val="19"/>
                <w:szCs w:val="19"/>
              </w:rPr>
              <w:t>.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097619" w:rsidRPr="005226FA" w:rsidRDefault="00097619" w:rsidP="00097619">
            <w:pPr>
              <w:rPr>
                <w:sz w:val="19"/>
                <w:szCs w:val="19"/>
              </w:rPr>
            </w:pPr>
            <w:r w:rsidRPr="005226FA">
              <w:rPr>
                <w:sz w:val="19"/>
                <w:szCs w:val="19"/>
              </w:rPr>
              <w:t xml:space="preserve">The value proposition your situation offers - what you do and why is it </w:t>
            </w:r>
            <w:r w:rsidR="005226FA" w:rsidRPr="005226FA">
              <w:rPr>
                <w:sz w:val="19"/>
                <w:szCs w:val="19"/>
              </w:rPr>
              <w:t>better or unique</w:t>
            </w:r>
            <w:r w:rsidR="00627C2F">
              <w:rPr>
                <w:sz w:val="19"/>
                <w:szCs w:val="19"/>
              </w:rPr>
              <w:t>.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097619" w:rsidRPr="005226FA" w:rsidRDefault="00097619" w:rsidP="00097619">
            <w:pPr>
              <w:rPr>
                <w:sz w:val="19"/>
                <w:szCs w:val="19"/>
              </w:rPr>
            </w:pPr>
            <w:r w:rsidRPr="005226FA">
              <w:rPr>
                <w:sz w:val="19"/>
                <w:szCs w:val="19"/>
              </w:rPr>
              <w:t>List your key competitors and why they are different to you</w:t>
            </w:r>
            <w:r w:rsidR="00627C2F">
              <w:rPr>
                <w:sz w:val="19"/>
                <w:szCs w:val="19"/>
              </w:rPr>
              <w:t>.</w:t>
            </w: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</w:tcPr>
          <w:p w:rsidR="00097619" w:rsidRPr="005226FA" w:rsidRDefault="00097619" w:rsidP="00097619">
            <w:pPr>
              <w:rPr>
                <w:sz w:val="19"/>
                <w:szCs w:val="19"/>
              </w:rPr>
            </w:pPr>
            <w:r w:rsidRPr="005226FA">
              <w:rPr>
                <w:sz w:val="19"/>
                <w:szCs w:val="19"/>
              </w:rPr>
              <w:t>Target customers</w:t>
            </w:r>
            <w:r w:rsidR="00627C2F">
              <w:rPr>
                <w:sz w:val="19"/>
                <w:szCs w:val="19"/>
              </w:rPr>
              <w:t>.</w:t>
            </w:r>
          </w:p>
        </w:tc>
      </w:tr>
      <w:tr w:rsidR="00097619" w:rsidRPr="00097619" w:rsidTr="005C0A79">
        <w:trPr>
          <w:trHeight w:val="1247"/>
        </w:trPr>
        <w:tc>
          <w:tcPr>
            <w:tcW w:w="307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097619" w:rsidRPr="00097619" w:rsidRDefault="00097619" w:rsidP="00097619"/>
        </w:tc>
        <w:tc>
          <w:tcPr>
            <w:tcW w:w="3071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097619" w:rsidRPr="00097619" w:rsidRDefault="00097619" w:rsidP="00097619"/>
        </w:tc>
        <w:tc>
          <w:tcPr>
            <w:tcW w:w="3071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097619" w:rsidRPr="00097619" w:rsidRDefault="00097619" w:rsidP="00097619"/>
        </w:tc>
        <w:tc>
          <w:tcPr>
            <w:tcW w:w="3071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097619" w:rsidRPr="00097619" w:rsidRDefault="00097619" w:rsidP="00097619">
            <w:pPr>
              <w:spacing w:after="40"/>
            </w:pP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</w:tcPr>
          <w:p w:rsidR="00097619" w:rsidRPr="00097619" w:rsidRDefault="00097619" w:rsidP="00097619"/>
        </w:tc>
      </w:tr>
      <w:tr w:rsidR="00097619" w:rsidRPr="007A5EFD" w:rsidTr="00394DA3">
        <w:trPr>
          <w:trHeight w:val="195"/>
        </w:trPr>
        <w:tc>
          <w:tcPr>
            <w:tcW w:w="30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:rsidR="00097619" w:rsidRPr="00097619" w:rsidRDefault="00097619" w:rsidP="005C0A79">
            <w:pPr>
              <w:keepNext/>
              <w:spacing w:after="40"/>
              <w:rPr>
                <w:rStyle w:val="Questionlabel"/>
                <w:color w:val="FFFFFF" w:themeColor="background1"/>
              </w:rPr>
            </w:pPr>
            <w:r>
              <w:rPr>
                <w:rStyle w:val="Questionlabel"/>
                <w:color w:val="FFFFFF" w:themeColor="background1"/>
              </w:rPr>
              <w:t>Key activities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</w:tcPr>
          <w:p w:rsidR="00097619" w:rsidRPr="00097619" w:rsidRDefault="00097619" w:rsidP="005C0A79">
            <w:pPr>
              <w:keepNext/>
              <w:spacing w:after="40"/>
              <w:rPr>
                <w:rStyle w:val="Questionlabel"/>
                <w:color w:val="FFFFFF" w:themeColor="background1"/>
              </w:rPr>
            </w:pPr>
            <w:r>
              <w:rPr>
                <w:rStyle w:val="Questionlabel"/>
                <w:color w:val="FFFFFF" w:themeColor="background1"/>
              </w:rPr>
              <w:t>Key metrics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</w:tcPr>
          <w:p w:rsidR="00097619" w:rsidRPr="00097619" w:rsidRDefault="00097619" w:rsidP="005C0A79">
            <w:pPr>
              <w:keepNext/>
              <w:spacing w:after="40"/>
              <w:rPr>
                <w:rStyle w:val="Questionlabel"/>
                <w:color w:val="FFFFFF" w:themeColor="background1"/>
              </w:rPr>
            </w:pPr>
            <w:r>
              <w:rPr>
                <w:rStyle w:val="Questionlabel"/>
                <w:color w:val="FFFFFF" w:themeColor="background1"/>
              </w:rPr>
              <w:t>Key resources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</w:tcPr>
          <w:p w:rsidR="00097619" w:rsidRPr="00627C2F" w:rsidRDefault="00097619" w:rsidP="005C0A79">
            <w:pPr>
              <w:keepNext/>
              <w:spacing w:after="40"/>
              <w:rPr>
                <w:rStyle w:val="Questionlabel"/>
                <w:color w:val="FFFFFF" w:themeColor="background1"/>
              </w:rPr>
            </w:pPr>
            <w:r w:rsidRPr="00627C2F">
              <w:rPr>
                <w:rStyle w:val="Questionlabel"/>
                <w:color w:val="FFFFFF" w:themeColor="background1"/>
              </w:rPr>
              <w:t>Channels</w:t>
            </w: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</w:tcPr>
          <w:p w:rsidR="00097619" w:rsidRPr="00097619" w:rsidRDefault="00097619" w:rsidP="005C0A79">
            <w:pPr>
              <w:keepNext/>
              <w:rPr>
                <w:rStyle w:val="Questionlabel"/>
                <w:color w:val="FFFFFF" w:themeColor="background1"/>
              </w:rPr>
            </w:pPr>
            <w:r>
              <w:rPr>
                <w:rStyle w:val="Questionlabel"/>
                <w:color w:val="FFFFFF" w:themeColor="background1"/>
              </w:rPr>
              <w:t>Early adopters</w:t>
            </w:r>
          </w:p>
        </w:tc>
      </w:tr>
      <w:tr w:rsidR="00097619" w:rsidRPr="005226FA" w:rsidTr="00A9039C">
        <w:trPr>
          <w:trHeight w:val="337"/>
        </w:trPr>
        <w:tc>
          <w:tcPr>
            <w:tcW w:w="307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097619" w:rsidRPr="005226FA" w:rsidRDefault="005226FA" w:rsidP="005C0A79">
            <w:pPr>
              <w:keepNext/>
              <w:rPr>
                <w:sz w:val="19"/>
                <w:szCs w:val="19"/>
              </w:rPr>
            </w:pPr>
            <w:r w:rsidRPr="005226FA">
              <w:rPr>
                <w:sz w:val="19"/>
                <w:szCs w:val="19"/>
              </w:rPr>
              <w:t>List the activities you need to deliver</w:t>
            </w:r>
            <w:r w:rsidR="00627C2F">
              <w:rPr>
                <w:sz w:val="19"/>
                <w:szCs w:val="19"/>
              </w:rPr>
              <w:t>.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097619" w:rsidRPr="005226FA" w:rsidRDefault="005226FA" w:rsidP="005C0A79">
            <w:pPr>
              <w:keepNext/>
              <w:rPr>
                <w:sz w:val="19"/>
                <w:szCs w:val="19"/>
              </w:rPr>
            </w:pPr>
            <w:r w:rsidRPr="005226FA">
              <w:rPr>
                <w:sz w:val="19"/>
                <w:szCs w:val="19"/>
              </w:rPr>
              <w:t>Key activities you measure</w:t>
            </w:r>
            <w:r w:rsidR="00627C2F">
              <w:rPr>
                <w:sz w:val="19"/>
                <w:szCs w:val="19"/>
              </w:rPr>
              <w:t>.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097619" w:rsidRPr="005226FA" w:rsidRDefault="005226FA" w:rsidP="005C0A79">
            <w:pPr>
              <w:keepNext/>
              <w:rPr>
                <w:sz w:val="19"/>
                <w:szCs w:val="19"/>
              </w:rPr>
            </w:pPr>
            <w:r w:rsidRPr="005226FA">
              <w:rPr>
                <w:sz w:val="19"/>
                <w:szCs w:val="19"/>
              </w:rPr>
              <w:t xml:space="preserve">List the resources you need: equipment, offices, </w:t>
            </w:r>
            <w:proofErr w:type="spellStart"/>
            <w:r w:rsidRPr="005226FA">
              <w:rPr>
                <w:sz w:val="19"/>
                <w:szCs w:val="19"/>
              </w:rPr>
              <w:t>etc</w:t>
            </w:r>
            <w:proofErr w:type="spellEnd"/>
          </w:p>
        </w:tc>
        <w:tc>
          <w:tcPr>
            <w:tcW w:w="3071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097619" w:rsidRPr="00627C2F" w:rsidRDefault="005226FA" w:rsidP="00627C2F">
            <w:pPr>
              <w:keepNext/>
              <w:rPr>
                <w:sz w:val="19"/>
                <w:szCs w:val="19"/>
              </w:rPr>
            </w:pPr>
            <w:r w:rsidRPr="00627C2F">
              <w:rPr>
                <w:sz w:val="19"/>
                <w:szCs w:val="19"/>
              </w:rPr>
              <w:t xml:space="preserve">How do you reach your </w:t>
            </w:r>
            <w:r w:rsidR="00627C2F">
              <w:rPr>
                <w:sz w:val="19"/>
                <w:szCs w:val="19"/>
              </w:rPr>
              <w:t>customers.</w:t>
            </w: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</w:tcPr>
          <w:p w:rsidR="00097619" w:rsidRPr="005226FA" w:rsidRDefault="005226FA" w:rsidP="005C0A79">
            <w:pPr>
              <w:keepNext/>
              <w:rPr>
                <w:sz w:val="19"/>
                <w:szCs w:val="19"/>
              </w:rPr>
            </w:pPr>
            <w:r w:rsidRPr="005226FA">
              <w:rPr>
                <w:sz w:val="19"/>
                <w:szCs w:val="19"/>
              </w:rPr>
              <w:t>List the characteristics of your ideal customers.</w:t>
            </w:r>
          </w:p>
        </w:tc>
      </w:tr>
      <w:tr w:rsidR="00097619" w:rsidRPr="00097619" w:rsidTr="005C0A79">
        <w:trPr>
          <w:trHeight w:val="1247"/>
        </w:trPr>
        <w:tc>
          <w:tcPr>
            <w:tcW w:w="307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097619" w:rsidRPr="00097619" w:rsidRDefault="00097619" w:rsidP="00097619"/>
        </w:tc>
        <w:tc>
          <w:tcPr>
            <w:tcW w:w="3071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097619" w:rsidRPr="00097619" w:rsidRDefault="00097619" w:rsidP="00097619"/>
        </w:tc>
        <w:tc>
          <w:tcPr>
            <w:tcW w:w="3071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097619" w:rsidRPr="00097619" w:rsidRDefault="00097619" w:rsidP="00097619"/>
        </w:tc>
        <w:tc>
          <w:tcPr>
            <w:tcW w:w="3071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097619" w:rsidRPr="00CC2D92" w:rsidRDefault="00097619" w:rsidP="00097619">
            <w:pPr>
              <w:spacing w:after="40"/>
              <w:rPr>
                <w:highlight w:val="yellow"/>
              </w:rPr>
            </w:pP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</w:tcPr>
          <w:p w:rsidR="00097619" w:rsidRPr="00097619" w:rsidRDefault="00097619" w:rsidP="00097619"/>
        </w:tc>
      </w:tr>
      <w:tr w:rsidR="00097619" w:rsidRPr="007A5EFD" w:rsidTr="004803CF">
        <w:trPr>
          <w:trHeight w:val="27"/>
        </w:trPr>
        <w:tc>
          <w:tcPr>
            <w:tcW w:w="3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:rsidR="00097619" w:rsidRPr="00097619" w:rsidRDefault="00097619" w:rsidP="005C0A79">
            <w:pPr>
              <w:keepNext/>
              <w:spacing w:after="40"/>
              <w:rPr>
                <w:rStyle w:val="Questionlabel"/>
                <w:color w:val="FFFFFF" w:themeColor="background1"/>
              </w:rPr>
            </w:pPr>
            <w:r>
              <w:rPr>
                <w:rStyle w:val="Questionlabel"/>
                <w:color w:val="FFFFFF" w:themeColor="background1"/>
              </w:rPr>
              <w:t>Cost structure</w:t>
            </w:r>
          </w:p>
        </w:tc>
        <w:tc>
          <w:tcPr>
            <w:tcW w:w="3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1F5F" w:themeFill="text1"/>
          </w:tcPr>
          <w:p w:rsidR="00097619" w:rsidRPr="00097619" w:rsidRDefault="00097619" w:rsidP="005C0A79">
            <w:pPr>
              <w:keepNext/>
              <w:spacing w:after="40"/>
              <w:rPr>
                <w:rStyle w:val="Questionlabel"/>
                <w:color w:val="FFFFFF" w:themeColor="background1"/>
              </w:rPr>
            </w:pPr>
            <w:r>
              <w:rPr>
                <w:rStyle w:val="Questionlabel"/>
                <w:color w:val="FFFFFF" w:themeColor="background1"/>
              </w:rPr>
              <w:t>Revenue structure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1F5F" w:themeFill="text1"/>
          </w:tcPr>
          <w:p w:rsidR="00097619" w:rsidRPr="00097619" w:rsidRDefault="00097619" w:rsidP="005C0A79">
            <w:pPr>
              <w:keepNext/>
              <w:spacing w:after="40"/>
              <w:rPr>
                <w:rStyle w:val="Questionlabel"/>
                <w:color w:val="FFFFFF" w:themeColor="background1"/>
              </w:rPr>
            </w:pPr>
            <w:r>
              <w:rPr>
                <w:rStyle w:val="Questionlabel"/>
                <w:color w:val="FFFFFF" w:themeColor="background1"/>
              </w:rPr>
              <w:t>People</w:t>
            </w:r>
          </w:p>
        </w:tc>
        <w:tc>
          <w:tcPr>
            <w:tcW w:w="3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1F5F" w:themeFill="text1"/>
          </w:tcPr>
          <w:p w:rsidR="00097619" w:rsidRPr="00097619" w:rsidRDefault="00097619" w:rsidP="005C0A79">
            <w:pPr>
              <w:keepNext/>
              <w:rPr>
                <w:rStyle w:val="Questionlabel"/>
                <w:color w:val="FFFFFF" w:themeColor="background1"/>
              </w:rPr>
            </w:pPr>
            <w:r>
              <w:rPr>
                <w:rStyle w:val="Questionlabel"/>
                <w:color w:val="FFFFFF" w:themeColor="background1"/>
              </w:rPr>
              <w:t>Suppliers</w:t>
            </w:r>
          </w:p>
        </w:tc>
      </w:tr>
      <w:tr w:rsidR="00097619" w:rsidRPr="005226FA" w:rsidTr="00A9039C">
        <w:trPr>
          <w:trHeight w:val="27"/>
        </w:trPr>
        <w:tc>
          <w:tcPr>
            <w:tcW w:w="3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097619" w:rsidRPr="005226FA" w:rsidRDefault="005226FA" w:rsidP="005C0A79">
            <w:pPr>
              <w:keepNext/>
              <w:rPr>
                <w:sz w:val="19"/>
                <w:szCs w:val="19"/>
              </w:rPr>
            </w:pPr>
            <w:r w:rsidRPr="005226FA">
              <w:rPr>
                <w:sz w:val="19"/>
                <w:szCs w:val="19"/>
              </w:rPr>
              <w:t>Lis</w:t>
            </w:r>
            <w:r>
              <w:rPr>
                <w:sz w:val="19"/>
                <w:szCs w:val="19"/>
              </w:rPr>
              <w:t>t your fixed and variable costs: d</w:t>
            </w:r>
            <w:r w:rsidRPr="005226FA">
              <w:rPr>
                <w:sz w:val="19"/>
                <w:szCs w:val="19"/>
              </w:rPr>
              <w:t>istribution costs</w:t>
            </w:r>
            <w:r>
              <w:rPr>
                <w:sz w:val="19"/>
                <w:szCs w:val="19"/>
              </w:rPr>
              <w:t>, h</w:t>
            </w:r>
            <w:r w:rsidRPr="005226FA">
              <w:rPr>
                <w:sz w:val="19"/>
                <w:szCs w:val="19"/>
              </w:rPr>
              <w:t>osting</w:t>
            </w:r>
            <w:r>
              <w:rPr>
                <w:sz w:val="19"/>
                <w:szCs w:val="19"/>
              </w:rPr>
              <w:t>, people, etc</w:t>
            </w:r>
            <w:r w:rsidR="00627C2F">
              <w:rPr>
                <w:sz w:val="19"/>
                <w:szCs w:val="19"/>
              </w:rPr>
              <w:t>.</w:t>
            </w:r>
          </w:p>
        </w:tc>
        <w:tc>
          <w:tcPr>
            <w:tcW w:w="38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097619" w:rsidRPr="005226FA" w:rsidRDefault="005226FA" w:rsidP="005C0A79">
            <w:pPr>
              <w:keepNext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List your sources of revenue: r</w:t>
            </w:r>
            <w:r w:rsidRPr="005226FA">
              <w:rPr>
                <w:sz w:val="19"/>
                <w:szCs w:val="19"/>
              </w:rPr>
              <w:t xml:space="preserve">evenue </w:t>
            </w:r>
            <w:r>
              <w:rPr>
                <w:sz w:val="19"/>
                <w:szCs w:val="19"/>
              </w:rPr>
              <w:t>m</w:t>
            </w:r>
            <w:r w:rsidRPr="005226FA">
              <w:rPr>
                <w:sz w:val="19"/>
                <w:szCs w:val="19"/>
              </w:rPr>
              <w:t>odel</w:t>
            </w:r>
            <w:r>
              <w:rPr>
                <w:sz w:val="19"/>
                <w:szCs w:val="19"/>
              </w:rPr>
              <w:t>, r</w:t>
            </w:r>
            <w:r w:rsidRPr="005226FA">
              <w:rPr>
                <w:sz w:val="19"/>
                <w:szCs w:val="19"/>
              </w:rPr>
              <w:t>evenue</w:t>
            </w:r>
            <w:r>
              <w:rPr>
                <w:sz w:val="19"/>
                <w:szCs w:val="19"/>
              </w:rPr>
              <w:t>, g</w:t>
            </w:r>
            <w:r w:rsidRPr="005226FA">
              <w:rPr>
                <w:sz w:val="19"/>
                <w:szCs w:val="19"/>
              </w:rPr>
              <w:t xml:space="preserve">ross </w:t>
            </w:r>
            <w:r>
              <w:rPr>
                <w:sz w:val="19"/>
                <w:szCs w:val="19"/>
              </w:rPr>
              <w:t>m</w:t>
            </w:r>
            <w:r w:rsidRPr="005226FA">
              <w:rPr>
                <w:sz w:val="19"/>
                <w:szCs w:val="19"/>
              </w:rPr>
              <w:t>argin</w:t>
            </w:r>
            <w:r w:rsidR="00627C2F">
              <w:rPr>
                <w:sz w:val="19"/>
                <w:szCs w:val="19"/>
              </w:rPr>
              <w:t>.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19" w:rsidRPr="005226FA" w:rsidRDefault="005226FA" w:rsidP="005C0A79">
            <w:pPr>
              <w:keepNext/>
              <w:rPr>
                <w:sz w:val="19"/>
                <w:szCs w:val="19"/>
              </w:rPr>
            </w:pPr>
            <w:r w:rsidRPr="005226FA">
              <w:rPr>
                <w:sz w:val="19"/>
                <w:szCs w:val="19"/>
              </w:rPr>
              <w:t>List your key people in the business</w:t>
            </w:r>
            <w:r w:rsidR="00627C2F">
              <w:rPr>
                <w:sz w:val="19"/>
                <w:szCs w:val="19"/>
              </w:rPr>
              <w:t>.</w:t>
            </w:r>
          </w:p>
        </w:tc>
        <w:tc>
          <w:tcPr>
            <w:tcW w:w="38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19" w:rsidRPr="005226FA" w:rsidRDefault="005226FA" w:rsidP="005C0A79">
            <w:pPr>
              <w:keepNext/>
              <w:rPr>
                <w:sz w:val="19"/>
                <w:szCs w:val="19"/>
              </w:rPr>
            </w:pPr>
            <w:r w:rsidRPr="005226FA">
              <w:rPr>
                <w:sz w:val="19"/>
                <w:szCs w:val="19"/>
              </w:rPr>
              <w:t>List your key suppliers</w:t>
            </w:r>
            <w:r w:rsidR="00627C2F">
              <w:rPr>
                <w:sz w:val="19"/>
                <w:szCs w:val="19"/>
              </w:rPr>
              <w:t>.</w:t>
            </w:r>
            <w:bookmarkStart w:id="0" w:name="_GoBack"/>
            <w:bookmarkEnd w:id="0"/>
          </w:p>
        </w:tc>
      </w:tr>
      <w:tr w:rsidR="00097619" w:rsidRPr="007A5EFD" w:rsidTr="005C0A79">
        <w:trPr>
          <w:trHeight w:val="1247"/>
        </w:trPr>
        <w:tc>
          <w:tcPr>
            <w:tcW w:w="3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097619" w:rsidRPr="007A5EFD" w:rsidRDefault="00097619" w:rsidP="00097619">
            <w:pPr>
              <w:rPr>
                <w:rStyle w:val="Questionlabel"/>
              </w:rPr>
            </w:pPr>
          </w:p>
        </w:tc>
        <w:tc>
          <w:tcPr>
            <w:tcW w:w="38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097619" w:rsidRPr="002C0BEF" w:rsidRDefault="00097619" w:rsidP="00097619">
            <w:pPr>
              <w:spacing w:after="40"/>
            </w:pPr>
          </w:p>
        </w:tc>
        <w:tc>
          <w:tcPr>
            <w:tcW w:w="38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19" w:rsidRPr="002C0BEF" w:rsidRDefault="00097619" w:rsidP="00097619">
            <w:pPr>
              <w:spacing w:after="40"/>
            </w:pPr>
          </w:p>
        </w:tc>
        <w:tc>
          <w:tcPr>
            <w:tcW w:w="38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19" w:rsidRPr="002C0BEF" w:rsidRDefault="00097619" w:rsidP="00097619"/>
        </w:tc>
      </w:tr>
      <w:tr w:rsidR="00097619" w:rsidRPr="007A5EFD" w:rsidTr="00097619">
        <w:trPr>
          <w:trHeight w:val="28"/>
        </w:trPr>
        <w:tc>
          <w:tcPr>
            <w:tcW w:w="15354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</w:tcPr>
          <w:p w:rsidR="00097619" w:rsidRPr="002C21A2" w:rsidRDefault="00097619" w:rsidP="00097619">
            <w:pPr>
              <w:pStyle w:val="Subtitle0"/>
              <w:spacing w:after="0"/>
              <w:rPr>
                <w:rStyle w:val="Hidden"/>
              </w:rPr>
            </w:pPr>
            <w:r w:rsidRPr="002C21A2">
              <w:rPr>
                <w:rStyle w:val="Hidden"/>
              </w:rPr>
              <w:t>End of form</w:t>
            </w:r>
          </w:p>
        </w:tc>
      </w:tr>
    </w:tbl>
    <w:p w:rsidR="005C0A79" w:rsidRDefault="005C0A79" w:rsidP="009B1BF1"/>
    <w:sectPr w:rsidR="005C0A79" w:rsidSect="00097619">
      <w:headerReference w:type="default" r:id="rId9"/>
      <w:footerReference w:type="default" r:id="rId10"/>
      <w:headerReference w:type="first" r:id="rId11"/>
      <w:footerReference w:type="first" r:id="rId12"/>
      <w:pgSz w:w="16838" w:h="11906" w:orient="landscape" w:code="9"/>
      <w:pgMar w:top="567" w:right="794" w:bottom="567" w:left="79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2537" w:rsidRDefault="00042537" w:rsidP="007332FF">
      <w:r>
        <w:separator/>
      </w:r>
    </w:p>
  </w:endnote>
  <w:endnote w:type="continuationSeparator" w:id="0">
    <w:p w:rsidR="00042537" w:rsidRDefault="00042537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5D5" w:rsidRDefault="002645D5" w:rsidP="002645D5">
    <w:pPr>
      <w:spacing w:after="0"/>
    </w:pPr>
  </w:p>
  <w:tbl>
    <w:tblPr>
      <w:tblW w:w="15309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15309"/>
    </w:tblGrid>
    <w:tr w:rsidR="002645D5" w:rsidRPr="00132658" w:rsidTr="005C0A79">
      <w:trPr>
        <w:cantSplit/>
        <w:trHeight w:hRule="exact" w:val="850"/>
      </w:trPr>
      <w:tc>
        <w:tcPr>
          <w:tcW w:w="15309" w:type="dxa"/>
          <w:vAlign w:val="bottom"/>
        </w:tcPr>
        <w:p w:rsidR="005C0A79" w:rsidRPr="00097619" w:rsidRDefault="005C0A79" w:rsidP="005C0A79">
          <w:pPr>
            <w:spacing w:after="0"/>
            <w:rPr>
              <w:rStyle w:val="PageNumber"/>
              <w:rFonts w:asciiTheme="minorHAnsi" w:hAnsiTheme="minorHAnsi"/>
              <w:szCs w:val="19"/>
            </w:rPr>
          </w:pPr>
          <w:r w:rsidRPr="00097619">
            <w:rPr>
              <w:rFonts w:asciiTheme="minorHAnsi" w:hAnsiTheme="minorHAnsi"/>
              <w:noProof/>
              <w:color w:val="464646"/>
              <w:sz w:val="19"/>
              <w:szCs w:val="19"/>
              <w:lang w:eastAsia="en-AU"/>
            </w:rPr>
            <w:t xml:space="preserve">Open Business Model Canvas by DITT, Creative Commons July 2021 based on Business Model Canvas design </w:t>
          </w:r>
          <w:hyperlink r:id="rId1" w:history="1">
            <w:r w:rsidRPr="00097619">
              <w:rPr>
                <w:rStyle w:val="Hyperlink"/>
                <w:rFonts w:asciiTheme="minorHAnsi" w:hAnsiTheme="minorHAnsi"/>
                <w:noProof/>
                <w:sz w:val="19"/>
                <w:szCs w:val="19"/>
                <w:lang w:eastAsia="en-AU"/>
              </w:rPr>
              <w:t>by Stratgyzer AG</w:t>
            </w:r>
          </w:hyperlink>
          <w:r w:rsidRPr="00097619">
            <w:rPr>
              <w:rFonts w:asciiTheme="minorHAnsi" w:hAnsiTheme="minorHAnsi"/>
              <w:noProof/>
              <w:color w:val="464646"/>
              <w:sz w:val="19"/>
              <w:szCs w:val="19"/>
              <w:lang w:eastAsia="en-AU"/>
            </w:rPr>
            <w:t xml:space="preserve"> </w:t>
          </w:r>
          <w:r w:rsidRPr="00097619">
            <w:rPr>
              <w:rFonts w:asciiTheme="minorHAnsi" w:hAnsiTheme="minorHAnsi"/>
              <w:noProof/>
              <w:color w:val="464646"/>
              <w:sz w:val="19"/>
              <w:szCs w:val="19"/>
              <w:lang w:eastAsia="en-AU"/>
            </w:rPr>
            <w:drawing>
              <wp:inline distT="0" distB="0" distL="0" distR="0" wp14:anchorId="0DB5C4A4" wp14:editId="11456F12">
                <wp:extent cx="300966" cy="300966"/>
                <wp:effectExtent l="0" t="0" r="4445" b="4445"/>
                <wp:docPr id="4" name="Picture 4" descr="C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8874" cy="3088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2645D5" w:rsidRPr="00AC4488" w:rsidRDefault="00042537" w:rsidP="005C0A79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-352573432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1-07-15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5C0A79">
                <w:rPr>
                  <w:rStyle w:val="PageNumber"/>
                </w:rPr>
                <w:t>15 July 2021</w:t>
              </w:r>
            </w:sdtContent>
          </w:sdt>
          <w:r w:rsidR="005C0A79">
            <w:rPr>
              <w:rStyle w:val="PageNumber"/>
            </w:rPr>
            <w:t xml:space="preserve"> | </w:t>
          </w:r>
          <w:r w:rsidR="005C0A79" w:rsidRPr="001B3D22">
            <w:rPr>
              <w:rStyle w:val="PageNumber"/>
            </w:rPr>
            <w:t xml:space="preserve">Page </w:t>
          </w:r>
          <w:r w:rsidR="005C0A79" w:rsidRPr="001B3D22">
            <w:rPr>
              <w:rStyle w:val="PageNumber"/>
            </w:rPr>
            <w:fldChar w:fldCharType="begin"/>
          </w:r>
          <w:r w:rsidR="005C0A79" w:rsidRPr="001B3D22">
            <w:rPr>
              <w:rStyle w:val="PageNumber"/>
            </w:rPr>
            <w:instrText xml:space="preserve"> PAGE  \* Arabic  \* MERGEFORMAT </w:instrText>
          </w:r>
          <w:r w:rsidR="005C0A79" w:rsidRPr="001B3D22">
            <w:rPr>
              <w:rStyle w:val="PageNumber"/>
            </w:rPr>
            <w:fldChar w:fldCharType="separate"/>
          </w:r>
          <w:r w:rsidR="005C0A79">
            <w:rPr>
              <w:rStyle w:val="PageNumber"/>
              <w:noProof/>
            </w:rPr>
            <w:t>2</w:t>
          </w:r>
          <w:r w:rsidR="005C0A79" w:rsidRPr="001B3D22">
            <w:rPr>
              <w:rStyle w:val="PageNumber"/>
            </w:rPr>
            <w:fldChar w:fldCharType="end"/>
          </w:r>
          <w:r w:rsidR="005C0A79" w:rsidRPr="001B3D22">
            <w:rPr>
              <w:rStyle w:val="PageNumber"/>
            </w:rPr>
            <w:t xml:space="preserve"> of </w:t>
          </w:r>
          <w:r w:rsidR="005C0A79" w:rsidRPr="001B3D22">
            <w:rPr>
              <w:rStyle w:val="PageNumber"/>
            </w:rPr>
            <w:fldChar w:fldCharType="begin"/>
          </w:r>
          <w:r w:rsidR="005C0A79" w:rsidRPr="001B3D22">
            <w:rPr>
              <w:rStyle w:val="PageNumber"/>
            </w:rPr>
            <w:instrText xml:space="preserve"> NUMPAGES  \* Arabic  \* MERGEFORMAT </w:instrText>
          </w:r>
          <w:r w:rsidR="005C0A79" w:rsidRPr="001B3D22">
            <w:rPr>
              <w:rStyle w:val="PageNumber"/>
            </w:rPr>
            <w:fldChar w:fldCharType="separate"/>
          </w:r>
          <w:r w:rsidR="00E50BE1">
            <w:rPr>
              <w:rStyle w:val="PageNumber"/>
              <w:noProof/>
            </w:rPr>
            <w:t>1</w:t>
          </w:r>
          <w:r w:rsidR="005C0A79" w:rsidRPr="001B3D22">
            <w:rPr>
              <w:rStyle w:val="PageNumber"/>
            </w:rPr>
            <w:fldChar w:fldCharType="end"/>
          </w:r>
        </w:p>
      </w:tc>
    </w:tr>
  </w:tbl>
  <w:p w:rsidR="002645D5" w:rsidRPr="00B11C67" w:rsidRDefault="002645D5" w:rsidP="002645D5">
    <w:pPr>
      <w:pStyle w:val="Footer"/>
      <w:rPr>
        <w:sz w:val="4"/>
        <w:szCs w:val="4"/>
      </w:rPr>
    </w:pPr>
  </w:p>
  <w:p w:rsidR="00CA36A0" w:rsidRPr="002645D5" w:rsidRDefault="00CA36A0" w:rsidP="002645D5">
    <w:pPr>
      <w:pStyle w:val="Footer"/>
      <w:rPr>
        <w:rStyle w:val="Hidde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309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12616"/>
      <w:gridCol w:w="2693"/>
    </w:tblGrid>
    <w:tr w:rsidR="002645D5" w:rsidRPr="00132658" w:rsidTr="00097619">
      <w:trPr>
        <w:cantSplit/>
        <w:trHeight w:hRule="exact" w:val="1134"/>
      </w:trPr>
      <w:tc>
        <w:tcPr>
          <w:tcW w:w="12616" w:type="dxa"/>
          <w:tcBorders>
            <w:top w:val="single" w:sz="4" w:space="0" w:color="auto"/>
          </w:tcBorders>
          <w:vAlign w:val="bottom"/>
        </w:tcPr>
        <w:p w:rsidR="00097619" w:rsidRPr="00097619" w:rsidRDefault="00097619" w:rsidP="00097619">
          <w:pPr>
            <w:spacing w:after="0"/>
            <w:rPr>
              <w:rStyle w:val="PageNumber"/>
              <w:rFonts w:asciiTheme="minorHAnsi" w:hAnsiTheme="minorHAnsi"/>
              <w:szCs w:val="19"/>
            </w:rPr>
          </w:pPr>
          <w:r w:rsidRPr="00097619">
            <w:rPr>
              <w:rFonts w:asciiTheme="minorHAnsi" w:hAnsiTheme="minorHAnsi"/>
              <w:noProof/>
              <w:color w:val="464646"/>
              <w:sz w:val="19"/>
              <w:szCs w:val="19"/>
              <w:lang w:eastAsia="en-AU"/>
            </w:rPr>
            <w:t xml:space="preserve">Open Business Model Canvas by DITT, Creative Commons July 2021 based on Business Model Canvas design </w:t>
          </w:r>
          <w:hyperlink r:id="rId1" w:history="1">
            <w:r w:rsidRPr="00097619">
              <w:rPr>
                <w:rStyle w:val="Hyperlink"/>
                <w:rFonts w:asciiTheme="minorHAnsi" w:hAnsiTheme="minorHAnsi"/>
                <w:noProof/>
                <w:sz w:val="19"/>
                <w:szCs w:val="19"/>
                <w:lang w:eastAsia="en-AU"/>
              </w:rPr>
              <w:t>by Stratgyzer AG</w:t>
            </w:r>
          </w:hyperlink>
          <w:r w:rsidRPr="00097619">
            <w:rPr>
              <w:rFonts w:asciiTheme="minorHAnsi" w:hAnsiTheme="minorHAnsi"/>
              <w:noProof/>
              <w:color w:val="464646"/>
              <w:sz w:val="19"/>
              <w:szCs w:val="19"/>
              <w:lang w:eastAsia="en-AU"/>
            </w:rPr>
            <w:t xml:space="preserve"> </w:t>
          </w:r>
          <w:r w:rsidRPr="00097619">
            <w:rPr>
              <w:rFonts w:asciiTheme="minorHAnsi" w:hAnsiTheme="minorHAnsi"/>
              <w:noProof/>
              <w:color w:val="464646"/>
              <w:sz w:val="19"/>
              <w:szCs w:val="19"/>
              <w:lang w:eastAsia="en-AU"/>
            </w:rPr>
            <w:drawing>
              <wp:inline distT="0" distB="0" distL="0" distR="0" wp14:anchorId="535E0951" wp14:editId="59985C1D">
                <wp:extent cx="300966" cy="300966"/>
                <wp:effectExtent l="0" t="0" r="4445" b="4445"/>
                <wp:docPr id="3" name="Picture 3" descr="C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8874" cy="3088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2645D5" w:rsidRPr="00CE30CF" w:rsidRDefault="00042537" w:rsidP="00097619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1578473972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1-07-15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097619">
                <w:rPr>
                  <w:rStyle w:val="PageNumber"/>
                </w:rPr>
                <w:t>15 July 2021</w:t>
              </w:r>
            </w:sdtContent>
          </w:sdt>
          <w:r w:rsidR="005C0A79">
            <w:rPr>
              <w:rStyle w:val="PageNumber"/>
            </w:rPr>
            <w:t xml:space="preserve"> | </w:t>
          </w:r>
          <w:r w:rsidR="002645D5" w:rsidRPr="001B3D22">
            <w:rPr>
              <w:rStyle w:val="PageNumber"/>
            </w:rPr>
            <w:t xml:space="preserve">Page </w:t>
          </w:r>
          <w:r w:rsidR="002645D5" w:rsidRPr="001B3D22">
            <w:rPr>
              <w:rStyle w:val="PageNumber"/>
            </w:rPr>
            <w:fldChar w:fldCharType="begin"/>
          </w:r>
          <w:r w:rsidR="002645D5" w:rsidRPr="001B3D22">
            <w:rPr>
              <w:rStyle w:val="PageNumber"/>
            </w:rPr>
            <w:instrText xml:space="preserve"> PAGE  \* Arabic  \* MERGEFORMAT </w:instrText>
          </w:r>
          <w:r w:rsidR="002645D5" w:rsidRPr="001B3D22">
            <w:rPr>
              <w:rStyle w:val="PageNumber"/>
            </w:rPr>
            <w:fldChar w:fldCharType="separate"/>
          </w:r>
          <w:r w:rsidR="00627C2F">
            <w:rPr>
              <w:rStyle w:val="PageNumber"/>
              <w:noProof/>
            </w:rPr>
            <w:t>1</w:t>
          </w:r>
          <w:r w:rsidR="002645D5" w:rsidRPr="001B3D22">
            <w:rPr>
              <w:rStyle w:val="PageNumber"/>
            </w:rPr>
            <w:fldChar w:fldCharType="end"/>
          </w:r>
          <w:r w:rsidR="002645D5" w:rsidRPr="001B3D22">
            <w:rPr>
              <w:rStyle w:val="PageNumber"/>
            </w:rPr>
            <w:t xml:space="preserve"> of </w:t>
          </w:r>
          <w:r w:rsidR="002645D5" w:rsidRPr="001B3D22">
            <w:rPr>
              <w:rStyle w:val="PageNumber"/>
            </w:rPr>
            <w:fldChar w:fldCharType="begin"/>
          </w:r>
          <w:r w:rsidR="002645D5" w:rsidRPr="001B3D22">
            <w:rPr>
              <w:rStyle w:val="PageNumber"/>
            </w:rPr>
            <w:instrText xml:space="preserve"> NUMPAGES  \* Arabic  \* MERGEFORMAT </w:instrText>
          </w:r>
          <w:r w:rsidR="002645D5" w:rsidRPr="001B3D22">
            <w:rPr>
              <w:rStyle w:val="PageNumber"/>
            </w:rPr>
            <w:fldChar w:fldCharType="separate"/>
          </w:r>
          <w:r w:rsidR="00627C2F">
            <w:rPr>
              <w:rStyle w:val="PageNumber"/>
              <w:noProof/>
            </w:rPr>
            <w:t>1</w:t>
          </w:r>
          <w:r w:rsidR="002645D5" w:rsidRPr="001B3D22">
            <w:rPr>
              <w:rStyle w:val="PageNumber"/>
            </w:rPr>
            <w:fldChar w:fldCharType="end"/>
          </w:r>
          <w:r w:rsidR="002645D5">
            <w:rPr>
              <w:rFonts w:ascii="Times New Roman" w:eastAsia="Times New Roman" w:hAnsi="Times New Roman"/>
              <w:snapToGrid w:val="0"/>
              <w:color w:val="000000"/>
              <w:w w:val="0"/>
              <w:sz w:val="0"/>
              <w:szCs w:val="0"/>
              <w:u w:color="000000"/>
              <w:bdr w:val="none" w:sz="0" w:space="0" w:color="000000"/>
              <w:shd w:val="clear" w:color="000000" w:fill="000000"/>
              <w:lang w:val="x-none" w:eastAsia="x-none" w:bidi="x-none"/>
            </w:rPr>
            <w:t xml:space="preserve"> </w:t>
          </w:r>
        </w:p>
      </w:tc>
      <w:tc>
        <w:tcPr>
          <w:tcW w:w="2693" w:type="dxa"/>
          <w:tcBorders>
            <w:top w:val="single" w:sz="4" w:space="0" w:color="auto"/>
          </w:tcBorders>
          <w:vAlign w:val="bottom"/>
        </w:tcPr>
        <w:p w:rsidR="002645D5" w:rsidRPr="001E14EB" w:rsidRDefault="00661D1D" w:rsidP="002645D5">
          <w:pPr>
            <w:spacing w:after="0"/>
            <w:jc w:val="right"/>
          </w:pPr>
          <w:r>
            <w:rPr>
              <w:noProof/>
              <w:sz w:val="19"/>
              <w:lang w:eastAsia="en-AU"/>
            </w:rPr>
            <w:drawing>
              <wp:inline distT="0" distB="0" distL="0" distR="0" wp14:anchorId="28D2F8B2" wp14:editId="409B833B">
                <wp:extent cx="1574237" cy="561356"/>
                <wp:effectExtent l="0" t="0" r="6985" b="0"/>
                <wp:docPr id="2" name="Picture 2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ntg-primary-test-1.jp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4237" cy="5613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2645D5" w:rsidRPr="00785C24">
            <w:rPr>
              <w:rStyle w:val="PageNumber"/>
              <w:noProof/>
              <w:lang w:eastAsia="en-AU"/>
            </w:rPr>
            <w:t xml:space="preserve"> </w:t>
          </w:r>
        </w:p>
      </w:tc>
    </w:tr>
  </w:tbl>
  <w:p w:rsidR="0089368E" w:rsidRPr="007A5EFD" w:rsidRDefault="0089368E" w:rsidP="00D15D88">
    <w:pPr>
      <w:spacing w:after="0"/>
      <w:rPr>
        <w:rStyle w:val="Hidde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2537" w:rsidRDefault="00042537" w:rsidP="007332FF">
      <w:r>
        <w:separator/>
      </w:r>
    </w:p>
  </w:footnote>
  <w:footnote w:type="continuationSeparator" w:id="0">
    <w:p w:rsidR="00042537" w:rsidRDefault="00042537" w:rsidP="00733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000" w:rsidRPr="00162207" w:rsidRDefault="00042537" w:rsidP="00FB3CC5">
    <w:pPr>
      <w:pStyle w:val="Header"/>
    </w:pPr>
    <w:sdt>
      <w:sdtPr>
        <w:rPr>
          <w:rStyle w:val="HeaderChar"/>
        </w:rPr>
        <w:alias w:val="Title"/>
        <w:tag w:val="Title"/>
        <w:id w:val="-1014609639"/>
        <w:lock w:val="sd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rStyle w:val="HeaderChar"/>
        </w:rPr>
      </w:sdtEndPr>
      <w:sdtContent>
        <w:r w:rsidR="00097619">
          <w:rPr>
            <w:rStyle w:val="HeaderChar"/>
          </w:rPr>
          <w:t>Open business model canvas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TitleChar"/>
      </w:rPr>
      <w:alias w:val="Title"/>
      <w:tag w:val="Title"/>
      <w:id w:val="-509755993"/>
      <w:lock w:val="sdtLocked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 w:multiLine="1"/>
    </w:sdtPr>
    <w:sdtEndPr>
      <w:rPr>
        <w:rStyle w:val="TitleChar"/>
      </w:rPr>
    </w:sdtEndPr>
    <w:sdtContent>
      <w:p w:rsidR="00A53CF0" w:rsidRPr="00E908F1" w:rsidRDefault="00097619" w:rsidP="00A53CF0">
        <w:pPr>
          <w:pStyle w:val="Title"/>
        </w:pPr>
        <w:r>
          <w:rPr>
            <w:rStyle w:val="TitleChar"/>
          </w:rPr>
          <w:t>Open business model canvas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245D0"/>
    <w:multiLevelType w:val="multilevel"/>
    <w:tmpl w:val="0C78A7AC"/>
    <w:name w:val="NTG Table Bullet List322"/>
    <w:numStyleLink w:val="Tablebulletlist"/>
  </w:abstractNum>
  <w:abstractNum w:abstractNumId="1" w15:restartNumberingAfterBreak="0">
    <w:nsid w:val="0F195B3C"/>
    <w:multiLevelType w:val="multilevel"/>
    <w:tmpl w:val="3928FD02"/>
    <w:name w:val="NTG Table Bullet List3322222"/>
    <w:numStyleLink w:val="Bulletlist"/>
  </w:abstractNum>
  <w:abstractNum w:abstractNumId="2" w15:restartNumberingAfterBreak="0">
    <w:nsid w:val="100244A1"/>
    <w:multiLevelType w:val="multilevel"/>
    <w:tmpl w:val="0C78A7AC"/>
    <w:name w:val="NTG Table Bullet List332"/>
    <w:numStyleLink w:val="Tablebulletlist"/>
  </w:abstractNum>
  <w:abstractNum w:abstractNumId="3" w15:restartNumberingAfterBreak="0">
    <w:nsid w:val="1012237B"/>
    <w:multiLevelType w:val="multilevel"/>
    <w:tmpl w:val="0C78A7AC"/>
    <w:name w:val="NTG Table Bullet List32"/>
    <w:numStyleLink w:val="Tablebulletlist"/>
  </w:abstractNum>
  <w:abstractNum w:abstractNumId="4" w15:restartNumberingAfterBreak="0">
    <w:nsid w:val="15E93577"/>
    <w:multiLevelType w:val="multilevel"/>
    <w:tmpl w:val="4E6AC8F6"/>
    <w:name w:val="NTG Table Bullet List33222222"/>
    <w:numStyleLink w:val="Numberlist"/>
  </w:abstractNum>
  <w:abstractNum w:abstractNumId="5" w15:restartNumberingAfterBreak="0">
    <w:nsid w:val="18D26C06"/>
    <w:multiLevelType w:val="multilevel"/>
    <w:tmpl w:val="3E5E177A"/>
    <w:name w:val="NTG Table Bullet List33222222222222222"/>
    <w:numStyleLink w:val="Tablenumberlist"/>
  </w:abstractNum>
  <w:abstractNum w:abstractNumId="6" w15:restartNumberingAfterBreak="0">
    <w:nsid w:val="19533A06"/>
    <w:multiLevelType w:val="multilevel"/>
    <w:tmpl w:val="3928FD02"/>
    <w:name w:val="NTG Table Bullet List3222"/>
    <w:numStyleLink w:val="Bulletlist"/>
  </w:abstractNum>
  <w:abstractNum w:abstractNumId="7" w15:restartNumberingAfterBreak="0">
    <w:nsid w:val="19AE65C9"/>
    <w:multiLevelType w:val="multilevel"/>
    <w:tmpl w:val="39746A98"/>
    <w:lvl w:ilvl="0">
      <w:start w:val="1"/>
      <w:numFmt w:val="decimal"/>
      <w:pStyle w:val="Tablenumberlistlev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numberlistlevel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Tablenumberlistlevel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Tablenumberlistlevel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Tablenumberlistlevel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Tablenumberlistlevel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Tablenumberlistlevel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Tablenumberlistlevel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Tablenumberlistlevel9"/>
      <w:lvlText w:val="%9."/>
      <w:lvlJc w:val="left"/>
      <w:pPr>
        <w:ind w:left="2552" w:hanging="284"/>
      </w:pPr>
      <w:rPr>
        <w:rFonts w:hint="default"/>
      </w:rPr>
    </w:lvl>
  </w:abstractNum>
  <w:abstractNum w:abstractNumId="8" w15:restartNumberingAfterBreak="0">
    <w:nsid w:val="1B26429D"/>
    <w:multiLevelType w:val="multilevel"/>
    <w:tmpl w:val="3E5E177A"/>
    <w:name w:val="NTG Table Bullet List33222222222"/>
    <w:numStyleLink w:val="Tablenumberlist"/>
  </w:abstractNum>
  <w:abstractNum w:abstractNumId="9" w15:restartNumberingAfterBreak="0">
    <w:nsid w:val="1B86276C"/>
    <w:multiLevelType w:val="multilevel"/>
    <w:tmpl w:val="3928FD02"/>
    <w:name w:val="NTG Table Bullet List32223"/>
    <w:numStyleLink w:val="Bulletlist"/>
  </w:abstractNum>
  <w:abstractNum w:abstractNumId="10" w15:restartNumberingAfterBreak="0">
    <w:nsid w:val="1D0744AE"/>
    <w:multiLevelType w:val="multilevel"/>
    <w:tmpl w:val="3E5E177A"/>
    <w:name w:val="NTG Table Bullet List3222322"/>
    <w:numStyleLink w:val="Tablenumberlist"/>
  </w:abstractNum>
  <w:abstractNum w:abstractNumId="11" w15:restartNumberingAfterBreak="0">
    <w:nsid w:val="22182E8A"/>
    <w:multiLevelType w:val="multilevel"/>
    <w:tmpl w:val="4E6AC8F6"/>
    <w:styleLink w:val="Number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12" w15:restartNumberingAfterBreak="0">
    <w:nsid w:val="272E3F76"/>
    <w:multiLevelType w:val="multilevel"/>
    <w:tmpl w:val="3E5E177A"/>
    <w:name w:val="NTG Table Bullet List3322"/>
    <w:numStyleLink w:val="Tablenumberlist"/>
  </w:abstractNum>
  <w:abstractNum w:abstractNumId="13" w15:restartNumberingAfterBreak="0">
    <w:nsid w:val="27CE4608"/>
    <w:multiLevelType w:val="multilevel"/>
    <w:tmpl w:val="3E5E177A"/>
    <w:name w:val="NTG Table Bullet List33222"/>
    <w:numStyleLink w:val="Tablenumberlist"/>
  </w:abstractNum>
  <w:abstractNum w:abstractNumId="14" w15:restartNumberingAfterBreak="0">
    <w:nsid w:val="27D83E4D"/>
    <w:multiLevelType w:val="multilevel"/>
    <w:tmpl w:val="3928FD02"/>
    <w:numStyleLink w:val="Bulletlist"/>
  </w:abstractNum>
  <w:abstractNum w:abstractNumId="15" w15:restartNumberingAfterBreak="0">
    <w:nsid w:val="2D392732"/>
    <w:multiLevelType w:val="multilevel"/>
    <w:tmpl w:val="3E5E177A"/>
    <w:name w:val="NTG Table Bullet List322232"/>
    <w:styleLink w:val="Tablenumber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16" w15:restartNumberingAfterBreak="0">
    <w:nsid w:val="2E693641"/>
    <w:multiLevelType w:val="multilevel"/>
    <w:tmpl w:val="3E5E177A"/>
    <w:name w:val="NTG Table Bullet List33"/>
    <w:numStyleLink w:val="Tablenumberlist"/>
  </w:abstractNum>
  <w:abstractNum w:abstractNumId="17" w15:restartNumberingAfterBreak="0">
    <w:nsid w:val="2EF077BC"/>
    <w:multiLevelType w:val="multilevel"/>
    <w:tmpl w:val="0C78A7AC"/>
    <w:name w:val="NTG Table Bullet List33222222222222222222"/>
    <w:numStyleLink w:val="Tablebulletlist"/>
  </w:abstractNum>
  <w:abstractNum w:abstractNumId="18" w15:restartNumberingAfterBreak="0">
    <w:nsid w:val="32DF44DA"/>
    <w:multiLevelType w:val="multilevel"/>
    <w:tmpl w:val="3E5E177A"/>
    <w:name w:val="NTG Table Bullet List3222323"/>
    <w:numStyleLink w:val="Tablenumberlist"/>
  </w:abstractNum>
  <w:abstractNum w:abstractNumId="19" w15:restartNumberingAfterBreak="0">
    <w:nsid w:val="36744DFA"/>
    <w:multiLevelType w:val="multilevel"/>
    <w:tmpl w:val="3928FD02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0" w15:restartNumberingAfterBreak="0">
    <w:nsid w:val="3BE61945"/>
    <w:multiLevelType w:val="multilevel"/>
    <w:tmpl w:val="3928FD02"/>
    <w:name w:val="NTG Table Bullet List332222222222222222"/>
    <w:numStyleLink w:val="Bulletlist"/>
  </w:abstractNum>
  <w:abstractNum w:abstractNumId="21" w15:restartNumberingAfterBreak="0">
    <w:nsid w:val="42417B9C"/>
    <w:multiLevelType w:val="hybridMultilevel"/>
    <w:tmpl w:val="BCDA68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FD3A20"/>
    <w:multiLevelType w:val="multilevel"/>
    <w:tmpl w:val="3E5E177A"/>
    <w:name w:val="NTG Table Bullet List3322222222222"/>
    <w:numStyleLink w:val="Tablenumberlist"/>
  </w:abstractNum>
  <w:abstractNum w:abstractNumId="23" w15:restartNumberingAfterBreak="0">
    <w:nsid w:val="4BB76081"/>
    <w:multiLevelType w:val="multilevel"/>
    <w:tmpl w:val="0C78A7AC"/>
    <w:styleLink w:val="Tablebulletlist"/>
    <w:lvl w:ilvl="0">
      <w:start w:val="1"/>
      <w:numFmt w:val="bullet"/>
      <w:pStyle w:val="Tablebulletlistlevel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listlevel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Tablebulletlistlevel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Tablebulletlistlevel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Tablebulletlistlevel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Tablebulletlistlevel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Tablebulletlistlevel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Tablebulletlistlevel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Tablebulletlistlevel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24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25" w15:restartNumberingAfterBreak="0">
    <w:nsid w:val="53842BC6"/>
    <w:multiLevelType w:val="multilevel"/>
    <w:tmpl w:val="0C78A7AC"/>
    <w:numStyleLink w:val="Tablebulletlist"/>
  </w:abstractNum>
  <w:abstractNum w:abstractNumId="26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27" w15:restartNumberingAfterBreak="0">
    <w:nsid w:val="56DA2CAE"/>
    <w:multiLevelType w:val="multilevel"/>
    <w:tmpl w:val="3E5E177A"/>
    <w:name w:val="NTG Table Bullet List332222222222222"/>
    <w:numStyleLink w:val="Tablenumberlist"/>
  </w:abstractNum>
  <w:abstractNum w:abstractNumId="28" w15:restartNumberingAfterBreak="0">
    <w:nsid w:val="583359D9"/>
    <w:multiLevelType w:val="multilevel"/>
    <w:tmpl w:val="3E5E177A"/>
    <w:name w:val="NTG Table Bullet List332222222"/>
    <w:numStyleLink w:val="Tablenumberlist"/>
  </w:abstractNum>
  <w:abstractNum w:abstractNumId="29" w15:restartNumberingAfterBreak="0">
    <w:nsid w:val="5B9A5FFE"/>
    <w:multiLevelType w:val="multilevel"/>
    <w:tmpl w:val="0C78A7AC"/>
    <w:name w:val="NTG Table Bullet List33222222222222"/>
    <w:numStyleLink w:val="Tablebulletlist"/>
  </w:abstractNum>
  <w:abstractNum w:abstractNumId="30" w15:restartNumberingAfterBreak="0">
    <w:nsid w:val="5D444259"/>
    <w:multiLevelType w:val="multilevel"/>
    <w:tmpl w:val="0C78A7AC"/>
    <w:name w:val="NTG Table Bullet List332222"/>
    <w:numStyleLink w:val="Tablebulletlist"/>
  </w:abstractNum>
  <w:abstractNum w:abstractNumId="31" w15:restartNumberingAfterBreak="0">
    <w:nsid w:val="69262556"/>
    <w:multiLevelType w:val="multilevel"/>
    <w:tmpl w:val="3E5E177A"/>
    <w:name w:val="NTG Table Bullet List3322222222222222"/>
    <w:numStyleLink w:val="Tablenumberlist"/>
  </w:abstractNum>
  <w:abstractNum w:abstractNumId="32" w15:restartNumberingAfterBreak="0">
    <w:nsid w:val="6C1C4610"/>
    <w:multiLevelType w:val="hybridMultilevel"/>
    <w:tmpl w:val="400C578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53664D"/>
    <w:multiLevelType w:val="multilevel"/>
    <w:tmpl w:val="0C78A7AC"/>
    <w:name w:val="NTG Table Bullet List3322222222222222222"/>
    <w:numStyleLink w:val="Tablebulletlist"/>
  </w:abstractNum>
  <w:abstractNum w:abstractNumId="34" w15:restartNumberingAfterBreak="0">
    <w:nsid w:val="76141D1E"/>
    <w:multiLevelType w:val="multilevel"/>
    <w:tmpl w:val="0C78A7AC"/>
    <w:name w:val="NTG Table Bullet List332222222222"/>
    <w:numStyleLink w:val="Tablebulletlist"/>
  </w:abstractNum>
  <w:abstractNum w:abstractNumId="35" w15:restartNumberingAfterBreak="0">
    <w:nsid w:val="77361C0A"/>
    <w:multiLevelType w:val="hybridMultilevel"/>
    <w:tmpl w:val="ABE0474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CC6470"/>
    <w:multiLevelType w:val="multilevel"/>
    <w:tmpl w:val="0D62A8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7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num w:numId="1">
    <w:abstractNumId w:val="19"/>
  </w:num>
  <w:num w:numId="2">
    <w:abstractNumId w:val="11"/>
  </w:num>
  <w:num w:numId="3">
    <w:abstractNumId w:val="36"/>
  </w:num>
  <w:num w:numId="4">
    <w:abstractNumId w:val="23"/>
  </w:num>
  <w:num w:numId="5">
    <w:abstractNumId w:val="15"/>
  </w:num>
  <w:num w:numId="6">
    <w:abstractNumId w:val="7"/>
  </w:num>
  <w:num w:numId="7">
    <w:abstractNumId w:val="25"/>
  </w:num>
  <w:num w:numId="8">
    <w:abstractNumId w:val="14"/>
  </w:num>
  <w:num w:numId="9">
    <w:abstractNumId w:val="35"/>
  </w:num>
  <w:num w:numId="10">
    <w:abstractNumId w:val="21"/>
  </w:num>
  <w:num w:numId="11">
    <w:abstractNumId w:val="3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D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1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619"/>
    <w:rsid w:val="00001DDF"/>
    <w:rsid w:val="0000322D"/>
    <w:rsid w:val="00007670"/>
    <w:rsid w:val="00010665"/>
    <w:rsid w:val="00020347"/>
    <w:rsid w:val="0002393A"/>
    <w:rsid w:val="00027DB8"/>
    <w:rsid w:val="00031A96"/>
    <w:rsid w:val="00040BF3"/>
    <w:rsid w:val="0004211C"/>
    <w:rsid w:val="00042537"/>
    <w:rsid w:val="00046C59"/>
    <w:rsid w:val="00051362"/>
    <w:rsid w:val="00051F45"/>
    <w:rsid w:val="00052953"/>
    <w:rsid w:val="0005341A"/>
    <w:rsid w:val="00056DEF"/>
    <w:rsid w:val="00056EDC"/>
    <w:rsid w:val="0006635A"/>
    <w:rsid w:val="000720BE"/>
    <w:rsid w:val="0007259C"/>
    <w:rsid w:val="00080202"/>
    <w:rsid w:val="00080DCD"/>
    <w:rsid w:val="00080E22"/>
    <w:rsid w:val="00082573"/>
    <w:rsid w:val="00082E34"/>
    <w:rsid w:val="000840A3"/>
    <w:rsid w:val="000849D4"/>
    <w:rsid w:val="00085062"/>
    <w:rsid w:val="00086A5F"/>
    <w:rsid w:val="000911EF"/>
    <w:rsid w:val="000962C5"/>
    <w:rsid w:val="00097619"/>
    <w:rsid w:val="00097865"/>
    <w:rsid w:val="000A4317"/>
    <w:rsid w:val="000A559C"/>
    <w:rsid w:val="000B0076"/>
    <w:rsid w:val="000B2CA1"/>
    <w:rsid w:val="000C23BA"/>
    <w:rsid w:val="000D1F29"/>
    <w:rsid w:val="000D633D"/>
    <w:rsid w:val="000E342B"/>
    <w:rsid w:val="000E3ED2"/>
    <w:rsid w:val="000E5DD2"/>
    <w:rsid w:val="000F2958"/>
    <w:rsid w:val="000F3850"/>
    <w:rsid w:val="000F604F"/>
    <w:rsid w:val="00104E7F"/>
    <w:rsid w:val="001137EC"/>
    <w:rsid w:val="001152F5"/>
    <w:rsid w:val="00117743"/>
    <w:rsid w:val="00117F5B"/>
    <w:rsid w:val="00132658"/>
    <w:rsid w:val="001343E2"/>
    <w:rsid w:val="00150DC0"/>
    <w:rsid w:val="00156CD4"/>
    <w:rsid w:val="0016153B"/>
    <w:rsid w:val="00162207"/>
    <w:rsid w:val="00164A3E"/>
    <w:rsid w:val="00166FF6"/>
    <w:rsid w:val="001727C8"/>
    <w:rsid w:val="00172B65"/>
    <w:rsid w:val="00176123"/>
    <w:rsid w:val="00181620"/>
    <w:rsid w:val="001827F3"/>
    <w:rsid w:val="00187130"/>
    <w:rsid w:val="001957AD"/>
    <w:rsid w:val="00196F8E"/>
    <w:rsid w:val="001A2B7F"/>
    <w:rsid w:val="001A3AFD"/>
    <w:rsid w:val="001A496C"/>
    <w:rsid w:val="001A576A"/>
    <w:rsid w:val="001A744B"/>
    <w:rsid w:val="001B28DA"/>
    <w:rsid w:val="001B2B6C"/>
    <w:rsid w:val="001B3D22"/>
    <w:rsid w:val="001D01C4"/>
    <w:rsid w:val="001D4DA9"/>
    <w:rsid w:val="001D4F99"/>
    <w:rsid w:val="001D52B0"/>
    <w:rsid w:val="001D5A18"/>
    <w:rsid w:val="001D7C37"/>
    <w:rsid w:val="001D7CA4"/>
    <w:rsid w:val="001E057F"/>
    <w:rsid w:val="001E14EB"/>
    <w:rsid w:val="001F59E6"/>
    <w:rsid w:val="00202D7E"/>
    <w:rsid w:val="00203F1C"/>
    <w:rsid w:val="002044FA"/>
    <w:rsid w:val="00206936"/>
    <w:rsid w:val="00206C6F"/>
    <w:rsid w:val="00206FBD"/>
    <w:rsid w:val="00207746"/>
    <w:rsid w:val="00230031"/>
    <w:rsid w:val="00235C01"/>
    <w:rsid w:val="00247343"/>
    <w:rsid w:val="002645D5"/>
    <w:rsid w:val="0026532D"/>
    <w:rsid w:val="00265C56"/>
    <w:rsid w:val="002716CD"/>
    <w:rsid w:val="00274D4B"/>
    <w:rsid w:val="002806F5"/>
    <w:rsid w:val="00281577"/>
    <w:rsid w:val="00284EF4"/>
    <w:rsid w:val="002926BC"/>
    <w:rsid w:val="00293A72"/>
    <w:rsid w:val="002A0160"/>
    <w:rsid w:val="002A30C3"/>
    <w:rsid w:val="002A6F6A"/>
    <w:rsid w:val="002A7712"/>
    <w:rsid w:val="002B02A6"/>
    <w:rsid w:val="002B38F7"/>
    <w:rsid w:val="002B4F50"/>
    <w:rsid w:val="002B5591"/>
    <w:rsid w:val="002B6AA4"/>
    <w:rsid w:val="002C0BEF"/>
    <w:rsid w:val="002C1FE9"/>
    <w:rsid w:val="002C21A2"/>
    <w:rsid w:val="002D3A57"/>
    <w:rsid w:val="002D7D05"/>
    <w:rsid w:val="002E20C8"/>
    <w:rsid w:val="002E4290"/>
    <w:rsid w:val="002E66A6"/>
    <w:rsid w:val="002F0DB1"/>
    <w:rsid w:val="002F2885"/>
    <w:rsid w:val="002F45A1"/>
    <w:rsid w:val="0030203D"/>
    <w:rsid w:val="003037F9"/>
    <w:rsid w:val="0030583E"/>
    <w:rsid w:val="00307FE1"/>
    <w:rsid w:val="003164BA"/>
    <w:rsid w:val="0032013E"/>
    <w:rsid w:val="003258E6"/>
    <w:rsid w:val="00342283"/>
    <w:rsid w:val="00343A87"/>
    <w:rsid w:val="00344A36"/>
    <w:rsid w:val="003456F4"/>
    <w:rsid w:val="00347FB6"/>
    <w:rsid w:val="003504FD"/>
    <w:rsid w:val="00350881"/>
    <w:rsid w:val="00354DD9"/>
    <w:rsid w:val="00357D55"/>
    <w:rsid w:val="00363513"/>
    <w:rsid w:val="003657E5"/>
    <w:rsid w:val="0036589C"/>
    <w:rsid w:val="00371312"/>
    <w:rsid w:val="00371DC7"/>
    <w:rsid w:val="00377B21"/>
    <w:rsid w:val="00387DB7"/>
    <w:rsid w:val="00390862"/>
    <w:rsid w:val="00390CE3"/>
    <w:rsid w:val="00394876"/>
    <w:rsid w:val="00394AAF"/>
    <w:rsid w:val="00394CE5"/>
    <w:rsid w:val="0039602B"/>
    <w:rsid w:val="0039684E"/>
    <w:rsid w:val="003A6341"/>
    <w:rsid w:val="003B67FD"/>
    <w:rsid w:val="003B6A61"/>
    <w:rsid w:val="003D0F63"/>
    <w:rsid w:val="003D42C0"/>
    <w:rsid w:val="003D4A8F"/>
    <w:rsid w:val="003D5B29"/>
    <w:rsid w:val="003D7818"/>
    <w:rsid w:val="003E2445"/>
    <w:rsid w:val="003E3BB2"/>
    <w:rsid w:val="003F07E7"/>
    <w:rsid w:val="003F5B58"/>
    <w:rsid w:val="003F7E65"/>
    <w:rsid w:val="0040222A"/>
    <w:rsid w:val="00402A05"/>
    <w:rsid w:val="004047BC"/>
    <w:rsid w:val="004100F7"/>
    <w:rsid w:val="00414CB3"/>
    <w:rsid w:val="0041563D"/>
    <w:rsid w:val="00426E25"/>
    <w:rsid w:val="00427D9C"/>
    <w:rsid w:val="00427E7E"/>
    <w:rsid w:val="00433C60"/>
    <w:rsid w:val="0043465D"/>
    <w:rsid w:val="00443B6E"/>
    <w:rsid w:val="00450636"/>
    <w:rsid w:val="0045420A"/>
    <w:rsid w:val="004554D4"/>
    <w:rsid w:val="0045632E"/>
    <w:rsid w:val="00461744"/>
    <w:rsid w:val="00466185"/>
    <w:rsid w:val="00466303"/>
    <w:rsid w:val="004668A7"/>
    <w:rsid w:val="00466C1E"/>
    <w:rsid w:val="00466D96"/>
    <w:rsid w:val="00467747"/>
    <w:rsid w:val="00470017"/>
    <w:rsid w:val="0047105A"/>
    <w:rsid w:val="00473C98"/>
    <w:rsid w:val="00474965"/>
    <w:rsid w:val="00482DF8"/>
    <w:rsid w:val="004864DE"/>
    <w:rsid w:val="00494BE5"/>
    <w:rsid w:val="00495C12"/>
    <w:rsid w:val="00495E30"/>
    <w:rsid w:val="004A0EBA"/>
    <w:rsid w:val="004A2538"/>
    <w:rsid w:val="004A331E"/>
    <w:rsid w:val="004A3CC9"/>
    <w:rsid w:val="004B0C15"/>
    <w:rsid w:val="004B35EA"/>
    <w:rsid w:val="004B69E4"/>
    <w:rsid w:val="004C6C39"/>
    <w:rsid w:val="004D075F"/>
    <w:rsid w:val="004D1B76"/>
    <w:rsid w:val="004D344E"/>
    <w:rsid w:val="004E019E"/>
    <w:rsid w:val="004E06EC"/>
    <w:rsid w:val="004E0A3F"/>
    <w:rsid w:val="004E2CB7"/>
    <w:rsid w:val="004F016A"/>
    <w:rsid w:val="00500F94"/>
    <w:rsid w:val="00502FB3"/>
    <w:rsid w:val="00503DE9"/>
    <w:rsid w:val="0050530C"/>
    <w:rsid w:val="00505DEA"/>
    <w:rsid w:val="005060E5"/>
    <w:rsid w:val="00507782"/>
    <w:rsid w:val="00512A04"/>
    <w:rsid w:val="00520499"/>
    <w:rsid w:val="005226FA"/>
    <w:rsid w:val="0052341C"/>
    <w:rsid w:val="005249F5"/>
    <w:rsid w:val="005260F7"/>
    <w:rsid w:val="00543BD1"/>
    <w:rsid w:val="00556113"/>
    <w:rsid w:val="005621C4"/>
    <w:rsid w:val="00564C12"/>
    <w:rsid w:val="005654B8"/>
    <w:rsid w:val="00574836"/>
    <w:rsid w:val="005762CC"/>
    <w:rsid w:val="00582D3D"/>
    <w:rsid w:val="00590040"/>
    <w:rsid w:val="00595386"/>
    <w:rsid w:val="00597234"/>
    <w:rsid w:val="005A4AC0"/>
    <w:rsid w:val="005A539B"/>
    <w:rsid w:val="005A5FDF"/>
    <w:rsid w:val="005B0FB7"/>
    <w:rsid w:val="005B122A"/>
    <w:rsid w:val="005B1FCB"/>
    <w:rsid w:val="005B5AC2"/>
    <w:rsid w:val="005C0A79"/>
    <w:rsid w:val="005C2833"/>
    <w:rsid w:val="005E144D"/>
    <w:rsid w:val="005E1500"/>
    <w:rsid w:val="005E3A43"/>
    <w:rsid w:val="005F0B17"/>
    <w:rsid w:val="005F77C7"/>
    <w:rsid w:val="00620675"/>
    <w:rsid w:val="00622910"/>
    <w:rsid w:val="006254B6"/>
    <w:rsid w:val="00627C2F"/>
    <w:rsid w:val="00627FC8"/>
    <w:rsid w:val="006433C3"/>
    <w:rsid w:val="00650F5B"/>
    <w:rsid w:val="00661D1D"/>
    <w:rsid w:val="00665916"/>
    <w:rsid w:val="006670D7"/>
    <w:rsid w:val="006719EA"/>
    <w:rsid w:val="00671F13"/>
    <w:rsid w:val="0067400A"/>
    <w:rsid w:val="006847AD"/>
    <w:rsid w:val="0069114B"/>
    <w:rsid w:val="006944C1"/>
    <w:rsid w:val="006A756A"/>
    <w:rsid w:val="006B7FE0"/>
    <w:rsid w:val="006D66F7"/>
    <w:rsid w:val="006E283C"/>
    <w:rsid w:val="00705C9D"/>
    <w:rsid w:val="00705F13"/>
    <w:rsid w:val="00714F1D"/>
    <w:rsid w:val="00715225"/>
    <w:rsid w:val="00720CC6"/>
    <w:rsid w:val="00722DDB"/>
    <w:rsid w:val="00724728"/>
    <w:rsid w:val="00724F98"/>
    <w:rsid w:val="00730B9B"/>
    <w:rsid w:val="0073182E"/>
    <w:rsid w:val="007332FF"/>
    <w:rsid w:val="007408F5"/>
    <w:rsid w:val="00741EAE"/>
    <w:rsid w:val="00755248"/>
    <w:rsid w:val="0076190B"/>
    <w:rsid w:val="0076355D"/>
    <w:rsid w:val="00763A2D"/>
    <w:rsid w:val="007676A4"/>
    <w:rsid w:val="00777795"/>
    <w:rsid w:val="00783A57"/>
    <w:rsid w:val="00784C92"/>
    <w:rsid w:val="007859CD"/>
    <w:rsid w:val="00785C24"/>
    <w:rsid w:val="007907E4"/>
    <w:rsid w:val="00796461"/>
    <w:rsid w:val="007A5EFD"/>
    <w:rsid w:val="007A6A4F"/>
    <w:rsid w:val="007B03F5"/>
    <w:rsid w:val="007B5C09"/>
    <w:rsid w:val="007B5DA2"/>
    <w:rsid w:val="007C0966"/>
    <w:rsid w:val="007C19E7"/>
    <w:rsid w:val="007C5CFD"/>
    <w:rsid w:val="007C6D9F"/>
    <w:rsid w:val="007D4893"/>
    <w:rsid w:val="007D48A4"/>
    <w:rsid w:val="007E70CF"/>
    <w:rsid w:val="007E74A4"/>
    <w:rsid w:val="007F1B6F"/>
    <w:rsid w:val="007F263F"/>
    <w:rsid w:val="008015A8"/>
    <w:rsid w:val="0080766E"/>
    <w:rsid w:val="00811169"/>
    <w:rsid w:val="00815297"/>
    <w:rsid w:val="008170DB"/>
    <w:rsid w:val="00817BA1"/>
    <w:rsid w:val="00823022"/>
    <w:rsid w:val="0082634E"/>
    <w:rsid w:val="00830853"/>
    <w:rsid w:val="008313C4"/>
    <w:rsid w:val="00835434"/>
    <w:rsid w:val="008358C0"/>
    <w:rsid w:val="00836E22"/>
    <w:rsid w:val="00841B39"/>
    <w:rsid w:val="00842838"/>
    <w:rsid w:val="00854EC1"/>
    <w:rsid w:val="0085797F"/>
    <w:rsid w:val="00860028"/>
    <w:rsid w:val="00861DC3"/>
    <w:rsid w:val="00867019"/>
    <w:rsid w:val="00872B4E"/>
    <w:rsid w:val="00872EF1"/>
    <w:rsid w:val="0087320B"/>
    <w:rsid w:val="008735A9"/>
    <w:rsid w:val="00877BC5"/>
    <w:rsid w:val="00877D20"/>
    <w:rsid w:val="00881C48"/>
    <w:rsid w:val="00885B80"/>
    <w:rsid w:val="00885C30"/>
    <w:rsid w:val="00885E9B"/>
    <w:rsid w:val="0089368E"/>
    <w:rsid w:val="00893C96"/>
    <w:rsid w:val="0089500A"/>
    <w:rsid w:val="00897C94"/>
    <w:rsid w:val="008A7C12"/>
    <w:rsid w:val="008B03CE"/>
    <w:rsid w:val="008B521D"/>
    <w:rsid w:val="008B529E"/>
    <w:rsid w:val="008C17FB"/>
    <w:rsid w:val="008C70BB"/>
    <w:rsid w:val="008D1B00"/>
    <w:rsid w:val="008D57B8"/>
    <w:rsid w:val="008E03FC"/>
    <w:rsid w:val="008E510B"/>
    <w:rsid w:val="00902B13"/>
    <w:rsid w:val="00911941"/>
    <w:rsid w:val="0092024D"/>
    <w:rsid w:val="00925146"/>
    <w:rsid w:val="00925F0F"/>
    <w:rsid w:val="00932F6B"/>
    <w:rsid w:val="00934E50"/>
    <w:rsid w:val="009468BC"/>
    <w:rsid w:val="00947FAE"/>
    <w:rsid w:val="009616DF"/>
    <w:rsid w:val="0096542F"/>
    <w:rsid w:val="00967FA7"/>
    <w:rsid w:val="00971645"/>
    <w:rsid w:val="00977919"/>
    <w:rsid w:val="00983000"/>
    <w:rsid w:val="009870FA"/>
    <w:rsid w:val="009921C3"/>
    <w:rsid w:val="0099551D"/>
    <w:rsid w:val="009A5897"/>
    <w:rsid w:val="009A5F24"/>
    <w:rsid w:val="009B0B3E"/>
    <w:rsid w:val="009B1913"/>
    <w:rsid w:val="009B1BF1"/>
    <w:rsid w:val="009B53DF"/>
    <w:rsid w:val="009B6657"/>
    <w:rsid w:val="009B6966"/>
    <w:rsid w:val="009D0EB5"/>
    <w:rsid w:val="009D14F9"/>
    <w:rsid w:val="009D2B74"/>
    <w:rsid w:val="009D63FF"/>
    <w:rsid w:val="009E175D"/>
    <w:rsid w:val="009E3CC2"/>
    <w:rsid w:val="009F06BD"/>
    <w:rsid w:val="009F2A4D"/>
    <w:rsid w:val="00A00828"/>
    <w:rsid w:val="00A03290"/>
    <w:rsid w:val="00A0387E"/>
    <w:rsid w:val="00A05BFD"/>
    <w:rsid w:val="00A07490"/>
    <w:rsid w:val="00A10655"/>
    <w:rsid w:val="00A12B64"/>
    <w:rsid w:val="00A22C38"/>
    <w:rsid w:val="00A22D3C"/>
    <w:rsid w:val="00A25193"/>
    <w:rsid w:val="00A26E80"/>
    <w:rsid w:val="00A31AE8"/>
    <w:rsid w:val="00A3739D"/>
    <w:rsid w:val="00A3761F"/>
    <w:rsid w:val="00A37DDA"/>
    <w:rsid w:val="00A45005"/>
    <w:rsid w:val="00A53CF0"/>
    <w:rsid w:val="00A66DD9"/>
    <w:rsid w:val="00A7620F"/>
    <w:rsid w:val="00A76790"/>
    <w:rsid w:val="00A925EC"/>
    <w:rsid w:val="00A929AA"/>
    <w:rsid w:val="00A92B6B"/>
    <w:rsid w:val="00AA541E"/>
    <w:rsid w:val="00AD0DA4"/>
    <w:rsid w:val="00AD4169"/>
    <w:rsid w:val="00AE193F"/>
    <w:rsid w:val="00AE25C6"/>
    <w:rsid w:val="00AE2A8A"/>
    <w:rsid w:val="00AE306C"/>
    <w:rsid w:val="00AF28C1"/>
    <w:rsid w:val="00B02EF1"/>
    <w:rsid w:val="00B07C97"/>
    <w:rsid w:val="00B11C67"/>
    <w:rsid w:val="00B15754"/>
    <w:rsid w:val="00B16002"/>
    <w:rsid w:val="00B2046E"/>
    <w:rsid w:val="00B20E8B"/>
    <w:rsid w:val="00B257E1"/>
    <w:rsid w:val="00B2599A"/>
    <w:rsid w:val="00B27AC4"/>
    <w:rsid w:val="00B31103"/>
    <w:rsid w:val="00B31D3A"/>
    <w:rsid w:val="00B343CC"/>
    <w:rsid w:val="00B5084A"/>
    <w:rsid w:val="00B606A1"/>
    <w:rsid w:val="00B614F7"/>
    <w:rsid w:val="00B61B26"/>
    <w:rsid w:val="00B65E6B"/>
    <w:rsid w:val="00B674EB"/>
    <w:rsid w:val="00B675B2"/>
    <w:rsid w:val="00B81261"/>
    <w:rsid w:val="00B8223E"/>
    <w:rsid w:val="00B832AE"/>
    <w:rsid w:val="00B86678"/>
    <w:rsid w:val="00B92F9B"/>
    <w:rsid w:val="00B941B3"/>
    <w:rsid w:val="00B96513"/>
    <w:rsid w:val="00BA1A56"/>
    <w:rsid w:val="00BA1D47"/>
    <w:rsid w:val="00BA66F0"/>
    <w:rsid w:val="00BB2239"/>
    <w:rsid w:val="00BB2AE7"/>
    <w:rsid w:val="00BB6464"/>
    <w:rsid w:val="00BC1BB8"/>
    <w:rsid w:val="00BD7FE1"/>
    <w:rsid w:val="00BE37CA"/>
    <w:rsid w:val="00BE6144"/>
    <w:rsid w:val="00BE635A"/>
    <w:rsid w:val="00BF17E9"/>
    <w:rsid w:val="00BF2ABB"/>
    <w:rsid w:val="00BF5099"/>
    <w:rsid w:val="00C10B5E"/>
    <w:rsid w:val="00C10F10"/>
    <w:rsid w:val="00C11E6F"/>
    <w:rsid w:val="00C15D4D"/>
    <w:rsid w:val="00C175DC"/>
    <w:rsid w:val="00C30171"/>
    <w:rsid w:val="00C309D8"/>
    <w:rsid w:val="00C43519"/>
    <w:rsid w:val="00C45263"/>
    <w:rsid w:val="00C51537"/>
    <w:rsid w:val="00C52BC3"/>
    <w:rsid w:val="00C53ECF"/>
    <w:rsid w:val="00C61AFA"/>
    <w:rsid w:val="00C61D64"/>
    <w:rsid w:val="00C62099"/>
    <w:rsid w:val="00C64EA3"/>
    <w:rsid w:val="00C72867"/>
    <w:rsid w:val="00C75E81"/>
    <w:rsid w:val="00C86609"/>
    <w:rsid w:val="00C92B4C"/>
    <w:rsid w:val="00C954F6"/>
    <w:rsid w:val="00C96318"/>
    <w:rsid w:val="00CA36A0"/>
    <w:rsid w:val="00CA6BC5"/>
    <w:rsid w:val="00CC2D92"/>
    <w:rsid w:val="00CC2F1A"/>
    <w:rsid w:val="00CC571B"/>
    <w:rsid w:val="00CC61CD"/>
    <w:rsid w:val="00CC6C02"/>
    <w:rsid w:val="00CC737B"/>
    <w:rsid w:val="00CD5011"/>
    <w:rsid w:val="00CE640F"/>
    <w:rsid w:val="00CE76BC"/>
    <w:rsid w:val="00CF540E"/>
    <w:rsid w:val="00D02F07"/>
    <w:rsid w:val="00D15D88"/>
    <w:rsid w:val="00D27D49"/>
    <w:rsid w:val="00D27EBE"/>
    <w:rsid w:val="00D32BCF"/>
    <w:rsid w:val="00D34336"/>
    <w:rsid w:val="00D35D55"/>
    <w:rsid w:val="00D36A49"/>
    <w:rsid w:val="00D517C6"/>
    <w:rsid w:val="00D5309E"/>
    <w:rsid w:val="00D71D84"/>
    <w:rsid w:val="00D72464"/>
    <w:rsid w:val="00D72A57"/>
    <w:rsid w:val="00D768EB"/>
    <w:rsid w:val="00D81E17"/>
    <w:rsid w:val="00D82D1E"/>
    <w:rsid w:val="00D832D9"/>
    <w:rsid w:val="00D83EC2"/>
    <w:rsid w:val="00D90F00"/>
    <w:rsid w:val="00D975C0"/>
    <w:rsid w:val="00DA5285"/>
    <w:rsid w:val="00DB191D"/>
    <w:rsid w:val="00DB4F91"/>
    <w:rsid w:val="00DB6D0A"/>
    <w:rsid w:val="00DC06BE"/>
    <w:rsid w:val="00DC1F0F"/>
    <w:rsid w:val="00DC3117"/>
    <w:rsid w:val="00DC5DD9"/>
    <w:rsid w:val="00DC6D2D"/>
    <w:rsid w:val="00DD4E59"/>
    <w:rsid w:val="00DE33B5"/>
    <w:rsid w:val="00DE5E18"/>
    <w:rsid w:val="00DF0487"/>
    <w:rsid w:val="00DF5EA4"/>
    <w:rsid w:val="00E02681"/>
    <w:rsid w:val="00E02792"/>
    <w:rsid w:val="00E034D8"/>
    <w:rsid w:val="00E04CC0"/>
    <w:rsid w:val="00E15816"/>
    <w:rsid w:val="00E160D5"/>
    <w:rsid w:val="00E235CB"/>
    <w:rsid w:val="00E239FF"/>
    <w:rsid w:val="00E27D7B"/>
    <w:rsid w:val="00E30556"/>
    <w:rsid w:val="00E30981"/>
    <w:rsid w:val="00E32991"/>
    <w:rsid w:val="00E33136"/>
    <w:rsid w:val="00E34D7C"/>
    <w:rsid w:val="00E3598A"/>
    <w:rsid w:val="00E3723D"/>
    <w:rsid w:val="00E43797"/>
    <w:rsid w:val="00E44C89"/>
    <w:rsid w:val="00E457A6"/>
    <w:rsid w:val="00E50BE1"/>
    <w:rsid w:val="00E61BA2"/>
    <w:rsid w:val="00E63864"/>
    <w:rsid w:val="00E6403F"/>
    <w:rsid w:val="00E75451"/>
    <w:rsid w:val="00E770C4"/>
    <w:rsid w:val="00E84C5A"/>
    <w:rsid w:val="00E861DB"/>
    <w:rsid w:val="00E908F1"/>
    <w:rsid w:val="00E93406"/>
    <w:rsid w:val="00E956C5"/>
    <w:rsid w:val="00E95C39"/>
    <w:rsid w:val="00EA2C39"/>
    <w:rsid w:val="00EB0A3C"/>
    <w:rsid w:val="00EB0A96"/>
    <w:rsid w:val="00EB77F9"/>
    <w:rsid w:val="00EC5769"/>
    <w:rsid w:val="00EC7D00"/>
    <w:rsid w:val="00ED0304"/>
    <w:rsid w:val="00ED4FF7"/>
    <w:rsid w:val="00ED5B7B"/>
    <w:rsid w:val="00EE38FA"/>
    <w:rsid w:val="00EE3E2C"/>
    <w:rsid w:val="00EE5D23"/>
    <w:rsid w:val="00EE750D"/>
    <w:rsid w:val="00EF051F"/>
    <w:rsid w:val="00EF3CA4"/>
    <w:rsid w:val="00EF49A8"/>
    <w:rsid w:val="00EF7859"/>
    <w:rsid w:val="00F014DA"/>
    <w:rsid w:val="00F02591"/>
    <w:rsid w:val="00F15931"/>
    <w:rsid w:val="00F467B9"/>
    <w:rsid w:val="00F5696E"/>
    <w:rsid w:val="00F60EFF"/>
    <w:rsid w:val="00F67D2D"/>
    <w:rsid w:val="00F858F2"/>
    <w:rsid w:val="00F860CC"/>
    <w:rsid w:val="00F94398"/>
    <w:rsid w:val="00FB2B56"/>
    <w:rsid w:val="00FB3CC5"/>
    <w:rsid w:val="00FB55D5"/>
    <w:rsid w:val="00FB7F9B"/>
    <w:rsid w:val="00FC12BF"/>
    <w:rsid w:val="00FC2C60"/>
    <w:rsid w:val="00FD3E6F"/>
    <w:rsid w:val="00FD51B9"/>
    <w:rsid w:val="00FD5849"/>
    <w:rsid w:val="00FE03E4"/>
    <w:rsid w:val="00FE2A39"/>
    <w:rsid w:val="00FF39CF"/>
    <w:rsid w:val="00FF715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FB2D4C"/>
  <w15:docId w15:val="{6251A189-7258-4E56-9BFE-08ACF89E1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ato" w:eastAsia="Calibri" w:hAnsi="Lato" w:cs="Times New Roman"/>
        <w:sz w:val="22"/>
        <w:szCs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semiHidden="1" w:uiPriority="1" w:unhideWhenUsed="1" w:qFormat="1"/>
    <w:lsdException w:name="heading 3" w:semiHidden="1" w:uiPriority="1" w:unhideWhenUsed="1"/>
    <w:lsdException w:name="heading 4" w:semiHidden="1" w:uiPriority="1" w:unhideWhenUsed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8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8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0A79"/>
  </w:style>
  <w:style w:type="paragraph" w:styleId="Heading1">
    <w:name w:val="heading 1"/>
    <w:basedOn w:val="Normal"/>
    <w:next w:val="Normal"/>
    <w:link w:val="Heading1Char"/>
    <w:uiPriority w:val="3"/>
    <w:qFormat/>
    <w:rsid w:val="00D15D88"/>
    <w:pPr>
      <w:keepNext/>
      <w:keepLines/>
      <w:spacing w:before="240"/>
      <w:outlineLvl w:val="0"/>
    </w:pPr>
    <w:rPr>
      <w:rFonts w:ascii="Lato Semibold" w:eastAsia="Times New Roman" w:hAnsi="Lato Semibold"/>
      <w:color w:val="1F1F5F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3"/>
    <w:qFormat/>
    <w:rsid w:val="00D15D88"/>
    <w:pPr>
      <w:keepNext/>
      <w:keepLines/>
      <w:spacing w:before="240"/>
      <w:outlineLvl w:val="1"/>
    </w:pPr>
    <w:rPr>
      <w:rFonts w:ascii="Lato Semibold" w:eastAsia="Times New Roman" w:hAnsi="Lato Semibold"/>
      <w:color w:val="1F1F5F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3"/>
    <w:rsid w:val="00D15D88"/>
    <w:pPr>
      <w:keepNext/>
      <w:keepLines/>
      <w:spacing w:before="240"/>
      <w:outlineLvl w:val="2"/>
    </w:pPr>
    <w:rPr>
      <w:rFonts w:ascii="Lato Semibold" w:hAnsi="Lato Semibold" w:cs="Arial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3"/>
    <w:rsid w:val="00CC6C02"/>
    <w:pPr>
      <w:keepNext/>
      <w:keepLines/>
      <w:spacing w:before="240"/>
      <w:outlineLvl w:val="3"/>
    </w:pPr>
    <w:rPr>
      <w:rFonts w:ascii="Lato Semibold" w:eastAsia="Times New Roman" w:hAnsi="Lato Semibold"/>
      <w:bCs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3"/>
    <w:semiHidden/>
    <w:rsid w:val="009A5F24"/>
    <w:pPr>
      <w:keepNext/>
      <w:keepLines/>
      <w:numPr>
        <w:ilvl w:val="4"/>
        <w:numId w:val="3"/>
      </w:numPr>
      <w:outlineLvl w:val="4"/>
    </w:pPr>
    <w:rPr>
      <w:b/>
      <w:color w:val="1F1F5F" w:themeColor="text1"/>
    </w:rPr>
  </w:style>
  <w:style w:type="paragraph" w:styleId="Heading6">
    <w:name w:val="heading 6"/>
    <w:basedOn w:val="Normal"/>
    <w:next w:val="Normal"/>
    <w:link w:val="Heading6Char"/>
    <w:uiPriority w:val="3"/>
    <w:semiHidden/>
    <w:rsid w:val="009A5F24"/>
    <w:pPr>
      <w:keepNext/>
      <w:keepLines/>
      <w:numPr>
        <w:ilvl w:val="5"/>
        <w:numId w:val="3"/>
      </w:numPr>
      <w:outlineLvl w:val="5"/>
    </w:pPr>
    <w:rPr>
      <w:b/>
      <w:color w:val="606060"/>
    </w:rPr>
  </w:style>
  <w:style w:type="paragraph" w:styleId="Heading7">
    <w:name w:val="heading 7"/>
    <w:basedOn w:val="Normal"/>
    <w:next w:val="Normal"/>
    <w:link w:val="Heading7Char"/>
    <w:uiPriority w:val="3"/>
    <w:semiHidden/>
    <w:rsid w:val="009A5F24"/>
    <w:pPr>
      <w:keepNext/>
      <w:keepLines/>
      <w:numPr>
        <w:ilvl w:val="6"/>
        <w:numId w:val="3"/>
      </w:numPr>
      <w:outlineLvl w:val="6"/>
    </w:pPr>
    <w:rPr>
      <w:b/>
      <w:color w:val="1F1F5F" w:themeColor="text1"/>
    </w:rPr>
  </w:style>
  <w:style w:type="paragraph" w:styleId="Heading8">
    <w:name w:val="heading 8"/>
    <w:basedOn w:val="Normal"/>
    <w:next w:val="Normal"/>
    <w:link w:val="Heading8Char"/>
    <w:uiPriority w:val="3"/>
    <w:semiHidden/>
    <w:rsid w:val="009A5F24"/>
    <w:pPr>
      <w:keepNext/>
      <w:keepLines/>
      <w:numPr>
        <w:ilvl w:val="7"/>
        <w:numId w:val="3"/>
      </w:numPr>
      <w:outlineLvl w:val="7"/>
    </w:pPr>
    <w:rPr>
      <w:b/>
      <w:color w:val="606060"/>
    </w:rPr>
  </w:style>
  <w:style w:type="paragraph" w:styleId="Heading9">
    <w:name w:val="heading 9"/>
    <w:basedOn w:val="Normal"/>
    <w:next w:val="Normal"/>
    <w:link w:val="Heading9Char"/>
    <w:uiPriority w:val="3"/>
    <w:semiHidden/>
    <w:rsid w:val="009A5F24"/>
    <w:pPr>
      <w:keepNext/>
      <w:keepLines/>
      <w:numPr>
        <w:ilvl w:val="8"/>
        <w:numId w:val="3"/>
      </w:numPr>
      <w:outlineLvl w:val="8"/>
    </w:pPr>
    <w:rPr>
      <w:b/>
      <w:color w:val="1F1F5F" w:themeColor="tex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2"/>
    <w:semiHidden/>
    <w:rsid w:val="003504FD"/>
  </w:style>
  <w:style w:type="character" w:customStyle="1" w:styleId="Heading1Char">
    <w:name w:val="Heading 1 Char"/>
    <w:basedOn w:val="DefaultParagraphFont"/>
    <w:link w:val="Heading1"/>
    <w:uiPriority w:val="3"/>
    <w:rsid w:val="003F7E65"/>
    <w:rPr>
      <w:rFonts w:ascii="Lato Semibold" w:eastAsia="Times New Roman" w:hAnsi="Lato Semibold"/>
      <w:color w:val="1F1F5F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3"/>
    <w:rsid w:val="003F7E65"/>
    <w:rPr>
      <w:rFonts w:ascii="Lato Semibold" w:eastAsia="Times New Roman" w:hAnsi="Lato Semibold"/>
      <w:color w:val="1F1F5F"/>
      <w:sz w:val="32"/>
      <w:szCs w:val="28"/>
    </w:rPr>
  </w:style>
  <w:style w:type="paragraph" w:styleId="Title">
    <w:name w:val="Title"/>
    <w:basedOn w:val="Normal"/>
    <w:next w:val="Normal"/>
    <w:link w:val="TitleChar"/>
    <w:qFormat/>
    <w:rsid w:val="00E235CB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character" w:customStyle="1" w:styleId="TitleChar">
    <w:name w:val="Title Char"/>
    <w:basedOn w:val="DefaultParagraphFont"/>
    <w:link w:val="Title"/>
    <w:rsid w:val="00E235CB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3"/>
    <w:rsid w:val="003F7E65"/>
    <w:rPr>
      <w:rFonts w:ascii="Lato Semibold" w:hAnsi="Lato Semibold" w:cs="Arial"/>
      <w:sz w:val="28"/>
      <w:szCs w:val="26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uiPriority w:val="1"/>
    <w:qFormat/>
    <w:rsid w:val="00A53CF0"/>
    <w:pPr>
      <w:numPr>
        <w:ilvl w:val="1"/>
      </w:numPr>
      <w:spacing w:after="160"/>
    </w:pPr>
    <w:rPr>
      <w:rFonts w:asciiTheme="majorHAnsi" w:eastAsia="Times New Roman" w:hAnsiTheme="majorHAnsi"/>
      <w:color w:val="127CC0" w:themeColor="accent2"/>
      <w:sz w:val="40"/>
    </w:rPr>
  </w:style>
  <w:style w:type="character" w:customStyle="1" w:styleId="Heading4Char">
    <w:name w:val="Heading 4 Char"/>
    <w:basedOn w:val="DefaultParagraphFont"/>
    <w:link w:val="Heading4"/>
    <w:uiPriority w:val="3"/>
    <w:rsid w:val="003F7E65"/>
    <w:rPr>
      <w:rFonts w:ascii="Lato Semibold" w:eastAsia="Times New Roman" w:hAnsi="Lato Semibold"/>
      <w:bCs/>
      <w:i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rFonts w:ascii="Lato" w:hAnsi="Lato"/>
      <w:color w:val="808080"/>
      <w:sz w:val="22"/>
    </w:rPr>
  </w:style>
  <w:style w:type="paragraph" w:styleId="ListParagraph">
    <w:name w:val="List Paragraph"/>
    <w:basedOn w:val="BlockText"/>
    <w:uiPriority w:val="34"/>
    <w:semiHidden/>
    <w:rsid w:val="003B6A61"/>
    <w:pPr>
      <w:spacing w:after="120"/>
    </w:pPr>
  </w:style>
  <w:style w:type="table" w:styleId="TableGrid">
    <w:name w:val="Table Grid"/>
    <w:basedOn w:val="TableNormal"/>
    <w:uiPriority w:val="5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">
    <w:name w:val="Appendix"/>
    <w:basedOn w:val="Heading1"/>
    <w:next w:val="Normal"/>
    <w:uiPriority w:val="11"/>
    <w:semiHidden/>
    <w:qFormat/>
    <w:rsid w:val="00414CB3"/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numbering" w:customStyle="1" w:styleId="Bulletlist">
    <w:name w:val="Bullet list"/>
    <w:basedOn w:val="NoList"/>
    <w:rsid w:val="009F2A4D"/>
    <w:pPr>
      <w:numPr>
        <w:numId w:val="1"/>
      </w:numPr>
    </w:pPr>
  </w:style>
  <w:style w:type="table" w:styleId="TableGridLight">
    <w:name w:val="Grid Table Light"/>
    <w:basedOn w:val="TableNormal"/>
    <w:uiPriority w:val="40"/>
    <w:rsid w:val="00B2599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3"/>
    <w:semiHidden/>
    <w:rsid w:val="003F7E65"/>
    <w:rPr>
      <w:rFonts w:ascii="Lato" w:hAnsi="Lato"/>
      <w:b/>
      <w:color w:val="1F1F5F" w:themeColor="text1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3F7E65"/>
    <w:rPr>
      <w:rFonts w:ascii="Lato" w:hAnsi="Lato"/>
      <w:b/>
      <w:color w:val="606060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3F7E65"/>
    <w:rPr>
      <w:rFonts w:ascii="Lato" w:hAnsi="Lato"/>
      <w:b/>
      <w:color w:val="1F1F5F" w:themeColor="text1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3F7E65"/>
    <w:rPr>
      <w:rFonts w:ascii="Lato" w:hAnsi="Lato"/>
      <w:b/>
      <w:color w:val="606060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3F7E65"/>
    <w:rPr>
      <w:rFonts w:ascii="Lato" w:hAnsi="Lato"/>
      <w:b/>
      <w:color w:val="1F1F5F" w:themeColor="text1"/>
    </w:rPr>
  </w:style>
  <w:style w:type="numbering" w:customStyle="1" w:styleId="Numberlist">
    <w:name w:val="Number list"/>
    <w:uiPriority w:val="99"/>
    <w:rsid w:val="007C6D9F"/>
    <w:pPr>
      <w:numPr>
        <w:numId w:val="2"/>
      </w:numPr>
    </w:pPr>
  </w:style>
  <w:style w:type="paragraph" w:styleId="ListNumber">
    <w:name w:val="List Number"/>
    <w:aliases w:val="Number list level 1"/>
    <w:basedOn w:val="Normal"/>
    <w:uiPriority w:val="5"/>
    <w:semiHidden/>
    <w:rsid w:val="00A22C38"/>
    <w:pPr>
      <w:spacing w:after="120"/>
    </w:pPr>
  </w:style>
  <w:style w:type="paragraph" w:styleId="ListNumber2">
    <w:name w:val="List Number 2"/>
    <w:aliases w:val="Number list level 2"/>
    <w:basedOn w:val="Normal"/>
    <w:uiPriority w:val="5"/>
    <w:semiHidden/>
    <w:rsid w:val="00A22C38"/>
    <w:pPr>
      <w:spacing w:after="120"/>
    </w:pPr>
  </w:style>
  <w:style w:type="paragraph" w:styleId="ListNumber3">
    <w:name w:val="List Number 3"/>
    <w:aliases w:val="Number list level 3"/>
    <w:basedOn w:val="Normal"/>
    <w:uiPriority w:val="5"/>
    <w:semiHidden/>
    <w:rsid w:val="00A22C38"/>
    <w:pPr>
      <w:spacing w:after="120"/>
    </w:pPr>
  </w:style>
  <w:style w:type="paragraph" w:styleId="ListNumber4">
    <w:name w:val="List Number 4"/>
    <w:aliases w:val="Number list level 4"/>
    <w:basedOn w:val="Normal"/>
    <w:uiPriority w:val="5"/>
    <w:semiHidden/>
    <w:rsid w:val="00A22C38"/>
    <w:pPr>
      <w:spacing w:after="120"/>
    </w:pPr>
  </w:style>
  <w:style w:type="paragraph" w:styleId="ListNumber5">
    <w:name w:val="List Number 5"/>
    <w:aliases w:val="List number 5 - with space"/>
    <w:basedOn w:val="Normal"/>
    <w:uiPriority w:val="5"/>
    <w:semiHidden/>
    <w:rsid w:val="00A22C38"/>
    <w:pPr>
      <w:spacing w:after="120"/>
    </w:pPr>
  </w:style>
  <w:style w:type="paragraph" w:styleId="ListBullet">
    <w:name w:val="List Bullet"/>
    <w:aliases w:val="Bullet list level 1"/>
    <w:basedOn w:val="Normal"/>
    <w:uiPriority w:val="4"/>
    <w:semiHidden/>
    <w:rsid w:val="00176123"/>
    <w:pPr>
      <w:numPr>
        <w:numId w:val="8"/>
      </w:numPr>
      <w:spacing w:after="120"/>
      <w:ind w:left="0" w:firstLine="0"/>
    </w:pPr>
  </w:style>
  <w:style w:type="paragraph" w:styleId="ListBullet2">
    <w:name w:val="List Bullet 2"/>
    <w:aliases w:val="Bullet list level 2"/>
    <w:basedOn w:val="Normal"/>
    <w:uiPriority w:val="4"/>
    <w:semiHidden/>
    <w:rsid w:val="006847AD"/>
    <w:pPr>
      <w:numPr>
        <w:ilvl w:val="1"/>
        <w:numId w:val="8"/>
      </w:numPr>
      <w:spacing w:after="120"/>
    </w:pPr>
  </w:style>
  <w:style w:type="paragraph" w:styleId="ListBullet3">
    <w:name w:val="List Bullet 3"/>
    <w:aliases w:val="Bullet list level 3"/>
    <w:basedOn w:val="Normal"/>
    <w:uiPriority w:val="4"/>
    <w:semiHidden/>
    <w:rsid w:val="006847AD"/>
    <w:pPr>
      <w:numPr>
        <w:ilvl w:val="2"/>
        <w:numId w:val="8"/>
      </w:numPr>
      <w:spacing w:after="120"/>
    </w:pPr>
  </w:style>
  <w:style w:type="paragraph" w:styleId="ListBullet4">
    <w:name w:val="List Bullet 4"/>
    <w:aliases w:val="Bullet list level 4"/>
    <w:basedOn w:val="Normal"/>
    <w:uiPriority w:val="4"/>
    <w:semiHidden/>
    <w:rsid w:val="006847AD"/>
    <w:pPr>
      <w:numPr>
        <w:ilvl w:val="3"/>
        <w:numId w:val="8"/>
      </w:numPr>
      <w:spacing w:after="120"/>
    </w:pPr>
  </w:style>
  <w:style w:type="paragraph" w:styleId="ListBullet5">
    <w:name w:val="List Bullet 5"/>
    <w:aliases w:val="Bullet list level 5"/>
    <w:basedOn w:val="Normal"/>
    <w:uiPriority w:val="4"/>
    <w:semiHidden/>
    <w:rsid w:val="004E2CB7"/>
    <w:pPr>
      <w:numPr>
        <w:ilvl w:val="4"/>
        <w:numId w:val="8"/>
      </w:numPr>
    </w:pPr>
  </w:style>
  <w:style w:type="character" w:styleId="Hyperlink">
    <w:name w:val="Hyperlink"/>
    <w:basedOn w:val="DefaultParagraphFont"/>
    <w:uiPriority w:val="99"/>
    <w:unhideWhenUsed/>
    <w:rsid w:val="002F0DB1"/>
    <w:rPr>
      <w:rFonts w:ascii="Lato" w:hAnsi="Lato"/>
      <w:color w:val="0563C1" w:themeColor="hyperlink"/>
      <w:sz w:val="22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3B67FD"/>
    <w:pPr>
      <w:spacing w:before="480" w:after="0"/>
      <w:outlineLvl w:val="9"/>
    </w:pPr>
    <w:rPr>
      <w:kern w:val="0"/>
      <w:szCs w:val="28"/>
    </w:rPr>
  </w:style>
  <w:style w:type="paragraph" w:styleId="TOC1">
    <w:name w:val="toc 1"/>
    <w:basedOn w:val="Normal"/>
    <w:next w:val="Normal"/>
    <w:autoRedefine/>
    <w:uiPriority w:val="39"/>
    <w:semiHidden/>
    <w:rsid w:val="007859C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7859C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rsid w:val="007859CD"/>
    <w:pPr>
      <w:spacing w:after="100"/>
      <w:ind w:left="440"/>
    </w:pPr>
  </w:style>
  <w:style w:type="paragraph" w:customStyle="1" w:styleId="Tablebulletlistlevel1">
    <w:name w:val="Table bullet list level 1"/>
    <w:basedOn w:val="Normal"/>
    <w:uiPriority w:val="6"/>
    <w:rsid w:val="00872EF1"/>
    <w:pPr>
      <w:numPr>
        <w:numId w:val="7"/>
      </w:numPr>
      <w:spacing w:after="20"/>
    </w:pPr>
  </w:style>
  <w:style w:type="paragraph" w:customStyle="1" w:styleId="Tablebulletlistlevel2">
    <w:name w:val="Table bullet list level 2"/>
    <w:basedOn w:val="Tablebulletlistlevel1"/>
    <w:uiPriority w:val="6"/>
    <w:semiHidden/>
    <w:rsid w:val="002716CD"/>
    <w:pPr>
      <w:numPr>
        <w:ilvl w:val="1"/>
      </w:numPr>
    </w:pPr>
  </w:style>
  <w:style w:type="paragraph" w:customStyle="1" w:styleId="Tablebulletlistlevel3">
    <w:name w:val="Table bullet list level 3"/>
    <w:basedOn w:val="Tablebulletlistlevel2"/>
    <w:uiPriority w:val="6"/>
    <w:semiHidden/>
    <w:qFormat/>
    <w:rsid w:val="002716CD"/>
    <w:pPr>
      <w:numPr>
        <w:ilvl w:val="2"/>
      </w:numPr>
    </w:pPr>
  </w:style>
  <w:style w:type="paragraph" w:customStyle="1" w:styleId="Tablebulletlistlevel4">
    <w:name w:val="Table bullet list level 4"/>
    <w:basedOn w:val="Tablebulletlistlevel3"/>
    <w:uiPriority w:val="6"/>
    <w:semiHidden/>
    <w:qFormat/>
    <w:rsid w:val="002716CD"/>
    <w:pPr>
      <w:numPr>
        <w:ilvl w:val="3"/>
      </w:numPr>
    </w:pPr>
  </w:style>
  <w:style w:type="paragraph" w:customStyle="1" w:styleId="Tablebulletlistlevel5">
    <w:name w:val="Table bullet list level 5"/>
    <w:basedOn w:val="Tablebulletlistlevel4"/>
    <w:uiPriority w:val="6"/>
    <w:semiHidden/>
    <w:qFormat/>
    <w:rsid w:val="002716CD"/>
    <w:pPr>
      <w:numPr>
        <w:ilvl w:val="4"/>
      </w:numPr>
    </w:pPr>
  </w:style>
  <w:style w:type="paragraph" w:customStyle="1" w:styleId="Tablebulletlistlevel6">
    <w:name w:val="Table bullet list level 6"/>
    <w:basedOn w:val="Tablebulletlistlevel5"/>
    <w:uiPriority w:val="6"/>
    <w:semiHidden/>
    <w:qFormat/>
    <w:rsid w:val="001D7CA4"/>
    <w:pPr>
      <w:numPr>
        <w:ilvl w:val="5"/>
      </w:numPr>
    </w:pPr>
  </w:style>
  <w:style w:type="paragraph" w:customStyle="1" w:styleId="Tablebulletlistlevel7">
    <w:name w:val="Table bullet list level 7"/>
    <w:basedOn w:val="Tablebulletlistlevel6"/>
    <w:uiPriority w:val="6"/>
    <w:semiHidden/>
    <w:qFormat/>
    <w:rsid w:val="002716CD"/>
    <w:pPr>
      <w:numPr>
        <w:ilvl w:val="6"/>
      </w:numPr>
    </w:pPr>
  </w:style>
  <w:style w:type="paragraph" w:customStyle="1" w:styleId="Tablebulletlistlevel8">
    <w:name w:val="Table bullet list level 8"/>
    <w:basedOn w:val="Tablebulletlistlevel7"/>
    <w:uiPriority w:val="6"/>
    <w:semiHidden/>
    <w:qFormat/>
    <w:rsid w:val="002716CD"/>
    <w:pPr>
      <w:numPr>
        <w:ilvl w:val="7"/>
      </w:numPr>
    </w:pPr>
  </w:style>
  <w:style w:type="paragraph" w:customStyle="1" w:styleId="Tablebulletlistlevel9">
    <w:name w:val="Table bullet list level 9"/>
    <w:basedOn w:val="Tablebulletlistlevel8"/>
    <w:uiPriority w:val="6"/>
    <w:semiHidden/>
    <w:qFormat/>
    <w:rsid w:val="002716CD"/>
    <w:pPr>
      <w:numPr>
        <w:ilvl w:val="8"/>
      </w:numPr>
    </w:pPr>
  </w:style>
  <w:style w:type="numbering" w:customStyle="1" w:styleId="Tablebulletlist">
    <w:name w:val="Table bullet list"/>
    <w:uiPriority w:val="99"/>
    <w:rsid w:val="002716CD"/>
    <w:pPr>
      <w:numPr>
        <w:numId w:val="4"/>
      </w:numPr>
    </w:pPr>
  </w:style>
  <w:style w:type="paragraph" w:customStyle="1" w:styleId="Tablenumberlistlevel1">
    <w:name w:val="Table number list level 1"/>
    <w:basedOn w:val="Normal"/>
    <w:uiPriority w:val="7"/>
    <w:rsid w:val="00872EF1"/>
    <w:pPr>
      <w:numPr>
        <w:numId w:val="6"/>
      </w:numPr>
      <w:spacing w:after="20"/>
    </w:pPr>
  </w:style>
  <w:style w:type="paragraph" w:customStyle="1" w:styleId="Tablenumberlistlevel2">
    <w:name w:val="Table number list level 2"/>
    <w:basedOn w:val="Tablenumberlistlevel1"/>
    <w:uiPriority w:val="7"/>
    <w:semiHidden/>
    <w:rsid w:val="002716CD"/>
    <w:pPr>
      <w:numPr>
        <w:ilvl w:val="1"/>
      </w:numPr>
    </w:pPr>
  </w:style>
  <w:style w:type="paragraph" w:customStyle="1" w:styleId="Tablenumberlistlevel3">
    <w:name w:val="Table number list level 3"/>
    <w:basedOn w:val="Tablenumberlistlevel2"/>
    <w:uiPriority w:val="7"/>
    <w:semiHidden/>
    <w:qFormat/>
    <w:rsid w:val="002716CD"/>
    <w:pPr>
      <w:numPr>
        <w:ilvl w:val="2"/>
      </w:numPr>
    </w:pPr>
  </w:style>
  <w:style w:type="paragraph" w:customStyle="1" w:styleId="Tablenumberlistlevel4">
    <w:name w:val="Table number list level 4"/>
    <w:basedOn w:val="Tablenumberlistlevel3"/>
    <w:uiPriority w:val="7"/>
    <w:semiHidden/>
    <w:qFormat/>
    <w:rsid w:val="002716CD"/>
    <w:pPr>
      <w:numPr>
        <w:ilvl w:val="3"/>
      </w:numPr>
    </w:pPr>
  </w:style>
  <w:style w:type="paragraph" w:customStyle="1" w:styleId="Tablenumberlistlevel5">
    <w:name w:val="Table number list level 5"/>
    <w:basedOn w:val="Tablenumberlistlevel4"/>
    <w:uiPriority w:val="7"/>
    <w:semiHidden/>
    <w:qFormat/>
    <w:rsid w:val="002716CD"/>
    <w:pPr>
      <w:numPr>
        <w:ilvl w:val="4"/>
      </w:numPr>
    </w:pPr>
  </w:style>
  <w:style w:type="paragraph" w:customStyle="1" w:styleId="Tablenumberlistlevel6">
    <w:name w:val="Table number list level 6"/>
    <w:basedOn w:val="Tablenumberlistlevel5"/>
    <w:uiPriority w:val="7"/>
    <w:semiHidden/>
    <w:qFormat/>
    <w:rsid w:val="002716CD"/>
    <w:pPr>
      <w:numPr>
        <w:ilvl w:val="5"/>
      </w:numPr>
    </w:pPr>
  </w:style>
  <w:style w:type="paragraph" w:customStyle="1" w:styleId="Tablenumberlistlevel7">
    <w:name w:val="Table number list level 7"/>
    <w:basedOn w:val="Tablenumberlistlevel6"/>
    <w:uiPriority w:val="7"/>
    <w:semiHidden/>
    <w:qFormat/>
    <w:rsid w:val="002716CD"/>
    <w:pPr>
      <w:numPr>
        <w:ilvl w:val="6"/>
      </w:numPr>
    </w:pPr>
  </w:style>
  <w:style w:type="paragraph" w:customStyle="1" w:styleId="Tablenumberlistlevel8">
    <w:name w:val="Table number list level 8"/>
    <w:basedOn w:val="Tablenumberlistlevel7"/>
    <w:uiPriority w:val="7"/>
    <w:semiHidden/>
    <w:qFormat/>
    <w:rsid w:val="002716CD"/>
    <w:pPr>
      <w:numPr>
        <w:ilvl w:val="7"/>
      </w:numPr>
    </w:pPr>
  </w:style>
  <w:style w:type="paragraph" w:customStyle="1" w:styleId="Tablenumberlistlevel9">
    <w:name w:val="Table number list level 9"/>
    <w:basedOn w:val="Tablenumberlistlevel8"/>
    <w:uiPriority w:val="7"/>
    <w:semiHidden/>
    <w:qFormat/>
    <w:rsid w:val="002716CD"/>
    <w:pPr>
      <w:numPr>
        <w:ilvl w:val="8"/>
      </w:numPr>
    </w:pPr>
  </w:style>
  <w:style w:type="numbering" w:customStyle="1" w:styleId="Tablenumberlist">
    <w:name w:val="Table number list"/>
    <w:uiPriority w:val="99"/>
    <w:rsid w:val="002716CD"/>
    <w:pPr>
      <w:numPr>
        <w:numId w:val="5"/>
      </w:numPr>
    </w:pPr>
  </w:style>
  <w:style w:type="table" w:styleId="GridTable1Light-Accent4">
    <w:name w:val="Grid Table 1 Light Accent 4"/>
    <w:basedOn w:val="TableNormal"/>
    <w:uiPriority w:val="46"/>
    <w:rsid w:val="00EB0A3C"/>
    <w:pPr>
      <w:spacing w:after="0"/>
    </w:pPr>
    <w:tblPr>
      <w:tblStyleRowBandSize w:val="1"/>
      <w:tblStyleColBandSize w:val="1"/>
      <w:tblBorders>
        <w:top w:val="single" w:sz="4" w:space="0" w:color="FF6FAF" w:themeColor="accent4" w:themeTint="66"/>
        <w:left w:val="single" w:sz="4" w:space="0" w:color="FF6FAF" w:themeColor="accent4" w:themeTint="66"/>
        <w:bottom w:val="single" w:sz="4" w:space="0" w:color="FF6FAF" w:themeColor="accent4" w:themeTint="66"/>
        <w:right w:val="single" w:sz="4" w:space="0" w:color="FF6FAF" w:themeColor="accent4" w:themeTint="66"/>
        <w:insideH w:val="single" w:sz="4" w:space="0" w:color="FF6FAF" w:themeColor="accent4" w:themeTint="66"/>
        <w:insideV w:val="single" w:sz="4" w:space="0" w:color="FF6FA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28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28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TGTable">
    <w:name w:val="NTG Table"/>
    <w:basedOn w:val="TableGrid"/>
    <w:uiPriority w:val="99"/>
    <w:rsid w:val="00CA36A0"/>
    <w:pPr>
      <w:spacing w:before="40"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 w:themeFill="background1" w:themeFillShade="D9"/>
      </w:tcPr>
    </w:tblStylePr>
    <w:tblStylePr w:type="lastRow">
      <w:rPr>
        <w:rFonts w:ascii="Arial" w:hAnsi="Arial"/>
        <w:b/>
        <w:color w:val="auto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  <w:tblPr/>
      <w:tcPr>
        <w:shd w:val="clear" w:color="auto" w:fill="F2F2F2" w:themeFill="background1" w:themeFillShade="F2"/>
      </w:tcPr>
    </w:tblStylePr>
    <w:tblStylePr w:type="band2Vert">
      <w:rPr>
        <w:rFonts w:ascii="Lato" w:hAnsi="Lato"/>
        <w:color w:val="auto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paragraph" w:styleId="Caption">
    <w:name w:val="caption"/>
    <w:basedOn w:val="Normal"/>
    <w:next w:val="Normal"/>
    <w:uiPriority w:val="8"/>
    <w:rsid w:val="002645D5"/>
    <w:rPr>
      <w:iCs/>
      <w:sz w:val="20"/>
      <w:szCs w:val="18"/>
    </w:rPr>
  </w:style>
  <w:style w:type="character" w:styleId="PageNumber">
    <w:name w:val="page number"/>
    <w:aliases w:val="Page number"/>
    <w:basedOn w:val="DefaultParagraphFont"/>
    <w:uiPriority w:val="8"/>
    <w:rsid w:val="00E908F1"/>
    <w:rPr>
      <w:rFonts w:ascii="Lato" w:hAnsi="Lato"/>
      <w:sz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EF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F1"/>
    <w:rPr>
      <w:rFonts w:ascii="Segoe UI" w:hAnsi="Segoe UI" w:cs="Segoe UI"/>
      <w:sz w:val="18"/>
      <w:szCs w:val="18"/>
    </w:rPr>
  </w:style>
  <w:style w:type="table" w:customStyle="1" w:styleId="NTGTable1">
    <w:name w:val="NTG Table1"/>
    <w:basedOn w:val="TableGrid"/>
    <w:uiPriority w:val="99"/>
    <w:rsid w:val="005C0A79"/>
    <w:pPr>
      <w:spacing w:after="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/>
      </w:tcPr>
    </w:tblStylePr>
    <w:tblStylePr w:type="lastRow">
      <w:rPr>
        <w:rFonts w:ascii="Arial" w:hAnsi="Arial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Arial" w:hAnsi="Arial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character" w:customStyle="1" w:styleId="Requiredfieldmark">
    <w:name w:val="Required field mark"/>
    <w:uiPriority w:val="3"/>
    <w:qFormat/>
    <w:rsid w:val="007A5EFD"/>
    <w:rPr>
      <w:rFonts w:ascii="Lato" w:hAnsi="Lato"/>
      <w:b/>
      <w:bCs/>
      <w:color w:val="C00000"/>
      <w:sz w:val="22"/>
    </w:rPr>
  </w:style>
  <w:style w:type="character" w:customStyle="1" w:styleId="Questionlabel">
    <w:name w:val="Question label"/>
    <w:basedOn w:val="DefaultParagraphFont"/>
    <w:uiPriority w:val="3"/>
    <w:qFormat/>
    <w:rsid w:val="007A5EFD"/>
    <w:rPr>
      <w:rFonts w:ascii="Lato" w:hAnsi="Lato"/>
      <w:b/>
      <w:bCs/>
      <w:sz w:val="22"/>
    </w:rPr>
  </w:style>
  <w:style w:type="character" w:customStyle="1" w:styleId="Hidden">
    <w:name w:val="Hidden"/>
    <w:basedOn w:val="DefaultParagraphFont"/>
    <w:uiPriority w:val="6"/>
    <w:rsid w:val="00354DD9"/>
    <w:rPr>
      <w:rFonts w:ascii="Lato" w:hAnsi="Lato"/>
      <w:color w:val="FFFFFF" w:themeColor="background1"/>
      <w:sz w:val="2"/>
    </w:rPr>
  </w:style>
  <w:style w:type="paragraph" w:styleId="Header">
    <w:name w:val="header"/>
    <w:aliases w:val="Page header"/>
    <w:basedOn w:val="Normal"/>
    <w:link w:val="HeaderChar"/>
    <w:uiPriority w:val="8"/>
    <w:unhideWhenUsed/>
    <w:rsid w:val="005621C4"/>
    <w:pPr>
      <w:tabs>
        <w:tab w:val="center" w:pos="4513"/>
        <w:tab w:val="right" w:pos="9026"/>
      </w:tabs>
      <w:spacing w:after="240"/>
      <w:jc w:val="right"/>
    </w:pPr>
  </w:style>
  <w:style w:type="character" w:customStyle="1" w:styleId="HeaderChar">
    <w:name w:val="Header Char"/>
    <w:aliases w:val="Page header Char"/>
    <w:basedOn w:val="DefaultParagraphFont"/>
    <w:link w:val="Header"/>
    <w:uiPriority w:val="8"/>
    <w:rsid w:val="005621C4"/>
    <w:rPr>
      <w:rFonts w:ascii="Lato" w:hAnsi="La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cdn2.hubspot.net/hubfs/4952096/the-business-model-canvas-1.pdf?__hstc=194518130.748331d9c3746c05479beed004ccb1fb.1614229048808.1614233872178.1625797583631.3&amp;__hssc=194518130.1.1625797583631&amp;__hsfp=3842295443&amp;hsCtaTracking=d9a8fd77-1762-4928-994d-12054cff6ae4%7C1f17b784-3bb4-447e-b4de-e86dd4d3e2bd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.png"/><Relationship Id="rId1" Type="http://schemas.openxmlformats.org/officeDocument/2006/relationships/hyperlink" Target="https://cdn2.hubspot.net/hubfs/4952096/the-business-model-canvas-1.pdf?__hstc=194518130.748331d9c3746c05479beed004ccb1fb.1614229048808.1614233872178.1625797583631.3&amp;__hssc=194518130.1.1625797583631&amp;__hsfp=3842295443&amp;hsCtaTracking=d9a8fd77-1762-4928-994d-12054cff6ae4%7C1f17b784-3bb4-447e-b4de-e86dd4d3e2bd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rod.main.ntgov\ntg\office%20templates\NTG%20form.dotx" TargetMode="External"/></Relationships>
</file>

<file path=word/theme/theme1.xml><?xml version="1.0" encoding="utf-8"?>
<a:theme xmlns:a="http://schemas.openxmlformats.org/drawingml/2006/main" name="NTG theme new">
  <a:themeElements>
    <a:clrScheme name="NTG brand colours">
      <a:dk1>
        <a:srgbClr val="1F1F5F"/>
      </a:dk1>
      <a:lt1>
        <a:sysClr val="window" lastClr="FFFFFF"/>
      </a:lt1>
      <a:dk2>
        <a:srgbClr val="EE6321"/>
      </a:dk2>
      <a:lt2>
        <a:srgbClr val="FFFFFF"/>
      </a:lt2>
      <a:accent1>
        <a:srgbClr val="C25062"/>
      </a:accent1>
      <a:accent2>
        <a:srgbClr val="127CC0"/>
      </a:accent2>
      <a:accent3>
        <a:srgbClr val="007E91"/>
      </a:accent3>
      <a:accent4>
        <a:srgbClr val="980044"/>
      </a:accent4>
      <a:accent5>
        <a:srgbClr val="845278"/>
      </a:accent5>
      <a:accent6>
        <a:srgbClr val="1E5E5E"/>
      </a:accent6>
      <a:hlink>
        <a:srgbClr val="0563C1"/>
      </a:hlink>
      <a:folHlink>
        <a:srgbClr val="8C4799"/>
      </a:folHlink>
    </a:clrScheme>
    <a:fontScheme name="NT Government brand">
      <a:majorFont>
        <a:latin typeface="Lato Semibold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2021-07-15T00:00:00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F127A24-0D88-4F0C-88AE-62A12B781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NTG form.dotx</Template>
  <TotalTime>1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Open business model canvas</vt:lpstr>
    </vt:vector>
  </TitlesOfParts>
  <Company>INDUSTRY, TOURISM AND TRADE</Company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Open business model canvas</dc:title>
  <dc:creator>Northern Territory Government</dc:creator>
  <cp:lastModifiedBy>Vanessa Madrill</cp:lastModifiedBy>
  <cp:revision>2</cp:revision>
  <cp:lastPrinted>2022-06-23T23:30:00Z</cp:lastPrinted>
  <dcterms:created xsi:type="dcterms:W3CDTF">2022-06-29T04:17:00Z</dcterms:created>
  <dcterms:modified xsi:type="dcterms:W3CDTF">2022-06-29T04:17:00Z</dcterms:modified>
</cp:coreProperties>
</file>