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NTGTable1"/>
        <w:tblW w:w="10351" w:type="dxa"/>
        <w:tblInd w:w="-45" w:type="dxa"/>
        <w:tblLayout w:type="fixed"/>
        <w:tblLook w:val="0600" w:firstRow="0" w:lastRow="0" w:firstColumn="0" w:lastColumn="0" w:noHBand="1" w:noVBand="1"/>
        <w:tblDescription w:val="Questions are followed by answer fields. Use the ‘Tab’ key to navigate through. Replace Y/N or Yes/No fields with your answer. Further instructions about filling out this form are provided at the beginning of the form."/>
      </w:tblPr>
      <w:tblGrid>
        <w:gridCol w:w="227"/>
        <w:gridCol w:w="946"/>
        <w:gridCol w:w="840"/>
        <w:gridCol w:w="435"/>
        <w:gridCol w:w="1133"/>
        <w:gridCol w:w="859"/>
        <w:gridCol w:w="421"/>
        <w:gridCol w:w="138"/>
        <w:gridCol w:w="149"/>
        <w:gridCol w:w="709"/>
        <w:gridCol w:w="425"/>
        <w:gridCol w:w="563"/>
        <w:gridCol w:w="430"/>
        <w:gridCol w:w="141"/>
        <w:gridCol w:w="142"/>
        <w:gridCol w:w="425"/>
        <w:gridCol w:w="280"/>
        <w:gridCol w:w="1138"/>
        <w:gridCol w:w="950"/>
      </w:tblGrid>
      <w:tr w:rsidR="009B1BF1" w:rsidRPr="00F9153E" w:rsidTr="00B82F68">
        <w:trPr>
          <w:trHeight w:val="20"/>
        </w:trPr>
        <w:tc>
          <w:tcPr>
            <w:tcW w:w="227" w:type="dxa"/>
            <w:tcBorders>
              <w:top w:val="nil"/>
              <w:left w:val="nil"/>
              <w:bottom w:val="nil"/>
              <w:right w:val="nil"/>
            </w:tcBorders>
            <w:shd w:val="clear" w:color="auto" w:fill="FFFFFF" w:themeFill="background1"/>
            <w:noWrap/>
            <w:tcMar>
              <w:left w:w="0" w:type="dxa"/>
              <w:right w:w="0" w:type="dxa"/>
            </w:tcMar>
          </w:tcPr>
          <w:p w:rsidR="009B1BF1" w:rsidRPr="00F9153E" w:rsidRDefault="009B1BF1" w:rsidP="002C21A2">
            <w:pPr>
              <w:spacing w:after="0"/>
              <w:rPr>
                <w:rStyle w:val="Hidden"/>
                <w:rFonts w:asciiTheme="minorHAnsi" w:hAnsiTheme="minorHAnsi"/>
              </w:rPr>
            </w:pPr>
          </w:p>
        </w:tc>
        <w:tc>
          <w:tcPr>
            <w:tcW w:w="10124" w:type="dxa"/>
            <w:gridSpan w:val="18"/>
            <w:tcBorders>
              <w:top w:val="nil"/>
              <w:left w:val="nil"/>
              <w:bottom w:val="nil"/>
              <w:right w:val="nil"/>
            </w:tcBorders>
            <w:shd w:val="clear" w:color="auto" w:fill="FFFFFF" w:themeFill="background1"/>
          </w:tcPr>
          <w:p w:rsidR="009B1BF1" w:rsidRPr="00F9153E" w:rsidRDefault="009B1BF1" w:rsidP="002C21A2">
            <w:pPr>
              <w:pStyle w:val="Subtitle0"/>
              <w:spacing w:after="0"/>
              <w:rPr>
                <w:rStyle w:val="Hidden"/>
                <w:rFonts w:asciiTheme="minorHAnsi" w:hAnsiTheme="minorHAnsi"/>
              </w:rPr>
            </w:pPr>
            <w:r w:rsidRPr="00F9153E">
              <w:rPr>
                <w:rStyle w:val="Hidden"/>
                <w:rFonts w:asciiTheme="minorHAnsi" w:hAnsiTheme="minorHAnsi"/>
              </w:rPr>
              <w:t>Questions are followed by answer fields. Use the ‘Tab’ key to navigate through. Replace Y/N or Yes/No fields with your answer.</w:t>
            </w:r>
          </w:p>
        </w:tc>
      </w:tr>
      <w:tr w:rsidR="00A3761F" w:rsidRPr="00F9153E" w:rsidTr="005216F2">
        <w:trPr>
          <w:trHeight w:val="344"/>
        </w:trPr>
        <w:tc>
          <w:tcPr>
            <w:tcW w:w="10351" w:type="dxa"/>
            <w:gridSpan w:val="19"/>
            <w:tcBorders>
              <w:top w:val="nil"/>
              <w:left w:val="nil"/>
              <w:bottom w:val="single" w:sz="4" w:space="0" w:color="auto"/>
              <w:right w:val="nil"/>
            </w:tcBorders>
            <w:shd w:val="clear" w:color="auto" w:fill="FFFFFF" w:themeFill="background1"/>
            <w:noWrap/>
            <w:tcMar>
              <w:left w:w="0" w:type="dxa"/>
              <w:right w:w="0" w:type="dxa"/>
            </w:tcMar>
            <w:vAlign w:val="center"/>
          </w:tcPr>
          <w:p w:rsidR="00AE540F" w:rsidRPr="00B82F68" w:rsidRDefault="00AE540F" w:rsidP="003B6C09">
            <w:pPr>
              <w:spacing w:before="120" w:after="80"/>
              <w:rPr>
                <w:rFonts w:cs="Arial"/>
                <w:sz w:val="20"/>
              </w:rPr>
            </w:pPr>
            <w:r w:rsidRPr="00B82F68">
              <w:rPr>
                <w:rFonts w:cs="Arial"/>
                <w:sz w:val="20"/>
              </w:rPr>
              <w:t xml:space="preserve">To operate on an Aboriginal Land Trust (ALT) Applicants must first discuss their proposal with either the Northern Land Council (NLC) or Central Land Council (CLC) or Indigenous Land and Sea Corporation (ILSC) </w:t>
            </w:r>
          </w:p>
          <w:p w:rsidR="00AE540F" w:rsidRPr="00B82F68" w:rsidRDefault="00AE540F" w:rsidP="003B6C09">
            <w:pPr>
              <w:spacing w:before="80" w:after="80"/>
              <w:rPr>
                <w:rFonts w:cs="Arial"/>
                <w:sz w:val="20"/>
              </w:rPr>
            </w:pPr>
            <w:r w:rsidRPr="00B82F68">
              <w:rPr>
                <w:rFonts w:cs="Arial"/>
                <w:sz w:val="20"/>
              </w:rPr>
              <w:t xml:space="preserve">These Land Councils act as a body corporate established pursuant to, and has statutory functions under, the Commonwealth </w:t>
            </w:r>
            <w:r w:rsidRPr="00B82F68">
              <w:rPr>
                <w:rFonts w:cs="Arial"/>
                <w:i/>
                <w:sz w:val="20"/>
              </w:rPr>
              <w:t>Aboriginal Land Rights (Northern Territory) Act</w:t>
            </w:r>
            <w:r w:rsidRPr="00B82F68">
              <w:rPr>
                <w:rFonts w:cs="Arial"/>
                <w:sz w:val="20"/>
              </w:rPr>
              <w:t xml:space="preserve"> 1976 and provide administrative support to the Land Trust.</w:t>
            </w:r>
          </w:p>
          <w:p w:rsidR="00AE540F" w:rsidRPr="00B82F68" w:rsidRDefault="00AE540F" w:rsidP="003B6C09">
            <w:pPr>
              <w:spacing w:after="80"/>
              <w:rPr>
                <w:rFonts w:cs="Arial"/>
                <w:sz w:val="20"/>
              </w:rPr>
            </w:pPr>
            <w:r w:rsidRPr="00B82F68">
              <w:rPr>
                <w:rFonts w:cs="Arial"/>
                <w:sz w:val="20"/>
              </w:rPr>
              <w:t xml:space="preserve">Applicants </w:t>
            </w:r>
            <w:r w:rsidR="00B82F68">
              <w:rPr>
                <w:rFonts w:cs="Arial"/>
                <w:sz w:val="20"/>
              </w:rPr>
              <w:t>are</w:t>
            </w:r>
            <w:r w:rsidRPr="00B82F68">
              <w:rPr>
                <w:rFonts w:cs="Arial"/>
                <w:sz w:val="20"/>
              </w:rPr>
              <w:t xml:space="preserve"> required to enter into a legal agreement with the Land Council / ILSC and ALT, for example a Section</w:t>
            </w:r>
            <w:r w:rsidRPr="00B82F68">
              <w:rPr>
                <w:rFonts w:cs="Arial"/>
                <w:i/>
                <w:sz w:val="20"/>
              </w:rPr>
              <w:t xml:space="preserve"> 19 Land Use Agreement, Mustering Agreement, Lease, Grazing Licence</w:t>
            </w:r>
            <w:r w:rsidRPr="00B82F68">
              <w:rPr>
                <w:rFonts w:cs="Arial"/>
                <w:sz w:val="20"/>
              </w:rPr>
              <w:t xml:space="preserve"> and/or </w:t>
            </w:r>
            <w:r w:rsidRPr="00B82F68">
              <w:rPr>
                <w:rFonts w:cs="Arial"/>
                <w:i/>
                <w:sz w:val="20"/>
              </w:rPr>
              <w:t>etc</w:t>
            </w:r>
            <w:r w:rsidRPr="00B82F68">
              <w:rPr>
                <w:rFonts w:cs="Arial"/>
                <w:sz w:val="20"/>
              </w:rPr>
              <w:t xml:space="preserve">. </w:t>
            </w:r>
          </w:p>
          <w:p w:rsidR="00AE540F" w:rsidRPr="00F9153E" w:rsidRDefault="00AE540F" w:rsidP="003B6C09">
            <w:pPr>
              <w:spacing w:after="80"/>
            </w:pPr>
            <w:r w:rsidRPr="00B82F68">
              <w:rPr>
                <w:rFonts w:cs="Arial"/>
                <w:sz w:val="20"/>
              </w:rPr>
              <w:t>Once a Section 19 is approved and processed by the Land Council, Applicant/s can submit paperwork relating to Brands.</w:t>
            </w:r>
          </w:p>
        </w:tc>
      </w:tr>
      <w:tr w:rsidR="007811CF" w:rsidRPr="00F9153E" w:rsidTr="00EA2D3A">
        <w:trPr>
          <w:trHeight w:val="84"/>
        </w:trPr>
        <w:tc>
          <w:tcPr>
            <w:tcW w:w="2013" w:type="dxa"/>
            <w:gridSpan w:val="3"/>
            <w:tcBorders>
              <w:top w:val="single" w:sz="4" w:space="0" w:color="auto"/>
              <w:left w:val="single" w:sz="4" w:space="0" w:color="auto"/>
              <w:bottom w:val="nil"/>
              <w:right w:val="single" w:sz="4" w:space="0" w:color="auto"/>
            </w:tcBorders>
            <w:noWrap/>
            <w:tcMar>
              <w:top w:w="57" w:type="dxa"/>
              <w:bottom w:w="57" w:type="dxa"/>
            </w:tcMar>
            <w:vAlign w:val="center"/>
          </w:tcPr>
          <w:p w:rsidR="007811CF" w:rsidRPr="00B82F68" w:rsidRDefault="007811CF" w:rsidP="0038343D">
            <w:pPr>
              <w:rPr>
                <w:rStyle w:val="Questionlabel"/>
                <w:sz w:val="20"/>
              </w:rPr>
            </w:pPr>
            <w:r w:rsidRPr="00B82F68">
              <w:rPr>
                <w:rStyle w:val="Questionlabel"/>
                <w:sz w:val="20"/>
              </w:rPr>
              <w:t xml:space="preserve">I / </w:t>
            </w:r>
            <w:r w:rsidR="0038343D" w:rsidRPr="00B82F68">
              <w:rPr>
                <w:rStyle w:val="Questionlabel"/>
                <w:sz w:val="20"/>
              </w:rPr>
              <w:t>w</w:t>
            </w:r>
            <w:r w:rsidRPr="00B82F68">
              <w:rPr>
                <w:rStyle w:val="Questionlabel"/>
                <w:sz w:val="20"/>
              </w:rPr>
              <w:t>e</w:t>
            </w:r>
          </w:p>
        </w:tc>
        <w:tc>
          <w:tcPr>
            <w:tcW w:w="8338" w:type="dxa"/>
            <w:gridSpan w:val="16"/>
            <w:tcBorders>
              <w:top w:val="single" w:sz="4" w:space="0" w:color="auto"/>
              <w:left w:val="single" w:sz="4" w:space="0" w:color="auto"/>
              <w:bottom w:val="single" w:sz="4" w:space="0" w:color="auto"/>
            </w:tcBorders>
            <w:noWrap/>
            <w:tcMar>
              <w:top w:w="57" w:type="dxa"/>
              <w:bottom w:w="57" w:type="dxa"/>
            </w:tcMar>
          </w:tcPr>
          <w:p w:rsidR="007811CF" w:rsidRPr="00F9153E" w:rsidRDefault="007811CF" w:rsidP="007811CF">
            <w:pPr>
              <w:pStyle w:val="smalltext"/>
              <w:rPr>
                <w:rFonts w:asciiTheme="minorHAnsi" w:hAnsiTheme="minorHAnsi"/>
                <w:sz w:val="21"/>
                <w:szCs w:val="21"/>
              </w:rPr>
            </w:pPr>
          </w:p>
        </w:tc>
      </w:tr>
      <w:tr w:rsidR="007811CF" w:rsidRPr="00F9153E" w:rsidTr="00EA2D3A">
        <w:trPr>
          <w:trHeight w:val="84"/>
        </w:trPr>
        <w:tc>
          <w:tcPr>
            <w:tcW w:w="2013" w:type="dxa"/>
            <w:gridSpan w:val="3"/>
            <w:tcBorders>
              <w:top w:val="nil"/>
              <w:left w:val="single" w:sz="4" w:space="0" w:color="auto"/>
              <w:bottom w:val="single" w:sz="4" w:space="0" w:color="auto"/>
              <w:right w:val="single" w:sz="4" w:space="0" w:color="auto"/>
            </w:tcBorders>
            <w:noWrap/>
            <w:tcMar>
              <w:top w:w="57" w:type="dxa"/>
              <w:bottom w:w="57" w:type="dxa"/>
            </w:tcMar>
            <w:vAlign w:val="center"/>
          </w:tcPr>
          <w:p w:rsidR="007811CF" w:rsidRPr="00B82F68" w:rsidRDefault="007811CF" w:rsidP="00572E46">
            <w:pPr>
              <w:rPr>
                <w:rFonts w:asciiTheme="minorHAnsi" w:hAnsiTheme="minorHAnsi" w:cs="Arial"/>
                <w:sz w:val="20"/>
              </w:rPr>
            </w:pPr>
          </w:p>
        </w:tc>
        <w:tc>
          <w:tcPr>
            <w:tcW w:w="8338" w:type="dxa"/>
            <w:gridSpan w:val="16"/>
            <w:tcBorders>
              <w:top w:val="single" w:sz="4" w:space="0" w:color="auto"/>
              <w:left w:val="single" w:sz="4" w:space="0" w:color="auto"/>
              <w:bottom w:val="single" w:sz="4" w:space="0" w:color="auto"/>
            </w:tcBorders>
            <w:noWrap/>
            <w:tcMar>
              <w:top w:w="57" w:type="dxa"/>
              <w:bottom w:w="57" w:type="dxa"/>
            </w:tcMar>
          </w:tcPr>
          <w:p w:rsidR="007811CF" w:rsidRPr="00F9153E" w:rsidRDefault="007811CF" w:rsidP="00F9153E">
            <w:pPr>
              <w:pStyle w:val="smalltext"/>
            </w:pPr>
            <w:r w:rsidRPr="00F9153E">
              <w:t>Registered Owners of Property / Land / Run as reg</w:t>
            </w:r>
            <w:r w:rsidR="0038343D">
              <w:t>istered with Land Titles Office</w:t>
            </w:r>
          </w:p>
        </w:tc>
      </w:tr>
      <w:tr w:rsidR="007811CF" w:rsidRPr="00F9153E" w:rsidTr="00EA2D3A">
        <w:trPr>
          <w:trHeight w:val="178"/>
        </w:trPr>
        <w:tc>
          <w:tcPr>
            <w:tcW w:w="2013" w:type="dxa"/>
            <w:gridSpan w:val="3"/>
            <w:tcBorders>
              <w:top w:val="single" w:sz="4" w:space="0" w:color="auto"/>
              <w:bottom w:val="nil"/>
            </w:tcBorders>
            <w:noWrap/>
            <w:tcMar>
              <w:top w:w="57" w:type="dxa"/>
              <w:bottom w:w="57" w:type="dxa"/>
            </w:tcMar>
            <w:vAlign w:val="center"/>
          </w:tcPr>
          <w:p w:rsidR="007811CF" w:rsidRPr="00B82F68" w:rsidRDefault="007811CF" w:rsidP="00572E46">
            <w:pPr>
              <w:rPr>
                <w:rStyle w:val="Questionlabel"/>
                <w:sz w:val="20"/>
              </w:rPr>
            </w:pPr>
            <w:r w:rsidRPr="00B82F68">
              <w:rPr>
                <w:rStyle w:val="Questionlabel"/>
                <w:sz w:val="20"/>
              </w:rPr>
              <w:t>the owner(s) of</w:t>
            </w:r>
          </w:p>
        </w:tc>
        <w:tc>
          <w:tcPr>
            <w:tcW w:w="8338" w:type="dxa"/>
            <w:gridSpan w:val="16"/>
            <w:tcBorders>
              <w:top w:val="single" w:sz="4" w:space="0" w:color="auto"/>
              <w:bottom w:val="single" w:sz="4" w:space="0" w:color="auto"/>
            </w:tcBorders>
            <w:noWrap/>
            <w:tcMar>
              <w:top w:w="57" w:type="dxa"/>
              <w:bottom w:w="57" w:type="dxa"/>
            </w:tcMar>
          </w:tcPr>
          <w:p w:rsidR="007811CF" w:rsidRPr="00F9153E" w:rsidRDefault="007811CF" w:rsidP="007811CF">
            <w:pPr>
              <w:pStyle w:val="smalltext"/>
              <w:rPr>
                <w:rFonts w:asciiTheme="minorHAnsi" w:hAnsiTheme="minorHAnsi"/>
                <w:sz w:val="21"/>
                <w:szCs w:val="21"/>
              </w:rPr>
            </w:pPr>
          </w:p>
        </w:tc>
      </w:tr>
      <w:tr w:rsidR="007811CF" w:rsidRPr="00F9153E" w:rsidTr="00EA2D3A">
        <w:trPr>
          <w:trHeight w:val="177"/>
        </w:trPr>
        <w:tc>
          <w:tcPr>
            <w:tcW w:w="2013" w:type="dxa"/>
            <w:gridSpan w:val="3"/>
            <w:tcBorders>
              <w:top w:val="nil"/>
              <w:bottom w:val="single" w:sz="4" w:space="0" w:color="auto"/>
            </w:tcBorders>
            <w:noWrap/>
            <w:tcMar>
              <w:top w:w="57" w:type="dxa"/>
              <w:bottom w:w="57" w:type="dxa"/>
            </w:tcMar>
            <w:vAlign w:val="center"/>
          </w:tcPr>
          <w:p w:rsidR="007811CF" w:rsidRPr="00B82F68" w:rsidRDefault="007811CF" w:rsidP="00572E46">
            <w:pPr>
              <w:rPr>
                <w:rFonts w:asciiTheme="minorHAnsi" w:hAnsiTheme="minorHAnsi"/>
                <w:b/>
                <w:sz w:val="20"/>
              </w:rPr>
            </w:pPr>
          </w:p>
        </w:tc>
        <w:tc>
          <w:tcPr>
            <w:tcW w:w="8338" w:type="dxa"/>
            <w:gridSpan w:val="16"/>
            <w:tcBorders>
              <w:top w:val="single" w:sz="4" w:space="0" w:color="auto"/>
              <w:bottom w:val="single" w:sz="4" w:space="0" w:color="auto"/>
            </w:tcBorders>
            <w:noWrap/>
            <w:tcMar>
              <w:top w:w="57" w:type="dxa"/>
              <w:bottom w:w="57" w:type="dxa"/>
            </w:tcMar>
          </w:tcPr>
          <w:p w:rsidR="007811CF" w:rsidRPr="00F9153E" w:rsidRDefault="007811CF" w:rsidP="0038343D">
            <w:pPr>
              <w:pStyle w:val="smalltext"/>
            </w:pPr>
            <w:r w:rsidRPr="00F9153E">
              <w:t xml:space="preserve">Describe property / land / Run </w:t>
            </w:r>
            <w:proofErr w:type="spellStart"/>
            <w:r w:rsidRPr="00F9153E">
              <w:t>e.g</w:t>
            </w:r>
            <w:proofErr w:type="spellEnd"/>
            <w:r w:rsidRPr="00F9153E">
              <w:t xml:space="preserve"> NT portion No</w:t>
            </w:r>
            <w:r w:rsidR="0038343D">
              <w:t>.</w:t>
            </w:r>
            <w:r w:rsidRPr="00F9153E">
              <w:t xml:space="preserve">, section No., </w:t>
            </w:r>
            <w:proofErr w:type="spellStart"/>
            <w:r w:rsidR="0038343D">
              <w:t>Hundred</w:t>
            </w:r>
            <w:proofErr w:type="spellEnd"/>
            <w:r w:rsidR="0038343D">
              <w:t xml:space="preserve"> of, street address etc.</w:t>
            </w:r>
          </w:p>
        </w:tc>
      </w:tr>
      <w:tr w:rsidR="007811CF" w:rsidRPr="00F9153E" w:rsidTr="00EA2D3A">
        <w:trPr>
          <w:trHeight w:val="84"/>
        </w:trPr>
        <w:tc>
          <w:tcPr>
            <w:tcW w:w="2013" w:type="dxa"/>
            <w:gridSpan w:val="3"/>
            <w:tcBorders>
              <w:top w:val="single" w:sz="4" w:space="0" w:color="auto"/>
              <w:bottom w:val="nil"/>
            </w:tcBorders>
            <w:noWrap/>
            <w:tcMar>
              <w:top w:w="57" w:type="dxa"/>
              <w:bottom w:w="57" w:type="dxa"/>
            </w:tcMar>
            <w:vAlign w:val="center"/>
          </w:tcPr>
          <w:p w:rsidR="007811CF" w:rsidRPr="00B82F68" w:rsidRDefault="007811CF" w:rsidP="00572E46">
            <w:pPr>
              <w:rPr>
                <w:rStyle w:val="Questionlabel"/>
                <w:sz w:val="20"/>
              </w:rPr>
            </w:pPr>
            <w:r w:rsidRPr="00B82F68">
              <w:rPr>
                <w:rStyle w:val="Questionlabel"/>
                <w:sz w:val="20"/>
              </w:rPr>
              <w:t>hereby grant</w:t>
            </w:r>
          </w:p>
        </w:tc>
        <w:tc>
          <w:tcPr>
            <w:tcW w:w="8338" w:type="dxa"/>
            <w:gridSpan w:val="16"/>
            <w:tcBorders>
              <w:top w:val="single" w:sz="4" w:space="0" w:color="auto"/>
              <w:bottom w:val="single" w:sz="4" w:space="0" w:color="auto"/>
            </w:tcBorders>
            <w:noWrap/>
            <w:tcMar>
              <w:top w:w="57" w:type="dxa"/>
              <w:bottom w:w="57" w:type="dxa"/>
            </w:tcMar>
          </w:tcPr>
          <w:p w:rsidR="007811CF" w:rsidRPr="00F9153E" w:rsidRDefault="007811CF" w:rsidP="007811CF">
            <w:pPr>
              <w:pStyle w:val="smalltext"/>
              <w:rPr>
                <w:rFonts w:asciiTheme="minorHAnsi" w:hAnsiTheme="minorHAnsi"/>
                <w:sz w:val="21"/>
                <w:szCs w:val="21"/>
              </w:rPr>
            </w:pPr>
          </w:p>
        </w:tc>
      </w:tr>
      <w:tr w:rsidR="007811CF" w:rsidRPr="00F9153E" w:rsidTr="00EA2D3A">
        <w:trPr>
          <w:trHeight w:val="84"/>
        </w:trPr>
        <w:tc>
          <w:tcPr>
            <w:tcW w:w="2013" w:type="dxa"/>
            <w:gridSpan w:val="3"/>
            <w:tcBorders>
              <w:top w:val="nil"/>
              <w:bottom w:val="single" w:sz="4" w:space="0" w:color="auto"/>
            </w:tcBorders>
            <w:noWrap/>
            <w:tcMar>
              <w:top w:w="57" w:type="dxa"/>
              <w:bottom w:w="57" w:type="dxa"/>
            </w:tcMar>
            <w:vAlign w:val="center"/>
          </w:tcPr>
          <w:p w:rsidR="007811CF" w:rsidRPr="00F9153E" w:rsidRDefault="007811CF" w:rsidP="00572E46">
            <w:pPr>
              <w:rPr>
                <w:rFonts w:asciiTheme="minorHAnsi" w:hAnsiTheme="minorHAnsi" w:cs="Arial"/>
                <w:sz w:val="21"/>
                <w:szCs w:val="21"/>
              </w:rPr>
            </w:pPr>
          </w:p>
        </w:tc>
        <w:tc>
          <w:tcPr>
            <w:tcW w:w="8338" w:type="dxa"/>
            <w:gridSpan w:val="16"/>
            <w:tcBorders>
              <w:top w:val="single" w:sz="4" w:space="0" w:color="auto"/>
              <w:bottom w:val="single" w:sz="4" w:space="0" w:color="auto"/>
            </w:tcBorders>
            <w:noWrap/>
            <w:tcMar>
              <w:top w:w="57" w:type="dxa"/>
              <w:bottom w:w="57" w:type="dxa"/>
            </w:tcMar>
          </w:tcPr>
          <w:p w:rsidR="007811CF" w:rsidRPr="00F9153E" w:rsidRDefault="007811CF" w:rsidP="00F9153E">
            <w:pPr>
              <w:pStyle w:val="smalltext"/>
            </w:pPr>
            <w:r w:rsidRPr="00F9153E">
              <w:t>Full name of person/s</w:t>
            </w:r>
            <w:r w:rsidR="0038343D">
              <w:t xml:space="preserve"> or Company applying for Brand</w:t>
            </w:r>
            <w:r w:rsidR="00B82F68">
              <w:t xml:space="preserve"> as stated in the Agreement</w:t>
            </w:r>
          </w:p>
        </w:tc>
      </w:tr>
      <w:tr w:rsidR="00EA2D3A" w:rsidRPr="00F9153E" w:rsidTr="00EA2D3A">
        <w:trPr>
          <w:trHeight w:val="20"/>
        </w:trPr>
        <w:tc>
          <w:tcPr>
            <w:tcW w:w="7416" w:type="dxa"/>
            <w:gridSpan w:val="14"/>
            <w:tcBorders>
              <w:top w:val="single" w:sz="4" w:space="0" w:color="auto"/>
              <w:bottom w:val="single" w:sz="4" w:space="0" w:color="auto"/>
            </w:tcBorders>
            <w:noWrap/>
            <w:tcMar>
              <w:top w:w="57" w:type="dxa"/>
              <w:bottom w:w="57" w:type="dxa"/>
            </w:tcMar>
          </w:tcPr>
          <w:p w:rsidR="00EA2D3A" w:rsidRPr="00B82F68" w:rsidRDefault="00EA2D3A" w:rsidP="00280DD7">
            <w:pPr>
              <w:spacing w:after="0"/>
              <w:rPr>
                <w:rFonts w:asciiTheme="minorHAnsi" w:hAnsiTheme="minorHAnsi"/>
                <w:sz w:val="20"/>
              </w:rPr>
            </w:pPr>
            <w:r w:rsidRPr="00B82F68">
              <w:rPr>
                <w:rStyle w:val="Questionlabel"/>
                <w:sz w:val="20"/>
              </w:rPr>
              <w:t>permission to register new brand</w:t>
            </w:r>
            <w:r>
              <w:rPr>
                <w:rStyle w:val="Questionlabel"/>
                <w:sz w:val="20"/>
              </w:rPr>
              <w:t xml:space="preserve">  </w:t>
            </w:r>
            <w:r w:rsidRPr="00B82F68">
              <w:rPr>
                <w:rStyle w:val="Questionlabel"/>
                <w:sz w:val="20"/>
              </w:rPr>
              <w:t xml:space="preserve"> </w:t>
            </w:r>
            <w:r w:rsidRPr="00280DD7">
              <w:rPr>
                <w:rStyle w:val="Questionlabel"/>
                <w:b w:val="0"/>
                <w:i/>
                <w:sz w:val="20"/>
              </w:rPr>
              <w:t>to be advised</w:t>
            </w:r>
            <w:r>
              <w:rPr>
                <w:rStyle w:val="Questionlabel"/>
                <w:sz w:val="20"/>
              </w:rPr>
              <w:t xml:space="preserve"> </w:t>
            </w:r>
            <w:r w:rsidRPr="00B82F68">
              <w:rPr>
                <w:rStyle w:val="Questionlabel"/>
                <w:sz w:val="20"/>
              </w:rPr>
              <w:t xml:space="preserve">  O</w:t>
            </w:r>
            <w:r>
              <w:rPr>
                <w:rStyle w:val="Questionlabel"/>
                <w:sz w:val="20"/>
              </w:rPr>
              <w:t>R  transfer an existing brand</w:t>
            </w:r>
          </w:p>
        </w:tc>
        <w:tc>
          <w:tcPr>
            <w:tcW w:w="2935" w:type="dxa"/>
            <w:gridSpan w:val="5"/>
            <w:tcBorders>
              <w:top w:val="single" w:sz="4" w:space="0" w:color="auto"/>
              <w:bottom w:val="single" w:sz="4" w:space="0" w:color="auto"/>
            </w:tcBorders>
          </w:tcPr>
          <w:p w:rsidR="00EA2D3A" w:rsidRPr="00B82F68" w:rsidRDefault="00EA2D3A" w:rsidP="00280DD7">
            <w:pPr>
              <w:spacing w:after="0"/>
              <w:rPr>
                <w:rFonts w:asciiTheme="minorHAnsi" w:hAnsiTheme="minorHAnsi"/>
                <w:sz w:val="20"/>
              </w:rPr>
            </w:pPr>
          </w:p>
        </w:tc>
      </w:tr>
      <w:tr w:rsidR="007811CF" w:rsidRPr="00F9153E" w:rsidTr="00A33D63">
        <w:trPr>
          <w:trHeight w:val="20"/>
        </w:trPr>
        <w:tc>
          <w:tcPr>
            <w:tcW w:w="10351" w:type="dxa"/>
            <w:gridSpan w:val="19"/>
            <w:tcBorders>
              <w:top w:val="single" w:sz="4" w:space="0" w:color="auto"/>
              <w:bottom w:val="single" w:sz="4" w:space="0" w:color="auto"/>
            </w:tcBorders>
            <w:noWrap/>
            <w:tcMar>
              <w:top w:w="57" w:type="dxa"/>
              <w:bottom w:w="57" w:type="dxa"/>
            </w:tcMar>
          </w:tcPr>
          <w:p w:rsidR="007811CF" w:rsidRPr="00B82F68" w:rsidRDefault="00AE540F" w:rsidP="007811CF">
            <w:pPr>
              <w:spacing w:after="0"/>
              <w:rPr>
                <w:rStyle w:val="Questionlabel"/>
                <w:sz w:val="20"/>
              </w:rPr>
            </w:pPr>
            <w:r w:rsidRPr="00B82F68">
              <w:rPr>
                <w:rStyle w:val="Questionlabel"/>
                <w:sz w:val="20"/>
              </w:rPr>
              <w:t>f</w:t>
            </w:r>
            <w:r w:rsidR="007811CF" w:rsidRPr="00B82F68">
              <w:rPr>
                <w:rStyle w:val="Questionlabel"/>
                <w:sz w:val="20"/>
              </w:rPr>
              <w:t>or use on the abovementioned run/property, subject to the following conditions (if any):</w:t>
            </w:r>
          </w:p>
        </w:tc>
      </w:tr>
      <w:tr w:rsidR="00EA2D3A" w:rsidRPr="00F9153E" w:rsidTr="00391102">
        <w:trPr>
          <w:trHeight w:val="604"/>
        </w:trPr>
        <w:tc>
          <w:tcPr>
            <w:tcW w:w="10351" w:type="dxa"/>
            <w:gridSpan w:val="19"/>
            <w:tcBorders>
              <w:top w:val="single" w:sz="4" w:space="0" w:color="auto"/>
            </w:tcBorders>
            <w:noWrap/>
            <w:tcMar>
              <w:top w:w="57" w:type="dxa"/>
              <w:bottom w:w="57" w:type="dxa"/>
            </w:tcMar>
          </w:tcPr>
          <w:p w:rsidR="00EA2D3A" w:rsidRPr="00B82F68" w:rsidRDefault="00EA2D3A" w:rsidP="007811CF">
            <w:pPr>
              <w:spacing w:after="0"/>
              <w:rPr>
                <w:rFonts w:asciiTheme="minorHAnsi" w:hAnsiTheme="minorHAnsi"/>
                <w:sz w:val="20"/>
              </w:rPr>
            </w:pPr>
          </w:p>
        </w:tc>
      </w:tr>
      <w:tr w:rsidR="007811CF" w:rsidRPr="00F9153E" w:rsidTr="00045358">
        <w:trPr>
          <w:trHeight w:val="20"/>
        </w:trPr>
        <w:tc>
          <w:tcPr>
            <w:tcW w:w="10351" w:type="dxa"/>
            <w:gridSpan w:val="19"/>
            <w:tcBorders>
              <w:top w:val="single" w:sz="4" w:space="0" w:color="auto"/>
              <w:bottom w:val="single" w:sz="4" w:space="0" w:color="auto"/>
            </w:tcBorders>
            <w:noWrap/>
            <w:tcMar>
              <w:top w:w="57" w:type="dxa"/>
              <w:bottom w:w="57" w:type="dxa"/>
            </w:tcMar>
          </w:tcPr>
          <w:p w:rsidR="007811CF" w:rsidRPr="00EA2D3A" w:rsidRDefault="00AE540F" w:rsidP="00EA2D3A">
            <w:pPr>
              <w:rPr>
                <w:rFonts w:cs="Arial"/>
                <w:sz w:val="20"/>
              </w:rPr>
            </w:pPr>
            <w:r w:rsidRPr="00B82F68">
              <w:rPr>
                <w:rFonts w:cs="Arial"/>
                <w:sz w:val="20"/>
              </w:rPr>
              <w:t>Applica</w:t>
            </w:r>
            <w:r w:rsidR="00B82F68">
              <w:rPr>
                <w:rFonts w:cs="Arial"/>
                <w:sz w:val="20"/>
              </w:rPr>
              <w:t>n</w:t>
            </w:r>
            <w:r w:rsidRPr="00B82F68">
              <w:rPr>
                <w:rFonts w:cs="Arial"/>
                <w:sz w:val="20"/>
              </w:rPr>
              <w:t>t</w:t>
            </w:r>
            <w:r w:rsidR="00B82F68">
              <w:rPr>
                <w:rFonts w:cs="Arial"/>
                <w:sz w:val="20"/>
              </w:rPr>
              <w:t>/s</w:t>
            </w:r>
            <w:r w:rsidRPr="00B82F68">
              <w:rPr>
                <w:rFonts w:cs="Arial"/>
                <w:sz w:val="20"/>
              </w:rPr>
              <w:t xml:space="preserve"> must have the following supporting documentation attached:</w:t>
            </w:r>
          </w:p>
        </w:tc>
      </w:tr>
      <w:tr w:rsidR="00EA2D3A" w:rsidRPr="00F9153E" w:rsidTr="008609FE">
        <w:trPr>
          <w:trHeight w:val="20"/>
        </w:trPr>
        <w:tc>
          <w:tcPr>
            <w:tcW w:w="9401" w:type="dxa"/>
            <w:gridSpan w:val="18"/>
            <w:tcBorders>
              <w:top w:val="single" w:sz="4" w:space="0" w:color="auto"/>
              <w:bottom w:val="single" w:sz="4" w:space="0" w:color="auto"/>
            </w:tcBorders>
            <w:noWrap/>
            <w:tcMar>
              <w:top w:w="57" w:type="dxa"/>
              <w:bottom w:w="57" w:type="dxa"/>
            </w:tcMar>
          </w:tcPr>
          <w:p w:rsidR="00EA2D3A" w:rsidRPr="00B82F68" w:rsidRDefault="00EA2D3A" w:rsidP="008609FE">
            <w:pPr>
              <w:rPr>
                <w:rFonts w:cs="Arial"/>
                <w:sz w:val="20"/>
              </w:rPr>
            </w:pPr>
            <w:r w:rsidRPr="00B82F68">
              <w:rPr>
                <w:rFonts w:cs="Arial"/>
                <w:sz w:val="20"/>
              </w:rPr>
              <w:t>Confirm current Section 19 Land Usage Agreement in place with the traditional Land Owners and Northern Land Council / Central Land Council / ILSC – copies of relevant pages attached; and</w:t>
            </w:r>
          </w:p>
        </w:tc>
        <w:tc>
          <w:tcPr>
            <w:tcW w:w="950" w:type="dxa"/>
            <w:tcBorders>
              <w:top w:val="single" w:sz="4" w:space="0" w:color="auto"/>
              <w:bottom w:val="single" w:sz="4" w:space="0" w:color="auto"/>
            </w:tcBorders>
          </w:tcPr>
          <w:p w:rsidR="00EA2D3A" w:rsidRPr="00B82F68" w:rsidRDefault="00EA2D3A" w:rsidP="008609FE">
            <w:pPr>
              <w:rPr>
                <w:rFonts w:cs="Arial"/>
                <w:sz w:val="20"/>
              </w:rPr>
            </w:pPr>
            <w:r>
              <w:rPr>
                <w:rFonts w:cs="Arial"/>
                <w:sz w:val="20"/>
              </w:rPr>
              <w:t>Y / N</w:t>
            </w:r>
          </w:p>
        </w:tc>
      </w:tr>
      <w:tr w:rsidR="00EA2D3A" w:rsidRPr="00F9153E" w:rsidTr="00EA2D3A">
        <w:trPr>
          <w:trHeight w:val="20"/>
        </w:trPr>
        <w:tc>
          <w:tcPr>
            <w:tcW w:w="5148" w:type="dxa"/>
            <w:gridSpan w:val="9"/>
            <w:tcBorders>
              <w:top w:val="single" w:sz="4" w:space="0" w:color="auto"/>
              <w:bottom w:val="single" w:sz="4" w:space="0" w:color="auto"/>
            </w:tcBorders>
            <w:noWrap/>
            <w:tcMar>
              <w:top w:w="57" w:type="dxa"/>
              <w:bottom w:w="57" w:type="dxa"/>
            </w:tcMar>
          </w:tcPr>
          <w:p w:rsidR="00EA2D3A" w:rsidRPr="00B82F68" w:rsidRDefault="00EA2D3A" w:rsidP="008609FE">
            <w:pPr>
              <w:rPr>
                <w:rFonts w:cs="Arial"/>
                <w:sz w:val="20"/>
              </w:rPr>
            </w:pPr>
            <w:r w:rsidRPr="00B82F68">
              <w:rPr>
                <w:rFonts w:cs="Arial"/>
                <w:sz w:val="20"/>
              </w:rPr>
              <w:t xml:space="preserve">Dates / Period of Land Usage Agreement / Mustering Agreement </w:t>
            </w:r>
            <w:proofErr w:type="spellStart"/>
            <w:r w:rsidRPr="00B82F68">
              <w:rPr>
                <w:rFonts w:cs="Arial"/>
                <w:sz w:val="20"/>
              </w:rPr>
              <w:t>etc</w:t>
            </w:r>
            <w:proofErr w:type="spellEnd"/>
          </w:p>
        </w:tc>
        <w:tc>
          <w:tcPr>
            <w:tcW w:w="709" w:type="dxa"/>
            <w:tcBorders>
              <w:top w:val="single" w:sz="4" w:space="0" w:color="auto"/>
              <w:bottom w:val="single" w:sz="4" w:space="0" w:color="auto"/>
            </w:tcBorders>
          </w:tcPr>
          <w:p w:rsidR="00EA2D3A" w:rsidRPr="00B82F68" w:rsidRDefault="00EA2D3A" w:rsidP="008609FE">
            <w:pPr>
              <w:rPr>
                <w:rFonts w:cs="Arial"/>
                <w:sz w:val="20"/>
              </w:rPr>
            </w:pPr>
            <w:r>
              <w:rPr>
                <w:rFonts w:cs="Arial"/>
                <w:sz w:val="20"/>
              </w:rPr>
              <w:t>From date</w:t>
            </w:r>
          </w:p>
        </w:tc>
        <w:tc>
          <w:tcPr>
            <w:tcW w:w="1418" w:type="dxa"/>
            <w:gridSpan w:val="3"/>
            <w:tcBorders>
              <w:top w:val="single" w:sz="4" w:space="0" w:color="auto"/>
              <w:bottom w:val="single" w:sz="4" w:space="0" w:color="auto"/>
            </w:tcBorders>
          </w:tcPr>
          <w:p w:rsidR="00EA2D3A" w:rsidRPr="00B82F68" w:rsidRDefault="00EA2D3A" w:rsidP="008609FE">
            <w:pPr>
              <w:rPr>
                <w:rFonts w:cs="Arial"/>
                <w:sz w:val="20"/>
              </w:rPr>
            </w:pPr>
          </w:p>
        </w:tc>
        <w:tc>
          <w:tcPr>
            <w:tcW w:w="708" w:type="dxa"/>
            <w:gridSpan w:val="3"/>
            <w:tcBorders>
              <w:top w:val="single" w:sz="4" w:space="0" w:color="auto"/>
              <w:bottom w:val="single" w:sz="4" w:space="0" w:color="auto"/>
            </w:tcBorders>
          </w:tcPr>
          <w:p w:rsidR="00EA2D3A" w:rsidRPr="00B82F68" w:rsidRDefault="00EA2D3A" w:rsidP="008609FE">
            <w:pPr>
              <w:rPr>
                <w:rFonts w:cs="Arial"/>
                <w:sz w:val="20"/>
              </w:rPr>
            </w:pPr>
            <w:r>
              <w:rPr>
                <w:rFonts w:cs="Arial"/>
                <w:sz w:val="20"/>
              </w:rPr>
              <w:t>To date</w:t>
            </w:r>
          </w:p>
        </w:tc>
        <w:tc>
          <w:tcPr>
            <w:tcW w:w="1418" w:type="dxa"/>
            <w:gridSpan w:val="2"/>
            <w:tcBorders>
              <w:top w:val="single" w:sz="4" w:space="0" w:color="auto"/>
              <w:bottom w:val="single" w:sz="4" w:space="0" w:color="auto"/>
            </w:tcBorders>
          </w:tcPr>
          <w:p w:rsidR="00EA2D3A" w:rsidRPr="00B82F68" w:rsidRDefault="00EA2D3A" w:rsidP="008609FE">
            <w:pPr>
              <w:rPr>
                <w:rFonts w:cs="Arial"/>
                <w:sz w:val="20"/>
              </w:rPr>
            </w:pPr>
          </w:p>
        </w:tc>
        <w:tc>
          <w:tcPr>
            <w:tcW w:w="950" w:type="dxa"/>
            <w:tcBorders>
              <w:top w:val="single" w:sz="4" w:space="0" w:color="auto"/>
              <w:bottom w:val="single" w:sz="4" w:space="0" w:color="auto"/>
            </w:tcBorders>
          </w:tcPr>
          <w:p w:rsidR="00EA2D3A" w:rsidRPr="00B82F68" w:rsidRDefault="00EA2D3A" w:rsidP="008609FE">
            <w:pPr>
              <w:rPr>
                <w:rFonts w:cs="Arial"/>
                <w:sz w:val="20"/>
              </w:rPr>
            </w:pPr>
            <w:r>
              <w:rPr>
                <w:rFonts w:cs="Arial"/>
                <w:sz w:val="20"/>
              </w:rPr>
              <w:t>Y / N</w:t>
            </w:r>
          </w:p>
        </w:tc>
      </w:tr>
      <w:tr w:rsidR="00EA2D3A" w:rsidRPr="00F9153E" w:rsidTr="00EA2D3A">
        <w:trPr>
          <w:trHeight w:val="20"/>
        </w:trPr>
        <w:tc>
          <w:tcPr>
            <w:tcW w:w="9401" w:type="dxa"/>
            <w:gridSpan w:val="18"/>
            <w:tcBorders>
              <w:top w:val="single" w:sz="4" w:space="0" w:color="auto"/>
              <w:bottom w:val="single" w:sz="4" w:space="0" w:color="auto"/>
            </w:tcBorders>
            <w:noWrap/>
            <w:tcMar>
              <w:top w:w="57" w:type="dxa"/>
              <w:bottom w:w="57" w:type="dxa"/>
            </w:tcMar>
          </w:tcPr>
          <w:p w:rsidR="00EA2D3A" w:rsidRPr="00B82F68" w:rsidRDefault="00EA2D3A" w:rsidP="00EA2D3A">
            <w:pPr>
              <w:rPr>
                <w:rFonts w:cs="Arial"/>
                <w:sz w:val="20"/>
              </w:rPr>
            </w:pPr>
            <w:r>
              <w:rPr>
                <w:rFonts w:cs="Arial"/>
                <w:sz w:val="20"/>
              </w:rPr>
              <w:t>S</w:t>
            </w:r>
            <w:r w:rsidRPr="00B82F68">
              <w:rPr>
                <w:rFonts w:cs="Arial"/>
                <w:sz w:val="20"/>
              </w:rPr>
              <w:t xml:space="preserve">upporting letter from the Northern Land Council / Central Land Council / ILSC relating to this Application including </w:t>
            </w:r>
            <w:r w:rsidRPr="00B82F68">
              <w:rPr>
                <w:rFonts w:cs="Arial"/>
                <w:b/>
                <w:sz w:val="20"/>
              </w:rPr>
              <w:t>Map of the Area</w:t>
            </w:r>
            <w:r w:rsidRPr="00B82F68">
              <w:rPr>
                <w:rFonts w:cs="Arial"/>
                <w:sz w:val="20"/>
              </w:rPr>
              <w:t xml:space="preserve"> being mustered and livestock moved from and to, as stated above.</w:t>
            </w:r>
          </w:p>
        </w:tc>
        <w:tc>
          <w:tcPr>
            <w:tcW w:w="950" w:type="dxa"/>
            <w:tcBorders>
              <w:top w:val="single" w:sz="4" w:space="0" w:color="auto"/>
              <w:bottom w:val="single" w:sz="4" w:space="0" w:color="auto"/>
            </w:tcBorders>
          </w:tcPr>
          <w:p w:rsidR="00EA2D3A" w:rsidRPr="00B82F68" w:rsidRDefault="00EA2D3A" w:rsidP="00EA2D3A">
            <w:pPr>
              <w:rPr>
                <w:rFonts w:cs="Arial"/>
                <w:sz w:val="20"/>
              </w:rPr>
            </w:pPr>
            <w:r>
              <w:rPr>
                <w:rFonts w:cs="Arial"/>
                <w:sz w:val="20"/>
              </w:rPr>
              <w:t>Y / N</w:t>
            </w:r>
          </w:p>
        </w:tc>
      </w:tr>
      <w:tr w:rsidR="007811CF" w:rsidRPr="00F9153E" w:rsidTr="00FF5A58">
        <w:trPr>
          <w:trHeight w:val="145"/>
        </w:trPr>
        <w:tc>
          <w:tcPr>
            <w:tcW w:w="10351" w:type="dxa"/>
            <w:gridSpan w:val="19"/>
            <w:tcBorders>
              <w:top w:val="single" w:sz="4" w:space="0" w:color="auto"/>
              <w:bottom w:val="single" w:sz="4" w:space="0" w:color="auto"/>
            </w:tcBorders>
            <w:noWrap/>
            <w:tcMar>
              <w:top w:w="57" w:type="dxa"/>
              <w:bottom w:w="57" w:type="dxa"/>
            </w:tcMar>
          </w:tcPr>
          <w:p w:rsidR="007811CF" w:rsidRPr="00B82F68" w:rsidRDefault="00AE540F" w:rsidP="00D30A37">
            <w:pPr>
              <w:rPr>
                <w:sz w:val="20"/>
              </w:rPr>
            </w:pPr>
            <w:r w:rsidRPr="00B82F68">
              <w:rPr>
                <w:rStyle w:val="Questionlabel"/>
                <w:sz w:val="20"/>
              </w:rPr>
              <w:t xml:space="preserve">This section is to be signed by the relevant Land Council representative </w:t>
            </w:r>
            <w:proofErr w:type="spellStart"/>
            <w:r w:rsidRPr="00B82F68">
              <w:rPr>
                <w:rStyle w:val="Questionlabel"/>
                <w:b w:val="0"/>
                <w:sz w:val="20"/>
              </w:rPr>
              <w:t>eg</w:t>
            </w:r>
            <w:proofErr w:type="spellEnd"/>
            <w:r w:rsidRPr="00B82F68">
              <w:rPr>
                <w:rStyle w:val="Questionlabel"/>
                <w:b w:val="0"/>
                <w:sz w:val="20"/>
              </w:rPr>
              <w:t xml:space="preserve"> </w:t>
            </w:r>
            <w:r w:rsidR="00D30A37" w:rsidRPr="00B82F68">
              <w:rPr>
                <w:rFonts w:asciiTheme="minorHAnsi" w:hAnsiTheme="minorHAnsi" w:cs="Arial"/>
                <w:sz w:val="20"/>
              </w:rPr>
              <w:t xml:space="preserve">Pastoral Projects Co-ordinator or Rural Enterprise Officer or </w:t>
            </w:r>
            <w:r w:rsidRPr="00B82F68">
              <w:rPr>
                <w:rStyle w:val="Questionlabel"/>
                <w:b w:val="0"/>
                <w:sz w:val="20"/>
              </w:rPr>
              <w:t xml:space="preserve">Pastoral Advisor </w:t>
            </w:r>
            <w:r w:rsidR="00D30A37" w:rsidRPr="00B82F68">
              <w:rPr>
                <w:rStyle w:val="Questionlabel"/>
                <w:b w:val="0"/>
                <w:sz w:val="20"/>
              </w:rPr>
              <w:t>or</w:t>
            </w:r>
            <w:r w:rsidRPr="00B82F68">
              <w:rPr>
                <w:rStyle w:val="Questionlabel"/>
                <w:b w:val="0"/>
                <w:sz w:val="20"/>
              </w:rPr>
              <w:t xml:space="preserve"> Pastoral Development Officer </w:t>
            </w:r>
            <w:r w:rsidR="00D30A37" w:rsidRPr="00B82F68">
              <w:rPr>
                <w:rStyle w:val="Questionlabel"/>
                <w:b w:val="0"/>
                <w:sz w:val="20"/>
              </w:rPr>
              <w:t>or</w:t>
            </w:r>
            <w:r w:rsidRPr="00B82F68">
              <w:rPr>
                <w:rStyle w:val="Questionlabel"/>
                <w:b w:val="0"/>
                <w:sz w:val="20"/>
              </w:rPr>
              <w:t xml:space="preserve"> Traditional Owner/s</w:t>
            </w:r>
            <w:r w:rsidR="00D30A37" w:rsidRPr="00B82F68">
              <w:rPr>
                <w:rStyle w:val="Questionlabel"/>
                <w:b w:val="0"/>
                <w:sz w:val="20"/>
              </w:rPr>
              <w:t xml:space="preserve"> </w:t>
            </w:r>
          </w:p>
        </w:tc>
      </w:tr>
      <w:tr w:rsidR="00B82F68" w:rsidRPr="00727B36" w:rsidTr="00B82F68">
        <w:trPr>
          <w:trHeight w:val="223"/>
        </w:trPr>
        <w:tc>
          <w:tcPr>
            <w:tcW w:w="1173" w:type="dxa"/>
            <w:gridSpan w:val="2"/>
            <w:tcBorders>
              <w:top w:val="single" w:sz="4" w:space="0" w:color="auto"/>
              <w:bottom w:val="single" w:sz="4" w:space="0" w:color="auto"/>
            </w:tcBorders>
            <w:noWrap/>
            <w:tcMar>
              <w:top w:w="57" w:type="dxa"/>
              <w:bottom w:w="57" w:type="dxa"/>
            </w:tcMar>
          </w:tcPr>
          <w:p w:rsidR="00B82F68" w:rsidRPr="00B82F68" w:rsidRDefault="00B82F68" w:rsidP="0038343D">
            <w:pPr>
              <w:rPr>
                <w:sz w:val="20"/>
              </w:rPr>
            </w:pPr>
            <w:r w:rsidRPr="00B82F68">
              <w:rPr>
                <w:sz w:val="20"/>
              </w:rPr>
              <w:t>Signature</w:t>
            </w:r>
          </w:p>
        </w:tc>
        <w:tc>
          <w:tcPr>
            <w:tcW w:w="2408" w:type="dxa"/>
            <w:gridSpan w:val="3"/>
            <w:tcBorders>
              <w:top w:val="single" w:sz="4" w:space="0" w:color="auto"/>
              <w:bottom w:val="single" w:sz="4" w:space="0" w:color="auto"/>
            </w:tcBorders>
          </w:tcPr>
          <w:p w:rsidR="00B82F68" w:rsidRPr="00B82F68" w:rsidRDefault="00B82F68" w:rsidP="007811CF">
            <w:pPr>
              <w:rPr>
                <w:rFonts w:asciiTheme="minorHAnsi" w:hAnsiTheme="minorHAnsi"/>
                <w:sz w:val="20"/>
              </w:rPr>
            </w:pPr>
          </w:p>
        </w:tc>
        <w:tc>
          <w:tcPr>
            <w:tcW w:w="1280" w:type="dxa"/>
            <w:gridSpan w:val="2"/>
            <w:tcBorders>
              <w:top w:val="single" w:sz="4" w:space="0" w:color="auto"/>
              <w:bottom w:val="single" w:sz="4" w:space="0" w:color="auto"/>
            </w:tcBorders>
          </w:tcPr>
          <w:p w:rsidR="00B82F68" w:rsidRPr="00B82F68" w:rsidRDefault="00B82F68" w:rsidP="0038343D">
            <w:pPr>
              <w:rPr>
                <w:sz w:val="20"/>
              </w:rPr>
            </w:pPr>
            <w:r w:rsidRPr="00B82F68">
              <w:rPr>
                <w:sz w:val="20"/>
              </w:rPr>
              <w:t>Print name</w:t>
            </w:r>
          </w:p>
        </w:tc>
        <w:tc>
          <w:tcPr>
            <w:tcW w:w="1984" w:type="dxa"/>
            <w:gridSpan w:val="5"/>
            <w:tcBorders>
              <w:top w:val="single" w:sz="4" w:space="0" w:color="auto"/>
              <w:bottom w:val="single" w:sz="4" w:space="0" w:color="auto"/>
            </w:tcBorders>
          </w:tcPr>
          <w:p w:rsidR="00B82F68" w:rsidRPr="00B82F68" w:rsidRDefault="00B82F68" w:rsidP="007811CF">
            <w:pPr>
              <w:rPr>
                <w:rFonts w:asciiTheme="minorHAnsi" w:hAnsiTheme="minorHAnsi"/>
                <w:sz w:val="20"/>
              </w:rPr>
            </w:pPr>
          </w:p>
        </w:tc>
        <w:tc>
          <w:tcPr>
            <w:tcW w:w="1418" w:type="dxa"/>
            <w:gridSpan w:val="5"/>
            <w:tcBorders>
              <w:top w:val="single" w:sz="4" w:space="0" w:color="auto"/>
              <w:bottom w:val="single" w:sz="4" w:space="0" w:color="auto"/>
            </w:tcBorders>
          </w:tcPr>
          <w:p w:rsidR="00B82F68" w:rsidRPr="00B82F68" w:rsidRDefault="00B82F68" w:rsidP="0038343D">
            <w:pPr>
              <w:rPr>
                <w:sz w:val="20"/>
              </w:rPr>
            </w:pPr>
            <w:r w:rsidRPr="00B82F68">
              <w:rPr>
                <w:sz w:val="20"/>
              </w:rPr>
              <w:t>Position title</w:t>
            </w:r>
          </w:p>
        </w:tc>
        <w:tc>
          <w:tcPr>
            <w:tcW w:w="2088" w:type="dxa"/>
            <w:gridSpan w:val="2"/>
            <w:tcBorders>
              <w:top w:val="single" w:sz="4" w:space="0" w:color="auto"/>
              <w:bottom w:val="single" w:sz="4" w:space="0" w:color="auto"/>
            </w:tcBorders>
          </w:tcPr>
          <w:p w:rsidR="00B82F68" w:rsidRPr="00B82F68" w:rsidRDefault="00B82F68" w:rsidP="007811CF">
            <w:pPr>
              <w:rPr>
                <w:rFonts w:asciiTheme="minorHAnsi" w:hAnsiTheme="minorHAnsi"/>
                <w:sz w:val="20"/>
              </w:rPr>
            </w:pPr>
          </w:p>
        </w:tc>
      </w:tr>
      <w:tr w:rsidR="00B82F68" w:rsidRPr="00727B36" w:rsidTr="00B82F68">
        <w:trPr>
          <w:trHeight w:val="223"/>
        </w:trPr>
        <w:tc>
          <w:tcPr>
            <w:tcW w:w="1173" w:type="dxa"/>
            <w:gridSpan w:val="2"/>
            <w:tcBorders>
              <w:top w:val="single" w:sz="4" w:space="0" w:color="auto"/>
              <w:bottom w:val="single" w:sz="4" w:space="0" w:color="auto"/>
            </w:tcBorders>
            <w:noWrap/>
            <w:tcMar>
              <w:top w:w="57" w:type="dxa"/>
              <w:bottom w:w="57" w:type="dxa"/>
            </w:tcMar>
          </w:tcPr>
          <w:p w:rsidR="00B82F68" w:rsidRPr="00B82F68" w:rsidRDefault="00B82F68" w:rsidP="0038343D">
            <w:pPr>
              <w:rPr>
                <w:sz w:val="20"/>
              </w:rPr>
            </w:pPr>
            <w:r w:rsidRPr="00B82F68">
              <w:rPr>
                <w:sz w:val="20"/>
              </w:rPr>
              <w:t>Signature</w:t>
            </w:r>
          </w:p>
        </w:tc>
        <w:tc>
          <w:tcPr>
            <w:tcW w:w="2408" w:type="dxa"/>
            <w:gridSpan w:val="3"/>
            <w:tcBorders>
              <w:top w:val="single" w:sz="4" w:space="0" w:color="auto"/>
              <w:bottom w:val="single" w:sz="4" w:space="0" w:color="auto"/>
            </w:tcBorders>
          </w:tcPr>
          <w:p w:rsidR="00B82F68" w:rsidRPr="00B82F68" w:rsidRDefault="00B82F68" w:rsidP="007521EC">
            <w:pPr>
              <w:rPr>
                <w:rFonts w:asciiTheme="minorHAnsi" w:hAnsiTheme="minorHAnsi"/>
                <w:sz w:val="20"/>
              </w:rPr>
            </w:pPr>
          </w:p>
        </w:tc>
        <w:tc>
          <w:tcPr>
            <w:tcW w:w="1280" w:type="dxa"/>
            <w:gridSpan w:val="2"/>
            <w:tcBorders>
              <w:top w:val="single" w:sz="4" w:space="0" w:color="auto"/>
              <w:bottom w:val="single" w:sz="4" w:space="0" w:color="auto"/>
            </w:tcBorders>
          </w:tcPr>
          <w:p w:rsidR="00B82F68" w:rsidRPr="00B82F68" w:rsidRDefault="00B82F68" w:rsidP="0038343D">
            <w:pPr>
              <w:rPr>
                <w:sz w:val="20"/>
              </w:rPr>
            </w:pPr>
            <w:r w:rsidRPr="00B82F68">
              <w:rPr>
                <w:sz w:val="20"/>
              </w:rPr>
              <w:t>Print name</w:t>
            </w:r>
          </w:p>
        </w:tc>
        <w:tc>
          <w:tcPr>
            <w:tcW w:w="1984" w:type="dxa"/>
            <w:gridSpan w:val="5"/>
            <w:tcBorders>
              <w:top w:val="single" w:sz="4" w:space="0" w:color="auto"/>
              <w:bottom w:val="single" w:sz="4" w:space="0" w:color="auto"/>
            </w:tcBorders>
          </w:tcPr>
          <w:p w:rsidR="00B82F68" w:rsidRPr="00B82F68" w:rsidRDefault="00B82F68" w:rsidP="007521EC">
            <w:pPr>
              <w:rPr>
                <w:rFonts w:asciiTheme="minorHAnsi" w:hAnsiTheme="minorHAnsi"/>
                <w:sz w:val="20"/>
              </w:rPr>
            </w:pPr>
          </w:p>
        </w:tc>
        <w:tc>
          <w:tcPr>
            <w:tcW w:w="1418" w:type="dxa"/>
            <w:gridSpan w:val="5"/>
            <w:tcBorders>
              <w:top w:val="single" w:sz="4" w:space="0" w:color="auto"/>
              <w:bottom w:val="single" w:sz="4" w:space="0" w:color="auto"/>
            </w:tcBorders>
          </w:tcPr>
          <w:p w:rsidR="00B82F68" w:rsidRPr="00B82F68" w:rsidRDefault="00B82F68" w:rsidP="0038343D">
            <w:pPr>
              <w:rPr>
                <w:sz w:val="20"/>
              </w:rPr>
            </w:pPr>
            <w:r w:rsidRPr="00B82F68">
              <w:rPr>
                <w:sz w:val="20"/>
              </w:rPr>
              <w:t>Position title</w:t>
            </w:r>
          </w:p>
        </w:tc>
        <w:tc>
          <w:tcPr>
            <w:tcW w:w="2088" w:type="dxa"/>
            <w:gridSpan w:val="2"/>
            <w:tcBorders>
              <w:top w:val="single" w:sz="4" w:space="0" w:color="auto"/>
              <w:bottom w:val="single" w:sz="4" w:space="0" w:color="auto"/>
            </w:tcBorders>
          </w:tcPr>
          <w:p w:rsidR="00B82F68" w:rsidRPr="00B82F68" w:rsidRDefault="00B82F68" w:rsidP="007521EC">
            <w:pPr>
              <w:rPr>
                <w:rFonts w:asciiTheme="minorHAnsi" w:hAnsiTheme="minorHAnsi"/>
                <w:sz w:val="20"/>
              </w:rPr>
            </w:pPr>
          </w:p>
        </w:tc>
      </w:tr>
      <w:tr w:rsidR="00EA2D3A" w:rsidRPr="00727B36" w:rsidTr="00EA2D3A">
        <w:trPr>
          <w:trHeight w:val="223"/>
        </w:trPr>
        <w:tc>
          <w:tcPr>
            <w:tcW w:w="1173" w:type="dxa"/>
            <w:gridSpan w:val="2"/>
            <w:tcBorders>
              <w:top w:val="single" w:sz="4" w:space="0" w:color="auto"/>
              <w:bottom w:val="single" w:sz="4" w:space="0" w:color="auto"/>
            </w:tcBorders>
            <w:noWrap/>
            <w:tcMar>
              <w:top w:w="57" w:type="dxa"/>
              <w:bottom w:w="57" w:type="dxa"/>
            </w:tcMar>
          </w:tcPr>
          <w:p w:rsidR="00EA2D3A" w:rsidRPr="00B82F68" w:rsidRDefault="00EA2D3A" w:rsidP="0038343D">
            <w:pPr>
              <w:rPr>
                <w:sz w:val="20"/>
              </w:rPr>
            </w:pPr>
            <w:r>
              <w:rPr>
                <w:sz w:val="20"/>
              </w:rPr>
              <w:t>Mobile:</w:t>
            </w:r>
          </w:p>
        </w:tc>
        <w:tc>
          <w:tcPr>
            <w:tcW w:w="2408" w:type="dxa"/>
            <w:gridSpan w:val="3"/>
            <w:tcBorders>
              <w:top w:val="single" w:sz="4" w:space="0" w:color="auto"/>
              <w:bottom w:val="single" w:sz="4" w:space="0" w:color="auto"/>
            </w:tcBorders>
          </w:tcPr>
          <w:p w:rsidR="00EA2D3A" w:rsidRPr="00B82F68" w:rsidRDefault="00EA2D3A" w:rsidP="007521EC">
            <w:pPr>
              <w:rPr>
                <w:rFonts w:asciiTheme="minorHAnsi" w:hAnsiTheme="minorHAnsi"/>
                <w:sz w:val="20"/>
              </w:rPr>
            </w:pPr>
          </w:p>
        </w:tc>
        <w:tc>
          <w:tcPr>
            <w:tcW w:w="859" w:type="dxa"/>
            <w:tcBorders>
              <w:top w:val="single" w:sz="4" w:space="0" w:color="auto"/>
              <w:bottom w:val="single" w:sz="4" w:space="0" w:color="auto"/>
            </w:tcBorders>
          </w:tcPr>
          <w:p w:rsidR="00EA2D3A" w:rsidRPr="00B82F68" w:rsidRDefault="00EA2D3A" w:rsidP="0038343D">
            <w:pPr>
              <w:rPr>
                <w:sz w:val="20"/>
              </w:rPr>
            </w:pPr>
            <w:r>
              <w:rPr>
                <w:sz w:val="20"/>
              </w:rPr>
              <w:t>Email:</w:t>
            </w:r>
          </w:p>
        </w:tc>
        <w:tc>
          <w:tcPr>
            <w:tcW w:w="3118" w:type="dxa"/>
            <w:gridSpan w:val="9"/>
            <w:tcBorders>
              <w:top w:val="single" w:sz="4" w:space="0" w:color="auto"/>
              <w:bottom w:val="single" w:sz="4" w:space="0" w:color="auto"/>
            </w:tcBorders>
          </w:tcPr>
          <w:p w:rsidR="00EA2D3A" w:rsidRPr="00B82F68" w:rsidRDefault="00EA2D3A" w:rsidP="0038343D">
            <w:pPr>
              <w:rPr>
                <w:sz w:val="20"/>
              </w:rPr>
            </w:pPr>
          </w:p>
        </w:tc>
        <w:tc>
          <w:tcPr>
            <w:tcW w:w="705" w:type="dxa"/>
            <w:gridSpan w:val="2"/>
            <w:tcBorders>
              <w:top w:val="single" w:sz="4" w:space="0" w:color="auto"/>
              <w:bottom w:val="single" w:sz="4" w:space="0" w:color="auto"/>
            </w:tcBorders>
          </w:tcPr>
          <w:p w:rsidR="00EA2D3A" w:rsidRPr="00B82F68" w:rsidRDefault="00EA2D3A" w:rsidP="0038343D">
            <w:pPr>
              <w:rPr>
                <w:sz w:val="20"/>
              </w:rPr>
            </w:pPr>
            <w:r>
              <w:rPr>
                <w:sz w:val="20"/>
              </w:rPr>
              <w:t>Date:</w:t>
            </w:r>
          </w:p>
        </w:tc>
        <w:tc>
          <w:tcPr>
            <w:tcW w:w="2088" w:type="dxa"/>
            <w:gridSpan w:val="2"/>
            <w:tcBorders>
              <w:top w:val="single" w:sz="4" w:space="0" w:color="auto"/>
              <w:bottom w:val="single" w:sz="4" w:space="0" w:color="auto"/>
            </w:tcBorders>
          </w:tcPr>
          <w:p w:rsidR="00EA2D3A" w:rsidRPr="00B82F68" w:rsidRDefault="00EA2D3A" w:rsidP="00B82F68">
            <w:pPr>
              <w:rPr>
                <w:rFonts w:asciiTheme="minorHAnsi" w:hAnsiTheme="minorHAnsi"/>
                <w:sz w:val="20"/>
              </w:rPr>
            </w:pPr>
            <w:r>
              <w:rPr>
                <w:rFonts w:asciiTheme="minorHAnsi" w:hAnsiTheme="minorHAnsi"/>
                <w:sz w:val="20"/>
              </w:rPr>
              <w:t>______/______/20___</w:t>
            </w:r>
          </w:p>
        </w:tc>
      </w:tr>
      <w:tr w:rsidR="00F9153E" w:rsidRPr="00F9153E" w:rsidTr="001474E5">
        <w:trPr>
          <w:trHeight w:val="223"/>
        </w:trPr>
        <w:tc>
          <w:tcPr>
            <w:tcW w:w="10351" w:type="dxa"/>
            <w:gridSpan w:val="19"/>
            <w:tcBorders>
              <w:top w:val="single" w:sz="4" w:space="0" w:color="auto"/>
              <w:bottom w:val="single" w:sz="4" w:space="0" w:color="auto"/>
            </w:tcBorders>
            <w:noWrap/>
            <w:tcMar>
              <w:top w:w="57" w:type="dxa"/>
              <w:bottom w:w="57" w:type="dxa"/>
            </w:tcMar>
          </w:tcPr>
          <w:p w:rsidR="00F9153E" w:rsidRPr="00B82F68" w:rsidRDefault="00D30A37" w:rsidP="00B82F68">
            <w:pPr>
              <w:numPr>
                <w:ilvl w:val="0"/>
                <w:numId w:val="20"/>
              </w:numPr>
              <w:tabs>
                <w:tab w:val="clear" w:pos="360"/>
                <w:tab w:val="left" w:pos="0"/>
              </w:tabs>
              <w:spacing w:after="0"/>
              <w:ind w:left="0" w:right="27" w:hanging="426"/>
              <w:rPr>
                <w:rFonts w:asciiTheme="minorHAnsi" w:hAnsiTheme="minorHAnsi"/>
                <w:sz w:val="20"/>
              </w:rPr>
            </w:pPr>
            <w:r w:rsidRPr="00B82F68">
              <w:rPr>
                <w:rFonts w:asciiTheme="minorHAnsi" w:hAnsiTheme="minorHAnsi" w:cs="Arial"/>
                <w:sz w:val="20"/>
              </w:rPr>
              <w:t xml:space="preserve">This section is to be completed by </w:t>
            </w:r>
            <w:r w:rsidRPr="00B82F68">
              <w:rPr>
                <w:rFonts w:asciiTheme="minorHAnsi" w:hAnsiTheme="minorHAnsi" w:cs="Arial"/>
                <w:b/>
                <w:sz w:val="20"/>
              </w:rPr>
              <w:t xml:space="preserve">Land Councils - </w:t>
            </w:r>
            <w:r w:rsidR="00AE540F" w:rsidRPr="00B82F68">
              <w:rPr>
                <w:rFonts w:asciiTheme="minorHAnsi" w:hAnsiTheme="minorHAnsi" w:cs="Arial"/>
                <w:b/>
                <w:sz w:val="20"/>
              </w:rPr>
              <w:t>Legal Advisor / Solicitor</w:t>
            </w:r>
            <w:r w:rsidRPr="00B82F68">
              <w:rPr>
                <w:rFonts w:asciiTheme="minorHAnsi" w:hAnsiTheme="minorHAnsi" w:cs="Arial"/>
                <w:b/>
                <w:sz w:val="20"/>
              </w:rPr>
              <w:t>:</w:t>
            </w:r>
            <w:r w:rsidR="00F9153E" w:rsidRPr="00B82F68">
              <w:rPr>
                <w:rFonts w:asciiTheme="minorHAnsi" w:hAnsiTheme="minorHAnsi" w:cs="Arial"/>
                <w:sz w:val="20"/>
              </w:rPr>
              <w:t xml:space="preserve"> </w:t>
            </w:r>
            <w:r w:rsidR="00F9153E" w:rsidRPr="00B82F68">
              <w:rPr>
                <w:rFonts w:asciiTheme="minorHAnsi" w:hAnsiTheme="minorHAnsi" w:cs="Arial"/>
                <w:sz w:val="20"/>
              </w:rPr>
              <w:br/>
            </w:r>
            <w:r w:rsidR="00B82F68" w:rsidRPr="00B82F68">
              <w:rPr>
                <w:rFonts w:asciiTheme="minorHAnsi" w:hAnsiTheme="minorHAnsi" w:cs="Arial"/>
                <w:sz w:val="20"/>
              </w:rPr>
              <w:t>Hereby ad</w:t>
            </w:r>
            <w:r w:rsidRPr="00B82F68">
              <w:rPr>
                <w:rFonts w:asciiTheme="minorHAnsi" w:hAnsiTheme="minorHAnsi" w:cs="Arial"/>
                <w:sz w:val="20"/>
              </w:rPr>
              <w:t>vis</w:t>
            </w:r>
            <w:r w:rsidR="00B82F68" w:rsidRPr="00B82F68">
              <w:rPr>
                <w:rFonts w:asciiTheme="minorHAnsi" w:hAnsiTheme="minorHAnsi" w:cs="Arial"/>
                <w:sz w:val="20"/>
              </w:rPr>
              <w:t>e Land Council’s</w:t>
            </w:r>
            <w:r w:rsidR="00F9153E" w:rsidRPr="00B82F68">
              <w:rPr>
                <w:rFonts w:asciiTheme="minorHAnsi" w:hAnsiTheme="minorHAnsi" w:cs="Arial"/>
                <w:sz w:val="20"/>
              </w:rPr>
              <w:t xml:space="preserve"> Regional staff have investigated application, approvals given by Head Office and have no objections to this application being approved by Registrar and processed as per </w:t>
            </w:r>
            <w:r w:rsidR="00F9153E" w:rsidRPr="00B82F68">
              <w:rPr>
                <w:rFonts w:asciiTheme="minorHAnsi" w:hAnsiTheme="minorHAnsi" w:cs="Arial"/>
                <w:i/>
                <w:sz w:val="20"/>
              </w:rPr>
              <w:t>Livestock Act</w:t>
            </w:r>
            <w:r w:rsidRPr="00B82F68">
              <w:rPr>
                <w:rFonts w:asciiTheme="minorHAnsi" w:hAnsiTheme="minorHAnsi" w:cs="Arial"/>
                <w:sz w:val="20"/>
              </w:rPr>
              <w:t xml:space="preserve"> and Regulations and </w:t>
            </w:r>
            <w:r w:rsidR="00B82F68" w:rsidRPr="00B82F68">
              <w:rPr>
                <w:rFonts w:asciiTheme="minorHAnsi" w:hAnsiTheme="minorHAnsi" w:cs="Arial"/>
                <w:sz w:val="20"/>
              </w:rPr>
              <w:t xml:space="preserve">Applicant/s are aware of their legal obligations under the </w:t>
            </w:r>
            <w:r w:rsidR="00B82F68" w:rsidRPr="00B82F68">
              <w:rPr>
                <w:rFonts w:asciiTheme="minorHAnsi" w:hAnsiTheme="minorHAnsi" w:cs="Arial"/>
                <w:i/>
                <w:sz w:val="20"/>
              </w:rPr>
              <w:t>Livestock Act</w:t>
            </w:r>
            <w:r w:rsidR="00B82F68" w:rsidRPr="00B82F68">
              <w:rPr>
                <w:rFonts w:asciiTheme="minorHAnsi" w:hAnsiTheme="minorHAnsi" w:cs="Arial"/>
                <w:sz w:val="20"/>
              </w:rPr>
              <w:t xml:space="preserve"> and Regulations and </w:t>
            </w:r>
            <w:r w:rsidRPr="00B82F68">
              <w:rPr>
                <w:rFonts w:asciiTheme="minorHAnsi" w:hAnsiTheme="minorHAnsi" w:cs="Arial"/>
                <w:sz w:val="20"/>
              </w:rPr>
              <w:t>all relevant paperwork is attached (as stated above)</w:t>
            </w:r>
          </w:p>
        </w:tc>
      </w:tr>
      <w:tr w:rsidR="003B6C09" w:rsidRPr="00F9153E" w:rsidTr="003B6C09">
        <w:trPr>
          <w:trHeight w:val="223"/>
        </w:trPr>
        <w:tc>
          <w:tcPr>
            <w:tcW w:w="2448" w:type="dxa"/>
            <w:gridSpan w:val="4"/>
            <w:tcBorders>
              <w:top w:val="single" w:sz="4" w:space="0" w:color="auto"/>
              <w:bottom w:val="single" w:sz="4" w:space="0" w:color="auto"/>
            </w:tcBorders>
            <w:noWrap/>
            <w:tcMar>
              <w:top w:w="57" w:type="dxa"/>
              <w:bottom w:w="57" w:type="dxa"/>
            </w:tcMar>
          </w:tcPr>
          <w:p w:rsidR="003B6C09" w:rsidRPr="00B82F68" w:rsidRDefault="003B6C09" w:rsidP="00EA2D3A">
            <w:pPr>
              <w:keepNext/>
              <w:rPr>
                <w:rFonts w:asciiTheme="minorHAnsi" w:hAnsiTheme="minorHAnsi"/>
                <w:sz w:val="20"/>
              </w:rPr>
            </w:pPr>
            <w:r w:rsidRPr="00B82F68">
              <w:rPr>
                <w:rStyle w:val="Questionlabel"/>
                <w:sz w:val="20"/>
              </w:rPr>
              <w:lastRenderedPageBreak/>
              <w:t xml:space="preserve">Signature authorised </w:t>
            </w:r>
            <w:r>
              <w:rPr>
                <w:rStyle w:val="Questionlabel"/>
                <w:sz w:val="20"/>
              </w:rPr>
              <w:t xml:space="preserve">Legal </w:t>
            </w:r>
            <w:r w:rsidRPr="00B82F68">
              <w:rPr>
                <w:rStyle w:val="Questionlabel"/>
                <w:sz w:val="20"/>
              </w:rPr>
              <w:t>representative</w:t>
            </w:r>
            <w:r w:rsidRPr="00B82F68">
              <w:rPr>
                <w:rFonts w:asciiTheme="minorHAnsi" w:hAnsiTheme="minorHAnsi"/>
                <w:b/>
                <w:sz w:val="20"/>
              </w:rPr>
              <w:t>:</w:t>
            </w:r>
          </w:p>
        </w:tc>
        <w:tc>
          <w:tcPr>
            <w:tcW w:w="2551" w:type="dxa"/>
            <w:gridSpan w:val="4"/>
            <w:tcBorders>
              <w:top w:val="single" w:sz="4" w:space="0" w:color="auto"/>
              <w:bottom w:val="single" w:sz="4" w:space="0" w:color="auto"/>
            </w:tcBorders>
          </w:tcPr>
          <w:p w:rsidR="003B6C09" w:rsidRPr="00B82F68" w:rsidRDefault="003B6C09" w:rsidP="00EA2D3A">
            <w:pPr>
              <w:keepNext/>
              <w:rPr>
                <w:rFonts w:asciiTheme="minorHAnsi" w:hAnsiTheme="minorHAnsi"/>
                <w:sz w:val="20"/>
              </w:rPr>
            </w:pPr>
            <w:bookmarkStart w:id="0" w:name="_GoBack"/>
            <w:bookmarkEnd w:id="0"/>
          </w:p>
        </w:tc>
        <w:tc>
          <w:tcPr>
            <w:tcW w:w="1283" w:type="dxa"/>
            <w:gridSpan w:val="3"/>
            <w:tcBorders>
              <w:top w:val="single" w:sz="4" w:space="0" w:color="auto"/>
              <w:bottom w:val="single" w:sz="4" w:space="0" w:color="auto"/>
            </w:tcBorders>
          </w:tcPr>
          <w:p w:rsidR="003B6C09" w:rsidRPr="00B82F68" w:rsidRDefault="003B6C09" w:rsidP="00EA2D3A">
            <w:pPr>
              <w:keepNext/>
              <w:rPr>
                <w:rFonts w:asciiTheme="minorHAnsi" w:hAnsiTheme="minorHAnsi"/>
                <w:b/>
                <w:sz w:val="20"/>
              </w:rPr>
            </w:pPr>
            <w:r w:rsidRPr="00B82F68">
              <w:rPr>
                <w:rStyle w:val="Questionlabel"/>
                <w:sz w:val="20"/>
              </w:rPr>
              <w:t>Print name</w:t>
            </w:r>
            <w:r w:rsidRPr="00B82F68">
              <w:rPr>
                <w:rFonts w:asciiTheme="minorHAnsi" w:hAnsiTheme="minorHAnsi"/>
                <w:b/>
                <w:sz w:val="20"/>
              </w:rPr>
              <w:t>:</w:t>
            </w:r>
          </w:p>
        </w:tc>
        <w:tc>
          <w:tcPr>
            <w:tcW w:w="4069" w:type="dxa"/>
            <w:gridSpan w:val="8"/>
            <w:tcBorders>
              <w:top w:val="single" w:sz="4" w:space="0" w:color="auto"/>
              <w:bottom w:val="single" w:sz="4" w:space="0" w:color="auto"/>
            </w:tcBorders>
          </w:tcPr>
          <w:p w:rsidR="003B6C09" w:rsidRPr="00B82F68" w:rsidRDefault="003B6C09" w:rsidP="00EA2D3A">
            <w:pPr>
              <w:keepNext/>
              <w:rPr>
                <w:rFonts w:asciiTheme="minorHAnsi" w:hAnsiTheme="minorHAnsi"/>
                <w:sz w:val="20"/>
              </w:rPr>
            </w:pPr>
          </w:p>
        </w:tc>
      </w:tr>
      <w:tr w:rsidR="00EA2D3A" w:rsidRPr="00727B36" w:rsidTr="00EA2D3A">
        <w:trPr>
          <w:trHeight w:val="223"/>
        </w:trPr>
        <w:tc>
          <w:tcPr>
            <w:tcW w:w="1173" w:type="dxa"/>
            <w:gridSpan w:val="2"/>
            <w:tcBorders>
              <w:top w:val="single" w:sz="4" w:space="0" w:color="auto"/>
              <w:bottom w:val="single" w:sz="4" w:space="0" w:color="auto"/>
            </w:tcBorders>
            <w:noWrap/>
            <w:tcMar>
              <w:top w:w="57" w:type="dxa"/>
              <w:bottom w:w="57" w:type="dxa"/>
            </w:tcMar>
          </w:tcPr>
          <w:p w:rsidR="00EA2D3A" w:rsidRPr="00B82F68" w:rsidRDefault="00EA2D3A" w:rsidP="00EA2D3A">
            <w:pPr>
              <w:keepNext/>
              <w:rPr>
                <w:sz w:val="20"/>
              </w:rPr>
            </w:pPr>
            <w:r>
              <w:rPr>
                <w:sz w:val="20"/>
              </w:rPr>
              <w:t>Mobile:</w:t>
            </w:r>
          </w:p>
        </w:tc>
        <w:tc>
          <w:tcPr>
            <w:tcW w:w="2408" w:type="dxa"/>
            <w:gridSpan w:val="3"/>
            <w:tcBorders>
              <w:top w:val="single" w:sz="4" w:space="0" w:color="auto"/>
              <w:bottom w:val="single" w:sz="4" w:space="0" w:color="auto"/>
            </w:tcBorders>
          </w:tcPr>
          <w:p w:rsidR="00EA2D3A" w:rsidRPr="00B82F68" w:rsidRDefault="00EA2D3A" w:rsidP="00EA2D3A">
            <w:pPr>
              <w:keepNext/>
              <w:rPr>
                <w:rFonts w:asciiTheme="minorHAnsi" w:hAnsiTheme="minorHAnsi"/>
                <w:sz w:val="20"/>
              </w:rPr>
            </w:pPr>
          </w:p>
        </w:tc>
        <w:tc>
          <w:tcPr>
            <w:tcW w:w="859" w:type="dxa"/>
            <w:tcBorders>
              <w:top w:val="single" w:sz="4" w:space="0" w:color="auto"/>
              <w:bottom w:val="single" w:sz="4" w:space="0" w:color="auto"/>
            </w:tcBorders>
          </w:tcPr>
          <w:p w:rsidR="00EA2D3A" w:rsidRPr="00B82F68" w:rsidRDefault="00EA2D3A" w:rsidP="00EA2D3A">
            <w:pPr>
              <w:keepNext/>
              <w:rPr>
                <w:sz w:val="20"/>
              </w:rPr>
            </w:pPr>
            <w:r>
              <w:rPr>
                <w:sz w:val="20"/>
              </w:rPr>
              <w:t>Email:</w:t>
            </w:r>
          </w:p>
        </w:tc>
        <w:tc>
          <w:tcPr>
            <w:tcW w:w="3118" w:type="dxa"/>
            <w:gridSpan w:val="9"/>
            <w:tcBorders>
              <w:top w:val="single" w:sz="4" w:space="0" w:color="auto"/>
              <w:bottom w:val="single" w:sz="4" w:space="0" w:color="auto"/>
            </w:tcBorders>
          </w:tcPr>
          <w:p w:rsidR="00EA2D3A" w:rsidRPr="00B82F68" w:rsidRDefault="00EA2D3A" w:rsidP="00EA2D3A">
            <w:pPr>
              <w:keepNext/>
              <w:rPr>
                <w:sz w:val="20"/>
              </w:rPr>
            </w:pPr>
          </w:p>
        </w:tc>
        <w:tc>
          <w:tcPr>
            <w:tcW w:w="705" w:type="dxa"/>
            <w:gridSpan w:val="2"/>
            <w:tcBorders>
              <w:top w:val="single" w:sz="4" w:space="0" w:color="auto"/>
              <w:bottom w:val="single" w:sz="4" w:space="0" w:color="auto"/>
            </w:tcBorders>
          </w:tcPr>
          <w:p w:rsidR="00EA2D3A" w:rsidRPr="00B82F68" w:rsidRDefault="00EA2D3A" w:rsidP="00EA2D3A">
            <w:pPr>
              <w:keepNext/>
              <w:rPr>
                <w:sz w:val="20"/>
              </w:rPr>
            </w:pPr>
            <w:r>
              <w:rPr>
                <w:sz w:val="20"/>
              </w:rPr>
              <w:t>Date:</w:t>
            </w:r>
          </w:p>
        </w:tc>
        <w:tc>
          <w:tcPr>
            <w:tcW w:w="2088" w:type="dxa"/>
            <w:gridSpan w:val="2"/>
            <w:tcBorders>
              <w:top w:val="single" w:sz="4" w:space="0" w:color="auto"/>
              <w:bottom w:val="single" w:sz="4" w:space="0" w:color="auto"/>
            </w:tcBorders>
          </w:tcPr>
          <w:p w:rsidR="00EA2D3A" w:rsidRPr="00B82F68" w:rsidRDefault="00EA2D3A" w:rsidP="00EA2D3A">
            <w:pPr>
              <w:keepNext/>
              <w:rPr>
                <w:rFonts w:asciiTheme="minorHAnsi" w:hAnsiTheme="minorHAnsi"/>
                <w:sz w:val="20"/>
              </w:rPr>
            </w:pPr>
            <w:r>
              <w:rPr>
                <w:rFonts w:asciiTheme="minorHAnsi" w:hAnsiTheme="minorHAnsi"/>
                <w:sz w:val="20"/>
              </w:rPr>
              <w:t>______/______/20___</w:t>
            </w:r>
          </w:p>
        </w:tc>
      </w:tr>
      <w:tr w:rsidR="00F9153E" w:rsidRPr="00F9153E" w:rsidTr="001474E5">
        <w:trPr>
          <w:trHeight w:val="223"/>
        </w:trPr>
        <w:tc>
          <w:tcPr>
            <w:tcW w:w="10351" w:type="dxa"/>
            <w:gridSpan w:val="19"/>
            <w:tcBorders>
              <w:top w:val="single" w:sz="4" w:space="0" w:color="auto"/>
              <w:bottom w:val="single" w:sz="4" w:space="0" w:color="auto"/>
            </w:tcBorders>
            <w:noWrap/>
            <w:tcMar>
              <w:top w:w="57" w:type="dxa"/>
              <w:bottom w:w="57" w:type="dxa"/>
            </w:tcMar>
          </w:tcPr>
          <w:p w:rsidR="00F9153E" w:rsidRPr="003B6C09" w:rsidRDefault="00F9153E" w:rsidP="00F9153E">
            <w:pPr>
              <w:pStyle w:val="Heading2"/>
              <w:spacing w:before="0"/>
              <w:outlineLvl w:val="1"/>
              <w:rPr>
                <w:rFonts w:asciiTheme="minorHAnsi" w:hAnsiTheme="minorHAnsi"/>
                <w:sz w:val="24"/>
                <w:szCs w:val="24"/>
              </w:rPr>
            </w:pPr>
            <w:r w:rsidRPr="003B6C09">
              <w:rPr>
                <w:rFonts w:asciiTheme="minorHAnsi" w:hAnsiTheme="minorHAnsi"/>
                <w:sz w:val="24"/>
                <w:szCs w:val="24"/>
              </w:rPr>
              <w:t>Further information</w:t>
            </w:r>
          </w:p>
          <w:p w:rsidR="00F9153E" w:rsidRPr="00F9153E" w:rsidRDefault="00F9153E" w:rsidP="0038343D">
            <w:r w:rsidRPr="00F9153E">
              <w:t>Livestock Identification Systems Administrator (LISA) / Brands - Adele Kluth</w:t>
            </w:r>
          </w:p>
          <w:p w:rsidR="00F9153E" w:rsidRPr="00F9153E" w:rsidRDefault="00F9153E" w:rsidP="0038343D">
            <w:proofErr w:type="spellStart"/>
            <w:r w:rsidRPr="00F9153E">
              <w:t>Ph</w:t>
            </w:r>
            <w:proofErr w:type="spellEnd"/>
            <w:r w:rsidR="0038343D">
              <w:t>:</w:t>
            </w:r>
            <w:r w:rsidRPr="00F9153E">
              <w:t xml:space="preserve"> 08 8999 2033  |  </w:t>
            </w:r>
            <w:hyperlink r:id="rId9" w:history="1">
              <w:r w:rsidRPr="00F9153E">
                <w:rPr>
                  <w:rStyle w:val="Hyperlink"/>
                  <w:rFonts w:asciiTheme="minorHAnsi" w:hAnsiTheme="minorHAnsi" w:cs="Arial"/>
                  <w:sz w:val="20"/>
                </w:rPr>
                <w:t>adele.kluth@nt.gov.au</w:t>
              </w:r>
            </w:hyperlink>
            <w:r w:rsidRPr="00F9153E">
              <w:t xml:space="preserve">  |  Brands Clerk, GPO Box 3000, Darwin NT 0801</w:t>
            </w:r>
          </w:p>
        </w:tc>
      </w:tr>
      <w:tr w:rsidR="007811CF" w:rsidRPr="00F9153E" w:rsidTr="00572E46">
        <w:trPr>
          <w:trHeight w:val="28"/>
        </w:trPr>
        <w:tc>
          <w:tcPr>
            <w:tcW w:w="10351" w:type="dxa"/>
            <w:gridSpan w:val="19"/>
            <w:tcBorders>
              <w:top w:val="nil"/>
              <w:left w:val="nil"/>
              <w:bottom w:val="nil"/>
              <w:right w:val="nil"/>
            </w:tcBorders>
            <w:noWrap/>
            <w:tcMar>
              <w:left w:w="0" w:type="dxa"/>
              <w:right w:w="0" w:type="dxa"/>
            </w:tcMar>
          </w:tcPr>
          <w:p w:rsidR="007811CF" w:rsidRPr="00F9153E" w:rsidRDefault="007811CF" w:rsidP="007811CF">
            <w:pPr>
              <w:pStyle w:val="Subtitle0"/>
              <w:spacing w:after="0"/>
              <w:rPr>
                <w:rStyle w:val="Hidden"/>
                <w:rFonts w:asciiTheme="minorHAnsi" w:hAnsiTheme="minorHAnsi"/>
              </w:rPr>
            </w:pPr>
            <w:r w:rsidRPr="00F9153E">
              <w:rPr>
                <w:rStyle w:val="Hidden"/>
                <w:rFonts w:asciiTheme="minorHAnsi" w:hAnsiTheme="minorHAnsi"/>
              </w:rPr>
              <w:t>End of form</w:t>
            </w:r>
          </w:p>
        </w:tc>
      </w:tr>
    </w:tbl>
    <w:p w:rsidR="007A5EFD" w:rsidRPr="003B6C09" w:rsidRDefault="007A5EFD" w:rsidP="00F9153E">
      <w:pPr>
        <w:rPr>
          <w:rFonts w:asciiTheme="minorHAnsi" w:hAnsiTheme="minorHAnsi"/>
          <w:sz w:val="4"/>
          <w:szCs w:val="4"/>
        </w:rPr>
      </w:pPr>
    </w:p>
    <w:sectPr w:rsidR="007A5EFD" w:rsidRPr="003B6C09" w:rsidSect="004B1D09">
      <w:headerReference w:type="default" r:id="rId10"/>
      <w:footerReference w:type="default" r:id="rId11"/>
      <w:headerReference w:type="first" r:id="rId12"/>
      <w:footerReference w:type="first" r:id="rId13"/>
      <w:pgSz w:w="11906" w:h="16838" w:code="9"/>
      <w:pgMar w:top="794" w:right="794" w:bottom="1134" w:left="794" w:header="426" w:footer="4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071D" w:rsidRDefault="00EA071D" w:rsidP="007332FF">
      <w:r>
        <w:separator/>
      </w:r>
    </w:p>
  </w:endnote>
  <w:endnote w:type="continuationSeparator" w:id="0">
    <w:p w:rsidR="00EA071D" w:rsidRDefault="00EA071D"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5D5" w:rsidRDefault="002645D5" w:rsidP="002645D5">
    <w:pPr>
      <w:spacing w:after="0"/>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2645D5" w:rsidRPr="00132658" w:rsidTr="001B3D22">
      <w:trPr>
        <w:cantSplit/>
        <w:trHeight w:hRule="exact" w:val="850"/>
      </w:trPr>
      <w:tc>
        <w:tcPr>
          <w:tcW w:w="10318" w:type="dxa"/>
          <w:vAlign w:val="bottom"/>
        </w:tcPr>
        <w:p w:rsidR="001B3D22" w:rsidRPr="001B3D22" w:rsidRDefault="001B3D22" w:rsidP="001B3D22">
          <w:pPr>
            <w:spacing w:after="0"/>
            <w:rPr>
              <w:rStyle w:val="PageNumber"/>
            </w:rPr>
          </w:pPr>
          <w:r w:rsidRPr="001B3D22">
            <w:rPr>
              <w:rStyle w:val="PageNumber"/>
            </w:rPr>
            <w:t xml:space="preserve">Department of </w:t>
          </w:r>
          <w:sdt>
            <w:sdtPr>
              <w:rPr>
                <w:rStyle w:val="PageNumber"/>
                <w:b/>
              </w:rPr>
              <w:alias w:val="Company"/>
              <w:tag w:val=""/>
              <w:id w:val="-197862090"/>
              <w:dataBinding w:prefixMappings="xmlns:ns0='http://schemas.openxmlformats.org/officeDocument/2006/extended-properties' " w:xpath="/ns0:Properties[1]/ns0:Company[1]" w:storeItemID="{6668398D-A668-4E3E-A5EB-62B293D839F1}"/>
              <w:text w:multiLine="1"/>
            </w:sdtPr>
            <w:sdtEndPr>
              <w:rPr>
                <w:rStyle w:val="PageNumber"/>
              </w:rPr>
            </w:sdtEndPr>
            <w:sdtContent>
              <w:r w:rsidR="00CE62C7">
                <w:rPr>
                  <w:rStyle w:val="PageNumber"/>
                  <w:b/>
                </w:rPr>
                <w:t>INDUSTRY, TOURISM AND TRADE</w:t>
              </w:r>
            </w:sdtContent>
          </w:sdt>
          <w:r w:rsidR="002779CC">
            <w:rPr>
              <w:rStyle w:val="PageNumber"/>
            </w:rPr>
            <w:t xml:space="preserve"> </w:t>
          </w:r>
        </w:p>
        <w:p w:rsidR="002645D5" w:rsidRPr="00AC4488" w:rsidRDefault="003D7ED9" w:rsidP="002779CC">
          <w:pPr>
            <w:spacing w:after="0"/>
            <w:rPr>
              <w:rStyle w:val="PageNumber"/>
            </w:rPr>
          </w:pPr>
          <w:sdt>
            <w:sdtPr>
              <w:rPr>
                <w:rStyle w:val="PageNumber"/>
              </w:rPr>
              <w:alias w:val="Date"/>
              <w:tag w:val=""/>
              <w:id w:val="-1121847698"/>
              <w:dataBinding w:prefixMappings="xmlns:ns0='http://schemas.microsoft.com/office/2006/coverPageProps' " w:xpath="/ns0:CoverPageProperties[1]/ns0:PublishDate[1]" w:storeItemID="{55AF091B-3C7A-41E3-B477-F2FDAA23CFDA}"/>
              <w15:color w:val="000000"/>
              <w:date w:fullDate="2021-06-21T00:00:00Z">
                <w:dateFormat w:val="d MMMM yyyy"/>
                <w:lid w:val="en-AU"/>
                <w:storeMappedDataAs w:val="dateTime"/>
                <w:calendar w:val="gregorian"/>
              </w:date>
            </w:sdtPr>
            <w:sdtEndPr>
              <w:rPr>
                <w:rStyle w:val="PageNumber"/>
              </w:rPr>
            </w:sdtEndPr>
            <w:sdtContent>
              <w:r w:rsidR="00EA2D3A">
                <w:rPr>
                  <w:rStyle w:val="PageNumber"/>
                </w:rPr>
                <w:t>21 June 2021</w:t>
              </w:r>
            </w:sdtContent>
          </w:sdt>
          <w:r w:rsidR="001B3D22" w:rsidRPr="001B3D22">
            <w:rPr>
              <w:rStyle w:val="PageNumber"/>
            </w:rPr>
            <w:t xml:space="preserve"> | </w:t>
          </w:r>
          <w:r w:rsidR="002645D5" w:rsidRPr="00AC4488">
            <w:rPr>
              <w:rStyle w:val="PageNumber"/>
            </w:rPr>
            <w:t xml:space="preserve">Page </w:t>
          </w:r>
          <w:r w:rsidR="002645D5" w:rsidRPr="00AC4488">
            <w:rPr>
              <w:rStyle w:val="PageNumber"/>
            </w:rPr>
            <w:fldChar w:fldCharType="begin"/>
          </w:r>
          <w:r w:rsidR="002645D5" w:rsidRPr="00AC4488">
            <w:rPr>
              <w:rStyle w:val="PageNumber"/>
            </w:rPr>
            <w:instrText xml:space="preserve"> PAGE  \* Arabic  \* MERGEFORMAT </w:instrText>
          </w:r>
          <w:r w:rsidR="002645D5" w:rsidRPr="00AC4488">
            <w:rPr>
              <w:rStyle w:val="PageNumber"/>
            </w:rPr>
            <w:fldChar w:fldCharType="separate"/>
          </w:r>
          <w:r w:rsidR="003A5FBB">
            <w:rPr>
              <w:rStyle w:val="PageNumber"/>
              <w:noProof/>
            </w:rPr>
            <w:t>2</w:t>
          </w:r>
          <w:r w:rsidR="002645D5" w:rsidRPr="00AC4488">
            <w:rPr>
              <w:rStyle w:val="PageNumber"/>
            </w:rPr>
            <w:fldChar w:fldCharType="end"/>
          </w:r>
          <w:r w:rsidR="002645D5" w:rsidRPr="00AC4488">
            <w:rPr>
              <w:rStyle w:val="PageNumber"/>
            </w:rPr>
            <w:t xml:space="preserve"> of </w:t>
          </w:r>
          <w:r w:rsidR="002645D5" w:rsidRPr="00AC4488">
            <w:rPr>
              <w:rStyle w:val="PageNumber"/>
            </w:rPr>
            <w:fldChar w:fldCharType="begin"/>
          </w:r>
          <w:r w:rsidR="002645D5" w:rsidRPr="00AC4488">
            <w:rPr>
              <w:rStyle w:val="PageNumber"/>
            </w:rPr>
            <w:instrText xml:space="preserve"> NUMPAGES  \* Arabic  \* MERGEFORMAT </w:instrText>
          </w:r>
          <w:r w:rsidR="002645D5" w:rsidRPr="00AC4488">
            <w:rPr>
              <w:rStyle w:val="PageNumber"/>
            </w:rPr>
            <w:fldChar w:fldCharType="separate"/>
          </w:r>
          <w:r w:rsidR="003A5FBB">
            <w:rPr>
              <w:rStyle w:val="PageNumber"/>
              <w:noProof/>
            </w:rPr>
            <w:t>2</w:t>
          </w:r>
          <w:r w:rsidR="002645D5" w:rsidRPr="00AC4488">
            <w:rPr>
              <w:rStyle w:val="PageNumber"/>
            </w:rPr>
            <w:fldChar w:fldCharType="end"/>
          </w:r>
        </w:p>
      </w:tc>
    </w:tr>
  </w:tbl>
  <w:p w:rsidR="002645D5" w:rsidRPr="00B11C67" w:rsidRDefault="002645D5" w:rsidP="002645D5">
    <w:pPr>
      <w:pStyle w:val="Footer"/>
      <w:rPr>
        <w:sz w:val="4"/>
        <w:szCs w:val="4"/>
      </w:rPr>
    </w:pPr>
  </w:p>
  <w:p w:rsidR="00CA36A0" w:rsidRPr="002645D5" w:rsidRDefault="00CA36A0" w:rsidP="002645D5">
    <w:pPr>
      <w:pStyle w:val="Footer"/>
      <w:rPr>
        <w:rStyle w:val="Hidden"/>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33"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854"/>
      <w:gridCol w:w="2579"/>
    </w:tblGrid>
    <w:tr w:rsidR="002645D5" w:rsidRPr="00132658" w:rsidTr="005216F2">
      <w:trPr>
        <w:cantSplit/>
        <w:trHeight w:hRule="exact" w:val="737"/>
      </w:trPr>
      <w:tc>
        <w:tcPr>
          <w:tcW w:w="7854" w:type="dxa"/>
          <w:tcBorders>
            <w:top w:val="single" w:sz="4" w:space="0" w:color="auto"/>
          </w:tcBorders>
          <w:vAlign w:val="center"/>
        </w:tcPr>
        <w:p w:rsidR="002645D5" w:rsidRPr="00CE30CF" w:rsidRDefault="001B3D22" w:rsidP="00CE62C7">
          <w:pPr>
            <w:spacing w:after="0"/>
            <w:rPr>
              <w:rStyle w:val="PageNumber"/>
            </w:rPr>
          </w:pPr>
          <w:r w:rsidRPr="001B3D22">
            <w:rPr>
              <w:rStyle w:val="PageNumber"/>
            </w:rPr>
            <w:t xml:space="preserve">Department of </w:t>
          </w:r>
          <w:sdt>
            <w:sdtPr>
              <w:rPr>
                <w:rStyle w:val="PageNumber"/>
                <w:b/>
              </w:rPr>
              <w:alias w:val="Company"/>
              <w:tag w:val=""/>
              <w:id w:val="1860081984"/>
              <w:dataBinding w:prefixMappings="xmlns:ns0='http://schemas.openxmlformats.org/officeDocument/2006/extended-properties' " w:xpath="/ns0:Properties[1]/ns0:Company[1]" w:storeItemID="{6668398D-A668-4E3E-A5EB-62B293D839F1}"/>
              <w:text w:multiLine="1"/>
            </w:sdtPr>
            <w:sdtEndPr>
              <w:rPr>
                <w:rStyle w:val="PageNumber"/>
              </w:rPr>
            </w:sdtEndPr>
            <w:sdtContent>
              <w:r w:rsidR="008D65F9">
                <w:rPr>
                  <w:rStyle w:val="PageNumber"/>
                  <w:b/>
                </w:rPr>
                <w:t>INDUSTRY</w:t>
              </w:r>
              <w:r w:rsidR="00CE62C7">
                <w:rPr>
                  <w:rStyle w:val="PageNumber"/>
                  <w:b/>
                </w:rPr>
                <w:t>, TOURISM AND TRADE</w:t>
              </w:r>
            </w:sdtContent>
          </w:sdt>
          <w:r w:rsidR="008D65F9">
            <w:rPr>
              <w:rStyle w:val="PageNumber"/>
            </w:rPr>
            <w:t xml:space="preserve"> </w:t>
          </w:r>
          <w:r w:rsidR="008D65F9">
            <w:rPr>
              <w:rStyle w:val="PageNumber"/>
            </w:rPr>
            <w:br/>
          </w:r>
          <w:sdt>
            <w:sdtPr>
              <w:rPr>
                <w:rStyle w:val="PageNumber"/>
              </w:rPr>
              <w:alias w:val="Date"/>
              <w:tag w:val=""/>
              <w:id w:val="1578473972"/>
              <w:dataBinding w:prefixMappings="xmlns:ns0='http://schemas.microsoft.com/office/2006/coverPageProps' " w:xpath="/ns0:CoverPageProperties[1]/ns0:PublishDate[1]" w:storeItemID="{55AF091B-3C7A-41E3-B477-F2FDAA23CFDA}"/>
              <w15:color w:val="000000"/>
              <w:date w:fullDate="2021-06-21T00:00:00Z">
                <w:dateFormat w:val="d MMMM yyyy"/>
                <w:lid w:val="en-AU"/>
                <w:storeMappedDataAs w:val="dateTime"/>
                <w:calendar w:val="gregorian"/>
              </w:date>
            </w:sdtPr>
            <w:sdtEndPr>
              <w:rPr>
                <w:rStyle w:val="PageNumber"/>
              </w:rPr>
            </w:sdtEndPr>
            <w:sdtContent>
              <w:r w:rsidR="00EA2D3A">
                <w:rPr>
                  <w:rStyle w:val="PageNumber"/>
                </w:rPr>
                <w:t>21 June 2021</w:t>
              </w:r>
            </w:sdtContent>
          </w:sdt>
          <w:r w:rsidRPr="001B3D22">
            <w:rPr>
              <w:rStyle w:val="PageNumber"/>
            </w:rPr>
            <w:t xml:space="preserve"> | </w:t>
          </w:r>
          <w:r w:rsidR="002645D5" w:rsidRPr="001B3D22">
            <w:rPr>
              <w:rStyle w:val="PageNumber"/>
            </w:rPr>
            <w:t xml:space="preserve">Page </w:t>
          </w:r>
          <w:r w:rsidR="002645D5" w:rsidRPr="001B3D22">
            <w:rPr>
              <w:rStyle w:val="PageNumber"/>
            </w:rPr>
            <w:fldChar w:fldCharType="begin"/>
          </w:r>
          <w:r w:rsidR="002645D5" w:rsidRPr="001B3D22">
            <w:rPr>
              <w:rStyle w:val="PageNumber"/>
            </w:rPr>
            <w:instrText xml:space="preserve"> PAGE  \* Arabic  \* MERGEFORMAT </w:instrText>
          </w:r>
          <w:r w:rsidR="002645D5" w:rsidRPr="001B3D22">
            <w:rPr>
              <w:rStyle w:val="PageNumber"/>
            </w:rPr>
            <w:fldChar w:fldCharType="separate"/>
          </w:r>
          <w:r w:rsidR="003A5FBB">
            <w:rPr>
              <w:rStyle w:val="PageNumber"/>
              <w:noProof/>
            </w:rPr>
            <w:t>1</w:t>
          </w:r>
          <w:r w:rsidR="002645D5" w:rsidRPr="001B3D22">
            <w:rPr>
              <w:rStyle w:val="PageNumber"/>
            </w:rPr>
            <w:fldChar w:fldCharType="end"/>
          </w:r>
          <w:r w:rsidR="002645D5" w:rsidRPr="001B3D22">
            <w:rPr>
              <w:rStyle w:val="PageNumber"/>
            </w:rPr>
            <w:t xml:space="preserve"> of </w:t>
          </w:r>
          <w:r w:rsidR="002645D5" w:rsidRPr="001B3D22">
            <w:rPr>
              <w:rStyle w:val="PageNumber"/>
            </w:rPr>
            <w:fldChar w:fldCharType="begin"/>
          </w:r>
          <w:r w:rsidR="002645D5" w:rsidRPr="001B3D22">
            <w:rPr>
              <w:rStyle w:val="PageNumber"/>
            </w:rPr>
            <w:instrText xml:space="preserve"> NUMPAGES  \* Arabic  \* MERGEFORMAT </w:instrText>
          </w:r>
          <w:r w:rsidR="002645D5" w:rsidRPr="001B3D22">
            <w:rPr>
              <w:rStyle w:val="PageNumber"/>
            </w:rPr>
            <w:fldChar w:fldCharType="separate"/>
          </w:r>
          <w:r w:rsidR="003A5FBB">
            <w:rPr>
              <w:rStyle w:val="PageNumber"/>
              <w:noProof/>
            </w:rPr>
            <w:t>2</w:t>
          </w:r>
          <w:r w:rsidR="002645D5" w:rsidRPr="001B3D22">
            <w:rPr>
              <w:rStyle w:val="PageNumber"/>
            </w:rPr>
            <w:fldChar w:fldCharType="end"/>
          </w:r>
          <w:r w:rsidR="002645D5">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p>
      </w:tc>
      <w:tc>
        <w:tcPr>
          <w:tcW w:w="2579" w:type="dxa"/>
          <w:tcBorders>
            <w:top w:val="single" w:sz="4" w:space="0" w:color="auto"/>
          </w:tcBorders>
          <w:vAlign w:val="bottom"/>
        </w:tcPr>
        <w:p w:rsidR="002645D5" w:rsidRPr="001E14EB" w:rsidRDefault="00661D1D" w:rsidP="002645D5">
          <w:pPr>
            <w:spacing w:after="0"/>
            <w:jc w:val="right"/>
          </w:pPr>
          <w:r>
            <w:rPr>
              <w:noProof/>
              <w:sz w:val="19"/>
              <w:lang w:eastAsia="en-AU"/>
            </w:rPr>
            <w:drawing>
              <wp:inline distT="0" distB="0" distL="0" distR="0" wp14:anchorId="28D2F8B2" wp14:editId="409B833B">
                <wp:extent cx="1270231" cy="452950"/>
                <wp:effectExtent l="0" t="0" r="6350" b="4445"/>
                <wp:docPr id="6" name="Picture 6"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tg-primary-test-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86043" cy="458588"/>
                        </a:xfrm>
                        <a:prstGeom prst="rect">
                          <a:avLst/>
                        </a:prstGeom>
                      </pic:spPr>
                    </pic:pic>
                  </a:graphicData>
                </a:graphic>
              </wp:inline>
            </w:drawing>
          </w:r>
          <w:r w:rsidR="002645D5" w:rsidRPr="00785C24">
            <w:rPr>
              <w:rStyle w:val="PageNumber"/>
              <w:noProof/>
              <w:lang w:eastAsia="en-AU"/>
            </w:rPr>
            <w:t xml:space="preserve"> </w:t>
          </w:r>
        </w:p>
      </w:tc>
    </w:tr>
  </w:tbl>
  <w:p w:rsidR="0089368E" w:rsidRPr="007A5EFD" w:rsidRDefault="0089368E" w:rsidP="00D15D88">
    <w:pPr>
      <w:spacing w:after="0"/>
      <w:rPr>
        <w:rStyle w:val="Hidde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071D" w:rsidRDefault="00EA071D" w:rsidP="007332FF">
      <w:r>
        <w:separator/>
      </w:r>
    </w:p>
  </w:footnote>
  <w:footnote w:type="continuationSeparator" w:id="0">
    <w:p w:rsidR="00EA071D" w:rsidRDefault="00EA071D"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000" w:rsidRPr="00162207" w:rsidRDefault="003D7ED9" w:rsidP="00FB3CC5">
    <w:pPr>
      <w:pStyle w:val="Header"/>
    </w:pPr>
    <w:sdt>
      <w:sdtPr>
        <w:rPr>
          <w:rStyle w:val="HeaderChar"/>
        </w:rPr>
        <w:alias w:val="Title"/>
        <w:tag w:val="Title"/>
        <w:id w:val="-1014609639"/>
        <w:lock w:val="sdtLocked"/>
        <w:dataBinding w:prefixMappings="xmlns:ns0='http://purl.org/dc/elements/1.1/' xmlns:ns1='http://schemas.openxmlformats.org/package/2006/metadata/core-properties' " w:xpath="/ns1:coreProperties[1]/ns0:title[1]" w:storeItemID="{6C3C8BC8-F283-45AE-878A-BAB7291924A1}"/>
        <w:text/>
      </w:sdtPr>
      <w:sdtEndPr>
        <w:rPr>
          <w:rStyle w:val="HeaderChar"/>
        </w:rPr>
      </w:sdtEndPr>
      <w:sdtContent>
        <w:r w:rsidR="003A5FBB">
          <w:rPr>
            <w:rStyle w:val="HeaderChar"/>
          </w:rPr>
          <w:t>Owners permission to use run on ALT</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itleChar"/>
        <w:sz w:val="56"/>
      </w:rPr>
      <w:alias w:val="Title"/>
      <w:tag w:val="Title"/>
      <w:id w:val="-509755993"/>
      <w:lock w:val="sdtLocked"/>
      <w:dataBinding w:prefixMappings="xmlns:ns0='http://purl.org/dc/elements/1.1/' xmlns:ns1='http://schemas.openxmlformats.org/package/2006/metadata/core-properties' " w:xpath="/ns1:coreProperties[1]/ns0:title[1]" w:storeItemID="{6C3C8BC8-F283-45AE-878A-BAB7291924A1}"/>
      <w:text w:multiLine="1"/>
    </w:sdtPr>
    <w:sdtEndPr>
      <w:rPr>
        <w:rStyle w:val="TitleChar"/>
      </w:rPr>
    </w:sdtEndPr>
    <w:sdtContent>
      <w:p w:rsidR="00A53CF0" w:rsidRPr="007F3496" w:rsidRDefault="003A5FBB" w:rsidP="007F3496">
        <w:pPr>
          <w:pStyle w:val="Title"/>
          <w:spacing w:after="0"/>
          <w:rPr>
            <w:rStyle w:val="TitleChar"/>
            <w:sz w:val="56"/>
          </w:rPr>
        </w:pPr>
        <w:r>
          <w:rPr>
            <w:rStyle w:val="TitleChar"/>
            <w:sz w:val="56"/>
          </w:rPr>
          <w:t>Owners permission to use run on ALT</w:t>
        </w:r>
      </w:p>
    </w:sdtContent>
  </w:sdt>
  <w:p w:rsidR="007F3496" w:rsidRPr="007F3496" w:rsidRDefault="007F3496" w:rsidP="007F3496">
    <w:pPr>
      <w:pStyle w:val="Subtitle0"/>
    </w:pPr>
    <w:r w:rsidRPr="007F3496">
      <w:rPr>
        <w:rStyle w:val="TitleChar"/>
        <w:rFonts w:asciiTheme="majorHAnsi" w:hAnsiTheme="majorHAnsi"/>
        <w:bCs w:val="0"/>
        <w:color w:val="127CC0" w:themeColor="accent2"/>
        <w:kern w:val="0"/>
        <w:sz w:val="40"/>
        <w:szCs w:val="20"/>
      </w:rPr>
      <w:t>Livestock Act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F5EAB"/>
    <w:multiLevelType w:val="hybridMultilevel"/>
    <w:tmpl w:val="2C24AED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7245D0"/>
    <w:multiLevelType w:val="multilevel"/>
    <w:tmpl w:val="0C78A7AC"/>
    <w:name w:val="NTG Table Bullet List322"/>
    <w:numStyleLink w:val="Tablebulletlist"/>
  </w:abstractNum>
  <w:abstractNum w:abstractNumId="2" w15:restartNumberingAfterBreak="0">
    <w:nsid w:val="0F195B3C"/>
    <w:multiLevelType w:val="multilevel"/>
    <w:tmpl w:val="3928FD02"/>
    <w:name w:val="NTG Table Bullet List3322222"/>
    <w:numStyleLink w:val="Bulletlist"/>
  </w:abstractNum>
  <w:abstractNum w:abstractNumId="3" w15:restartNumberingAfterBreak="0">
    <w:nsid w:val="100244A1"/>
    <w:multiLevelType w:val="multilevel"/>
    <w:tmpl w:val="0C78A7AC"/>
    <w:name w:val="NTG Table Bullet List332"/>
    <w:numStyleLink w:val="Tablebulletlist"/>
  </w:abstractNum>
  <w:abstractNum w:abstractNumId="4" w15:restartNumberingAfterBreak="0">
    <w:nsid w:val="1012237B"/>
    <w:multiLevelType w:val="multilevel"/>
    <w:tmpl w:val="0C78A7AC"/>
    <w:name w:val="NTG Table Bullet List32"/>
    <w:numStyleLink w:val="Tablebulletlist"/>
  </w:abstractNum>
  <w:abstractNum w:abstractNumId="5" w15:restartNumberingAfterBreak="0">
    <w:nsid w:val="1064735E"/>
    <w:multiLevelType w:val="hybridMultilevel"/>
    <w:tmpl w:val="7F56717C"/>
    <w:lvl w:ilvl="0" w:tplc="46DA928A">
      <w:start w:val="1"/>
      <w:numFmt w:val="bullet"/>
      <w:lvlText w:val=""/>
      <w:lvlJc w:val="left"/>
      <w:pPr>
        <w:tabs>
          <w:tab w:val="num" w:pos="567"/>
        </w:tabs>
        <w:ind w:left="567" w:hanging="567"/>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314ADF"/>
    <w:multiLevelType w:val="hybridMultilevel"/>
    <w:tmpl w:val="1AF232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5E93577"/>
    <w:multiLevelType w:val="multilevel"/>
    <w:tmpl w:val="4E6AC8F6"/>
    <w:name w:val="NTG Table Bullet List33222222"/>
    <w:numStyleLink w:val="Numberlist"/>
  </w:abstractNum>
  <w:abstractNum w:abstractNumId="8" w15:restartNumberingAfterBreak="0">
    <w:nsid w:val="18D26C06"/>
    <w:multiLevelType w:val="multilevel"/>
    <w:tmpl w:val="3E5E177A"/>
    <w:name w:val="NTG Table Bullet List33222222222222222"/>
    <w:numStyleLink w:val="Tablenumberlist"/>
  </w:abstractNum>
  <w:abstractNum w:abstractNumId="9" w15:restartNumberingAfterBreak="0">
    <w:nsid w:val="19533A06"/>
    <w:multiLevelType w:val="multilevel"/>
    <w:tmpl w:val="3928FD02"/>
    <w:name w:val="NTG Table Bullet List3222"/>
    <w:numStyleLink w:val="Bulletlist"/>
  </w:abstractNum>
  <w:abstractNum w:abstractNumId="10"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1" w15:restartNumberingAfterBreak="0">
    <w:nsid w:val="1B26429D"/>
    <w:multiLevelType w:val="multilevel"/>
    <w:tmpl w:val="3E5E177A"/>
    <w:name w:val="NTG Table Bullet List33222222222"/>
    <w:numStyleLink w:val="Tablenumberlist"/>
  </w:abstractNum>
  <w:abstractNum w:abstractNumId="12" w15:restartNumberingAfterBreak="0">
    <w:nsid w:val="1B86276C"/>
    <w:multiLevelType w:val="multilevel"/>
    <w:tmpl w:val="3928FD02"/>
    <w:name w:val="NTG Table Bullet List32223"/>
    <w:numStyleLink w:val="Bulletlist"/>
  </w:abstractNum>
  <w:abstractNum w:abstractNumId="13" w15:restartNumberingAfterBreak="0">
    <w:nsid w:val="1D0744AE"/>
    <w:multiLevelType w:val="multilevel"/>
    <w:tmpl w:val="3E5E177A"/>
    <w:name w:val="NTG Table Bullet List3222322"/>
    <w:numStyleLink w:val="Tablenumberlist"/>
  </w:abstractNum>
  <w:abstractNum w:abstractNumId="14" w15:restartNumberingAfterBreak="0">
    <w:nsid w:val="211A12AE"/>
    <w:multiLevelType w:val="multilevel"/>
    <w:tmpl w:val="BD7A8414"/>
    <w:lvl w:ilvl="0">
      <w:start w:val="1"/>
      <w:numFmt w:val="bullet"/>
      <w:lvlText w:val=""/>
      <w:lvlJc w:val="left"/>
      <w:pPr>
        <w:ind w:left="357" w:hanging="357"/>
      </w:pPr>
      <w:rPr>
        <w:rFonts w:ascii="Symbol" w:hAnsi="Symbol" w:hint="default"/>
      </w:rPr>
    </w:lvl>
    <w:lvl w:ilvl="1">
      <w:start w:val="1"/>
      <w:numFmt w:val="bullet"/>
      <w:lvlText w:val="o"/>
      <w:lvlJc w:val="left"/>
      <w:pPr>
        <w:ind w:left="714" w:hanging="357"/>
      </w:pPr>
      <w:rPr>
        <w:rFonts w:ascii="Courier New" w:hAnsi="Courier New"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15"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6" w15:restartNumberingAfterBreak="0">
    <w:nsid w:val="24116341"/>
    <w:multiLevelType w:val="hybridMultilevel"/>
    <w:tmpl w:val="8BF23E8E"/>
    <w:lvl w:ilvl="0" w:tplc="46DA928A">
      <w:start w:val="1"/>
      <w:numFmt w:val="bullet"/>
      <w:lvlText w:val=""/>
      <w:lvlJc w:val="left"/>
      <w:pPr>
        <w:tabs>
          <w:tab w:val="num" w:pos="567"/>
        </w:tabs>
        <w:ind w:left="567" w:hanging="567"/>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4E93944"/>
    <w:multiLevelType w:val="multilevel"/>
    <w:tmpl w:val="BD7A8414"/>
    <w:styleLink w:val="NTGStandardList"/>
    <w:lvl w:ilvl="0">
      <w:start w:val="1"/>
      <w:numFmt w:val="bullet"/>
      <w:lvlText w:val=""/>
      <w:lvlJc w:val="left"/>
      <w:pPr>
        <w:ind w:left="357" w:hanging="357"/>
      </w:pPr>
      <w:rPr>
        <w:rFonts w:ascii="Symbol" w:hAnsi="Symbol" w:hint="default"/>
      </w:rPr>
    </w:lvl>
    <w:lvl w:ilvl="1">
      <w:start w:val="1"/>
      <w:numFmt w:val="bullet"/>
      <w:lvlText w:val="o"/>
      <w:lvlJc w:val="left"/>
      <w:pPr>
        <w:ind w:left="714" w:hanging="357"/>
      </w:pPr>
      <w:rPr>
        <w:rFonts w:ascii="Courier New" w:hAnsi="Courier New"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18" w15:restartNumberingAfterBreak="0">
    <w:nsid w:val="272E3F76"/>
    <w:multiLevelType w:val="multilevel"/>
    <w:tmpl w:val="3E5E177A"/>
    <w:name w:val="NTG Table Bullet List3322"/>
    <w:numStyleLink w:val="Tablenumberlist"/>
  </w:abstractNum>
  <w:abstractNum w:abstractNumId="19" w15:restartNumberingAfterBreak="0">
    <w:nsid w:val="27CE4608"/>
    <w:multiLevelType w:val="multilevel"/>
    <w:tmpl w:val="3E5E177A"/>
    <w:name w:val="NTG Table Bullet List33222"/>
    <w:numStyleLink w:val="Tablenumberlist"/>
  </w:abstractNum>
  <w:abstractNum w:abstractNumId="20" w15:restartNumberingAfterBreak="0">
    <w:nsid w:val="27D83E4D"/>
    <w:multiLevelType w:val="multilevel"/>
    <w:tmpl w:val="3928FD02"/>
    <w:numStyleLink w:val="Bulletlist"/>
  </w:abstractNum>
  <w:abstractNum w:abstractNumId="21" w15:restartNumberingAfterBreak="0">
    <w:nsid w:val="2CCD6EE0"/>
    <w:multiLevelType w:val="hybridMultilevel"/>
    <w:tmpl w:val="B9544F9A"/>
    <w:lvl w:ilvl="0" w:tplc="DA800F7E">
      <w:start w:val="5"/>
      <w:numFmt w:val="bullet"/>
      <w:lvlText w:val=""/>
      <w:lvlJc w:val="left"/>
      <w:pPr>
        <w:tabs>
          <w:tab w:val="num" w:pos="360"/>
        </w:tabs>
        <w:ind w:left="360" w:hanging="360"/>
      </w:pPr>
      <w:rPr>
        <w:rFonts w:ascii="Wingdings" w:eastAsia="Times New Roman" w:hAnsi="Wingdings" w:cs="Times New Roman"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23" w15:restartNumberingAfterBreak="0">
    <w:nsid w:val="2E693641"/>
    <w:multiLevelType w:val="multilevel"/>
    <w:tmpl w:val="3E5E177A"/>
    <w:name w:val="NTG Table Bullet List33"/>
    <w:numStyleLink w:val="Tablenumberlist"/>
  </w:abstractNum>
  <w:abstractNum w:abstractNumId="24" w15:restartNumberingAfterBreak="0">
    <w:nsid w:val="2EF077BC"/>
    <w:multiLevelType w:val="multilevel"/>
    <w:tmpl w:val="0C78A7AC"/>
    <w:name w:val="NTG Table Bullet List33222222222222222222"/>
    <w:numStyleLink w:val="Tablebulletlist"/>
  </w:abstractNum>
  <w:abstractNum w:abstractNumId="25" w15:restartNumberingAfterBreak="0">
    <w:nsid w:val="326B696A"/>
    <w:multiLevelType w:val="hybridMultilevel"/>
    <w:tmpl w:val="79262536"/>
    <w:lvl w:ilvl="0" w:tplc="E6EA5188">
      <w:start w:val="1"/>
      <w:numFmt w:val="bullet"/>
      <w:lvlText w:val=""/>
      <w:lvlJc w:val="left"/>
      <w:pPr>
        <w:ind w:left="720" w:hanging="360"/>
      </w:pPr>
      <w:rPr>
        <w:rFonts w:ascii="Wingdings" w:hAnsi="Wingdings" w:hint="default"/>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2DF44DA"/>
    <w:multiLevelType w:val="multilevel"/>
    <w:tmpl w:val="3E5E177A"/>
    <w:name w:val="NTG Table Bullet List3222323"/>
    <w:numStyleLink w:val="Tablenumberlist"/>
  </w:abstractNum>
  <w:abstractNum w:abstractNumId="27"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8" w15:restartNumberingAfterBreak="0">
    <w:nsid w:val="3BE61945"/>
    <w:multiLevelType w:val="multilevel"/>
    <w:tmpl w:val="3928FD02"/>
    <w:name w:val="NTG Table Bullet List332222222222222222"/>
    <w:numStyleLink w:val="Bulletlist"/>
  </w:abstractNum>
  <w:abstractNum w:abstractNumId="29" w15:restartNumberingAfterBreak="0">
    <w:nsid w:val="42417B9C"/>
    <w:multiLevelType w:val="hybridMultilevel"/>
    <w:tmpl w:val="BCDA68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9FD3A20"/>
    <w:multiLevelType w:val="multilevel"/>
    <w:tmpl w:val="3E5E177A"/>
    <w:name w:val="NTG Table Bullet List3322222222222"/>
    <w:numStyleLink w:val="Tablenumberlist"/>
  </w:abstractNum>
  <w:abstractNum w:abstractNumId="31"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32"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3" w15:restartNumberingAfterBreak="0">
    <w:nsid w:val="53842BC6"/>
    <w:multiLevelType w:val="multilevel"/>
    <w:tmpl w:val="0C78A7AC"/>
    <w:numStyleLink w:val="Tablebulletlist"/>
  </w:abstractNum>
  <w:abstractNum w:abstractNumId="34"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5" w15:restartNumberingAfterBreak="0">
    <w:nsid w:val="56DA2CAE"/>
    <w:multiLevelType w:val="multilevel"/>
    <w:tmpl w:val="3E5E177A"/>
    <w:name w:val="NTG Table Bullet List332222222222222"/>
    <w:numStyleLink w:val="Tablenumberlist"/>
  </w:abstractNum>
  <w:abstractNum w:abstractNumId="36" w15:restartNumberingAfterBreak="0">
    <w:nsid w:val="583359D9"/>
    <w:multiLevelType w:val="multilevel"/>
    <w:tmpl w:val="3E5E177A"/>
    <w:name w:val="NTG Table Bullet List332222222"/>
    <w:numStyleLink w:val="Tablenumberlist"/>
  </w:abstractNum>
  <w:abstractNum w:abstractNumId="37" w15:restartNumberingAfterBreak="0">
    <w:nsid w:val="5B9A5FFE"/>
    <w:multiLevelType w:val="multilevel"/>
    <w:tmpl w:val="0C78A7AC"/>
    <w:name w:val="NTG Table Bullet List33222222222222"/>
    <w:numStyleLink w:val="Tablebulletlist"/>
  </w:abstractNum>
  <w:abstractNum w:abstractNumId="38" w15:restartNumberingAfterBreak="0">
    <w:nsid w:val="5D444259"/>
    <w:multiLevelType w:val="multilevel"/>
    <w:tmpl w:val="0C78A7AC"/>
    <w:name w:val="NTG Table Bullet List332222"/>
    <w:numStyleLink w:val="Tablebulletlist"/>
  </w:abstractNum>
  <w:abstractNum w:abstractNumId="39" w15:restartNumberingAfterBreak="0">
    <w:nsid w:val="626B6588"/>
    <w:multiLevelType w:val="hybridMultilevel"/>
    <w:tmpl w:val="B23E8E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2A764AE"/>
    <w:multiLevelType w:val="hybridMultilevel"/>
    <w:tmpl w:val="4D1C8CDA"/>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41" w15:restartNumberingAfterBreak="0">
    <w:nsid w:val="69262556"/>
    <w:multiLevelType w:val="multilevel"/>
    <w:tmpl w:val="3E5E177A"/>
    <w:name w:val="NTG Table Bullet List3322222222222222"/>
    <w:numStyleLink w:val="Tablenumberlist"/>
  </w:abstractNum>
  <w:abstractNum w:abstractNumId="42" w15:restartNumberingAfterBreak="0">
    <w:nsid w:val="6C1C4610"/>
    <w:multiLevelType w:val="hybridMultilevel"/>
    <w:tmpl w:val="400C57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7453664D"/>
    <w:multiLevelType w:val="multilevel"/>
    <w:tmpl w:val="0C78A7AC"/>
    <w:name w:val="NTG Table Bullet List3322222222222222222"/>
    <w:numStyleLink w:val="Tablebulletlist"/>
  </w:abstractNum>
  <w:abstractNum w:abstractNumId="44" w15:restartNumberingAfterBreak="0">
    <w:nsid w:val="76141D1E"/>
    <w:multiLevelType w:val="multilevel"/>
    <w:tmpl w:val="0C78A7AC"/>
    <w:name w:val="NTG Table Bullet List332222222222"/>
    <w:numStyleLink w:val="Tablebulletlist"/>
  </w:abstractNum>
  <w:abstractNum w:abstractNumId="45" w15:restartNumberingAfterBreak="0">
    <w:nsid w:val="77361C0A"/>
    <w:multiLevelType w:val="hybridMultilevel"/>
    <w:tmpl w:val="ABE047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7"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27"/>
  </w:num>
  <w:num w:numId="2">
    <w:abstractNumId w:val="15"/>
  </w:num>
  <w:num w:numId="3">
    <w:abstractNumId w:val="46"/>
  </w:num>
  <w:num w:numId="4">
    <w:abstractNumId w:val="31"/>
  </w:num>
  <w:num w:numId="5">
    <w:abstractNumId w:val="22"/>
  </w:num>
  <w:num w:numId="6">
    <w:abstractNumId w:val="10"/>
  </w:num>
  <w:num w:numId="7">
    <w:abstractNumId w:val="33"/>
  </w:num>
  <w:num w:numId="8">
    <w:abstractNumId w:val="20"/>
  </w:num>
  <w:num w:numId="9">
    <w:abstractNumId w:val="45"/>
  </w:num>
  <w:num w:numId="10">
    <w:abstractNumId w:val="29"/>
  </w:num>
  <w:num w:numId="11">
    <w:abstractNumId w:val="42"/>
  </w:num>
  <w:num w:numId="12">
    <w:abstractNumId w:val="5"/>
  </w:num>
  <w:num w:numId="13">
    <w:abstractNumId w:val="16"/>
  </w:num>
  <w:num w:numId="14">
    <w:abstractNumId w:val="39"/>
  </w:num>
  <w:num w:numId="15">
    <w:abstractNumId w:val="6"/>
  </w:num>
  <w:num w:numId="16">
    <w:abstractNumId w:val="17"/>
  </w:num>
  <w:num w:numId="17">
    <w:abstractNumId w:val="14"/>
  </w:num>
  <w:num w:numId="18">
    <w:abstractNumId w:val="0"/>
  </w:num>
  <w:num w:numId="19">
    <w:abstractNumId w:val="40"/>
  </w:num>
  <w:num w:numId="20">
    <w:abstractNumId w:val="21"/>
  </w:num>
  <w:num w:numId="21">
    <w:abstractNumId w:val="2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9EE"/>
    <w:rsid w:val="00001DDF"/>
    <w:rsid w:val="0000322D"/>
    <w:rsid w:val="00007670"/>
    <w:rsid w:val="00010665"/>
    <w:rsid w:val="00020347"/>
    <w:rsid w:val="0002393A"/>
    <w:rsid w:val="000249EE"/>
    <w:rsid w:val="00027DB8"/>
    <w:rsid w:val="00031A96"/>
    <w:rsid w:val="00040BF3"/>
    <w:rsid w:val="0004211C"/>
    <w:rsid w:val="00046C59"/>
    <w:rsid w:val="00051362"/>
    <w:rsid w:val="00051F45"/>
    <w:rsid w:val="00052953"/>
    <w:rsid w:val="0005341A"/>
    <w:rsid w:val="00056DEF"/>
    <w:rsid w:val="00056EDC"/>
    <w:rsid w:val="0006635A"/>
    <w:rsid w:val="000720BE"/>
    <w:rsid w:val="0007259C"/>
    <w:rsid w:val="00080202"/>
    <w:rsid w:val="00080DCD"/>
    <w:rsid w:val="00080E22"/>
    <w:rsid w:val="00082573"/>
    <w:rsid w:val="00082E34"/>
    <w:rsid w:val="000840A3"/>
    <w:rsid w:val="000849D4"/>
    <w:rsid w:val="00085062"/>
    <w:rsid w:val="00086A5F"/>
    <w:rsid w:val="000911EF"/>
    <w:rsid w:val="000962C5"/>
    <w:rsid w:val="00097865"/>
    <w:rsid w:val="000A4317"/>
    <w:rsid w:val="000A559C"/>
    <w:rsid w:val="000B0076"/>
    <w:rsid w:val="000B2B02"/>
    <w:rsid w:val="000B2CA1"/>
    <w:rsid w:val="000C23BA"/>
    <w:rsid w:val="000D1F29"/>
    <w:rsid w:val="000D633D"/>
    <w:rsid w:val="000E342B"/>
    <w:rsid w:val="000E3ED2"/>
    <w:rsid w:val="000E5DD2"/>
    <w:rsid w:val="000F2958"/>
    <w:rsid w:val="000F3850"/>
    <w:rsid w:val="000F604F"/>
    <w:rsid w:val="00104E7F"/>
    <w:rsid w:val="001137EC"/>
    <w:rsid w:val="001152F5"/>
    <w:rsid w:val="00117743"/>
    <w:rsid w:val="00117F5B"/>
    <w:rsid w:val="00132658"/>
    <w:rsid w:val="001343E2"/>
    <w:rsid w:val="00150DC0"/>
    <w:rsid w:val="00156CD4"/>
    <w:rsid w:val="0016153B"/>
    <w:rsid w:val="00162207"/>
    <w:rsid w:val="00163654"/>
    <w:rsid w:val="00164A3E"/>
    <w:rsid w:val="00166FF6"/>
    <w:rsid w:val="00176123"/>
    <w:rsid w:val="00181620"/>
    <w:rsid w:val="001827F3"/>
    <w:rsid w:val="00187130"/>
    <w:rsid w:val="001957AD"/>
    <w:rsid w:val="00196F8E"/>
    <w:rsid w:val="001A020A"/>
    <w:rsid w:val="001A2B7F"/>
    <w:rsid w:val="001A3AFD"/>
    <w:rsid w:val="001A496C"/>
    <w:rsid w:val="001A576A"/>
    <w:rsid w:val="001A744B"/>
    <w:rsid w:val="001B28DA"/>
    <w:rsid w:val="001B2B6C"/>
    <w:rsid w:val="001B3D22"/>
    <w:rsid w:val="001D01C4"/>
    <w:rsid w:val="001D4DA9"/>
    <w:rsid w:val="001D4F99"/>
    <w:rsid w:val="001D52B0"/>
    <w:rsid w:val="001D5A18"/>
    <w:rsid w:val="001D69CD"/>
    <w:rsid w:val="001D7C37"/>
    <w:rsid w:val="001D7CA4"/>
    <w:rsid w:val="001E057F"/>
    <w:rsid w:val="001E14EB"/>
    <w:rsid w:val="001F59E6"/>
    <w:rsid w:val="00202D7E"/>
    <w:rsid w:val="00203F1C"/>
    <w:rsid w:val="002044FA"/>
    <w:rsid w:val="00206936"/>
    <w:rsid w:val="00206C6F"/>
    <w:rsid w:val="00206FBD"/>
    <w:rsid w:val="00207746"/>
    <w:rsid w:val="00230031"/>
    <w:rsid w:val="00235C01"/>
    <w:rsid w:val="00247343"/>
    <w:rsid w:val="002645D5"/>
    <w:rsid w:val="0026532D"/>
    <w:rsid w:val="00265C56"/>
    <w:rsid w:val="002716CD"/>
    <w:rsid w:val="00274D4B"/>
    <w:rsid w:val="002779CC"/>
    <w:rsid w:val="002806F5"/>
    <w:rsid w:val="00280DD7"/>
    <w:rsid w:val="00281577"/>
    <w:rsid w:val="002926BC"/>
    <w:rsid w:val="00293A72"/>
    <w:rsid w:val="002A0160"/>
    <w:rsid w:val="002A30C3"/>
    <w:rsid w:val="002A6F6A"/>
    <w:rsid w:val="002A7712"/>
    <w:rsid w:val="002B02A6"/>
    <w:rsid w:val="002B38F7"/>
    <w:rsid w:val="002B4F50"/>
    <w:rsid w:val="002B5591"/>
    <w:rsid w:val="002B6AA4"/>
    <w:rsid w:val="002C0BEF"/>
    <w:rsid w:val="002C1FE9"/>
    <w:rsid w:val="002C21A2"/>
    <w:rsid w:val="002D3A57"/>
    <w:rsid w:val="002D7D05"/>
    <w:rsid w:val="002E20C8"/>
    <w:rsid w:val="002E4290"/>
    <w:rsid w:val="002E66A6"/>
    <w:rsid w:val="002F0DB1"/>
    <w:rsid w:val="002F2885"/>
    <w:rsid w:val="002F45A1"/>
    <w:rsid w:val="0030203D"/>
    <w:rsid w:val="003037F9"/>
    <w:rsid w:val="0030583E"/>
    <w:rsid w:val="00307FE1"/>
    <w:rsid w:val="003164BA"/>
    <w:rsid w:val="0032013E"/>
    <w:rsid w:val="003258E6"/>
    <w:rsid w:val="00342283"/>
    <w:rsid w:val="00343A87"/>
    <w:rsid w:val="00344A36"/>
    <w:rsid w:val="003456F4"/>
    <w:rsid w:val="00347FB6"/>
    <w:rsid w:val="003504FD"/>
    <w:rsid w:val="00350881"/>
    <w:rsid w:val="00354DD9"/>
    <w:rsid w:val="00357D55"/>
    <w:rsid w:val="0036046E"/>
    <w:rsid w:val="00363513"/>
    <w:rsid w:val="003657E5"/>
    <w:rsid w:val="0036589C"/>
    <w:rsid w:val="00371312"/>
    <w:rsid w:val="00371DC7"/>
    <w:rsid w:val="00377B21"/>
    <w:rsid w:val="0038343D"/>
    <w:rsid w:val="00387DB7"/>
    <w:rsid w:val="00390862"/>
    <w:rsid w:val="00390CE3"/>
    <w:rsid w:val="00394876"/>
    <w:rsid w:val="00394AAF"/>
    <w:rsid w:val="00394CE5"/>
    <w:rsid w:val="0039602B"/>
    <w:rsid w:val="003A5FBB"/>
    <w:rsid w:val="003A6341"/>
    <w:rsid w:val="003B67FD"/>
    <w:rsid w:val="003B6A61"/>
    <w:rsid w:val="003B6C09"/>
    <w:rsid w:val="003D0F63"/>
    <w:rsid w:val="003D42C0"/>
    <w:rsid w:val="003D4A8F"/>
    <w:rsid w:val="003D5B29"/>
    <w:rsid w:val="003D7818"/>
    <w:rsid w:val="003E2445"/>
    <w:rsid w:val="003E3BB2"/>
    <w:rsid w:val="003F07E7"/>
    <w:rsid w:val="003F5B58"/>
    <w:rsid w:val="003F7E65"/>
    <w:rsid w:val="0040222A"/>
    <w:rsid w:val="00402A05"/>
    <w:rsid w:val="004047BC"/>
    <w:rsid w:val="004100F7"/>
    <w:rsid w:val="00414CB3"/>
    <w:rsid w:val="0041563D"/>
    <w:rsid w:val="00426E25"/>
    <w:rsid w:val="00427D9C"/>
    <w:rsid w:val="00427E7E"/>
    <w:rsid w:val="00433C60"/>
    <w:rsid w:val="0043465D"/>
    <w:rsid w:val="00443B6E"/>
    <w:rsid w:val="00450636"/>
    <w:rsid w:val="0045420A"/>
    <w:rsid w:val="004554D4"/>
    <w:rsid w:val="0045632E"/>
    <w:rsid w:val="00461744"/>
    <w:rsid w:val="00466185"/>
    <w:rsid w:val="00466303"/>
    <w:rsid w:val="004668A7"/>
    <w:rsid w:val="00466C1E"/>
    <w:rsid w:val="00466D96"/>
    <w:rsid w:val="00467747"/>
    <w:rsid w:val="00470017"/>
    <w:rsid w:val="0047105A"/>
    <w:rsid w:val="00473C98"/>
    <w:rsid w:val="00474965"/>
    <w:rsid w:val="00482DF8"/>
    <w:rsid w:val="004864DE"/>
    <w:rsid w:val="00494BE5"/>
    <w:rsid w:val="00495C12"/>
    <w:rsid w:val="00495E30"/>
    <w:rsid w:val="004A0EBA"/>
    <w:rsid w:val="004A2538"/>
    <w:rsid w:val="004A331E"/>
    <w:rsid w:val="004A3CC9"/>
    <w:rsid w:val="004B0C15"/>
    <w:rsid w:val="004B1D09"/>
    <w:rsid w:val="004B35EA"/>
    <w:rsid w:val="004B69E4"/>
    <w:rsid w:val="004C6C39"/>
    <w:rsid w:val="004D075F"/>
    <w:rsid w:val="004D1B76"/>
    <w:rsid w:val="004D344E"/>
    <w:rsid w:val="004E019E"/>
    <w:rsid w:val="004E06EC"/>
    <w:rsid w:val="004E0A3F"/>
    <w:rsid w:val="004E2CB7"/>
    <w:rsid w:val="004E42BE"/>
    <w:rsid w:val="004F016A"/>
    <w:rsid w:val="00500F94"/>
    <w:rsid w:val="00502FB3"/>
    <w:rsid w:val="00503DE9"/>
    <w:rsid w:val="0050530C"/>
    <w:rsid w:val="00505DEA"/>
    <w:rsid w:val="005060E5"/>
    <w:rsid w:val="00507782"/>
    <w:rsid w:val="00512A04"/>
    <w:rsid w:val="00520499"/>
    <w:rsid w:val="005216F2"/>
    <w:rsid w:val="0052341C"/>
    <w:rsid w:val="005249F5"/>
    <w:rsid w:val="005260F7"/>
    <w:rsid w:val="00543BD1"/>
    <w:rsid w:val="00556113"/>
    <w:rsid w:val="005621C4"/>
    <w:rsid w:val="00564C12"/>
    <w:rsid w:val="005654B8"/>
    <w:rsid w:val="00572E46"/>
    <w:rsid w:val="00574836"/>
    <w:rsid w:val="005762CC"/>
    <w:rsid w:val="00582D3D"/>
    <w:rsid w:val="00590040"/>
    <w:rsid w:val="00595386"/>
    <w:rsid w:val="00597234"/>
    <w:rsid w:val="005A4AC0"/>
    <w:rsid w:val="005A539B"/>
    <w:rsid w:val="005A5FDF"/>
    <w:rsid w:val="005B0FB7"/>
    <w:rsid w:val="005B122A"/>
    <w:rsid w:val="005B1FCB"/>
    <w:rsid w:val="005B5AC2"/>
    <w:rsid w:val="005B72E8"/>
    <w:rsid w:val="005C2833"/>
    <w:rsid w:val="005E144D"/>
    <w:rsid w:val="005E1500"/>
    <w:rsid w:val="005E3A43"/>
    <w:rsid w:val="005F0B17"/>
    <w:rsid w:val="005F77C7"/>
    <w:rsid w:val="00620675"/>
    <w:rsid w:val="00622910"/>
    <w:rsid w:val="006254B6"/>
    <w:rsid w:val="00627FC8"/>
    <w:rsid w:val="006433C3"/>
    <w:rsid w:val="00650F5B"/>
    <w:rsid w:val="00661D1D"/>
    <w:rsid w:val="00665916"/>
    <w:rsid w:val="006670D7"/>
    <w:rsid w:val="006719EA"/>
    <w:rsid w:val="00671F13"/>
    <w:rsid w:val="0067400A"/>
    <w:rsid w:val="006847AD"/>
    <w:rsid w:val="0069114B"/>
    <w:rsid w:val="006944C1"/>
    <w:rsid w:val="006A756A"/>
    <w:rsid w:val="006B7FE0"/>
    <w:rsid w:val="006D66F7"/>
    <w:rsid w:val="006E283C"/>
    <w:rsid w:val="006F0DA5"/>
    <w:rsid w:val="00705C9D"/>
    <w:rsid w:val="00705F13"/>
    <w:rsid w:val="00714F1D"/>
    <w:rsid w:val="00715225"/>
    <w:rsid w:val="00720CC6"/>
    <w:rsid w:val="00722DDB"/>
    <w:rsid w:val="00724728"/>
    <w:rsid w:val="00724F98"/>
    <w:rsid w:val="00726738"/>
    <w:rsid w:val="00727B36"/>
    <w:rsid w:val="00730B9B"/>
    <w:rsid w:val="0073182E"/>
    <w:rsid w:val="007332FF"/>
    <w:rsid w:val="007408F5"/>
    <w:rsid w:val="00741EAE"/>
    <w:rsid w:val="00755248"/>
    <w:rsid w:val="0076190B"/>
    <w:rsid w:val="0076355D"/>
    <w:rsid w:val="00763A2D"/>
    <w:rsid w:val="007676A4"/>
    <w:rsid w:val="00777795"/>
    <w:rsid w:val="007811CF"/>
    <w:rsid w:val="00783A57"/>
    <w:rsid w:val="00784C92"/>
    <w:rsid w:val="007859CD"/>
    <w:rsid w:val="00785C24"/>
    <w:rsid w:val="007907E4"/>
    <w:rsid w:val="00796461"/>
    <w:rsid w:val="007A5EFD"/>
    <w:rsid w:val="007A6127"/>
    <w:rsid w:val="007A6A4F"/>
    <w:rsid w:val="007B03F5"/>
    <w:rsid w:val="007B5C09"/>
    <w:rsid w:val="007B5DA2"/>
    <w:rsid w:val="007C0966"/>
    <w:rsid w:val="007C19E7"/>
    <w:rsid w:val="007C5CFD"/>
    <w:rsid w:val="007C6D9F"/>
    <w:rsid w:val="007D4893"/>
    <w:rsid w:val="007D48A4"/>
    <w:rsid w:val="007E70CF"/>
    <w:rsid w:val="007E74A4"/>
    <w:rsid w:val="007F1B6F"/>
    <w:rsid w:val="007F263F"/>
    <w:rsid w:val="007F3496"/>
    <w:rsid w:val="008015A8"/>
    <w:rsid w:val="0080211C"/>
    <w:rsid w:val="008033C8"/>
    <w:rsid w:val="0080766E"/>
    <w:rsid w:val="00811169"/>
    <w:rsid w:val="00815297"/>
    <w:rsid w:val="008170DB"/>
    <w:rsid w:val="00817BA1"/>
    <w:rsid w:val="00823022"/>
    <w:rsid w:val="0082634E"/>
    <w:rsid w:val="00830853"/>
    <w:rsid w:val="008313C4"/>
    <w:rsid w:val="00835434"/>
    <w:rsid w:val="008358C0"/>
    <w:rsid w:val="00836E22"/>
    <w:rsid w:val="00841B39"/>
    <w:rsid w:val="00842838"/>
    <w:rsid w:val="00854EC1"/>
    <w:rsid w:val="0085797F"/>
    <w:rsid w:val="00860028"/>
    <w:rsid w:val="00861DC3"/>
    <w:rsid w:val="00867019"/>
    <w:rsid w:val="00872B4E"/>
    <w:rsid w:val="00872EF1"/>
    <w:rsid w:val="0087320B"/>
    <w:rsid w:val="008735A9"/>
    <w:rsid w:val="00877BC5"/>
    <w:rsid w:val="00877D20"/>
    <w:rsid w:val="00881C48"/>
    <w:rsid w:val="00885B80"/>
    <w:rsid w:val="00885C30"/>
    <w:rsid w:val="00885E9B"/>
    <w:rsid w:val="0089368E"/>
    <w:rsid w:val="00893C96"/>
    <w:rsid w:val="0089500A"/>
    <w:rsid w:val="00897C94"/>
    <w:rsid w:val="008A7C12"/>
    <w:rsid w:val="008B03CE"/>
    <w:rsid w:val="008B521D"/>
    <w:rsid w:val="008B529E"/>
    <w:rsid w:val="008C17FB"/>
    <w:rsid w:val="008C70BB"/>
    <w:rsid w:val="008D1B00"/>
    <w:rsid w:val="008D57B8"/>
    <w:rsid w:val="008D65F9"/>
    <w:rsid w:val="008E03FC"/>
    <w:rsid w:val="008E510B"/>
    <w:rsid w:val="00902B13"/>
    <w:rsid w:val="00911941"/>
    <w:rsid w:val="0092024D"/>
    <w:rsid w:val="00925146"/>
    <w:rsid w:val="00925F0F"/>
    <w:rsid w:val="00932F6B"/>
    <w:rsid w:val="00934E50"/>
    <w:rsid w:val="009468BC"/>
    <w:rsid w:val="00947FAE"/>
    <w:rsid w:val="009616DF"/>
    <w:rsid w:val="0096542F"/>
    <w:rsid w:val="00967FA7"/>
    <w:rsid w:val="00971645"/>
    <w:rsid w:val="00977919"/>
    <w:rsid w:val="00983000"/>
    <w:rsid w:val="009870FA"/>
    <w:rsid w:val="009921C3"/>
    <w:rsid w:val="0099551D"/>
    <w:rsid w:val="009A5897"/>
    <w:rsid w:val="009A5F24"/>
    <w:rsid w:val="009B0B3E"/>
    <w:rsid w:val="009B1913"/>
    <w:rsid w:val="009B1BF1"/>
    <w:rsid w:val="009B6657"/>
    <w:rsid w:val="009B6966"/>
    <w:rsid w:val="009D0EB5"/>
    <w:rsid w:val="009D14F9"/>
    <w:rsid w:val="009D2B74"/>
    <w:rsid w:val="009D63FF"/>
    <w:rsid w:val="009E175D"/>
    <w:rsid w:val="009E3CC2"/>
    <w:rsid w:val="009F06BD"/>
    <w:rsid w:val="009F2A4D"/>
    <w:rsid w:val="00A00828"/>
    <w:rsid w:val="00A03290"/>
    <w:rsid w:val="00A0387E"/>
    <w:rsid w:val="00A05BFD"/>
    <w:rsid w:val="00A07490"/>
    <w:rsid w:val="00A10655"/>
    <w:rsid w:val="00A12B64"/>
    <w:rsid w:val="00A22C38"/>
    <w:rsid w:val="00A22D3C"/>
    <w:rsid w:val="00A25193"/>
    <w:rsid w:val="00A26E80"/>
    <w:rsid w:val="00A31AE8"/>
    <w:rsid w:val="00A3739D"/>
    <w:rsid w:val="00A3761F"/>
    <w:rsid w:val="00A37DDA"/>
    <w:rsid w:val="00A45005"/>
    <w:rsid w:val="00A53CF0"/>
    <w:rsid w:val="00A66DD9"/>
    <w:rsid w:val="00A7620F"/>
    <w:rsid w:val="00A76790"/>
    <w:rsid w:val="00A925EC"/>
    <w:rsid w:val="00A929AA"/>
    <w:rsid w:val="00A92B6B"/>
    <w:rsid w:val="00AA541E"/>
    <w:rsid w:val="00AD0DA4"/>
    <w:rsid w:val="00AD4169"/>
    <w:rsid w:val="00AE193F"/>
    <w:rsid w:val="00AE25C6"/>
    <w:rsid w:val="00AE2A8A"/>
    <w:rsid w:val="00AE306C"/>
    <w:rsid w:val="00AE540F"/>
    <w:rsid w:val="00AF28C1"/>
    <w:rsid w:val="00B02EF1"/>
    <w:rsid w:val="00B07C97"/>
    <w:rsid w:val="00B11C67"/>
    <w:rsid w:val="00B15754"/>
    <w:rsid w:val="00B16002"/>
    <w:rsid w:val="00B2046E"/>
    <w:rsid w:val="00B20E8B"/>
    <w:rsid w:val="00B257E1"/>
    <w:rsid w:val="00B2599A"/>
    <w:rsid w:val="00B27AC4"/>
    <w:rsid w:val="00B31D3A"/>
    <w:rsid w:val="00B343CC"/>
    <w:rsid w:val="00B5084A"/>
    <w:rsid w:val="00B606A1"/>
    <w:rsid w:val="00B614F7"/>
    <w:rsid w:val="00B61B26"/>
    <w:rsid w:val="00B65E6B"/>
    <w:rsid w:val="00B674EB"/>
    <w:rsid w:val="00B675B2"/>
    <w:rsid w:val="00B81261"/>
    <w:rsid w:val="00B8223E"/>
    <w:rsid w:val="00B82F68"/>
    <w:rsid w:val="00B832AE"/>
    <w:rsid w:val="00B86678"/>
    <w:rsid w:val="00B92F9B"/>
    <w:rsid w:val="00B941B3"/>
    <w:rsid w:val="00B96513"/>
    <w:rsid w:val="00BA1A56"/>
    <w:rsid w:val="00BA1D47"/>
    <w:rsid w:val="00BA66F0"/>
    <w:rsid w:val="00BB2239"/>
    <w:rsid w:val="00BB2AE7"/>
    <w:rsid w:val="00BB6464"/>
    <w:rsid w:val="00BC1BB8"/>
    <w:rsid w:val="00BD7FE1"/>
    <w:rsid w:val="00BE37CA"/>
    <w:rsid w:val="00BE6144"/>
    <w:rsid w:val="00BE635A"/>
    <w:rsid w:val="00BF17E9"/>
    <w:rsid w:val="00BF2ABB"/>
    <w:rsid w:val="00BF5099"/>
    <w:rsid w:val="00C06A99"/>
    <w:rsid w:val="00C10B5E"/>
    <w:rsid w:val="00C10F10"/>
    <w:rsid w:val="00C11E6F"/>
    <w:rsid w:val="00C15D4D"/>
    <w:rsid w:val="00C175DC"/>
    <w:rsid w:val="00C30171"/>
    <w:rsid w:val="00C309D8"/>
    <w:rsid w:val="00C3254A"/>
    <w:rsid w:val="00C43519"/>
    <w:rsid w:val="00C45263"/>
    <w:rsid w:val="00C51537"/>
    <w:rsid w:val="00C52BC3"/>
    <w:rsid w:val="00C53ECF"/>
    <w:rsid w:val="00C61AFA"/>
    <w:rsid w:val="00C61D64"/>
    <w:rsid w:val="00C62099"/>
    <w:rsid w:val="00C64EA3"/>
    <w:rsid w:val="00C72867"/>
    <w:rsid w:val="00C75E81"/>
    <w:rsid w:val="00C86609"/>
    <w:rsid w:val="00C92B4C"/>
    <w:rsid w:val="00C954F6"/>
    <w:rsid w:val="00C96318"/>
    <w:rsid w:val="00CA219D"/>
    <w:rsid w:val="00CA36A0"/>
    <w:rsid w:val="00CA6BC5"/>
    <w:rsid w:val="00CC2F1A"/>
    <w:rsid w:val="00CC571B"/>
    <w:rsid w:val="00CC61CD"/>
    <w:rsid w:val="00CC6C02"/>
    <w:rsid w:val="00CC737B"/>
    <w:rsid w:val="00CD5011"/>
    <w:rsid w:val="00CE62C7"/>
    <w:rsid w:val="00CE640F"/>
    <w:rsid w:val="00CE76BC"/>
    <w:rsid w:val="00CF540E"/>
    <w:rsid w:val="00D02F07"/>
    <w:rsid w:val="00D123CB"/>
    <w:rsid w:val="00D15D88"/>
    <w:rsid w:val="00D15FC0"/>
    <w:rsid w:val="00D27D49"/>
    <w:rsid w:val="00D27EBE"/>
    <w:rsid w:val="00D30A37"/>
    <w:rsid w:val="00D34336"/>
    <w:rsid w:val="00D35D55"/>
    <w:rsid w:val="00D36A49"/>
    <w:rsid w:val="00D517C6"/>
    <w:rsid w:val="00D71D84"/>
    <w:rsid w:val="00D72464"/>
    <w:rsid w:val="00D72A57"/>
    <w:rsid w:val="00D768EB"/>
    <w:rsid w:val="00D81E17"/>
    <w:rsid w:val="00D82D1E"/>
    <w:rsid w:val="00D832D9"/>
    <w:rsid w:val="00D83EC2"/>
    <w:rsid w:val="00D90F00"/>
    <w:rsid w:val="00D975C0"/>
    <w:rsid w:val="00DA5285"/>
    <w:rsid w:val="00DB191D"/>
    <w:rsid w:val="00DB4F91"/>
    <w:rsid w:val="00DB6D0A"/>
    <w:rsid w:val="00DC06BE"/>
    <w:rsid w:val="00DC1F0F"/>
    <w:rsid w:val="00DC3117"/>
    <w:rsid w:val="00DC5DD9"/>
    <w:rsid w:val="00DC6D2D"/>
    <w:rsid w:val="00DD4E59"/>
    <w:rsid w:val="00DE33B5"/>
    <w:rsid w:val="00DE5E18"/>
    <w:rsid w:val="00DF0487"/>
    <w:rsid w:val="00DF5EA4"/>
    <w:rsid w:val="00E02681"/>
    <w:rsid w:val="00E02792"/>
    <w:rsid w:val="00E02C1A"/>
    <w:rsid w:val="00E034D8"/>
    <w:rsid w:val="00E04CC0"/>
    <w:rsid w:val="00E15816"/>
    <w:rsid w:val="00E160D5"/>
    <w:rsid w:val="00E235CB"/>
    <w:rsid w:val="00E239FF"/>
    <w:rsid w:val="00E27D7B"/>
    <w:rsid w:val="00E30556"/>
    <w:rsid w:val="00E30981"/>
    <w:rsid w:val="00E32991"/>
    <w:rsid w:val="00E33136"/>
    <w:rsid w:val="00E34D7C"/>
    <w:rsid w:val="00E3598A"/>
    <w:rsid w:val="00E3723D"/>
    <w:rsid w:val="00E43797"/>
    <w:rsid w:val="00E44C89"/>
    <w:rsid w:val="00E457A6"/>
    <w:rsid w:val="00E61BA2"/>
    <w:rsid w:val="00E63864"/>
    <w:rsid w:val="00E6403F"/>
    <w:rsid w:val="00E75451"/>
    <w:rsid w:val="00E770C4"/>
    <w:rsid w:val="00E84C5A"/>
    <w:rsid w:val="00E861DB"/>
    <w:rsid w:val="00E908F1"/>
    <w:rsid w:val="00E93406"/>
    <w:rsid w:val="00E956C5"/>
    <w:rsid w:val="00E95C39"/>
    <w:rsid w:val="00EA071D"/>
    <w:rsid w:val="00EA2C39"/>
    <w:rsid w:val="00EA2D3A"/>
    <w:rsid w:val="00EB0A3C"/>
    <w:rsid w:val="00EB0A96"/>
    <w:rsid w:val="00EB77F9"/>
    <w:rsid w:val="00EC1631"/>
    <w:rsid w:val="00EC5769"/>
    <w:rsid w:val="00EC7D00"/>
    <w:rsid w:val="00ED0304"/>
    <w:rsid w:val="00ED4FF7"/>
    <w:rsid w:val="00ED5B7B"/>
    <w:rsid w:val="00EE38FA"/>
    <w:rsid w:val="00EE3E2C"/>
    <w:rsid w:val="00EE5D23"/>
    <w:rsid w:val="00EE750D"/>
    <w:rsid w:val="00EF051F"/>
    <w:rsid w:val="00EF3CA4"/>
    <w:rsid w:val="00EF49A8"/>
    <w:rsid w:val="00EF7859"/>
    <w:rsid w:val="00F014DA"/>
    <w:rsid w:val="00F02591"/>
    <w:rsid w:val="00F15931"/>
    <w:rsid w:val="00F467B9"/>
    <w:rsid w:val="00F5696E"/>
    <w:rsid w:val="00F60EFF"/>
    <w:rsid w:val="00F67D2D"/>
    <w:rsid w:val="00F858F2"/>
    <w:rsid w:val="00F860CC"/>
    <w:rsid w:val="00F9153E"/>
    <w:rsid w:val="00F94398"/>
    <w:rsid w:val="00FB2B56"/>
    <w:rsid w:val="00FB3CC5"/>
    <w:rsid w:val="00FB55D5"/>
    <w:rsid w:val="00FB7F9B"/>
    <w:rsid w:val="00FC12BF"/>
    <w:rsid w:val="00FC2C60"/>
    <w:rsid w:val="00FD3E6F"/>
    <w:rsid w:val="00FD51B9"/>
    <w:rsid w:val="00FD5849"/>
    <w:rsid w:val="00FE03E4"/>
    <w:rsid w:val="00FE2A39"/>
    <w:rsid w:val="00FF1877"/>
    <w:rsid w:val="00FF367D"/>
    <w:rsid w:val="00FF39CF"/>
    <w:rsid w:val="00FF594B"/>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95C9931"/>
  <w15:docId w15:val="{097A107E-E29F-40E3-9F63-66B905D35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ato" w:eastAsia="Calibri" w:hAnsi="Lato" w:cs="Times New Roman"/>
        <w:sz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3" w:qFormat="1"/>
    <w:lsdException w:name="heading 2" w:semiHidden="1" w:uiPriority="1" w:unhideWhenUsed="1" w:qFormat="1"/>
    <w:lsdException w:name="heading 3" w:semiHidden="1" w:uiPriority="1" w:unhideWhenUsed="1"/>
    <w:lsdException w:name="heading 4" w:semiHidden="1" w:uiPriority="1" w:unhideWhenUsed="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7"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193F"/>
  </w:style>
  <w:style w:type="paragraph" w:styleId="Heading1">
    <w:name w:val="heading 1"/>
    <w:basedOn w:val="Normal"/>
    <w:next w:val="Normal"/>
    <w:link w:val="Heading1Char"/>
    <w:uiPriority w:val="3"/>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3"/>
    <w:qFormat/>
    <w:rsid w:val="00D15D88"/>
    <w:pPr>
      <w:keepNext/>
      <w:keepLines/>
      <w:spacing w:before="240"/>
      <w:outlineLvl w:val="1"/>
    </w:pPr>
    <w:rPr>
      <w:rFonts w:ascii="Lato Semibold" w:eastAsia="Times New Roman" w:hAnsi="Lato Semibold"/>
      <w:color w:val="1F1F5F"/>
      <w:sz w:val="32"/>
      <w:szCs w:val="28"/>
    </w:rPr>
  </w:style>
  <w:style w:type="paragraph" w:styleId="Heading3">
    <w:name w:val="heading 3"/>
    <w:basedOn w:val="Normal"/>
    <w:next w:val="Normal"/>
    <w:link w:val="Heading3Char"/>
    <w:uiPriority w:val="3"/>
    <w:rsid w:val="00D15D88"/>
    <w:pPr>
      <w:keepNext/>
      <w:keepLines/>
      <w:spacing w:before="240"/>
      <w:outlineLvl w:val="2"/>
    </w:pPr>
    <w:rPr>
      <w:rFonts w:ascii="Lato Semibold" w:hAnsi="Lato Semibold" w:cs="Arial"/>
      <w:sz w:val="28"/>
      <w:szCs w:val="26"/>
    </w:rPr>
  </w:style>
  <w:style w:type="paragraph" w:styleId="Heading4">
    <w:name w:val="heading 4"/>
    <w:basedOn w:val="Normal"/>
    <w:next w:val="Normal"/>
    <w:link w:val="Heading4Char"/>
    <w:uiPriority w:val="3"/>
    <w:rsid w:val="00CC6C02"/>
    <w:pPr>
      <w:keepNext/>
      <w:keepLines/>
      <w:spacing w:before="240"/>
      <w:outlineLvl w:val="3"/>
    </w:pPr>
    <w:rPr>
      <w:rFonts w:ascii="Lato Semibold" w:eastAsia="Times New Roman" w:hAnsi="Lato Semibold"/>
      <w:bCs/>
      <w:iCs/>
      <w:sz w:val="24"/>
      <w:szCs w:val="24"/>
    </w:rPr>
  </w:style>
  <w:style w:type="paragraph" w:styleId="Heading5">
    <w:name w:val="heading 5"/>
    <w:basedOn w:val="Normal"/>
    <w:next w:val="Normal"/>
    <w:link w:val="Heading5Char"/>
    <w:uiPriority w:val="3"/>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3"/>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3"/>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3"/>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3"/>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3"/>
    <w:rsid w:val="003F7E65"/>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3"/>
    <w:rsid w:val="003F7E65"/>
    <w:rPr>
      <w:rFonts w:ascii="Lato Semibold" w:eastAsia="Times New Roman" w:hAnsi="Lato Semibold"/>
      <w:color w:val="1F1F5F"/>
      <w:sz w:val="32"/>
      <w:szCs w:val="28"/>
    </w:rPr>
  </w:style>
  <w:style w:type="paragraph" w:styleId="Title">
    <w:name w:val="Title"/>
    <w:basedOn w:val="Normal"/>
    <w:next w:val="Normal"/>
    <w:link w:val="TitleChar"/>
    <w:qFormat/>
    <w:rsid w:val="00E235CB"/>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E235CB"/>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3"/>
    <w:rsid w:val="003F7E65"/>
    <w:rPr>
      <w:rFonts w:ascii="Lato Semibold" w:hAnsi="Lato Semibold" w:cs="Arial"/>
      <w:sz w:val="28"/>
      <w:szCs w:val="26"/>
    </w:rPr>
  </w:style>
  <w:style w:type="paragraph" w:styleId="BlockText">
    <w:name w:val="Block Text"/>
    <w:basedOn w:val="Normal"/>
    <w:semiHidden/>
    <w:rsid w:val="00414CB3"/>
    <w:rPr>
      <w:rFonts w:eastAsiaTheme="minorEastAsia"/>
      <w:iCs/>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A53CF0"/>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3"/>
    <w:rsid w:val="003F7E65"/>
    <w:rPr>
      <w:rFonts w:ascii="Lato Semibold" w:eastAsia="Times New Roman" w:hAnsi="Lato Semibold"/>
      <w:bCs/>
      <w:iCs/>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rFonts w:ascii="Lato" w:hAnsi="Lato"/>
      <w:color w:val="808080"/>
      <w:sz w:val="22"/>
    </w:rPr>
  </w:style>
  <w:style w:type="paragraph" w:styleId="ListParagraph">
    <w:name w:val="List Paragraph"/>
    <w:basedOn w:val="BlockText"/>
    <w:uiPriority w:val="1"/>
    <w:qFormat/>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3"/>
    <w:semiHidden/>
    <w:rsid w:val="003F7E65"/>
    <w:rPr>
      <w:rFonts w:ascii="Lato" w:hAnsi="Lato"/>
      <w:b/>
      <w:color w:val="1F1F5F" w:themeColor="text1"/>
    </w:rPr>
  </w:style>
  <w:style w:type="character" w:customStyle="1" w:styleId="Heading6Char">
    <w:name w:val="Heading 6 Char"/>
    <w:basedOn w:val="DefaultParagraphFont"/>
    <w:link w:val="Heading6"/>
    <w:uiPriority w:val="3"/>
    <w:semiHidden/>
    <w:rsid w:val="003F7E65"/>
    <w:rPr>
      <w:rFonts w:ascii="Lato" w:hAnsi="Lato"/>
      <w:b/>
      <w:color w:val="606060"/>
    </w:rPr>
  </w:style>
  <w:style w:type="character" w:customStyle="1" w:styleId="Heading7Char">
    <w:name w:val="Heading 7 Char"/>
    <w:basedOn w:val="DefaultParagraphFont"/>
    <w:link w:val="Heading7"/>
    <w:uiPriority w:val="3"/>
    <w:semiHidden/>
    <w:rsid w:val="003F7E65"/>
    <w:rPr>
      <w:rFonts w:ascii="Lato" w:hAnsi="Lato"/>
      <w:b/>
      <w:color w:val="1F1F5F" w:themeColor="text1"/>
    </w:rPr>
  </w:style>
  <w:style w:type="character" w:customStyle="1" w:styleId="Heading8Char">
    <w:name w:val="Heading 8 Char"/>
    <w:basedOn w:val="DefaultParagraphFont"/>
    <w:link w:val="Heading8"/>
    <w:uiPriority w:val="3"/>
    <w:semiHidden/>
    <w:rsid w:val="003F7E65"/>
    <w:rPr>
      <w:rFonts w:ascii="Lato" w:hAnsi="Lato"/>
      <w:b/>
      <w:color w:val="606060"/>
    </w:rPr>
  </w:style>
  <w:style w:type="character" w:customStyle="1" w:styleId="Heading9Char">
    <w:name w:val="Heading 9 Char"/>
    <w:basedOn w:val="DefaultParagraphFont"/>
    <w:link w:val="Heading9"/>
    <w:uiPriority w:val="3"/>
    <w:semiHidden/>
    <w:rsid w:val="003F7E65"/>
    <w:rPr>
      <w:rFonts w:ascii="Lato" w:hAnsi="Lato"/>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99"/>
    <w:rsid w:val="00176123"/>
    <w:pPr>
      <w:numPr>
        <w:numId w:val="8"/>
      </w:numPr>
      <w:spacing w:after="120"/>
      <w:ind w:left="0" w:firstLine="0"/>
    </w:pPr>
  </w:style>
  <w:style w:type="paragraph" w:styleId="ListBullet2">
    <w:name w:val="List Bullet 2"/>
    <w:aliases w:val="Bullet list level 2"/>
    <w:basedOn w:val="Normal"/>
    <w:uiPriority w:val="99"/>
    <w:rsid w:val="006847AD"/>
    <w:pPr>
      <w:numPr>
        <w:ilvl w:val="1"/>
        <w:numId w:val="8"/>
      </w:numPr>
      <w:spacing w:after="120"/>
    </w:pPr>
  </w:style>
  <w:style w:type="paragraph" w:styleId="ListBullet3">
    <w:name w:val="List Bullet 3"/>
    <w:aliases w:val="Bullet list level 3"/>
    <w:basedOn w:val="Normal"/>
    <w:uiPriority w:val="99"/>
    <w:rsid w:val="006847AD"/>
    <w:pPr>
      <w:numPr>
        <w:ilvl w:val="2"/>
        <w:numId w:val="8"/>
      </w:numPr>
      <w:spacing w:after="120"/>
    </w:pPr>
  </w:style>
  <w:style w:type="paragraph" w:styleId="ListBullet4">
    <w:name w:val="List Bullet 4"/>
    <w:aliases w:val="Bullet list level 4"/>
    <w:basedOn w:val="Normal"/>
    <w:uiPriority w:val="99"/>
    <w:rsid w:val="006847AD"/>
    <w:pPr>
      <w:numPr>
        <w:ilvl w:val="3"/>
        <w:numId w:val="8"/>
      </w:numPr>
      <w:spacing w:after="120"/>
    </w:pPr>
  </w:style>
  <w:style w:type="paragraph" w:styleId="ListBullet5">
    <w:name w:val="List Bullet 5"/>
    <w:aliases w:val="Bullet list level 5"/>
    <w:basedOn w:val="Normal"/>
    <w:uiPriority w:val="99"/>
    <w:rsid w:val="004E2CB7"/>
    <w:pPr>
      <w:numPr>
        <w:ilvl w:val="4"/>
        <w:numId w:val="8"/>
      </w:numPr>
    </w:pPr>
  </w:style>
  <w:style w:type="character" w:styleId="Hyperlink">
    <w:name w:val="Hyperlink"/>
    <w:basedOn w:val="DefaultParagraphFont"/>
    <w:uiPriority w:val="99"/>
    <w:unhideWhenUsed/>
    <w:rsid w:val="002F0DB1"/>
    <w:rPr>
      <w:rFonts w:ascii="Lato" w:hAnsi="Lato"/>
      <w:color w:val="0563C1" w:themeColor="hyperlink"/>
      <w:sz w:val="22"/>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ind w:left="714" w:hanging="357"/>
    </w:pPr>
  </w:style>
  <w:style w:type="paragraph" w:customStyle="1" w:styleId="Tablenumberlistlevel3">
    <w:name w:val="Table number list level 3"/>
    <w:basedOn w:val="Tablenumberlistlevel2"/>
    <w:uiPriority w:val="7"/>
    <w:semiHidden/>
    <w:qFormat/>
    <w:rsid w:val="002716CD"/>
    <w:pPr>
      <w:numPr>
        <w:ilvl w:val="2"/>
      </w:numPr>
      <w:tabs>
        <w:tab w:val="num" w:pos="714"/>
      </w:tabs>
      <w:ind w:left="1071" w:hanging="357"/>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CA36A0"/>
    <w:pPr>
      <w:spacing w:before="40"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b/>
        <w:color w:val="auto"/>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Pr/>
      <w:tcPr>
        <w:shd w:val="clear" w:color="auto" w:fill="F2F2F2" w:themeFill="background1" w:themeFillShade="F2"/>
      </w:tc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2645D5"/>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table" w:customStyle="1" w:styleId="NTGTable1">
    <w:name w:val="NTG Table1"/>
    <w:basedOn w:val="TableGrid"/>
    <w:uiPriority w:val="99"/>
    <w:rsid w:val="007A5EFD"/>
    <w:pPr>
      <w:spacing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character" w:customStyle="1" w:styleId="Requiredfieldmark">
    <w:name w:val="Required field mark"/>
    <w:uiPriority w:val="3"/>
    <w:qFormat/>
    <w:rsid w:val="007A5EFD"/>
    <w:rPr>
      <w:rFonts w:ascii="Lato" w:hAnsi="Lato"/>
      <w:b/>
      <w:bCs/>
      <w:color w:val="C00000"/>
      <w:sz w:val="22"/>
    </w:rPr>
  </w:style>
  <w:style w:type="character" w:customStyle="1" w:styleId="Questionlabel">
    <w:name w:val="Question label"/>
    <w:basedOn w:val="DefaultParagraphFont"/>
    <w:uiPriority w:val="3"/>
    <w:qFormat/>
    <w:rsid w:val="007A5EFD"/>
    <w:rPr>
      <w:rFonts w:ascii="Lato" w:hAnsi="Lato"/>
      <w:b/>
      <w:bCs/>
      <w:sz w:val="22"/>
    </w:rPr>
  </w:style>
  <w:style w:type="character" w:customStyle="1" w:styleId="Hidden">
    <w:name w:val="Hidden"/>
    <w:basedOn w:val="DefaultParagraphFont"/>
    <w:uiPriority w:val="6"/>
    <w:rsid w:val="00354DD9"/>
    <w:rPr>
      <w:rFonts w:ascii="Lato" w:hAnsi="Lato"/>
      <w:color w:val="FFFFFF" w:themeColor="background1"/>
      <w:sz w:val="2"/>
    </w:rPr>
  </w:style>
  <w:style w:type="paragraph" w:styleId="Header">
    <w:name w:val="header"/>
    <w:aliases w:val="Page header,NTG Page Header"/>
    <w:basedOn w:val="Normal"/>
    <w:link w:val="HeaderChar"/>
    <w:unhideWhenUsed/>
    <w:rsid w:val="005621C4"/>
    <w:pPr>
      <w:tabs>
        <w:tab w:val="center" w:pos="4513"/>
        <w:tab w:val="right" w:pos="9026"/>
      </w:tabs>
      <w:spacing w:after="240"/>
      <w:jc w:val="right"/>
    </w:pPr>
  </w:style>
  <w:style w:type="character" w:customStyle="1" w:styleId="HeaderChar">
    <w:name w:val="Header Char"/>
    <w:aliases w:val="Page header Char,NTG Page Header Char"/>
    <w:basedOn w:val="DefaultParagraphFont"/>
    <w:link w:val="Header"/>
    <w:rsid w:val="005621C4"/>
    <w:rPr>
      <w:rFonts w:ascii="Lato" w:hAnsi="Lato"/>
    </w:rPr>
  </w:style>
  <w:style w:type="paragraph" w:customStyle="1" w:styleId="smalltext">
    <w:name w:val="small text"/>
    <w:basedOn w:val="Normal"/>
    <w:link w:val="smalltextChar"/>
    <w:qFormat/>
    <w:rsid w:val="00726738"/>
    <w:pPr>
      <w:spacing w:after="0"/>
    </w:pPr>
    <w:rPr>
      <w:sz w:val="18"/>
      <w:lang w:eastAsia="en-AU"/>
    </w:rPr>
  </w:style>
  <w:style w:type="character" w:customStyle="1" w:styleId="smalltextChar">
    <w:name w:val="small text Char"/>
    <w:basedOn w:val="DefaultParagraphFont"/>
    <w:link w:val="smalltext"/>
    <w:rsid w:val="00726738"/>
    <w:rPr>
      <w:sz w:val="18"/>
      <w:lang w:eastAsia="en-AU"/>
    </w:rPr>
  </w:style>
  <w:style w:type="paragraph" w:styleId="BodyTextIndent">
    <w:name w:val="Body Text Indent"/>
    <w:basedOn w:val="Normal"/>
    <w:link w:val="BodyTextIndentChar"/>
    <w:uiPriority w:val="99"/>
    <w:unhideWhenUsed/>
    <w:rsid w:val="00C06A99"/>
    <w:pPr>
      <w:spacing w:after="120"/>
      <w:ind w:left="283"/>
      <w:jc w:val="both"/>
    </w:pPr>
    <w:rPr>
      <w:rFonts w:eastAsia="Times New Roman"/>
      <w:lang w:eastAsia="en-AU"/>
    </w:rPr>
  </w:style>
  <w:style w:type="character" w:customStyle="1" w:styleId="BodyTextIndentChar">
    <w:name w:val="Body Text Indent Char"/>
    <w:basedOn w:val="DefaultParagraphFont"/>
    <w:link w:val="BodyTextIndent"/>
    <w:uiPriority w:val="99"/>
    <w:rsid w:val="00C06A99"/>
    <w:rPr>
      <w:rFonts w:eastAsia="Times New Roman"/>
      <w:lang w:eastAsia="en-AU"/>
    </w:rPr>
  </w:style>
  <w:style w:type="paragraph" w:styleId="FootnoteText">
    <w:name w:val="footnote text"/>
    <w:basedOn w:val="Normal"/>
    <w:link w:val="FootnoteTextChar"/>
    <w:uiPriority w:val="99"/>
    <w:semiHidden/>
    <w:unhideWhenUsed/>
    <w:rsid w:val="00572E46"/>
    <w:pPr>
      <w:spacing w:after="0"/>
    </w:pPr>
    <w:rPr>
      <w:sz w:val="20"/>
    </w:rPr>
  </w:style>
  <w:style w:type="character" w:customStyle="1" w:styleId="FootnoteTextChar">
    <w:name w:val="Footnote Text Char"/>
    <w:basedOn w:val="DefaultParagraphFont"/>
    <w:link w:val="FootnoteText"/>
    <w:uiPriority w:val="99"/>
    <w:semiHidden/>
    <w:rsid w:val="00572E46"/>
    <w:rPr>
      <w:sz w:val="20"/>
    </w:rPr>
  </w:style>
  <w:style w:type="character" w:styleId="FootnoteReference">
    <w:name w:val="footnote reference"/>
    <w:basedOn w:val="DefaultParagraphFont"/>
    <w:uiPriority w:val="99"/>
    <w:semiHidden/>
    <w:unhideWhenUsed/>
    <w:rsid w:val="00572E46"/>
    <w:rPr>
      <w:vertAlign w:val="superscript"/>
    </w:rPr>
  </w:style>
  <w:style w:type="numbering" w:customStyle="1" w:styleId="NTGStandardList">
    <w:name w:val="NTG Standard List"/>
    <w:basedOn w:val="NoList"/>
    <w:rsid w:val="007811CF"/>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adele.kluth@nt.gov.au"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prod.main.ntgov\ntg\office%20templates\NTG%20form.dotx" TargetMode="External"/></Relationship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2021-06-21T00:00:00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4004EAF-FE47-4923-BA5D-90E41954B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 form.dotx</Template>
  <TotalTime>45</TotalTime>
  <Pages>2</Pages>
  <Words>458</Words>
  <Characters>2613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Owners permission to use run on ALT</vt:lpstr>
    </vt:vector>
  </TitlesOfParts>
  <Company>INDUSTRY, TOURISM AND TRADE</Company>
  <LinksUpToDate>false</LinksUpToDate>
  <CharactersWithSpaces>3065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Owners permission to use run on ALT</dc:title>
  <dc:creator>Northern Territory Government</dc:creator>
  <cp:lastModifiedBy>Marlene Woods</cp:lastModifiedBy>
  <cp:revision>7</cp:revision>
  <cp:lastPrinted>2019-07-29T01:45:00Z</cp:lastPrinted>
  <dcterms:created xsi:type="dcterms:W3CDTF">2020-07-09T05:05:00Z</dcterms:created>
  <dcterms:modified xsi:type="dcterms:W3CDTF">2021-06-21T03:23:00Z</dcterms:modified>
</cp:coreProperties>
</file>