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72"/>
        <w:gridCol w:w="143"/>
        <w:gridCol w:w="544"/>
        <w:gridCol w:w="126"/>
        <w:gridCol w:w="48"/>
        <w:gridCol w:w="446"/>
        <w:gridCol w:w="81"/>
        <w:gridCol w:w="182"/>
        <w:gridCol w:w="10"/>
        <w:gridCol w:w="90"/>
        <w:gridCol w:w="134"/>
        <w:gridCol w:w="421"/>
        <w:gridCol w:w="8"/>
        <w:gridCol w:w="68"/>
        <w:gridCol w:w="261"/>
        <w:gridCol w:w="235"/>
        <w:gridCol w:w="271"/>
        <w:gridCol w:w="169"/>
        <w:gridCol w:w="57"/>
        <w:gridCol w:w="486"/>
        <w:gridCol w:w="11"/>
        <w:gridCol w:w="9"/>
        <w:gridCol w:w="253"/>
        <w:gridCol w:w="58"/>
        <w:gridCol w:w="20"/>
        <w:gridCol w:w="156"/>
        <w:gridCol w:w="118"/>
        <w:gridCol w:w="218"/>
        <w:gridCol w:w="161"/>
        <w:gridCol w:w="112"/>
        <w:gridCol w:w="228"/>
        <w:gridCol w:w="35"/>
        <w:gridCol w:w="122"/>
        <w:gridCol w:w="187"/>
        <w:gridCol w:w="273"/>
        <w:gridCol w:w="37"/>
        <w:gridCol w:w="244"/>
        <w:gridCol w:w="69"/>
        <w:gridCol w:w="80"/>
        <w:gridCol w:w="20"/>
        <w:gridCol w:w="83"/>
        <w:gridCol w:w="399"/>
        <w:gridCol w:w="10"/>
        <w:gridCol w:w="88"/>
        <w:gridCol w:w="175"/>
        <w:gridCol w:w="152"/>
        <w:gridCol w:w="170"/>
        <w:gridCol w:w="265"/>
        <w:gridCol w:w="44"/>
        <w:gridCol w:w="22"/>
        <w:gridCol w:w="119"/>
        <w:gridCol w:w="46"/>
        <w:gridCol w:w="190"/>
        <w:gridCol w:w="136"/>
        <w:gridCol w:w="152"/>
        <w:gridCol w:w="19"/>
        <w:gridCol w:w="497"/>
        <w:gridCol w:w="623"/>
      </w:tblGrid>
      <w:tr w:rsidR="00872B4E" w:rsidRPr="007A5EFD" w14:paraId="74E7B339" w14:textId="77777777" w:rsidTr="00A4679A">
        <w:trPr>
          <w:trHeight w:val="636"/>
        </w:trPr>
        <w:tc>
          <w:tcPr>
            <w:tcW w:w="10353" w:type="dxa"/>
            <w:gridSpan w:val="58"/>
            <w:tcBorders>
              <w:top w:val="nil"/>
              <w:left w:val="nil"/>
              <w:bottom w:val="nil"/>
              <w:right w:val="nil"/>
            </w:tcBorders>
            <w:shd w:val="clear" w:color="auto" w:fill="FFFFFF" w:themeFill="background1"/>
            <w:noWrap/>
            <w:tcMar>
              <w:left w:w="0" w:type="dxa"/>
              <w:right w:w="0" w:type="dxa"/>
            </w:tcMar>
          </w:tcPr>
          <w:p w14:paraId="5C455693" w14:textId="77777777" w:rsidR="00B31D3A" w:rsidRPr="00141DDC" w:rsidRDefault="00B116BF" w:rsidP="000268C7">
            <w:pPr>
              <w:spacing w:after="0"/>
              <w:rPr>
                <w:szCs w:val="22"/>
              </w:rPr>
            </w:pPr>
            <w:bookmarkStart w:id="0" w:name="_GoBack"/>
            <w:bookmarkEnd w:id="0"/>
            <w:r w:rsidRPr="00141DDC">
              <w:rPr>
                <w:szCs w:val="22"/>
              </w:rPr>
              <w:t>A temporary licence is issued to a person for the purpose of relocation and repairs for registration.</w:t>
            </w:r>
          </w:p>
          <w:p w14:paraId="6B1738B7" w14:textId="16E9CD2A" w:rsidR="00B116BF" w:rsidRPr="00872B4E" w:rsidRDefault="0073017A" w:rsidP="00AF5FE4">
            <w:pPr>
              <w:spacing w:after="0"/>
            </w:pPr>
            <w:r w:rsidRPr="00141DDC">
              <w:rPr>
                <w:szCs w:val="22"/>
              </w:rPr>
              <w:t>I</w:t>
            </w:r>
            <w:r w:rsidR="005A3DA2" w:rsidRPr="00141DDC">
              <w:rPr>
                <w:szCs w:val="22"/>
              </w:rPr>
              <w:t>t</w:t>
            </w:r>
            <w:r w:rsidR="00B116BF" w:rsidRPr="00141DDC">
              <w:rPr>
                <w:szCs w:val="22"/>
              </w:rPr>
              <w:t xml:space="preserve"> is not intended to cover the regular use of a vehicle on public street or to be substituted for normal registration.</w:t>
            </w:r>
          </w:p>
        </w:tc>
      </w:tr>
      <w:tr w:rsidR="0054073E" w:rsidRPr="007A5EFD" w14:paraId="041112A7" w14:textId="77777777" w:rsidTr="00A4679A">
        <w:trPr>
          <w:trHeight w:val="416"/>
        </w:trPr>
        <w:tc>
          <w:tcPr>
            <w:tcW w:w="2542" w:type="dxa"/>
            <w:gridSpan w:val="8"/>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14:paraId="77D37D87" w14:textId="77777777" w:rsidR="0054073E" w:rsidRPr="00F06CB7" w:rsidRDefault="0054073E" w:rsidP="00AE2A8A">
            <w:pPr>
              <w:rPr>
                <w:rStyle w:val="Questionlabel"/>
              </w:rPr>
            </w:pPr>
            <w:r w:rsidRPr="00F06CB7">
              <w:rPr>
                <w:rStyle w:val="Questionlabel"/>
              </w:rPr>
              <w:t>Customer ID</w:t>
            </w:r>
          </w:p>
        </w:tc>
        <w:tc>
          <w:tcPr>
            <w:tcW w:w="1667" w:type="dxa"/>
            <w:gridSpan w:val="10"/>
            <w:tcBorders>
              <w:top w:val="single" w:sz="4" w:space="0" w:color="auto"/>
              <w:left w:val="single" w:sz="4" w:space="0" w:color="auto"/>
              <w:bottom w:val="nil"/>
              <w:right w:val="single" w:sz="4" w:space="0" w:color="auto"/>
            </w:tcBorders>
            <w:shd w:val="clear" w:color="auto" w:fill="FFFFFF" w:themeFill="background1"/>
            <w:vAlign w:val="center"/>
          </w:tcPr>
          <w:p w14:paraId="07838C92" w14:textId="77777777" w:rsidR="0054073E" w:rsidRPr="00872B4E" w:rsidRDefault="0054073E" w:rsidP="00AE2A8A"/>
        </w:tc>
        <w:tc>
          <w:tcPr>
            <w:tcW w:w="2954" w:type="dxa"/>
            <w:gridSpan w:val="22"/>
            <w:tcBorders>
              <w:top w:val="single" w:sz="4" w:space="0" w:color="auto"/>
              <w:left w:val="single" w:sz="4" w:space="0" w:color="auto"/>
              <w:bottom w:val="nil"/>
              <w:right w:val="single" w:sz="4" w:space="0" w:color="auto"/>
            </w:tcBorders>
            <w:shd w:val="clear" w:color="auto" w:fill="FFFFFF" w:themeFill="background1"/>
            <w:vAlign w:val="center"/>
          </w:tcPr>
          <w:p w14:paraId="5CB47F80" w14:textId="4968943D" w:rsidR="0054073E" w:rsidRPr="0054073E" w:rsidRDefault="00A4679A" w:rsidP="00AE2A8A">
            <w:pPr>
              <w:rPr>
                <w:rStyle w:val="Questionlabel"/>
              </w:rPr>
            </w:pPr>
            <w:r>
              <w:rPr>
                <w:rStyle w:val="Questionlabel"/>
              </w:rPr>
              <w:t>Temporary licence n</w:t>
            </w:r>
            <w:r w:rsidR="0054073E" w:rsidRPr="0054073E">
              <w:rPr>
                <w:rStyle w:val="Questionlabel"/>
              </w:rPr>
              <w:t>umber</w:t>
            </w:r>
          </w:p>
        </w:tc>
        <w:tc>
          <w:tcPr>
            <w:tcW w:w="3190" w:type="dxa"/>
            <w:gridSpan w:val="18"/>
            <w:tcBorders>
              <w:top w:val="single" w:sz="4" w:space="0" w:color="auto"/>
              <w:left w:val="single" w:sz="4" w:space="0" w:color="auto"/>
              <w:bottom w:val="nil"/>
              <w:right w:val="single" w:sz="4" w:space="0" w:color="auto"/>
            </w:tcBorders>
            <w:shd w:val="clear" w:color="auto" w:fill="FFFFFF" w:themeFill="background1"/>
            <w:vAlign w:val="center"/>
          </w:tcPr>
          <w:p w14:paraId="138C2FC3" w14:textId="77777777" w:rsidR="0054073E" w:rsidRPr="00872B4E" w:rsidRDefault="0054073E" w:rsidP="00AE2A8A"/>
        </w:tc>
      </w:tr>
      <w:tr w:rsidR="007D48A4" w:rsidRPr="007A5EFD" w14:paraId="49118843" w14:textId="77777777" w:rsidTr="00683DCD">
        <w:trPr>
          <w:trHeight w:val="333"/>
        </w:trPr>
        <w:tc>
          <w:tcPr>
            <w:tcW w:w="10348" w:type="dxa"/>
            <w:gridSpan w:val="58"/>
            <w:tcBorders>
              <w:top w:val="single" w:sz="4" w:space="0" w:color="auto"/>
              <w:bottom w:val="single" w:sz="4" w:space="0" w:color="auto"/>
            </w:tcBorders>
            <w:shd w:val="clear" w:color="auto" w:fill="1F1F5F" w:themeFill="text1"/>
            <w:noWrap/>
            <w:vAlign w:val="center"/>
          </w:tcPr>
          <w:p w14:paraId="1E0536BC" w14:textId="20116CB7" w:rsidR="007D48A4" w:rsidRPr="004A3CC9" w:rsidRDefault="00A4679A" w:rsidP="00814174">
            <w:pPr>
              <w:rPr>
                <w:rStyle w:val="Questionlabel"/>
                <w:color w:val="1F1F5F" w:themeColor="text1"/>
              </w:rPr>
            </w:pPr>
            <w:r>
              <w:rPr>
                <w:rStyle w:val="Questionlabel"/>
                <w:color w:val="FFFFFF" w:themeColor="background1"/>
              </w:rPr>
              <w:t>Driver d</w:t>
            </w:r>
            <w:r w:rsidR="00B116BF">
              <w:rPr>
                <w:rStyle w:val="Questionlabel"/>
                <w:color w:val="FFFFFF" w:themeColor="background1"/>
              </w:rPr>
              <w:t>etails –</w:t>
            </w:r>
            <w:r w:rsidR="00814174">
              <w:rPr>
                <w:rStyle w:val="Questionlabel"/>
                <w:color w:val="FFFFFF" w:themeColor="background1"/>
              </w:rPr>
              <w:t xml:space="preserve"> </w:t>
            </w:r>
            <w:r w:rsidR="00B116BF" w:rsidRPr="00814174">
              <w:rPr>
                <w:rStyle w:val="Questionlabel"/>
                <w:color w:val="FFFFFF" w:themeColor="background1"/>
                <w:sz w:val="20"/>
              </w:rPr>
              <w:t>person wh</w:t>
            </w:r>
            <w:r>
              <w:rPr>
                <w:rStyle w:val="Questionlabel"/>
                <w:color w:val="FFFFFF" w:themeColor="background1"/>
                <w:sz w:val="20"/>
              </w:rPr>
              <w:t>o will appear on the Temporary l</w:t>
            </w:r>
            <w:r w:rsidR="00B116BF" w:rsidRPr="00814174">
              <w:rPr>
                <w:rStyle w:val="Questionlabel"/>
                <w:color w:val="FFFFFF" w:themeColor="background1"/>
                <w:sz w:val="20"/>
              </w:rPr>
              <w:t>icence</w:t>
            </w:r>
          </w:p>
        </w:tc>
      </w:tr>
      <w:tr w:rsidR="00B116BF" w:rsidRPr="007A5EFD" w14:paraId="2DB53CDB" w14:textId="77777777" w:rsidTr="00683DCD">
        <w:trPr>
          <w:trHeight w:val="454"/>
        </w:trPr>
        <w:tc>
          <w:tcPr>
            <w:tcW w:w="1833" w:type="dxa"/>
            <w:gridSpan w:val="5"/>
            <w:tcBorders>
              <w:top w:val="single" w:sz="4" w:space="0" w:color="auto"/>
              <w:bottom w:val="single" w:sz="4" w:space="0" w:color="auto"/>
            </w:tcBorders>
            <w:noWrap/>
            <w:vAlign w:val="center"/>
          </w:tcPr>
          <w:p w14:paraId="40A5547F" w14:textId="77777777" w:rsidR="00B116BF" w:rsidRPr="007A5EFD" w:rsidRDefault="00B116BF" w:rsidP="007D48A4">
            <w:pPr>
              <w:rPr>
                <w:rFonts w:ascii="Arial" w:hAnsi="Arial"/>
                <w:b/>
              </w:rPr>
            </w:pPr>
            <w:r>
              <w:rPr>
                <w:rStyle w:val="Questionlabel"/>
              </w:rPr>
              <w:t>Surname</w:t>
            </w:r>
          </w:p>
        </w:tc>
        <w:tc>
          <w:tcPr>
            <w:tcW w:w="8515" w:type="dxa"/>
            <w:gridSpan w:val="53"/>
            <w:tcBorders>
              <w:top w:val="single" w:sz="4" w:space="0" w:color="auto"/>
              <w:bottom w:val="single" w:sz="4" w:space="0" w:color="auto"/>
            </w:tcBorders>
            <w:noWrap/>
            <w:vAlign w:val="center"/>
          </w:tcPr>
          <w:p w14:paraId="21A76408" w14:textId="77777777" w:rsidR="00B116BF" w:rsidRPr="002C0BEF" w:rsidRDefault="00B116BF" w:rsidP="002C0BEF"/>
        </w:tc>
      </w:tr>
      <w:tr w:rsidR="00B116BF" w:rsidRPr="007A5EFD" w14:paraId="73F04634" w14:textId="77777777" w:rsidTr="00683DCD">
        <w:trPr>
          <w:trHeight w:val="454"/>
        </w:trPr>
        <w:tc>
          <w:tcPr>
            <w:tcW w:w="1833" w:type="dxa"/>
            <w:gridSpan w:val="5"/>
            <w:tcBorders>
              <w:top w:val="single" w:sz="4" w:space="0" w:color="auto"/>
              <w:bottom w:val="single" w:sz="4" w:space="0" w:color="auto"/>
            </w:tcBorders>
            <w:noWrap/>
            <w:vAlign w:val="center"/>
          </w:tcPr>
          <w:p w14:paraId="1CEC6F02" w14:textId="1F528DF8" w:rsidR="00B116BF" w:rsidRDefault="008E4E1D" w:rsidP="007D48A4">
            <w:pPr>
              <w:rPr>
                <w:rStyle w:val="Questionlabel"/>
              </w:rPr>
            </w:pPr>
            <w:r>
              <w:rPr>
                <w:rStyle w:val="Questionlabel"/>
              </w:rPr>
              <w:t>Given n</w:t>
            </w:r>
            <w:r w:rsidR="00B116BF">
              <w:rPr>
                <w:rStyle w:val="Questionlabel"/>
              </w:rPr>
              <w:t>ames</w:t>
            </w:r>
          </w:p>
        </w:tc>
        <w:tc>
          <w:tcPr>
            <w:tcW w:w="8515" w:type="dxa"/>
            <w:gridSpan w:val="53"/>
            <w:tcBorders>
              <w:top w:val="single" w:sz="4" w:space="0" w:color="auto"/>
              <w:bottom w:val="single" w:sz="4" w:space="0" w:color="auto"/>
            </w:tcBorders>
            <w:noWrap/>
            <w:vAlign w:val="center"/>
          </w:tcPr>
          <w:p w14:paraId="356B6436" w14:textId="77777777" w:rsidR="00B116BF" w:rsidRPr="002C0BEF" w:rsidRDefault="00B116BF" w:rsidP="002C0BEF"/>
        </w:tc>
      </w:tr>
      <w:tr w:rsidR="004D1DDE" w:rsidRPr="007A5EFD" w14:paraId="6831BC3B" w14:textId="77777777" w:rsidTr="00683DCD">
        <w:trPr>
          <w:trHeight w:val="454"/>
        </w:trPr>
        <w:tc>
          <w:tcPr>
            <w:tcW w:w="1833" w:type="dxa"/>
            <w:gridSpan w:val="5"/>
            <w:tcBorders>
              <w:top w:val="single" w:sz="4" w:space="0" w:color="auto"/>
              <w:bottom w:val="single" w:sz="4" w:space="0" w:color="auto"/>
            </w:tcBorders>
            <w:noWrap/>
            <w:vAlign w:val="center"/>
          </w:tcPr>
          <w:p w14:paraId="63C229E1" w14:textId="7EB1509E" w:rsidR="00B116BF" w:rsidRDefault="00B116BF" w:rsidP="007D48A4">
            <w:pPr>
              <w:rPr>
                <w:rStyle w:val="Questionlabel"/>
              </w:rPr>
            </w:pPr>
            <w:r>
              <w:rPr>
                <w:rStyle w:val="Questionlabel"/>
              </w:rPr>
              <w:t xml:space="preserve">Date of </w:t>
            </w:r>
            <w:r w:rsidR="008E4E1D">
              <w:rPr>
                <w:rStyle w:val="Questionlabel"/>
              </w:rPr>
              <w:t>b</w:t>
            </w:r>
            <w:r>
              <w:rPr>
                <w:rStyle w:val="Questionlabel"/>
              </w:rPr>
              <w:t>irth</w:t>
            </w:r>
          </w:p>
        </w:tc>
        <w:tc>
          <w:tcPr>
            <w:tcW w:w="1701" w:type="dxa"/>
            <w:gridSpan w:val="10"/>
            <w:tcBorders>
              <w:top w:val="single" w:sz="4" w:space="0" w:color="auto"/>
              <w:bottom w:val="single" w:sz="4" w:space="0" w:color="auto"/>
            </w:tcBorders>
            <w:noWrap/>
            <w:vAlign w:val="center"/>
          </w:tcPr>
          <w:p w14:paraId="2ACD99A5" w14:textId="77777777" w:rsidR="00B116BF" w:rsidRPr="00B116BF" w:rsidRDefault="00B116BF" w:rsidP="002C0BEF">
            <w:pPr>
              <w:rPr>
                <w:rStyle w:val="Questionlabel"/>
              </w:rPr>
            </w:pPr>
          </w:p>
        </w:tc>
        <w:tc>
          <w:tcPr>
            <w:tcW w:w="1843" w:type="dxa"/>
            <w:gridSpan w:val="12"/>
            <w:tcBorders>
              <w:top w:val="single" w:sz="4" w:space="0" w:color="auto"/>
              <w:bottom w:val="single" w:sz="4" w:space="0" w:color="auto"/>
            </w:tcBorders>
            <w:vAlign w:val="center"/>
          </w:tcPr>
          <w:p w14:paraId="2C8C20EA" w14:textId="74E50647" w:rsidR="00B116BF" w:rsidRPr="00B116BF" w:rsidRDefault="008E4E1D" w:rsidP="002C0BEF">
            <w:pPr>
              <w:rPr>
                <w:rStyle w:val="Questionlabel"/>
              </w:rPr>
            </w:pPr>
            <w:r>
              <w:rPr>
                <w:rStyle w:val="Questionlabel"/>
              </w:rPr>
              <w:t>Licence n</w:t>
            </w:r>
            <w:r w:rsidR="00B116BF" w:rsidRPr="00B116BF">
              <w:rPr>
                <w:rStyle w:val="Questionlabel"/>
              </w:rPr>
              <w:t>umber</w:t>
            </w:r>
          </w:p>
        </w:tc>
        <w:tc>
          <w:tcPr>
            <w:tcW w:w="2693" w:type="dxa"/>
            <w:gridSpan w:val="19"/>
            <w:tcBorders>
              <w:top w:val="single" w:sz="4" w:space="0" w:color="auto"/>
              <w:bottom w:val="single" w:sz="4" w:space="0" w:color="auto"/>
            </w:tcBorders>
            <w:vAlign w:val="center"/>
          </w:tcPr>
          <w:p w14:paraId="16D77FE9" w14:textId="77777777" w:rsidR="00B116BF" w:rsidRPr="00B116BF" w:rsidRDefault="00B116BF" w:rsidP="002C0BEF">
            <w:pPr>
              <w:rPr>
                <w:rStyle w:val="Questionlabel"/>
              </w:rPr>
            </w:pPr>
          </w:p>
        </w:tc>
        <w:tc>
          <w:tcPr>
            <w:tcW w:w="1144" w:type="dxa"/>
            <w:gridSpan w:val="9"/>
            <w:tcBorders>
              <w:top w:val="single" w:sz="4" w:space="0" w:color="auto"/>
              <w:bottom w:val="single" w:sz="4" w:space="0" w:color="auto"/>
            </w:tcBorders>
            <w:vAlign w:val="center"/>
          </w:tcPr>
          <w:p w14:paraId="6452CB62" w14:textId="77777777" w:rsidR="00B116BF" w:rsidRPr="00B116BF" w:rsidRDefault="00BA412C" w:rsidP="002C0BEF">
            <w:pPr>
              <w:rPr>
                <w:rStyle w:val="Questionlabel"/>
              </w:rPr>
            </w:pPr>
            <w:r>
              <w:rPr>
                <w:rStyle w:val="Questionlabel"/>
              </w:rPr>
              <w:t>Class</w:t>
            </w:r>
            <w:r w:rsidR="00642772">
              <w:rPr>
                <w:rStyle w:val="Questionlabel"/>
              </w:rPr>
              <w:t>/</w:t>
            </w:r>
            <w:r w:rsidR="00EB2378">
              <w:rPr>
                <w:rStyle w:val="Questionlabel"/>
              </w:rPr>
              <w:t>e</w:t>
            </w:r>
            <w:r w:rsidR="00642772">
              <w:rPr>
                <w:rStyle w:val="Questionlabel"/>
              </w:rPr>
              <w:t>s</w:t>
            </w:r>
          </w:p>
        </w:tc>
        <w:tc>
          <w:tcPr>
            <w:tcW w:w="1134" w:type="dxa"/>
            <w:gridSpan w:val="3"/>
            <w:tcBorders>
              <w:top w:val="single" w:sz="4" w:space="0" w:color="auto"/>
              <w:bottom w:val="single" w:sz="4" w:space="0" w:color="auto"/>
            </w:tcBorders>
            <w:vAlign w:val="center"/>
          </w:tcPr>
          <w:p w14:paraId="57516237" w14:textId="77777777" w:rsidR="00B116BF" w:rsidRPr="00B116BF" w:rsidRDefault="00B116BF" w:rsidP="002C0BEF">
            <w:pPr>
              <w:rPr>
                <w:rStyle w:val="Questionlabel"/>
              </w:rPr>
            </w:pPr>
          </w:p>
        </w:tc>
      </w:tr>
      <w:tr w:rsidR="004D1DDE" w:rsidRPr="007A5EFD" w14:paraId="50390049" w14:textId="77777777" w:rsidTr="00683DCD">
        <w:trPr>
          <w:trHeight w:val="416"/>
        </w:trPr>
        <w:tc>
          <w:tcPr>
            <w:tcW w:w="2542" w:type="dxa"/>
            <w:gridSpan w:val="8"/>
            <w:tcBorders>
              <w:top w:val="single" w:sz="4" w:space="0" w:color="auto"/>
              <w:bottom w:val="single" w:sz="4" w:space="0" w:color="auto"/>
            </w:tcBorders>
            <w:noWrap/>
            <w:vAlign w:val="center"/>
          </w:tcPr>
          <w:p w14:paraId="570F24FC" w14:textId="1520E47E" w:rsidR="00B116BF" w:rsidRPr="00B116BF" w:rsidRDefault="00A4679A" w:rsidP="002C0BEF">
            <w:pPr>
              <w:rPr>
                <w:rStyle w:val="Questionlabel"/>
              </w:rPr>
            </w:pPr>
            <w:r>
              <w:rPr>
                <w:rStyle w:val="Questionlabel"/>
              </w:rPr>
              <w:t>State/c</w:t>
            </w:r>
            <w:r w:rsidR="008E4E1D">
              <w:rPr>
                <w:rStyle w:val="Questionlabel"/>
              </w:rPr>
              <w:t>ountry of i</w:t>
            </w:r>
            <w:r w:rsidR="00BA412C">
              <w:rPr>
                <w:rStyle w:val="Questionlabel"/>
              </w:rPr>
              <w:t>ssue</w:t>
            </w:r>
          </w:p>
        </w:tc>
        <w:tc>
          <w:tcPr>
            <w:tcW w:w="3589" w:type="dxa"/>
            <w:gridSpan w:val="24"/>
            <w:tcBorders>
              <w:top w:val="single" w:sz="4" w:space="0" w:color="auto"/>
              <w:bottom w:val="single" w:sz="4" w:space="0" w:color="auto"/>
            </w:tcBorders>
            <w:vAlign w:val="center"/>
          </w:tcPr>
          <w:p w14:paraId="7B0AB38E" w14:textId="77777777" w:rsidR="00B116BF" w:rsidRPr="00B116BF" w:rsidRDefault="00B116BF" w:rsidP="002C0BEF">
            <w:pPr>
              <w:rPr>
                <w:rStyle w:val="Questionlabel"/>
              </w:rPr>
            </w:pPr>
          </w:p>
        </w:tc>
        <w:tc>
          <w:tcPr>
            <w:tcW w:w="1514" w:type="dxa"/>
            <w:gridSpan w:val="10"/>
            <w:tcBorders>
              <w:top w:val="single" w:sz="4" w:space="0" w:color="auto"/>
              <w:bottom w:val="single" w:sz="4" w:space="0" w:color="auto"/>
            </w:tcBorders>
            <w:vAlign w:val="center"/>
          </w:tcPr>
          <w:p w14:paraId="649750E2" w14:textId="448F71EF" w:rsidR="00B116BF" w:rsidRPr="00B116BF" w:rsidRDefault="008E4E1D" w:rsidP="002C0BEF">
            <w:pPr>
              <w:rPr>
                <w:rStyle w:val="Questionlabel"/>
              </w:rPr>
            </w:pPr>
            <w:r>
              <w:rPr>
                <w:rStyle w:val="Questionlabel"/>
              </w:rPr>
              <w:t>Licence expiry d</w:t>
            </w:r>
            <w:r w:rsidR="00B116BF" w:rsidRPr="00B116BF">
              <w:rPr>
                <w:rStyle w:val="Questionlabel"/>
              </w:rPr>
              <w:t>ate</w:t>
            </w:r>
          </w:p>
        </w:tc>
        <w:tc>
          <w:tcPr>
            <w:tcW w:w="2703" w:type="dxa"/>
            <w:gridSpan w:val="16"/>
            <w:tcBorders>
              <w:top w:val="single" w:sz="4" w:space="0" w:color="auto"/>
              <w:bottom w:val="single" w:sz="4" w:space="0" w:color="auto"/>
            </w:tcBorders>
            <w:vAlign w:val="center"/>
          </w:tcPr>
          <w:p w14:paraId="1C06E983" w14:textId="77777777" w:rsidR="00B116BF" w:rsidRPr="00B116BF" w:rsidRDefault="00B116BF" w:rsidP="002C0BEF">
            <w:pPr>
              <w:rPr>
                <w:rStyle w:val="Questionlabel"/>
              </w:rPr>
            </w:pPr>
          </w:p>
        </w:tc>
      </w:tr>
      <w:tr w:rsidR="002B6EF4" w:rsidRPr="007A5EFD" w14:paraId="3B75A3FA" w14:textId="77777777" w:rsidTr="00683DCD">
        <w:trPr>
          <w:trHeight w:val="454"/>
        </w:trPr>
        <w:tc>
          <w:tcPr>
            <w:tcW w:w="2542" w:type="dxa"/>
            <w:gridSpan w:val="8"/>
            <w:tcBorders>
              <w:top w:val="single" w:sz="4" w:space="0" w:color="auto"/>
              <w:bottom w:val="single" w:sz="4" w:space="0" w:color="auto"/>
            </w:tcBorders>
            <w:noWrap/>
            <w:vAlign w:val="center"/>
          </w:tcPr>
          <w:p w14:paraId="35CCC51D" w14:textId="6BAEA547" w:rsidR="002B6EF4" w:rsidRDefault="008E4E1D" w:rsidP="007D48A4">
            <w:pPr>
              <w:rPr>
                <w:rStyle w:val="Questionlabel"/>
              </w:rPr>
            </w:pPr>
            <w:r>
              <w:rPr>
                <w:rStyle w:val="Questionlabel"/>
              </w:rPr>
              <w:t>Residential a</w:t>
            </w:r>
            <w:r w:rsidR="002B6EF4">
              <w:rPr>
                <w:rStyle w:val="Questionlabel"/>
              </w:rPr>
              <w:t>ddress</w:t>
            </w:r>
          </w:p>
        </w:tc>
        <w:tc>
          <w:tcPr>
            <w:tcW w:w="5113" w:type="dxa"/>
            <w:gridSpan w:val="35"/>
            <w:tcBorders>
              <w:top w:val="single" w:sz="4" w:space="0" w:color="auto"/>
              <w:bottom w:val="single" w:sz="4" w:space="0" w:color="auto"/>
            </w:tcBorders>
            <w:noWrap/>
            <w:vAlign w:val="center"/>
          </w:tcPr>
          <w:p w14:paraId="0BB2C626" w14:textId="77777777" w:rsidR="002B6EF4" w:rsidRPr="00BA412C" w:rsidRDefault="002B6EF4" w:rsidP="002C0BEF">
            <w:pPr>
              <w:rPr>
                <w:rStyle w:val="Questionlabel"/>
              </w:rPr>
            </w:pPr>
          </w:p>
        </w:tc>
        <w:tc>
          <w:tcPr>
            <w:tcW w:w="1271" w:type="dxa"/>
            <w:gridSpan w:val="10"/>
            <w:tcBorders>
              <w:top w:val="single" w:sz="4" w:space="0" w:color="auto"/>
              <w:bottom w:val="single" w:sz="4" w:space="0" w:color="auto"/>
            </w:tcBorders>
            <w:vAlign w:val="center"/>
          </w:tcPr>
          <w:p w14:paraId="646866C3" w14:textId="77777777" w:rsidR="002B6EF4" w:rsidRPr="00BA412C" w:rsidRDefault="002B6EF4" w:rsidP="002C0BEF">
            <w:pPr>
              <w:rPr>
                <w:rStyle w:val="Questionlabel"/>
              </w:rPr>
            </w:pPr>
            <w:r w:rsidRPr="002B6EF4">
              <w:rPr>
                <w:rStyle w:val="Questionlabel"/>
              </w:rPr>
              <w:t>Postcode</w:t>
            </w:r>
          </w:p>
        </w:tc>
        <w:tc>
          <w:tcPr>
            <w:tcW w:w="1422" w:type="dxa"/>
            <w:gridSpan w:val="5"/>
            <w:tcBorders>
              <w:top w:val="single" w:sz="4" w:space="0" w:color="auto"/>
              <w:bottom w:val="single" w:sz="4" w:space="0" w:color="auto"/>
            </w:tcBorders>
            <w:vAlign w:val="center"/>
          </w:tcPr>
          <w:p w14:paraId="143B2135" w14:textId="77777777" w:rsidR="002B6EF4" w:rsidRPr="00BA412C" w:rsidRDefault="002B6EF4" w:rsidP="002C0BEF">
            <w:pPr>
              <w:rPr>
                <w:rStyle w:val="Questionlabel"/>
              </w:rPr>
            </w:pPr>
          </w:p>
        </w:tc>
      </w:tr>
      <w:tr w:rsidR="00642772" w:rsidRPr="007A5EFD" w14:paraId="044D4825" w14:textId="77777777" w:rsidTr="00683DCD">
        <w:trPr>
          <w:trHeight w:val="454"/>
        </w:trPr>
        <w:tc>
          <w:tcPr>
            <w:tcW w:w="2542" w:type="dxa"/>
            <w:gridSpan w:val="8"/>
            <w:tcBorders>
              <w:top w:val="single" w:sz="4" w:space="0" w:color="auto"/>
              <w:bottom w:val="single" w:sz="4" w:space="0" w:color="auto"/>
            </w:tcBorders>
            <w:noWrap/>
            <w:vAlign w:val="center"/>
          </w:tcPr>
          <w:p w14:paraId="2B2090BA" w14:textId="023943FF" w:rsidR="002B6EF4" w:rsidRDefault="008E4E1D" w:rsidP="00E57B7C">
            <w:pPr>
              <w:spacing w:after="0"/>
              <w:rPr>
                <w:rStyle w:val="Questionlabel"/>
              </w:rPr>
            </w:pPr>
            <w:r>
              <w:rPr>
                <w:rStyle w:val="Questionlabel"/>
              </w:rPr>
              <w:t>Postal a</w:t>
            </w:r>
            <w:r w:rsidR="00642772">
              <w:rPr>
                <w:rStyle w:val="Questionlabel"/>
              </w:rPr>
              <w:t xml:space="preserve">ddress </w:t>
            </w:r>
          </w:p>
          <w:p w14:paraId="1B5D006C" w14:textId="77777777" w:rsidR="00642772" w:rsidRPr="00E57B7C" w:rsidRDefault="00642772" w:rsidP="00E57B7C">
            <w:pPr>
              <w:spacing w:after="0"/>
              <w:rPr>
                <w:rStyle w:val="Questionlabel"/>
              </w:rPr>
            </w:pPr>
            <w:r w:rsidRPr="002B6EF4">
              <w:rPr>
                <w:rStyle w:val="Questionlabel"/>
                <w:sz w:val="16"/>
                <w:szCs w:val="16"/>
              </w:rPr>
              <w:t>(</w:t>
            </w:r>
            <w:r w:rsidRPr="002B6EF4">
              <w:rPr>
                <w:rStyle w:val="Questionlabel"/>
                <w:b w:val="0"/>
                <w:sz w:val="16"/>
                <w:szCs w:val="16"/>
              </w:rPr>
              <w:t xml:space="preserve">if different) </w:t>
            </w:r>
          </w:p>
        </w:tc>
        <w:tc>
          <w:tcPr>
            <w:tcW w:w="5103" w:type="dxa"/>
            <w:gridSpan w:val="34"/>
            <w:tcBorders>
              <w:top w:val="single" w:sz="4" w:space="0" w:color="auto"/>
              <w:bottom w:val="single" w:sz="4" w:space="0" w:color="auto"/>
            </w:tcBorders>
            <w:noWrap/>
            <w:vAlign w:val="center"/>
          </w:tcPr>
          <w:p w14:paraId="59E5E256" w14:textId="77777777" w:rsidR="00642772" w:rsidRPr="00BA412C" w:rsidRDefault="00642772" w:rsidP="002C0BEF">
            <w:pPr>
              <w:rPr>
                <w:rStyle w:val="Questionlabel"/>
              </w:rPr>
            </w:pPr>
          </w:p>
        </w:tc>
        <w:tc>
          <w:tcPr>
            <w:tcW w:w="1281" w:type="dxa"/>
            <w:gridSpan w:val="11"/>
            <w:tcBorders>
              <w:top w:val="single" w:sz="4" w:space="0" w:color="auto"/>
              <w:bottom w:val="single" w:sz="4" w:space="0" w:color="auto"/>
            </w:tcBorders>
            <w:vAlign w:val="center"/>
          </w:tcPr>
          <w:p w14:paraId="6328D26F" w14:textId="77777777" w:rsidR="00642772" w:rsidRPr="00BA412C" w:rsidRDefault="00642772" w:rsidP="002C0BEF">
            <w:pPr>
              <w:rPr>
                <w:rStyle w:val="Questionlabel"/>
              </w:rPr>
            </w:pPr>
            <w:r>
              <w:rPr>
                <w:rStyle w:val="Questionlabel"/>
              </w:rPr>
              <w:t>Postcode</w:t>
            </w:r>
          </w:p>
        </w:tc>
        <w:tc>
          <w:tcPr>
            <w:tcW w:w="1422" w:type="dxa"/>
            <w:gridSpan w:val="5"/>
            <w:tcBorders>
              <w:top w:val="single" w:sz="4" w:space="0" w:color="auto"/>
              <w:bottom w:val="single" w:sz="4" w:space="0" w:color="auto"/>
            </w:tcBorders>
            <w:vAlign w:val="center"/>
          </w:tcPr>
          <w:p w14:paraId="301DDA52" w14:textId="77777777" w:rsidR="00642772" w:rsidRPr="00BA412C" w:rsidRDefault="00642772" w:rsidP="002C0BEF">
            <w:pPr>
              <w:rPr>
                <w:rStyle w:val="Questionlabel"/>
              </w:rPr>
            </w:pPr>
          </w:p>
        </w:tc>
      </w:tr>
      <w:tr w:rsidR="00BA412C" w:rsidRPr="007A5EFD" w14:paraId="505D6BE5" w14:textId="77777777" w:rsidTr="00683DCD">
        <w:trPr>
          <w:trHeight w:val="416"/>
        </w:trPr>
        <w:tc>
          <w:tcPr>
            <w:tcW w:w="1785" w:type="dxa"/>
            <w:gridSpan w:val="4"/>
            <w:tcBorders>
              <w:top w:val="single" w:sz="4" w:space="0" w:color="auto"/>
              <w:bottom w:val="single" w:sz="4" w:space="0" w:color="auto"/>
            </w:tcBorders>
            <w:noWrap/>
            <w:vAlign w:val="center"/>
          </w:tcPr>
          <w:p w14:paraId="23D56A71" w14:textId="5FC92601" w:rsidR="00BA412C" w:rsidRDefault="008E4E1D" w:rsidP="007D48A4">
            <w:pPr>
              <w:rPr>
                <w:rStyle w:val="Questionlabel"/>
              </w:rPr>
            </w:pPr>
            <w:r>
              <w:rPr>
                <w:rStyle w:val="Questionlabel"/>
              </w:rPr>
              <w:t>Mobile n</w:t>
            </w:r>
            <w:r w:rsidR="00BA412C">
              <w:rPr>
                <w:rStyle w:val="Questionlabel"/>
              </w:rPr>
              <w:t>umber</w:t>
            </w:r>
          </w:p>
        </w:tc>
        <w:tc>
          <w:tcPr>
            <w:tcW w:w="3298" w:type="dxa"/>
            <w:gridSpan w:val="20"/>
            <w:tcBorders>
              <w:top w:val="single" w:sz="4" w:space="0" w:color="auto"/>
              <w:bottom w:val="single" w:sz="4" w:space="0" w:color="auto"/>
            </w:tcBorders>
            <w:noWrap/>
            <w:vAlign w:val="center"/>
          </w:tcPr>
          <w:p w14:paraId="4D6130F7" w14:textId="77777777" w:rsidR="00BA412C" w:rsidRPr="002C0BEF" w:rsidRDefault="00BA412C" w:rsidP="002C0BEF"/>
        </w:tc>
        <w:tc>
          <w:tcPr>
            <w:tcW w:w="1013" w:type="dxa"/>
            <w:gridSpan w:val="7"/>
            <w:tcBorders>
              <w:top w:val="single" w:sz="4" w:space="0" w:color="auto"/>
              <w:bottom w:val="single" w:sz="4" w:space="0" w:color="auto"/>
            </w:tcBorders>
            <w:vAlign w:val="center"/>
          </w:tcPr>
          <w:p w14:paraId="24A04B40" w14:textId="30A1189C" w:rsidR="00BA412C" w:rsidRPr="00BA412C" w:rsidRDefault="008E4E1D" w:rsidP="002C0BEF">
            <w:pPr>
              <w:rPr>
                <w:rStyle w:val="Questionlabel"/>
              </w:rPr>
            </w:pPr>
            <w:r>
              <w:rPr>
                <w:rStyle w:val="Questionlabel"/>
              </w:rPr>
              <w:t>Email a</w:t>
            </w:r>
            <w:r w:rsidR="00BA412C" w:rsidRPr="00BA412C">
              <w:rPr>
                <w:rStyle w:val="Questionlabel"/>
              </w:rPr>
              <w:t>ddress</w:t>
            </w:r>
          </w:p>
        </w:tc>
        <w:tc>
          <w:tcPr>
            <w:tcW w:w="4252" w:type="dxa"/>
            <w:gridSpan w:val="27"/>
            <w:tcBorders>
              <w:top w:val="single" w:sz="4" w:space="0" w:color="auto"/>
              <w:bottom w:val="single" w:sz="4" w:space="0" w:color="auto"/>
            </w:tcBorders>
            <w:vAlign w:val="center"/>
          </w:tcPr>
          <w:p w14:paraId="34738FB9" w14:textId="77777777" w:rsidR="00BA412C" w:rsidRPr="00BA412C" w:rsidRDefault="00BA412C" w:rsidP="002C0BEF">
            <w:pPr>
              <w:rPr>
                <w:rStyle w:val="Questionlabel"/>
              </w:rPr>
            </w:pPr>
          </w:p>
        </w:tc>
      </w:tr>
      <w:tr w:rsidR="007D48A4" w:rsidRPr="007A5EFD" w14:paraId="642F4C74" w14:textId="77777777" w:rsidTr="00683DCD">
        <w:trPr>
          <w:trHeight w:val="333"/>
        </w:trPr>
        <w:tc>
          <w:tcPr>
            <w:tcW w:w="10348" w:type="dxa"/>
            <w:gridSpan w:val="58"/>
            <w:tcBorders>
              <w:top w:val="single" w:sz="4" w:space="0" w:color="auto"/>
              <w:bottom w:val="single" w:sz="4" w:space="0" w:color="auto"/>
            </w:tcBorders>
            <w:shd w:val="clear" w:color="auto" w:fill="1F1F5F" w:themeFill="text1"/>
            <w:noWrap/>
            <w:vAlign w:val="center"/>
          </w:tcPr>
          <w:p w14:paraId="2B01192B" w14:textId="7A4AE6C3" w:rsidR="007D48A4" w:rsidRPr="007A5EFD" w:rsidRDefault="00503639" w:rsidP="00DD13FA">
            <w:pPr>
              <w:rPr>
                <w:rStyle w:val="Questionlabel"/>
              </w:rPr>
            </w:pPr>
            <w:r>
              <w:rPr>
                <w:rStyle w:val="Questionlabel"/>
                <w:color w:val="FFFFFF" w:themeColor="background1"/>
              </w:rPr>
              <w:t>Vehicle</w:t>
            </w:r>
            <w:r w:rsidR="00A4679A">
              <w:rPr>
                <w:rStyle w:val="Questionlabel"/>
                <w:color w:val="FFFFFF" w:themeColor="background1"/>
              </w:rPr>
              <w:t xml:space="preserve"> details</w:t>
            </w:r>
            <w:r w:rsidR="00A4679A">
              <w:rPr>
                <w:rStyle w:val="Questionlabel"/>
                <w:color w:val="FFFFFF" w:themeColor="background1"/>
                <w:sz w:val="20"/>
              </w:rPr>
              <w:t xml:space="preserve"> </w:t>
            </w:r>
            <w:r w:rsidR="00A4679A" w:rsidRPr="00A4679A">
              <w:rPr>
                <w:rStyle w:val="Questionlabel"/>
                <w:color w:val="FFFFFF" w:themeColor="background1"/>
                <w:szCs w:val="22"/>
              </w:rPr>
              <w:t>(a</w:t>
            </w:r>
            <w:r w:rsidR="00BA412C" w:rsidRPr="00A4679A">
              <w:rPr>
                <w:rStyle w:val="Questionlabel"/>
                <w:color w:val="FFFFFF" w:themeColor="background1"/>
                <w:szCs w:val="22"/>
              </w:rPr>
              <w:t xml:space="preserve"> separate application is required for </w:t>
            </w:r>
            <w:r w:rsidRPr="00A4679A">
              <w:rPr>
                <w:rStyle w:val="Questionlabel"/>
                <w:color w:val="FFFFFF" w:themeColor="background1"/>
                <w:szCs w:val="22"/>
              </w:rPr>
              <w:t>each vehicle</w:t>
            </w:r>
            <w:r w:rsidR="00BA412C" w:rsidRPr="00A4679A">
              <w:rPr>
                <w:rStyle w:val="Questionlabel"/>
                <w:color w:val="FFFFFF" w:themeColor="background1"/>
                <w:szCs w:val="22"/>
              </w:rPr>
              <w:t>)</w:t>
            </w:r>
          </w:p>
        </w:tc>
      </w:tr>
      <w:tr w:rsidR="00BA412C" w:rsidRPr="007A5EFD" w14:paraId="6B9B223A" w14:textId="77777777" w:rsidTr="00683DCD">
        <w:trPr>
          <w:trHeight w:val="333"/>
        </w:trPr>
        <w:tc>
          <w:tcPr>
            <w:tcW w:w="1785" w:type="dxa"/>
            <w:gridSpan w:val="4"/>
            <w:tcBorders>
              <w:top w:val="single" w:sz="4" w:space="0" w:color="auto"/>
              <w:bottom w:val="single" w:sz="4" w:space="0" w:color="auto"/>
            </w:tcBorders>
            <w:noWrap/>
            <w:vAlign w:val="center"/>
          </w:tcPr>
          <w:p w14:paraId="0594E313" w14:textId="76CED7E2" w:rsidR="00BA412C" w:rsidRPr="007A5EFD" w:rsidRDefault="008E4E1D" w:rsidP="00DD13FA">
            <w:pPr>
              <w:rPr>
                <w:rStyle w:val="Questionlabel"/>
              </w:rPr>
            </w:pPr>
            <w:r>
              <w:rPr>
                <w:rStyle w:val="Questionlabel"/>
              </w:rPr>
              <w:t>Number p</w:t>
            </w:r>
            <w:r w:rsidR="00BA412C">
              <w:rPr>
                <w:rStyle w:val="Questionlabel"/>
              </w:rPr>
              <w:t>late</w:t>
            </w:r>
          </w:p>
        </w:tc>
        <w:tc>
          <w:tcPr>
            <w:tcW w:w="3240" w:type="dxa"/>
            <w:gridSpan w:val="19"/>
            <w:tcBorders>
              <w:top w:val="single" w:sz="4" w:space="0" w:color="auto"/>
              <w:bottom w:val="single" w:sz="4" w:space="0" w:color="auto"/>
            </w:tcBorders>
            <w:noWrap/>
            <w:vAlign w:val="center"/>
          </w:tcPr>
          <w:p w14:paraId="3BD7F6B7" w14:textId="77777777" w:rsidR="00BA412C" w:rsidRPr="00BA412C" w:rsidRDefault="00BA412C" w:rsidP="002C0BEF">
            <w:pPr>
              <w:rPr>
                <w:rStyle w:val="Questionlabel"/>
              </w:rPr>
            </w:pPr>
          </w:p>
        </w:tc>
        <w:tc>
          <w:tcPr>
            <w:tcW w:w="1688" w:type="dxa"/>
            <w:gridSpan w:val="12"/>
            <w:tcBorders>
              <w:top w:val="single" w:sz="4" w:space="0" w:color="auto"/>
              <w:bottom w:val="single" w:sz="4" w:space="0" w:color="auto"/>
            </w:tcBorders>
            <w:vAlign w:val="center"/>
          </w:tcPr>
          <w:p w14:paraId="6720A7C4" w14:textId="1D6E9768" w:rsidR="00BA412C" w:rsidRPr="00BA412C" w:rsidRDefault="00A4679A" w:rsidP="002C0BEF">
            <w:pPr>
              <w:rPr>
                <w:rStyle w:val="Questionlabel"/>
              </w:rPr>
            </w:pPr>
            <w:r>
              <w:rPr>
                <w:rStyle w:val="Questionlabel"/>
              </w:rPr>
              <w:t>State/c</w:t>
            </w:r>
            <w:r w:rsidR="008E4E1D">
              <w:rPr>
                <w:rStyle w:val="Questionlabel"/>
              </w:rPr>
              <w:t>ountry of i</w:t>
            </w:r>
            <w:r w:rsidR="00BA412C" w:rsidRPr="00BA412C">
              <w:rPr>
                <w:rStyle w:val="Questionlabel"/>
              </w:rPr>
              <w:t>ssue</w:t>
            </w:r>
          </w:p>
        </w:tc>
        <w:tc>
          <w:tcPr>
            <w:tcW w:w="3635" w:type="dxa"/>
            <w:gridSpan w:val="23"/>
            <w:tcBorders>
              <w:top w:val="single" w:sz="4" w:space="0" w:color="auto"/>
              <w:bottom w:val="single" w:sz="4" w:space="0" w:color="auto"/>
            </w:tcBorders>
            <w:vAlign w:val="center"/>
          </w:tcPr>
          <w:p w14:paraId="6AD0E982" w14:textId="77777777" w:rsidR="00BA412C" w:rsidRPr="00BA412C" w:rsidRDefault="00BA412C" w:rsidP="002C0BEF">
            <w:pPr>
              <w:rPr>
                <w:rStyle w:val="Questionlabel"/>
              </w:rPr>
            </w:pPr>
          </w:p>
        </w:tc>
      </w:tr>
      <w:tr w:rsidR="00BA412C" w:rsidRPr="007A5EFD" w14:paraId="2E9F01A5" w14:textId="77777777" w:rsidTr="00683DCD">
        <w:trPr>
          <w:trHeight w:val="333"/>
        </w:trPr>
        <w:tc>
          <w:tcPr>
            <w:tcW w:w="1785" w:type="dxa"/>
            <w:gridSpan w:val="4"/>
            <w:tcBorders>
              <w:top w:val="single" w:sz="4" w:space="0" w:color="auto"/>
              <w:bottom w:val="single" w:sz="4" w:space="0" w:color="auto"/>
            </w:tcBorders>
            <w:noWrap/>
            <w:vAlign w:val="center"/>
          </w:tcPr>
          <w:p w14:paraId="397CEA9B" w14:textId="759C125E" w:rsidR="00BA412C" w:rsidRDefault="008E4E1D" w:rsidP="00DD13FA">
            <w:pPr>
              <w:rPr>
                <w:rStyle w:val="Questionlabel"/>
              </w:rPr>
            </w:pPr>
            <w:r>
              <w:rPr>
                <w:rStyle w:val="Questionlabel"/>
              </w:rPr>
              <w:t>Year of m</w:t>
            </w:r>
            <w:r w:rsidR="00BA412C">
              <w:rPr>
                <w:rStyle w:val="Questionlabel"/>
              </w:rPr>
              <w:t>anufacture</w:t>
            </w:r>
          </w:p>
        </w:tc>
        <w:tc>
          <w:tcPr>
            <w:tcW w:w="1412" w:type="dxa"/>
            <w:gridSpan w:val="8"/>
            <w:tcBorders>
              <w:top w:val="single" w:sz="4" w:space="0" w:color="auto"/>
              <w:bottom w:val="single" w:sz="4" w:space="0" w:color="auto"/>
            </w:tcBorders>
            <w:noWrap/>
            <w:vAlign w:val="center"/>
          </w:tcPr>
          <w:p w14:paraId="08410691" w14:textId="77777777" w:rsidR="00BA412C" w:rsidRPr="00BA412C" w:rsidRDefault="00BA412C" w:rsidP="002C0BEF">
            <w:pPr>
              <w:rPr>
                <w:rStyle w:val="Questionlabel"/>
              </w:rPr>
            </w:pPr>
          </w:p>
        </w:tc>
        <w:tc>
          <w:tcPr>
            <w:tcW w:w="843" w:type="dxa"/>
            <w:gridSpan w:val="5"/>
            <w:tcBorders>
              <w:top w:val="single" w:sz="4" w:space="0" w:color="auto"/>
              <w:bottom w:val="single" w:sz="4" w:space="0" w:color="auto"/>
            </w:tcBorders>
            <w:vAlign w:val="center"/>
          </w:tcPr>
          <w:p w14:paraId="41A59C60" w14:textId="77777777" w:rsidR="00BA412C" w:rsidRPr="00BA412C" w:rsidRDefault="00BA412C" w:rsidP="002C0BEF">
            <w:pPr>
              <w:rPr>
                <w:rStyle w:val="Questionlabel"/>
              </w:rPr>
            </w:pPr>
            <w:r>
              <w:rPr>
                <w:rStyle w:val="Questionlabel"/>
              </w:rPr>
              <w:t xml:space="preserve">Make </w:t>
            </w:r>
          </w:p>
        </w:tc>
        <w:tc>
          <w:tcPr>
            <w:tcW w:w="2954" w:type="dxa"/>
            <w:gridSpan w:val="20"/>
            <w:tcBorders>
              <w:top w:val="single" w:sz="4" w:space="0" w:color="auto"/>
              <w:bottom w:val="single" w:sz="4" w:space="0" w:color="auto"/>
            </w:tcBorders>
            <w:vAlign w:val="center"/>
          </w:tcPr>
          <w:p w14:paraId="096CF575" w14:textId="77777777" w:rsidR="00BA412C" w:rsidRPr="00BA412C" w:rsidRDefault="00BA412C" w:rsidP="002C0BEF">
            <w:pPr>
              <w:rPr>
                <w:rStyle w:val="Questionlabel"/>
              </w:rPr>
            </w:pPr>
          </w:p>
        </w:tc>
        <w:tc>
          <w:tcPr>
            <w:tcW w:w="1076" w:type="dxa"/>
            <w:gridSpan w:val="9"/>
            <w:tcBorders>
              <w:top w:val="single" w:sz="4" w:space="0" w:color="auto"/>
              <w:bottom w:val="single" w:sz="4" w:space="0" w:color="auto"/>
            </w:tcBorders>
            <w:vAlign w:val="center"/>
          </w:tcPr>
          <w:p w14:paraId="3411302B" w14:textId="77777777" w:rsidR="00BA412C" w:rsidRPr="00BA412C" w:rsidRDefault="00BA412C" w:rsidP="002C0BEF">
            <w:pPr>
              <w:rPr>
                <w:rStyle w:val="Questionlabel"/>
              </w:rPr>
            </w:pPr>
            <w:r>
              <w:rPr>
                <w:rStyle w:val="Questionlabel"/>
              </w:rPr>
              <w:t>Model</w:t>
            </w:r>
          </w:p>
        </w:tc>
        <w:tc>
          <w:tcPr>
            <w:tcW w:w="2278" w:type="dxa"/>
            <w:gridSpan w:val="12"/>
            <w:tcBorders>
              <w:top w:val="single" w:sz="4" w:space="0" w:color="auto"/>
              <w:bottom w:val="single" w:sz="4" w:space="0" w:color="auto"/>
            </w:tcBorders>
            <w:vAlign w:val="center"/>
          </w:tcPr>
          <w:p w14:paraId="1271B0F9" w14:textId="77777777" w:rsidR="00BA412C" w:rsidRPr="00BA412C" w:rsidRDefault="00BA412C" w:rsidP="002C0BEF">
            <w:pPr>
              <w:rPr>
                <w:rStyle w:val="Questionlabel"/>
              </w:rPr>
            </w:pPr>
          </w:p>
        </w:tc>
      </w:tr>
      <w:tr w:rsidR="00BA412C" w:rsidRPr="007A5EFD" w14:paraId="7E332124" w14:textId="77777777" w:rsidTr="00683DCD">
        <w:trPr>
          <w:trHeight w:val="454"/>
        </w:trPr>
        <w:tc>
          <w:tcPr>
            <w:tcW w:w="1785" w:type="dxa"/>
            <w:gridSpan w:val="4"/>
            <w:tcBorders>
              <w:top w:val="single" w:sz="4" w:space="0" w:color="auto"/>
              <w:bottom w:val="single" w:sz="4" w:space="0" w:color="auto"/>
            </w:tcBorders>
            <w:noWrap/>
            <w:vAlign w:val="center"/>
          </w:tcPr>
          <w:p w14:paraId="250EF1D5" w14:textId="77777777" w:rsidR="00BA412C" w:rsidRDefault="00BA412C" w:rsidP="00DD13FA">
            <w:pPr>
              <w:rPr>
                <w:rStyle w:val="Questionlabel"/>
              </w:rPr>
            </w:pPr>
            <w:r>
              <w:rPr>
                <w:rStyle w:val="Questionlabel"/>
              </w:rPr>
              <w:t>Colour</w:t>
            </w:r>
          </w:p>
        </w:tc>
        <w:tc>
          <w:tcPr>
            <w:tcW w:w="2255" w:type="dxa"/>
            <w:gridSpan w:val="13"/>
            <w:tcBorders>
              <w:top w:val="single" w:sz="4" w:space="0" w:color="auto"/>
              <w:bottom w:val="single" w:sz="4" w:space="0" w:color="auto"/>
            </w:tcBorders>
            <w:noWrap/>
            <w:vAlign w:val="center"/>
          </w:tcPr>
          <w:p w14:paraId="49603884" w14:textId="77777777" w:rsidR="00BA412C" w:rsidRPr="00BA412C" w:rsidRDefault="00BA412C" w:rsidP="002C0BEF">
            <w:pPr>
              <w:rPr>
                <w:rStyle w:val="Questionlabel"/>
              </w:rPr>
            </w:pPr>
          </w:p>
        </w:tc>
        <w:tc>
          <w:tcPr>
            <w:tcW w:w="1828" w:type="dxa"/>
            <w:gridSpan w:val="13"/>
            <w:tcBorders>
              <w:top w:val="single" w:sz="4" w:space="0" w:color="auto"/>
              <w:bottom w:val="single" w:sz="4" w:space="0" w:color="auto"/>
            </w:tcBorders>
            <w:vAlign w:val="center"/>
          </w:tcPr>
          <w:p w14:paraId="0B650C61" w14:textId="7B1CCAEF" w:rsidR="00BA412C" w:rsidRPr="00BA412C" w:rsidRDefault="008E4E1D" w:rsidP="002C0BEF">
            <w:pPr>
              <w:rPr>
                <w:rStyle w:val="Questionlabel"/>
              </w:rPr>
            </w:pPr>
            <w:r>
              <w:rPr>
                <w:rStyle w:val="Questionlabel"/>
              </w:rPr>
              <w:t>Engine n</w:t>
            </w:r>
            <w:r w:rsidR="00BA412C">
              <w:rPr>
                <w:rStyle w:val="Questionlabel"/>
              </w:rPr>
              <w:t>umber</w:t>
            </w:r>
          </w:p>
        </w:tc>
        <w:tc>
          <w:tcPr>
            <w:tcW w:w="4480" w:type="dxa"/>
            <w:gridSpan w:val="28"/>
            <w:tcBorders>
              <w:top w:val="single" w:sz="4" w:space="0" w:color="auto"/>
              <w:bottom w:val="single" w:sz="4" w:space="0" w:color="auto"/>
            </w:tcBorders>
            <w:vAlign w:val="center"/>
          </w:tcPr>
          <w:p w14:paraId="3E989258" w14:textId="77777777" w:rsidR="00BA412C" w:rsidRPr="00BA412C" w:rsidRDefault="00BA412C" w:rsidP="002C0BEF">
            <w:pPr>
              <w:rPr>
                <w:rStyle w:val="Questionlabel"/>
              </w:rPr>
            </w:pPr>
          </w:p>
        </w:tc>
      </w:tr>
      <w:tr w:rsidR="00BA412C" w:rsidRPr="007A5EFD" w14:paraId="1171F73B" w14:textId="77777777" w:rsidTr="00683DCD">
        <w:trPr>
          <w:trHeight w:val="454"/>
        </w:trPr>
        <w:tc>
          <w:tcPr>
            <w:tcW w:w="1785" w:type="dxa"/>
            <w:gridSpan w:val="4"/>
            <w:tcBorders>
              <w:top w:val="single" w:sz="4" w:space="0" w:color="auto"/>
              <w:bottom w:val="single" w:sz="4" w:space="0" w:color="auto"/>
            </w:tcBorders>
            <w:noWrap/>
            <w:vAlign w:val="center"/>
          </w:tcPr>
          <w:p w14:paraId="0A8B66DB" w14:textId="77777777" w:rsidR="00BA412C" w:rsidRDefault="00E57B7C" w:rsidP="00E57B7C">
            <w:pPr>
              <w:rPr>
                <w:rStyle w:val="Questionlabel"/>
              </w:rPr>
            </w:pPr>
            <w:r>
              <w:rPr>
                <w:rStyle w:val="Questionlabel"/>
              </w:rPr>
              <w:t>VIN/Chassis</w:t>
            </w:r>
          </w:p>
        </w:tc>
        <w:tc>
          <w:tcPr>
            <w:tcW w:w="494" w:type="dxa"/>
            <w:gridSpan w:val="2"/>
            <w:tcBorders>
              <w:top w:val="single" w:sz="4" w:space="0" w:color="auto"/>
              <w:bottom w:val="single" w:sz="4" w:space="0" w:color="auto"/>
            </w:tcBorders>
            <w:noWrap/>
            <w:vAlign w:val="center"/>
          </w:tcPr>
          <w:p w14:paraId="20F58DF1" w14:textId="77777777" w:rsidR="00BA412C" w:rsidRPr="00BA412C" w:rsidRDefault="00BA412C" w:rsidP="002C0BEF">
            <w:pPr>
              <w:rPr>
                <w:rStyle w:val="Questionlabel"/>
              </w:rPr>
            </w:pPr>
          </w:p>
        </w:tc>
        <w:tc>
          <w:tcPr>
            <w:tcW w:w="497" w:type="dxa"/>
            <w:gridSpan w:val="5"/>
            <w:tcBorders>
              <w:top w:val="single" w:sz="4" w:space="0" w:color="auto"/>
              <w:bottom w:val="single" w:sz="4" w:space="0" w:color="auto"/>
            </w:tcBorders>
            <w:vAlign w:val="center"/>
          </w:tcPr>
          <w:p w14:paraId="07531ABD"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1A358361" w14:textId="77777777" w:rsidR="00BA412C" w:rsidRPr="00BA412C" w:rsidRDefault="00BA412C" w:rsidP="002C0BEF">
            <w:pPr>
              <w:rPr>
                <w:rStyle w:val="Questionlabel"/>
              </w:rPr>
            </w:pPr>
          </w:p>
        </w:tc>
        <w:tc>
          <w:tcPr>
            <w:tcW w:w="496" w:type="dxa"/>
            <w:gridSpan w:val="2"/>
            <w:tcBorders>
              <w:top w:val="single" w:sz="4" w:space="0" w:color="auto"/>
              <w:bottom w:val="single" w:sz="4" w:space="0" w:color="auto"/>
            </w:tcBorders>
            <w:vAlign w:val="center"/>
          </w:tcPr>
          <w:p w14:paraId="11FDD4FE"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51E0C2F4" w14:textId="77777777" w:rsidR="00BA412C" w:rsidRPr="00BA412C" w:rsidRDefault="00BA412C" w:rsidP="002C0BEF">
            <w:pPr>
              <w:rPr>
                <w:rStyle w:val="Questionlabel"/>
              </w:rPr>
            </w:pPr>
          </w:p>
        </w:tc>
        <w:tc>
          <w:tcPr>
            <w:tcW w:w="497" w:type="dxa"/>
            <w:gridSpan w:val="2"/>
            <w:tcBorders>
              <w:top w:val="single" w:sz="4" w:space="0" w:color="auto"/>
              <w:bottom w:val="single" w:sz="4" w:space="0" w:color="auto"/>
            </w:tcBorders>
            <w:vAlign w:val="center"/>
          </w:tcPr>
          <w:p w14:paraId="36A3EAB3" w14:textId="77777777" w:rsidR="00BA412C" w:rsidRPr="00BA412C" w:rsidRDefault="00BA412C" w:rsidP="002C0BEF">
            <w:pPr>
              <w:rPr>
                <w:rStyle w:val="Questionlabel"/>
              </w:rPr>
            </w:pPr>
          </w:p>
        </w:tc>
        <w:tc>
          <w:tcPr>
            <w:tcW w:w="496" w:type="dxa"/>
            <w:gridSpan w:val="5"/>
            <w:tcBorders>
              <w:top w:val="single" w:sz="4" w:space="0" w:color="auto"/>
              <w:bottom w:val="single" w:sz="4" w:space="0" w:color="auto"/>
            </w:tcBorders>
            <w:vAlign w:val="center"/>
          </w:tcPr>
          <w:p w14:paraId="496FA99F"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5BCB155F" w14:textId="77777777" w:rsidR="00BA412C" w:rsidRPr="00BA412C" w:rsidRDefault="00BA412C" w:rsidP="002C0BEF">
            <w:pPr>
              <w:rPr>
                <w:rStyle w:val="Questionlabel"/>
              </w:rPr>
            </w:pPr>
          </w:p>
        </w:tc>
        <w:tc>
          <w:tcPr>
            <w:tcW w:w="497" w:type="dxa"/>
            <w:gridSpan w:val="4"/>
            <w:tcBorders>
              <w:top w:val="single" w:sz="4" w:space="0" w:color="auto"/>
              <w:bottom w:val="single" w:sz="4" w:space="0" w:color="auto"/>
            </w:tcBorders>
            <w:vAlign w:val="center"/>
          </w:tcPr>
          <w:p w14:paraId="18FFCAD6"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281527BF" w14:textId="77777777" w:rsidR="00BA412C" w:rsidRPr="00BA412C" w:rsidRDefault="00BA412C" w:rsidP="002C0BEF">
            <w:pPr>
              <w:rPr>
                <w:rStyle w:val="Questionlabel"/>
              </w:rPr>
            </w:pPr>
          </w:p>
        </w:tc>
        <w:tc>
          <w:tcPr>
            <w:tcW w:w="496" w:type="dxa"/>
            <w:gridSpan w:val="5"/>
            <w:tcBorders>
              <w:top w:val="single" w:sz="4" w:space="0" w:color="auto"/>
              <w:bottom w:val="single" w:sz="4" w:space="0" w:color="auto"/>
            </w:tcBorders>
            <w:vAlign w:val="center"/>
          </w:tcPr>
          <w:p w14:paraId="4EA2801C"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4B199514" w14:textId="77777777" w:rsidR="00BA412C" w:rsidRPr="00BA412C" w:rsidRDefault="00BA412C" w:rsidP="002C0BEF">
            <w:pPr>
              <w:rPr>
                <w:rStyle w:val="Questionlabel"/>
              </w:rPr>
            </w:pPr>
          </w:p>
        </w:tc>
        <w:tc>
          <w:tcPr>
            <w:tcW w:w="497" w:type="dxa"/>
            <w:gridSpan w:val="3"/>
            <w:tcBorders>
              <w:top w:val="single" w:sz="4" w:space="0" w:color="auto"/>
              <w:bottom w:val="single" w:sz="4" w:space="0" w:color="auto"/>
            </w:tcBorders>
            <w:vAlign w:val="center"/>
          </w:tcPr>
          <w:p w14:paraId="2F78F11D" w14:textId="77777777" w:rsidR="00BA412C" w:rsidRPr="00BA412C" w:rsidRDefault="00BA412C" w:rsidP="002C0BEF">
            <w:pPr>
              <w:rPr>
                <w:rStyle w:val="Questionlabel"/>
              </w:rPr>
            </w:pPr>
          </w:p>
        </w:tc>
        <w:tc>
          <w:tcPr>
            <w:tcW w:w="496" w:type="dxa"/>
            <w:gridSpan w:val="5"/>
            <w:tcBorders>
              <w:top w:val="single" w:sz="4" w:space="0" w:color="auto"/>
              <w:bottom w:val="single" w:sz="4" w:space="0" w:color="auto"/>
            </w:tcBorders>
            <w:vAlign w:val="center"/>
          </w:tcPr>
          <w:p w14:paraId="4DC6BF00" w14:textId="77777777" w:rsidR="00BA412C" w:rsidRPr="00BA412C" w:rsidRDefault="00BA412C" w:rsidP="002C0BEF">
            <w:pPr>
              <w:rPr>
                <w:rStyle w:val="Questionlabel"/>
              </w:rPr>
            </w:pPr>
          </w:p>
        </w:tc>
        <w:tc>
          <w:tcPr>
            <w:tcW w:w="497" w:type="dxa"/>
            <w:gridSpan w:val="4"/>
            <w:tcBorders>
              <w:top w:val="single" w:sz="4" w:space="0" w:color="auto"/>
              <w:bottom w:val="single" w:sz="4" w:space="0" w:color="auto"/>
            </w:tcBorders>
            <w:vAlign w:val="center"/>
          </w:tcPr>
          <w:p w14:paraId="5C9A3831" w14:textId="77777777" w:rsidR="00BA412C" w:rsidRPr="00BA412C" w:rsidRDefault="00BA412C" w:rsidP="002C0BEF">
            <w:pPr>
              <w:rPr>
                <w:rStyle w:val="Questionlabel"/>
              </w:rPr>
            </w:pPr>
          </w:p>
        </w:tc>
        <w:tc>
          <w:tcPr>
            <w:tcW w:w="497" w:type="dxa"/>
            <w:tcBorders>
              <w:top w:val="single" w:sz="4" w:space="0" w:color="auto"/>
              <w:bottom w:val="single" w:sz="4" w:space="0" w:color="auto"/>
            </w:tcBorders>
            <w:vAlign w:val="center"/>
          </w:tcPr>
          <w:p w14:paraId="236A9DCC" w14:textId="77777777" w:rsidR="00BA412C" w:rsidRPr="00BA412C" w:rsidRDefault="00BA412C" w:rsidP="002C0BEF">
            <w:pPr>
              <w:rPr>
                <w:rStyle w:val="Questionlabel"/>
              </w:rPr>
            </w:pPr>
          </w:p>
        </w:tc>
        <w:tc>
          <w:tcPr>
            <w:tcW w:w="618" w:type="dxa"/>
            <w:tcBorders>
              <w:top w:val="single" w:sz="4" w:space="0" w:color="auto"/>
              <w:bottom w:val="single" w:sz="4" w:space="0" w:color="auto"/>
            </w:tcBorders>
            <w:vAlign w:val="center"/>
          </w:tcPr>
          <w:p w14:paraId="4C346776" w14:textId="77777777" w:rsidR="00BA412C" w:rsidRPr="00BA412C" w:rsidRDefault="00BA412C" w:rsidP="002C0BEF">
            <w:pPr>
              <w:rPr>
                <w:rStyle w:val="Questionlabel"/>
              </w:rPr>
            </w:pPr>
          </w:p>
        </w:tc>
      </w:tr>
      <w:tr w:rsidR="007D48A4" w:rsidRPr="007A5EFD" w14:paraId="4531F7D9"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5C265259" w14:textId="7713FAEF" w:rsidR="007D48A4" w:rsidRPr="007A5EFD" w:rsidRDefault="00503639" w:rsidP="00DD13FA">
            <w:pPr>
              <w:rPr>
                <w:rStyle w:val="Questionlabel"/>
              </w:rPr>
            </w:pPr>
            <w:r>
              <w:rPr>
                <w:rStyle w:val="Questionlabel"/>
                <w:color w:val="FFFFFF" w:themeColor="background1"/>
              </w:rPr>
              <w:t>Vehicles</w:t>
            </w:r>
            <w:r w:rsidR="0065023B">
              <w:rPr>
                <w:rStyle w:val="Questionlabel"/>
                <w:color w:val="FFFFFF" w:themeColor="background1"/>
              </w:rPr>
              <w:t xml:space="preserve"> over 4.5 tonnes GVM/ATM</w:t>
            </w:r>
          </w:p>
        </w:tc>
      </w:tr>
      <w:tr w:rsidR="0065023B" w:rsidRPr="007A5EFD" w14:paraId="7955D96B" w14:textId="77777777" w:rsidTr="00683DCD">
        <w:trPr>
          <w:trHeight w:val="454"/>
        </w:trPr>
        <w:tc>
          <w:tcPr>
            <w:tcW w:w="972" w:type="dxa"/>
            <w:tcBorders>
              <w:top w:val="single" w:sz="4" w:space="0" w:color="auto"/>
              <w:left w:val="single" w:sz="4" w:space="0" w:color="auto"/>
              <w:bottom w:val="single" w:sz="4" w:space="0" w:color="auto"/>
            </w:tcBorders>
            <w:noWrap/>
            <w:vAlign w:val="center"/>
          </w:tcPr>
          <w:p w14:paraId="28FE1FAB" w14:textId="77777777" w:rsidR="0065023B" w:rsidRPr="007A5EFD" w:rsidRDefault="0065023B" w:rsidP="00DD13FA">
            <w:pPr>
              <w:rPr>
                <w:rStyle w:val="Questionlabel"/>
              </w:rPr>
            </w:pPr>
            <w:r>
              <w:rPr>
                <w:rStyle w:val="Questionlabel"/>
              </w:rPr>
              <w:t>Length</w:t>
            </w:r>
          </w:p>
        </w:tc>
        <w:tc>
          <w:tcPr>
            <w:tcW w:w="1388" w:type="dxa"/>
            <w:gridSpan w:val="6"/>
            <w:tcBorders>
              <w:top w:val="single" w:sz="4" w:space="0" w:color="auto"/>
              <w:bottom w:val="single" w:sz="4" w:space="0" w:color="auto"/>
              <w:right w:val="single" w:sz="4" w:space="0" w:color="auto"/>
            </w:tcBorders>
            <w:noWrap/>
            <w:vAlign w:val="center"/>
          </w:tcPr>
          <w:p w14:paraId="3811A2D0" w14:textId="77777777" w:rsidR="0065023B" w:rsidRPr="0065023B" w:rsidRDefault="0065023B" w:rsidP="002C0BEF">
            <w:pPr>
              <w:rPr>
                <w:rStyle w:val="Questionlabel"/>
              </w:rPr>
            </w:pPr>
          </w:p>
        </w:tc>
        <w:tc>
          <w:tcPr>
            <w:tcW w:w="845" w:type="dxa"/>
            <w:gridSpan w:val="6"/>
            <w:tcBorders>
              <w:top w:val="single" w:sz="4" w:space="0" w:color="auto"/>
              <w:bottom w:val="single" w:sz="4" w:space="0" w:color="auto"/>
              <w:right w:val="single" w:sz="4" w:space="0" w:color="auto"/>
            </w:tcBorders>
            <w:vAlign w:val="center"/>
          </w:tcPr>
          <w:p w14:paraId="179FC82D" w14:textId="77777777" w:rsidR="0065023B" w:rsidRPr="0065023B" w:rsidRDefault="0065023B" w:rsidP="002C0BEF">
            <w:pPr>
              <w:rPr>
                <w:rStyle w:val="Questionlabel"/>
              </w:rPr>
            </w:pPr>
            <w:r w:rsidRPr="0065023B">
              <w:rPr>
                <w:rStyle w:val="Questionlabel"/>
              </w:rPr>
              <w:t>Width</w:t>
            </w:r>
          </w:p>
        </w:tc>
        <w:tc>
          <w:tcPr>
            <w:tcW w:w="1547" w:type="dxa"/>
            <w:gridSpan w:val="7"/>
            <w:tcBorders>
              <w:top w:val="single" w:sz="4" w:space="0" w:color="auto"/>
              <w:bottom w:val="single" w:sz="4" w:space="0" w:color="auto"/>
              <w:right w:val="single" w:sz="4" w:space="0" w:color="auto"/>
            </w:tcBorders>
            <w:vAlign w:val="center"/>
          </w:tcPr>
          <w:p w14:paraId="67CF2C2E" w14:textId="77777777" w:rsidR="0065023B" w:rsidRPr="0065023B" w:rsidRDefault="0065023B" w:rsidP="002C0BEF">
            <w:pPr>
              <w:rPr>
                <w:rStyle w:val="Questionlabel"/>
              </w:rPr>
            </w:pPr>
          </w:p>
        </w:tc>
        <w:tc>
          <w:tcPr>
            <w:tcW w:w="843" w:type="dxa"/>
            <w:gridSpan w:val="8"/>
            <w:tcBorders>
              <w:top w:val="single" w:sz="4" w:space="0" w:color="auto"/>
              <w:bottom w:val="single" w:sz="4" w:space="0" w:color="auto"/>
              <w:right w:val="single" w:sz="4" w:space="0" w:color="auto"/>
            </w:tcBorders>
            <w:vAlign w:val="center"/>
          </w:tcPr>
          <w:p w14:paraId="11DEC5A4" w14:textId="77777777" w:rsidR="0065023B" w:rsidRPr="0065023B" w:rsidRDefault="0065023B" w:rsidP="002C0BEF">
            <w:pPr>
              <w:rPr>
                <w:rStyle w:val="Questionlabel"/>
              </w:rPr>
            </w:pPr>
            <w:r w:rsidRPr="0065023B">
              <w:rPr>
                <w:rStyle w:val="Questionlabel"/>
              </w:rPr>
              <w:t>Axles</w:t>
            </w:r>
          </w:p>
        </w:tc>
        <w:tc>
          <w:tcPr>
            <w:tcW w:w="1548" w:type="dxa"/>
            <w:gridSpan w:val="11"/>
            <w:tcBorders>
              <w:top w:val="single" w:sz="4" w:space="0" w:color="auto"/>
              <w:bottom w:val="single" w:sz="4" w:space="0" w:color="auto"/>
              <w:right w:val="single" w:sz="4" w:space="0" w:color="auto"/>
            </w:tcBorders>
            <w:vAlign w:val="center"/>
          </w:tcPr>
          <w:p w14:paraId="2A50F1C2" w14:textId="77777777" w:rsidR="0065023B" w:rsidRPr="0065023B" w:rsidRDefault="0065023B" w:rsidP="002C0BEF">
            <w:pPr>
              <w:rPr>
                <w:rStyle w:val="Questionlabel"/>
              </w:rPr>
            </w:pPr>
          </w:p>
        </w:tc>
        <w:tc>
          <w:tcPr>
            <w:tcW w:w="1547" w:type="dxa"/>
            <w:gridSpan w:val="12"/>
            <w:tcBorders>
              <w:top w:val="single" w:sz="4" w:space="0" w:color="auto"/>
              <w:bottom w:val="single" w:sz="4" w:space="0" w:color="auto"/>
              <w:right w:val="single" w:sz="4" w:space="0" w:color="auto"/>
            </w:tcBorders>
            <w:vAlign w:val="center"/>
          </w:tcPr>
          <w:p w14:paraId="7E575665" w14:textId="77777777" w:rsidR="0065023B" w:rsidRPr="0065023B" w:rsidRDefault="0065023B" w:rsidP="002C0BEF">
            <w:pPr>
              <w:rPr>
                <w:rStyle w:val="Questionlabel"/>
              </w:rPr>
            </w:pPr>
            <w:r>
              <w:rPr>
                <w:rStyle w:val="Questionlabel"/>
              </w:rPr>
              <w:t>Wheels</w:t>
            </w:r>
          </w:p>
        </w:tc>
        <w:tc>
          <w:tcPr>
            <w:tcW w:w="1658" w:type="dxa"/>
            <w:gridSpan w:val="7"/>
            <w:tcBorders>
              <w:top w:val="single" w:sz="4" w:space="0" w:color="auto"/>
              <w:bottom w:val="single" w:sz="4" w:space="0" w:color="auto"/>
              <w:right w:val="single" w:sz="4" w:space="0" w:color="auto"/>
            </w:tcBorders>
            <w:vAlign w:val="center"/>
          </w:tcPr>
          <w:p w14:paraId="779A665C" w14:textId="77777777" w:rsidR="0065023B" w:rsidRPr="0065023B" w:rsidRDefault="0065023B" w:rsidP="002C0BEF">
            <w:pPr>
              <w:rPr>
                <w:rStyle w:val="Questionlabel"/>
              </w:rPr>
            </w:pPr>
          </w:p>
        </w:tc>
      </w:tr>
      <w:tr w:rsidR="0065023B" w:rsidRPr="007A5EFD" w14:paraId="0F194E1E" w14:textId="77777777" w:rsidTr="00683DCD">
        <w:trPr>
          <w:trHeight w:val="454"/>
        </w:trPr>
        <w:tc>
          <w:tcPr>
            <w:tcW w:w="1785" w:type="dxa"/>
            <w:gridSpan w:val="4"/>
            <w:tcBorders>
              <w:top w:val="single" w:sz="4" w:space="0" w:color="auto"/>
              <w:left w:val="single" w:sz="4" w:space="0" w:color="auto"/>
              <w:bottom w:val="single" w:sz="4" w:space="0" w:color="auto"/>
            </w:tcBorders>
            <w:noWrap/>
            <w:vAlign w:val="center"/>
          </w:tcPr>
          <w:p w14:paraId="6D82E3C4" w14:textId="1B76B890" w:rsidR="0065023B" w:rsidRPr="007A5EFD" w:rsidRDefault="00FA079D" w:rsidP="00DD13FA">
            <w:pPr>
              <w:rPr>
                <w:rStyle w:val="Questionlabel"/>
              </w:rPr>
            </w:pPr>
            <w:r>
              <w:rPr>
                <w:rStyle w:val="Questionlabel"/>
              </w:rPr>
              <w:t>Deduced a</w:t>
            </w:r>
            <w:r w:rsidR="00F84A00">
              <w:rPr>
                <w:rStyle w:val="Questionlabel"/>
              </w:rPr>
              <w:t>xle</w:t>
            </w:r>
            <w:r w:rsidR="0065023B">
              <w:rPr>
                <w:rStyle w:val="Questionlabel"/>
              </w:rPr>
              <w:t>s</w:t>
            </w:r>
          </w:p>
        </w:tc>
        <w:tc>
          <w:tcPr>
            <w:tcW w:w="1420" w:type="dxa"/>
            <w:gridSpan w:val="9"/>
            <w:tcBorders>
              <w:top w:val="single" w:sz="4" w:space="0" w:color="auto"/>
              <w:bottom w:val="single" w:sz="4" w:space="0" w:color="auto"/>
              <w:right w:val="single" w:sz="4" w:space="0" w:color="auto"/>
            </w:tcBorders>
            <w:noWrap/>
            <w:vAlign w:val="center"/>
          </w:tcPr>
          <w:p w14:paraId="5168C6D2" w14:textId="77777777" w:rsidR="0065023B" w:rsidRPr="0065023B" w:rsidRDefault="0065023B" w:rsidP="002C0BEF">
            <w:pPr>
              <w:rPr>
                <w:rStyle w:val="Questionlabel"/>
              </w:rPr>
            </w:pPr>
          </w:p>
        </w:tc>
        <w:tc>
          <w:tcPr>
            <w:tcW w:w="1547" w:type="dxa"/>
            <w:gridSpan w:val="7"/>
            <w:tcBorders>
              <w:top w:val="single" w:sz="4" w:space="0" w:color="auto"/>
              <w:bottom w:val="single" w:sz="4" w:space="0" w:color="auto"/>
              <w:right w:val="single" w:sz="4" w:space="0" w:color="auto"/>
            </w:tcBorders>
            <w:vAlign w:val="center"/>
          </w:tcPr>
          <w:p w14:paraId="3BA0406E" w14:textId="77777777" w:rsidR="0065023B" w:rsidRPr="0065023B" w:rsidRDefault="0065023B" w:rsidP="002C0BEF">
            <w:pPr>
              <w:rPr>
                <w:rStyle w:val="Questionlabel"/>
              </w:rPr>
            </w:pPr>
            <w:r>
              <w:rPr>
                <w:rStyle w:val="Questionlabel"/>
              </w:rPr>
              <w:t>GVM/ATM</w:t>
            </w:r>
          </w:p>
        </w:tc>
        <w:tc>
          <w:tcPr>
            <w:tcW w:w="1688" w:type="dxa"/>
            <w:gridSpan w:val="14"/>
            <w:tcBorders>
              <w:top w:val="single" w:sz="4" w:space="0" w:color="auto"/>
              <w:bottom w:val="single" w:sz="4" w:space="0" w:color="auto"/>
              <w:right w:val="single" w:sz="4" w:space="0" w:color="auto"/>
            </w:tcBorders>
            <w:vAlign w:val="center"/>
          </w:tcPr>
          <w:p w14:paraId="0DD48325" w14:textId="77777777" w:rsidR="0065023B" w:rsidRPr="0065023B" w:rsidRDefault="0065023B" w:rsidP="00F822EB">
            <w:pPr>
              <w:rPr>
                <w:rStyle w:val="Questionlabel"/>
              </w:rPr>
            </w:pPr>
          </w:p>
        </w:tc>
        <w:tc>
          <w:tcPr>
            <w:tcW w:w="2065" w:type="dxa"/>
            <w:gridSpan w:val="14"/>
            <w:tcBorders>
              <w:top w:val="single" w:sz="4" w:space="0" w:color="auto"/>
              <w:bottom w:val="single" w:sz="4" w:space="0" w:color="auto"/>
              <w:right w:val="single" w:sz="4" w:space="0" w:color="auto"/>
            </w:tcBorders>
            <w:vAlign w:val="center"/>
          </w:tcPr>
          <w:p w14:paraId="2CB7EB59" w14:textId="304D043C" w:rsidR="0065023B" w:rsidRPr="0065023B" w:rsidRDefault="008E4E1D" w:rsidP="002C0BEF">
            <w:pPr>
              <w:rPr>
                <w:rStyle w:val="Questionlabel"/>
              </w:rPr>
            </w:pPr>
            <w:r>
              <w:rPr>
                <w:rStyle w:val="Questionlabel"/>
              </w:rPr>
              <w:t>HV c</w:t>
            </w:r>
            <w:r w:rsidR="000E0E7A">
              <w:rPr>
                <w:rStyle w:val="Questionlabel"/>
              </w:rPr>
              <w:t>onfiguration</w:t>
            </w:r>
          </w:p>
        </w:tc>
        <w:tc>
          <w:tcPr>
            <w:tcW w:w="1843" w:type="dxa"/>
            <w:gridSpan w:val="10"/>
            <w:tcBorders>
              <w:top w:val="single" w:sz="4" w:space="0" w:color="auto"/>
              <w:bottom w:val="single" w:sz="4" w:space="0" w:color="auto"/>
              <w:right w:val="single" w:sz="4" w:space="0" w:color="auto"/>
            </w:tcBorders>
            <w:vAlign w:val="center"/>
          </w:tcPr>
          <w:p w14:paraId="26CC850F" w14:textId="77777777" w:rsidR="0065023B" w:rsidRPr="0065023B" w:rsidRDefault="0065023B" w:rsidP="002C0BEF">
            <w:pPr>
              <w:rPr>
                <w:rStyle w:val="Questionlabel"/>
              </w:rPr>
            </w:pPr>
          </w:p>
        </w:tc>
      </w:tr>
      <w:tr w:rsidR="0065023B" w:rsidRPr="007A5EFD" w14:paraId="3C0C1C16"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noWrap/>
            <w:vAlign w:val="center"/>
          </w:tcPr>
          <w:p w14:paraId="58D69B2E" w14:textId="50292773" w:rsidR="0065023B" w:rsidRPr="0065023B" w:rsidRDefault="00A4679A" w:rsidP="002C0BEF">
            <w:pPr>
              <w:rPr>
                <w:rStyle w:val="Questionlabel"/>
              </w:rPr>
            </w:pPr>
            <w:r>
              <w:rPr>
                <w:rStyle w:val="Questionlabel"/>
              </w:rPr>
              <w:t>Important n</w:t>
            </w:r>
            <w:r w:rsidR="0065023B">
              <w:rPr>
                <w:rStyle w:val="Questionlabel"/>
              </w:rPr>
              <w:t xml:space="preserve">ote: </w:t>
            </w:r>
            <w:r w:rsidR="0065023B" w:rsidRPr="00642772">
              <w:rPr>
                <w:rStyle w:val="Questionlabel"/>
                <w:b w:val="0"/>
                <w:sz w:val="20"/>
              </w:rPr>
              <w:t>Evidence of ownership is not required, how</w:t>
            </w:r>
            <w:r w:rsidR="00594E62">
              <w:rPr>
                <w:rStyle w:val="Questionlabel"/>
                <w:b w:val="0"/>
                <w:sz w:val="20"/>
              </w:rPr>
              <w:t>ever applicants must be able (on</w:t>
            </w:r>
            <w:r w:rsidR="0065023B" w:rsidRPr="00642772">
              <w:rPr>
                <w:rStyle w:val="Questionlabel"/>
                <w:b w:val="0"/>
                <w:sz w:val="20"/>
              </w:rPr>
              <w:t xml:space="preserve"> request) to prove their right to drive</w:t>
            </w:r>
            <w:r>
              <w:rPr>
                <w:rStyle w:val="Questionlabel"/>
                <w:b w:val="0"/>
                <w:sz w:val="20"/>
              </w:rPr>
              <w:t xml:space="preserve"> the vehicle identified in the temporary l</w:t>
            </w:r>
            <w:r w:rsidR="0065023B" w:rsidRPr="00642772">
              <w:rPr>
                <w:rStyle w:val="Questionlabel"/>
                <w:b w:val="0"/>
                <w:sz w:val="20"/>
              </w:rPr>
              <w:t>icence.</w:t>
            </w:r>
          </w:p>
        </w:tc>
      </w:tr>
      <w:tr w:rsidR="0065023B" w:rsidRPr="007A5EFD" w14:paraId="4FDB885E"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79E52CE" w14:textId="77777777" w:rsidR="0065023B" w:rsidRPr="006D44F1" w:rsidRDefault="006D44F1" w:rsidP="002C0BEF">
            <w:pPr>
              <w:rPr>
                <w:rStyle w:val="Questionlabel"/>
                <w:color w:val="FFFFFF" w:themeColor="background1"/>
              </w:rPr>
            </w:pPr>
            <w:r>
              <w:rPr>
                <w:rStyle w:val="Questionlabel"/>
                <w:color w:val="FFFFFF" w:themeColor="background1"/>
              </w:rPr>
              <w:t>Exclusions from carrying a load</w:t>
            </w:r>
          </w:p>
        </w:tc>
      </w:tr>
      <w:tr w:rsidR="006D44F1" w:rsidRPr="007A5EFD" w14:paraId="2ECCC064" w14:textId="77777777" w:rsidTr="00683DCD">
        <w:trPr>
          <w:trHeight w:val="333"/>
        </w:trPr>
        <w:tc>
          <w:tcPr>
            <w:tcW w:w="8571" w:type="dxa"/>
            <w:gridSpan w:val="50"/>
            <w:tcBorders>
              <w:top w:val="single" w:sz="4" w:space="0" w:color="auto"/>
              <w:left w:val="single" w:sz="4" w:space="0" w:color="auto"/>
              <w:bottom w:val="single" w:sz="4" w:space="0" w:color="auto"/>
              <w:right w:val="single" w:sz="4" w:space="0" w:color="auto"/>
            </w:tcBorders>
            <w:noWrap/>
            <w:vAlign w:val="center"/>
          </w:tcPr>
          <w:p w14:paraId="340B6EB1" w14:textId="07F6DC11" w:rsidR="006D44F1" w:rsidRPr="00A4679A" w:rsidRDefault="006D44F1" w:rsidP="002C0BEF">
            <w:pPr>
              <w:rPr>
                <w:rStyle w:val="Questionlabel"/>
                <w:b w:val="0"/>
                <w:szCs w:val="22"/>
              </w:rPr>
            </w:pPr>
            <w:r w:rsidRPr="00A4679A">
              <w:rPr>
                <w:rStyle w:val="Questionlabel"/>
                <w:b w:val="0"/>
                <w:szCs w:val="22"/>
              </w:rPr>
              <w:t>I am aware I am unable to ca</w:t>
            </w:r>
            <w:r w:rsidR="00503639" w:rsidRPr="00A4679A">
              <w:rPr>
                <w:rStyle w:val="Questionlabel"/>
                <w:b w:val="0"/>
                <w:szCs w:val="22"/>
              </w:rPr>
              <w:t>rry a load in my vehicle</w:t>
            </w:r>
            <w:r w:rsidRPr="00A4679A">
              <w:rPr>
                <w:rStyle w:val="Questionlabel"/>
                <w:b w:val="0"/>
                <w:szCs w:val="22"/>
              </w:rPr>
              <w:t xml:space="preserve"> whilst operating under the temporary licence. </w:t>
            </w:r>
          </w:p>
        </w:tc>
        <w:tc>
          <w:tcPr>
            <w:tcW w:w="1777" w:type="dxa"/>
            <w:gridSpan w:val="8"/>
            <w:tcBorders>
              <w:top w:val="single" w:sz="4" w:space="0" w:color="auto"/>
              <w:left w:val="single" w:sz="4" w:space="0" w:color="auto"/>
              <w:bottom w:val="single" w:sz="4" w:space="0" w:color="auto"/>
              <w:right w:val="single" w:sz="4" w:space="0" w:color="auto"/>
            </w:tcBorders>
            <w:vAlign w:val="center"/>
          </w:tcPr>
          <w:p w14:paraId="35A24F66" w14:textId="77777777" w:rsidR="006D44F1" w:rsidRPr="00A4679A" w:rsidRDefault="008B2926" w:rsidP="006D44F1">
            <w:pPr>
              <w:rPr>
                <w:rStyle w:val="Questionlabel"/>
                <w:b w:val="0"/>
                <w:szCs w:val="22"/>
              </w:rPr>
            </w:pPr>
            <w:sdt>
              <w:sdtPr>
                <w:rPr>
                  <w:rStyle w:val="Questionlabel"/>
                  <w:b w:val="0"/>
                  <w:szCs w:val="22"/>
                </w:rPr>
                <w:id w:val="1829864358"/>
                <w14:checkbox>
                  <w14:checked w14:val="0"/>
                  <w14:checkedState w14:val="2612" w14:font="MS Gothic"/>
                  <w14:uncheckedState w14:val="2610" w14:font="MS Gothic"/>
                </w14:checkbox>
              </w:sdtPr>
              <w:sdtEndPr>
                <w:rPr>
                  <w:rStyle w:val="Questionlabel"/>
                </w:rPr>
              </w:sdtEndPr>
              <w:sdtContent>
                <w:r w:rsidR="004831EC" w:rsidRPr="00A4679A">
                  <w:rPr>
                    <w:rStyle w:val="Questionlabel"/>
                    <w:rFonts w:ascii="MS Gothic" w:eastAsia="MS Gothic" w:hAnsi="MS Gothic" w:hint="eastAsia"/>
                    <w:b w:val="0"/>
                    <w:szCs w:val="22"/>
                  </w:rPr>
                  <w:t>☐</w:t>
                </w:r>
              </w:sdtContent>
            </w:sdt>
            <w:r w:rsidR="006D44F1" w:rsidRPr="00A4679A">
              <w:rPr>
                <w:rStyle w:val="Questionlabel"/>
                <w:b w:val="0"/>
                <w:szCs w:val="22"/>
              </w:rPr>
              <w:t xml:space="preserve">  Yes   </w:t>
            </w:r>
            <w:sdt>
              <w:sdtPr>
                <w:rPr>
                  <w:rStyle w:val="Questionlabel"/>
                  <w:b w:val="0"/>
                  <w:szCs w:val="22"/>
                </w:rPr>
                <w:id w:val="-925958993"/>
                <w14:checkbox>
                  <w14:checked w14:val="0"/>
                  <w14:checkedState w14:val="2612" w14:font="MS Gothic"/>
                  <w14:uncheckedState w14:val="2610" w14:font="MS Gothic"/>
                </w14:checkbox>
              </w:sdtPr>
              <w:sdtEndPr>
                <w:rPr>
                  <w:rStyle w:val="Questionlabel"/>
                </w:rPr>
              </w:sdtEndPr>
              <w:sdtContent>
                <w:r w:rsidR="006D44F1" w:rsidRPr="00A4679A">
                  <w:rPr>
                    <w:rStyle w:val="Questionlabel"/>
                    <w:rFonts w:ascii="MS Gothic" w:eastAsia="MS Gothic" w:hAnsi="MS Gothic" w:hint="eastAsia"/>
                    <w:b w:val="0"/>
                    <w:szCs w:val="22"/>
                  </w:rPr>
                  <w:t>☐</w:t>
                </w:r>
              </w:sdtContent>
            </w:sdt>
            <w:r w:rsidR="001F1B09" w:rsidRPr="00A4679A">
              <w:rPr>
                <w:rStyle w:val="Questionlabel"/>
                <w:b w:val="0"/>
                <w:szCs w:val="22"/>
              </w:rPr>
              <w:t xml:space="preserve"> </w:t>
            </w:r>
            <w:r w:rsidR="006D44F1" w:rsidRPr="00A4679A">
              <w:rPr>
                <w:rStyle w:val="Questionlabel"/>
                <w:b w:val="0"/>
                <w:szCs w:val="22"/>
              </w:rPr>
              <w:t xml:space="preserve">No  </w:t>
            </w:r>
          </w:p>
        </w:tc>
      </w:tr>
      <w:tr w:rsidR="0065023B" w:rsidRPr="007A5EFD" w14:paraId="3C7CD80E"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7FFD88FA" w14:textId="4265D159" w:rsidR="0065023B" w:rsidRPr="0065023B" w:rsidRDefault="009751B5" w:rsidP="002C0BEF">
            <w:pPr>
              <w:rPr>
                <w:rStyle w:val="Questionlabel"/>
              </w:rPr>
            </w:pPr>
            <w:r>
              <w:rPr>
                <w:lang w:eastAsia="en-US"/>
              </w:rPr>
              <w:br w:type="page"/>
            </w:r>
            <w:r w:rsidR="00A4679A">
              <w:rPr>
                <w:rStyle w:val="Questionlabel"/>
              </w:rPr>
              <w:t>Conditions of v</w:t>
            </w:r>
            <w:r w:rsidR="00503639">
              <w:rPr>
                <w:rStyle w:val="Questionlabel"/>
              </w:rPr>
              <w:t>ehicle</w:t>
            </w:r>
            <w:r w:rsidR="0065023B">
              <w:rPr>
                <w:rStyle w:val="Questionlabel"/>
              </w:rPr>
              <w:t xml:space="preserve"> </w:t>
            </w:r>
            <w:r w:rsidR="0065023B" w:rsidRPr="00A4679A">
              <w:rPr>
                <w:rStyle w:val="Questionlabel"/>
                <w:szCs w:val="22"/>
              </w:rPr>
              <w:t>– Are the c</w:t>
            </w:r>
            <w:r w:rsidR="00503639" w:rsidRPr="00A4679A">
              <w:rPr>
                <w:rStyle w:val="Questionlabel"/>
                <w:szCs w:val="22"/>
              </w:rPr>
              <w:t>omponents of the vehicle</w:t>
            </w:r>
            <w:r w:rsidR="0065023B" w:rsidRPr="00A4679A">
              <w:rPr>
                <w:rStyle w:val="Questionlabel"/>
                <w:szCs w:val="22"/>
              </w:rPr>
              <w:t xml:space="preserve"> in a safe condition (Yes or No)</w:t>
            </w:r>
          </w:p>
        </w:tc>
      </w:tr>
      <w:tr w:rsidR="004831EC" w:rsidRPr="007A5EFD" w14:paraId="78725E7E"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noWrap/>
            <w:vAlign w:val="center"/>
          </w:tcPr>
          <w:p w14:paraId="1C796708" w14:textId="0CE3BB10" w:rsidR="004831EC" w:rsidRDefault="004831EC" w:rsidP="002C0BEF">
            <w:r w:rsidRPr="004831EC">
              <w:rPr>
                <w:b/>
              </w:rPr>
              <w:t>Note:</w:t>
            </w:r>
            <w:r w:rsidRPr="004831EC">
              <w:t xml:space="preserve"> </w:t>
            </w:r>
            <w:r w:rsidR="00503639" w:rsidRPr="00A4679A">
              <w:rPr>
                <w:szCs w:val="22"/>
              </w:rPr>
              <w:t>An</w:t>
            </w:r>
            <w:r w:rsidRPr="00A4679A">
              <w:rPr>
                <w:szCs w:val="22"/>
              </w:rPr>
              <w:t xml:space="preserve"> inspection may be required to verify the safe </w:t>
            </w:r>
            <w:r w:rsidR="00503639" w:rsidRPr="00A4679A">
              <w:rPr>
                <w:szCs w:val="22"/>
              </w:rPr>
              <w:t>condition of the vehicle. It is an offence to drive</w:t>
            </w:r>
            <w:r w:rsidRPr="00A4679A">
              <w:rPr>
                <w:szCs w:val="22"/>
              </w:rPr>
              <w:t xml:space="preserve"> or tow an unsafe vehicle.</w:t>
            </w:r>
          </w:p>
        </w:tc>
      </w:tr>
      <w:tr w:rsidR="00D204F5" w:rsidRPr="007A5EFD" w14:paraId="6BD4DAA7" w14:textId="77777777" w:rsidTr="00683DCD">
        <w:trPr>
          <w:trHeight w:val="567"/>
        </w:trPr>
        <w:tc>
          <w:tcPr>
            <w:tcW w:w="1659" w:type="dxa"/>
            <w:gridSpan w:val="3"/>
            <w:tcBorders>
              <w:top w:val="single" w:sz="4" w:space="0" w:color="auto"/>
              <w:left w:val="single" w:sz="4" w:space="0" w:color="auto"/>
              <w:right w:val="single" w:sz="4" w:space="0" w:color="auto"/>
            </w:tcBorders>
            <w:noWrap/>
            <w:vAlign w:val="center"/>
          </w:tcPr>
          <w:p w14:paraId="569FF7A4" w14:textId="42E6E560" w:rsidR="00D204F5" w:rsidRPr="0065023B" w:rsidRDefault="008E4E1D" w:rsidP="00D204F5">
            <w:pPr>
              <w:jc w:val="center"/>
              <w:rPr>
                <w:rStyle w:val="Questionlabel"/>
              </w:rPr>
            </w:pPr>
            <w:r>
              <w:rPr>
                <w:rStyle w:val="Questionlabel"/>
              </w:rPr>
              <w:t>Vehicle s</w:t>
            </w:r>
            <w:r w:rsidR="00D204F5">
              <w:rPr>
                <w:rStyle w:val="Questionlabel"/>
              </w:rPr>
              <w:t>tructure</w:t>
            </w:r>
          </w:p>
        </w:tc>
        <w:tc>
          <w:tcPr>
            <w:tcW w:w="1546" w:type="dxa"/>
            <w:gridSpan w:val="10"/>
            <w:tcBorders>
              <w:top w:val="single" w:sz="4" w:space="0" w:color="auto"/>
              <w:left w:val="single" w:sz="4" w:space="0" w:color="auto"/>
              <w:right w:val="single" w:sz="4" w:space="0" w:color="auto"/>
            </w:tcBorders>
            <w:vAlign w:val="center"/>
          </w:tcPr>
          <w:p w14:paraId="51EC2FC2" w14:textId="741051D8" w:rsidR="00D204F5" w:rsidRPr="00D204F5" w:rsidRDefault="008B2926" w:rsidP="00D204F5">
            <w:pPr>
              <w:rPr>
                <w:rStyle w:val="Questionlabel"/>
                <w:b w:val="0"/>
                <w:sz w:val="20"/>
              </w:rPr>
            </w:pPr>
            <w:sdt>
              <w:sdtPr>
                <w:rPr>
                  <w:rStyle w:val="Questionlabel"/>
                  <w:b w:val="0"/>
                  <w:sz w:val="20"/>
                </w:rPr>
                <w:id w:val="-1038434601"/>
                <w14:checkbox>
                  <w14:checked w14:val="0"/>
                  <w14:checkedState w14:val="2612" w14:font="MS Gothic"/>
                  <w14:uncheckedState w14:val="2610" w14:font="MS Gothic"/>
                </w14:checkbox>
              </w:sdtPr>
              <w:sdtEndPr>
                <w:rPr>
                  <w:rStyle w:val="Questionlabel"/>
                </w:rPr>
              </w:sdtEndPr>
              <w:sdtContent>
                <w:r w:rsidR="005C461D">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sdt>
              <w:sdtPr>
                <w:rPr>
                  <w:rStyle w:val="Questionlabel"/>
                  <w:b w:val="0"/>
                  <w:sz w:val="20"/>
                </w:rPr>
                <w:id w:val="660733045"/>
                <w14:checkbox>
                  <w14:checked w14:val="0"/>
                  <w14:checkedState w14:val="2612" w14:font="MS Gothic"/>
                  <w14:uncheckedState w14:val="2610" w14:font="MS Gothic"/>
                </w14:checkbox>
              </w:sdtPr>
              <w:sdtEndPr>
                <w:rPr>
                  <w:rStyle w:val="Questionlabel"/>
                </w:rPr>
              </w:sdtEndPr>
              <w:sdtContent>
                <w:r w:rsidR="006D44F1">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1567" w:type="dxa"/>
            <w:gridSpan w:val="9"/>
            <w:tcBorders>
              <w:top w:val="single" w:sz="4" w:space="0" w:color="auto"/>
              <w:left w:val="single" w:sz="4" w:space="0" w:color="auto"/>
              <w:right w:val="single" w:sz="4" w:space="0" w:color="auto"/>
            </w:tcBorders>
            <w:vAlign w:val="center"/>
          </w:tcPr>
          <w:p w14:paraId="6CF115DE" w14:textId="2BF855DE" w:rsidR="00D204F5" w:rsidRPr="0065023B" w:rsidRDefault="008E4E1D" w:rsidP="00D204F5">
            <w:pPr>
              <w:jc w:val="center"/>
              <w:rPr>
                <w:rStyle w:val="Questionlabel"/>
              </w:rPr>
            </w:pPr>
            <w:r>
              <w:rPr>
                <w:rStyle w:val="Questionlabel"/>
              </w:rPr>
              <w:t>Oil l</w:t>
            </w:r>
            <w:r w:rsidR="00D204F5">
              <w:rPr>
                <w:rStyle w:val="Questionlabel"/>
              </w:rPr>
              <w:t>eaks</w:t>
            </w:r>
          </w:p>
        </w:tc>
        <w:tc>
          <w:tcPr>
            <w:tcW w:w="1668" w:type="dxa"/>
            <w:gridSpan w:val="12"/>
            <w:tcBorders>
              <w:top w:val="single" w:sz="4" w:space="0" w:color="auto"/>
              <w:left w:val="single" w:sz="4" w:space="0" w:color="auto"/>
              <w:right w:val="single" w:sz="4" w:space="0" w:color="auto"/>
            </w:tcBorders>
            <w:vAlign w:val="center"/>
          </w:tcPr>
          <w:p w14:paraId="77E0D12B" w14:textId="5EF474D1" w:rsidR="00D204F5" w:rsidRPr="00D204F5" w:rsidRDefault="008B2926" w:rsidP="00D204F5">
            <w:pPr>
              <w:rPr>
                <w:rStyle w:val="Questionlabel"/>
                <w:b w:val="0"/>
                <w:sz w:val="20"/>
              </w:rPr>
            </w:pPr>
            <w:sdt>
              <w:sdtPr>
                <w:rPr>
                  <w:rStyle w:val="Questionlabel"/>
                  <w:b w:val="0"/>
                  <w:sz w:val="20"/>
                </w:rPr>
                <w:id w:val="1123805210"/>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D204F5" w:rsidRPr="00D204F5">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520081816"/>
                <w14:checkbox>
                  <w14:checked w14:val="0"/>
                  <w14:checkedState w14:val="2612" w14:font="MS Gothic"/>
                  <w14:uncheckedState w14:val="2610" w14:font="MS Gothic"/>
                </w14:checkbox>
              </w:sdtPr>
              <w:sdtEndPr>
                <w:rPr>
                  <w:rStyle w:val="Questionlabel"/>
                </w:rPr>
              </w:sdtEndPr>
              <w:sdtContent>
                <w:r w:rsidR="00A4679A">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2109" w:type="dxa"/>
            <w:gridSpan w:val="15"/>
            <w:tcBorders>
              <w:top w:val="single" w:sz="4" w:space="0" w:color="auto"/>
              <w:left w:val="single" w:sz="4" w:space="0" w:color="auto"/>
              <w:right w:val="single" w:sz="4" w:space="0" w:color="auto"/>
            </w:tcBorders>
            <w:vAlign w:val="center"/>
          </w:tcPr>
          <w:p w14:paraId="06C551A4" w14:textId="77777777" w:rsidR="00D204F5" w:rsidRPr="0065023B" w:rsidRDefault="00D204F5" w:rsidP="00D204F5">
            <w:pPr>
              <w:jc w:val="center"/>
              <w:rPr>
                <w:rStyle w:val="Questionlabel"/>
              </w:rPr>
            </w:pPr>
            <w:r>
              <w:rPr>
                <w:rStyle w:val="Questionlabel"/>
              </w:rPr>
              <w:t>Brakes</w:t>
            </w:r>
          </w:p>
        </w:tc>
        <w:tc>
          <w:tcPr>
            <w:tcW w:w="1799" w:type="dxa"/>
            <w:gridSpan w:val="9"/>
            <w:tcBorders>
              <w:top w:val="single" w:sz="4" w:space="0" w:color="auto"/>
              <w:left w:val="single" w:sz="4" w:space="0" w:color="auto"/>
              <w:right w:val="single" w:sz="4" w:space="0" w:color="auto"/>
            </w:tcBorders>
            <w:vAlign w:val="center"/>
          </w:tcPr>
          <w:p w14:paraId="5AD9AD29" w14:textId="77777777" w:rsidR="00D204F5" w:rsidRPr="00D204F5" w:rsidRDefault="008B2926" w:rsidP="002C0BEF">
            <w:pPr>
              <w:rPr>
                <w:rStyle w:val="Questionlabel"/>
                <w:b w:val="0"/>
                <w:sz w:val="20"/>
              </w:rPr>
            </w:pPr>
            <w:sdt>
              <w:sdtPr>
                <w:rPr>
                  <w:rStyle w:val="Questionlabel"/>
                  <w:b w:val="0"/>
                  <w:sz w:val="20"/>
                </w:rPr>
                <w:id w:val="-540669250"/>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D204F5" w:rsidRPr="00D204F5">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1519963560"/>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r>
      <w:tr w:rsidR="00D204F5" w:rsidRPr="007A5EFD" w14:paraId="12C27EBD" w14:textId="77777777" w:rsidTr="00683DCD">
        <w:trPr>
          <w:trHeight w:val="567"/>
        </w:trPr>
        <w:tc>
          <w:tcPr>
            <w:tcW w:w="1659" w:type="dxa"/>
            <w:gridSpan w:val="3"/>
            <w:tcBorders>
              <w:top w:val="single" w:sz="4" w:space="0" w:color="auto"/>
              <w:left w:val="single" w:sz="4" w:space="0" w:color="auto"/>
              <w:right w:val="single" w:sz="4" w:space="0" w:color="auto"/>
            </w:tcBorders>
            <w:noWrap/>
            <w:vAlign w:val="center"/>
          </w:tcPr>
          <w:p w14:paraId="5FD533EC" w14:textId="77777777" w:rsidR="00D204F5" w:rsidRDefault="00D204F5" w:rsidP="00D204F5">
            <w:pPr>
              <w:jc w:val="center"/>
              <w:rPr>
                <w:rStyle w:val="Questionlabel"/>
              </w:rPr>
            </w:pPr>
            <w:r>
              <w:rPr>
                <w:rStyle w:val="Questionlabel"/>
              </w:rPr>
              <w:t>Transmission</w:t>
            </w:r>
          </w:p>
        </w:tc>
        <w:tc>
          <w:tcPr>
            <w:tcW w:w="1546" w:type="dxa"/>
            <w:gridSpan w:val="10"/>
            <w:tcBorders>
              <w:top w:val="single" w:sz="4" w:space="0" w:color="auto"/>
              <w:left w:val="single" w:sz="4" w:space="0" w:color="auto"/>
              <w:right w:val="single" w:sz="4" w:space="0" w:color="auto"/>
            </w:tcBorders>
            <w:vAlign w:val="center"/>
          </w:tcPr>
          <w:p w14:paraId="1135DD4C" w14:textId="77777777" w:rsidR="00D204F5" w:rsidRPr="00D204F5" w:rsidRDefault="008B2926" w:rsidP="00D204F5">
            <w:pPr>
              <w:rPr>
                <w:rStyle w:val="Questionlabel"/>
                <w:b w:val="0"/>
                <w:sz w:val="20"/>
              </w:rPr>
            </w:pPr>
            <w:sdt>
              <w:sdtPr>
                <w:rPr>
                  <w:rStyle w:val="Questionlabel"/>
                  <w:b w:val="0"/>
                  <w:sz w:val="20"/>
                </w:rPr>
                <w:id w:val="-883793875"/>
                <w14:checkbox>
                  <w14:checked w14:val="0"/>
                  <w14:checkedState w14:val="2612" w14:font="MS Gothic"/>
                  <w14:uncheckedState w14:val="2610" w14:font="MS Gothic"/>
                </w14:checkbox>
              </w:sdtPr>
              <w:sdtEndPr>
                <w:rPr>
                  <w:rStyle w:val="Questionlabel"/>
                </w:rPr>
              </w:sdtEndPr>
              <w:sdtContent>
                <w:r w:rsidR="00D204F5" w:rsidRP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sdt>
              <w:sdtPr>
                <w:rPr>
                  <w:rStyle w:val="Questionlabel"/>
                  <w:b w:val="0"/>
                  <w:sz w:val="20"/>
                </w:rPr>
                <w:id w:val="-2073189529"/>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1567" w:type="dxa"/>
            <w:gridSpan w:val="9"/>
            <w:tcBorders>
              <w:top w:val="single" w:sz="4" w:space="0" w:color="auto"/>
              <w:left w:val="single" w:sz="4" w:space="0" w:color="auto"/>
              <w:right w:val="single" w:sz="4" w:space="0" w:color="auto"/>
            </w:tcBorders>
            <w:vAlign w:val="center"/>
          </w:tcPr>
          <w:p w14:paraId="5A776A0D" w14:textId="77777777" w:rsidR="00D204F5" w:rsidRDefault="0097717B" w:rsidP="00D204F5">
            <w:pPr>
              <w:jc w:val="center"/>
              <w:rPr>
                <w:rStyle w:val="Questionlabel"/>
              </w:rPr>
            </w:pPr>
            <w:r>
              <w:rPr>
                <w:rStyle w:val="Questionlabel"/>
              </w:rPr>
              <w:t>Tyres</w:t>
            </w:r>
          </w:p>
        </w:tc>
        <w:tc>
          <w:tcPr>
            <w:tcW w:w="1668" w:type="dxa"/>
            <w:gridSpan w:val="12"/>
            <w:tcBorders>
              <w:top w:val="single" w:sz="4" w:space="0" w:color="auto"/>
              <w:left w:val="single" w:sz="4" w:space="0" w:color="auto"/>
              <w:right w:val="single" w:sz="4" w:space="0" w:color="auto"/>
            </w:tcBorders>
            <w:vAlign w:val="center"/>
          </w:tcPr>
          <w:p w14:paraId="322C4C77" w14:textId="77777777" w:rsidR="00D204F5" w:rsidRPr="00D204F5" w:rsidRDefault="008B2926" w:rsidP="00D204F5">
            <w:pPr>
              <w:rPr>
                <w:rStyle w:val="Questionlabel"/>
                <w:b w:val="0"/>
                <w:sz w:val="20"/>
              </w:rPr>
            </w:pPr>
            <w:sdt>
              <w:sdtPr>
                <w:rPr>
                  <w:rStyle w:val="Questionlabel"/>
                  <w:b w:val="0"/>
                  <w:sz w:val="20"/>
                </w:rPr>
                <w:id w:val="-193306228"/>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D204F5" w:rsidRPr="00D204F5">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918060027"/>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2109" w:type="dxa"/>
            <w:gridSpan w:val="15"/>
            <w:tcBorders>
              <w:top w:val="single" w:sz="4" w:space="0" w:color="auto"/>
              <w:left w:val="single" w:sz="4" w:space="0" w:color="auto"/>
              <w:right w:val="single" w:sz="4" w:space="0" w:color="auto"/>
            </w:tcBorders>
            <w:vAlign w:val="center"/>
          </w:tcPr>
          <w:p w14:paraId="687E3F9A" w14:textId="77777777" w:rsidR="00D204F5" w:rsidRDefault="00D204F5" w:rsidP="00D204F5">
            <w:pPr>
              <w:jc w:val="center"/>
              <w:rPr>
                <w:rStyle w:val="Questionlabel"/>
              </w:rPr>
            </w:pPr>
            <w:r>
              <w:rPr>
                <w:rStyle w:val="Questionlabel"/>
              </w:rPr>
              <w:t>Lights</w:t>
            </w:r>
          </w:p>
        </w:tc>
        <w:tc>
          <w:tcPr>
            <w:tcW w:w="1799" w:type="dxa"/>
            <w:gridSpan w:val="9"/>
            <w:tcBorders>
              <w:top w:val="single" w:sz="4" w:space="0" w:color="auto"/>
              <w:left w:val="single" w:sz="4" w:space="0" w:color="auto"/>
              <w:right w:val="single" w:sz="4" w:space="0" w:color="auto"/>
            </w:tcBorders>
            <w:vAlign w:val="center"/>
          </w:tcPr>
          <w:p w14:paraId="4E5AF6FF" w14:textId="77777777" w:rsidR="00D204F5" w:rsidRPr="00D204F5" w:rsidRDefault="008B2926" w:rsidP="002C0BEF">
            <w:pPr>
              <w:rPr>
                <w:rStyle w:val="Questionlabel"/>
                <w:b w:val="0"/>
                <w:sz w:val="20"/>
              </w:rPr>
            </w:pPr>
            <w:sdt>
              <w:sdtPr>
                <w:rPr>
                  <w:rStyle w:val="Questionlabel"/>
                  <w:b w:val="0"/>
                  <w:sz w:val="20"/>
                </w:rPr>
                <w:id w:val="72862266"/>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FA079D">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1898697706"/>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sidRPr="00D204F5">
              <w:rPr>
                <w:rStyle w:val="Questionlabel"/>
                <w:b w:val="0"/>
                <w:sz w:val="20"/>
              </w:rPr>
              <w:t xml:space="preserve"> </w:t>
            </w:r>
            <w:r w:rsidR="0005448D" w:rsidRPr="00A4679A">
              <w:rPr>
                <w:rStyle w:val="Questionlabel"/>
                <w:b w:val="0"/>
                <w:szCs w:val="22"/>
              </w:rPr>
              <w:t>No</w:t>
            </w:r>
          </w:p>
        </w:tc>
      </w:tr>
      <w:tr w:rsidR="00D204F5" w:rsidRPr="007A5EFD" w14:paraId="4B4477E0" w14:textId="77777777" w:rsidTr="00683DCD">
        <w:trPr>
          <w:trHeight w:val="567"/>
        </w:trPr>
        <w:tc>
          <w:tcPr>
            <w:tcW w:w="1659" w:type="dxa"/>
            <w:gridSpan w:val="3"/>
            <w:tcBorders>
              <w:top w:val="single" w:sz="4" w:space="0" w:color="auto"/>
              <w:left w:val="single" w:sz="4" w:space="0" w:color="auto"/>
              <w:right w:val="single" w:sz="4" w:space="0" w:color="auto"/>
            </w:tcBorders>
            <w:noWrap/>
            <w:vAlign w:val="center"/>
          </w:tcPr>
          <w:p w14:paraId="4A84D3EE" w14:textId="77777777" w:rsidR="00D204F5" w:rsidRDefault="00D204F5" w:rsidP="00D204F5">
            <w:pPr>
              <w:jc w:val="center"/>
              <w:rPr>
                <w:rStyle w:val="Questionlabel"/>
              </w:rPr>
            </w:pPr>
            <w:r>
              <w:rPr>
                <w:rStyle w:val="Questionlabel"/>
              </w:rPr>
              <w:t>Indicators</w:t>
            </w:r>
          </w:p>
        </w:tc>
        <w:tc>
          <w:tcPr>
            <w:tcW w:w="1546" w:type="dxa"/>
            <w:gridSpan w:val="10"/>
            <w:tcBorders>
              <w:top w:val="single" w:sz="4" w:space="0" w:color="auto"/>
              <w:left w:val="single" w:sz="4" w:space="0" w:color="auto"/>
              <w:right w:val="single" w:sz="4" w:space="0" w:color="auto"/>
            </w:tcBorders>
            <w:vAlign w:val="center"/>
          </w:tcPr>
          <w:p w14:paraId="64C31EEF" w14:textId="77777777" w:rsidR="00D204F5" w:rsidRPr="00D204F5" w:rsidRDefault="008B2926" w:rsidP="00D204F5">
            <w:pPr>
              <w:rPr>
                <w:rStyle w:val="Questionlabel"/>
                <w:b w:val="0"/>
                <w:sz w:val="20"/>
              </w:rPr>
            </w:pPr>
            <w:sdt>
              <w:sdtPr>
                <w:rPr>
                  <w:rStyle w:val="Questionlabel"/>
                  <w:b w:val="0"/>
                  <w:sz w:val="20"/>
                </w:rPr>
                <w:id w:val="2141532591"/>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sidRPr="00A4679A">
              <w:rPr>
                <w:rStyle w:val="Questionlabel"/>
                <w:b w:val="0"/>
                <w:szCs w:val="22"/>
              </w:rPr>
              <w:t xml:space="preserve"> </w:t>
            </w:r>
            <w:r w:rsidR="0005448D">
              <w:rPr>
                <w:rStyle w:val="Questionlabel"/>
                <w:b w:val="0"/>
                <w:sz w:val="20"/>
              </w:rPr>
              <w:t xml:space="preserve">  </w:t>
            </w:r>
            <w:sdt>
              <w:sdtPr>
                <w:rPr>
                  <w:rStyle w:val="Questionlabel"/>
                  <w:b w:val="0"/>
                  <w:sz w:val="20"/>
                </w:rPr>
                <w:id w:val="-1703549930"/>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1567" w:type="dxa"/>
            <w:gridSpan w:val="9"/>
            <w:tcBorders>
              <w:top w:val="single" w:sz="4" w:space="0" w:color="auto"/>
              <w:left w:val="single" w:sz="4" w:space="0" w:color="auto"/>
              <w:right w:val="single" w:sz="4" w:space="0" w:color="auto"/>
            </w:tcBorders>
            <w:vAlign w:val="center"/>
          </w:tcPr>
          <w:p w14:paraId="2C86AFFC" w14:textId="77777777" w:rsidR="00D204F5" w:rsidRDefault="00D204F5" w:rsidP="00D204F5">
            <w:pPr>
              <w:jc w:val="center"/>
              <w:rPr>
                <w:rStyle w:val="Questionlabel"/>
              </w:rPr>
            </w:pPr>
            <w:r>
              <w:rPr>
                <w:rStyle w:val="Questionlabel"/>
              </w:rPr>
              <w:t>Horn</w:t>
            </w:r>
          </w:p>
        </w:tc>
        <w:tc>
          <w:tcPr>
            <w:tcW w:w="1668" w:type="dxa"/>
            <w:gridSpan w:val="12"/>
            <w:tcBorders>
              <w:top w:val="single" w:sz="4" w:space="0" w:color="auto"/>
              <w:left w:val="single" w:sz="4" w:space="0" w:color="auto"/>
              <w:right w:val="single" w:sz="4" w:space="0" w:color="auto"/>
            </w:tcBorders>
            <w:vAlign w:val="bottom"/>
          </w:tcPr>
          <w:p w14:paraId="461A255F" w14:textId="77777777" w:rsidR="00D204F5" w:rsidRPr="00D204F5" w:rsidRDefault="008B2926" w:rsidP="00E57B7C">
            <w:pPr>
              <w:rPr>
                <w:rStyle w:val="Questionlabel"/>
                <w:b w:val="0"/>
                <w:sz w:val="20"/>
              </w:rPr>
            </w:pPr>
            <w:sdt>
              <w:sdtPr>
                <w:rPr>
                  <w:rStyle w:val="Questionlabel"/>
                  <w:b w:val="0"/>
                  <w:sz w:val="20"/>
                </w:rPr>
                <w:id w:val="1271975974"/>
                <w14:checkbox>
                  <w14:checked w14:val="0"/>
                  <w14:checkedState w14:val="2612" w14:font="MS Gothic"/>
                  <w14:uncheckedState w14:val="2610" w14:font="MS Gothic"/>
                </w14:checkbox>
              </w:sdtPr>
              <w:sdtEndPr>
                <w:rPr>
                  <w:rStyle w:val="Questionlabel"/>
                </w:rPr>
              </w:sdtEndPr>
              <w:sdtContent>
                <w:r w:rsidR="00E57B7C">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1969158844"/>
                <w14:checkbox>
                  <w14:checked w14:val="0"/>
                  <w14:checkedState w14:val="2612" w14:font="MS Gothic"/>
                  <w14:uncheckedState w14:val="2610" w14:font="MS Gothic"/>
                </w14:checkbox>
              </w:sdtPr>
              <w:sdtEndPr>
                <w:rPr>
                  <w:rStyle w:val="Questionlabel"/>
                </w:rPr>
              </w:sdtEndPr>
              <w:sdtContent>
                <w:r w:rsidR="00E57B7C">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2109" w:type="dxa"/>
            <w:gridSpan w:val="15"/>
            <w:tcBorders>
              <w:top w:val="single" w:sz="4" w:space="0" w:color="auto"/>
              <w:left w:val="single" w:sz="4" w:space="0" w:color="auto"/>
              <w:right w:val="single" w:sz="4" w:space="0" w:color="auto"/>
            </w:tcBorders>
            <w:vAlign w:val="center"/>
          </w:tcPr>
          <w:p w14:paraId="74188AA5" w14:textId="5EA8CB14" w:rsidR="00D204F5" w:rsidRDefault="00A4679A" w:rsidP="00D204F5">
            <w:pPr>
              <w:jc w:val="center"/>
              <w:rPr>
                <w:rStyle w:val="Questionlabel"/>
              </w:rPr>
            </w:pPr>
            <w:r>
              <w:rPr>
                <w:rStyle w:val="Questionlabel"/>
              </w:rPr>
              <w:t>Tow/d</w:t>
            </w:r>
            <w:r w:rsidR="00D204F5">
              <w:rPr>
                <w:rStyle w:val="Questionlabel"/>
              </w:rPr>
              <w:t>rawbar</w:t>
            </w:r>
          </w:p>
        </w:tc>
        <w:tc>
          <w:tcPr>
            <w:tcW w:w="1799" w:type="dxa"/>
            <w:gridSpan w:val="9"/>
            <w:tcBorders>
              <w:top w:val="single" w:sz="4" w:space="0" w:color="auto"/>
              <w:left w:val="single" w:sz="4" w:space="0" w:color="auto"/>
              <w:right w:val="single" w:sz="4" w:space="0" w:color="auto"/>
            </w:tcBorders>
            <w:vAlign w:val="center"/>
          </w:tcPr>
          <w:p w14:paraId="6C8BD3AD" w14:textId="77777777" w:rsidR="00D204F5" w:rsidRPr="00D204F5" w:rsidRDefault="008B2926" w:rsidP="002C0BEF">
            <w:pPr>
              <w:rPr>
                <w:rStyle w:val="Questionlabel"/>
                <w:b w:val="0"/>
                <w:sz w:val="20"/>
              </w:rPr>
            </w:pPr>
            <w:sdt>
              <w:sdtPr>
                <w:rPr>
                  <w:rStyle w:val="Questionlabel"/>
                  <w:b w:val="0"/>
                  <w:sz w:val="20"/>
                </w:rPr>
                <w:id w:val="688344599"/>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D204F5" w:rsidRPr="00D204F5">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655487778"/>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sidRPr="00D204F5">
              <w:rPr>
                <w:rStyle w:val="Questionlabel"/>
                <w:b w:val="0"/>
                <w:sz w:val="20"/>
              </w:rPr>
              <w:t xml:space="preserve"> </w:t>
            </w:r>
            <w:r w:rsidR="0005448D" w:rsidRPr="00A4679A">
              <w:rPr>
                <w:rStyle w:val="Questionlabel"/>
                <w:b w:val="0"/>
              </w:rPr>
              <w:t>No</w:t>
            </w:r>
          </w:p>
        </w:tc>
      </w:tr>
      <w:tr w:rsidR="00D204F5" w:rsidRPr="007A5EFD" w14:paraId="2F3A018A" w14:textId="77777777" w:rsidTr="00683DCD">
        <w:trPr>
          <w:trHeight w:val="567"/>
        </w:trPr>
        <w:tc>
          <w:tcPr>
            <w:tcW w:w="1659" w:type="dxa"/>
            <w:gridSpan w:val="3"/>
            <w:tcBorders>
              <w:top w:val="single" w:sz="4" w:space="0" w:color="auto"/>
              <w:left w:val="single" w:sz="4" w:space="0" w:color="auto"/>
              <w:bottom w:val="single" w:sz="4" w:space="0" w:color="auto"/>
              <w:right w:val="single" w:sz="4" w:space="0" w:color="auto"/>
            </w:tcBorders>
            <w:noWrap/>
            <w:vAlign w:val="center"/>
          </w:tcPr>
          <w:p w14:paraId="1CB7B919" w14:textId="77777777" w:rsidR="00D204F5" w:rsidRDefault="00D204F5" w:rsidP="00D204F5">
            <w:pPr>
              <w:jc w:val="center"/>
              <w:rPr>
                <w:rStyle w:val="Questionlabel"/>
              </w:rPr>
            </w:pPr>
            <w:r>
              <w:rPr>
                <w:rStyle w:val="Questionlabel"/>
              </w:rPr>
              <w:t>Steering</w:t>
            </w:r>
          </w:p>
        </w:tc>
        <w:tc>
          <w:tcPr>
            <w:tcW w:w="1546" w:type="dxa"/>
            <w:gridSpan w:val="10"/>
            <w:tcBorders>
              <w:top w:val="single" w:sz="4" w:space="0" w:color="auto"/>
              <w:left w:val="single" w:sz="4" w:space="0" w:color="auto"/>
              <w:bottom w:val="single" w:sz="4" w:space="0" w:color="auto"/>
              <w:right w:val="single" w:sz="4" w:space="0" w:color="auto"/>
            </w:tcBorders>
            <w:vAlign w:val="center"/>
          </w:tcPr>
          <w:p w14:paraId="4F44BD10" w14:textId="77777777" w:rsidR="00D204F5" w:rsidRPr="00D204F5" w:rsidRDefault="008B2926" w:rsidP="00D204F5">
            <w:pPr>
              <w:rPr>
                <w:rStyle w:val="Questionlabel"/>
                <w:b w:val="0"/>
                <w:sz w:val="20"/>
              </w:rPr>
            </w:pPr>
            <w:sdt>
              <w:sdtPr>
                <w:rPr>
                  <w:rStyle w:val="Questionlabel"/>
                  <w:b w:val="0"/>
                  <w:sz w:val="20"/>
                </w:rPr>
                <w:id w:val="-97485002"/>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sdt>
              <w:sdtPr>
                <w:rPr>
                  <w:rStyle w:val="Questionlabel"/>
                  <w:b w:val="0"/>
                  <w:sz w:val="20"/>
                </w:rPr>
                <w:id w:val="1449209910"/>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1567" w:type="dxa"/>
            <w:gridSpan w:val="9"/>
            <w:tcBorders>
              <w:top w:val="single" w:sz="4" w:space="0" w:color="auto"/>
              <w:left w:val="single" w:sz="4" w:space="0" w:color="auto"/>
              <w:bottom w:val="single" w:sz="4" w:space="0" w:color="auto"/>
              <w:right w:val="single" w:sz="4" w:space="0" w:color="auto"/>
            </w:tcBorders>
            <w:vAlign w:val="center"/>
          </w:tcPr>
          <w:p w14:paraId="1B15E582" w14:textId="77777777" w:rsidR="00D204F5" w:rsidRDefault="00D204F5" w:rsidP="00D204F5">
            <w:pPr>
              <w:jc w:val="center"/>
              <w:rPr>
                <w:rStyle w:val="Questionlabel"/>
              </w:rPr>
            </w:pPr>
            <w:r>
              <w:rPr>
                <w:rStyle w:val="Questionlabel"/>
              </w:rPr>
              <w:t>Wipe</w:t>
            </w:r>
            <w:r w:rsidR="0097717B">
              <w:rPr>
                <w:rStyle w:val="Questionlabel"/>
              </w:rPr>
              <w:t>r</w:t>
            </w:r>
            <w:r>
              <w:rPr>
                <w:rStyle w:val="Questionlabel"/>
              </w:rPr>
              <w:t>s</w:t>
            </w:r>
          </w:p>
        </w:tc>
        <w:tc>
          <w:tcPr>
            <w:tcW w:w="1668" w:type="dxa"/>
            <w:gridSpan w:val="12"/>
            <w:tcBorders>
              <w:top w:val="single" w:sz="4" w:space="0" w:color="auto"/>
              <w:left w:val="single" w:sz="4" w:space="0" w:color="auto"/>
              <w:bottom w:val="single" w:sz="4" w:space="0" w:color="auto"/>
              <w:right w:val="single" w:sz="4" w:space="0" w:color="auto"/>
            </w:tcBorders>
            <w:vAlign w:val="center"/>
          </w:tcPr>
          <w:p w14:paraId="321265C6" w14:textId="77777777" w:rsidR="00D204F5" w:rsidRPr="00D204F5" w:rsidRDefault="008B2926" w:rsidP="00D204F5">
            <w:pPr>
              <w:rPr>
                <w:rStyle w:val="Questionlabel"/>
                <w:b w:val="0"/>
                <w:sz w:val="20"/>
              </w:rPr>
            </w:pPr>
            <w:sdt>
              <w:sdtPr>
                <w:rPr>
                  <w:rStyle w:val="Questionlabel"/>
                  <w:b w:val="0"/>
                  <w:sz w:val="20"/>
                </w:rPr>
                <w:id w:val="-177968576"/>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Pr>
                <w:rStyle w:val="Questionlabel"/>
                <w:b w:val="0"/>
                <w:sz w:val="20"/>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1930117601"/>
                <w14:checkbox>
                  <w14:checked w14:val="0"/>
                  <w14:checkedState w14:val="2612" w14:font="MS Gothic"/>
                  <w14:uncheckedState w14:val="2610" w14:font="MS Gothic"/>
                </w14:checkbox>
              </w:sdtPr>
              <w:sdtEndPr>
                <w:rPr>
                  <w:rStyle w:val="Questionlabel"/>
                </w:rPr>
              </w:sdtEndPr>
              <w:sdtContent>
                <w:r w:rsidR="0005448D">
                  <w:rPr>
                    <w:rStyle w:val="Questionlabel"/>
                    <w:rFonts w:ascii="MS Gothic" w:eastAsia="MS Gothic" w:hAnsi="MS Gothic" w:hint="eastAsia"/>
                    <w:b w:val="0"/>
                    <w:sz w:val="20"/>
                  </w:rPr>
                  <w:t>☐</w:t>
                </w:r>
              </w:sdtContent>
            </w:sdt>
            <w:r w:rsidR="0005448D">
              <w:rPr>
                <w:rStyle w:val="Questionlabel"/>
                <w:b w:val="0"/>
                <w:sz w:val="20"/>
              </w:rPr>
              <w:t xml:space="preserve"> </w:t>
            </w:r>
            <w:r w:rsidR="0005448D" w:rsidRPr="00A4679A">
              <w:rPr>
                <w:rStyle w:val="Questionlabel"/>
                <w:b w:val="0"/>
                <w:szCs w:val="22"/>
              </w:rPr>
              <w:t>No</w:t>
            </w:r>
          </w:p>
        </w:tc>
        <w:tc>
          <w:tcPr>
            <w:tcW w:w="2109" w:type="dxa"/>
            <w:gridSpan w:val="15"/>
            <w:tcBorders>
              <w:top w:val="single" w:sz="4" w:space="0" w:color="auto"/>
              <w:left w:val="single" w:sz="4" w:space="0" w:color="auto"/>
              <w:bottom w:val="single" w:sz="4" w:space="0" w:color="auto"/>
              <w:right w:val="single" w:sz="4" w:space="0" w:color="auto"/>
            </w:tcBorders>
            <w:vAlign w:val="center"/>
          </w:tcPr>
          <w:p w14:paraId="06D72397" w14:textId="11700A1B" w:rsidR="00D204F5" w:rsidRDefault="008E4E1D" w:rsidP="00D204F5">
            <w:pPr>
              <w:jc w:val="center"/>
              <w:rPr>
                <w:rStyle w:val="Questionlabel"/>
              </w:rPr>
            </w:pPr>
            <w:r>
              <w:rPr>
                <w:rStyle w:val="Questionlabel"/>
              </w:rPr>
              <w:t>Engine e</w:t>
            </w:r>
            <w:r w:rsidR="00853232">
              <w:rPr>
                <w:rStyle w:val="Questionlabel"/>
              </w:rPr>
              <w:t>missions</w:t>
            </w:r>
          </w:p>
          <w:p w14:paraId="067D1659" w14:textId="77777777" w:rsidR="00D204F5" w:rsidRPr="0005448D" w:rsidRDefault="00853232" w:rsidP="00E57B7C">
            <w:pPr>
              <w:spacing w:after="0"/>
              <w:jc w:val="center"/>
              <w:rPr>
                <w:rStyle w:val="Questionlabel"/>
                <w:b w:val="0"/>
                <w:sz w:val="18"/>
                <w:szCs w:val="18"/>
              </w:rPr>
            </w:pPr>
            <w:r>
              <w:rPr>
                <w:rStyle w:val="Questionlabel"/>
                <w:b w:val="0"/>
                <w:sz w:val="18"/>
                <w:szCs w:val="18"/>
              </w:rPr>
              <w:t>(noise, fumes</w:t>
            </w:r>
            <w:r w:rsidR="00D204F5" w:rsidRPr="0005448D">
              <w:rPr>
                <w:rStyle w:val="Questionlabel"/>
                <w:b w:val="0"/>
                <w:sz w:val="18"/>
                <w:szCs w:val="18"/>
              </w:rPr>
              <w:t>)</w:t>
            </w:r>
          </w:p>
        </w:tc>
        <w:tc>
          <w:tcPr>
            <w:tcW w:w="1799" w:type="dxa"/>
            <w:gridSpan w:val="9"/>
            <w:tcBorders>
              <w:top w:val="single" w:sz="4" w:space="0" w:color="auto"/>
              <w:left w:val="single" w:sz="4" w:space="0" w:color="auto"/>
              <w:bottom w:val="single" w:sz="4" w:space="0" w:color="auto"/>
              <w:right w:val="single" w:sz="4" w:space="0" w:color="auto"/>
            </w:tcBorders>
            <w:vAlign w:val="center"/>
          </w:tcPr>
          <w:p w14:paraId="07CF1A8B" w14:textId="77777777" w:rsidR="00D204F5" w:rsidRPr="00D204F5" w:rsidRDefault="008B2926" w:rsidP="002C0BEF">
            <w:pPr>
              <w:rPr>
                <w:rStyle w:val="Questionlabel"/>
                <w:b w:val="0"/>
                <w:sz w:val="20"/>
              </w:rPr>
            </w:pPr>
            <w:sdt>
              <w:sdtPr>
                <w:rPr>
                  <w:rStyle w:val="Questionlabel"/>
                  <w:b w:val="0"/>
                  <w:sz w:val="20"/>
                </w:rPr>
                <w:id w:val="-651758821"/>
                <w14:checkbox>
                  <w14:checked w14:val="0"/>
                  <w14:checkedState w14:val="2612" w14:font="MS Gothic"/>
                  <w14:uncheckedState w14:val="2610" w14:font="MS Gothic"/>
                </w14:checkbox>
              </w:sdtPr>
              <w:sdtEndPr>
                <w:rPr>
                  <w:rStyle w:val="Questionlabel"/>
                </w:rPr>
              </w:sdtEndPr>
              <w:sdtContent>
                <w:r w:rsidR="00D204F5">
                  <w:rPr>
                    <w:rStyle w:val="Questionlabel"/>
                    <w:rFonts w:ascii="MS Gothic" w:eastAsia="MS Gothic" w:hAnsi="MS Gothic" w:hint="eastAsia"/>
                    <w:b w:val="0"/>
                    <w:sz w:val="20"/>
                  </w:rPr>
                  <w:t>☐</w:t>
                </w:r>
              </w:sdtContent>
            </w:sdt>
            <w:r w:rsidR="0005448D">
              <w:rPr>
                <w:rStyle w:val="Questionlabel"/>
                <w:b w:val="0"/>
                <w:sz w:val="20"/>
              </w:rPr>
              <w:t xml:space="preserve"> </w:t>
            </w:r>
            <w:r w:rsidR="00D204F5" w:rsidRPr="00A4679A">
              <w:rPr>
                <w:rStyle w:val="Questionlabel"/>
                <w:b w:val="0"/>
                <w:szCs w:val="22"/>
              </w:rPr>
              <w:t>Yes</w:t>
            </w:r>
            <w:r w:rsidR="0005448D" w:rsidRPr="00A4679A">
              <w:rPr>
                <w:rStyle w:val="Questionlabel"/>
                <w:b w:val="0"/>
                <w:szCs w:val="22"/>
              </w:rPr>
              <w:t xml:space="preserve"> </w:t>
            </w:r>
            <w:r w:rsidR="00DE048E">
              <w:rPr>
                <w:rStyle w:val="Questionlabel"/>
                <w:b w:val="0"/>
                <w:sz w:val="20"/>
              </w:rPr>
              <w:t xml:space="preserve"> </w:t>
            </w:r>
            <w:r w:rsidR="0005448D">
              <w:rPr>
                <w:rStyle w:val="Questionlabel"/>
                <w:b w:val="0"/>
                <w:sz w:val="20"/>
              </w:rPr>
              <w:t xml:space="preserve">  </w:t>
            </w:r>
            <w:sdt>
              <w:sdtPr>
                <w:rPr>
                  <w:rStyle w:val="Questionlabel"/>
                  <w:b w:val="0"/>
                  <w:sz w:val="20"/>
                </w:rPr>
                <w:id w:val="-1329747793"/>
                <w14:checkbox>
                  <w14:checked w14:val="0"/>
                  <w14:checkedState w14:val="2612" w14:font="MS Gothic"/>
                  <w14:uncheckedState w14:val="2610" w14:font="MS Gothic"/>
                </w14:checkbox>
              </w:sdtPr>
              <w:sdtEndPr>
                <w:rPr>
                  <w:rStyle w:val="Questionlabel"/>
                </w:rPr>
              </w:sdtEndPr>
              <w:sdtContent>
                <w:r w:rsidR="004831EC">
                  <w:rPr>
                    <w:rStyle w:val="Questionlabel"/>
                    <w:rFonts w:ascii="MS Gothic" w:eastAsia="MS Gothic" w:hAnsi="MS Gothic" w:hint="eastAsia"/>
                    <w:b w:val="0"/>
                    <w:sz w:val="20"/>
                  </w:rPr>
                  <w:t>☐</w:t>
                </w:r>
              </w:sdtContent>
            </w:sdt>
            <w:r w:rsidR="0005448D" w:rsidRPr="00D204F5">
              <w:rPr>
                <w:rStyle w:val="Questionlabel"/>
                <w:b w:val="0"/>
                <w:sz w:val="20"/>
              </w:rPr>
              <w:t xml:space="preserve"> </w:t>
            </w:r>
            <w:r w:rsidR="0005448D" w:rsidRPr="00A4679A">
              <w:rPr>
                <w:rStyle w:val="Questionlabel"/>
                <w:b w:val="0"/>
              </w:rPr>
              <w:t xml:space="preserve">No </w:t>
            </w:r>
          </w:p>
        </w:tc>
      </w:tr>
      <w:tr w:rsidR="00683DCD" w:rsidRPr="007A5EFD" w14:paraId="4A44CDF3" w14:textId="77777777" w:rsidTr="00683DCD">
        <w:trPr>
          <w:trHeight w:val="567"/>
        </w:trPr>
        <w:tc>
          <w:tcPr>
            <w:tcW w:w="10348" w:type="dxa"/>
            <w:gridSpan w:val="58"/>
            <w:tcBorders>
              <w:top w:val="single" w:sz="4" w:space="0" w:color="auto"/>
              <w:left w:val="single" w:sz="4" w:space="0" w:color="auto"/>
              <w:bottom w:val="single" w:sz="4" w:space="0" w:color="auto"/>
              <w:right w:val="single" w:sz="4" w:space="0" w:color="auto"/>
            </w:tcBorders>
            <w:shd w:val="clear" w:color="auto" w:fill="002060"/>
            <w:noWrap/>
            <w:vAlign w:val="center"/>
          </w:tcPr>
          <w:p w14:paraId="74966F9D" w14:textId="42104983" w:rsidR="00683DCD" w:rsidRDefault="008E4E1D" w:rsidP="00683DCD">
            <w:pPr>
              <w:rPr>
                <w:rStyle w:val="Questionlabel"/>
                <w:b w:val="0"/>
                <w:sz w:val="20"/>
              </w:rPr>
            </w:pPr>
            <w:r>
              <w:rPr>
                <w:rStyle w:val="Questionlabel"/>
                <w:color w:val="FFFFFF" w:themeColor="background1"/>
              </w:rPr>
              <w:lastRenderedPageBreak/>
              <w:t>Reason for t</w:t>
            </w:r>
            <w:r w:rsidR="00683DCD">
              <w:rPr>
                <w:rStyle w:val="Questionlabel"/>
                <w:color w:val="FFFFFF" w:themeColor="background1"/>
              </w:rPr>
              <w:t xml:space="preserve">ravel </w:t>
            </w:r>
            <w:r w:rsidR="00683DCD" w:rsidRPr="00814174">
              <w:rPr>
                <w:rStyle w:val="Questionlabel"/>
                <w:color w:val="FFFFFF" w:themeColor="background1"/>
                <w:sz w:val="20"/>
              </w:rPr>
              <w:t>(i.e. relocation, repairs for registration or approved road events)</w:t>
            </w:r>
          </w:p>
        </w:tc>
      </w:tr>
      <w:tr w:rsidR="00683DCD" w:rsidRPr="007A5EFD" w14:paraId="52E5CB83" w14:textId="77777777" w:rsidTr="00683DCD">
        <w:trPr>
          <w:trHeight w:val="567"/>
        </w:trPr>
        <w:tc>
          <w:tcPr>
            <w:tcW w:w="10348" w:type="dxa"/>
            <w:gridSpan w:val="58"/>
            <w:tcBorders>
              <w:top w:val="single" w:sz="4" w:space="0" w:color="auto"/>
              <w:left w:val="single" w:sz="4" w:space="0" w:color="auto"/>
              <w:bottom w:val="single" w:sz="4" w:space="0" w:color="auto"/>
              <w:right w:val="single" w:sz="4" w:space="0" w:color="auto"/>
            </w:tcBorders>
            <w:noWrap/>
            <w:vAlign w:val="center"/>
          </w:tcPr>
          <w:p w14:paraId="111CBE54" w14:textId="77777777" w:rsidR="00683DCD" w:rsidRPr="003B6A65" w:rsidRDefault="008B2926" w:rsidP="00683DCD">
            <w:pPr>
              <w:rPr>
                <w:rStyle w:val="Questionlabel"/>
              </w:rPr>
            </w:pPr>
            <w:sdt>
              <w:sdtPr>
                <w:rPr>
                  <w:rStyle w:val="Questionlabel"/>
                </w:rPr>
                <w:id w:val="-1546900484"/>
                <w14:checkbox>
                  <w14:checked w14:val="0"/>
                  <w14:checkedState w14:val="2612" w14:font="MS Gothic"/>
                  <w14:uncheckedState w14:val="2610" w14:font="MS Gothic"/>
                </w14:checkbox>
              </w:sdtPr>
              <w:sdtEndPr>
                <w:rPr>
                  <w:rStyle w:val="Questionlabel"/>
                </w:rPr>
              </w:sdtEndPr>
              <w:sdtContent>
                <w:r w:rsidR="00683DCD">
                  <w:rPr>
                    <w:rStyle w:val="Questionlabel"/>
                    <w:rFonts w:ascii="MS Gothic" w:eastAsia="MS Gothic" w:hAnsi="MS Gothic" w:hint="eastAsia"/>
                  </w:rPr>
                  <w:t>☐</w:t>
                </w:r>
              </w:sdtContent>
            </w:sdt>
            <w:r w:rsidR="00683DCD" w:rsidRPr="003B6A65">
              <w:rPr>
                <w:rStyle w:val="Questionlabel"/>
              </w:rPr>
              <w:t xml:space="preserve">  Relocation within NT       </w:t>
            </w:r>
            <w:r w:rsidR="00683DCD">
              <w:rPr>
                <w:rStyle w:val="Questionlabel"/>
              </w:rPr>
              <w:t xml:space="preserve">  </w:t>
            </w:r>
            <w:r w:rsidR="00683DCD" w:rsidRPr="003B6A65">
              <w:rPr>
                <w:rStyle w:val="Questionlabel"/>
              </w:rPr>
              <w:t xml:space="preserve">     </w:t>
            </w:r>
            <w:sdt>
              <w:sdtPr>
                <w:rPr>
                  <w:rStyle w:val="Questionlabel"/>
                </w:rPr>
                <w:id w:val="2026445002"/>
                <w14:checkbox>
                  <w14:checked w14:val="0"/>
                  <w14:checkedState w14:val="2612" w14:font="MS Gothic"/>
                  <w14:uncheckedState w14:val="2610" w14:font="MS Gothic"/>
                </w14:checkbox>
              </w:sdtPr>
              <w:sdtEndPr>
                <w:rPr>
                  <w:rStyle w:val="Questionlabel"/>
                </w:rPr>
              </w:sdtEndPr>
              <w:sdtContent>
                <w:r w:rsidR="00683DCD" w:rsidRPr="003B6A65">
                  <w:rPr>
                    <w:rStyle w:val="Questionlabel"/>
                    <w:rFonts w:ascii="MS Gothic" w:eastAsia="MS Gothic" w:hAnsi="MS Gothic" w:hint="eastAsia"/>
                  </w:rPr>
                  <w:t>☐</w:t>
                </w:r>
              </w:sdtContent>
            </w:sdt>
            <w:r w:rsidR="00683DCD" w:rsidRPr="003B6A65">
              <w:rPr>
                <w:rStyle w:val="Questionlabel"/>
              </w:rPr>
              <w:t xml:space="preserve">   </w:t>
            </w:r>
            <w:r w:rsidR="00683DCD">
              <w:rPr>
                <w:rStyle w:val="Questionlabel"/>
              </w:rPr>
              <w:t>Relocation interstate</w:t>
            </w:r>
            <w:r w:rsidR="00683DCD" w:rsidRPr="003B6A65">
              <w:rPr>
                <w:rStyle w:val="Questionlabel"/>
              </w:rPr>
              <w:t xml:space="preserve">             </w:t>
            </w:r>
            <w:sdt>
              <w:sdtPr>
                <w:rPr>
                  <w:rStyle w:val="Questionlabel"/>
                </w:rPr>
                <w:id w:val="-1513297340"/>
                <w14:checkbox>
                  <w14:checked w14:val="0"/>
                  <w14:checkedState w14:val="2612" w14:font="MS Gothic"/>
                  <w14:uncheckedState w14:val="2610" w14:font="MS Gothic"/>
                </w14:checkbox>
              </w:sdtPr>
              <w:sdtEndPr>
                <w:rPr>
                  <w:rStyle w:val="Questionlabel"/>
                </w:rPr>
              </w:sdtEndPr>
              <w:sdtContent>
                <w:r w:rsidR="00683DCD" w:rsidRPr="003B6A65">
                  <w:rPr>
                    <w:rStyle w:val="Questionlabel"/>
                    <w:rFonts w:ascii="MS Gothic" w:eastAsia="MS Gothic" w:hAnsi="MS Gothic" w:hint="eastAsia"/>
                  </w:rPr>
                  <w:t>☐</w:t>
                </w:r>
              </w:sdtContent>
            </w:sdt>
            <w:r w:rsidR="00683DCD" w:rsidRPr="003B6A65">
              <w:rPr>
                <w:rStyle w:val="Questionlabel"/>
              </w:rPr>
              <w:t xml:space="preserve">  </w:t>
            </w:r>
            <w:r w:rsidR="00683DCD">
              <w:rPr>
                <w:rStyle w:val="Questionlabel"/>
              </w:rPr>
              <w:t>Repairs for registration</w:t>
            </w:r>
          </w:p>
          <w:p w14:paraId="46B2C2BE" w14:textId="515DC602" w:rsidR="00683DCD" w:rsidRDefault="008B2926" w:rsidP="00683DCD">
            <w:pPr>
              <w:rPr>
                <w:rStyle w:val="Questionlabel"/>
                <w:color w:val="FFFFFF" w:themeColor="background1"/>
              </w:rPr>
            </w:pPr>
            <w:sdt>
              <w:sdtPr>
                <w:rPr>
                  <w:rStyle w:val="Questionlabel"/>
                </w:rPr>
                <w:id w:val="-839233052"/>
                <w14:checkbox>
                  <w14:checked w14:val="0"/>
                  <w14:checkedState w14:val="2612" w14:font="MS Gothic"/>
                  <w14:uncheckedState w14:val="2610" w14:font="MS Gothic"/>
                </w14:checkbox>
              </w:sdtPr>
              <w:sdtEndPr>
                <w:rPr>
                  <w:rStyle w:val="Questionlabel"/>
                </w:rPr>
              </w:sdtEndPr>
              <w:sdtContent>
                <w:r w:rsidR="00683DCD" w:rsidRPr="003B6A65">
                  <w:rPr>
                    <w:rStyle w:val="Questionlabel"/>
                    <w:rFonts w:ascii="MS Gothic" w:eastAsia="MS Gothic" w:hAnsi="MS Gothic" w:hint="eastAsia"/>
                  </w:rPr>
                  <w:t>☐</w:t>
                </w:r>
              </w:sdtContent>
            </w:sdt>
            <w:r w:rsidR="00683DCD">
              <w:rPr>
                <w:rStyle w:val="Questionlabel"/>
              </w:rPr>
              <w:t xml:space="preserve">  Participate in approved road event</w:t>
            </w:r>
          </w:p>
        </w:tc>
      </w:tr>
      <w:tr w:rsidR="00683DCD" w:rsidRPr="0065023B" w14:paraId="62C8C466" w14:textId="77777777" w:rsidTr="00683DCD">
        <w:trPr>
          <w:trHeight w:val="397"/>
        </w:trPr>
        <w:tc>
          <w:tcPr>
            <w:tcW w:w="2642" w:type="dxa"/>
            <w:gridSpan w:val="10"/>
            <w:tcBorders>
              <w:top w:val="single" w:sz="4" w:space="0" w:color="auto"/>
              <w:left w:val="single" w:sz="4" w:space="0" w:color="auto"/>
              <w:bottom w:val="single" w:sz="4" w:space="0" w:color="auto"/>
              <w:right w:val="single" w:sz="4" w:space="0" w:color="auto"/>
            </w:tcBorders>
            <w:noWrap/>
            <w:vAlign w:val="center"/>
          </w:tcPr>
          <w:p w14:paraId="631BF6CA" w14:textId="650D8E01" w:rsidR="00683DCD" w:rsidRPr="0065023B" w:rsidRDefault="00683DCD" w:rsidP="008825BC">
            <w:pPr>
              <w:rPr>
                <w:rStyle w:val="Questionlabel"/>
              </w:rPr>
            </w:pPr>
            <w:r>
              <w:rPr>
                <w:rStyle w:val="Questionlabel"/>
              </w:rPr>
              <w:t xml:space="preserve">Start of </w:t>
            </w:r>
            <w:r w:rsidR="008E4E1D">
              <w:rPr>
                <w:rStyle w:val="Questionlabel"/>
              </w:rPr>
              <w:t>j</w:t>
            </w:r>
            <w:r>
              <w:rPr>
                <w:rStyle w:val="Questionlabel"/>
              </w:rPr>
              <w:t>ourney</w:t>
            </w:r>
            <w:r w:rsidR="008E4E1D">
              <w:rPr>
                <w:rStyle w:val="Questionlabel"/>
              </w:rPr>
              <w:t xml:space="preserve"> a</w:t>
            </w:r>
            <w:r>
              <w:rPr>
                <w:rStyle w:val="Questionlabel"/>
              </w:rPr>
              <w:t>ddress</w:t>
            </w:r>
          </w:p>
        </w:tc>
        <w:tc>
          <w:tcPr>
            <w:tcW w:w="7706" w:type="dxa"/>
            <w:gridSpan w:val="48"/>
            <w:tcBorders>
              <w:top w:val="single" w:sz="4" w:space="0" w:color="auto"/>
              <w:left w:val="single" w:sz="4" w:space="0" w:color="auto"/>
              <w:bottom w:val="single" w:sz="4" w:space="0" w:color="auto"/>
              <w:right w:val="single" w:sz="4" w:space="0" w:color="auto"/>
            </w:tcBorders>
            <w:vAlign w:val="center"/>
          </w:tcPr>
          <w:p w14:paraId="42D79054" w14:textId="77777777" w:rsidR="00683DCD" w:rsidRPr="0065023B" w:rsidRDefault="00683DCD" w:rsidP="008825BC">
            <w:pPr>
              <w:rPr>
                <w:rStyle w:val="Questionlabel"/>
              </w:rPr>
            </w:pPr>
          </w:p>
        </w:tc>
      </w:tr>
      <w:tr w:rsidR="00683DCD" w:rsidRPr="0065023B" w14:paraId="1B7A0054" w14:textId="77777777" w:rsidTr="00683DCD">
        <w:trPr>
          <w:trHeight w:val="397"/>
        </w:trPr>
        <w:tc>
          <w:tcPr>
            <w:tcW w:w="2642" w:type="dxa"/>
            <w:gridSpan w:val="10"/>
            <w:tcBorders>
              <w:top w:val="single" w:sz="4" w:space="0" w:color="auto"/>
              <w:left w:val="single" w:sz="4" w:space="0" w:color="auto"/>
              <w:bottom w:val="single" w:sz="4" w:space="0" w:color="auto"/>
              <w:right w:val="single" w:sz="4" w:space="0" w:color="auto"/>
            </w:tcBorders>
            <w:noWrap/>
            <w:vAlign w:val="center"/>
          </w:tcPr>
          <w:p w14:paraId="4B236DBF" w14:textId="3E350230" w:rsidR="00683DCD" w:rsidRDefault="008E4E1D" w:rsidP="008825BC">
            <w:pPr>
              <w:rPr>
                <w:rStyle w:val="Questionlabel"/>
              </w:rPr>
            </w:pPr>
            <w:r>
              <w:rPr>
                <w:rStyle w:val="Questionlabel"/>
              </w:rPr>
              <w:t>End of j</w:t>
            </w:r>
            <w:r w:rsidR="00683DCD">
              <w:rPr>
                <w:rStyle w:val="Questionlabel"/>
              </w:rPr>
              <w:t>ourney</w:t>
            </w:r>
            <w:r>
              <w:rPr>
                <w:rStyle w:val="Questionlabel"/>
              </w:rPr>
              <w:t xml:space="preserve"> a</w:t>
            </w:r>
            <w:r w:rsidR="00683DCD">
              <w:rPr>
                <w:rStyle w:val="Questionlabel"/>
              </w:rPr>
              <w:t>ddress</w:t>
            </w:r>
          </w:p>
        </w:tc>
        <w:tc>
          <w:tcPr>
            <w:tcW w:w="7706" w:type="dxa"/>
            <w:gridSpan w:val="48"/>
            <w:tcBorders>
              <w:top w:val="single" w:sz="4" w:space="0" w:color="auto"/>
              <w:left w:val="single" w:sz="4" w:space="0" w:color="auto"/>
              <w:bottom w:val="single" w:sz="4" w:space="0" w:color="auto"/>
              <w:right w:val="single" w:sz="4" w:space="0" w:color="auto"/>
            </w:tcBorders>
            <w:vAlign w:val="center"/>
          </w:tcPr>
          <w:p w14:paraId="2936196C" w14:textId="77777777" w:rsidR="00683DCD" w:rsidRPr="0065023B" w:rsidRDefault="00683DCD" w:rsidP="008825BC">
            <w:pPr>
              <w:rPr>
                <w:rStyle w:val="Questionlabel"/>
              </w:rPr>
            </w:pPr>
          </w:p>
        </w:tc>
      </w:tr>
      <w:tr w:rsidR="00683DCD" w:rsidRPr="0065023B" w14:paraId="3270E1E5" w14:textId="77777777" w:rsidTr="00683DCD">
        <w:trPr>
          <w:trHeight w:val="333"/>
        </w:trPr>
        <w:tc>
          <w:tcPr>
            <w:tcW w:w="2642" w:type="dxa"/>
            <w:gridSpan w:val="10"/>
            <w:tcBorders>
              <w:top w:val="single" w:sz="4" w:space="0" w:color="auto"/>
              <w:left w:val="single" w:sz="4" w:space="0" w:color="auto"/>
              <w:bottom w:val="single" w:sz="4" w:space="0" w:color="auto"/>
              <w:right w:val="single" w:sz="4" w:space="0" w:color="auto"/>
            </w:tcBorders>
            <w:noWrap/>
            <w:vAlign w:val="center"/>
          </w:tcPr>
          <w:p w14:paraId="15398C13" w14:textId="1C34F372" w:rsidR="00683DCD" w:rsidRPr="0065023B" w:rsidRDefault="00107D12" w:rsidP="008825BC">
            <w:pPr>
              <w:rPr>
                <w:rStyle w:val="Questionlabel"/>
              </w:rPr>
            </w:pPr>
            <w:r>
              <w:rPr>
                <w:rStyle w:val="Questionlabel"/>
              </w:rPr>
              <w:t>Start d</w:t>
            </w:r>
            <w:r w:rsidR="00683DCD">
              <w:rPr>
                <w:rStyle w:val="Questionlabel"/>
              </w:rPr>
              <w:t>ate</w:t>
            </w:r>
          </w:p>
        </w:tc>
        <w:tc>
          <w:tcPr>
            <w:tcW w:w="2461" w:type="dxa"/>
            <w:gridSpan w:val="15"/>
            <w:tcBorders>
              <w:top w:val="single" w:sz="4" w:space="0" w:color="auto"/>
              <w:left w:val="single" w:sz="4" w:space="0" w:color="auto"/>
              <w:bottom w:val="single" w:sz="4" w:space="0" w:color="auto"/>
              <w:right w:val="single" w:sz="4" w:space="0" w:color="auto"/>
            </w:tcBorders>
            <w:vAlign w:val="center"/>
          </w:tcPr>
          <w:p w14:paraId="5BBF6215" w14:textId="77777777" w:rsidR="00683DCD" w:rsidRPr="0065023B" w:rsidRDefault="00683DCD" w:rsidP="008825BC">
            <w:pPr>
              <w:rPr>
                <w:rStyle w:val="Questionlabel"/>
              </w:rPr>
            </w:pPr>
          </w:p>
        </w:tc>
        <w:tc>
          <w:tcPr>
            <w:tcW w:w="2542" w:type="dxa"/>
            <w:gridSpan w:val="17"/>
            <w:tcBorders>
              <w:top w:val="single" w:sz="4" w:space="0" w:color="auto"/>
              <w:left w:val="single" w:sz="4" w:space="0" w:color="auto"/>
              <w:bottom w:val="single" w:sz="4" w:space="0" w:color="auto"/>
              <w:right w:val="single" w:sz="4" w:space="0" w:color="auto"/>
            </w:tcBorders>
            <w:vAlign w:val="center"/>
          </w:tcPr>
          <w:p w14:paraId="5822ADC6" w14:textId="5CFEA8FD" w:rsidR="00683DCD" w:rsidRDefault="00107D12" w:rsidP="008825BC">
            <w:pPr>
              <w:jc w:val="center"/>
              <w:rPr>
                <w:rStyle w:val="Questionlabel"/>
              </w:rPr>
            </w:pPr>
            <w:r>
              <w:rPr>
                <w:rStyle w:val="Questionlabel"/>
              </w:rPr>
              <w:t>Start t</w:t>
            </w:r>
            <w:r w:rsidR="00683DCD">
              <w:rPr>
                <w:rStyle w:val="Questionlabel"/>
              </w:rPr>
              <w:t>ime</w:t>
            </w:r>
          </w:p>
          <w:p w14:paraId="45715F38" w14:textId="77777777" w:rsidR="00683DCD" w:rsidRPr="00507FCC" w:rsidRDefault="00683DCD" w:rsidP="008825BC">
            <w:pPr>
              <w:jc w:val="center"/>
              <w:rPr>
                <w:rStyle w:val="Questionlabel"/>
                <w:b w:val="0"/>
              </w:rPr>
            </w:pPr>
            <w:r w:rsidRPr="00507FCC">
              <w:rPr>
                <w:rStyle w:val="Questionlabel"/>
                <w:b w:val="0"/>
                <w:sz w:val="18"/>
                <w:szCs w:val="18"/>
              </w:rPr>
              <w:t>(use 24hr clock format)</w:t>
            </w:r>
          </w:p>
        </w:tc>
        <w:tc>
          <w:tcPr>
            <w:tcW w:w="2703" w:type="dxa"/>
            <w:gridSpan w:val="16"/>
            <w:tcBorders>
              <w:top w:val="single" w:sz="4" w:space="0" w:color="auto"/>
              <w:left w:val="single" w:sz="4" w:space="0" w:color="auto"/>
              <w:bottom w:val="single" w:sz="4" w:space="0" w:color="auto"/>
              <w:right w:val="single" w:sz="4" w:space="0" w:color="auto"/>
            </w:tcBorders>
            <w:vAlign w:val="center"/>
          </w:tcPr>
          <w:p w14:paraId="295EBC77" w14:textId="77777777" w:rsidR="00683DCD" w:rsidRPr="0065023B" w:rsidRDefault="00683DCD" w:rsidP="008825BC">
            <w:pPr>
              <w:rPr>
                <w:rStyle w:val="Questionlabel"/>
              </w:rPr>
            </w:pPr>
          </w:p>
        </w:tc>
      </w:tr>
      <w:tr w:rsidR="00683DCD" w:rsidRPr="0065023B" w14:paraId="21F7F91C" w14:textId="77777777" w:rsidTr="00683DCD">
        <w:trPr>
          <w:trHeight w:val="333"/>
        </w:trPr>
        <w:tc>
          <w:tcPr>
            <w:tcW w:w="2642" w:type="dxa"/>
            <w:gridSpan w:val="10"/>
            <w:tcBorders>
              <w:top w:val="single" w:sz="4" w:space="0" w:color="auto"/>
              <w:left w:val="single" w:sz="4" w:space="0" w:color="auto"/>
              <w:bottom w:val="single" w:sz="4" w:space="0" w:color="auto"/>
              <w:right w:val="single" w:sz="4" w:space="0" w:color="auto"/>
            </w:tcBorders>
            <w:noWrap/>
            <w:vAlign w:val="center"/>
          </w:tcPr>
          <w:p w14:paraId="2F96DEAA" w14:textId="69CD96BA" w:rsidR="00683DCD" w:rsidRPr="0065023B" w:rsidRDefault="00683DCD" w:rsidP="008825BC">
            <w:pPr>
              <w:rPr>
                <w:rStyle w:val="Questionlabel"/>
              </w:rPr>
            </w:pPr>
            <w:r>
              <w:rPr>
                <w:rStyle w:val="Questionlabel"/>
              </w:rPr>
              <w:t>Finish</w:t>
            </w:r>
            <w:r w:rsidR="00107D12">
              <w:rPr>
                <w:rStyle w:val="Questionlabel"/>
              </w:rPr>
              <w:t xml:space="preserve"> d</w:t>
            </w:r>
            <w:r>
              <w:rPr>
                <w:rStyle w:val="Questionlabel"/>
              </w:rPr>
              <w:t>ate</w:t>
            </w:r>
          </w:p>
        </w:tc>
        <w:tc>
          <w:tcPr>
            <w:tcW w:w="2461" w:type="dxa"/>
            <w:gridSpan w:val="15"/>
            <w:tcBorders>
              <w:top w:val="single" w:sz="4" w:space="0" w:color="auto"/>
              <w:left w:val="single" w:sz="4" w:space="0" w:color="auto"/>
              <w:bottom w:val="single" w:sz="4" w:space="0" w:color="auto"/>
              <w:right w:val="single" w:sz="4" w:space="0" w:color="auto"/>
            </w:tcBorders>
            <w:vAlign w:val="center"/>
          </w:tcPr>
          <w:p w14:paraId="49E8FCBE" w14:textId="77777777" w:rsidR="00683DCD" w:rsidRPr="0065023B" w:rsidRDefault="00683DCD" w:rsidP="008825BC">
            <w:pPr>
              <w:rPr>
                <w:rStyle w:val="Questionlabel"/>
              </w:rPr>
            </w:pPr>
          </w:p>
        </w:tc>
        <w:tc>
          <w:tcPr>
            <w:tcW w:w="2542" w:type="dxa"/>
            <w:gridSpan w:val="17"/>
            <w:tcBorders>
              <w:top w:val="single" w:sz="4" w:space="0" w:color="auto"/>
              <w:left w:val="single" w:sz="4" w:space="0" w:color="auto"/>
              <w:bottom w:val="single" w:sz="4" w:space="0" w:color="auto"/>
              <w:right w:val="single" w:sz="4" w:space="0" w:color="auto"/>
            </w:tcBorders>
            <w:vAlign w:val="center"/>
          </w:tcPr>
          <w:p w14:paraId="0A34EED3" w14:textId="2E650EA4" w:rsidR="00683DCD" w:rsidRDefault="00107D12" w:rsidP="008825BC">
            <w:pPr>
              <w:jc w:val="center"/>
              <w:rPr>
                <w:rStyle w:val="Questionlabel"/>
              </w:rPr>
            </w:pPr>
            <w:r>
              <w:rPr>
                <w:rStyle w:val="Questionlabel"/>
              </w:rPr>
              <w:t>Finish t</w:t>
            </w:r>
            <w:r w:rsidR="00683DCD">
              <w:rPr>
                <w:rStyle w:val="Questionlabel"/>
              </w:rPr>
              <w:t>ime</w:t>
            </w:r>
          </w:p>
          <w:p w14:paraId="2BBADA6A" w14:textId="77777777" w:rsidR="00683DCD" w:rsidRPr="00507FCC" w:rsidRDefault="00683DCD" w:rsidP="008825BC">
            <w:pPr>
              <w:jc w:val="center"/>
              <w:rPr>
                <w:rStyle w:val="Questionlabel"/>
                <w:b w:val="0"/>
                <w:sz w:val="18"/>
                <w:szCs w:val="18"/>
              </w:rPr>
            </w:pPr>
            <w:r w:rsidRPr="00507FCC">
              <w:rPr>
                <w:rStyle w:val="Questionlabel"/>
                <w:b w:val="0"/>
                <w:sz w:val="18"/>
                <w:szCs w:val="18"/>
              </w:rPr>
              <w:t>(use 24hr clock format)</w:t>
            </w:r>
          </w:p>
        </w:tc>
        <w:tc>
          <w:tcPr>
            <w:tcW w:w="2703" w:type="dxa"/>
            <w:gridSpan w:val="16"/>
            <w:tcBorders>
              <w:top w:val="single" w:sz="4" w:space="0" w:color="auto"/>
              <w:left w:val="single" w:sz="4" w:space="0" w:color="auto"/>
              <w:bottom w:val="single" w:sz="4" w:space="0" w:color="auto"/>
              <w:right w:val="single" w:sz="4" w:space="0" w:color="auto"/>
            </w:tcBorders>
            <w:vAlign w:val="center"/>
          </w:tcPr>
          <w:p w14:paraId="3A59CC1B" w14:textId="77777777" w:rsidR="00683DCD" w:rsidRPr="0065023B" w:rsidRDefault="00683DCD" w:rsidP="008825BC">
            <w:pPr>
              <w:rPr>
                <w:rStyle w:val="Questionlabel"/>
              </w:rPr>
            </w:pPr>
          </w:p>
        </w:tc>
      </w:tr>
      <w:tr w:rsidR="00683DCD" w:rsidRPr="0065023B" w14:paraId="78443EAC" w14:textId="77777777" w:rsidTr="00683DCD">
        <w:trPr>
          <w:trHeight w:val="333"/>
        </w:trPr>
        <w:tc>
          <w:tcPr>
            <w:tcW w:w="10348" w:type="dxa"/>
            <w:gridSpan w:val="58"/>
            <w:tcBorders>
              <w:top w:val="single" w:sz="4" w:space="0" w:color="auto"/>
              <w:left w:val="single" w:sz="4" w:space="0" w:color="auto"/>
              <w:bottom w:val="single" w:sz="4" w:space="0" w:color="auto"/>
              <w:right w:val="single" w:sz="4" w:space="0" w:color="auto"/>
            </w:tcBorders>
            <w:noWrap/>
            <w:vAlign w:val="center"/>
          </w:tcPr>
          <w:p w14:paraId="411C5DB8" w14:textId="77777777" w:rsidR="00683DCD" w:rsidRPr="0065023B" w:rsidRDefault="00683DCD" w:rsidP="008825BC">
            <w:pPr>
              <w:rPr>
                <w:rStyle w:val="Questionlabel"/>
              </w:rPr>
            </w:pPr>
            <w:r>
              <w:rPr>
                <w:rStyle w:val="Questionlabel"/>
              </w:rPr>
              <w:t xml:space="preserve">Proposed route of travel </w:t>
            </w:r>
            <w:r w:rsidRPr="00A4679A">
              <w:rPr>
                <w:rStyle w:val="Questionlabel"/>
                <w:b w:val="0"/>
                <w:szCs w:val="22"/>
              </w:rPr>
              <w:t>(i.e. main arterial roads, most direct route)</w:t>
            </w:r>
          </w:p>
        </w:tc>
      </w:tr>
      <w:tr w:rsidR="00A4679A" w:rsidRPr="0065023B" w14:paraId="4897894E" w14:textId="77777777" w:rsidTr="006E07ED">
        <w:trPr>
          <w:trHeight w:val="804"/>
        </w:trPr>
        <w:tc>
          <w:tcPr>
            <w:tcW w:w="10348" w:type="dxa"/>
            <w:gridSpan w:val="58"/>
            <w:tcBorders>
              <w:top w:val="single" w:sz="4" w:space="0" w:color="auto"/>
              <w:left w:val="single" w:sz="4" w:space="0" w:color="auto"/>
              <w:right w:val="single" w:sz="4" w:space="0" w:color="auto"/>
            </w:tcBorders>
            <w:noWrap/>
            <w:vAlign w:val="center"/>
          </w:tcPr>
          <w:p w14:paraId="6D253CB9" w14:textId="77777777" w:rsidR="00A4679A" w:rsidRPr="0065023B" w:rsidRDefault="00A4679A" w:rsidP="008825BC">
            <w:pPr>
              <w:rPr>
                <w:rStyle w:val="Questionlabel"/>
              </w:rPr>
            </w:pPr>
          </w:p>
        </w:tc>
      </w:tr>
      <w:tr w:rsidR="00683DCD" w:rsidRPr="0065023B" w14:paraId="7053478D" w14:textId="77777777" w:rsidTr="00A4679A">
        <w:trPr>
          <w:trHeight w:val="333"/>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1CAE933D" w14:textId="77777777" w:rsidR="00683DCD" w:rsidRPr="0065023B" w:rsidRDefault="00683DCD" w:rsidP="008825BC">
            <w:pPr>
              <w:rPr>
                <w:rStyle w:val="Questionlabel"/>
              </w:rPr>
            </w:pPr>
            <w:r>
              <w:rPr>
                <w:rStyle w:val="Questionlabel"/>
              </w:rPr>
              <w:t xml:space="preserve">Proposed stops </w:t>
            </w:r>
            <w:r w:rsidRPr="00A4679A">
              <w:rPr>
                <w:rStyle w:val="Questionlabel"/>
                <w:b w:val="0"/>
                <w:szCs w:val="22"/>
              </w:rPr>
              <w:t>(i.e. fuel stops, workshops to undertake vehicle repairs - name and address required)</w:t>
            </w:r>
          </w:p>
        </w:tc>
      </w:tr>
      <w:tr w:rsidR="00A4679A" w:rsidRPr="0065023B" w14:paraId="29C74AEB" w14:textId="77777777" w:rsidTr="00871D3C">
        <w:trPr>
          <w:trHeight w:val="804"/>
        </w:trPr>
        <w:tc>
          <w:tcPr>
            <w:tcW w:w="10353" w:type="dxa"/>
            <w:gridSpan w:val="58"/>
            <w:tcBorders>
              <w:top w:val="single" w:sz="4" w:space="0" w:color="auto"/>
              <w:left w:val="single" w:sz="4" w:space="0" w:color="auto"/>
              <w:right w:val="single" w:sz="4" w:space="0" w:color="auto"/>
            </w:tcBorders>
            <w:noWrap/>
            <w:vAlign w:val="center"/>
          </w:tcPr>
          <w:p w14:paraId="45ECD57F" w14:textId="77777777" w:rsidR="00A4679A" w:rsidRPr="0065023B" w:rsidRDefault="00A4679A" w:rsidP="008825BC">
            <w:pPr>
              <w:rPr>
                <w:rStyle w:val="Questionlabel"/>
              </w:rPr>
            </w:pPr>
          </w:p>
        </w:tc>
      </w:tr>
      <w:tr w:rsidR="00683DCD" w:rsidRPr="0065023B" w14:paraId="72CDBFE9" w14:textId="77777777" w:rsidTr="00A4679A">
        <w:trPr>
          <w:trHeight w:val="333"/>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1D0C0FFB" w14:textId="77777777" w:rsidR="00683DCD" w:rsidRPr="0065023B" w:rsidRDefault="00683DCD" w:rsidP="008825BC">
            <w:pPr>
              <w:rPr>
                <w:rStyle w:val="Questionlabel"/>
              </w:rPr>
            </w:pPr>
            <w:r>
              <w:rPr>
                <w:rStyle w:val="Questionlabel"/>
              </w:rPr>
              <w:t>If the vehicle is modified, provide description:</w:t>
            </w:r>
          </w:p>
        </w:tc>
      </w:tr>
      <w:tr w:rsidR="00683DCD" w:rsidRPr="0065023B" w14:paraId="212D4309" w14:textId="77777777" w:rsidTr="00A4679A">
        <w:trPr>
          <w:trHeight w:val="333"/>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5A484288" w14:textId="77777777" w:rsidR="00683DCD" w:rsidRPr="0065023B" w:rsidRDefault="00683DCD" w:rsidP="008825BC">
            <w:pPr>
              <w:rPr>
                <w:rStyle w:val="Questionlabel"/>
              </w:rPr>
            </w:pPr>
          </w:p>
        </w:tc>
      </w:tr>
      <w:tr w:rsidR="00683DCD" w:rsidRPr="004D1DDE" w14:paraId="7A3FFA38" w14:textId="77777777" w:rsidTr="00683DCD">
        <w:trPr>
          <w:trHeight w:val="426"/>
        </w:trPr>
        <w:tc>
          <w:tcPr>
            <w:tcW w:w="10353" w:type="dxa"/>
            <w:gridSpan w:val="58"/>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60716BC3" w14:textId="77777777" w:rsidR="00683DCD" w:rsidRPr="004D1DDE" w:rsidRDefault="00683DCD" w:rsidP="008825BC">
            <w:pPr>
              <w:rPr>
                <w:rStyle w:val="Questionlabel"/>
              </w:rPr>
            </w:pPr>
            <w:r w:rsidRPr="004D1DDE">
              <w:rPr>
                <w:rStyle w:val="Questionlabel"/>
                <w:color w:val="FFFFFF" w:themeColor="background1"/>
              </w:rPr>
              <w:t>D</w:t>
            </w:r>
            <w:r>
              <w:rPr>
                <w:rStyle w:val="Questionlabel"/>
                <w:color w:val="FFFFFF" w:themeColor="background1"/>
              </w:rPr>
              <w:t>eclaration</w:t>
            </w:r>
          </w:p>
        </w:tc>
      </w:tr>
      <w:tr w:rsidR="00683DCD" w:rsidRPr="0065023B" w14:paraId="00A29B1E" w14:textId="77777777" w:rsidTr="00683DCD">
        <w:trPr>
          <w:trHeight w:val="410"/>
        </w:trPr>
        <w:tc>
          <w:tcPr>
            <w:tcW w:w="2552" w:type="dxa"/>
            <w:gridSpan w:val="9"/>
            <w:tcBorders>
              <w:top w:val="single" w:sz="4" w:space="0" w:color="auto"/>
              <w:left w:val="single" w:sz="4" w:space="0" w:color="auto"/>
              <w:bottom w:val="single" w:sz="4" w:space="0" w:color="auto"/>
              <w:right w:val="single" w:sz="4" w:space="0" w:color="auto"/>
            </w:tcBorders>
            <w:noWrap/>
            <w:vAlign w:val="center"/>
          </w:tcPr>
          <w:p w14:paraId="036F2325" w14:textId="77777777" w:rsidR="00683DCD" w:rsidRPr="0065023B" w:rsidRDefault="00683DCD" w:rsidP="008825BC">
            <w:pPr>
              <w:rPr>
                <w:rStyle w:val="Questionlabel"/>
              </w:rPr>
            </w:pPr>
            <w:r>
              <w:rPr>
                <w:rStyle w:val="Questionlabel"/>
              </w:rPr>
              <w:t>Name of the applicant</w:t>
            </w:r>
          </w:p>
        </w:tc>
        <w:tc>
          <w:tcPr>
            <w:tcW w:w="7801" w:type="dxa"/>
            <w:gridSpan w:val="49"/>
            <w:tcBorders>
              <w:top w:val="single" w:sz="4" w:space="0" w:color="auto"/>
              <w:left w:val="single" w:sz="4" w:space="0" w:color="auto"/>
              <w:bottom w:val="single" w:sz="4" w:space="0" w:color="auto"/>
              <w:right w:val="single" w:sz="4" w:space="0" w:color="auto"/>
            </w:tcBorders>
            <w:vAlign w:val="center"/>
          </w:tcPr>
          <w:p w14:paraId="59A3EC06" w14:textId="77777777" w:rsidR="00683DCD" w:rsidRPr="0065023B" w:rsidRDefault="00683DCD" w:rsidP="008825BC">
            <w:pPr>
              <w:rPr>
                <w:rStyle w:val="Questionlabel"/>
              </w:rPr>
            </w:pPr>
          </w:p>
        </w:tc>
      </w:tr>
      <w:tr w:rsidR="00683DCD" w:rsidRPr="004D1DDE" w14:paraId="0B649AF9" w14:textId="77777777" w:rsidTr="00683DCD">
        <w:trPr>
          <w:trHeight w:val="416"/>
        </w:trPr>
        <w:tc>
          <w:tcPr>
            <w:tcW w:w="1115" w:type="dxa"/>
            <w:gridSpan w:val="2"/>
            <w:tcBorders>
              <w:top w:val="single" w:sz="4" w:space="0" w:color="auto"/>
              <w:left w:val="single" w:sz="4" w:space="0" w:color="auto"/>
              <w:bottom w:val="single" w:sz="4" w:space="0" w:color="auto"/>
              <w:right w:val="single" w:sz="4" w:space="0" w:color="auto"/>
            </w:tcBorders>
            <w:noWrap/>
            <w:vAlign w:val="center"/>
          </w:tcPr>
          <w:p w14:paraId="792587D1" w14:textId="77777777" w:rsidR="00683DCD" w:rsidRDefault="00683DCD" w:rsidP="008825BC">
            <w:pPr>
              <w:rPr>
                <w:rStyle w:val="Questionlabel"/>
              </w:rPr>
            </w:pPr>
            <w:r>
              <w:rPr>
                <w:rStyle w:val="Questionlabel"/>
              </w:rPr>
              <w:t>Address</w:t>
            </w:r>
          </w:p>
        </w:tc>
        <w:tc>
          <w:tcPr>
            <w:tcW w:w="6803" w:type="dxa"/>
            <w:gridSpan w:val="43"/>
            <w:tcBorders>
              <w:top w:val="single" w:sz="4" w:space="0" w:color="auto"/>
              <w:left w:val="single" w:sz="4" w:space="0" w:color="auto"/>
              <w:bottom w:val="single" w:sz="4" w:space="0" w:color="auto"/>
              <w:right w:val="single" w:sz="4" w:space="0" w:color="auto"/>
            </w:tcBorders>
            <w:vAlign w:val="center"/>
          </w:tcPr>
          <w:p w14:paraId="2FD8466D" w14:textId="77777777" w:rsidR="00683DCD" w:rsidRPr="004D1DDE" w:rsidRDefault="00683DCD" w:rsidP="008825BC">
            <w:pPr>
              <w:rPr>
                <w:rStyle w:val="Questionlabel"/>
                <w:b w:val="0"/>
              </w:rPr>
            </w:pPr>
          </w:p>
        </w:tc>
        <w:tc>
          <w:tcPr>
            <w:tcW w:w="1144" w:type="dxa"/>
            <w:gridSpan w:val="9"/>
            <w:tcBorders>
              <w:top w:val="single" w:sz="4" w:space="0" w:color="auto"/>
              <w:left w:val="single" w:sz="4" w:space="0" w:color="auto"/>
              <w:bottom w:val="single" w:sz="4" w:space="0" w:color="auto"/>
              <w:right w:val="single" w:sz="4" w:space="0" w:color="auto"/>
            </w:tcBorders>
            <w:vAlign w:val="center"/>
          </w:tcPr>
          <w:p w14:paraId="17129F63" w14:textId="77777777" w:rsidR="00683DCD" w:rsidRPr="00FF6324" w:rsidRDefault="00683DCD" w:rsidP="008825BC">
            <w:pPr>
              <w:rPr>
                <w:rStyle w:val="Questionlabel"/>
              </w:rPr>
            </w:pPr>
            <w:r w:rsidRPr="00FF6324">
              <w:rPr>
                <w:rStyle w:val="Questionlabel"/>
              </w:rPr>
              <w:t>Postcode</w:t>
            </w:r>
          </w:p>
        </w:tc>
        <w:tc>
          <w:tcPr>
            <w:tcW w:w="1291" w:type="dxa"/>
            <w:gridSpan w:val="4"/>
            <w:tcBorders>
              <w:top w:val="single" w:sz="4" w:space="0" w:color="auto"/>
              <w:left w:val="single" w:sz="4" w:space="0" w:color="auto"/>
              <w:bottom w:val="single" w:sz="4" w:space="0" w:color="auto"/>
              <w:right w:val="single" w:sz="4" w:space="0" w:color="auto"/>
            </w:tcBorders>
            <w:vAlign w:val="center"/>
          </w:tcPr>
          <w:p w14:paraId="40795FFF" w14:textId="77777777" w:rsidR="00683DCD" w:rsidRPr="004D1DDE" w:rsidRDefault="00683DCD" w:rsidP="008825BC">
            <w:pPr>
              <w:rPr>
                <w:rStyle w:val="Questionlabel"/>
                <w:b w:val="0"/>
              </w:rPr>
            </w:pPr>
          </w:p>
        </w:tc>
      </w:tr>
      <w:tr w:rsidR="00683DCD" w:rsidRPr="00642772" w14:paraId="0634C6BC" w14:textId="77777777" w:rsidTr="00683DCD">
        <w:trPr>
          <w:trHeight w:val="567"/>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2D99F410" w14:textId="77777777" w:rsidR="00683DCD" w:rsidRPr="00A4679A" w:rsidRDefault="00683DCD" w:rsidP="008825BC">
            <w:pPr>
              <w:rPr>
                <w:rStyle w:val="Questionlabel"/>
                <w:b w:val="0"/>
                <w:szCs w:val="22"/>
              </w:rPr>
            </w:pPr>
            <w:r w:rsidRPr="00A4679A">
              <w:rPr>
                <w:rStyle w:val="Questionlabel"/>
                <w:b w:val="0"/>
                <w:szCs w:val="22"/>
              </w:rPr>
              <w:t>Declare that I am the owner, or have been given permission by the owner of the vehicle to drive or apply on behalf of the driver of the vehicle and the details provided in this application are true and correct.</w:t>
            </w:r>
          </w:p>
        </w:tc>
      </w:tr>
      <w:tr w:rsidR="00683DCD" w14:paraId="6BD278B9" w14:textId="77777777" w:rsidTr="00683DCD">
        <w:trPr>
          <w:trHeight w:val="418"/>
        </w:trPr>
        <w:tc>
          <w:tcPr>
            <w:tcW w:w="2542" w:type="dxa"/>
            <w:gridSpan w:val="8"/>
            <w:tcBorders>
              <w:top w:val="single" w:sz="4" w:space="0" w:color="auto"/>
              <w:left w:val="single" w:sz="4" w:space="0" w:color="auto"/>
              <w:bottom w:val="single" w:sz="4" w:space="0" w:color="auto"/>
              <w:right w:val="single" w:sz="4" w:space="0" w:color="auto"/>
            </w:tcBorders>
            <w:noWrap/>
            <w:vAlign w:val="center"/>
          </w:tcPr>
          <w:p w14:paraId="31B8C143" w14:textId="77777777" w:rsidR="00683DCD" w:rsidRDefault="00683DCD" w:rsidP="008825BC">
            <w:pPr>
              <w:rPr>
                <w:rStyle w:val="Questionlabel"/>
              </w:rPr>
            </w:pPr>
            <w:r>
              <w:rPr>
                <w:rStyle w:val="Questionlabel"/>
              </w:rPr>
              <w:t>Signature</w:t>
            </w:r>
          </w:p>
        </w:tc>
        <w:tc>
          <w:tcPr>
            <w:tcW w:w="4521" w:type="dxa"/>
            <w:gridSpan w:val="30"/>
            <w:tcBorders>
              <w:top w:val="single" w:sz="4" w:space="0" w:color="auto"/>
              <w:left w:val="single" w:sz="4" w:space="0" w:color="auto"/>
              <w:bottom w:val="single" w:sz="4" w:space="0" w:color="auto"/>
              <w:right w:val="single" w:sz="4" w:space="0" w:color="auto"/>
            </w:tcBorders>
            <w:vAlign w:val="center"/>
          </w:tcPr>
          <w:p w14:paraId="17DAEC34" w14:textId="77777777" w:rsidR="00683DCD" w:rsidRDefault="00683DCD" w:rsidP="008825BC">
            <w:pPr>
              <w:rPr>
                <w:rStyle w:val="Questionlabel"/>
              </w:rPr>
            </w:pPr>
          </w:p>
        </w:tc>
        <w:tc>
          <w:tcPr>
            <w:tcW w:w="855" w:type="dxa"/>
            <w:gridSpan w:val="7"/>
            <w:tcBorders>
              <w:top w:val="single" w:sz="4" w:space="0" w:color="auto"/>
              <w:left w:val="single" w:sz="4" w:space="0" w:color="auto"/>
              <w:bottom w:val="single" w:sz="4" w:space="0" w:color="auto"/>
              <w:right w:val="single" w:sz="4" w:space="0" w:color="auto"/>
            </w:tcBorders>
            <w:vAlign w:val="center"/>
          </w:tcPr>
          <w:p w14:paraId="44A43798" w14:textId="77777777" w:rsidR="00683DCD" w:rsidRDefault="00683DCD" w:rsidP="008825BC">
            <w:pPr>
              <w:rPr>
                <w:rStyle w:val="Questionlabel"/>
              </w:rPr>
            </w:pPr>
            <w:r>
              <w:rPr>
                <w:rStyle w:val="Questionlabel"/>
              </w:rPr>
              <w:t>Date</w:t>
            </w:r>
          </w:p>
        </w:tc>
        <w:tc>
          <w:tcPr>
            <w:tcW w:w="2435" w:type="dxa"/>
            <w:gridSpan w:val="13"/>
            <w:tcBorders>
              <w:top w:val="single" w:sz="4" w:space="0" w:color="auto"/>
              <w:left w:val="single" w:sz="4" w:space="0" w:color="auto"/>
              <w:bottom w:val="single" w:sz="4" w:space="0" w:color="auto"/>
              <w:right w:val="single" w:sz="4" w:space="0" w:color="auto"/>
            </w:tcBorders>
            <w:vAlign w:val="center"/>
          </w:tcPr>
          <w:p w14:paraId="6AF59E9A" w14:textId="77777777" w:rsidR="00683DCD" w:rsidRDefault="00683DCD" w:rsidP="008825BC">
            <w:pPr>
              <w:rPr>
                <w:rStyle w:val="Questionlabel"/>
              </w:rPr>
            </w:pPr>
          </w:p>
        </w:tc>
      </w:tr>
      <w:tr w:rsidR="00683DCD" w:rsidRPr="00503639" w14:paraId="58746A64" w14:textId="77777777" w:rsidTr="00683DCD">
        <w:trPr>
          <w:trHeight w:val="454"/>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046E37F0" w14:textId="77777777" w:rsidR="00683DCD" w:rsidRDefault="00683DCD" w:rsidP="008825BC">
            <w:pPr>
              <w:rPr>
                <w:rStyle w:val="Questionlabel"/>
                <w:sz w:val="18"/>
                <w:szCs w:val="18"/>
              </w:rPr>
            </w:pPr>
            <w:r w:rsidRPr="004D1DDE">
              <w:rPr>
                <w:rStyle w:val="Questionlabel"/>
                <w:sz w:val="18"/>
                <w:szCs w:val="18"/>
              </w:rPr>
              <w:t>Warning</w:t>
            </w:r>
          </w:p>
          <w:p w14:paraId="1364A6DD" w14:textId="77777777" w:rsidR="00683DCD" w:rsidRPr="00642772" w:rsidRDefault="00683DCD" w:rsidP="008825BC">
            <w:pPr>
              <w:rPr>
                <w:rStyle w:val="Questionlabel"/>
                <w:b w:val="0"/>
                <w:sz w:val="16"/>
                <w:szCs w:val="16"/>
              </w:rPr>
            </w:pPr>
            <w:r w:rsidRPr="00642772">
              <w:rPr>
                <w:rStyle w:val="Questionlabel"/>
                <w:b w:val="0"/>
                <w:sz w:val="16"/>
                <w:szCs w:val="16"/>
              </w:rPr>
              <w:t xml:space="preserve">Under the </w:t>
            </w:r>
            <w:r w:rsidRPr="00642772">
              <w:rPr>
                <w:rStyle w:val="Questionlabel"/>
                <w:b w:val="0"/>
                <w:i/>
                <w:sz w:val="16"/>
                <w:szCs w:val="16"/>
              </w:rPr>
              <w:t>Oaths, Affidavits and Declaration Act 2010</w:t>
            </w:r>
            <w:r w:rsidRPr="00642772">
              <w:rPr>
                <w:rStyle w:val="Questionlabel"/>
                <w:b w:val="0"/>
                <w:sz w:val="16"/>
                <w:szCs w:val="16"/>
              </w:rPr>
              <w:t>, a person wilfully making a false statement, or altering a statement in a statutory declaration is li</w:t>
            </w:r>
            <w:r>
              <w:rPr>
                <w:rStyle w:val="Questionlabel"/>
                <w:b w:val="0"/>
                <w:sz w:val="16"/>
                <w:szCs w:val="16"/>
              </w:rPr>
              <w:t>able to a penalty of up to 400 penalty u</w:t>
            </w:r>
            <w:r w:rsidRPr="00642772">
              <w:rPr>
                <w:rStyle w:val="Questionlabel"/>
                <w:b w:val="0"/>
                <w:sz w:val="16"/>
                <w:szCs w:val="16"/>
              </w:rPr>
              <w:t>nits or imprisonment for 4 years or both.</w:t>
            </w:r>
          </w:p>
          <w:p w14:paraId="17623A5D" w14:textId="77777777" w:rsidR="00683DCD" w:rsidRPr="00642772" w:rsidRDefault="00683DCD" w:rsidP="008825BC">
            <w:pPr>
              <w:rPr>
                <w:rStyle w:val="Questionlabel"/>
                <w:b w:val="0"/>
                <w:sz w:val="16"/>
                <w:szCs w:val="16"/>
              </w:rPr>
            </w:pPr>
            <w:r w:rsidRPr="00642772">
              <w:rPr>
                <w:rStyle w:val="Questionlabel"/>
                <w:b w:val="0"/>
                <w:sz w:val="16"/>
                <w:szCs w:val="16"/>
              </w:rPr>
              <w:t xml:space="preserve">Persons providing false and/or misleading information or documentation to obtain or attempt to obtain a licence are liable to a penalty not exceeding 15 penalty units or imprisonment for 6 months under the </w:t>
            </w:r>
            <w:r w:rsidRPr="00642772">
              <w:rPr>
                <w:rStyle w:val="Questionlabel"/>
                <w:b w:val="0"/>
                <w:i/>
                <w:sz w:val="16"/>
                <w:szCs w:val="16"/>
              </w:rPr>
              <w:t>Motor Vehicles Act 1949</w:t>
            </w:r>
            <w:r w:rsidRPr="00642772">
              <w:rPr>
                <w:rStyle w:val="Questionlabel"/>
                <w:b w:val="0"/>
                <w:sz w:val="16"/>
                <w:szCs w:val="16"/>
              </w:rPr>
              <w:t>.</w:t>
            </w:r>
          </w:p>
          <w:p w14:paraId="2E65BF9A" w14:textId="77777777" w:rsidR="00683DCD" w:rsidRPr="0005448D" w:rsidRDefault="00683DCD" w:rsidP="008825BC">
            <w:pPr>
              <w:rPr>
                <w:rStyle w:val="Questionlabel"/>
                <w:sz w:val="18"/>
                <w:szCs w:val="18"/>
              </w:rPr>
            </w:pPr>
            <w:r w:rsidRPr="0005448D">
              <w:rPr>
                <w:rStyle w:val="Questionlabel"/>
                <w:sz w:val="18"/>
                <w:szCs w:val="18"/>
              </w:rPr>
              <w:t>Privacy Statement</w:t>
            </w:r>
          </w:p>
          <w:p w14:paraId="10744B2B" w14:textId="77777777" w:rsidR="00683DCD" w:rsidRPr="00503639" w:rsidRDefault="00683DCD" w:rsidP="008825BC">
            <w:pPr>
              <w:rPr>
                <w:rStyle w:val="Questionlabel"/>
                <w:b w:val="0"/>
                <w:sz w:val="16"/>
                <w:szCs w:val="16"/>
              </w:rPr>
            </w:pPr>
            <w:r w:rsidRPr="00503639">
              <w:rPr>
                <w:rFonts w:asciiTheme="minorHAnsi" w:hAnsiTheme="minorHAnsi" w:cs="Segoe UI"/>
                <w:color w:val="000000"/>
                <w:sz w:val="16"/>
                <w:szCs w:val="16"/>
              </w:rPr>
              <w:t xml:space="preserve">The Registrar of Motor Vehicles collects and retains your personal information such as photographic images, biometric data, registration and licensing history under the provisions of the </w:t>
            </w:r>
            <w:r w:rsidRPr="00503639">
              <w:rPr>
                <w:rFonts w:asciiTheme="minorHAnsi" w:hAnsiTheme="minorHAnsi" w:cs="Segoe UI"/>
                <w:i/>
                <w:iCs/>
                <w:color w:val="000000"/>
                <w:sz w:val="16"/>
                <w:szCs w:val="16"/>
              </w:rPr>
              <w:t>NT Motor Vehicles Act 1949</w:t>
            </w:r>
            <w:r w:rsidRPr="00503639">
              <w:rPr>
                <w:rFonts w:asciiTheme="minorHAnsi" w:hAnsiTheme="minorHAnsi" w:cs="Segoe UI"/>
                <w:color w:val="000000"/>
                <w:sz w:val="16"/>
                <w:szCs w:val="16"/>
              </w:rPr>
              <w:t xml:space="preserve">. The information you provide may be disclosed to government, law enforcement and other bodies as required by Australian law. Your information is also supplied to NEVDIS for the purpose of national exchange of vehicle and driver information. Documents you provide may also be verified with the issuing authority through the Commonwealth Document Verification Service. All personal information is managed in accordance to information privacy principles under the </w:t>
            </w:r>
            <w:r w:rsidRPr="00503639">
              <w:rPr>
                <w:rFonts w:asciiTheme="minorHAnsi" w:hAnsiTheme="minorHAnsi" w:cs="Segoe UI"/>
                <w:i/>
                <w:iCs/>
                <w:color w:val="000000"/>
                <w:sz w:val="16"/>
                <w:szCs w:val="16"/>
              </w:rPr>
              <w:t>NT Information Act 2002</w:t>
            </w:r>
            <w:r w:rsidRPr="00503639">
              <w:rPr>
                <w:rFonts w:asciiTheme="minorHAnsi" w:hAnsiTheme="minorHAnsi" w:cs="Segoe UI"/>
                <w:color w:val="000000"/>
                <w:sz w:val="16"/>
                <w:szCs w:val="16"/>
              </w:rPr>
              <w:t>. For more information on privacy, go to the Office of the Information Commissioner website.</w:t>
            </w:r>
          </w:p>
        </w:tc>
      </w:tr>
      <w:tr w:rsidR="00683DCD" w:rsidRPr="004F4D3F" w14:paraId="3504D800" w14:textId="77777777" w:rsidTr="00683DCD">
        <w:trPr>
          <w:trHeight w:val="454"/>
        </w:trPr>
        <w:tc>
          <w:tcPr>
            <w:tcW w:w="10353" w:type="dxa"/>
            <w:gridSpan w:val="58"/>
            <w:tcBorders>
              <w:top w:val="single" w:sz="4" w:space="0" w:color="auto"/>
              <w:left w:val="single" w:sz="4" w:space="0" w:color="auto"/>
              <w:bottom w:val="single" w:sz="4" w:space="0" w:color="auto"/>
              <w:right w:val="single" w:sz="4" w:space="0" w:color="auto"/>
            </w:tcBorders>
            <w:noWrap/>
            <w:vAlign w:val="center"/>
          </w:tcPr>
          <w:p w14:paraId="052259E5" w14:textId="0B0DE082" w:rsidR="00683DCD" w:rsidRPr="00FF6324" w:rsidRDefault="00A4679A" w:rsidP="008825BC">
            <w:pPr>
              <w:rPr>
                <w:rStyle w:val="Questionlabel"/>
                <w:sz w:val="20"/>
              </w:rPr>
            </w:pPr>
            <w:r>
              <w:rPr>
                <w:rStyle w:val="Questionlabel"/>
                <w:sz w:val="20"/>
              </w:rPr>
              <w:t>Notes for g</w:t>
            </w:r>
            <w:r w:rsidR="00683DCD" w:rsidRPr="00FF6324">
              <w:rPr>
                <w:rStyle w:val="Questionlabel"/>
                <w:sz w:val="20"/>
              </w:rPr>
              <w:t>uidance</w:t>
            </w:r>
          </w:p>
          <w:p w14:paraId="11DF5852" w14:textId="336B0562" w:rsidR="00683DCD" w:rsidRPr="00642772" w:rsidRDefault="00FA079D" w:rsidP="008825BC">
            <w:pPr>
              <w:pStyle w:val="ListParagraph"/>
              <w:numPr>
                <w:ilvl w:val="0"/>
                <w:numId w:val="12"/>
              </w:numPr>
              <w:spacing w:after="40"/>
              <w:rPr>
                <w:rStyle w:val="Questionlabel"/>
                <w:b w:val="0"/>
                <w:sz w:val="16"/>
                <w:szCs w:val="16"/>
              </w:rPr>
            </w:pPr>
            <w:r>
              <w:rPr>
                <w:rStyle w:val="Questionlabel"/>
                <w:b w:val="0"/>
                <w:sz w:val="16"/>
                <w:szCs w:val="16"/>
              </w:rPr>
              <w:t>Over dimensional / o</w:t>
            </w:r>
            <w:r w:rsidR="00683DCD" w:rsidRPr="00642772">
              <w:rPr>
                <w:rStyle w:val="Questionlabel"/>
                <w:b w:val="0"/>
                <w:sz w:val="16"/>
                <w:szCs w:val="16"/>
              </w:rPr>
              <w:t>vermass vehicles wi</w:t>
            </w:r>
            <w:r w:rsidR="00A4679A">
              <w:rPr>
                <w:rStyle w:val="Questionlabel"/>
                <w:b w:val="0"/>
                <w:sz w:val="16"/>
                <w:szCs w:val="16"/>
              </w:rPr>
              <w:t>ll also require an appropriate permit of e</w:t>
            </w:r>
            <w:r w:rsidR="00683DCD" w:rsidRPr="00642772">
              <w:rPr>
                <w:rStyle w:val="Questionlabel"/>
                <w:b w:val="0"/>
                <w:sz w:val="16"/>
                <w:szCs w:val="16"/>
              </w:rPr>
              <w:t>xempti</w:t>
            </w:r>
            <w:r w:rsidR="00683DCD">
              <w:rPr>
                <w:rStyle w:val="Questionlabel"/>
                <w:b w:val="0"/>
                <w:sz w:val="16"/>
                <w:szCs w:val="16"/>
              </w:rPr>
              <w:t>on issued by Vehicle Standards s</w:t>
            </w:r>
            <w:r w:rsidR="00683DCD" w:rsidRPr="00642772">
              <w:rPr>
                <w:rStyle w:val="Questionlabel"/>
                <w:b w:val="0"/>
                <w:sz w:val="16"/>
                <w:szCs w:val="16"/>
              </w:rPr>
              <w:t>ection.</w:t>
            </w:r>
          </w:p>
          <w:p w14:paraId="404C091F" w14:textId="78C7E1D3" w:rsidR="00683DCD" w:rsidRPr="00642772" w:rsidRDefault="00683DCD" w:rsidP="008825BC">
            <w:pPr>
              <w:pStyle w:val="ListParagraph"/>
              <w:numPr>
                <w:ilvl w:val="0"/>
                <w:numId w:val="12"/>
              </w:numPr>
              <w:spacing w:after="40"/>
              <w:rPr>
                <w:b/>
                <w:bCs/>
                <w:sz w:val="16"/>
                <w:szCs w:val="16"/>
              </w:rPr>
            </w:pPr>
            <w:r w:rsidRPr="00642772">
              <w:rPr>
                <w:rStyle w:val="Questionlabel"/>
                <w:b w:val="0"/>
                <w:sz w:val="16"/>
                <w:szCs w:val="16"/>
              </w:rPr>
              <w:t xml:space="preserve">Change of conditions may be authorised only while </w:t>
            </w:r>
            <w:r w:rsidR="00A4679A">
              <w:rPr>
                <w:sz w:val="16"/>
                <w:szCs w:val="16"/>
              </w:rPr>
              <w:t>the temporary l</w:t>
            </w:r>
            <w:r w:rsidRPr="00642772">
              <w:rPr>
                <w:sz w:val="16"/>
                <w:szCs w:val="16"/>
              </w:rPr>
              <w:t>icence is valid.</w:t>
            </w:r>
          </w:p>
          <w:p w14:paraId="4006C11B" w14:textId="36A70749" w:rsidR="00683DCD" w:rsidRPr="00087162" w:rsidRDefault="00A4679A" w:rsidP="008825BC">
            <w:pPr>
              <w:pStyle w:val="ListParagraph"/>
              <w:numPr>
                <w:ilvl w:val="0"/>
                <w:numId w:val="12"/>
              </w:numPr>
              <w:spacing w:after="40"/>
              <w:rPr>
                <w:rStyle w:val="Questionlabel"/>
                <w:sz w:val="16"/>
                <w:szCs w:val="16"/>
              </w:rPr>
            </w:pPr>
            <w:r>
              <w:rPr>
                <w:rStyle w:val="Questionlabel"/>
                <w:b w:val="0"/>
                <w:sz w:val="16"/>
                <w:szCs w:val="16"/>
              </w:rPr>
              <w:t>Refunds will only be made if temporary l</w:t>
            </w:r>
            <w:r w:rsidR="00683DCD" w:rsidRPr="00642772">
              <w:rPr>
                <w:rStyle w:val="Questionlabel"/>
                <w:b w:val="0"/>
                <w:sz w:val="16"/>
                <w:szCs w:val="16"/>
              </w:rPr>
              <w:t>icence is cancelled prior to the start date.</w:t>
            </w:r>
          </w:p>
          <w:p w14:paraId="5E2AF04A" w14:textId="77777777" w:rsidR="00683DCD" w:rsidRPr="00087162" w:rsidRDefault="00683DCD" w:rsidP="008825BC">
            <w:pPr>
              <w:pStyle w:val="ListParagraph"/>
              <w:numPr>
                <w:ilvl w:val="0"/>
                <w:numId w:val="12"/>
              </w:numPr>
              <w:spacing w:after="40"/>
              <w:rPr>
                <w:rStyle w:val="Questionlabel"/>
                <w:sz w:val="16"/>
                <w:szCs w:val="16"/>
              </w:rPr>
            </w:pPr>
            <w:r>
              <w:rPr>
                <w:rStyle w:val="Questionlabel"/>
                <w:b w:val="0"/>
                <w:sz w:val="16"/>
                <w:szCs w:val="16"/>
              </w:rPr>
              <w:t>Modified vehicles may require a vehicle inspection.</w:t>
            </w:r>
          </w:p>
          <w:p w14:paraId="30512BAA" w14:textId="77777777" w:rsidR="00683DCD" w:rsidRPr="004F4D3F" w:rsidRDefault="00683DCD" w:rsidP="008825BC">
            <w:pPr>
              <w:pStyle w:val="ListParagraph"/>
              <w:numPr>
                <w:ilvl w:val="0"/>
                <w:numId w:val="12"/>
              </w:numPr>
              <w:spacing w:after="40"/>
              <w:rPr>
                <w:rStyle w:val="Questionlabel"/>
                <w:sz w:val="16"/>
                <w:szCs w:val="16"/>
              </w:rPr>
            </w:pPr>
            <w:r>
              <w:rPr>
                <w:rStyle w:val="Questionlabel"/>
                <w:b w:val="0"/>
                <w:sz w:val="16"/>
                <w:szCs w:val="16"/>
              </w:rPr>
              <w:t>For the purpose of relocating interstate, the applicant is responsible for confirming with interstate authorities if the NT temporary licence will be accepted.</w:t>
            </w:r>
          </w:p>
        </w:tc>
      </w:tr>
      <w:tr w:rsidR="00683DCD" w:rsidRPr="00F15931" w14:paraId="6C4820DC" w14:textId="77777777" w:rsidTr="00683D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53" w:type="dxa"/>
            <w:gridSpan w:val="58"/>
            <w:noWrap/>
          </w:tcPr>
          <w:sdt>
            <w:sdtPr>
              <w:rPr>
                <w:rFonts w:ascii="Lato" w:eastAsia="Calibri" w:hAnsi="Lato"/>
                <w:color w:val="auto"/>
                <w:kern w:val="0"/>
                <w:sz w:val="22"/>
                <w:szCs w:val="22"/>
              </w:rPr>
              <w:alias w:val="Further information"/>
              <w:tag w:val="Further information"/>
              <w:id w:val="1029533997"/>
              <w:placeholder>
                <w:docPart w:val="4BB73A0A7E4F42399B2C75C73A572750"/>
              </w:placeholder>
            </w:sdtPr>
            <w:sdtEndPr>
              <w:rPr>
                <w:rFonts w:ascii="Arial" w:hAnsi="Arial"/>
                <w:szCs w:val="20"/>
              </w:rPr>
            </w:sdtEndPr>
            <w:sdtContent>
              <w:p w14:paraId="15DF372B" w14:textId="77777777" w:rsidR="00683DCD" w:rsidRPr="00503639" w:rsidRDefault="00683DCD" w:rsidP="008825BC">
                <w:pPr>
                  <w:pStyle w:val="Heading1"/>
                  <w:spacing w:before="0"/>
                  <w:outlineLvl w:val="0"/>
                  <w:rPr>
                    <w:sz w:val="28"/>
                    <w:szCs w:val="28"/>
                  </w:rPr>
                </w:pPr>
                <w:r w:rsidRPr="00503639">
                  <w:rPr>
                    <w:sz w:val="28"/>
                    <w:szCs w:val="28"/>
                  </w:rPr>
                  <w:t>Further information</w:t>
                </w:r>
              </w:p>
              <w:p w14:paraId="2F5424D2" w14:textId="77777777" w:rsidR="00683DCD" w:rsidRPr="00503639" w:rsidRDefault="00683DCD" w:rsidP="008825BC">
                <w:pPr>
                  <w:spacing w:after="0"/>
                  <w:rPr>
                    <w:sz w:val="20"/>
                  </w:rPr>
                </w:pPr>
                <w:r w:rsidRPr="00503639">
                  <w:rPr>
                    <w:sz w:val="20"/>
                  </w:rPr>
                  <w:t xml:space="preserve">Motor Vehicle Registry website </w:t>
                </w:r>
                <w:hyperlink r:id="rId10" w:history="1">
                  <w:r w:rsidRPr="00503639">
                    <w:rPr>
                      <w:rStyle w:val="Hyperlink"/>
                      <w:sz w:val="20"/>
                    </w:rPr>
                    <w:t>mvr.nt.gov.au</w:t>
                  </w:r>
                </w:hyperlink>
              </w:p>
              <w:p w14:paraId="4A15489B" w14:textId="3378FF63" w:rsidR="00683DCD" w:rsidRPr="00503639" w:rsidRDefault="00A4679A" w:rsidP="008825BC">
                <w:pPr>
                  <w:spacing w:after="0"/>
                  <w:rPr>
                    <w:sz w:val="20"/>
                  </w:rPr>
                </w:pPr>
                <w:r>
                  <w:rPr>
                    <w:sz w:val="20"/>
                  </w:rPr>
                  <w:t xml:space="preserve">Read more about temporary </w:t>
                </w:r>
                <w:r w:rsidR="00683DCD" w:rsidRPr="00503639">
                  <w:rPr>
                    <w:sz w:val="20"/>
                  </w:rPr>
                  <w:t xml:space="preserve">licence for unregistered vehicle at </w:t>
                </w:r>
                <w:hyperlink r:id="rId11" w:history="1">
                  <w:r w:rsidR="00683DCD" w:rsidRPr="00503639">
                    <w:rPr>
                      <w:rStyle w:val="Hyperlink"/>
                      <w:sz w:val="20"/>
                    </w:rPr>
                    <w:t>NT Government website</w:t>
                  </w:r>
                </w:hyperlink>
              </w:p>
              <w:p w14:paraId="2D8F449E" w14:textId="77777777" w:rsidR="00683DCD" w:rsidRPr="00F15931" w:rsidRDefault="00683DCD" w:rsidP="008825BC">
                <w:pPr>
                  <w:spacing w:after="0"/>
                </w:pPr>
                <w:r w:rsidRPr="00503639">
                  <w:rPr>
                    <w:sz w:val="20"/>
                  </w:rPr>
                  <w:t xml:space="preserve">You can submit your completed form in person at a MVR office or email to </w:t>
                </w:r>
                <w:hyperlink r:id="rId12" w:history="1">
                  <w:r w:rsidRPr="00503639">
                    <w:rPr>
                      <w:rStyle w:val="Hyperlink"/>
                      <w:sz w:val="20"/>
                    </w:rPr>
                    <w:t>mvr@nt.gov.au</w:t>
                  </w:r>
                </w:hyperlink>
                <w:r w:rsidRPr="00503639">
                  <w:rPr>
                    <w:sz w:val="20"/>
                  </w:rPr>
                  <w:t xml:space="preserve"> </w:t>
                </w:r>
              </w:p>
            </w:sdtContent>
          </w:sdt>
        </w:tc>
      </w:tr>
    </w:tbl>
    <w:p w14:paraId="2918C33D" w14:textId="0A77B796" w:rsidR="00A60190" w:rsidRPr="00503639" w:rsidRDefault="00A60190" w:rsidP="00683DCD"/>
    <w:sectPr w:rsidR="00A60190" w:rsidRPr="00503639" w:rsidSect="00683DCD">
      <w:headerReference w:type="default" r:id="rId13"/>
      <w:footerReference w:type="default" r:id="rId14"/>
      <w:headerReference w:type="first" r:id="rId15"/>
      <w:footerReference w:type="first" r:id="rId16"/>
      <w:pgSz w:w="11906" w:h="16838" w:code="9"/>
      <w:pgMar w:top="794" w:right="794" w:bottom="794" w:left="79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C49C" w14:textId="77777777" w:rsidR="008B2926" w:rsidRDefault="008B2926" w:rsidP="007332FF">
      <w:r>
        <w:separator/>
      </w:r>
    </w:p>
  </w:endnote>
  <w:endnote w:type="continuationSeparator" w:id="0">
    <w:p w14:paraId="02693981" w14:textId="77777777" w:rsidR="008B2926" w:rsidRDefault="008B292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3F37400" w14:textId="77777777" w:rsidTr="001B3D22">
      <w:trPr>
        <w:cantSplit/>
        <w:trHeight w:hRule="exact" w:val="850"/>
      </w:trPr>
      <w:tc>
        <w:tcPr>
          <w:tcW w:w="10318" w:type="dxa"/>
          <w:vAlign w:val="bottom"/>
        </w:tcPr>
        <w:p w14:paraId="1C6BC0ED" w14:textId="6D86C0B4" w:rsidR="001B3D22" w:rsidRDefault="008B2926"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7-01T00:00:00Z">
                <w:dateFormat w:val="MMMM yyyy"/>
                <w:lid w:val="en-AU"/>
                <w:storeMappedDataAs w:val="dateTime"/>
                <w:calendar w:val="gregorian"/>
              </w:date>
            </w:sdtPr>
            <w:sdtEndPr>
              <w:rPr>
                <w:rStyle w:val="PageNumber"/>
              </w:rPr>
            </w:sdtEndPr>
            <w:sdtContent>
              <w:r w:rsidR="005C1394">
                <w:rPr>
                  <w:rStyle w:val="PageNumber"/>
                </w:rPr>
                <w:t>July 2021</w:t>
              </w:r>
            </w:sdtContent>
          </w:sdt>
        </w:p>
        <w:p w14:paraId="6CD50A27" w14:textId="3F88C430"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D3CB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D3CB0">
            <w:rPr>
              <w:rStyle w:val="PageNumber"/>
              <w:noProof/>
            </w:rPr>
            <w:t>2</w:t>
          </w:r>
          <w:r w:rsidRPr="00AC4488">
            <w:rPr>
              <w:rStyle w:val="PageNumber"/>
            </w:rPr>
            <w:fldChar w:fldCharType="end"/>
          </w:r>
        </w:p>
      </w:tc>
    </w:tr>
  </w:tbl>
  <w:p w14:paraId="6DB60B53" w14:textId="77777777" w:rsidR="002645D5" w:rsidRPr="00B11C67" w:rsidRDefault="002645D5" w:rsidP="002645D5">
    <w:pPr>
      <w:pStyle w:val="Footer"/>
      <w:rPr>
        <w:sz w:val="4"/>
        <w:szCs w:val="4"/>
      </w:rPr>
    </w:pPr>
  </w:p>
  <w:p w14:paraId="7BDD5B7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2AEDFED6" w14:textId="77777777" w:rsidTr="0087320B">
      <w:trPr>
        <w:cantSplit/>
        <w:trHeight w:hRule="exact" w:val="1134"/>
      </w:trPr>
      <w:tc>
        <w:tcPr>
          <w:tcW w:w="7767" w:type="dxa"/>
          <w:tcBorders>
            <w:top w:val="single" w:sz="4" w:space="0" w:color="auto"/>
          </w:tcBorders>
          <w:vAlign w:val="bottom"/>
        </w:tcPr>
        <w:p w14:paraId="112CCE61" w14:textId="18C8608C" w:rsidR="00871EE2" w:rsidRDefault="008B2926" w:rsidP="00871EE2">
          <w:pPr>
            <w:spacing w:after="0"/>
            <w:rPr>
              <w:rStyle w:val="PageNumber"/>
            </w:rPr>
          </w:pPr>
          <w:sdt>
            <w:sdtPr>
              <w:rPr>
                <w:rStyle w:val="PageNumber"/>
              </w:rPr>
              <w:alias w:val="Date"/>
              <w:tag w:val=""/>
              <w:id w:val="1578473972"/>
              <w:placeholder>
                <w:docPart w:val="7A1789AC7C0C4E0581B19F09721E7DBC"/>
              </w:placeholder>
              <w:dataBinding w:prefixMappings="xmlns:ns0='http://schemas.microsoft.com/office/2006/coverPageProps' " w:xpath="/ns0:CoverPageProperties[1]/ns0:PublishDate[1]" w:storeItemID="{55AF091B-3C7A-41E3-B477-F2FDAA23CFDA}"/>
              <w15:color w:val="000000"/>
              <w:date w:fullDate="2021-07-01T00:00:00Z">
                <w:dateFormat w:val="MMMM yyyy"/>
                <w:lid w:val="en-AU"/>
                <w:storeMappedDataAs w:val="dateTime"/>
                <w:calendar w:val="gregorian"/>
              </w:date>
            </w:sdtPr>
            <w:sdtEndPr>
              <w:rPr>
                <w:rStyle w:val="PageNumber"/>
              </w:rPr>
            </w:sdtEndPr>
            <w:sdtContent>
              <w:r w:rsidR="005C1394">
                <w:rPr>
                  <w:rStyle w:val="PageNumber"/>
                </w:rPr>
                <w:t>July 2021</w:t>
              </w:r>
            </w:sdtContent>
          </w:sdt>
          <w:r w:rsidR="001B3D22" w:rsidRPr="001B3D22">
            <w:rPr>
              <w:rStyle w:val="PageNumber"/>
            </w:rPr>
            <w:t xml:space="preserve"> </w:t>
          </w:r>
        </w:p>
        <w:p w14:paraId="7EF606DF" w14:textId="134C8A94" w:rsidR="002645D5" w:rsidRPr="00CE30CF" w:rsidRDefault="002645D5" w:rsidP="00871EE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D3CB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D3CB0">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F729C96" w14:textId="77777777" w:rsidR="002645D5" w:rsidRPr="001E14EB" w:rsidRDefault="002645D5" w:rsidP="002645D5">
          <w:pPr>
            <w:spacing w:after="0"/>
            <w:jc w:val="right"/>
          </w:pPr>
          <w:r>
            <w:rPr>
              <w:noProof/>
              <w:lang w:eastAsia="en-AU"/>
            </w:rPr>
            <w:drawing>
              <wp:inline distT="0" distB="0" distL="0" distR="0" wp14:anchorId="1753F3B7" wp14:editId="0AB97592">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07561124"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12C8" w14:textId="77777777" w:rsidR="008B2926" w:rsidRDefault="008B2926" w:rsidP="007332FF">
      <w:r>
        <w:separator/>
      </w:r>
    </w:p>
  </w:footnote>
  <w:footnote w:type="continuationSeparator" w:id="0">
    <w:p w14:paraId="251F312D" w14:textId="77777777" w:rsidR="008B2926" w:rsidRDefault="008B292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5ACD" w14:textId="77777777" w:rsidR="00983000" w:rsidRPr="00162207" w:rsidRDefault="008B292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15A2F">
          <w:rPr>
            <w:rStyle w:val="HeaderChar"/>
          </w:rPr>
          <w:t>R07 Application for a Temporary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2"/>
        <w:szCs w:val="32"/>
      </w:rPr>
      <w:alias w:val="Title"/>
      <w:tag w:val="Title"/>
      <w:id w:val="-509755993"/>
      <w:lock w:val="sdtLocked"/>
      <w:placeholder>
        <w:docPart w:val="B38C268EFCEA484291C78BD6B94B649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46EE4D1D" w14:textId="77777777" w:rsidR="00A53CF0" w:rsidRPr="00B116BF" w:rsidRDefault="00B116BF" w:rsidP="00B116BF">
        <w:pPr>
          <w:pStyle w:val="Title"/>
          <w:rPr>
            <w:sz w:val="32"/>
            <w:szCs w:val="32"/>
          </w:rPr>
        </w:pPr>
        <w:r>
          <w:rPr>
            <w:rStyle w:val="TitleChar"/>
            <w:sz w:val="32"/>
            <w:szCs w:val="32"/>
          </w:rPr>
          <w:t>R</w:t>
        </w:r>
        <w:r w:rsidR="00F57C76">
          <w:rPr>
            <w:rStyle w:val="TitleChar"/>
            <w:sz w:val="32"/>
            <w:szCs w:val="32"/>
          </w:rPr>
          <w:t>0</w:t>
        </w:r>
        <w:r>
          <w:rPr>
            <w:rStyle w:val="TitleChar"/>
            <w:sz w:val="32"/>
            <w:szCs w:val="32"/>
          </w:rPr>
          <w:t>7 Application for a Tempo</w:t>
        </w:r>
        <w:r w:rsidR="003A1DF9">
          <w:rPr>
            <w:rStyle w:val="TitleChar"/>
            <w:sz w:val="32"/>
            <w:szCs w:val="32"/>
          </w:rPr>
          <w:t>rary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1B255E"/>
    <w:multiLevelType w:val="hybridMultilevel"/>
    <w:tmpl w:val="9CC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BF"/>
    <w:rsid w:val="00001DDF"/>
    <w:rsid w:val="0000322D"/>
    <w:rsid w:val="00007670"/>
    <w:rsid w:val="00010665"/>
    <w:rsid w:val="00020347"/>
    <w:rsid w:val="00021F01"/>
    <w:rsid w:val="0002393A"/>
    <w:rsid w:val="000268C7"/>
    <w:rsid w:val="00027DB8"/>
    <w:rsid w:val="00031A96"/>
    <w:rsid w:val="00040BF3"/>
    <w:rsid w:val="0004211C"/>
    <w:rsid w:val="00046C59"/>
    <w:rsid w:val="00051362"/>
    <w:rsid w:val="00051F45"/>
    <w:rsid w:val="00052953"/>
    <w:rsid w:val="0005341A"/>
    <w:rsid w:val="0005448D"/>
    <w:rsid w:val="00056DEF"/>
    <w:rsid w:val="00056EDC"/>
    <w:rsid w:val="00064611"/>
    <w:rsid w:val="0006635A"/>
    <w:rsid w:val="000720BE"/>
    <w:rsid w:val="0007259C"/>
    <w:rsid w:val="00080202"/>
    <w:rsid w:val="00080DCD"/>
    <w:rsid w:val="00080E22"/>
    <w:rsid w:val="00082573"/>
    <w:rsid w:val="00082E34"/>
    <w:rsid w:val="000840A3"/>
    <w:rsid w:val="000849D4"/>
    <w:rsid w:val="00085062"/>
    <w:rsid w:val="00086A5F"/>
    <w:rsid w:val="00087162"/>
    <w:rsid w:val="000911EF"/>
    <w:rsid w:val="000962C5"/>
    <w:rsid w:val="00097865"/>
    <w:rsid w:val="000A4317"/>
    <w:rsid w:val="000A559C"/>
    <w:rsid w:val="000B0076"/>
    <w:rsid w:val="000B1DFD"/>
    <w:rsid w:val="000B2CA1"/>
    <w:rsid w:val="000C23BA"/>
    <w:rsid w:val="000D1F29"/>
    <w:rsid w:val="000D3CB0"/>
    <w:rsid w:val="000D4DE0"/>
    <w:rsid w:val="000D633D"/>
    <w:rsid w:val="000E0E7A"/>
    <w:rsid w:val="000E342B"/>
    <w:rsid w:val="000E3ED2"/>
    <w:rsid w:val="000E5DD2"/>
    <w:rsid w:val="000F2958"/>
    <w:rsid w:val="000F3850"/>
    <w:rsid w:val="000F604F"/>
    <w:rsid w:val="00104E7F"/>
    <w:rsid w:val="00107D12"/>
    <w:rsid w:val="001137EC"/>
    <w:rsid w:val="001152F5"/>
    <w:rsid w:val="00115A2F"/>
    <w:rsid w:val="00117743"/>
    <w:rsid w:val="00117F5B"/>
    <w:rsid w:val="00132658"/>
    <w:rsid w:val="001343E2"/>
    <w:rsid w:val="00141DDC"/>
    <w:rsid w:val="00150DC0"/>
    <w:rsid w:val="00156CD4"/>
    <w:rsid w:val="0016153B"/>
    <w:rsid w:val="00162207"/>
    <w:rsid w:val="00164A3E"/>
    <w:rsid w:val="00166FF6"/>
    <w:rsid w:val="00176123"/>
    <w:rsid w:val="00177360"/>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4A19"/>
    <w:rsid w:val="001F1B09"/>
    <w:rsid w:val="001F59E6"/>
    <w:rsid w:val="00202D7E"/>
    <w:rsid w:val="00203F1C"/>
    <w:rsid w:val="002044FA"/>
    <w:rsid w:val="00206936"/>
    <w:rsid w:val="00206C6F"/>
    <w:rsid w:val="00206FBD"/>
    <w:rsid w:val="00207746"/>
    <w:rsid w:val="00230031"/>
    <w:rsid w:val="00233D60"/>
    <w:rsid w:val="00235C01"/>
    <w:rsid w:val="00247343"/>
    <w:rsid w:val="0025281E"/>
    <w:rsid w:val="002645D5"/>
    <w:rsid w:val="00265C56"/>
    <w:rsid w:val="002716CD"/>
    <w:rsid w:val="00274D4B"/>
    <w:rsid w:val="002806F5"/>
    <w:rsid w:val="00281577"/>
    <w:rsid w:val="002926BC"/>
    <w:rsid w:val="00293A72"/>
    <w:rsid w:val="002A0160"/>
    <w:rsid w:val="002A30C3"/>
    <w:rsid w:val="002A6F6A"/>
    <w:rsid w:val="002A7712"/>
    <w:rsid w:val="002B38F7"/>
    <w:rsid w:val="002B4DC4"/>
    <w:rsid w:val="002B4F50"/>
    <w:rsid w:val="002B5591"/>
    <w:rsid w:val="002B6AA4"/>
    <w:rsid w:val="002B6EF4"/>
    <w:rsid w:val="002C0BEF"/>
    <w:rsid w:val="002C1FE9"/>
    <w:rsid w:val="002D3A57"/>
    <w:rsid w:val="002D7D05"/>
    <w:rsid w:val="002E20C8"/>
    <w:rsid w:val="002E4290"/>
    <w:rsid w:val="002E66A6"/>
    <w:rsid w:val="002F0DB1"/>
    <w:rsid w:val="002F2885"/>
    <w:rsid w:val="002F45A1"/>
    <w:rsid w:val="0030203D"/>
    <w:rsid w:val="00302A05"/>
    <w:rsid w:val="003037F9"/>
    <w:rsid w:val="0030583E"/>
    <w:rsid w:val="00307FE1"/>
    <w:rsid w:val="003164BA"/>
    <w:rsid w:val="0032013E"/>
    <w:rsid w:val="003258E6"/>
    <w:rsid w:val="00342204"/>
    <w:rsid w:val="00342283"/>
    <w:rsid w:val="00343A87"/>
    <w:rsid w:val="00344A36"/>
    <w:rsid w:val="003456F4"/>
    <w:rsid w:val="00347FB6"/>
    <w:rsid w:val="003504FD"/>
    <w:rsid w:val="00350881"/>
    <w:rsid w:val="00354DD9"/>
    <w:rsid w:val="003572DE"/>
    <w:rsid w:val="00357D55"/>
    <w:rsid w:val="00363513"/>
    <w:rsid w:val="003657E5"/>
    <w:rsid w:val="0036589C"/>
    <w:rsid w:val="00371312"/>
    <w:rsid w:val="00371DC7"/>
    <w:rsid w:val="00377B21"/>
    <w:rsid w:val="003815AD"/>
    <w:rsid w:val="00387DB7"/>
    <w:rsid w:val="00390862"/>
    <w:rsid w:val="00390CE3"/>
    <w:rsid w:val="00394876"/>
    <w:rsid w:val="00394AAF"/>
    <w:rsid w:val="00394CE5"/>
    <w:rsid w:val="0039602B"/>
    <w:rsid w:val="003A1DF9"/>
    <w:rsid w:val="003A6341"/>
    <w:rsid w:val="003B515B"/>
    <w:rsid w:val="003B67FD"/>
    <w:rsid w:val="003B6A61"/>
    <w:rsid w:val="003B6A65"/>
    <w:rsid w:val="003D0F63"/>
    <w:rsid w:val="003D42C0"/>
    <w:rsid w:val="003D4A8F"/>
    <w:rsid w:val="003D5B29"/>
    <w:rsid w:val="003D7818"/>
    <w:rsid w:val="003E2445"/>
    <w:rsid w:val="003E3BB2"/>
    <w:rsid w:val="003F07E7"/>
    <w:rsid w:val="003F5B58"/>
    <w:rsid w:val="003F7E65"/>
    <w:rsid w:val="0040222A"/>
    <w:rsid w:val="00402727"/>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1EC"/>
    <w:rsid w:val="004864DE"/>
    <w:rsid w:val="00494BE5"/>
    <w:rsid w:val="00495C12"/>
    <w:rsid w:val="00495E30"/>
    <w:rsid w:val="004A0EBA"/>
    <w:rsid w:val="004A2538"/>
    <w:rsid w:val="004A331E"/>
    <w:rsid w:val="004A3CC9"/>
    <w:rsid w:val="004B0C15"/>
    <w:rsid w:val="004B35EA"/>
    <w:rsid w:val="004B69E4"/>
    <w:rsid w:val="004C6378"/>
    <w:rsid w:val="004C6C39"/>
    <w:rsid w:val="004C7D68"/>
    <w:rsid w:val="004D075F"/>
    <w:rsid w:val="004D1B76"/>
    <w:rsid w:val="004D1DDE"/>
    <w:rsid w:val="004D344E"/>
    <w:rsid w:val="004E019E"/>
    <w:rsid w:val="004E06EC"/>
    <w:rsid w:val="004E0A3F"/>
    <w:rsid w:val="004E2CB7"/>
    <w:rsid w:val="004F016A"/>
    <w:rsid w:val="004F4D3F"/>
    <w:rsid w:val="00500F94"/>
    <w:rsid w:val="00502FB3"/>
    <w:rsid w:val="00503639"/>
    <w:rsid w:val="00503DE9"/>
    <w:rsid w:val="0050530C"/>
    <w:rsid w:val="00505DEA"/>
    <w:rsid w:val="005060E5"/>
    <w:rsid w:val="00507782"/>
    <w:rsid w:val="00507FCC"/>
    <w:rsid w:val="00512A04"/>
    <w:rsid w:val="00520499"/>
    <w:rsid w:val="0052341C"/>
    <w:rsid w:val="005249F5"/>
    <w:rsid w:val="005257BB"/>
    <w:rsid w:val="005260F7"/>
    <w:rsid w:val="005347D4"/>
    <w:rsid w:val="0054073E"/>
    <w:rsid w:val="00543BD1"/>
    <w:rsid w:val="00556113"/>
    <w:rsid w:val="00556A79"/>
    <w:rsid w:val="005621C4"/>
    <w:rsid w:val="00563CBF"/>
    <w:rsid w:val="00564C12"/>
    <w:rsid w:val="005654B8"/>
    <w:rsid w:val="0057278A"/>
    <w:rsid w:val="00574836"/>
    <w:rsid w:val="005762CC"/>
    <w:rsid w:val="00582D3D"/>
    <w:rsid w:val="00590040"/>
    <w:rsid w:val="00594E62"/>
    <w:rsid w:val="00595386"/>
    <w:rsid w:val="00597234"/>
    <w:rsid w:val="005A3DA2"/>
    <w:rsid w:val="005A4AC0"/>
    <w:rsid w:val="005A539B"/>
    <w:rsid w:val="005A5FDF"/>
    <w:rsid w:val="005A70D0"/>
    <w:rsid w:val="005B0C09"/>
    <w:rsid w:val="005B0FB7"/>
    <w:rsid w:val="005B122A"/>
    <w:rsid w:val="005B1FCB"/>
    <w:rsid w:val="005B5AC2"/>
    <w:rsid w:val="005C1394"/>
    <w:rsid w:val="005C2833"/>
    <w:rsid w:val="005C461D"/>
    <w:rsid w:val="005E144D"/>
    <w:rsid w:val="005E1500"/>
    <w:rsid w:val="005E3A43"/>
    <w:rsid w:val="005F0B17"/>
    <w:rsid w:val="005F7785"/>
    <w:rsid w:val="005F77C7"/>
    <w:rsid w:val="00620675"/>
    <w:rsid w:val="00622910"/>
    <w:rsid w:val="006243A6"/>
    <w:rsid w:val="006254B6"/>
    <w:rsid w:val="00627FC8"/>
    <w:rsid w:val="00642772"/>
    <w:rsid w:val="006433C3"/>
    <w:rsid w:val="0065023B"/>
    <w:rsid w:val="00650F5B"/>
    <w:rsid w:val="00665916"/>
    <w:rsid w:val="006670D7"/>
    <w:rsid w:val="006719EA"/>
    <w:rsid w:val="00671F13"/>
    <w:rsid w:val="0067400A"/>
    <w:rsid w:val="00683DCD"/>
    <w:rsid w:val="006847AD"/>
    <w:rsid w:val="0069114B"/>
    <w:rsid w:val="006944C1"/>
    <w:rsid w:val="006A756A"/>
    <w:rsid w:val="006B7FE0"/>
    <w:rsid w:val="006D44F1"/>
    <w:rsid w:val="006D66F7"/>
    <w:rsid w:val="006E1299"/>
    <w:rsid w:val="006E283C"/>
    <w:rsid w:val="006F10F5"/>
    <w:rsid w:val="00705C9D"/>
    <w:rsid w:val="00705F13"/>
    <w:rsid w:val="0071264B"/>
    <w:rsid w:val="00714F1D"/>
    <w:rsid w:val="00715225"/>
    <w:rsid w:val="00715755"/>
    <w:rsid w:val="00720CC6"/>
    <w:rsid w:val="00722DDB"/>
    <w:rsid w:val="00724728"/>
    <w:rsid w:val="00724F98"/>
    <w:rsid w:val="0073017A"/>
    <w:rsid w:val="00730B9B"/>
    <w:rsid w:val="0073182E"/>
    <w:rsid w:val="007332FF"/>
    <w:rsid w:val="00735834"/>
    <w:rsid w:val="00737586"/>
    <w:rsid w:val="007408F5"/>
    <w:rsid w:val="00741EAE"/>
    <w:rsid w:val="00755248"/>
    <w:rsid w:val="0076190B"/>
    <w:rsid w:val="0076355D"/>
    <w:rsid w:val="00763A2D"/>
    <w:rsid w:val="00766F20"/>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4174"/>
    <w:rsid w:val="00815297"/>
    <w:rsid w:val="008170DB"/>
    <w:rsid w:val="00817BA1"/>
    <w:rsid w:val="00823022"/>
    <w:rsid w:val="00825A15"/>
    <w:rsid w:val="0082634E"/>
    <w:rsid w:val="00827A50"/>
    <w:rsid w:val="00830853"/>
    <w:rsid w:val="008313C4"/>
    <w:rsid w:val="00835434"/>
    <w:rsid w:val="008358C0"/>
    <w:rsid w:val="00836075"/>
    <w:rsid w:val="00836E22"/>
    <w:rsid w:val="00841B39"/>
    <w:rsid w:val="00842838"/>
    <w:rsid w:val="00853232"/>
    <w:rsid w:val="00854EC1"/>
    <w:rsid w:val="0085797F"/>
    <w:rsid w:val="00860028"/>
    <w:rsid w:val="00861DC3"/>
    <w:rsid w:val="00867019"/>
    <w:rsid w:val="00871B7D"/>
    <w:rsid w:val="00871EE2"/>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24A6"/>
    <w:rsid w:val="008B2926"/>
    <w:rsid w:val="008B521D"/>
    <w:rsid w:val="008B529E"/>
    <w:rsid w:val="008C17FB"/>
    <w:rsid w:val="008C70BB"/>
    <w:rsid w:val="008D1391"/>
    <w:rsid w:val="008D1B00"/>
    <w:rsid w:val="008D57B8"/>
    <w:rsid w:val="008E03FC"/>
    <w:rsid w:val="008E4E1D"/>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51B5"/>
    <w:rsid w:val="0097717B"/>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D7CA4"/>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4679A"/>
    <w:rsid w:val="00A53CF0"/>
    <w:rsid w:val="00A60190"/>
    <w:rsid w:val="00A66DD9"/>
    <w:rsid w:val="00A7620F"/>
    <w:rsid w:val="00A76790"/>
    <w:rsid w:val="00A925EC"/>
    <w:rsid w:val="00A929AA"/>
    <w:rsid w:val="00A92B6B"/>
    <w:rsid w:val="00AA541E"/>
    <w:rsid w:val="00AC0576"/>
    <w:rsid w:val="00AC589F"/>
    <w:rsid w:val="00AD0DA4"/>
    <w:rsid w:val="00AD4169"/>
    <w:rsid w:val="00AE193F"/>
    <w:rsid w:val="00AE25C6"/>
    <w:rsid w:val="00AE2A8A"/>
    <w:rsid w:val="00AE306C"/>
    <w:rsid w:val="00AF28C1"/>
    <w:rsid w:val="00AF5FE4"/>
    <w:rsid w:val="00B02EF1"/>
    <w:rsid w:val="00B07C97"/>
    <w:rsid w:val="00B116BF"/>
    <w:rsid w:val="00B11C67"/>
    <w:rsid w:val="00B14422"/>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705BC"/>
    <w:rsid w:val="00B81261"/>
    <w:rsid w:val="00B8223E"/>
    <w:rsid w:val="00B832AE"/>
    <w:rsid w:val="00B86678"/>
    <w:rsid w:val="00B92F9B"/>
    <w:rsid w:val="00B941B3"/>
    <w:rsid w:val="00B96513"/>
    <w:rsid w:val="00BA1A56"/>
    <w:rsid w:val="00BA1D47"/>
    <w:rsid w:val="00BA412C"/>
    <w:rsid w:val="00BA66F0"/>
    <w:rsid w:val="00BB2239"/>
    <w:rsid w:val="00BB2AE7"/>
    <w:rsid w:val="00BB6464"/>
    <w:rsid w:val="00BB7B1B"/>
    <w:rsid w:val="00BC1BB8"/>
    <w:rsid w:val="00BC2F3E"/>
    <w:rsid w:val="00BC5CAA"/>
    <w:rsid w:val="00BD7FE1"/>
    <w:rsid w:val="00BE37CA"/>
    <w:rsid w:val="00BE443F"/>
    <w:rsid w:val="00BE6144"/>
    <w:rsid w:val="00BE635A"/>
    <w:rsid w:val="00BE63BE"/>
    <w:rsid w:val="00BF17E9"/>
    <w:rsid w:val="00BF2ABB"/>
    <w:rsid w:val="00BF5099"/>
    <w:rsid w:val="00BF5419"/>
    <w:rsid w:val="00C10B5E"/>
    <w:rsid w:val="00C10F10"/>
    <w:rsid w:val="00C11E6F"/>
    <w:rsid w:val="00C14073"/>
    <w:rsid w:val="00C15D4D"/>
    <w:rsid w:val="00C175DC"/>
    <w:rsid w:val="00C228AA"/>
    <w:rsid w:val="00C30171"/>
    <w:rsid w:val="00C309D8"/>
    <w:rsid w:val="00C42F98"/>
    <w:rsid w:val="00C43519"/>
    <w:rsid w:val="00C45263"/>
    <w:rsid w:val="00C51537"/>
    <w:rsid w:val="00C52BC3"/>
    <w:rsid w:val="00C53ECF"/>
    <w:rsid w:val="00C61AFA"/>
    <w:rsid w:val="00C61D64"/>
    <w:rsid w:val="00C62099"/>
    <w:rsid w:val="00C64EA3"/>
    <w:rsid w:val="00C72867"/>
    <w:rsid w:val="00C73056"/>
    <w:rsid w:val="00C75E81"/>
    <w:rsid w:val="00C86609"/>
    <w:rsid w:val="00C92B4C"/>
    <w:rsid w:val="00C954F6"/>
    <w:rsid w:val="00C96318"/>
    <w:rsid w:val="00CA1D6E"/>
    <w:rsid w:val="00CA36A0"/>
    <w:rsid w:val="00CA6BC5"/>
    <w:rsid w:val="00CB79E1"/>
    <w:rsid w:val="00CC2F1A"/>
    <w:rsid w:val="00CC571B"/>
    <w:rsid w:val="00CC61CD"/>
    <w:rsid w:val="00CC6C02"/>
    <w:rsid w:val="00CC737B"/>
    <w:rsid w:val="00CD5011"/>
    <w:rsid w:val="00CE640F"/>
    <w:rsid w:val="00CE76BC"/>
    <w:rsid w:val="00CF540E"/>
    <w:rsid w:val="00D02F07"/>
    <w:rsid w:val="00D071F4"/>
    <w:rsid w:val="00D15D88"/>
    <w:rsid w:val="00D204F5"/>
    <w:rsid w:val="00D27B7B"/>
    <w:rsid w:val="00D27D49"/>
    <w:rsid w:val="00D27EBE"/>
    <w:rsid w:val="00D36A49"/>
    <w:rsid w:val="00D517C6"/>
    <w:rsid w:val="00D71D84"/>
    <w:rsid w:val="00D72464"/>
    <w:rsid w:val="00D72A57"/>
    <w:rsid w:val="00D768EB"/>
    <w:rsid w:val="00D7735F"/>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399"/>
    <w:rsid w:val="00DC6D2D"/>
    <w:rsid w:val="00DD1F80"/>
    <w:rsid w:val="00DD3C74"/>
    <w:rsid w:val="00DD4E59"/>
    <w:rsid w:val="00DE048E"/>
    <w:rsid w:val="00DE33B5"/>
    <w:rsid w:val="00DE5E18"/>
    <w:rsid w:val="00DF0487"/>
    <w:rsid w:val="00DF2CCF"/>
    <w:rsid w:val="00DF5EA4"/>
    <w:rsid w:val="00E02681"/>
    <w:rsid w:val="00E02792"/>
    <w:rsid w:val="00E034D8"/>
    <w:rsid w:val="00E04CC0"/>
    <w:rsid w:val="00E15816"/>
    <w:rsid w:val="00E160D5"/>
    <w:rsid w:val="00E17074"/>
    <w:rsid w:val="00E235CB"/>
    <w:rsid w:val="00E239FF"/>
    <w:rsid w:val="00E27D7B"/>
    <w:rsid w:val="00E30556"/>
    <w:rsid w:val="00E30981"/>
    <w:rsid w:val="00E32991"/>
    <w:rsid w:val="00E33136"/>
    <w:rsid w:val="00E34D7C"/>
    <w:rsid w:val="00E3598A"/>
    <w:rsid w:val="00E3723D"/>
    <w:rsid w:val="00E43797"/>
    <w:rsid w:val="00E44C89"/>
    <w:rsid w:val="00E457A6"/>
    <w:rsid w:val="00E542F0"/>
    <w:rsid w:val="00E57B7C"/>
    <w:rsid w:val="00E61BA2"/>
    <w:rsid w:val="00E63864"/>
    <w:rsid w:val="00E6403F"/>
    <w:rsid w:val="00E75451"/>
    <w:rsid w:val="00E770C4"/>
    <w:rsid w:val="00E84C5A"/>
    <w:rsid w:val="00E861DB"/>
    <w:rsid w:val="00E908F1"/>
    <w:rsid w:val="00E91322"/>
    <w:rsid w:val="00E93406"/>
    <w:rsid w:val="00E956C5"/>
    <w:rsid w:val="00E95C39"/>
    <w:rsid w:val="00EA2C39"/>
    <w:rsid w:val="00EB0A3C"/>
    <w:rsid w:val="00EB0A96"/>
    <w:rsid w:val="00EB2378"/>
    <w:rsid w:val="00EB77F9"/>
    <w:rsid w:val="00EC5769"/>
    <w:rsid w:val="00EC7D00"/>
    <w:rsid w:val="00ED0304"/>
    <w:rsid w:val="00ED18E1"/>
    <w:rsid w:val="00ED4FF7"/>
    <w:rsid w:val="00ED5B7B"/>
    <w:rsid w:val="00EE38FA"/>
    <w:rsid w:val="00EE3E2C"/>
    <w:rsid w:val="00EE5D23"/>
    <w:rsid w:val="00EE750D"/>
    <w:rsid w:val="00EF051F"/>
    <w:rsid w:val="00EF3CA4"/>
    <w:rsid w:val="00EF49A8"/>
    <w:rsid w:val="00EF7859"/>
    <w:rsid w:val="00F00497"/>
    <w:rsid w:val="00F014DA"/>
    <w:rsid w:val="00F02591"/>
    <w:rsid w:val="00F06CB7"/>
    <w:rsid w:val="00F15931"/>
    <w:rsid w:val="00F502BB"/>
    <w:rsid w:val="00F5696E"/>
    <w:rsid w:val="00F57C76"/>
    <w:rsid w:val="00F60EFF"/>
    <w:rsid w:val="00F67D2D"/>
    <w:rsid w:val="00F84A00"/>
    <w:rsid w:val="00F858F2"/>
    <w:rsid w:val="00F860CC"/>
    <w:rsid w:val="00F9385D"/>
    <w:rsid w:val="00F94398"/>
    <w:rsid w:val="00FA079D"/>
    <w:rsid w:val="00FB2B56"/>
    <w:rsid w:val="00FB35B4"/>
    <w:rsid w:val="00FB3CC5"/>
    <w:rsid w:val="00FB55D5"/>
    <w:rsid w:val="00FB7F9B"/>
    <w:rsid w:val="00FC12BF"/>
    <w:rsid w:val="00FC2C60"/>
    <w:rsid w:val="00FD2D95"/>
    <w:rsid w:val="00FD3E6F"/>
    <w:rsid w:val="00FD51B9"/>
    <w:rsid w:val="00FD5849"/>
    <w:rsid w:val="00FE03E4"/>
    <w:rsid w:val="00FE2A39"/>
    <w:rsid w:val="00FF39CF"/>
    <w:rsid w:val="00FF632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ECEB"/>
  <w15:docId w15:val="{31220F2E-69E0-470D-9F1E-82D23DC1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CD"/>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AF5FE4"/>
    <w:rPr>
      <w:sz w:val="16"/>
      <w:szCs w:val="16"/>
    </w:rPr>
  </w:style>
  <w:style w:type="paragraph" w:styleId="CommentText">
    <w:name w:val="annotation text"/>
    <w:basedOn w:val="Normal"/>
    <w:link w:val="CommentTextChar"/>
    <w:uiPriority w:val="99"/>
    <w:semiHidden/>
    <w:unhideWhenUsed/>
    <w:rsid w:val="00AF5FE4"/>
    <w:rPr>
      <w:sz w:val="20"/>
    </w:rPr>
  </w:style>
  <w:style w:type="character" w:customStyle="1" w:styleId="CommentTextChar">
    <w:name w:val="Comment Text Char"/>
    <w:basedOn w:val="DefaultParagraphFont"/>
    <w:link w:val="CommentText"/>
    <w:uiPriority w:val="99"/>
    <w:semiHidden/>
    <w:rsid w:val="00AF5FE4"/>
    <w:rPr>
      <w:sz w:val="20"/>
    </w:rPr>
  </w:style>
  <w:style w:type="paragraph" w:styleId="CommentSubject">
    <w:name w:val="annotation subject"/>
    <w:basedOn w:val="CommentText"/>
    <w:next w:val="CommentText"/>
    <w:link w:val="CommentSubjectChar"/>
    <w:uiPriority w:val="99"/>
    <w:semiHidden/>
    <w:unhideWhenUsed/>
    <w:rsid w:val="00AF5FE4"/>
    <w:rPr>
      <w:b/>
      <w:bCs/>
    </w:rPr>
  </w:style>
  <w:style w:type="character" w:customStyle="1" w:styleId="CommentSubjectChar">
    <w:name w:val="Comment Subject Char"/>
    <w:basedOn w:val="CommentTextChar"/>
    <w:link w:val="CommentSubject"/>
    <w:uiPriority w:val="99"/>
    <w:semiHidden/>
    <w:rsid w:val="00AF5FE4"/>
    <w:rPr>
      <w:b/>
      <w:bCs/>
      <w:sz w:val="20"/>
    </w:rPr>
  </w:style>
  <w:style w:type="paragraph" w:styleId="Revision">
    <w:name w:val="Revision"/>
    <w:hidden/>
    <w:uiPriority w:val="99"/>
    <w:semiHidden/>
    <w:rsid w:val="00AF5F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vr@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t.gov.au/driving/rego/register-your-vehicle-for-the-first-time/temporary-licence-for-unregistered-vehicl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vr.nt.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C268EFCEA484291C78BD6B94B649D"/>
        <w:category>
          <w:name w:val="General"/>
          <w:gallery w:val="placeholder"/>
        </w:category>
        <w:types>
          <w:type w:val="bbPlcHdr"/>
        </w:types>
        <w:behaviors>
          <w:behavior w:val="content"/>
        </w:behaviors>
        <w:guid w:val="{57E07E87-8AF8-4F5C-B459-54C3ABB15AA1}"/>
      </w:docPartPr>
      <w:docPartBody>
        <w:p w:rsidR="0053175F" w:rsidRDefault="0053175F">
          <w:pPr>
            <w:pStyle w:val="B38C268EFCEA484291C78BD6B94B649D"/>
          </w:pPr>
          <w:r w:rsidRPr="006A22C6">
            <w:rPr>
              <w:rStyle w:val="PlaceholderText"/>
            </w:rPr>
            <w:t>Click or tap here to enter text.</w:t>
          </w:r>
        </w:p>
      </w:docPartBody>
    </w:docPart>
    <w:docPart>
      <w:docPartPr>
        <w:name w:val="7A1789AC7C0C4E0581B19F09721E7DBC"/>
        <w:category>
          <w:name w:val="General"/>
          <w:gallery w:val="placeholder"/>
        </w:category>
        <w:types>
          <w:type w:val="bbPlcHdr"/>
        </w:types>
        <w:behaviors>
          <w:behavior w:val="content"/>
        </w:behaviors>
        <w:guid w:val="{AF743058-C45D-4C71-8373-7C2A032896FA}"/>
      </w:docPartPr>
      <w:docPartBody>
        <w:p w:rsidR="0053175F" w:rsidRDefault="0053175F">
          <w:pPr>
            <w:pStyle w:val="7A1789AC7C0C4E0581B19F09721E7DBC"/>
          </w:pPr>
          <w:r w:rsidRPr="006A22C6">
            <w:rPr>
              <w:rStyle w:val="PlaceholderText"/>
            </w:rPr>
            <w:t>Click or tap here to enter text.</w:t>
          </w:r>
        </w:p>
      </w:docPartBody>
    </w:docPart>
    <w:docPart>
      <w:docPartPr>
        <w:name w:val="4BB73A0A7E4F42399B2C75C73A572750"/>
        <w:category>
          <w:name w:val="General"/>
          <w:gallery w:val="placeholder"/>
        </w:category>
        <w:types>
          <w:type w:val="bbPlcHdr"/>
        </w:types>
        <w:behaviors>
          <w:behavior w:val="content"/>
        </w:behaviors>
        <w:guid w:val="{B6166CAA-771D-4BAE-B267-EB0DE2FC0C32}"/>
      </w:docPartPr>
      <w:docPartBody>
        <w:p w:rsidR="00085A65" w:rsidRDefault="00F84B7B" w:rsidP="00F84B7B">
          <w:pPr>
            <w:pStyle w:val="4BB73A0A7E4F42399B2C75C73A572750"/>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5F"/>
    <w:rsid w:val="00017E67"/>
    <w:rsid w:val="00085A65"/>
    <w:rsid w:val="0010092F"/>
    <w:rsid w:val="003B636C"/>
    <w:rsid w:val="0053175F"/>
    <w:rsid w:val="006B7EF4"/>
    <w:rsid w:val="00C77046"/>
    <w:rsid w:val="00CF51F5"/>
    <w:rsid w:val="00F84B7B"/>
    <w:rsid w:val="00FC5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B7B"/>
    <w:rPr>
      <w:rFonts w:ascii="Lato" w:hAnsi="Lato"/>
      <w:color w:val="808080"/>
      <w:sz w:val="22"/>
    </w:rPr>
  </w:style>
  <w:style w:type="paragraph" w:customStyle="1" w:styleId="B38C268EFCEA484291C78BD6B94B649D">
    <w:name w:val="B38C268EFCEA484291C78BD6B94B649D"/>
  </w:style>
  <w:style w:type="paragraph" w:customStyle="1" w:styleId="7A1789AC7C0C4E0581B19F09721E7DBC">
    <w:name w:val="7A1789AC7C0C4E0581B19F09721E7DBC"/>
  </w:style>
  <w:style w:type="paragraph" w:customStyle="1" w:styleId="5A92B9342F954345878928C68CBEA0D8">
    <w:name w:val="5A92B9342F954345878928C68CBEA0D8"/>
    <w:rsid w:val="00017E67"/>
  </w:style>
  <w:style w:type="paragraph" w:customStyle="1" w:styleId="A7642C77A6084F74B43C0508AC6DA2D4">
    <w:name w:val="A7642C77A6084F74B43C0508AC6DA2D4"/>
    <w:rsid w:val="00017E67"/>
  </w:style>
  <w:style w:type="paragraph" w:customStyle="1" w:styleId="99EDCAED03FC4CA78E6E75F5DBC364EE">
    <w:name w:val="99EDCAED03FC4CA78E6E75F5DBC364EE"/>
    <w:rsid w:val="006B7EF4"/>
  </w:style>
  <w:style w:type="paragraph" w:customStyle="1" w:styleId="C8D0BADA1B0C47E7B7906F98EB95A9F3">
    <w:name w:val="C8D0BADA1B0C47E7B7906F98EB95A9F3"/>
    <w:rsid w:val="006B7EF4"/>
  </w:style>
  <w:style w:type="paragraph" w:customStyle="1" w:styleId="81C9F499370142D79E74B4E6A48E1C50">
    <w:name w:val="81C9F499370142D79E74B4E6A48E1C50"/>
    <w:rsid w:val="006B7EF4"/>
  </w:style>
  <w:style w:type="paragraph" w:customStyle="1" w:styleId="4BB73A0A7E4F42399B2C75C73A572750">
    <w:name w:val="4BB73A0A7E4F42399B2C75C73A572750"/>
    <w:rsid w:val="00F84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6E8EF-52EF-4379-B482-C152264BD7AD}">
  <ds:schemaRefs>
    <ds:schemaRef ds:uri="http://www.w3.org/2001/XMLSchema"/>
  </ds:schemaRefs>
</ds:datastoreItem>
</file>

<file path=customXml/itemProps3.xml><?xml version="1.0" encoding="utf-8"?>
<ds:datastoreItem xmlns:ds="http://schemas.openxmlformats.org/officeDocument/2006/customXml" ds:itemID="{3E158D74-B105-4F91-BC26-23256C95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R07 Application for a Temporary Licence</vt:lpstr>
    </vt:vector>
  </TitlesOfParts>
  <Company>&lt;NAME&gt;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R07 Application for a Temporary Licence</dc:title>
  <dc:creator>Northern Territory Government</dc:creator>
  <cp:lastModifiedBy>Nicola Kalmar</cp:lastModifiedBy>
  <cp:revision>4</cp:revision>
  <cp:lastPrinted>2020-05-15T03:42:00Z</cp:lastPrinted>
  <dcterms:created xsi:type="dcterms:W3CDTF">2021-07-28T07:13:00Z</dcterms:created>
  <dcterms:modified xsi:type="dcterms:W3CDTF">2021-07-28T07:17:00Z</dcterms:modified>
</cp:coreProperties>
</file>