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2"/>
        <w:gridCol w:w="707"/>
        <w:gridCol w:w="1842"/>
        <w:gridCol w:w="1134"/>
        <w:gridCol w:w="853"/>
        <w:gridCol w:w="139"/>
        <w:gridCol w:w="287"/>
        <w:gridCol w:w="1557"/>
        <w:gridCol w:w="424"/>
        <w:gridCol w:w="995"/>
        <w:gridCol w:w="1418"/>
      </w:tblGrid>
      <w:tr w:rsidR="007D48A4" w:rsidRPr="007A5EFD" w14:paraId="2A3446C3" w14:textId="77777777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08D338BC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bookmarkStart w:id="0" w:name="_GoBack"/>
            <w:bookmarkEnd w:id="0"/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0721449A" w14:textId="77777777" w:rsidTr="00883D27">
        <w:trPr>
          <w:trHeight w:val="5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8B5EBD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BE3F78" w14:textId="77777777" w:rsidR="007D48A4" w:rsidRPr="002C0BEF" w:rsidRDefault="00883D27" w:rsidP="002C0BEF">
            <w:r w:rsidRPr="00883D27">
              <w:t>Nickolas John Karantzis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5AB05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CEC326" w14:textId="77777777" w:rsidR="007D48A4" w:rsidRPr="002C0BEF" w:rsidRDefault="00883D27" w:rsidP="002C0BEF">
            <w:r>
              <w:t>31</w:t>
            </w:r>
          </w:p>
        </w:tc>
      </w:tr>
      <w:tr w:rsidR="00883D27" w:rsidRPr="007A5EFD" w14:paraId="04ACA66E" w14:textId="77777777" w:rsidTr="00883D27">
        <w:trPr>
          <w:trHeight w:val="5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51797A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DF345" w14:textId="77777777" w:rsidR="00883D27" w:rsidRPr="002C0BEF" w:rsidRDefault="00883D27" w:rsidP="00883D27">
            <w:r w:rsidRPr="00883D27">
              <w:t>+61</w:t>
            </w:r>
            <w:r>
              <w:t xml:space="preserve"> </w:t>
            </w:r>
            <w:r w:rsidRPr="00883D27">
              <w:t>417888776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5A6F83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74DF71" w14:textId="77777777" w:rsidR="00883D27" w:rsidRPr="002C0BEF" w:rsidRDefault="00883D27" w:rsidP="00883D27">
            <w:r w:rsidRPr="00883D27">
              <w:t>+61</w:t>
            </w:r>
            <w:r>
              <w:t xml:space="preserve"> </w:t>
            </w:r>
            <w:r w:rsidRPr="00883D27">
              <w:t>417888776</w:t>
            </w:r>
          </w:p>
        </w:tc>
      </w:tr>
      <w:tr w:rsidR="00883D27" w:rsidRPr="007A5EFD" w14:paraId="4295347C" w14:textId="77777777" w:rsidTr="00883D27">
        <w:trPr>
          <w:trHeight w:val="5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797C29" w14:textId="77777777" w:rsidR="00883D27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9D258F" w14:textId="77777777" w:rsidR="00883D27" w:rsidRPr="002C0BEF" w:rsidRDefault="00883D27" w:rsidP="00883D27"/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B6B1BF" w14:textId="77777777" w:rsidR="00883D27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CDBB36" w14:textId="77777777" w:rsidR="00883D27" w:rsidRDefault="0067477D" w:rsidP="00883D27">
            <w:hyperlink r:id="rId9" w:history="1">
              <w:r w:rsidR="00883D27" w:rsidRPr="00902AA2">
                <w:rPr>
                  <w:rStyle w:val="Hyperlink"/>
                </w:rPr>
                <w:t>John.karantzis@southernocean.com.au</w:t>
              </w:r>
            </w:hyperlink>
            <w:r w:rsidR="00883D27">
              <w:t xml:space="preserve"> </w:t>
            </w:r>
          </w:p>
          <w:p w14:paraId="1693E3C2" w14:textId="77777777" w:rsidR="00883D27" w:rsidRPr="002C0BEF" w:rsidRDefault="0067477D" w:rsidP="00883D27">
            <w:hyperlink r:id="rId10" w:history="1">
              <w:r w:rsidR="00883D27" w:rsidRPr="00902AA2">
                <w:rPr>
                  <w:rStyle w:val="Hyperlink"/>
                </w:rPr>
                <w:t>John.karantzis@gmail.com</w:t>
              </w:r>
            </w:hyperlink>
            <w:r w:rsidR="00883D27">
              <w:t xml:space="preserve"> </w:t>
            </w:r>
          </w:p>
        </w:tc>
      </w:tr>
      <w:tr w:rsidR="00883D27" w:rsidRPr="007A5EFD" w14:paraId="5BF8CECE" w14:textId="77777777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10B5CEC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883D27" w:rsidRPr="007A5EFD" w14:paraId="06FD0A9F" w14:textId="77777777" w:rsidTr="00883D27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22A573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322D35" w14:textId="202C086F" w:rsidR="00883D27" w:rsidRPr="002C0BEF" w:rsidRDefault="00502EA6" w:rsidP="00883D27">
            <w:proofErr w:type="spellStart"/>
            <w:r>
              <w:t>Makrasykas</w:t>
            </w:r>
            <w:proofErr w:type="spellEnd"/>
            <w:r>
              <w:t xml:space="preserve"> 1</w:t>
            </w:r>
          </w:p>
        </w:tc>
      </w:tr>
      <w:tr w:rsidR="00883D27" w:rsidRPr="007A5EFD" w14:paraId="3BBF2B21" w14:textId="77777777" w:rsidTr="00883D27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D2A5D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9EF8E5" w14:textId="493FFEA8" w:rsidR="00883D27" w:rsidRPr="002C0BEF" w:rsidRDefault="00502EA6" w:rsidP="00883D27">
            <w:r>
              <w:t>KBC North</w:t>
            </w:r>
          </w:p>
        </w:tc>
      </w:tr>
      <w:tr w:rsidR="00883D27" w:rsidRPr="007A5EFD" w14:paraId="09C7AA99" w14:textId="77777777" w:rsidTr="00883D27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E664D6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B72309" w14:textId="61EE9576" w:rsidR="00883D27" w:rsidRPr="002C0BEF" w:rsidRDefault="00502EA6" w:rsidP="00883D27">
            <w:r>
              <w:t>Strovolos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DA12" w14:textId="77777777" w:rsidR="00883D27" w:rsidRPr="001C288A" w:rsidRDefault="00883D27" w:rsidP="00883D27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5E185" w14:textId="13950D39" w:rsidR="00883D27" w:rsidRPr="002C0BEF" w:rsidRDefault="00502EA6" w:rsidP="00883D27">
            <w:r>
              <w:t>Cyprus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8443" w14:textId="77777777" w:rsidR="00883D27" w:rsidRPr="001C288A" w:rsidRDefault="00883D27" w:rsidP="00883D27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A2C1" w14:textId="1018D064" w:rsidR="00883D27" w:rsidRPr="002C0BEF" w:rsidRDefault="00502EA6" w:rsidP="00883D27">
            <w:r>
              <w:t>2034</w:t>
            </w:r>
          </w:p>
        </w:tc>
      </w:tr>
      <w:tr w:rsidR="00883D27" w:rsidRPr="007A5EFD" w14:paraId="2E357C39" w14:textId="77777777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4BE869F3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883D27" w:rsidRPr="007A5EFD" w14:paraId="0C40F2ED" w14:textId="77777777" w:rsidTr="00883D27">
        <w:trPr>
          <w:trHeight w:val="5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EB7497" w14:textId="77777777" w:rsidR="00883D27" w:rsidRPr="007A5EF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B58C" w14:textId="2042B197" w:rsidR="00883D27" w:rsidRPr="002C0BEF" w:rsidRDefault="001712C7" w:rsidP="00883D27">
            <w:r>
              <w:t>4</w:t>
            </w:r>
            <w:r w:rsidR="00883D27">
              <w:t>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CE4" w14:textId="77777777" w:rsidR="00883D27" w:rsidRPr="007A5EFD" w:rsidRDefault="00883D27" w:rsidP="00883D27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948" w14:textId="77777777" w:rsidR="00883D27" w:rsidRPr="002C0BEF" w:rsidRDefault="00883D27" w:rsidP="00883D27">
            <w:r>
              <w:t>No</w:t>
            </w:r>
          </w:p>
        </w:tc>
      </w:tr>
      <w:tr w:rsidR="00883D27" w:rsidRPr="007A5EFD" w14:paraId="6E9080A0" w14:textId="77777777" w:rsidTr="00883D27">
        <w:trPr>
          <w:trHeight w:val="5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B413A3" w14:textId="77777777" w:rsidR="00883D27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2E21" w14:textId="77777777" w:rsidR="00883D27" w:rsidRDefault="00883D27" w:rsidP="00883D27">
            <w:r w:rsidRPr="00883D27">
              <w:t>Travel costs to be agreed in advance, dependent upon location.</w:t>
            </w:r>
          </w:p>
        </w:tc>
      </w:tr>
      <w:tr w:rsidR="00883D27" w:rsidRPr="007A5EFD" w14:paraId="71E96239" w14:textId="77777777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38A375C2" w14:textId="77777777" w:rsidR="00883D27" w:rsidRDefault="00883D27" w:rsidP="00883D27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883D27" w:rsidRPr="007A5EFD" w14:paraId="484B5710" w14:textId="77777777" w:rsidTr="00883D27">
        <w:trPr>
          <w:trHeight w:val="5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213D" w14:textId="77777777" w:rsidR="00883D27" w:rsidRPr="005D635D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6CD" w14:textId="27C6CEAF" w:rsidR="00883D27" w:rsidRDefault="00883D27" w:rsidP="00883D27">
            <w:pPr>
              <w:rPr>
                <w:rStyle w:val="Questionlabel"/>
                <w:b w:val="0"/>
              </w:rPr>
            </w:pPr>
            <w:r w:rsidRPr="00883D27">
              <w:rPr>
                <w:rStyle w:val="Questionlabel"/>
                <w:b w:val="0"/>
              </w:rPr>
              <w:t xml:space="preserve">Over </w:t>
            </w:r>
            <w:r w:rsidR="00502EA6">
              <w:rPr>
                <w:rStyle w:val="Questionlabel"/>
                <w:b w:val="0"/>
              </w:rPr>
              <w:t>30</w:t>
            </w:r>
            <w:r w:rsidRPr="00883D27">
              <w:rPr>
                <w:rStyle w:val="Questionlabel"/>
                <w:b w:val="0"/>
              </w:rPr>
              <w:t xml:space="preserve"> </w:t>
            </w:r>
            <w:proofErr w:type="spellStart"/>
            <w:r w:rsidRPr="00883D27">
              <w:rPr>
                <w:rStyle w:val="Questionlabel"/>
                <w:b w:val="0"/>
              </w:rPr>
              <w:t>years experience</w:t>
            </w:r>
            <w:proofErr w:type="spellEnd"/>
            <w:r w:rsidRPr="00883D27">
              <w:rPr>
                <w:rStyle w:val="Questionlabel"/>
                <w:b w:val="0"/>
              </w:rPr>
              <w:t xml:space="preserve"> in mining, oil, gas, petrochemical and heavy industrial, with project management / director experience in civil, structural, mechanical, instrument, controls and electrical works.</w:t>
            </w:r>
          </w:p>
          <w:p w14:paraId="6ACE07E9" w14:textId="77777777" w:rsidR="00883D27" w:rsidRPr="00883D27" w:rsidRDefault="00883D27" w:rsidP="00883D27">
            <w:pPr>
              <w:rPr>
                <w:rStyle w:val="Questionlabel"/>
                <w:b w:val="0"/>
              </w:rPr>
            </w:pPr>
          </w:p>
          <w:p w14:paraId="7D127625" w14:textId="77777777" w:rsidR="00883D27" w:rsidRPr="000C7D3A" w:rsidRDefault="00883D27" w:rsidP="00883D27">
            <w:pPr>
              <w:rPr>
                <w:rStyle w:val="Questionlabel"/>
                <w:b w:val="0"/>
              </w:rPr>
            </w:pPr>
            <w:r w:rsidRPr="00883D27">
              <w:rPr>
                <w:rStyle w:val="Questionlabel"/>
                <w:b w:val="0"/>
              </w:rPr>
              <w:t>John has qualifications in engineering (University of WA), law (University of Melbourne, Enterprise (university of Melbourne), and is a qualified patent and trade mark attorney, a fellow of the institution of engineers Australia, a registered European Engineer and UK engineering council chartered engineer.</w:t>
            </w:r>
          </w:p>
        </w:tc>
      </w:tr>
      <w:tr w:rsidR="00883D27" w:rsidRPr="007A5EFD" w14:paraId="3586EB6E" w14:textId="77777777" w:rsidTr="00883D27">
        <w:trPr>
          <w:trHeight w:val="5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D0C4" w14:textId="77777777" w:rsidR="00883D27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B68" w14:textId="77777777" w:rsidR="00883D27" w:rsidRPr="000C7D3A" w:rsidRDefault="00883D27" w:rsidP="00883D27">
            <w:pPr>
              <w:rPr>
                <w:rStyle w:val="Questionlabel"/>
                <w:b w:val="0"/>
              </w:rPr>
            </w:pPr>
            <w:r w:rsidRPr="00883D27">
              <w:rPr>
                <w:rStyle w:val="Questionlabel"/>
                <w:b w:val="0"/>
              </w:rPr>
              <w:t>Petrochemical, heavy industry, construction, instrument, electrical.</w:t>
            </w:r>
          </w:p>
        </w:tc>
      </w:tr>
      <w:tr w:rsidR="00883D27" w:rsidRPr="007A5EFD" w14:paraId="5A51EFD9" w14:textId="77777777" w:rsidTr="00883D27">
        <w:trPr>
          <w:trHeight w:val="5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9E2D" w14:textId="77777777" w:rsidR="00883D27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533" w14:textId="690D3A51" w:rsidR="00883D27" w:rsidRPr="000C7D3A" w:rsidRDefault="00883D27" w:rsidP="00883D27">
            <w:pPr>
              <w:rPr>
                <w:rStyle w:val="Questionlabel"/>
                <w:b w:val="0"/>
              </w:rPr>
            </w:pPr>
            <w:r w:rsidRPr="00883D27">
              <w:rPr>
                <w:rStyle w:val="Questionlabel"/>
                <w:b w:val="0"/>
              </w:rPr>
              <w:t>•</w:t>
            </w:r>
            <w:r w:rsidRPr="00883D27">
              <w:rPr>
                <w:rStyle w:val="Questionlabel"/>
                <w:b w:val="0"/>
              </w:rPr>
              <w:tab/>
              <w:t>BE</w:t>
            </w:r>
            <w:r w:rsidR="001712C7">
              <w:rPr>
                <w:rStyle w:val="Questionlabel"/>
                <w:b w:val="0"/>
              </w:rPr>
              <w:t xml:space="preserve">(Electrical) </w:t>
            </w:r>
            <w:r w:rsidRPr="00883D27">
              <w:rPr>
                <w:rStyle w:val="Questionlabel"/>
                <w:b w:val="0"/>
              </w:rPr>
              <w:t xml:space="preserve"> </w:t>
            </w:r>
            <w:proofErr w:type="spellStart"/>
            <w:r w:rsidR="001712C7">
              <w:rPr>
                <w:rStyle w:val="Questionlabel"/>
                <w:b w:val="0"/>
              </w:rPr>
              <w:t>MCommLaw</w:t>
            </w:r>
            <w:proofErr w:type="spellEnd"/>
            <w:r w:rsidR="001712C7">
              <w:rPr>
                <w:rStyle w:val="Questionlabel"/>
                <w:b w:val="0"/>
              </w:rPr>
              <w:t xml:space="preserve">, </w:t>
            </w:r>
            <w:proofErr w:type="spellStart"/>
            <w:r w:rsidRPr="00883D27">
              <w:rPr>
                <w:rStyle w:val="Questionlabel"/>
                <w:b w:val="0"/>
              </w:rPr>
              <w:t>MEnt</w:t>
            </w:r>
            <w:r w:rsidR="001712C7">
              <w:rPr>
                <w:rStyle w:val="Questionlabel"/>
                <w:b w:val="0"/>
              </w:rPr>
              <w:t>erprise</w:t>
            </w:r>
            <w:proofErr w:type="spellEnd"/>
          </w:p>
        </w:tc>
      </w:tr>
      <w:tr w:rsidR="00883D27" w:rsidRPr="007A5EFD" w14:paraId="3CF95A8E" w14:textId="77777777" w:rsidTr="00883D27">
        <w:trPr>
          <w:trHeight w:val="567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B4E5F" w14:textId="77777777" w:rsidR="00883D27" w:rsidRDefault="00883D27" w:rsidP="00883D27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39F" w14:textId="77777777" w:rsidR="00883D27" w:rsidRPr="00883D27" w:rsidRDefault="00883D27" w:rsidP="00883D27">
            <w:pPr>
              <w:rPr>
                <w:rStyle w:val="Questionlabel"/>
                <w:b w:val="0"/>
              </w:rPr>
            </w:pPr>
            <w:r w:rsidRPr="00883D27">
              <w:rPr>
                <w:rStyle w:val="Questionlabel"/>
                <w:b w:val="0"/>
              </w:rPr>
              <w:t>•</w:t>
            </w:r>
            <w:r w:rsidRPr="00883D27">
              <w:rPr>
                <w:rStyle w:val="Questionlabel"/>
                <w:b w:val="0"/>
              </w:rPr>
              <w:tab/>
              <w:t xml:space="preserve">Fellow </w:t>
            </w:r>
            <w:proofErr w:type="spellStart"/>
            <w:r w:rsidRPr="00883D27">
              <w:rPr>
                <w:rStyle w:val="Questionlabel"/>
                <w:b w:val="0"/>
              </w:rPr>
              <w:t>IEAust</w:t>
            </w:r>
            <w:proofErr w:type="spellEnd"/>
          </w:p>
          <w:p w14:paraId="6B03919E" w14:textId="5828B009" w:rsidR="001712C7" w:rsidRPr="000C7D3A" w:rsidRDefault="00883D27" w:rsidP="001712C7">
            <w:pPr>
              <w:rPr>
                <w:rStyle w:val="Questionlabel"/>
                <w:b w:val="0"/>
              </w:rPr>
            </w:pPr>
            <w:r w:rsidRPr="00883D27">
              <w:rPr>
                <w:rStyle w:val="Questionlabel"/>
                <w:b w:val="0"/>
              </w:rPr>
              <w:t>•</w:t>
            </w:r>
            <w:r w:rsidRPr="00883D27">
              <w:rPr>
                <w:rStyle w:val="Questionlabel"/>
                <w:b w:val="0"/>
              </w:rPr>
              <w:tab/>
              <w:t>European Engineer – FEANI</w:t>
            </w:r>
          </w:p>
          <w:p w14:paraId="02F64673" w14:textId="4728A6E7" w:rsidR="00883D27" w:rsidRPr="000C7D3A" w:rsidRDefault="00883D27" w:rsidP="00883D27">
            <w:pPr>
              <w:rPr>
                <w:rStyle w:val="Questionlabel"/>
                <w:b w:val="0"/>
              </w:rPr>
            </w:pPr>
          </w:p>
        </w:tc>
      </w:tr>
      <w:tr w:rsidR="00883D27" w:rsidRPr="007A5EFD" w14:paraId="260FF4DA" w14:textId="77777777" w:rsidTr="00E76F7E">
        <w:trPr>
          <w:trHeight w:val="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BFE31049ED964CC0931783942F3F6272"/>
              </w:placeholder>
            </w:sdtPr>
            <w:sdtEndPr>
              <w:rPr>
                <w:rStyle w:val="Hidden"/>
              </w:rPr>
            </w:sdtEndPr>
            <w:sdtContent>
              <w:p w14:paraId="4513DCF1" w14:textId="77777777" w:rsidR="00883D27" w:rsidRPr="00B31D3A" w:rsidRDefault="00883D27" w:rsidP="00883D27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4D3106DE" w14:textId="77777777" w:rsidR="00D67F84" w:rsidRDefault="00D67F84" w:rsidP="007A5EFD"/>
    <w:p w14:paraId="6CE14AE9" w14:textId="77777777"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9BAA" w14:textId="77777777" w:rsidR="0067477D" w:rsidRDefault="0067477D" w:rsidP="007332FF">
      <w:r>
        <w:separator/>
      </w:r>
    </w:p>
  </w:endnote>
  <w:endnote w:type="continuationSeparator" w:id="0">
    <w:p w14:paraId="79283AFD" w14:textId="77777777" w:rsidR="0067477D" w:rsidRDefault="006747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1099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DCBA330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76CE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1938" w14:textId="77777777" w:rsidR="0067477D" w:rsidRDefault="0067477D" w:rsidP="007332FF">
      <w:r>
        <w:separator/>
      </w:r>
    </w:p>
  </w:footnote>
  <w:footnote w:type="continuationSeparator" w:id="0">
    <w:p w14:paraId="50EC2A24" w14:textId="77777777" w:rsidR="0067477D" w:rsidRDefault="006747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368A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303C1D82" w14:textId="77777777"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4E15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9796B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12C7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00AC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EA6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7477D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D27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D7BA6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46CC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5CDC"/>
    <w:rsid w:val="00E861DB"/>
    <w:rsid w:val="00E908F1"/>
    <w:rsid w:val="00E920ED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0D9C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n.karantzi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ohn.karantzis@southernocean.com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31049ED964CC0931783942F3F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87F6-E948-4FBF-84AC-07E92DFE7E80}"/>
      </w:docPartPr>
      <w:docPartBody>
        <w:p w:rsidR="00B22303" w:rsidRDefault="00796E61" w:rsidP="00796E61">
          <w:pPr>
            <w:pStyle w:val="BFE31049ED964CC0931783942F3F6272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1D7E89"/>
    <w:rsid w:val="005E4563"/>
    <w:rsid w:val="006B23D8"/>
    <w:rsid w:val="006F3C79"/>
    <w:rsid w:val="00796E61"/>
    <w:rsid w:val="007A40B7"/>
    <w:rsid w:val="009004CB"/>
    <w:rsid w:val="00980C17"/>
    <w:rsid w:val="00B22303"/>
    <w:rsid w:val="00B97777"/>
    <w:rsid w:val="00CD5E75"/>
    <w:rsid w:val="00E465DB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E61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BFE31049ED964CC0931783942F3F6272">
    <w:name w:val="BFE31049ED964CC0931783942F3F6272"/>
    <w:rsid w:val="00796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A9A32-6BAA-48B4-8A3D-9198B320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Northern Territory Government</dc:creator>
  <cp:lastModifiedBy>Euan Hawthorne</cp:lastModifiedBy>
  <cp:revision>2</cp:revision>
  <cp:lastPrinted>2019-09-05T03:24:00Z</cp:lastPrinted>
  <dcterms:created xsi:type="dcterms:W3CDTF">2022-05-27T01:41:00Z</dcterms:created>
  <dcterms:modified xsi:type="dcterms:W3CDTF">2022-05-27T01:41:00Z</dcterms:modified>
</cp:coreProperties>
</file>