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DA0C" w14:textId="77777777" w:rsidR="00B14257" w:rsidRPr="002F7753" w:rsidRDefault="00987A3F" w:rsidP="00F47D33">
      <w:pPr>
        <w:pStyle w:val="Heading4"/>
        <w:rPr>
          <w:lang w:eastAsia="en-AU"/>
        </w:rPr>
      </w:pPr>
      <w:r>
        <w:rPr>
          <w:lang w:eastAsia="en-AU"/>
        </w:rPr>
        <w:t>Version 4</w:t>
      </w:r>
    </w:p>
    <w:p w14:paraId="4016FB31" w14:textId="77777777" w:rsidR="002F7753" w:rsidRDefault="002F7753" w:rsidP="00C62A34">
      <w:pPr>
        <w:rPr>
          <w:lang w:eastAsia="en-AU"/>
        </w:rPr>
      </w:pPr>
    </w:p>
    <w:p w14:paraId="4CAF51F4" w14:textId="77777777" w:rsidR="002F7753" w:rsidRDefault="002F7753" w:rsidP="00C62A34">
      <w:pPr>
        <w:rPr>
          <w:lang w:eastAsia="en-AU"/>
        </w:rPr>
      </w:pPr>
    </w:p>
    <w:p w14:paraId="7CE7DE98" w14:textId="77777777" w:rsidR="002F7753" w:rsidRDefault="002F7753">
      <w:pPr>
        <w:rPr>
          <w:lang w:eastAsia="en-AU"/>
        </w:rPr>
      </w:pPr>
      <w:r>
        <w:rPr>
          <w:lang w:eastAsia="en-AU"/>
        </w:rPr>
        <w:br w:type="page"/>
      </w:r>
      <w:bookmarkStart w:id="0" w:name="_GoBack"/>
      <w:bookmarkEnd w:id="0"/>
    </w:p>
    <w:p w14:paraId="66536F11" w14:textId="77777777" w:rsidR="002F7753" w:rsidRDefault="002F7753" w:rsidP="009A36B4">
      <w:pPr>
        <w:pStyle w:val="Heading1"/>
        <w:rPr>
          <w:lang w:eastAsia="en-AU"/>
        </w:rPr>
      </w:pPr>
      <w:r>
        <w:rPr>
          <w:lang w:eastAsia="en-AU"/>
        </w:rPr>
        <w:lastRenderedPageBreak/>
        <w:t>1</w:t>
      </w:r>
      <w:r>
        <w:rPr>
          <w:lang w:eastAsia="en-AU"/>
        </w:rPr>
        <w:tab/>
        <w:t>Introduction</w:t>
      </w:r>
    </w:p>
    <w:p w14:paraId="29D8D723" w14:textId="77777777" w:rsidR="002F7753" w:rsidRDefault="002F7753" w:rsidP="009A36B4">
      <w:pPr>
        <w:pStyle w:val="Heading2"/>
        <w:rPr>
          <w:lang w:eastAsia="en-AU"/>
        </w:rPr>
      </w:pPr>
      <w:r>
        <w:rPr>
          <w:lang w:eastAsia="en-AU"/>
        </w:rPr>
        <w:t>1.1</w:t>
      </w:r>
      <w:r>
        <w:rPr>
          <w:lang w:eastAsia="en-AU"/>
        </w:rPr>
        <w:tab/>
        <w:t>Purpose</w:t>
      </w:r>
    </w:p>
    <w:p w14:paraId="7EC22C22" w14:textId="2CC7D9A2" w:rsidR="002F7753" w:rsidRPr="002F7753" w:rsidRDefault="002F7753" w:rsidP="001617BC">
      <w:pPr>
        <w:jc w:val="both"/>
        <w:rPr>
          <w:rFonts w:asciiTheme="minorHAnsi" w:hAnsiTheme="minorHAnsi"/>
          <w:lang w:eastAsia="en-AU"/>
        </w:rPr>
      </w:pPr>
      <w:r w:rsidRPr="002F7753">
        <w:rPr>
          <w:rFonts w:asciiTheme="minorHAnsi" w:hAnsiTheme="minorHAnsi"/>
          <w:lang w:eastAsia="en-AU"/>
        </w:rPr>
        <w:t>The ‘Northern Territory Government Competitive Tendering Guidelines’ (</w:t>
      </w:r>
      <w:r w:rsidR="0082408B">
        <w:rPr>
          <w:rFonts w:asciiTheme="minorHAnsi" w:hAnsiTheme="minorHAnsi"/>
          <w:lang w:eastAsia="en-AU"/>
        </w:rPr>
        <w:t xml:space="preserve">the </w:t>
      </w:r>
      <w:r w:rsidR="006E7996">
        <w:rPr>
          <w:rFonts w:asciiTheme="minorHAnsi" w:hAnsiTheme="minorHAnsi"/>
          <w:lang w:eastAsia="en-AU"/>
        </w:rPr>
        <w:t>g</w:t>
      </w:r>
      <w:r w:rsidRPr="002F7753">
        <w:rPr>
          <w:rFonts w:asciiTheme="minorHAnsi" w:hAnsiTheme="minorHAnsi"/>
          <w:lang w:eastAsia="en-AU"/>
        </w:rPr>
        <w:t xml:space="preserve">uidelines) are to assist government entities </w:t>
      </w:r>
      <w:r w:rsidR="005455A7">
        <w:rPr>
          <w:rFonts w:asciiTheme="minorHAnsi" w:hAnsiTheme="minorHAnsi"/>
          <w:lang w:eastAsia="en-AU"/>
        </w:rPr>
        <w:t>re</w:t>
      </w:r>
      <w:r w:rsidR="00CF278A">
        <w:rPr>
          <w:rFonts w:asciiTheme="minorHAnsi" w:hAnsiTheme="minorHAnsi"/>
          <w:lang w:eastAsia="en-AU"/>
        </w:rPr>
        <w:t>s</w:t>
      </w:r>
      <w:r w:rsidR="005455A7">
        <w:rPr>
          <w:rFonts w:asciiTheme="minorHAnsi" w:hAnsiTheme="minorHAnsi"/>
          <w:lang w:eastAsia="en-AU"/>
        </w:rPr>
        <w:t>ponding</w:t>
      </w:r>
      <w:r w:rsidRPr="002F7753">
        <w:rPr>
          <w:rFonts w:asciiTheme="minorHAnsi" w:hAnsiTheme="minorHAnsi"/>
          <w:lang w:eastAsia="en-AU"/>
        </w:rPr>
        <w:t xml:space="preserve"> to Northern Territory</w:t>
      </w:r>
      <w:r w:rsidR="00B41882">
        <w:rPr>
          <w:rFonts w:asciiTheme="minorHAnsi" w:hAnsiTheme="minorHAnsi"/>
          <w:lang w:eastAsia="en-AU"/>
        </w:rPr>
        <w:t xml:space="preserve"> </w:t>
      </w:r>
      <w:r w:rsidRPr="002F7753">
        <w:rPr>
          <w:rFonts w:asciiTheme="minorHAnsi" w:hAnsiTheme="minorHAnsi"/>
          <w:lang w:eastAsia="en-AU"/>
        </w:rPr>
        <w:t xml:space="preserve">Government </w:t>
      </w:r>
      <w:r w:rsidR="00F52866">
        <w:rPr>
          <w:rFonts w:asciiTheme="minorHAnsi" w:hAnsiTheme="minorHAnsi"/>
          <w:lang w:eastAsia="en-AU"/>
        </w:rPr>
        <w:t>(NT</w:t>
      </w:r>
      <w:r w:rsidR="001E48E1">
        <w:rPr>
          <w:rFonts w:asciiTheme="minorHAnsi" w:hAnsiTheme="minorHAnsi"/>
          <w:lang w:eastAsia="en-AU"/>
        </w:rPr>
        <w:t xml:space="preserve"> </w:t>
      </w:r>
      <w:r w:rsidR="00F52866">
        <w:rPr>
          <w:rFonts w:asciiTheme="minorHAnsi" w:hAnsiTheme="minorHAnsi"/>
          <w:lang w:eastAsia="en-AU"/>
        </w:rPr>
        <w:t>G</w:t>
      </w:r>
      <w:r w:rsidR="001E48E1">
        <w:rPr>
          <w:rFonts w:asciiTheme="minorHAnsi" w:hAnsiTheme="minorHAnsi"/>
          <w:lang w:eastAsia="en-AU"/>
        </w:rPr>
        <w:t>overnment</w:t>
      </w:r>
      <w:r w:rsidR="00F52866">
        <w:rPr>
          <w:rFonts w:asciiTheme="minorHAnsi" w:hAnsiTheme="minorHAnsi"/>
          <w:lang w:eastAsia="en-AU"/>
        </w:rPr>
        <w:t xml:space="preserve">) </w:t>
      </w:r>
      <w:r w:rsidRPr="002F7753">
        <w:rPr>
          <w:rFonts w:asciiTheme="minorHAnsi" w:hAnsiTheme="minorHAnsi"/>
          <w:lang w:eastAsia="en-AU"/>
        </w:rPr>
        <w:t xml:space="preserve">tenders. </w:t>
      </w:r>
      <w:r w:rsidR="0050300A">
        <w:rPr>
          <w:rFonts w:asciiTheme="minorHAnsi" w:hAnsiTheme="minorHAnsi"/>
          <w:lang w:eastAsia="en-AU"/>
        </w:rPr>
        <w:t>A</w:t>
      </w:r>
      <w:r w:rsidR="0050300A" w:rsidRPr="00DB3C14">
        <w:rPr>
          <w:rFonts w:asciiTheme="minorHAnsi" w:hAnsiTheme="minorHAnsi"/>
          <w:lang w:eastAsia="en-AU"/>
        </w:rPr>
        <w:t xml:space="preserve"> government</w:t>
      </w:r>
      <w:r w:rsidR="0050300A">
        <w:rPr>
          <w:rFonts w:asciiTheme="minorHAnsi" w:hAnsiTheme="minorHAnsi"/>
          <w:lang w:eastAsia="en-AU"/>
        </w:rPr>
        <w:t xml:space="preserve"> </w:t>
      </w:r>
      <w:r w:rsidR="0050300A" w:rsidRPr="00DB3C14">
        <w:rPr>
          <w:rFonts w:asciiTheme="minorHAnsi" w:hAnsiTheme="minorHAnsi"/>
          <w:lang w:eastAsia="en-AU"/>
        </w:rPr>
        <w:t>entity could be a government-owned business</w:t>
      </w:r>
      <w:r w:rsidR="00E245E4">
        <w:rPr>
          <w:rFonts w:asciiTheme="minorHAnsi" w:hAnsiTheme="minorHAnsi"/>
          <w:lang w:eastAsia="en-AU"/>
        </w:rPr>
        <w:t xml:space="preserve"> or </w:t>
      </w:r>
      <w:r w:rsidR="0050300A" w:rsidRPr="00DB3C14">
        <w:rPr>
          <w:rFonts w:asciiTheme="minorHAnsi" w:hAnsiTheme="minorHAnsi"/>
          <w:lang w:eastAsia="en-AU"/>
        </w:rPr>
        <w:t xml:space="preserve">a local, </w:t>
      </w:r>
      <w:r w:rsidR="0050300A">
        <w:rPr>
          <w:rFonts w:asciiTheme="minorHAnsi" w:hAnsiTheme="minorHAnsi"/>
          <w:lang w:eastAsia="en-AU"/>
        </w:rPr>
        <w:t>T</w:t>
      </w:r>
      <w:r w:rsidR="0050300A" w:rsidRPr="00DB3C14">
        <w:rPr>
          <w:rFonts w:asciiTheme="minorHAnsi" w:hAnsiTheme="minorHAnsi"/>
          <w:lang w:eastAsia="en-AU"/>
        </w:rPr>
        <w:t>erritory</w:t>
      </w:r>
      <w:r w:rsidR="0050300A">
        <w:rPr>
          <w:rFonts w:asciiTheme="minorHAnsi" w:hAnsiTheme="minorHAnsi"/>
          <w:lang w:eastAsia="en-AU"/>
        </w:rPr>
        <w:t>,</w:t>
      </w:r>
      <w:r w:rsidR="0050300A" w:rsidRPr="00DB3C14">
        <w:rPr>
          <w:rFonts w:asciiTheme="minorHAnsi" w:hAnsiTheme="minorHAnsi"/>
          <w:lang w:eastAsia="en-AU"/>
        </w:rPr>
        <w:t xml:space="preserve"> </w:t>
      </w:r>
      <w:r w:rsidR="0050300A">
        <w:rPr>
          <w:rFonts w:asciiTheme="minorHAnsi" w:hAnsiTheme="minorHAnsi"/>
          <w:lang w:eastAsia="en-AU"/>
        </w:rPr>
        <w:t>S</w:t>
      </w:r>
      <w:r w:rsidR="0050300A" w:rsidRPr="00DB3C14">
        <w:rPr>
          <w:rFonts w:asciiTheme="minorHAnsi" w:hAnsiTheme="minorHAnsi"/>
          <w:lang w:eastAsia="en-AU"/>
        </w:rPr>
        <w:t xml:space="preserve">tate </w:t>
      </w:r>
      <w:r w:rsidR="0050300A">
        <w:rPr>
          <w:rFonts w:asciiTheme="minorHAnsi" w:hAnsiTheme="minorHAnsi"/>
          <w:lang w:eastAsia="en-AU"/>
        </w:rPr>
        <w:t xml:space="preserve">or Commonwealth </w:t>
      </w:r>
      <w:r w:rsidR="0050300A" w:rsidRPr="00DB3C14">
        <w:rPr>
          <w:rFonts w:asciiTheme="minorHAnsi" w:hAnsiTheme="minorHAnsi"/>
          <w:lang w:eastAsia="en-AU"/>
        </w:rPr>
        <w:t>government agenc</w:t>
      </w:r>
      <w:r w:rsidR="0050300A">
        <w:rPr>
          <w:rFonts w:asciiTheme="minorHAnsi" w:hAnsiTheme="minorHAnsi"/>
          <w:lang w:eastAsia="en-AU"/>
        </w:rPr>
        <w:t>y.</w:t>
      </w:r>
    </w:p>
    <w:p w14:paraId="7A240D0F" w14:textId="09F4F52B" w:rsidR="002F7753" w:rsidRDefault="002F7753" w:rsidP="001617BC">
      <w:pPr>
        <w:jc w:val="both"/>
        <w:rPr>
          <w:rFonts w:asciiTheme="minorHAnsi" w:hAnsiTheme="minorHAnsi"/>
          <w:lang w:eastAsia="en-AU"/>
        </w:rPr>
      </w:pPr>
      <w:r w:rsidRPr="002F7753">
        <w:rPr>
          <w:rFonts w:asciiTheme="minorHAnsi" w:hAnsiTheme="minorHAnsi"/>
          <w:lang w:eastAsia="en-AU"/>
        </w:rPr>
        <w:t>The guidelines are be read in conjunction with the ‘</w:t>
      </w:r>
      <w:hyperlink r:id="rId9" w:history="1">
        <w:r w:rsidRPr="002F7753">
          <w:rPr>
            <w:rStyle w:val="Hyperlink"/>
            <w:rFonts w:asciiTheme="minorHAnsi" w:hAnsiTheme="minorHAnsi"/>
            <w:lang w:eastAsia="en-AU"/>
          </w:rPr>
          <w:t>Northern Territory Government Policy Statement on Competitive Neutrality</w:t>
        </w:r>
      </w:hyperlink>
      <w:r w:rsidRPr="002F7753">
        <w:rPr>
          <w:rFonts w:asciiTheme="minorHAnsi" w:hAnsiTheme="minorHAnsi"/>
          <w:lang w:eastAsia="en-AU"/>
        </w:rPr>
        <w:t>’</w:t>
      </w:r>
      <w:r w:rsidR="00596CA9">
        <w:rPr>
          <w:rFonts w:asciiTheme="minorHAnsi" w:hAnsiTheme="minorHAnsi"/>
          <w:lang w:eastAsia="en-AU"/>
        </w:rPr>
        <w:t xml:space="preserve"> (the statement)</w:t>
      </w:r>
      <w:r w:rsidR="00783E0F">
        <w:rPr>
          <w:rFonts w:asciiTheme="minorHAnsi" w:hAnsiTheme="minorHAnsi"/>
          <w:lang w:eastAsia="en-AU"/>
        </w:rPr>
        <w:t xml:space="preserve"> which </w:t>
      </w:r>
      <w:r w:rsidR="00E96784">
        <w:rPr>
          <w:rFonts w:asciiTheme="minorHAnsi" w:hAnsiTheme="minorHAnsi"/>
          <w:lang w:eastAsia="en-AU"/>
        </w:rPr>
        <w:t xml:space="preserve">is </w:t>
      </w:r>
      <w:r w:rsidR="00783E0F">
        <w:rPr>
          <w:rFonts w:asciiTheme="minorHAnsi" w:hAnsiTheme="minorHAnsi"/>
          <w:lang w:eastAsia="en-AU"/>
        </w:rPr>
        <w:t>available on the NT Government’s Department of Treasury and Finance website</w:t>
      </w:r>
      <w:r w:rsidR="00B41882">
        <w:rPr>
          <w:rFonts w:asciiTheme="minorHAnsi" w:hAnsiTheme="minorHAnsi"/>
          <w:lang w:eastAsia="en-AU"/>
        </w:rPr>
        <w:t>. The statement</w:t>
      </w:r>
      <w:r w:rsidRPr="002F7753">
        <w:rPr>
          <w:rFonts w:asciiTheme="minorHAnsi" w:hAnsiTheme="minorHAnsi"/>
          <w:lang w:eastAsia="en-AU"/>
        </w:rPr>
        <w:t xml:space="preserve"> provide</w:t>
      </w:r>
      <w:r w:rsidR="008D3452">
        <w:rPr>
          <w:rFonts w:asciiTheme="minorHAnsi" w:hAnsiTheme="minorHAnsi"/>
          <w:lang w:eastAsia="en-AU"/>
        </w:rPr>
        <w:t>s</w:t>
      </w:r>
      <w:r w:rsidRPr="002F7753">
        <w:rPr>
          <w:rFonts w:asciiTheme="minorHAnsi" w:hAnsiTheme="minorHAnsi"/>
          <w:lang w:eastAsia="en-AU"/>
        </w:rPr>
        <w:t xml:space="preserve"> information on competitive neutrality and the </w:t>
      </w:r>
      <w:r w:rsidR="00B41882">
        <w:rPr>
          <w:rFonts w:asciiTheme="minorHAnsi" w:hAnsiTheme="minorHAnsi"/>
          <w:lang w:eastAsia="en-AU"/>
        </w:rPr>
        <w:t>NT</w:t>
      </w:r>
      <w:r w:rsidR="001E48E1">
        <w:rPr>
          <w:rFonts w:asciiTheme="minorHAnsi" w:hAnsiTheme="minorHAnsi"/>
          <w:lang w:eastAsia="en-AU"/>
        </w:rPr>
        <w:t> </w:t>
      </w:r>
      <w:r w:rsidR="00F52866">
        <w:rPr>
          <w:rFonts w:asciiTheme="minorHAnsi" w:hAnsiTheme="minorHAnsi"/>
          <w:lang w:eastAsia="en-AU"/>
        </w:rPr>
        <w:t>G</w:t>
      </w:r>
      <w:r w:rsidR="001E48E1">
        <w:rPr>
          <w:rFonts w:asciiTheme="minorHAnsi" w:hAnsiTheme="minorHAnsi"/>
          <w:lang w:eastAsia="en-AU"/>
        </w:rPr>
        <w:t>overnment</w:t>
      </w:r>
      <w:r w:rsidR="00F52866">
        <w:rPr>
          <w:rFonts w:asciiTheme="minorHAnsi" w:hAnsiTheme="minorHAnsi"/>
          <w:lang w:eastAsia="en-AU"/>
        </w:rPr>
        <w:t>’s</w:t>
      </w:r>
      <w:r w:rsidRPr="002F7753">
        <w:rPr>
          <w:rFonts w:asciiTheme="minorHAnsi" w:hAnsiTheme="minorHAnsi"/>
          <w:lang w:eastAsia="en-AU"/>
        </w:rPr>
        <w:t xml:space="preserve"> commitment to the competitive neutrality principles. </w:t>
      </w:r>
    </w:p>
    <w:p w14:paraId="5415EA44" w14:textId="115EE933" w:rsidR="002F7753" w:rsidRDefault="002F7753" w:rsidP="009A36B4">
      <w:pPr>
        <w:pStyle w:val="Heading2"/>
        <w:rPr>
          <w:lang w:eastAsia="en-AU"/>
        </w:rPr>
      </w:pPr>
      <w:r>
        <w:rPr>
          <w:lang w:eastAsia="en-AU"/>
        </w:rPr>
        <w:t>1.2</w:t>
      </w:r>
      <w:r>
        <w:rPr>
          <w:lang w:eastAsia="en-AU"/>
        </w:rPr>
        <w:tab/>
        <w:t>Who is required to submit a competitive neutral tender</w:t>
      </w:r>
      <w:r w:rsidR="00E96784">
        <w:rPr>
          <w:lang w:eastAsia="en-AU"/>
        </w:rPr>
        <w:t>?</w:t>
      </w:r>
    </w:p>
    <w:p w14:paraId="5FFF37F4" w14:textId="2A448377" w:rsidR="00CF278A" w:rsidRDefault="005455A7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I</w:t>
      </w:r>
      <w:r w:rsidR="00CF278A">
        <w:rPr>
          <w:rFonts w:asciiTheme="minorHAnsi" w:hAnsiTheme="minorHAnsi"/>
          <w:lang w:eastAsia="en-AU"/>
        </w:rPr>
        <w:t xml:space="preserve">f you are: </w:t>
      </w:r>
    </w:p>
    <w:p w14:paraId="217438BC" w14:textId="7512041F" w:rsidR="00CF278A" w:rsidRPr="00787DB3" w:rsidRDefault="00CF278A" w:rsidP="00787DB3">
      <w:pPr>
        <w:pStyle w:val="ListParagraph"/>
        <w:numPr>
          <w:ilvl w:val="0"/>
          <w:numId w:val="53"/>
        </w:numPr>
        <w:jc w:val="both"/>
        <w:rPr>
          <w:rFonts w:asciiTheme="minorHAnsi" w:hAnsiTheme="minorHAnsi"/>
          <w:lang w:eastAsia="en-AU"/>
        </w:rPr>
      </w:pPr>
      <w:r w:rsidRPr="00787DB3">
        <w:rPr>
          <w:rFonts w:asciiTheme="minorHAnsi" w:hAnsiTheme="minorHAnsi"/>
          <w:lang w:eastAsia="en-AU"/>
        </w:rPr>
        <w:t xml:space="preserve">A government business division or </w:t>
      </w:r>
    </w:p>
    <w:p w14:paraId="13A8E9CA" w14:textId="61A760C0" w:rsidR="00CF278A" w:rsidRPr="00787DB3" w:rsidRDefault="00CF278A" w:rsidP="00787DB3">
      <w:pPr>
        <w:pStyle w:val="ListParagraph"/>
        <w:numPr>
          <w:ilvl w:val="0"/>
          <w:numId w:val="53"/>
        </w:numPr>
        <w:jc w:val="both"/>
        <w:rPr>
          <w:rFonts w:asciiTheme="minorHAnsi" w:hAnsiTheme="minorHAnsi"/>
          <w:lang w:eastAsia="en-AU"/>
        </w:rPr>
      </w:pPr>
      <w:r w:rsidRPr="00787DB3">
        <w:rPr>
          <w:rFonts w:asciiTheme="minorHAnsi" w:hAnsiTheme="minorHAnsi"/>
          <w:lang w:eastAsia="en-AU"/>
        </w:rPr>
        <w:t>A</w:t>
      </w:r>
      <w:r w:rsidR="007532CA" w:rsidRPr="007532CA">
        <w:rPr>
          <w:rFonts w:asciiTheme="minorHAnsi" w:hAnsiTheme="minorHAnsi"/>
          <w:lang w:eastAsia="en-AU"/>
        </w:rPr>
        <w:t xml:space="preserve"> government entity</w:t>
      </w:r>
      <w:r w:rsidRPr="00787DB3">
        <w:rPr>
          <w:rFonts w:asciiTheme="minorHAnsi" w:hAnsiTheme="minorHAnsi"/>
          <w:lang w:eastAsia="en-AU"/>
        </w:rPr>
        <w:t xml:space="preserve"> undertaking significant business activities </w:t>
      </w:r>
    </w:p>
    <w:p w14:paraId="213F1995" w14:textId="6D4D81CB" w:rsidR="005455A7" w:rsidRDefault="007532CA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Then y</w:t>
      </w:r>
      <w:r w:rsidR="00CF278A">
        <w:rPr>
          <w:rFonts w:asciiTheme="minorHAnsi" w:hAnsiTheme="minorHAnsi"/>
          <w:lang w:eastAsia="en-AU"/>
        </w:rPr>
        <w:t xml:space="preserve">ou are required to submit a competitive neutral tender. </w:t>
      </w:r>
    </w:p>
    <w:p w14:paraId="1BCBCC43" w14:textId="2812B5B5" w:rsidR="00596CA9" w:rsidRDefault="007532CA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S</w:t>
      </w:r>
      <w:r w:rsidR="007A0E4D">
        <w:rPr>
          <w:rFonts w:asciiTheme="minorHAnsi" w:hAnsiTheme="minorHAnsi"/>
          <w:lang w:eastAsia="en-AU"/>
        </w:rPr>
        <w:t xml:space="preserve">ignificant business activities </w:t>
      </w:r>
      <w:r w:rsidR="004D4DB4">
        <w:rPr>
          <w:rFonts w:asciiTheme="minorHAnsi" w:hAnsiTheme="minorHAnsi"/>
          <w:lang w:eastAsia="en-AU"/>
        </w:rPr>
        <w:t xml:space="preserve">are </w:t>
      </w:r>
      <w:r>
        <w:rPr>
          <w:rFonts w:asciiTheme="minorHAnsi" w:hAnsiTheme="minorHAnsi"/>
          <w:lang w:eastAsia="en-AU"/>
        </w:rPr>
        <w:t>determined by considering</w:t>
      </w:r>
      <w:r w:rsidR="007A0E4D">
        <w:rPr>
          <w:rFonts w:asciiTheme="minorHAnsi" w:hAnsiTheme="minorHAnsi"/>
          <w:lang w:eastAsia="en-AU"/>
        </w:rPr>
        <w:t xml:space="preserve"> </w:t>
      </w:r>
      <w:r w:rsidR="00826734">
        <w:rPr>
          <w:rFonts w:asciiTheme="minorHAnsi" w:hAnsiTheme="minorHAnsi"/>
          <w:lang w:eastAsia="en-AU"/>
        </w:rPr>
        <w:t xml:space="preserve">the size of </w:t>
      </w:r>
      <w:r w:rsidR="004D4DB4">
        <w:rPr>
          <w:rFonts w:asciiTheme="minorHAnsi" w:hAnsiTheme="minorHAnsi"/>
          <w:lang w:eastAsia="en-AU"/>
        </w:rPr>
        <w:t>your</w:t>
      </w:r>
      <w:r w:rsidR="00826734">
        <w:rPr>
          <w:rFonts w:asciiTheme="minorHAnsi" w:hAnsiTheme="minorHAnsi"/>
          <w:lang w:eastAsia="en-AU"/>
        </w:rPr>
        <w:t xml:space="preserve"> business activity in relation to the size of the relevant market</w:t>
      </w:r>
      <w:r w:rsidR="00C5536B">
        <w:rPr>
          <w:rFonts w:asciiTheme="minorHAnsi" w:hAnsiTheme="minorHAnsi"/>
          <w:lang w:eastAsia="en-AU"/>
        </w:rPr>
        <w:t xml:space="preserve">. </w:t>
      </w:r>
      <w:r>
        <w:rPr>
          <w:rFonts w:asciiTheme="minorHAnsi" w:hAnsiTheme="minorHAnsi"/>
          <w:lang w:eastAsia="en-AU"/>
        </w:rPr>
        <w:t>You should r</w:t>
      </w:r>
      <w:r w:rsidR="0082408B">
        <w:rPr>
          <w:rFonts w:asciiTheme="minorHAnsi" w:hAnsiTheme="minorHAnsi"/>
          <w:lang w:eastAsia="en-AU"/>
        </w:rPr>
        <w:t>ead</w:t>
      </w:r>
      <w:r w:rsidR="00596CA9">
        <w:rPr>
          <w:rFonts w:asciiTheme="minorHAnsi" w:hAnsiTheme="minorHAnsi"/>
          <w:lang w:eastAsia="en-AU"/>
        </w:rPr>
        <w:t xml:space="preserve"> the statement for more information on </w:t>
      </w:r>
      <w:r>
        <w:rPr>
          <w:rFonts w:asciiTheme="minorHAnsi" w:hAnsiTheme="minorHAnsi"/>
          <w:lang w:eastAsia="en-AU"/>
        </w:rPr>
        <w:t>determining</w:t>
      </w:r>
      <w:r w:rsidR="00596CA9">
        <w:rPr>
          <w:rFonts w:asciiTheme="minorHAnsi" w:hAnsiTheme="minorHAnsi"/>
          <w:lang w:eastAsia="en-AU"/>
        </w:rPr>
        <w:t xml:space="preserve"> significant </w:t>
      </w:r>
      <w:r w:rsidR="00596CA9" w:rsidRPr="00BA7ACE">
        <w:rPr>
          <w:rFonts w:asciiTheme="minorHAnsi" w:hAnsiTheme="minorHAnsi"/>
          <w:lang w:eastAsia="en-AU"/>
        </w:rPr>
        <w:t>business activities</w:t>
      </w:r>
      <w:r w:rsidR="00596CA9">
        <w:rPr>
          <w:rFonts w:asciiTheme="minorHAnsi" w:hAnsiTheme="minorHAnsi"/>
          <w:lang w:eastAsia="en-AU"/>
        </w:rPr>
        <w:t xml:space="preserve">. </w:t>
      </w:r>
    </w:p>
    <w:p w14:paraId="62798D61" w14:textId="30FD4B30" w:rsidR="00F36FB3" w:rsidRDefault="00F36FB3" w:rsidP="00CB399F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Government Owned Corporations (GOC) are not required </w:t>
      </w:r>
      <w:r w:rsidRPr="002F7753">
        <w:rPr>
          <w:rFonts w:asciiTheme="minorHAnsi" w:hAnsiTheme="minorHAnsi"/>
          <w:lang w:eastAsia="en-AU"/>
        </w:rPr>
        <w:t>to submit competitive</w:t>
      </w:r>
      <w:r>
        <w:rPr>
          <w:rFonts w:asciiTheme="minorHAnsi" w:hAnsiTheme="minorHAnsi"/>
          <w:lang w:eastAsia="en-AU"/>
        </w:rPr>
        <w:t>ly</w:t>
      </w:r>
      <w:r w:rsidRPr="002F7753">
        <w:rPr>
          <w:rFonts w:asciiTheme="minorHAnsi" w:hAnsiTheme="minorHAnsi"/>
          <w:lang w:eastAsia="en-AU"/>
        </w:rPr>
        <w:t xml:space="preserve"> neutral </w:t>
      </w:r>
      <w:r>
        <w:rPr>
          <w:rFonts w:asciiTheme="minorHAnsi" w:hAnsiTheme="minorHAnsi"/>
          <w:lang w:eastAsia="en-AU"/>
        </w:rPr>
        <w:t xml:space="preserve">pricing </w:t>
      </w:r>
      <w:r w:rsidR="002A49E1">
        <w:rPr>
          <w:rFonts w:asciiTheme="minorHAnsi" w:hAnsiTheme="minorHAnsi"/>
          <w:lang w:eastAsia="en-AU"/>
        </w:rPr>
        <w:t>in</w:t>
      </w:r>
      <w:r>
        <w:rPr>
          <w:rFonts w:asciiTheme="minorHAnsi" w:hAnsiTheme="minorHAnsi"/>
          <w:lang w:eastAsia="en-AU"/>
        </w:rPr>
        <w:t xml:space="preserve"> their </w:t>
      </w:r>
      <w:r w:rsidRPr="002F7753">
        <w:rPr>
          <w:rFonts w:asciiTheme="minorHAnsi" w:hAnsiTheme="minorHAnsi"/>
          <w:lang w:eastAsia="en-AU"/>
        </w:rPr>
        <w:t>tender</w:t>
      </w:r>
      <w:r w:rsidR="002A49E1">
        <w:rPr>
          <w:rFonts w:asciiTheme="minorHAnsi" w:hAnsiTheme="minorHAnsi"/>
          <w:lang w:eastAsia="en-AU"/>
        </w:rPr>
        <w:t>. As</w:t>
      </w:r>
      <w:r w:rsidRPr="00F36FB3">
        <w:rPr>
          <w:rFonts w:asciiTheme="minorHAnsi" w:hAnsiTheme="minorHAnsi"/>
          <w:lang w:eastAsia="en-AU"/>
        </w:rPr>
        <w:t xml:space="preserve"> </w:t>
      </w:r>
      <w:r w:rsidR="00CB399F">
        <w:rPr>
          <w:rFonts w:asciiTheme="minorHAnsi" w:hAnsiTheme="minorHAnsi"/>
          <w:lang w:eastAsia="en-AU"/>
        </w:rPr>
        <w:t xml:space="preserve">GOCs are </w:t>
      </w:r>
      <w:r w:rsidR="00CB399F" w:rsidRPr="00CB399F">
        <w:rPr>
          <w:rFonts w:asciiTheme="minorHAnsi" w:hAnsiTheme="minorHAnsi"/>
          <w:lang w:eastAsia="en-AU"/>
        </w:rPr>
        <w:t>subject</w:t>
      </w:r>
      <w:r w:rsidR="00827AFD">
        <w:rPr>
          <w:rFonts w:asciiTheme="minorHAnsi" w:hAnsiTheme="minorHAnsi"/>
          <w:lang w:eastAsia="en-AU"/>
        </w:rPr>
        <w:t xml:space="preserve"> to</w:t>
      </w:r>
      <w:r w:rsidR="00CB399F" w:rsidRPr="00CB399F">
        <w:rPr>
          <w:rFonts w:asciiTheme="minorHAnsi" w:hAnsiTheme="minorHAnsi"/>
          <w:lang w:eastAsia="en-AU"/>
        </w:rPr>
        <w:t xml:space="preserve"> government businesses to disciplines, incentives and</w:t>
      </w:r>
      <w:r w:rsidR="00CB399F">
        <w:rPr>
          <w:rFonts w:asciiTheme="minorHAnsi" w:hAnsiTheme="minorHAnsi"/>
          <w:lang w:eastAsia="en-AU"/>
        </w:rPr>
        <w:t xml:space="preserve"> </w:t>
      </w:r>
      <w:r w:rsidR="00CB399F" w:rsidRPr="00CB399F">
        <w:rPr>
          <w:rFonts w:asciiTheme="minorHAnsi" w:hAnsiTheme="minorHAnsi"/>
          <w:lang w:eastAsia="en-AU"/>
        </w:rPr>
        <w:t>sanctions</w:t>
      </w:r>
      <w:r w:rsidR="007B5B95">
        <w:rPr>
          <w:rFonts w:asciiTheme="minorHAnsi" w:hAnsiTheme="minorHAnsi"/>
          <w:lang w:eastAsia="en-AU"/>
        </w:rPr>
        <w:t>;</w:t>
      </w:r>
      <w:r w:rsidR="00CB399F" w:rsidRPr="00CB399F">
        <w:rPr>
          <w:rFonts w:asciiTheme="minorHAnsi" w:hAnsiTheme="minorHAnsi"/>
          <w:lang w:eastAsia="en-AU"/>
        </w:rPr>
        <w:t xml:space="preserve"> </w:t>
      </w:r>
      <w:r w:rsidR="00CB399F">
        <w:rPr>
          <w:rFonts w:asciiTheme="minorHAnsi" w:hAnsiTheme="minorHAnsi"/>
          <w:lang w:eastAsia="en-AU"/>
        </w:rPr>
        <w:t>identical</w:t>
      </w:r>
      <w:r w:rsidR="00CB399F" w:rsidRPr="00CB399F">
        <w:rPr>
          <w:rFonts w:asciiTheme="minorHAnsi" w:hAnsiTheme="minorHAnsi"/>
          <w:lang w:eastAsia="en-AU"/>
        </w:rPr>
        <w:t xml:space="preserve"> </w:t>
      </w:r>
      <w:r w:rsidR="00CB399F">
        <w:rPr>
          <w:rFonts w:asciiTheme="minorHAnsi" w:hAnsiTheme="minorHAnsi"/>
          <w:lang w:eastAsia="en-AU"/>
        </w:rPr>
        <w:t xml:space="preserve">to </w:t>
      </w:r>
      <w:r w:rsidR="00827AFD" w:rsidRPr="002F7753">
        <w:rPr>
          <w:rFonts w:asciiTheme="minorHAnsi" w:hAnsiTheme="minorHAnsi"/>
          <w:lang w:eastAsia="en-AU"/>
        </w:rPr>
        <w:t xml:space="preserve">private sector </w:t>
      </w:r>
      <w:proofErr w:type="gramStart"/>
      <w:r w:rsidR="00827AFD" w:rsidRPr="002F7753">
        <w:rPr>
          <w:rFonts w:asciiTheme="minorHAnsi" w:hAnsiTheme="minorHAnsi"/>
          <w:lang w:eastAsia="en-AU"/>
        </w:rPr>
        <w:t>organisation</w:t>
      </w:r>
      <w:proofErr w:type="gramEnd"/>
      <w:r w:rsidR="00827AFD" w:rsidRPr="002F7753">
        <w:rPr>
          <w:rFonts w:asciiTheme="minorHAnsi" w:hAnsiTheme="minorHAnsi"/>
          <w:lang w:eastAsia="en-AU"/>
        </w:rPr>
        <w:t xml:space="preserve"> </w:t>
      </w:r>
      <w:r w:rsidR="00827AFD">
        <w:rPr>
          <w:rFonts w:asciiTheme="minorHAnsi" w:hAnsiTheme="minorHAnsi"/>
          <w:lang w:eastAsia="en-AU"/>
        </w:rPr>
        <w:t>therefore do not receive any competitive advantage</w:t>
      </w:r>
      <w:r w:rsidR="00801651">
        <w:rPr>
          <w:rFonts w:asciiTheme="minorHAnsi" w:hAnsiTheme="minorHAnsi"/>
          <w:lang w:eastAsia="en-AU"/>
        </w:rPr>
        <w:t xml:space="preserve"> or disadvantage</w:t>
      </w:r>
      <w:r w:rsidR="00827AFD">
        <w:rPr>
          <w:rFonts w:asciiTheme="minorHAnsi" w:hAnsiTheme="minorHAnsi"/>
          <w:lang w:eastAsia="en-AU"/>
        </w:rPr>
        <w:t xml:space="preserve">. </w:t>
      </w:r>
    </w:p>
    <w:p w14:paraId="385A4965" w14:textId="7A168224" w:rsidR="00C5536B" w:rsidRDefault="007532CA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If you are a </w:t>
      </w:r>
      <w:r w:rsidR="003A01BD">
        <w:rPr>
          <w:rFonts w:asciiTheme="minorHAnsi" w:hAnsiTheme="minorHAnsi"/>
          <w:lang w:eastAsia="en-AU"/>
        </w:rPr>
        <w:t xml:space="preserve">government entity </w:t>
      </w:r>
      <w:r>
        <w:rPr>
          <w:rFonts w:asciiTheme="minorHAnsi" w:hAnsiTheme="minorHAnsi"/>
          <w:lang w:eastAsia="en-AU"/>
        </w:rPr>
        <w:t>that join</w:t>
      </w:r>
      <w:r w:rsidR="004D4DB4">
        <w:rPr>
          <w:rFonts w:asciiTheme="minorHAnsi" w:hAnsiTheme="minorHAnsi"/>
          <w:lang w:eastAsia="en-AU"/>
        </w:rPr>
        <w:t>s</w:t>
      </w:r>
      <w:r w:rsidRPr="002F7753">
        <w:rPr>
          <w:rFonts w:asciiTheme="minorHAnsi" w:hAnsiTheme="minorHAnsi"/>
          <w:lang w:eastAsia="en-AU"/>
        </w:rPr>
        <w:t xml:space="preserve"> </w:t>
      </w:r>
      <w:r w:rsidR="002F7753" w:rsidRPr="002F7753">
        <w:rPr>
          <w:rFonts w:asciiTheme="minorHAnsi" w:hAnsiTheme="minorHAnsi"/>
          <w:lang w:eastAsia="en-AU"/>
        </w:rPr>
        <w:t xml:space="preserve">a business collaboration (e.g. joint venture, partnership or sub-contracting arrangement) with the intention of tendering for a </w:t>
      </w:r>
      <w:r w:rsidR="0082408B">
        <w:rPr>
          <w:rFonts w:asciiTheme="minorHAnsi" w:hAnsiTheme="minorHAnsi"/>
          <w:lang w:eastAsia="en-AU"/>
        </w:rPr>
        <w:t>NT Government</w:t>
      </w:r>
      <w:r w:rsidR="002F7753" w:rsidRPr="002F7753">
        <w:rPr>
          <w:rFonts w:asciiTheme="minorHAnsi" w:hAnsiTheme="minorHAnsi"/>
          <w:lang w:eastAsia="en-AU"/>
        </w:rPr>
        <w:t xml:space="preserve"> </w:t>
      </w:r>
      <w:r w:rsidR="008D3452">
        <w:rPr>
          <w:rFonts w:asciiTheme="minorHAnsi" w:hAnsiTheme="minorHAnsi"/>
          <w:lang w:eastAsia="en-AU"/>
        </w:rPr>
        <w:t>tender</w:t>
      </w:r>
      <w:r w:rsidR="002F7753" w:rsidRPr="002F7753">
        <w:rPr>
          <w:rFonts w:asciiTheme="minorHAnsi" w:hAnsiTheme="minorHAnsi"/>
          <w:lang w:eastAsia="en-AU"/>
        </w:rPr>
        <w:t xml:space="preserve">, </w:t>
      </w:r>
      <w:r>
        <w:rPr>
          <w:rFonts w:asciiTheme="minorHAnsi" w:hAnsiTheme="minorHAnsi"/>
          <w:lang w:eastAsia="en-AU"/>
        </w:rPr>
        <w:t xml:space="preserve">then </w:t>
      </w:r>
      <w:r w:rsidR="0082408B">
        <w:rPr>
          <w:rFonts w:asciiTheme="minorHAnsi" w:hAnsiTheme="minorHAnsi"/>
          <w:lang w:eastAsia="en-AU"/>
        </w:rPr>
        <w:t xml:space="preserve">the </w:t>
      </w:r>
      <w:r w:rsidR="002F7753" w:rsidRPr="002F7753">
        <w:rPr>
          <w:rFonts w:asciiTheme="minorHAnsi" w:hAnsiTheme="minorHAnsi"/>
          <w:lang w:eastAsia="en-AU"/>
        </w:rPr>
        <w:t xml:space="preserve">competitive neutrality principles </w:t>
      </w:r>
      <w:r w:rsidR="00477EE4">
        <w:rPr>
          <w:rFonts w:asciiTheme="minorHAnsi" w:hAnsiTheme="minorHAnsi"/>
          <w:lang w:eastAsia="en-AU"/>
        </w:rPr>
        <w:t xml:space="preserve">must be applied </w:t>
      </w:r>
      <w:r w:rsidR="002F7753" w:rsidRPr="002F7753">
        <w:rPr>
          <w:rFonts w:asciiTheme="minorHAnsi" w:hAnsiTheme="minorHAnsi"/>
          <w:lang w:eastAsia="en-AU"/>
        </w:rPr>
        <w:t xml:space="preserve">to </w:t>
      </w:r>
      <w:r w:rsidR="005140B9" w:rsidRPr="002F7753">
        <w:rPr>
          <w:rFonts w:asciiTheme="minorHAnsi" w:hAnsiTheme="minorHAnsi"/>
          <w:lang w:eastAsia="en-AU"/>
        </w:rPr>
        <w:t>a</w:t>
      </w:r>
      <w:r w:rsidR="005140B9">
        <w:rPr>
          <w:rFonts w:asciiTheme="minorHAnsi" w:hAnsiTheme="minorHAnsi"/>
          <w:lang w:eastAsia="en-AU"/>
        </w:rPr>
        <w:t>ll</w:t>
      </w:r>
      <w:r w:rsidR="005140B9" w:rsidRPr="002F7753">
        <w:rPr>
          <w:rFonts w:asciiTheme="minorHAnsi" w:hAnsiTheme="minorHAnsi"/>
          <w:lang w:eastAsia="en-AU"/>
        </w:rPr>
        <w:t xml:space="preserve"> </w:t>
      </w:r>
      <w:r w:rsidR="005140B9">
        <w:rPr>
          <w:rFonts w:asciiTheme="minorHAnsi" w:hAnsiTheme="minorHAnsi"/>
          <w:lang w:eastAsia="en-AU"/>
        </w:rPr>
        <w:t>components</w:t>
      </w:r>
      <w:r w:rsidR="005140B9" w:rsidRPr="002F7753">
        <w:rPr>
          <w:rFonts w:asciiTheme="minorHAnsi" w:hAnsiTheme="minorHAnsi"/>
          <w:lang w:eastAsia="en-AU"/>
        </w:rPr>
        <w:t xml:space="preserve"> </w:t>
      </w:r>
      <w:r w:rsidR="002F7753" w:rsidRPr="002F7753">
        <w:rPr>
          <w:rFonts w:asciiTheme="minorHAnsi" w:hAnsiTheme="minorHAnsi"/>
          <w:lang w:eastAsia="en-AU"/>
        </w:rPr>
        <w:t xml:space="preserve">of </w:t>
      </w:r>
      <w:r>
        <w:rPr>
          <w:rFonts w:asciiTheme="minorHAnsi" w:hAnsiTheme="minorHAnsi"/>
          <w:lang w:eastAsia="en-AU"/>
        </w:rPr>
        <w:t>your</w:t>
      </w:r>
      <w:r w:rsidRPr="002F7753">
        <w:rPr>
          <w:rFonts w:asciiTheme="minorHAnsi" w:hAnsiTheme="minorHAnsi"/>
          <w:lang w:eastAsia="en-AU"/>
        </w:rPr>
        <w:t xml:space="preserve"> </w:t>
      </w:r>
      <w:r w:rsidR="002F7753" w:rsidRPr="002F7753">
        <w:rPr>
          <w:rFonts w:asciiTheme="minorHAnsi" w:hAnsiTheme="minorHAnsi"/>
          <w:lang w:eastAsia="en-AU"/>
        </w:rPr>
        <w:t>tender.</w:t>
      </w:r>
      <w:r w:rsidR="00C5536B" w:rsidRPr="00C5536B">
        <w:rPr>
          <w:rFonts w:asciiTheme="minorHAnsi" w:hAnsiTheme="minorHAnsi"/>
          <w:lang w:eastAsia="en-AU"/>
        </w:rPr>
        <w:t xml:space="preserve"> </w:t>
      </w:r>
    </w:p>
    <w:p w14:paraId="3A819D84" w14:textId="699A4E5A" w:rsidR="006E1A51" w:rsidRDefault="001E1446" w:rsidP="009A36B4">
      <w:pPr>
        <w:pStyle w:val="Heading2"/>
        <w:rPr>
          <w:lang w:eastAsia="en-AU"/>
        </w:rPr>
      </w:pPr>
      <w:r w:rsidRPr="001E1446">
        <w:rPr>
          <w:lang w:eastAsia="en-AU"/>
        </w:rPr>
        <w:t>Compliance</w:t>
      </w:r>
    </w:p>
    <w:p w14:paraId="4B10E1C3" w14:textId="5F6B8594" w:rsidR="00284193" w:rsidRDefault="007B5B95" w:rsidP="001617BC">
      <w:pPr>
        <w:jc w:val="both"/>
        <w:rPr>
          <w:lang w:eastAsia="en-AU"/>
        </w:rPr>
      </w:pPr>
      <w:r>
        <w:rPr>
          <w:lang w:eastAsia="en-AU"/>
        </w:rPr>
        <w:t xml:space="preserve">The </w:t>
      </w:r>
      <w:r w:rsidR="00E96784">
        <w:rPr>
          <w:lang w:eastAsia="en-AU"/>
        </w:rPr>
        <w:t xml:space="preserve">Competitive Neutrality clause is in the standard conditions of offer. </w:t>
      </w:r>
      <w:r w:rsidR="001E48E1">
        <w:rPr>
          <w:lang w:eastAsia="en-AU"/>
        </w:rPr>
        <w:t>As a</w:t>
      </w:r>
      <w:r w:rsidR="00284193">
        <w:rPr>
          <w:lang w:eastAsia="en-AU"/>
        </w:rPr>
        <w:t xml:space="preserve"> </w:t>
      </w:r>
      <w:proofErr w:type="gramStart"/>
      <w:r w:rsidR="00284193">
        <w:rPr>
          <w:lang w:eastAsia="en-AU"/>
        </w:rPr>
        <w:t>tenderer</w:t>
      </w:r>
      <w:proofErr w:type="gramEnd"/>
      <w:r w:rsidR="001E48E1">
        <w:rPr>
          <w:lang w:eastAsia="en-AU"/>
        </w:rPr>
        <w:t xml:space="preserve"> you</w:t>
      </w:r>
      <w:r w:rsidR="00284193">
        <w:rPr>
          <w:lang w:eastAsia="en-AU"/>
        </w:rPr>
        <w:t xml:space="preserve"> must comply with the conditions of </w:t>
      </w:r>
      <w:r w:rsidR="00DF4F78">
        <w:rPr>
          <w:lang w:eastAsia="en-AU"/>
        </w:rPr>
        <w:t>offer</w:t>
      </w:r>
      <w:r w:rsidR="001E48E1">
        <w:rPr>
          <w:lang w:eastAsia="en-AU"/>
        </w:rPr>
        <w:t>.</w:t>
      </w:r>
      <w:r w:rsidR="001617BC">
        <w:rPr>
          <w:lang w:eastAsia="en-AU"/>
        </w:rPr>
        <w:t xml:space="preserve"> The clause details the requirement for government entities to submit a competitively neutral price in accordance with the guidelines.</w:t>
      </w:r>
    </w:p>
    <w:p w14:paraId="779925CD" w14:textId="77777777" w:rsidR="002F7753" w:rsidRDefault="002F7753" w:rsidP="009A36B4">
      <w:pPr>
        <w:pStyle w:val="Heading1"/>
        <w:rPr>
          <w:lang w:eastAsia="en-AU"/>
        </w:rPr>
      </w:pPr>
      <w:r>
        <w:rPr>
          <w:lang w:eastAsia="en-AU"/>
        </w:rPr>
        <w:t>2</w:t>
      </w:r>
      <w:r>
        <w:rPr>
          <w:lang w:eastAsia="en-AU"/>
        </w:rPr>
        <w:tab/>
        <w:t xml:space="preserve">Preparing to </w:t>
      </w:r>
      <w:r w:rsidR="00CF244C">
        <w:rPr>
          <w:lang w:eastAsia="en-AU"/>
        </w:rPr>
        <w:t>t</w:t>
      </w:r>
      <w:r>
        <w:rPr>
          <w:lang w:eastAsia="en-AU"/>
        </w:rPr>
        <w:t>ender</w:t>
      </w:r>
    </w:p>
    <w:p w14:paraId="2C2612EC" w14:textId="1BC014F9" w:rsidR="007532CA" w:rsidRPr="00787DB3" w:rsidRDefault="007532CA" w:rsidP="00787DB3">
      <w:pPr>
        <w:jc w:val="both"/>
        <w:rPr>
          <w:lang w:eastAsia="en-AU"/>
        </w:rPr>
      </w:pPr>
      <w:r w:rsidRPr="00787DB3">
        <w:rPr>
          <w:lang w:eastAsia="en-AU"/>
        </w:rPr>
        <w:t xml:space="preserve">As a government business division or government entity undertaking significant business activity you must </w:t>
      </w:r>
    </w:p>
    <w:p w14:paraId="61AFC95C" w14:textId="66C3A817" w:rsidR="00292DF6" w:rsidRPr="00787DB3" w:rsidRDefault="002F7753" w:rsidP="001617BC">
      <w:pPr>
        <w:jc w:val="both"/>
        <w:rPr>
          <w:lang w:eastAsia="en-AU"/>
        </w:rPr>
      </w:pPr>
      <w:proofErr w:type="gramStart"/>
      <w:r w:rsidRPr="00787DB3">
        <w:rPr>
          <w:lang w:eastAsia="en-AU"/>
        </w:rPr>
        <w:t>submit</w:t>
      </w:r>
      <w:proofErr w:type="gramEnd"/>
      <w:r w:rsidRPr="00787DB3">
        <w:rPr>
          <w:lang w:eastAsia="en-AU"/>
        </w:rPr>
        <w:t xml:space="preserve"> two Pricing Schedules</w:t>
      </w:r>
      <w:r w:rsidR="00DF4F78" w:rsidRPr="00787DB3">
        <w:rPr>
          <w:lang w:eastAsia="en-AU"/>
        </w:rPr>
        <w:t>.</w:t>
      </w:r>
      <w:r w:rsidRPr="00787DB3">
        <w:rPr>
          <w:lang w:eastAsia="en-AU"/>
        </w:rPr>
        <w:t xml:space="preserve"> </w:t>
      </w:r>
      <w:r w:rsidR="007532CA" w:rsidRPr="00787DB3">
        <w:rPr>
          <w:lang w:eastAsia="en-AU"/>
        </w:rPr>
        <w:t xml:space="preserve">This means </w:t>
      </w:r>
      <w:r w:rsidRPr="00787DB3">
        <w:rPr>
          <w:lang w:eastAsia="en-AU"/>
        </w:rPr>
        <w:t xml:space="preserve">providing two tender prices, an actual tender price and a competitively neutral tender price. </w:t>
      </w:r>
    </w:p>
    <w:p w14:paraId="0A212103" w14:textId="7B1468A6" w:rsidR="002F7753" w:rsidRDefault="002F7753" w:rsidP="009A36B4">
      <w:pPr>
        <w:pStyle w:val="Heading2"/>
        <w:rPr>
          <w:lang w:eastAsia="en-AU"/>
        </w:rPr>
      </w:pPr>
      <w:r>
        <w:rPr>
          <w:lang w:eastAsia="en-AU"/>
        </w:rPr>
        <w:lastRenderedPageBreak/>
        <w:t>2.1</w:t>
      </w:r>
      <w:r>
        <w:rPr>
          <w:lang w:eastAsia="en-AU"/>
        </w:rPr>
        <w:tab/>
      </w:r>
      <w:r w:rsidR="00E96784">
        <w:rPr>
          <w:lang w:eastAsia="en-AU"/>
        </w:rPr>
        <w:t>What is the</w:t>
      </w:r>
      <w:r w:rsidR="006B0508">
        <w:rPr>
          <w:lang w:eastAsia="en-AU"/>
        </w:rPr>
        <w:t xml:space="preserve"> </w:t>
      </w:r>
      <w:r>
        <w:rPr>
          <w:lang w:eastAsia="en-AU"/>
        </w:rPr>
        <w:t>actual tender price</w:t>
      </w:r>
      <w:r w:rsidR="00E96784">
        <w:rPr>
          <w:lang w:eastAsia="en-AU"/>
        </w:rPr>
        <w:t>?</w:t>
      </w:r>
    </w:p>
    <w:p w14:paraId="33FC2464" w14:textId="60F457CD" w:rsidR="002F7753" w:rsidRPr="002F7753" w:rsidRDefault="002F7753" w:rsidP="001617BC">
      <w:pPr>
        <w:jc w:val="both"/>
        <w:rPr>
          <w:rFonts w:asciiTheme="minorHAnsi" w:hAnsiTheme="minorHAnsi"/>
          <w:lang w:eastAsia="en-AU"/>
        </w:rPr>
      </w:pPr>
      <w:r w:rsidRPr="002F7753">
        <w:rPr>
          <w:rFonts w:asciiTheme="minorHAnsi" w:hAnsiTheme="minorHAnsi"/>
          <w:lang w:eastAsia="en-AU"/>
        </w:rPr>
        <w:t xml:space="preserve">The actual tender price is </w:t>
      </w:r>
      <w:r w:rsidR="00E35C4B">
        <w:rPr>
          <w:rFonts w:asciiTheme="minorHAnsi" w:hAnsiTheme="minorHAnsi"/>
          <w:lang w:eastAsia="en-AU"/>
        </w:rPr>
        <w:t>the</w:t>
      </w:r>
      <w:r w:rsidR="00E35C4B" w:rsidRPr="002F7753">
        <w:rPr>
          <w:rFonts w:asciiTheme="minorHAnsi" w:hAnsiTheme="minorHAnsi"/>
          <w:lang w:eastAsia="en-AU"/>
        </w:rPr>
        <w:t xml:space="preserve"> full cost </w:t>
      </w:r>
      <w:r w:rsidR="00E35C4B">
        <w:rPr>
          <w:rFonts w:asciiTheme="minorHAnsi" w:hAnsiTheme="minorHAnsi"/>
          <w:lang w:eastAsia="en-AU"/>
        </w:rPr>
        <w:t xml:space="preserve">price. If </w:t>
      </w:r>
      <w:r w:rsidR="007532CA">
        <w:rPr>
          <w:rFonts w:asciiTheme="minorHAnsi" w:hAnsiTheme="minorHAnsi"/>
          <w:lang w:eastAsia="en-AU"/>
        </w:rPr>
        <w:t>you as a</w:t>
      </w:r>
      <w:r w:rsidR="00E35C4B">
        <w:rPr>
          <w:rFonts w:asciiTheme="minorHAnsi" w:hAnsiTheme="minorHAnsi"/>
          <w:lang w:eastAsia="en-AU"/>
        </w:rPr>
        <w:t xml:space="preserve"> government entity </w:t>
      </w:r>
      <w:r w:rsidRPr="002F7753">
        <w:rPr>
          <w:rFonts w:asciiTheme="minorHAnsi" w:hAnsiTheme="minorHAnsi"/>
          <w:lang w:eastAsia="en-AU"/>
        </w:rPr>
        <w:t xml:space="preserve">win the contract, </w:t>
      </w:r>
      <w:r w:rsidR="00E35C4B">
        <w:rPr>
          <w:rFonts w:asciiTheme="minorHAnsi" w:hAnsiTheme="minorHAnsi"/>
          <w:lang w:eastAsia="en-AU"/>
        </w:rPr>
        <w:t xml:space="preserve">this price </w:t>
      </w:r>
      <w:r w:rsidRPr="002F7753">
        <w:rPr>
          <w:rFonts w:asciiTheme="minorHAnsi" w:hAnsiTheme="minorHAnsi"/>
          <w:lang w:eastAsia="en-AU"/>
        </w:rPr>
        <w:t xml:space="preserve">will become the contract </w:t>
      </w:r>
      <w:proofErr w:type="gramStart"/>
      <w:r w:rsidRPr="002F7753">
        <w:rPr>
          <w:rFonts w:asciiTheme="minorHAnsi" w:hAnsiTheme="minorHAnsi"/>
          <w:lang w:eastAsia="en-AU"/>
        </w:rPr>
        <w:t>price which</w:t>
      </w:r>
      <w:proofErr w:type="gramEnd"/>
      <w:r w:rsidRPr="002F7753">
        <w:rPr>
          <w:rFonts w:asciiTheme="minorHAnsi" w:hAnsiTheme="minorHAnsi"/>
          <w:lang w:eastAsia="en-AU"/>
        </w:rPr>
        <w:t xml:space="preserve"> is paid</w:t>
      </w:r>
      <w:r w:rsidR="00E35C4B">
        <w:rPr>
          <w:rFonts w:asciiTheme="minorHAnsi" w:hAnsiTheme="minorHAnsi"/>
          <w:lang w:eastAsia="en-AU"/>
        </w:rPr>
        <w:t xml:space="preserve"> to </w:t>
      </w:r>
      <w:r w:rsidR="007532CA">
        <w:rPr>
          <w:rFonts w:asciiTheme="minorHAnsi" w:hAnsiTheme="minorHAnsi"/>
          <w:lang w:eastAsia="en-AU"/>
        </w:rPr>
        <w:t>you</w:t>
      </w:r>
      <w:r w:rsidR="007B5B95">
        <w:rPr>
          <w:rFonts w:asciiTheme="minorHAnsi" w:hAnsiTheme="minorHAnsi"/>
          <w:lang w:eastAsia="en-AU"/>
        </w:rPr>
        <w:t xml:space="preserve"> as a</w:t>
      </w:r>
      <w:r w:rsidR="007532CA">
        <w:rPr>
          <w:rFonts w:asciiTheme="minorHAnsi" w:hAnsiTheme="minorHAnsi"/>
          <w:lang w:eastAsia="en-AU"/>
        </w:rPr>
        <w:t xml:space="preserve"> </w:t>
      </w:r>
      <w:r w:rsidR="00E35C4B">
        <w:rPr>
          <w:rFonts w:asciiTheme="minorHAnsi" w:hAnsiTheme="minorHAnsi"/>
          <w:lang w:eastAsia="en-AU"/>
        </w:rPr>
        <w:t>government entity</w:t>
      </w:r>
      <w:r w:rsidRPr="002F7753">
        <w:rPr>
          <w:rFonts w:asciiTheme="minorHAnsi" w:hAnsiTheme="minorHAnsi"/>
          <w:lang w:eastAsia="en-AU"/>
        </w:rPr>
        <w:t xml:space="preserve">. </w:t>
      </w:r>
    </w:p>
    <w:p w14:paraId="6B0CE1EC" w14:textId="615848F4" w:rsidR="002F7753" w:rsidRDefault="002F7753" w:rsidP="009A36B4">
      <w:pPr>
        <w:pStyle w:val="Heading2"/>
        <w:rPr>
          <w:lang w:eastAsia="en-AU"/>
        </w:rPr>
      </w:pPr>
      <w:r>
        <w:rPr>
          <w:lang w:eastAsia="en-AU"/>
        </w:rPr>
        <w:t>2.2</w:t>
      </w:r>
      <w:r>
        <w:rPr>
          <w:lang w:eastAsia="en-AU"/>
        </w:rPr>
        <w:tab/>
      </w:r>
      <w:r w:rsidR="00E96784">
        <w:rPr>
          <w:lang w:eastAsia="en-AU"/>
        </w:rPr>
        <w:t>What is t</w:t>
      </w:r>
      <w:r w:rsidR="006B0508">
        <w:rPr>
          <w:lang w:eastAsia="en-AU"/>
        </w:rPr>
        <w:t xml:space="preserve">he </w:t>
      </w:r>
      <w:r>
        <w:rPr>
          <w:lang w:eastAsia="en-AU"/>
        </w:rPr>
        <w:t>competitively neutral tender price</w:t>
      </w:r>
      <w:r w:rsidR="00E96784">
        <w:rPr>
          <w:lang w:eastAsia="en-AU"/>
        </w:rPr>
        <w:t>?</w:t>
      </w:r>
    </w:p>
    <w:p w14:paraId="68441384" w14:textId="294F58AB" w:rsidR="002F7753" w:rsidRPr="002F7753" w:rsidRDefault="002F7753" w:rsidP="001617BC">
      <w:pPr>
        <w:jc w:val="both"/>
        <w:rPr>
          <w:rFonts w:asciiTheme="minorHAnsi" w:hAnsiTheme="minorHAnsi"/>
          <w:lang w:eastAsia="en-AU"/>
        </w:rPr>
      </w:pPr>
      <w:r w:rsidRPr="002F7753">
        <w:rPr>
          <w:rFonts w:asciiTheme="minorHAnsi" w:hAnsiTheme="minorHAnsi"/>
          <w:lang w:eastAsia="en-AU"/>
        </w:rPr>
        <w:t xml:space="preserve">A competitively neutral tender price </w:t>
      </w:r>
      <w:proofErr w:type="gramStart"/>
      <w:r w:rsidRPr="002F7753">
        <w:rPr>
          <w:rFonts w:asciiTheme="minorHAnsi" w:hAnsiTheme="minorHAnsi"/>
          <w:lang w:eastAsia="en-AU"/>
        </w:rPr>
        <w:t>is based</w:t>
      </w:r>
      <w:proofErr w:type="gramEnd"/>
      <w:r w:rsidRPr="002F7753">
        <w:rPr>
          <w:rFonts w:asciiTheme="minorHAnsi" w:hAnsiTheme="minorHAnsi"/>
          <w:lang w:eastAsia="en-AU"/>
        </w:rPr>
        <w:t xml:space="preserve"> on the actual tender price</w:t>
      </w:r>
      <w:r w:rsidR="00E96784">
        <w:rPr>
          <w:rFonts w:asciiTheme="minorHAnsi" w:hAnsiTheme="minorHAnsi"/>
          <w:lang w:eastAsia="en-AU"/>
        </w:rPr>
        <w:t xml:space="preserve"> with a</w:t>
      </w:r>
      <w:r w:rsidRPr="002F7753">
        <w:rPr>
          <w:rFonts w:asciiTheme="minorHAnsi" w:hAnsiTheme="minorHAnsi"/>
          <w:lang w:eastAsia="en-AU"/>
        </w:rPr>
        <w:t xml:space="preserve">djustments to offset any competitive advantage or disadvantage that </w:t>
      </w:r>
      <w:r w:rsidR="004D4DB4">
        <w:rPr>
          <w:rFonts w:asciiTheme="minorHAnsi" w:hAnsiTheme="minorHAnsi"/>
          <w:lang w:eastAsia="en-AU"/>
        </w:rPr>
        <w:t>your</w:t>
      </w:r>
      <w:r w:rsidR="004D4DB4" w:rsidRPr="002F7753">
        <w:rPr>
          <w:rFonts w:asciiTheme="minorHAnsi" w:hAnsiTheme="minorHAnsi"/>
          <w:lang w:eastAsia="en-AU"/>
        </w:rPr>
        <w:t xml:space="preserve"> </w:t>
      </w:r>
      <w:r w:rsidRPr="002F7753">
        <w:rPr>
          <w:rFonts w:asciiTheme="minorHAnsi" w:hAnsiTheme="minorHAnsi"/>
          <w:lang w:eastAsia="en-AU"/>
        </w:rPr>
        <w:t xml:space="preserve">government </w:t>
      </w:r>
      <w:r w:rsidR="00B74F97">
        <w:rPr>
          <w:rFonts w:asciiTheme="minorHAnsi" w:hAnsiTheme="minorHAnsi"/>
          <w:lang w:eastAsia="en-AU"/>
        </w:rPr>
        <w:t>entity</w:t>
      </w:r>
      <w:r w:rsidRPr="002F7753">
        <w:rPr>
          <w:rFonts w:asciiTheme="minorHAnsi" w:hAnsiTheme="minorHAnsi"/>
          <w:lang w:eastAsia="en-AU"/>
        </w:rPr>
        <w:t xml:space="preserve"> receives compared to a private sector organisation in the same industry</w:t>
      </w:r>
      <w:r w:rsidR="00157E05">
        <w:rPr>
          <w:rFonts w:asciiTheme="minorHAnsi" w:hAnsiTheme="minorHAnsi"/>
          <w:lang w:eastAsia="en-AU"/>
        </w:rPr>
        <w:t xml:space="preserve"> and size</w:t>
      </w:r>
      <w:r w:rsidRPr="002F7753">
        <w:rPr>
          <w:rFonts w:asciiTheme="minorHAnsi" w:hAnsiTheme="minorHAnsi"/>
          <w:lang w:eastAsia="en-AU"/>
        </w:rPr>
        <w:t xml:space="preserve">. </w:t>
      </w:r>
    </w:p>
    <w:p w14:paraId="16ADA7AA" w14:textId="16E82D91" w:rsidR="002F7753" w:rsidRDefault="002F7753" w:rsidP="001617BC">
      <w:pPr>
        <w:jc w:val="both"/>
        <w:rPr>
          <w:rFonts w:asciiTheme="minorHAnsi" w:hAnsiTheme="minorHAnsi"/>
          <w:lang w:eastAsia="en-AU"/>
        </w:rPr>
      </w:pPr>
      <w:proofErr w:type="gramStart"/>
      <w:r w:rsidRPr="002F7753">
        <w:rPr>
          <w:rFonts w:asciiTheme="minorHAnsi" w:hAnsiTheme="minorHAnsi"/>
          <w:lang w:eastAsia="en-AU"/>
        </w:rPr>
        <w:t xml:space="preserve">It is this </w:t>
      </w:r>
      <w:r w:rsidR="00DB3C14" w:rsidRPr="002F7753">
        <w:rPr>
          <w:rFonts w:asciiTheme="minorHAnsi" w:hAnsiTheme="minorHAnsi"/>
          <w:lang w:eastAsia="en-AU"/>
        </w:rPr>
        <w:t>competitively neutral tender price that</w:t>
      </w:r>
      <w:proofErr w:type="gramEnd"/>
      <w:r w:rsidR="00DB3C14" w:rsidRPr="002F7753">
        <w:rPr>
          <w:rFonts w:asciiTheme="minorHAnsi" w:hAnsiTheme="minorHAnsi"/>
          <w:lang w:eastAsia="en-AU"/>
        </w:rPr>
        <w:t xml:space="preserve"> will be used in the assessment and evaluation of tenders. </w:t>
      </w:r>
    </w:p>
    <w:p w14:paraId="32290029" w14:textId="77777777" w:rsidR="003944B8" w:rsidRDefault="003944B8" w:rsidP="009A36B4">
      <w:pPr>
        <w:pStyle w:val="Heading3"/>
        <w:rPr>
          <w:lang w:eastAsia="en-AU"/>
        </w:rPr>
      </w:pPr>
      <w:r>
        <w:rPr>
          <w:lang w:eastAsia="en-AU"/>
        </w:rPr>
        <w:t>Preparing the competitively neutral tender price</w:t>
      </w:r>
    </w:p>
    <w:p w14:paraId="6428C7D3" w14:textId="4DEA576E" w:rsidR="003944B8" w:rsidRDefault="003944B8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There are five key neutrality areas to consider:</w:t>
      </w:r>
    </w:p>
    <w:p w14:paraId="68958E23" w14:textId="22E9537F" w:rsidR="003944B8" w:rsidRPr="00407F7B" w:rsidRDefault="003944B8" w:rsidP="00407F7B">
      <w:pPr>
        <w:pStyle w:val="ListParagraph"/>
        <w:numPr>
          <w:ilvl w:val="0"/>
          <w:numId w:val="54"/>
        </w:numPr>
        <w:jc w:val="both"/>
        <w:rPr>
          <w:rFonts w:asciiTheme="minorHAnsi" w:hAnsiTheme="minorHAnsi"/>
          <w:lang w:eastAsia="en-AU"/>
        </w:rPr>
      </w:pPr>
      <w:r w:rsidRPr="00407F7B">
        <w:rPr>
          <w:rFonts w:asciiTheme="minorHAnsi" w:hAnsiTheme="minorHAnsi"/>
          <w:lang w:eastAsia="en-AU"/>
        </w:rPr>
        <w:t xml:space="preserve">Taxation neutrality </w:t>
      </w:r>
    </w:p>
    <w:p w14:paraId="6C34FAD0" w14:textId="2C3FB996" w:rsidR="003944B8" w:rsidRPr="00407F7B" w:rsidRDefault="003944B8" w:rsidP="00407F7B">
      <w:pPr>
        <w:pStyle w:val="ListParagraph"/>
        <w:numPr>
          <w:ilvl w:val="0"/>
          <w:numId w:val="54"/>
        </w:numPr>
        <w:jc w:val="both"/>
        <w:rPr>
          <w:rFonts w:asciiTheme="minorHAnsi" w:hAnsiTheme="minorHAnsi"/>
          <w:lang w:eastAsia="en-AU"/>
        </w:rPr>
      </w:pPr>
      <w:r w:rsidRPr="00407F7B">
        <w:rPr>
          <w:rFonts w:asciiTheme="minorHAnsi" w:hAnsiTheme="minorHAnsi"/>
          <w:lang w:eastAsia="en-AU"/>
        </w:rPr>
        <w:t>Debt neutrality</w:t>
      </w:r>
    </w:p>
    <w:p w14:paraId="23BF763A" w14:textId="58CED1E9" w:rsidR="003944B8" w:rsidRPr="00407F7B" w:rsidRDefault="003944B8" w:rsidP="00407F7B">
      <w:pPr>
        <w:pStyle w:val="ListParagraph"/>
        <w:numPr>
          <w:ilvl w:val="0"/>
          <w:numId w:val="54"/>
        </w:numPr>
        <w:jc w:val="both"/>
        <w:rPr>
          <w:rFonts w:asciiTheme="minorHAnsi" w:hAnsiTheme="minorHAnsi"/>
          <w:lang w:eastAsia="en-AU"/>
        </w:rPr>
      </w:pPr>
      <w:r w:rsidRPr="00407F7B">
        <w:rPr>
          <w:rFonts w:asciiTheme="minorHAnsi" w:hAnsiTheme="minorHAnsi"/>
          <w:lang w:eastAsia="en-AU"/>
        </w:rPr>
        <w:t>Regulatory neutrality</w:t>
      </w:r>
    </w:p>
    <w:p w14:paraId="1157AEDD" w14:textId="552C75B8" w:rsidR="003944B8" w:rsidRPr="00407F7B" w:rsidRDefault="003944B8" w:rsidP="00407F7B">
      <w:pPr>
        <w:pStyle w:val="ListParagraph"/>
        <w:numPr>
          <w:ilvl w:val="0"/>
          <w:numId w:val="54"/>
        </w:numPr>
        <w:jc w:val="both"/>
        <w:rPr>
          <w:rFonts w:asciiTheme="minorHAnsi" w:hAnsiTheme="minorHAnsi"/>
          <w:lang w:eastAsia="en-AU"/>
        </w:rPr>
      </w:pPr>
      <w:r w:rsidRPr="00407F7B">
        <w:rPr>
          <w:rFonts w:asciiTheme="minorHAnsi" w:hAnsiTheme="minorHAnsi"/>
          <w:lang w:eastAsia="en-AU"/>
        </w:rPr>
        <w:t>Rate of return</w:t>
      </w:r>
    </w:p>
    <w:p w14:paraId="25ACE511" w14:textId="6F4C76F7" w:rsidR="003944B8" w:rsidRPr="00407F7B" w:rsidRDefault="003944B8" w:rsidP="00407F7B">
      <w:pPr>
        <w:pStyle w:val="ListParagraph"/>
        <w:numPr>
          <w:ilvl w:val="0"/>
          <w:numId w:val="54"/>
        </w:numPr>
        <w:jc w:val="both"/>
        <w:rPr>
          <w:rFonts w:asciiTheme="minorHAnsi" w:hAnsiTheme="minorHAnsi"/>
          <w:lang w:eastAsia="en-AU"/>
        </w:rPr>
      </w:pPr>
      <w:r w:rsidRPr="00407F7B">
        <w:rPr>
          <w:rFonts w:asciiTheme="minorHAnsi" w:hAnsiTheme="minorHAnsi"/>
          <w:lang w:eastAsia="en-AU"/>
        </w:rPr>
        <w:t xml:space="preserve">Costing of shared resources. </w:t>
      </w:r>
    </w:p>
    <w:p w14:paraId="1F05F023" w14:textId="344C678E" w:rsidR="002F7753" w:rsidRPr="002F7753" w:rsidRDefault="004238DE" w:rsidP="001617BC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For </w:t>
      </w:r>
      <w:r w:rsidR="002F7753" w:rsidRPr="002F7753">
        <w:rPr>
          <w:rFonts w:asciiTheme="minorHAnsi" w:hAnsiTheme="minorHAnsi"/>
          <w:lang w:eastAsia="en-AU"/>
        </w:rPr>
        <w:t xml:space="preserve">more information on how </w:t>
      </w:r>
      <w:proofErr w:type="gramStart"/>
      <w:r w:rsidR="002F7753" w:rsidRPr="002F7753">
        <w:rPr>
          <w:rFonts w:asciiTheme="minorHAnsi" w:hAnsiTheme="minorHAnsi"/>
          <w:lang w:eastAsia="en-AU"/>
        </w:rPr>
        <w:t xml:space="preserve">to </w:t>
      </w:r>
      <w:r>
        <w:rPr>
          <w:rFonts w:asciiTheme="minorHAnsi" w:hAnsiTheme="minorHAnsi"/>
          <w:lang w:eastAsia="en-AU"/>
        </w:rPr>
        <w:t xml:space="preserve"> </w:t>
      </w:r>
      <w:r w:rsidR="00B51970">
        <w:rPr>
          <w:rFonts w:asciiTheme="minorHAnsi" w:hAnsiTheme="minorHAnsi"/>
          <w:lang w:eastAsia="en-AU"/>
        </w:rPr>
        <w:t>develop</w:t>
      </w:r>
      <w:proofErr w:type="gramEnd"/>
      <w:r w:rsidR="00B51970">
        <w:rPr>
          <w:rFonts w:asciiTheme="minorHAnsi" w:hAnsiTheme="minorHAnsi"/>
          <w:lang w:eastAsia="en-AU"/>
        </w:rPr>
        <w:t xml:space="preserve"> a</w:t>
      </w:r>
      <w:r w:rsidR="00B51970" w:rsidRPr="002F7753">
        <w:rPr>
          <w:rFonts w:asciiTheme="minorHAnsi" w:hAnsiTheme="minorHAnsi"/>
          <w:lang w:eastAsia="en-AU"/>
        </w:rPr>
        <w:t xml:space="preserve"> </w:t>
      </w:r>
      <w:r w:rsidR="002F7753" w:rsidRPr="002F7753">
        <w:rPr>
          <w:rFonts w:asciiTheme="minorHAnsi" w:hAnsiTheme="minorHAnsi"/>
          <w:lang w:eastAsia="en-AU"/>
        </w:rPr>
        <w:t>competitive</w:t>
      </w:r>
      <w:r w:rsidR="00B51970">
        <w:rPr>
          <w:rFonts w:asciiTheme="minorHAnsi" w:hAnsiTheme="minorHAnsi"/>
          <w:lang w:eastAsia="en-AU"/>
        </w:rPr>
        <w:t>ly</w:t>
      </w:r>
      <w:r w:rsidR="002F7753" w:rsidRPr="002F7753">
        <w:rPr>
          <w:rFonts w:asciiTheme="minorHAnsi" w:hAnsiTheme="minorHAnsi"/>
          <w:lang w:eastAsia="en-AU"/>
        </w:rPr>
        <w:t xml:space="preserve"> </w:t>
      </w:r>
      <w:r w:rsidR="00DB3C14" w:rsidRPr="002F7753">
        <w:rPr>
          <w:rFonts w:asciiTheme="minorHAnsi" w:hAnsiTheme="minorHAnsi"/>
          <w:lang w:eastAsia="en-AU"/>
        </w:rPr>
        <w:t xml:space="preserve">neutral tender price please </w:t>
      </w:r>
      <w:r w:rsidR="00E96784">
        <w:rPr>
          <w:rFonts w:asciiTheme="minorHAnsi" w:hAnsiTheme="minorHAnsi"/>
          <w:lang w:eastAsia="en-AU"/>
        </w:rPr>
        <w:t>read</w:t>
      </w:r>
      <w:r w:rsidR="002F7753" w:rsidRPr="002F7753">
        <w:rPr>
          <w:rFonts w:asciiTheme="minorHAnsi" w:hAnsiTheme="minorHAnsi"/>
          <w:lang w:eastAsia="en-AU"/>
        </w:rPr>
        <w:t xml:space="preserve"> the ‘</w:t>
      </w:r>
      <w:hyperlink r:id="rId10" w:history="1">
        <w:r w:rsidR="002F7753" w:rsidRPr="002F7753">
          <w:rPr>
            <w:rStyle w:val="Hyperlink"/>
            <w:rFonts w:asciiTheme="minorHAnsi" w:hAnsiTheme="minorHAnsi"/>
            <w:lang w:eastAsia="en-AU"/>
          </w:rPr>
          <w:t>Australian Government Competitive Neutrality Guidelines for Managers</w:t>
        </w:r>
      </w:hyperlink>
      <w:r w:rsidR="002F7753" w:rsidRPr="002F7753">
        <w:rPr>
          <w:rFonts w:asciiTheme="minorHAnsi" w:hAnsiTheme="minorHAnsi"/>
          <w:lang w:eastAsia="en-AU"/>
        </w:rPr>
        <w:t>’ found on the Australian Government, Treasury website. See</w:t>
      </w:r>
      <w:r w:rsidR="007B5B95">
        <w:rPr>
          <w:rFonts w:asciiTheme="minorHAnsi" w:hAnsiTheme="minorHAnsi"/>
          <w:lang w:eastAsia="en-AU"/>
        </w:rPr>
        <w:t>,</w:t>
      </w:r>
      <w:r w:rsidR="002F7753" w:rsidRPr="002F7753">
        <w:rPr>
          <w:rFonts w:asciiTheme="minorHAnsi" w:hAnsiTheme="minorHAnsi"/>
          <w:lang w:eastAsia="en-AU"/>
        </w:rPr>
        <w:t xml:space="preserve"> </w:t>
      </w:r>
      <w:r w:rsidR="00B51970">
        <w:rPr>
          <w:rFonts w:asciiTheme="minorHAnsi" w:hAnsiTheme="minorHAnsi"/>
          <w:lang w:eastAsia="en-AU"/>
        </w:rPr>
        <w:t>S</w:t>
      </w:r>
      <w:r w:rsidR="002F7753" w:rsidRPr="002F7753">
        <w:rPr>
          <w:rFonts w:asciiTheme="minorHAnsi" w:hAnsiTheme="minorHAnsi"/>
          <w:lang w:eastAsia="en-AU"/>
        </w:rPr>
        <w:t xml:space="preserve">ection 4 ‘Application of Competitive Neutrality’ for details on what adjustments </w:t>
      </w:r>
      <w:r w:rsidR="007532CA">
        <w:rPr>
          <w:rFonts w:asciiTheme="minorHAnsi" w:hAnsiTheme="minorHAnsi"/>
          <w:lang w:eastAsia="en-AU"/>
        </w:rPr>
        <w:t xml:space="preserve">you </w:t>
      </w:r>
      <w:r w:rsidR="002F7753" w:rsidRPr="002F7753">
        <w:rPr>
          <w:rFonts w:asciiTheme="minorHAnsi" w:hAnsiTheme="minorHAnsi"/>
          <w:lang w:eastAsia="en-AU"/>
        </w:rPr>
        <w:t>should consider</w:t>
      </w:r>
      <w:r w:rsidR="00B51970">
        <w:rPr>
          <w:rFonts w:asciiTheme="minorHAnsi" w:hAnsiTheme="minorHAnsi"/>
          <w:lang w:eastAsia="en-AU"/>
        </w:rPr>
        <w:t xml:space="preserve"> to offset any competitive advantages or disadvantages</w:t>
      </w:r>
      <w:r w:rsidR="004D4DB4">
        <w:rPr>
          <w:rFonts w:asciiTheme="minorHAnsi" w:hAnsiTheme="minorHAnsi"/>
          <w:lang w:eastAsia="en-AU"/>
        </w:rPr>
        <w:t xml:space="preserve"> you </w:t>
      </w:r>
      <w:r w:rsidR="00936A14">
        <w:rPr>
          <w:rFonts w:asciiTheme="minorHAnsi" w:hAnsiTheme="minorHAnsi"/>
          <w:lang w:eastAsia="en-AU"/>
        </w:rPr>
        <w:t xml:space="preserve">may </w:t>
      </w:r>
      <w:r w:rsidR="004D4DB4">
        <w:rPr>
          <w:rFonts w:asciiTheme="minorHAnsi" w:hAnsiTheme="minorHAnsi"/>
          <w:lang w:eastAsia="en-AU"/>
        </w:rPr>
        <w:t>have</w:t>
      </w:r>
      <w:r w:rsidR="00B51970">
        <w:rPr>
          <w:rFonts w:asciiTheme="minorHAnsi" w:hAnsiTheme="minorHAnsi"/>
          <w:lang w:eastAsia="en-AU"/>
        </w:rPr>
        <w:t xml:space="preserve">. </w:t>
      </w:r>
    </w:p>
    <w:sectPr w:rsidR="002F7753" w:rsidRPr="002F7753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49D2" w14:textId="77777777" w:rsidR="009B5110" w:rsidRDefault="009B5110" w:rsidP="007332FF">
      <w:r>
        <w:separator/>
      </w:r>
    </w:p>
  </w:endnote>
  <w:endnote w:type="continuationSeparator" w:id="0">
    <w:p w14:paraId="5F363F1A" w14:textId="77777777" w:rsidR="009B5110" w:rsidRDefault="009B511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9EF4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C700B2A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982AEEA" w14:textId="76DF173E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E781B">
                <w:rPr>
                  <w:rStyle w:val="PageNumber"/>
                  <w:b/>
                </w:rPr>
                <w:t>I</w:t>
              </w:r>
              <w:r w:rsidR="0086764B">
                <w:rPr>
                  <w:rStyle w:val="PageNumber"/>
                  <w:b/>
                </w:rPr>
                <w:t>n</w:t>
              </w:r>
              <w:r w:rsidR="00F868E0">
                <w:rPr>
                  <w:rStyle w:val="PageNumber"/>
                  <w:b/>
                </w:rPr>
                <w:t>dustry</w:t>
              </w:r>
              <w:r w:rsidR="0086764B">
                <w:rPr>
                  <w:rStyle w:val="PageNumber"/>
                  <w:b/>
                </w:rPr>
                <w:t>,</w:t>
              </w:r>
              <w:r w:rsidR="00F868E0">
                <w:rPr>
                  <w:rStyle w:val="PageNumber"/>
                  <w:b/>
                </w:rPr>
                <w:t xml:space="preserve"> Tourism and Trade</w:t>
              </w:r>
            </w:sdtContent>
          </w:sdt>
          <w:r w:rsidR="00DB3C14">
            <w:rPr>
              <w:rStyle w:val="PageNumber"/>
            </w:rPr>
            <w:t xml:space="preserve"> </w:t>
          </w:r>
        </w:p>
        <w:p w14:paraId="157D0A4C" w14:textId="7F67D014" w:rsidR="00D47DC7" w:rsidRPr="00CE6614" w:rsidRDefault="009B511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7F7B">
                <w:rPr>
                  <w:rStyle w:val="PageNumber"/>
                </w:rPr>
                <w:t>24 May 2021</w:t>
              </w:r>
            </w:sdtContent>
          </w:sdt>
          <w:r w:rsidR="00DB3C14">
            <w:rPr>
              <w:rStyle w:val="PageNumber"/>
            </w:rPr>
            <w:t xml:space="preserve"> | Version </w:t>
          </w:r>
          <w:r w:rsidR="00987A3F">
            <w:rPr>
              <w:rStyle w:val="PageNumber"/>
            </w:rPr>
            <w:t>4</w:t>
          </w:r>
        </w:p>
        <w:p w14:paraId="7900BD6E" w14:textId="689B0A2E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5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5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1691ACE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845B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E3FC201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2AA53C1" w14:textId="7F64F42C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868E0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2B5BCB89" w14:textId="7A4D1714" w:rsidR="00D47DC7" w:rsidRPr="00CE6614" w:rsidRDefault="009B511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7F7B">
                <w:rPr>
                  <w:rStyle w:val="PageNumber"/>
                </w:rPr>
                <w:t>24 May 2021</w:t>
              </w:r>
            </w:sdtContent>
          </w:sdt>
          <w:r w:rsidR="00987A3F">
            <w:rPr>
              <w:rStyle w:val="PageNumber"/>
            </w:rPr>
            <w:t xml:space="preserve"> | Version 4</w:t>
          </w:r>
        </w:p>
        <w:p w14:paraId="7B9C17FD" w14:textId="5AC82DF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5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5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2E51413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27B30BC" wp14:editId="7B099D3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F029732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2777" w14:textId="77777777" w:rsidR="009B5110" w:rsidRDefault="009B5110" w:rsidP="007332FF">
      <w:r>
        <w:separator/>
      </w:r>
    </w:p>
  </w:footnote>
  <w:footnote w:type="continuationSeparator" w:id="0">
    <w:p w14:paraId="572BE1AA" w14:textId="77777777" w:rsidR="009B5110" w:rsidRDefault="009B511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1321" w14:textId="47246597" w:rsidR="00983000" w:rsidRPr="00162207" w:rsidRDefault="009B511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1857">
          <w:t>Northern Territory Government competitive tendering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0F0F" w14:textId="73478DA0" w:rsidR="00E54F9E" w:rsidRDefault="009B5110" w:rsidP="002F7753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013FD4">
          <w:rPr>
            <w:rStyle w:val="TitleChar"/>
          </w:rPr>
          <w:t>N</w:t>
        </w:r>
        <w:r w:rsidR="00801857">
          <w:rPr>
            <w:rStyle w:val="TitleChar"/>
          </w:rPr>
          <w:t xml:space="preserve">orthern </w:t>
        </w:r>
        <w:r w:rsidR="00013FD4">
          <w:rPr>
            <w:rStyle w:val="TitleChar"/>
          </w:rPr>
          <w:t>T</w:t>
        </w:r>
        <w:r w:rsidR="00801857">
          <w:rPr>
            <w:rStyle w:val="TitleChar"/>
          </w:rPr>
          <w:t xml:space="preserve">erritory </w:t>
        </w:r>
        <w:r w:rsidR="00013FD4">
          <w:rPr>
            <w:rStyle w:val="TitleChar"/>
          </w:rPr>
          <w:t>G</w:t>
        </w:r>
        <w:r w:rsidR="00801857">
          <w:rPr>
            <w:rStyle w:val="TitleChar"/>
          </w:rPr>
          <w:t>overnment</w:t>
        </w:r>
        <w:r w:rsidR="00013FD4">
          <w:rPr>
            <w:rStyle w:val="TitleChar"/>
          </w:rPr>
          <w:t xml:space="preserve"> competitive tendering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5696"/>
    <w:multiLevelType w:val="hybridMultilevel"/>
    <w:tmpl w:val="EAD4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DEF0028"/>
    <w:multiLevelType w:val="hybridMultilevel"/>
    <w:tmpl w:val="C47A16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883FD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520E7"/>
    <w:multiLevelType w:val="multilevel"/>
    <w:tmpl w:val="4E6AC8F6"/>
    <w:numStyleLink w:val="Numberlist"/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4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9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1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A3E6696"/>
    <w:multiLevelType w:val="multilevel"/>
    <w:tmpl w:val="8BB88C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842BC6"/>
    <w:multiLevelType w:val="multilevel"/>
    <w:tmpl w:val="0C78A7AC"/>
    <w:numStyleLink w:val="Tablebulletlist"/>
  </w:abstractNum>
  <w:abstractNum w:abstractNumId="5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4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7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8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E21323"/>
    <w:multiLevelType w:val="multilevel"/>
    <w:tmpl w:val="4E6AC8F6"/>
    <w:numStyleLink w:val="Numberlist"/>
  </w:abstractNum>
  <w:abstractNum w:abstractNumId="60" w15:restartNumberingAfterBreak="0">
    <w:nsid w:val="5B341AFE"/>
    <w:multiLevelType w:val="hybridMultilevel"/>
    <w:tmpl w:val="5D88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3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E80149"/>
    <w:multiLevelType w:val="hybridMultilevel"/>
    <w:tmpl w:val="021A0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7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9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71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5" w15:restartNumberingAfterBreak="0">
    <w:nsid w:val="765A32D4"/>
    <w:multiLevelType w:val="multilevel"/>
    <w:tmpl w:val="4E6AC8F6"/>
    <w:numStyleLink w:val="Numberlist"/>
  </w:abstractNum>
  <w:abstractNum w:abstractNumId="76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8" w15:restartNumberingAfterBreak="0">
    <w:nsid w:val="79D76D9C"/>
    <w:multiLevelType w:val="multilevel"/>
    <w:tmpl w:val="7E16B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3"/>
  </w:num>
  <w:num w:numId="3">
    <w:abstractNumId w:val="77"/>
  </w:num>
  <w:num w:numId="4">
    <w:abstractNumId w:val="47"/>
  </w:num>
  <w:num w:numId="5">
    <w:abstractNumId w:val="30"/>
  </w:num>
  <w:num w:numId="6">
    <w:abstractNumId w:val="16"/>
  </w:num>
  <w:num w:numId="7">
    <w:abstractNumId w:val="52"/>
  </w:num>
  <w:num w:numId="8">
    <w:abstractNumId w:val="27"/>
  </w:num>
  <w:num w:numId="9">
    <w:abstractNumId w:val="59"/>
  </w:num>
  <w:num w:numId="10">
    <w:abstractNumId w:val="22"/>
  </w:num>
  <w:num w:numId="11">
    <w:abstractNumId w:val="67"/>
  </w:num>
  <w:num w:numId="12">
    <w:abstractNumId w:val="18"/>
  </w:num>
  <w:num w:numId="13">
    <w:abstractNumId w:val="1"/>
  </w:num>
  <w:num w:numId="14">
    <w:abstractNumId w:val="65"/>
  </w:num>
  <w:num w:numId="15">
    <w:abstractNumId w:val="29"/>
  </w:num>
  <w:num w:numId="16">
    <w:abstractNumId w:val="66"/>
  </w:num>
  <w:num w:numId="17">
    <w:abstractNumId w:val="75"/>
  </w:num>
  <w:num w:numId="18">
    <w:abstractNumId w:val="58"/>
  </w:num>
  <w:num w:numId="19">
    <w:abstractNumId w:val="50"/>
  </w:num>
  <w:num w:numId="20">
    <w:abstractNumId w:val="54"/>
  </w:num>
  <w:num w:numId="21">
    <w:abstractNumId w:val="41"/>
  </w:num>
  <w:num w:numId="22">
    <w:abstractNumId w:val="57"/>
  </w:num>
  <w:num w:numId="23">
    <w:abstractNumId w:val="49"/>
  </w:num>
  <w:num w:numId="24">
    <w:abstractNumId w:val="43"/>
  </w:num>
  <w:num w:numId="25">
    <w:abstractNumId w:val="39"/>
  </w:num>
  <w:num w:numId="26">
    <w:abstractNumId w:val="11"/>
  </w:num>
  <w:num w:numId="27">
    <w:abstractNumId w:val="76"/>
  </w:num>
  <w:num w:numId="28">
    <w:abstractNumId w:val="38"/>
  </w:num>
  <w:num w:numId="29">
    <w:abstractNumId w:val="31"/>
  </w:num>
  <w:num w:numId="30">
    <w:abstractNumId w:val="0"/>
  </w:num>
  <w:num w:numId="31">
    <w:abstractNumId w:val="42"/>
  </w:num>
  <w:num w:numId="32">
    <w:abstractNumId w:val="10"/>
  </w:num>
  <w:num w:numId="33">
    <w:abstractNumId w:val="68"/>
  </w:num>
  <w:num w:numId="34">
    <w:abstractNumId w:val="34"/>
  </w:num>
  <w:num w:numId="35">
    <w:abstractNumId w:val="51"/>
  </w:num>
  <w:num w:numId="36">
    <w:abstractNumId w:val="69"/>
  </w:num>
  <w:num w:numId="37">
    <w:abstractNumId w:val="71"/>
  </w:num>
  <w:num w:numId="38">
    <w:abstractNumId w:val="15"/>
  </w:num>
  <w:num w:numId="39">
    <w:abstractNumId w:val="28"/>
  </w:num>
  <w:num w:numId="40">
    <w:abstractNumId w:val="72"/>
  </w:num>
  <w:num w:numId="41">
    <w:abstractNumId w:val="2"/>
  </w:num>
  <w:num w:numId="42">
    <w:abstractNumId w:val="63"/>
  </w:num>
  <w:num w:numId="43">
    <w:abstractNumId w:val="12"/>
  </w:num>
  <w:num w:numId="44">
    <w:abstractNumId w:val="37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0"/>
  </w:num>
  <w:num w:numId="49">
    <w:abstractNumId w:val="25"/>
  </w:num>
  <w:num w:numId="50">
    <w:abstractNumId w:val="21"/>
  </w:num>
  <w:num w:numId="51">
    <w:abstractNumId w:val="46"/>
  </w:num>
  <w:num w:numId="52">
    <w:abstractNumId w:val="78"/>
  </w:num>
  <w:num w:numId="53">
    <w:abstractNumId w:val="8"/>
  </w:num>
  <w:num w:numId="54">
    <w:abstractNumId w:val="6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3"/>
    <w:rsid w:val="00001DDF"/>
    <w:rsid w:val="0000322D"/>
    <w:rsid w:val="00007670"/>
    <w:rsid w:val="00010665"/>
    <w:rsid w:val="00013FD4"/>
    <w:rsid w:val="00020070"/>
    <w:rsid w:val="0002393A"/>
    <w:rsid w:val="00027DB8"/>
    <w:rsid w:val="00031A96"/>
    <w:rsid w:val="00035EF6"/>
    <w:rsid w:val="00040BF3"/>
    <w:rsid w:val="0004211C"/>
    <w:rsid w:val="0004479E"/>
    <w:rsid w:val="00046C59"/>
    <w:rsid w:val="00047330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B1D"/>
    <w:rsid w:val="00086A5F"/>
    <w:rsid w:val="000911EF"/>
    <w:rsid w:val="000962C5"/>
    <w:rsid w:val="00097865"/>
    <w:rsid w:val="000A0A86"/>
    <w:rsid w:val="000A1443"/>
    <w:rsid w:val="000A4317"/>
    <w:rsid w:val="000A559C"/>
    <w:rsid w:val="000B2CA1"/>
    <w:rsid w:val="000D1F29"/>
    <w:rsid w:val="000D633D"/>
    <w:rsid w:val="000E342B"/>
    <w:rsid w:val="000E3ED2"/>
    <w:rsid w:val="000E5DD2"/>
    <w:rsid w:val="000E781B"/>
    <w:rsid w:val="000F14AB"/>
    <w:rsid w:val="000F1662"/>
    <w:rsid w:val="000F2958"/>
    <w:rsid w:val="000F3850"/>
    <w:rsid w:val="000F604F"/>
    <w:rsid w:val="001033D9"/>
    <w:rsid w:val="00104E7F"/>
    <w:rsid w:val="001121E1"/>
    <w:rsid w:val="001137EC"/>
    <w:rsid w:val="001152F5"/>
    <w:rsid w:val="00117743"/>
    <w:rsid w:val="00117F5B"/>
    <w:rsid w:val="00132658"/>
    <w:rsid w:val="00150DC0"/>
    <w:rsid w:val="001517EC"/>
    <w:rsid w:val="0015394D"/>
    <w:rsid w:val="00156CD4"/>
    <w:rsid w:val="00157E05"/>
    <w:rsid w:val="0016153B"/>
    <w:rsid w:val="001617BC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20F9"/>
    <w:rsid w:val="001D01C4"/>
    <w:rsid w:val="001D4385"/>
    <w:rsid w:val="001D4F99"/>
    <w:rsid w:val="001D52B0"/>
    <w:rsid w:val="001D5A18"/>
    <w:rsid w:val="001D7CA4"/>
    <w:rsid w:val="001E057F"/>
    <w:rsid w:val="001E1446"/>
    <w:rsid w:val="001E14EB"/>
    <w:rsid w:val="001E2178"/>
    <w:rsid w:val="001E48E1"/>
    <w:rsid w:val="001E6583"/>
    <w:rsid w:val="001F1D6D"/>
    <w:rsid w:val="001F59E6"/>
    <w:rsid w:val="00203F1C"/>
    <w:rsid w:val="00204052"/>
    <w:rsid w:val="00206936"/>
    <w:rsid w:val="00206C6F"/>
    <w:rsid w:val="00206FBD"/>
    <w:rsid w:val="00207746"/>
    <w:rsid w:val="002269F3"/>
    <w:rsid w:val="00230031"/>
    <w:rsid w:val="00235C01"/>
    <w:rsid w:val="00247343"/>
    <w:rsid w:val="002533AA"/>
    <w:rsid w:val="00265C56"/>
    <w:rsid w:val="002716CD"/>
    <w:rsid w:val="00274D4B"/>
    <w:rsid w:val="002806F5"/>
    <w:rsid w:val="00281577"/>
    <w:rsid w:val="00284193"/>
    <w:rsid w:val="00287D73"/>
    <w:rsid w:val="002926BC"/>
    <w:rsid w:val="00292B74"/>
    <w:rsid w:val="00292DF6"/>
    <w:rsid w:val="00293A72"/>
    <w:rsid w:val="002A0160"/>
    <w:rsid w:val="002A30C3"/>
    <w:rsid w:val="002A49E1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7753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459E"/>
    <w:rsid w:val="00377B21"/>
    <w:rsid w:val="00382A7F"/>
    <w:rsid w:val="00390862"/>
    <w:rsid w:val="00390CE3"/>
    <w:rsid w:val="003944B8"/>
    <w:rsid w:val="00394876"/>
    <w:rsid w:val="00394AAF"/>
    <w:rsid w:val="00394CE5"/>
    <w:rsid w:val="003A01BD"/>
    <w:rsid w:val="003A229F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07F7B"/>
    <w:rsid w:val="004100F7"/>
    <w:rsid w:val="00414CB3"/>
    <w:rsid w:val="0041563D"/>
    <w:rsid w:val="00422C08"/>
    <w:rsid w:val="004238DE"/>
    <w:rsid w:val="0042661D"/>
    <w:rsid w:val="00426E25"/>
    <w:rsid w:val="00427D9C"/>
    <w:rsid w:val="00427E7E"/>
    <w:rsid w:val="0043465D"/>
    <w:rsid w:val="00435082"/>
    <w:rsid w:val="00443B6E"/>
    <w:rsid w:val="00444075"/>
    <w:rsid w:val="004462B3"/>
    <w:rsid w:val="004503A1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0B35"/>
    <w:rsid w:val="0047105A"/>
    <w:rsid w:val="00473C98"/>
    <w:rsid w:val="00474965"/>
    <w:rsid w:val="0047527E"/>
    <w:rsid w:val="00477EE4"/>
    <w:rsid w:val="00482DF8"/>
    <w:rsid w:val="004864DE"/>
    <w:rsid w:val="00491BE6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D4DB4"/>
    <w:rsid w:val="004E019E"/>
    <w:rsid w:val="004E06EC"/>
    <w:rsid w:val="004E0A3F"/>
    <w:rsid w:val="004E2CB7"/>
    <w:rsid w:val="004F016A"/>
    <w:rsid w:val="00500F94"/>
    <w:rsid w:val="00502FB3"/>
    <w:rsid w:val="0050300A"/>
    <w:rsid w:val="00503DE9"/>
    <w:rsid w:val="0050530C"/>
    <w:rsid w:val="00505DEA"/>
    <w:rsid w:val="00507782"/>
    <w:rsid w:val="00512A04"/>
    <w:rsid w:val="005140B9"/>
    <w:rsid w:val="00514A36"/>
    <w:rsid w:val="00520499"/>
    <w:rsid w:val="0052290F"/>
    <w:rsid w:val="005249F5"/>
    <w:rsid w:val="005260F7"/>
    <w:rsid w:val="00533322"/>
    <w:rsid w:val="005356A5"/>
    <w:rsid w:val="00543BD1"/>
    <w:rsid w:val="005455A7"/>
    <w:rsid w:val="0054608C"/>
    <w:rsid w:val="00556113"/>
    <w:rsid w:val="00564C12"/>
    <w:rsid w:val="005654B8"/>
    <w:rsid w:val="00570D94"/>
    <w:rsid w:val="005762CC"/>
    <w:rsid w:val="00582D3D"/>
    <w:rsid w:val="00590040"/>
    <w:rsid w:val="00595386"/>
    <w:rsid w:val="00596CA9"/>
    <w:rsid w:val="00597234"/>
    <w:rsid w:val="005A02B1"/>
    <w:rsid w:val="005A3E5E"/>
    <w:rsid w:val="005A4AC0"/>
    <w:rsid w:val="005A539B"/>
    <w:rsid w:val="005A5FDF"/>
    <w:rsid w:val="005B0FB7"/>
    <w:rsid w:val="005B122A"/>
    <w:rsid w:val="005B1FCB"/>
    <w:rsid w:val="005B5AC2"/>
    <w:rsid w:val="005C2833"/>
    <w:rsid w:val="005D0151"/>
    <w:rsid w:val="005E144D"/>
    <w:rsid w:val="005E1500"/>
    <w:rsid w:val="005E3A43"/>
    <w:rsid w:val="005F0B17"/>
    <w:rsid w:val="005F5D1C"/>
    <w:rsid w:val="005F6602"/>
    <w:rsid w:val="005F77C7"/>
    <w:rsid w:val="0060375C"/>
    <w:rsid w:val="0061607E"/>
    <w:rsid w:val="00620675"/>
    <w:rsid w:val="00622910"/>
    <w:rsid w:val="006254B6"/>
    <w:rsid w:val="00627FC8"/>
    <w:rsid w:val="006433C3"/>
    <w:rsid w:val="00645F66"/>
    <w:rsid w:val="00650F5B"/>
    <w:rsid w:val="00656A5B"/>
    <w:rsid w:val="00662F80"/>
    <w:rsid w:val="006670D7"/>
    <w:rsid w:val="006719EA"/>
    <w:rsid w:val="00671F13"/>
    <w:rsid w:val="0067400A"/>
    <w:rsid w:val="006847AD"/>
    <w:rsid w:val="0069114B"/>
    <w:rsid w:val="00691BAB"/>
    <w:rsid w:val="006944C1"/>
    <w:rsid w:val="006A756A"/>
    <w:rsid w:val="006B0508"/>
    <w:rsid w:val="006C0EC2"/>
    <w:rsid w:val="006D66F7"/>
    <w:rsid w:val="006E1A51"/>
    <w:rsid w:val="006E4049"/>
    <w:rsid w:val="006E7996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8A4"/>
    <w:rsid w:val="007532CA"/>
    <w:rsid w:val="00755248"/>
    <w:rsid w:val="0076190B"/>
    <w:rsid w:val="0076355D"/>
    <w:rsid w:val="00763A2D"/>
    <w:rsid w:val="007676A4"/>
    <w:rsid w:val="00777795"/>
    <w:rsid w:val="00783A57"/>
    <w:rsid w:val="00783E0F"/>
    <w:rsid w:val="00784C92"/>
    <w:rsid w:val="00785762"/>
    <w:rsid w:val="007859CD"/>
    <w:rsid w:val="00785C24"/>
    <w:rsid w:val="00787DB3"/>
    <w:rsid w:val="007907E4"/>
    <w:rsid w:val="00796461"/>
    <w:rsid w:val="007A0E4D"/>
    <w:rsid w:val="007A6A4F"/>
    <w:rsid w:val="007B03F5"/>
    <w:rsid w:val="007B5B95"/>
    <w:rsid w:val="007B5C09"/>
    <w:rsid w:val="007B5DA2"/>
    <w:rsid w:val="007C0966"/>
    <w:rsid w:val="007C19E7"/>
    <w:rsid w:val="007C59B7"/>
    <w:rsid w:val="007C5CFD"/>
    <w:rsid w:val="007C6D9F"/>
    <w:rsid w:val="007D4893"/>
    <w:rsid w:val="007E70CF"/>
    <w:rsid w:val="007E74A4"/>
    <w:rsid w:val="007F1B6F"/>
    <w:rsid w:val="007F263F"/>
    <w:rsid w:val="008015A8"/>
    <w:rsid w:val="00801651"/>
    <w:rsid w:val="00801857"/>
    <w:rsid w:val="0080766E"/>
    <w:rsid w:val="00811169"/>
    <w:rsid w:val="00815297"/>
    <w:rsid w:val="008170DB"/>
    <w:rsid w:val="00817BA1"/>
    <w:rsid w:val="00823022"/>
    <w:rsid w:val="0082408B"/>
    <w:rsid w:val="0082634E"/>
    <w:rsid w:val="00826734"/>
    <w:rsid w:val="00827AFD"/>
    <w:rsid w:val="008313C4"/>
    <w:rsid w:val="00835434"/>
    <w:rsid w:val="008358C0"/>
    <w:rsid w:val="00842838"/>
    <w:rsid w:val="008514F7"/>
    <w:rsid w:val="00854EC1"/>
    <w:rsid w:val="0085797F"/>
    <w:rsid w:val="00860473"/>
    <w:rsid w:val="00861DC3"/>
    <w:rsid w:val="00867019"/>
    <w:rsid w:val="0086764B"/>
    <w:rsid w:val="00872EF1"/>
    <w:rsid w:val="008735A9"/>
    <w:rsid w:val="00877BC5"/>
    <w:rsid w:val="00877D20"/>
    <w:rsid w:val="00881C48"/>
    <w:rsid w:val="0088205C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3452"/>
    <w:rsid w:val="008D57B8"/>
    <w:rsid w:val="008E03FC"/>
    <w:rsid w:val="008E510B"/>
    <w:rsid w:val="00902B13"/>
    <w:rsid w:val="00911941"/>
    <w:rsid w:val="009142F7"/>
    <w:rsid w:val="0092024D"/>
    <w:rsid w:val="00925146"/>
    <w:rsid w:val="00925F0F"/>
    <w:rsid w:val="00926D8D"/>
    <w:rsid w:val="00932B60"/>
    <w:rsid w:val="00932F6B"/>
    <w:rsid w:val="00936A14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3EFC"/>
    <w:rsid w:val="009870FA"/>
    <w:rsid w:val="00987A3F"/>
    <w:rsid w:val="009921C3"/>
    <w:rsid w:val="0099551D"/>
    <w:rsid w:val="009A36B4"/>
    <w:rsid w:val="009A5897"/>
    <w:rsid w:val="009A5F24"/>
    <w:rsid w:val="009B0B3E"/>
    <w:rsid w:val="009B1913"/>
    <w:rsid w:val="009B5110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3F6E"/>
    <w:rsid w:val="00A3735F"/>
    <w:rsid w:val="00A3739D"/>
    <w:rsid w:val="00A37DDA"/>
    <w:rsid w:val="00A45005"/>
    <w:rsid w:val="00A5112A"/>
    <w:rsid w:val="00A567EE"/>
    <w:rsid w:val="00A56B31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428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1332"/>
    <w:rsid w:val="00B41882"/>
    <w:rsid w:val="00B5084A"/>
    <w:rsid w:val="00B51970"/>
    <w:rsid w:val="00B606A1"/>
    <w:rsid w:val="00B614F7"/>
    <w:rsid w:val="00B61955"/>
    <w:rsid w:val="00B61B26"/>
    <w:rsid w:val="00B65E6B"/>
    <w:rsid w:val="00B675B2"/>
    <w:rsid w:val="00B74F97"/>
    <w:rsid w:val="00B81261"/>
    <w:rsid w:val="00B8223E"/>
    <w:rsid w:val="00B832AE"/>
    <w:rsid w:val="00B8480F"/>
    <w:rsid w:val="00B86678"/>
    <w:rsid w:val="00B92F9B"/>
    <w:rsid w:val="00B941B3"/>
    <w:rsid w:val="00B96513"/>
    <w:rsid w:val="00BA1D47"/>
    <w:rsid w:val="00BA66F0"/>
    <w:rsid w:val="00BA7ACE"/>
    <w:rsid w:val="00BB2239"/>
    <w:rsid w:val="00BB2AE7"/>
    <w:rsid w:val="00BB6464"/>
    <w:rsid w:val="00BC1BB8"/>
    <w:rsid w:val="00BD7FE1"/>
    <w:rsid w:val="00BE200F"/>
    <w:rsid w:val="00BE37CA"/>
    <w:rsid w:val="00BE6144"/>
    <w:rsid w:val="00BE635A"/>
    <w:rsid w:val="00BF17E9"/>
    <w:rsid w:val="00BF2ABB"/>
    <w:rsid w:val="00BF5099"/>
    <w:rsid w:val="00C10B5E"/>
    <w:rsid w:val="00C10F10"/>
    <w:rsid w:val="00C11DB5"/>
    <w:rsid w:val="00C15D4D"/>
    <w:rsid w:val="00C175DC"/>
    <w:rsid w:val="00C30171"/>
    <w:rsid w:val="00C309D8"/>
    <w:rsid w:val="00C33C8E"/>
    <w:rsid w:val="00C43519"/>
    <w:rsid w:val="00C45263"/>
    <w:rsid w:val="00C51537"/>
    <w:rsid w:val="00C52BC3"/>
    <w:rsid w:val="00C5536B"/>
    <w:rsid w:val="00C61AFA"/>
    <w:rsid w:val="00C61D64"/>
    <w:rsid w:val="00C62099"/>
    <w:rsid w:val="00C62A34"/>
    <w:rsid w:val="00C64EA3"/>
    <w:rsid w:val="00C71834"/>
    <w:rsid w:val="00C72867"/>
    <w:rsid w:val="00C75E81"/>
    <w:rsid w:val="00C83BB6"/>
    <w:rsid w:val="00C86609"/>
    <w:rsid w:val="00C92B4C"/>
    <w:rsid w:val="00C954F6"/>
    <w:rsid w:val="00C963F2"/>
    <w:rsid w:val="00C96E93"/>
    <w:rsid w:val="00CA36A0"/>
    <w:rsid w:val="00CA6BC5"/>
    <w:rsid w:val="00CB399F"/>
    <w:rsid w:val="00CC571B"/>
    <w:rsid w:val="00CC61CD"/>
    <w:rsid w:val="00CC6C02"/>
    <w:rsid w:val="00CC737B"/>
    <w:rsid w:val="00CD5011"/>
    <w:rsid w:val="00CE640F"/>
    <w:rsid w:val="00CE76BC"/>
    <w:rsid w:val="00CF244C"/>
    <w:rsid w:val="00CF278A"/>
    <w:rsid w:val="00CF540E"/>
    <w:rsid w:val="00D02F07"/>
    <w:rsid w:val="00D15D88"/>
    <w:rsid w:val="00D27D49"/>
    <w:rsid w:val="00D27EBE"/>
    <w:rsid w:val="00D36A49"/>
    <w:rsid w:val="00D47DC7"/>
    <w:rsid w:val="00D517C6"/>
    <w:rsid w:val="00D71B4F"/>
    <w:rsid w:val="00D71D84"/>
    <w:rsid w:val="00D72464"/>
    <w:rsid w:val="00D72A57"/>
    <w:rsid w:val="00D768EB"/>
    <w:rsid w:val="00D81E17"/>
    <w:rsid w:val="00D82D1E"/>
    <w:rsid w:val="00D832D9"/>
    <w:rsid w:val="00D8650D"/>
    <w:rsid w:val="00D90D8A"/>
    <w:rsid w:val="00D90F00"/>
    <w:rsid w:val="00D96804"/>
    <w:rsid w:val="00D975C0"/>
    <w:rsid w:val="00DA5285"/>
    <w:rsid w:val="00DB191D"/>
    <w:rsid w:val="00DB3C14"/>
    <w:rsid w:val="00DB3D6C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E785E"/>
    <w:rsid w:val="00DF0487"/>
    <w:rsid w:val="00DF4F78"/>
    <w:rsid w:val="00DF5EA4"/>
    <w:rsid w:val="00E02681"/>
    <w:rsid w:val="00E02792"/>
    <w:rsid w:val="00E033C5"/>
    <w:rsid w:val="00E034D8"/>
    <w:rsid w:val="00E04CC0"/>
    <w:rsid w:val="00E12CEA"/>
    <w:rsid w:val="00E140EE"/>
    <w:rsid w:val="00E15816"/>
    <w:rsid w:val="00E160D5"/>
    <w:rsid w:val="00E20D66"/>
    <w:rsid w:val="00E239FF"/>
    <w:rsid w:val="00E245E4"/>
    <w:rsid w:val="00E27D7B"/>
    <w:rsid w:val="00E30556"/>
    <w:rsid w:val="00E30981"/>
    <w:rsid w:val="00E33136"/>
    <w:rsid w:val="00E34D7C"/>
    <w:rsid w:val="00E35C4B"/>
    <w:rsid w:val="00E3723D"/>
    <w:rsid w:val="00E44C89"/>
    <w:rsid w:val="00E457A6"/>
    <w:rsid w:val="00E47E22"/>
    <w:rsid w:val="00E54F9E"/>
    <w:rsid w:val="00E60C49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96784"/>
    <w:rsid w:val="00E97776"/>
    <w:rsid w:val="00EA0B2C"/>
    <w:rsid w:val="00EA2C39"/>
    <w:rsid w:val="00EA4EE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25E1"/>
    <w:rsid w:val="00F30AE1"/>
    <w:rsid w:val="00F36FB3"/>
    <w:rsid w:val="00F47D33"/>
    <w:rsid w:val="00F52866"/>
    <w:rsid w:val="00F5696E"/>
    <w:rsid w:val="00F60EFF"/>
    <w:rsid w:val="00F66A61"/>
    <w:rsid w:val="00F67D2D"/>
    <w:rsid w:val="00F8153F"/>
    <w:rsid w:val="00F858F2"/>
    <w:rsid w:val="00F860CC"/>
    <w:rsid w:val="00F868E0"/>
    <w:rsid w:val="00F94398"/>
    <w:rsid w:val="00FB2B56"/>
    <w:rsid w:val="00FB55D5"/>
    <w:rsid w:val="00FB590E"/>
    <w:rsid w:val="00FC12BF"/>
    <w:rsid w:val="00FC2C60"/>
    <w:rsid w:val="00FD3E6F"/>
    <w:rsid w:val="00FD51B9"/>
    <w:rsid w:val="00FD5849"/>
    <w:rsid w:val="00FE03E4"/>
    <w:rsid w:val="00FE2A39"/>
    <w:rsid w:val="00FE74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B6FA"/>
  <w15:docId w15:val="{439A6EA6-30F2-4370-9A00-0CE7BF5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7EE4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0B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B9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EE9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sult.treasury.gov.au/market-and-competition-policy-division/competitive-neutrality-review/supporting_documents/2004%20Competitive%20Neutrality%20Guidelines%20for%20Managers%20AGCN_guide_v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__data/assets/pdf_file/0003/469515/Competitive-Neutrality-Policy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t\AppData\Local\Packages\Microsoft.MicrosoftEdge_8wekyb3d8bbwe\TempState\Downloads\ntg-short-portrait-template_0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9933FD-4C1E-4E12-B1B6-E5EB61B8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(1).dotx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
Competitive Tendering Guidelines</vt:lpstr>
    </vt:vector>
  </TitlesOfParts>
  <Company>Industry, Tourism and Trade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competitive tendering guidelines</dc:title>
  <dc:creator>Northern Territory Government</dc:creator>
  <cp:lastModifiedBy>Nicola Kalmar</cp:lastModifiedBy>
  <cp:revision>5</cp:revision>
  <cp:lastPrinted>2021-05-24T01:38:00Z</cp:lastPrinted>
  <dcterms:created xsi:type="dcterms:W3CDTF">2021-05-26T23:21:00Z</dcterms:created>
  <dcterms:modified xsi:type="dcterms:W3CDTF">2021-05-26T23:51:00Z</dcterms:modified>
</cp:coreProperties>
</file>