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2020D7" w:rsidRPr="00FF5855" w:rsidRDefault="00FF5855" w:rsidP="009A24F3">
          <w:pPr>
            <w:pStyle w:val="Title"/>
            <w:spacing w:before="240"/>
            <w:ind w:left="-284" w:right="-472"/>
          </w:pPr>
          <w:r>
            <w:t>Botulism in c</w:t>
          </w:r>
          <w:r w:rsidR="009A24F3" w:rsidRPr="00FF5855">
            <w:t xml:space="preserve">hickens, </w:t>
          </w:r>
          <w:r>
            <w:t>d</w:t>
          </w:r>
          <w:r w:rsidR="009A24F3" w:rsidRPr="00FF5855">
            <w:t xml:space="preserve">ucks and </w:t>
          </w:r>
          <w:r>
            <w:t>o</w:t>
          </w:r>
          <w:r w:rsidR="009A24F3" w:rsidRPr="00FF5855">
            <w:t xml:space="preserve">ther </w:t>
          </w:r>
          <w:r>
            <w:t>p</w:t>
          </w:r>
          <w:r w:rsidR="009A24F3" w:rsidRPr="00FF5855">
            <w:t>oultry</w:t>
          </w:r>
        </w:p>
      </w:sdtContent>
    </w:sdt>
    <w:p w:rsidR="009A24F3" w:rsidRDefault="009A24F3" w:rsidP="009A24F3">
      <w:pPr>
        <w:pStyle w:val="BodyText"/>
        <w:spacing w:line="229" w:lineRule="exact"/>
        <w:ind w:left="-284"/>
      </w:pPr>
      <w:r>
        <w:t>H.</w:t>
      </w:r>
      <w:r>
        <w:rPr>
          <w:spacing w:val="-8"/>
        </w:rPr>
        <w:t xml:space="preserve"> </w:t>
      </w:r>
      <w:r>
        <w:t>Parkes*</w:t>
      </w:r>
      <w:r>
        <w:rPr>
          <w:spacing w:val="-9"/>
        </w:rPr>
        <w:t xml:space="preserve"> </w:t>
      </w:r>
      <w:r>
        <w:t>and</w:t>
      </w:r>
      <w:r>
        <w:rPr>
          <w:spacing w:val="-7"/>
        </w:rPr>
        <w:t xml:space="preserve"> </w:t>
      </w:r>
      <w:r>
        <w:t>C.</w:t>
      </w:r>
      <w:r>
        <w:rPr>
          <w:spacing w:val="-6"/>
        </w:rPr>
        <w:t xml:space="preserve"> </w:t>
      </w:r>
      <w:proofErr w:type="spellStart"/>
      <w:r>
        <w:rPr>
          <w:spacing w:val="-1"/>
        </w:rPr>
        <w:t>Shilton</w:t>
      </w:r>
      <w:proofErr w:type="spellEnd"/>
      <w:r>
        <w:rPr>
          <w:spacing w:val="-1"/>
        </w:rPr>
        <w:t>,</w:t>
      </w:r>
      <w:r>
        <w:rPr>
          <w:spacing w:val="-6"/>
        </w:rPr>
        <w:t xml:space="preserve"> </w:t>
      </w:r>
      <w:r>
        <w:t>Veterinary</w:t>
      </w:r>
      <w:r>
        <w:rPr>
          <w:spacing w:val="-9"/>
        </w:rPr>
        <w:t xml:space="preserve"> </w:t>
      </w:r>
      <w:r>
        <w:rPr>
          <w:spacing w:val="-1"/>
        </w:rPr>
        <w:t>Pathologist,</w:t>
      </w:r>
      <w:r>
        <w:rPr>
          <w:spacing w:val="-7"/>
        </w:rPr>
        <w:t xml:space="preserve"> </w:t>
      </w:r>
      <w:r>
        <w:t>Darwin</w:t>
      </w:r>
    </w:p>
    <w:p w:rsidR="00133B93" w:rsidRDefault="00133B93" w:rsidP="009A24F3">
      <w:pPr>
        <w:spacing w:after="0"/>
        <w:ind w:left="-284"/>
        <w:rPr>
          <w:rFonts w:cs="Arial"/>
          <w:sz w:val="20"/>
          <w:szCs w:val="20"/>
        </w:rPr>
      </w:pPr>
    </w:p>
    <w:p w:rsidR="009A24F3" w:rsidRDefault="009A24F3" w:rsidP="005B1F37">
      <w:pPr>
        <w:pStyle w:val="BodyText"/>
        <w:spacing w:before="74" w:line="300" w:lineRule="auto"/>
        <w:ind w:left="-284" w:right="-330"/>
        <w:sectPr w:rsidR="009A24F3" w:rsidSect="00727614">
          <w:headerReference w:type="default" r:id="rId8"/>
          <w:footerReference w:type="default" r:id="rId9"/>
          <w:headerReference w:type="first" r:id="rId10"/>
          <w:footerReference w:type="first" r:id="rId11"/>
          <w:pgSz w:w="11906" w:h="16838" w:code="9"/>
          <w:pgMar w:top="1440" w:right="1440" w:bottom="1440" w:left="1440" w:header="0" w:footer="0" w:gutter="0"/>
          <w:cols w:space="708"/>
          <w:titlePg/>
          <w:docGrid w:linePitch="360"/>
        </w:sectPr>
      </w:pPr>
      <w:r>
        <w:rPr>
          <w:spacing w:val="-1"/>
        </w:rPr>
        <w:t>Botulism</w:t>
      </w:r>
      <w:r>
        <w:rPr>
          <w:spacing w:val="11"/>
        </w:rPr>
        <w:t xml:space="preserve"> </w:t>
      </w:r>
      <w:r>
        <w:rPr>
          <w:spacing w:val="-1"/>
        </w:rPr>
        <w:t>is</w:t>
      </w:r>
      <w:r>
        <w:rPr>
          <w:spacing w:val="7"/>
        </w:rPr>
        <w:t xml:space="preserve"> </w:t>
      </w:r>
      <w:r>
        <w:rPr>
          <w:spacing w:val="-1"/>
        </w:rPr>
        <w:t>one</w:t>
      </w:r>
      <w:r>
        <w:rPr>
          <w:spacing w:val="6"/>
        </w:rPr>
        <w:t xml:space="preserve"> </w:t>
      </w:r>
      <w:r>
        <w:rPr>
          <w:spacing w:val="-1"/>
        </w:rPr>
        <w:t>of</w:t>
      </w:r>
      <w:r>
        <w:rPr>
          <w:spacing w:val="9"/>
        </w:rPr>
        <w:t xml:space="preserve"> </w:t>
      </w:r>
      <w:r>
        <w:rPr>
          <w:spacing w:val="-1"/>
        </w:rPr>
        <w:t>the</w:t>
      </w:r>
      <w:r>
        <w:rPr>
          <w:spacing w:val="6"/>
        </w:rPr>
        <w:t xml:space="preserve"> </w:t>
      </w:r>
      <w:r>
        <w:t>most</w:t>
      </w:r>
      <w:r>
        <w:rPr>
          <w:spacing w:val="6"/>
        </w:rPr>
        <w:t xml:space="preserve"> </w:t>
      </w:r>
      <w:r>
        <w:t>common</w:t>
      </w:r>
      <w:r>
        <w:rPr>
          <w:spacing w:val="7"/>
        </w:rPr>
        <w:t xml:space="preserve"> </w:t>
      </w:r>
      <w:r>
        <w:rPr>
          <w:spacing w:val="-1"/>
        </w:rPr>
        <w:t>causes</w:t>
      </w:r>
      <w:r>
        <w:rPr>
          <w:spacing w:val="7"/>
        </w:rPr>
        <w:t xml:space="preserve"> </w:t>
      </w:r>
      <w:r>
        <w:rPr>
          <w:spacing w:val="-1"/>
        </w:rPr>
        <w:t>of</w:t>
      </w:r>
      <w:r>
        <w:rPr>
          <w:spacing w:val="9"/>
        </w:rPr>
        <w:t xml:space="preserve"> </w:t>
      </w:r>
      <w:r>
        <w:rPr>
          <w:spacing w:val="-1"/>
        </w:rPr>
        <w:t>death</w:t>
      </w:r>
      <w:r>
        <w:rPr>
          <w:spacing w:val="6"/>
        </w:rPr>
        <w:t xml:space="preserve"> </w:t>
      </w:r>
      <w:r>
        <w:rPr>
          <w:spacing w:val="-1"/>
        </w:rPr>
        <w:t>in</w:t>
      </w:r>
      <w:r>
        <w:rPr>
          <w:spacing w:val="6"/>
        </w:rPr>
        <w:t xml:space="preserve"> </w:t>
      </w:r>
      <w:r>
        <w:t>poultry</w:t>
      </w:r>
      <w:r>
        <w:rPr>
          <w:spacing w:val="4"/>
        </w:rPr>
        <w:t xml:space="preserve"> </w:t>
      </w:r>
      <w:r>
        <w:rPr>
          <w:spacing w:val="-1"/>
        </w:rPr>
        <w:t>in</w:t>
      </w:r>
      <w:r>
        <w:rPr>
          <w:spacing w:val="8"/>
        </w:rPr>
        <w:t xml:space="preserve"> </w:t>
      </w:r>
      <w:r>
        <w:rPr>
          <w:spacing w:val="-1"/>
        </w:rPr>
        <w:t>the</w:t>
      </w:r>
      <w:r>
        <w:rPr>
          <w:spacing w:val="7"/>
        </w:rPr>
        <w:t xml:space="preserve"> </w:t>
      </w:r>
      <w:r>
        <w:t>Top</w:t>
      </w:r>
      <w:r>
        <w:rPr>
          <w:spacing w:val="6"/>
        </w:rPr>
        <w:t xml:space="preserve"> </w:t>
      </w:r>
      <w:r>
        <w:rPr>
          <w:spacing w:val="-1"/>
        </w:rPr>
        <w:t>End.</w:t>
      </w:r>
      <w:r>
        <w:rPr>
          <w:spacing w:val="8"/>
        </w:rPr>
        <w:t xml:space="preserve"> </w:t>
      </w:r>
      <w:r>
        <w:t>Chickens,</w:t>
      </w:r>
      <w:r>
        <w:rPr>
          <w:spacing w:val="7"/>
        </w:rPr>
        <w:t xml:space="preserve"> </w:t>
      </w:r>
      <w:r>
        <w:t>ducks,</w:t>
      </w:r>
      <w:r>
        <w:rPr>
          <w:spacing w:val="6"/>
        </w:rPr>
        <w:t xml:space="preserve"> </w:t>
      </w:r>
      <w:r>
        <w:rPr>
          <w:spacing w:val="-1"/>
        </w:rPr>
        <w:t>geese,</w:t>
      </w:r>
      <w:r>
        <w:rPr>
          <w:spacing w:val="7"/>
        </w:rPr>
        <w:t xml:space="preserve"> </w:t>
      </w:r>
      <w:r>
        <w:rPr>
          <w:spacing w:val="-1"/>
        </w:rPr>
        <w:t>guinea</w:t>
      </w:r>
      <w:r>
        <w:rPr>
          <w:spacing w:val="80"/>
          <w:w w:val="99"/>
        </w:rPr>
        <w:t xml:space="preserve"> </w:t>
      </w:r>
      <w:r>
        <w:rPr>
          <w:spacing w:val="-1"/>
        </w:rPr>
        <w:t>fowl</w:t>
      </w:r>
      <w:r>
        <w:rPr>
          <w:spacing w:val="-5"/>
        </w:rPr>
        <w:t xml:space="preserve"> </w:t>
      </w:r>
      <w:r>
        <w:rPr>
          <w:spacing w:val="-1"/>
        </w:rPr>
        <w:t>and</w:t>
      </w:r>
      <w:r>
        <w:rPr>
          <w:spacing w:val="-4"/>
        </w:rPr>
        <w:t xml:space="preserve"> </w:t>
      </w:r>
      <w:r>
        <w:rPr>
          <w:spacing w:val="1"/>
        </w:rPr>
        <w:t>many</w:t>
      </w:r>
      <w:r>
        <w:rPr>
          <w:spacing w:val="-8"/>
        </w:rPr>
        <w:t xml:space="preserve"> </w:t>
      </w:r>
      <w:r>
        <w:rPr>
          <w:spacing w:val="-1"/>
        </w:rPr>
        <w:t>other</w:t>
      </w:r>
      <w:r>
        <w:rPr>
          <w:spacing w:val="-5"/>
        </w:rPr>
        <w:t xml:space="preserve"> </w:t>
      </w:r>
      <w:r>
        <w:t>birds</w:t>
      </w:r>
      <w:r>
        <w:rPr>
          <w:spacing w:val="-4"/>
        </w:rPr>
        <w:t xml:space="preserve"> </w:t>
      </w:r>
      <w:r>
        <w:rPr>
          <w:spacing w:val="-1"/>
        </w:rPr>
        <w:t>are</w:t>
      </w:r>
      <w:r>
        <w:rPr>
          <w:spacing w:val="-6"/>
        </w:rPr>
        <w:t xml:space="preserve"> </w:t>
      </w:r>
      <w:r>
        <w:rPr>
          <w:spacing w:val="-1"/>
        </w:rPr>
        <w:t>susceptible.</w:t>
      </w:r>
      <w:r>
        <w:rPr>
          <w:spacing w:val="-5"/>
        </w:rPr>
        <w:t xml:space="preserve"> </w:t>
      </w:r>
      <w:r>
        <w:rPr>
          <w:spacing w:val="-1"/>
        </w:rPr>
        <w:t>It</w:t>
      </w:r>
      <w:r>
        <w:rPr>
          <w:spacing w:val="-6"/>
        </w:rPr>
        <w:t xml:space="preserve"> </w:t>
      </w:r>
      <w:r>
        <w:rPr>
          <w:spacing w:val="1"/>
        </w:rPr>
        <w:t>can</w:t>
      </w:r>
      <w:r>
        <w:rPr>
          <w:spacing w:val="-5"/>
        </w:rPr>
        <w:t xml:space="preserve"> </w:t>
      </w:r>
      <w:r>
        <w:t>affect</w:t>
      </w:r>
      <w:r>
        <w:rPr>
          <w:spacing w:val="-6"/>
        </w:rPr>
        <w:t xml:space="preserve"> </w:t>
      </w:r>
      <w:r>
        <w:rPr>
          <w:spacing w:val="-1"/>
        </w:rPr>
        <w:t>free-range</w:t>
      </w:r>
      <w:r>
        <w:rPr>
          <w:spacing w:val="-5"/>
        </w:rPr>
        <w:t xml:space="preserve"> </w:t>
      </w:r>
      <w:r>
        <w:t>and</w:t>
      </w:r>
      <w:r>
        <w:rPr>
          <w:spacing w:val="-6"/>
        </w:rPr>
        <w:t xml:space="preserve"> </w:t>
      </w:r>
      <w:r>
        <w:t>caged</w:t>
      </w:r>
      <w:r>
        <w:rPr>
          <w:spacing w:val="-3"/>
        </w:rPr>
        <w:t xml:space="preserve"> </w:t>
      </w:r>
      <w:r>
        <w:t>birds,</w:t>
      </w:r>
      <w:r>
        <w:rPr>
          <w:spacing w:val="-5"/>
        </w:rPr>
        <w:t xml:space="preserve"> </w:t>
      </w:r>
      <w:r>
        <w:rPr>
          <w:spacing w:val="-1"/>
        </w:rPr>
        <w:t>as</w:t>
      </w:r>
      <w:r>
        <w:rPr>
          <w:spacing w:val="-5"/>
        </w:rPr>
        <w:t xml:space="preserve"> </w:t>
      </w:r>
      <w:r>
        <w:t>well</w:t>
      </w:r>
      <w:r>
        <w:rPr>
          <w:spacing w:val="-6"/>
        </w:rPr>
        <w:t xml:space="preserve"> </w:t>
      </w:r>
      <w:r>
        <w:rPr>
          <w:spacing w:val="-1"/>
        </w:rPr>
        <w:t>as</w:t>
      </w:r>
      <w:r>
        <w:rPr>
          <w:spacing w:val="-2"/>
        </w:rPr>
        <w:t xml:space="preserve"> </w:t>
      </w:r>
      <w:r>
        <w:t>wild</w:t>
      </w:r>
      <w:r>
        <w:rPr>
          <w:spacing w:val="-6"/>
        </w:rPr>
        <w:t xml:space="preserve"> </w:t>
      </w:r>
      <w:r>
        <w:t>birds.</w:t>
      </w:r>
    </w:p>
    <w:p w:rsidR="009A24F3" w:rsidRDefault="009A24F3" w:rsidP="00B50C73">
      <w:pPr>
        <w:pStyle w:val="Heading2"/>
        <w:ind w:left="-284" w:right="-164"/>
      </w:pPr>
      <w:r>
        <w:t>What causes botulism?</w:t>
      </w:r>
    </w:p>
    <w:p w:rsidR="00B50C73" w:rsidRPr="00B50C73" w:rsidRDefault="009A24F3" w:rsidP="00B50C73">
      <w:pPr>
        <w:pStyle w:val="BodyText"/>
        <w:spacing w:line="300" w:lineRule="auto"/>
        <w:ind w:left="-284" w:right="-164"/>
        <w:rPr>
          <w:spacing w:val="-1"/>
        </w:rPr>
      </w:pPr>
      <w:r w:rsidRPr="005B1F37">
        <w:rPr>
          <w:spacing w:val="2"/>
        </w:rPr>
        <w:t>Botulism occurs when birds eat food or drink water</w:t>
      </w:r>
      <w:r w:rsidRPr="005B1F37">
        <w:rPr>
          <w:spacing w:val="2"/>
          <w:w w:val="99"/>
        </w:rPr>
        <w:t xml:space="preserve"> </w:t>
      </w:r>
      <w:r w:rsidRPr="005B1F37">
        <w:rPr>
          <w:spacing w:val="2"/>
        </w:rPr>
        <w:t>containing botulism toxin. The toxin is produced by bacteria</w:t>
      </w:r>
      <w:r w:rsidRPr="005B1F37">
        <w:rPr>
          <w:spacing w:val="2"/>
          <w:w w:val="99"/>
        </w:rPr>
        <w:t xml:space="preserve"> </w:t>
      </w:r>
      <w:r w:rsidRPr="005B1F37">
        <w:rPr>
          <w:spacing w:val="2"/>
        </w:rPr>
        <w:t xml:space="preserve">called </w:t>
      </w:r>
      <w:r w:rsidRPr="005B1F37">
        <w:rPr>
          <w:i/>
          <w:spacing w:val="2"/>
        </w:rPr>
        <w:t>Clostridium botulinum</w:t>
      </w:r>
      <w:r w:rsidRPr="005B1F37">
        <w:rPr>
          <w:spacing w:val="2"/>
        </w:rPr>
        <w:t>. These bacteria are commonly</w:t>
      </w:r>
      <w:r w:rsidRPr="005B1F37">
        <w:rPr>
          <w:spacing w:val="2"/>
          <w:w w:val="99"/>
        </w:rPr>
        <w:t xml:space="preserve"> </w:t>
      </w:r>
      <w:r w:rsidRPr="005B1F37">
        <w:rPr>
          <w:spacing w:val="2"/>
        </w:rPr>
        <w:t>found in the soil, and thrive in rotting vegetation, food or</w:t>
      </w:r>
      <w:r w:rsidRPr="005B1F37">
        <w:rPr>
          <w:spacing w:val="2"/>
          <w:w w:val="99"/>
        </w:rPr>
        <w:t xml:space="preserve"> </w:t>
      </w:r>
      <w:r w:rsidRPr="005B1F37">
        <w:rPr>
          <w:spacing w:val="2"/>
        </w:rPr>
        <w:t>carcasses,</w:t>
      </w:r>
      <w:r w:rsidR="00172B84">
        <w:rPr>
          <w:spacing w:val="2"/>
        </w:rPr>
        <w:t xml:space="preserve"> </w:t>
      </w:r>
      <w:r w:rsidRPr="005B1F37">
        <w:rPr>
          <w:spacing w:val="2"/>
        </w:rPr>
        <w:t>where they produce a very potent toxin.  The toxin is also taken up and concentrated in maggots. The consumed toxin</w:t>
      </w:r>
      <w:r w:rsidRPr="005B1F37">
        <w:rPr>
          <w:spacing w:val="2"/>
          <w:w w:val="99"/>
        </w:rPr>
        <w:t xml:space="preserve"> </w:t>
      </w:r>
      <w:r w:rsidRPr="005B1F37">
        <w:rPr>
          <w:spacing w:val="2"/>
        </w:rPr>
        <w:t>acts on the nervous system,</w:t>
      </w:r>
      <w:r w:rsidR="00172B84">
        <w:rPr>
          <w:spacing w:val="2"/>
        </w:rPr>
        <w:t xml:space="preserve"> </w:t>
      </w:r>
      <w:r w:rsidRPr="005B1F37">
        <w:rPr>
          <w:spacing w:val="2"/>
        </w:rPr>
        <w:t>causing weakness</w:t>
      </w:r>
      <w:r w:rsidRPr="005B1F37">
        <w:rPr>
          <w:spacing w:val="2"/>
          <w:w w:val="99"/>
        </w:rPr>
        <w:t xml:space="preserve"> </w:t>
      </w:r>
      <w:r w:rsidRPr="005B1F37">
        <w:rPr>
          <w:spacing w:val="2"/>
        </w:rPr>
        <w:t>and paralysis. Botulism tends to be more common in the wet</w:t>
      </w:r>
      <w:r w:rsidRPr="005B1F37">
        <w:rPr>
          <w:spacing w:val="2"/>
          <w:w w:val="99"/>
        </w:rPr>
        <w:t xml:space="preserve"> </w:t>
      </w:r>
      <w:r w:rsidRPr="005B1F37">
        <w:rPr>
          <w:spacing w:val="2"/>
        </w:rPr>
        <w:t>season, because birds are more likely to have access to</w:t>
      </w:r>
      <w:r w:rsidRPr="005B1F37">
        <w:rPr>
          <w:spacing w:val="2"/>
          <w:w w:val="99"/>
        </w:rPr>
        <w:t xml:space="preserve"> </w:t>
      </w:r>
      <w:r w:rsidRPr="005B1F37">
        <w:rPr>
          <w:spacing w:val="2"/>
        </w:rPr>
        <w:t>wet, decomposing feed. Examples of situations where</w:t>
      </w:r>
      <w:r w:rsidRPr="005B1F37">
        <w:rPr>
          <w:spacing w:val="2"/>
          <w:w w:val="99"/>
        </w:rPr>
        <w:t xml:space="preserve"> </w:t>
      </w:r>
      <w:r w:rsidRPr="005B1F37">
        <w:rPr>
          <w:spacing w:val="2"/>
        </w:rPr>
        <w:t>botulism can occur include birds pecking at rotten food</w:t>
      </w:r>
      <w:r w:rsidRPr="005B1F37">
        <w:rPr>
          <w:spacing w:val="2"/>
          <w:w w:val="99"/>
        </w:rPr>
        <w:t xml:space="preserve"> </w:t>
      </w:r>
      <w:r w:rsidRPr="005B1F37">
        <w:rPr>
          <w:spacing w:val="2"/>
        </w:rPr>
        <w:t>scraps or the body of a dead bird or</w:t>
      </w:r>
      <w:r w:rsidR="005B1F37">
        <w:rPr>
          <w:spacing w:val="2"/>
        </w:rPr>
        <w:t xml:space="preserve"> </w:t>
      </w:r>
      <w:r w:rsidR="005B1F37">
        <w:t>small</w:t>
      </w:r>
      <w:r w:rsidR="00B50C73">
        <w:t xml:space="preserve"> </w:t>
      </w:r>
      <w:r w:rsidR="00B50C73">
        <w:rPr>
          <w:spacing w:val="-1"/>
        </w:rPr>
        <w:t>animal</w:t>
      </w:r>
      <w:r w:rsidR="00B50C73">
        <w:t xml:space="preserve"> (such </w:t>
      </w:r>
      <w:r w:rsidR="00B50C73">
        <w:rPr>
          <w:spacing w:val="-1"/>
        </w:rPr>
        <w:t>as</w:t>
      </w:r>
      <w:r w:rsidR="00B50C73">
        <w:rPr>
          <w:spacing w:val="2"/>
        </w:rPr>
        <w:t xml:space="preserve"> </w:t>
      </w:r>
      <w:r w:rsidR="00B50C73">
        <w:t>a</w:t>
      </w:r>
      <w:r w:rsidR="00B50C73">
        <w:rPr>
          <w:spacing w:val="35"/>
          <w:w w:val="99"/>
        </w:rPr>
        <w:t xml:space="preserve"> </w:t>
      </w:r>
      <w:r w:rsidR="00B50C73">
        <w:rPr>
          <w:spacing w:val="-1"/>
        </w:rPr>
        <w:t>dead</w:t>
      </w:r>
      <w:r w:rsidR="00B50C73">
        <w:rPr>
          <w:spacing w:val="37"/>
        </w:rPr>
        <w:t xml:space="preserve"> </w:t>
      </w:r>
      <w:r w:rsidR="00B50C73">
        <w:t>mouse),</w:t>
      </w:r>
      <w:r w:rsidR="00B50C73">
        <w:rPr>
          <w:spacing w:val="39"/>
        </w:rPr>
        <w:t xml:space="preserve"> </w:t>
      </w:r>
      <w:r w:rsidR="00B50C73">
        <w:rPr>
          <w:spacing w:val="-1"/>
        </w:rPr>
        <w:t>or</w:t>
      </w:r>
      <w:r w:rsidR="00B50C73">
        <w:rPr>
          <w:spacing w:val="40"/>
        </w:rPr>
        <w:t xml:space="preserve"> </w:t>
      </w:r>
      <w:r w:rsidR="00B50C73">
        <w:rPr>
          <w:spacing w:val="-2"/>
        </w:rPr>
        <w:t>when</w:t>
      </w:r>
      <w:r w:rsidR="00B50C73">
        <w:rPr>
          <w:spacing w:val="38"/>
        </w:rPr>
        <w:t xml:space="preserve"> </w:t>
      </w:r>
      <w:r w:rsidR="00B50C73">
        <w:t>the</w:t>
      </w:r>
      <w:r w:rsidR="00B50C73">
        <w:rPr>
          <w:spacing w:val="38"/>
        </w:rPr>
        <w:t xml:space="preserve"> </w:t>
      </w:r>
      <w:r w:rsidR="00B50C73">
        <w:rPr>
          <w:spacing w:val="-1"/>
        </w:rPr>
        <w:t>water</w:t>
      </w:r>
      <w:r w:rsidR="00B50C73">
        <w:rPr>
          <w:spacing w:val="40"/>
        </w:rPr>
        <w:t xml:space="preserve"> </w:t>
      </w:r>
      <w:r w:rsidR="00B50C73">
        <w:t>level</w:t>
      </w:r>
      <w:r w:rsidR="00B50C73">
        <w:rPr>
          <w:spacing w:val="38"/>
        </w:rPr>
        <w:t xml:space="preserve"> </w:t>
      </w:r>
      <w:r w:rsidR="00B50C73">
        <w:rPr>
          <w:spacing w:val="-1"/>
        </w:rPr>
        <w:t>of</w:t>
      </w:r>
      <w:r w:rsidR="00B50C73">
        <w:rPr>
          <w:spacing w:val="38"/>
        </w:rPr>
        <w:t xml:space="preserve"> </w:t>
      </w:r>
      <w:r w:rsidR="00B50C73">
        <w:rPr>
          <w:spacing w:val="-2"/>
        </w:rPr>
        <w:t>dam</w:t>
      </w:r>
      <w:r w:rsidR="00B50C73">
        <w:rPr>
          <w:spacing w:val="43"/>
        </w:rPr>
        <w:t xml:space="preserve"> </w:t>
      </w:r>
      <w:r w:rsidR="00B50C73">
        <w:rPr>
          <w:spacing w:val="-1"/>
        </w:rPr>
        <w:t>or</w:t>
      </w:r>
      <w:r w:rsidR="00B50C73">
        <w:rPr>
          <w:spacing w:val="37"/>
        </w:rPr>
        <w:t xml:space="preserve"> </w:t>
      </w:r>
      <w:r w:rsidR="00B50C73">
        <w:rPr>
          <w:spacing w:val="-1"/>
        </w:rPr>
        <w:t>pond</w:t>
      </w:r>
      <w:r w:rsidR="00B50C73">
        <w:rPr>
          <w:spacing w:val="28"/>
          <w:w w:val="99"/>
        </w:rPr>
        <w:t xml:space="preserve"> </w:t>
      </w:r>
      <w:r w:rsidR="00B50C73">
        <w:rPr>
          <w:spacing w:val="-1"/>
        </w:rPr>
        <w:t>drops</w:t>
      </w:r>
      <w:r w:rsidR="00B50C73">
        <w:rPr>
          <w:spacing w:val="-5"/>
        </w:rPr>
        <w:t xml:space="preserve"> </w:t>
      </w:r>
      <w:r w:rsidR="00B50C73">
        <w:t>and</w:t>
      </w:r>
      <w:r w:rsidR="00B50C73">
        <w:rPr>
          <w:spacing w:val="-6"/>
        </w:rPr>
        <w:t xml:space="preserve"> </w:t>
      </w:r>
      <w:r w:rsidR="00B50C73">
        <w:t>the</w:t>
      </w:r>
      <w:r w:rsidR="00B50C73">
        <w:rPr>
          <w:spacing w:val="-3"/>
        </w:rPr>
        <w:t xml:space="preserve"> </w:t>
      </w:r>
      <w:r w:rsidR="00B50C73">
        <w:rPr>
          <w:spacing w:val="-1"/>
        </w:rPr>
        <w:t>vegetation</w:t>
      </w:r>
      <w:r w:rsidR="00B50C73">
        <w:rPr>
          <w:spacing w:val="-4"/>
        </w:rPr>
        <w:t xml:space="preserve"> </w:t>
      </w:r>
      <w:r w:rsidR="00B50C73">
        <w:rPr>
          <w:spacing w:val="-1"/>
        </w:rPr>
        <w:t>around</w:t>
      </w:r>
      <w:r w:rsidR="00B50C73">
        <w:rPr>
          <w:spacing w:val="-4"/>
        </w:rPr>
        <w:t xml:space="preserve"> </w:t>
      </w:r>
      <w:r w:rsidR="00B50C73">
        <w:rPr>
          <w:spacing w:val="-1"/>
        </w:rPr>
        <w:t>the</w:t>
      </w:r>
      <w:r w:rsidR="00B50C73">
        <w:rPr>
          <w:spacing w:val="-4"/>
        </w:rPr>
        <w:t xml:space="preserve"> </w:t>
      </w:r>
      <w:r w:rsidR="00B50C73">
        <w:t>edge</w:t>
      </w:r>
      <w:r w:rsidR="00B50C73">
        <w:rPr>
          <w:spacing w:val="-5"/>
        </w:rPr>
        <w:t xml:space="preserve"> </w:t>
      </w:r>
      <w:r w:rsidR="00B50C73">
        <w:t>dies</w:t>
      </w:r>
      <w:r w:rsidR="00B50C73">
        <w:rPr>
          <w:spacing w:val="-2"/>
        </w:rPr>
        <w:t xml:space="preserve"> </w:t>
      </w:r>
      <w:r w:rsidR="00B50C73">
        <w:t>off</w:t>
      </w:r>
      <w:r w:rsidR="00B50C73">
        <w:rPr>
          <w:spacing w:val="-4"/>
        </w:rPr>
        <w:t xml:space="preserve"> </w:t>
      </w:r>
      <w:r w:rsidR="00B50C73">
        <w:rPr>
          <w:spacing w:val="-1"/>
        </w:rPr>
        <w:t>and</w:t>
      </w:r>
      <w:r w:rsidR="00B50C73">
        <w:rPr>
          <w:spacing w:val="-5"/>
        </w:rPr>
        <w:t xml:space="preserve"> </w:t>
      </w:r>
      <w:r w:rsidR="00B50C73">
        <w:rPr>
          <w:spacing w:val="-1"/>
        </w:rPr>
        <w:t>rots.</w:t>
      </w:r>
    </w:p>
    <w:p w:rsidR="009A24F3" w:rsidRPr="00B50C73" w:rsidRDefault="00B50C73" w:rsidP="00B50C73">
      <w:pPr>
        <w:pStyle w:val="BodyText"/>
        <w:spacing w:line="300" w:lineRule="auto"/>
        <w:ind w:left="-284"/>
        <w:rPr>
          <w:spacing w:val="2"/>
        </w:rPr>
      </w:pPr>
      <w:r>
        <w:rPr>
          <w:rFonts w:eastAsia="Arial" w:cs="Arial"/>
          <w:noProof/>
          <w:sz w:val="20"/>
          <w:szCs w:val="20"/>
          <w:lang w:eastAsia="en-AU"/>
        </w:rPr>
        <w:drawing>
          <wp:inline distT="0" distB="0" distL="0" distR="0" wp14:anchorId="42899376" wp14:editId="32EAFE3E">
            <wp:extent cx="2925617" cy="1603717"/>
            <wp:effectExtent l="0" t="0" r="8255" b="0"/>
            <wp:docPr id="7" name="image1.jpeg" descr="Figure 1. A chicken with typical signs of botulism" title="Figure 1. A chicken with typical signs of botu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972673" cy="1629512"/>
                    </a:xfrm>
                    <a:prstGeom prst="rect">
                      <a:avLst/>
                    </a:prstGeom>
                  </pic:spPr>
                </pic:pic>
              </a:graphicData>
            </a:graphic>
          </wp:inline>
        </w:drawing>
      </w:r>
    </w:p>
    <w:p w:rsidR="009A24F3" w:rsidRPr="005B1F37" w:rsidRDefault="009A24F3" w:rsidP="00B50C73">
      <w:pPr>
        <w:spacing w:after="0"/>
        <w:ind w:left="-284" w:right="-238"/>
        <w:jc w:val="center"/>
        <w:rPr>
          <w:spacing w:val="-1"/>
          <w:sz w:val="20"/>
          <w:szCs w:val="20"/>
        </w:rPr>
      </w:pPr>
      <w:r w:rsidRPr="005B1F37">
        <w:rPr>
          <w:b/>
          <w:spacing w:val="-1"/>
          <w:sz w:val="20"/>
          <w:szCs w:val="20"/>
        </w:rPr>
        <w:t>Figure</w:t>
      </w:r>
      <w:r w:rsidRPr="005B1F37">
        <w:rPr>
          <w:b/>
          <w:spacing w:val="1"/>
          <w:sz w:val="20"/>
          <w:szCs w:val="20"/>
        </w:rPr>
        <w:t xml:space="preserve"> </w:t>
      </w:r>
      <w:r w:rsidRPr="005B1F37">
        <w:rPr>
          <w:b/>
          <w:sz w:val="20"/>
          <w:szCs w:val="20"/>
        </w:rPr>
        <w:t>1.</w:t>
      </w:r>
      <w:r w:rsidRPr="005B1F37">
        <w:rPr>
          <w:b/>
          <w:spacing w:val="-2"/>
          <w:sz w:val="20"/>
          <w:szCs w:val="20"/>
        </w:rPr>
        <w:t xml:space="preserve"> </w:t>
      </w:r>
      <w:r w:rsidRPr="005B1F37">
        <w:rPr>
          <w:sz w:val="20"/>
          <w:szCs w:val="20"/>
        </w:rPr>
        <w:t xml:space="preserve">A </w:t>
      </w:r>
      <w:r w:rsidRPr="005B1F37">
        <w:rPr>
          <w:spacing w:val="-1"/>
          <w:sz w:val="20"/>
          <w:szCs w:val="20"/>
        </w:rPr>
        <w:t>chicken</w:t>
      </w:r>
      <w:r w:rsidRPr="005B1F37">
        <w:rPr>
          <w:spacing w:val="-2"/>
          <w:sz w:val="20"/>
          <w:szCs w:val="20"/>
        </w:rPr>
        <w:t xml:space="preserve"> </w:t>
      </w:r>
      <w:r w:rsidRPr="005B1F37">
        <w:rPr>
          <w:spacing w:val="-1"/>
          <w:sz w:val="20"/>
          <w:szCs w:val="20"/>
        </w:rPr>
        <w:t>with</w:t>
      </w:r>
      <w:r w:rsidRPr="005B1F37">
        <w:rPr>
          <w:spacing w:val="1"/>
          <w:sz w:val="20"/>
          <w:szCs w:val="20"/>
        </w:rPr>
        <w:t xml:space="preserve"> </w:t>
      </w:r>
      <w:r w:rsidRPr="005B1F37">
        <w:rPr>
          <w:spacing w:val="-1"/>
          <w:sz w:val="20"/>
          <w:szCs w:val="20"/>
        </w:rPr>
        <w:t>typical</w:t>
      </w:r>
      <w:r w:rsidRPr="005B1F37">
        <w:rPr>
          <w:spacing w:val="1"/>
          <w:sz w:val="20"/>
          <w:szCs w:val="20"/>
        </w:rPr>
        <w:t xml:space="preserve"> </w:t>
      </w:r>
      <w:r w:rsidRPr="005B1F37">
        <w:rPr>
          <w:spacing w:val="-1"/>
          <w:sz w:val="20"/>
          <w:szCs w:val="20"/>
        </w:rPr>
        <w:t>signs</w:t>
      </w:r>
      <w:r w:rsidRPr="005B1F37">
        <w:rPr>
          <w:spacing w:val="1"/>
          <w:sz w:val="20"/>
          <w:szCs w:val="20"/>
        </w:rPr>
        <w:t xml:space="preserve"> </w:t>
      </w:r>
      <w:r w:rsidRPr="005B1F37">
        <w:rPr>
          <w:sz w:val="20"/>
          <w:szCs w:val="20"/>
        </w:rPr>
        <w:t>of</w:t>
      </w:r>
      <w:r w:rsidRPr="005B1F37">
        <w:rPr>
          <w:spacing w:val="-2"/>
          <w:sz w:val="20"/>
          <w:szCs w:val="20"/>
        </w:rPr>
        <w:t xml:space="preserve"> </w:t>
      </w:r>
      <w:r w:rsidRPr="005B1F37">
        <w:rPr>
          <w:spacing w:val="-1"/>
          <w:sz w:val="20"/>
          <w:szCs w:val="20"/>
        </w:rPr>
        <w:t>botulism.</w:t>
      </w:r>
      <w:r w:rsidRPr="005B1F37">
        <w:rPr>
          <w:sz w:val="20"/>
          <w:szCs w:val="20"/>
        </w:rPr>
        <w:t xml:space="preserve"> </w:t>
      </w:r>
      <w:r w:rsidRPr="005B1F37">
        <w:rPr>
          <w:spacing w:val="-1"/>
          <w:sz w:val="20"/>
          <w:szCs w:val="20"/>
        </w:rPr>
        <w:t>The</w:t>
      </w:r>
      <w:r w:rsidRPr="005B1F37">
        <w:rPr>
          <w:spacing w:val="47"/>
          <w:sz w:val="20"/>
          <w:szCs w:val="20"/>
        </w:rPr>
        <w:t xml:space="preserve"> </w:t>
      </w:r>
      <w:r w:rsidRPr="005B1F37">
        <w:rPr>
          <w:sz w:val="20"/>
          <w:szCs w:val="20"/>
        </w:rPr>
        <w:t>bird</w:t>
      </w:r>
      <w:r w:rsidRPr="005B1F37">
        <w:rPr>
          <w:spacing w:val="1"/>
          <w:sz w:val="20"/>
          <w:szCs w:val="20"/>
        </w:rPr>
        <w:t xml:space="preserve"> </w:t>
      </w:r>
      <w:r w:rsidRPr="005B1F37">
        <w:rPr>
          <w:spacing w:val="-1"/>
          <w:sz w:val="20"/>
          <w:szCs w:val="20"/>
        </w:rPr>
        <w:t>is</w:t>
      </w:r>
      <w:r w:rsidRPr="005B1F37">
        <w:rPr>
          <w:spacing w:val="1"/>
          <w:sz w:val="20"/>
          <w:szCs w:val="20"/>
        </w:rPr>
        <w:t xml:space="preserve"> </w:t>
      </w:r>
      <w:r w:rsidRPr="005B1F37">
        <w:rPr>
          <w:spacing w:val="-1"/>
          <w:sz w:val="20"/>
          <w:szCs w:val="20"/>
        </w:rPr>
        <w:t>weak</w:t>
      </w:r>
      <w:r w:rsidRPr="005B1F37">
        <w:rPr>
          <w:spacing w:val="1"/>
          <w:sz w:val="20"/>
          <w:szCs w:val="20"/>
        </w:rPr>
        <w:t xml:space="preserve"> </w:t>
      </w:r>
      <w:r w:rsidRPr="005B1F37">
        <w:rPr>
          <w:spacing w:val="-1"/>
          <w:sz w:val="20"/>
          <w:szCs w:val="20"/>
        </w:rPr>
        <w:t>and</w:t>
      </w:r>
      <w:r w:rsidRPr="005B1F37">
        <w:rPr>
          <w:spacing w:val="1"/>
          <w:sz w:val="20"/>
          <w:szCs w:val="20"/>
        </w:rPr>
        <w:t xml:space="preserve"> </w:t>
      </w:r>
      <w:r w:rsidRPr="005B1F37">
        <w:rPr>
          <w:spacing w:val="-1"/>
          <w:sz w:val="20"/>
          <w:szCs w:val="20"/>
        </w:rPr>
        <w:t>unable</w:t>
      </w:r>
      <w:r w:rsidRPr="005B1F37">
        <w:rPr>
          <w:spacing w:val="1"/>
          <w:sz w:val="20"/>
          <w:szCs w:val="20"/>
        </w:rPr>
        <w:t xml:space="preserve"> </w:t>
      </w:r>
      <w:r w:rsidRPr="005B1F37">
        <w:rPr>
          <w:spacing w:val="-2"/>
          <w:sz w:val="20"/>
          <w:szCs w:val="20"/>
        </w:rPr>
        <w:t>to</w:t>
      </w:r>
      <w:r w:rsidRPr="005B1F37">
        <w:rPr>
          <w:spacing w:val="1"/>
          <w:sz w:val="20"/>
          <w:szCs w:val="20"/>
        </w:rPr>
        <w:t xml:space="preserve"> </w:t>
      </w:r>
      <w:r w:rsidRPr="005B1F37">
        <w:rPr>
          <w:spacing w:val="-1"/>
          <w:sz w:val="20"/>
          <w:szCs w:val="20"/>
        </w:rPr>
        <w:t>stand,</w:t>
      </w:r>
      <w:r w:rsidRPr="005B1F37">
        <w:rPr>
          <w:sz w:val="20"/>
          <w:szCs w:val="20"/>
        </w:rPr>
        <w:t xml:space="preserve"> </w:t>
      </w:r>
      <w:r w:rsidRPr="005B1F37">
        <w:rPr>
          <w:spacing w:val="-1"/>
          <w:sz w:val="20"/>
          <w:szCs w:val="20"/>
        </w:rPr>
        <w:t>and</w:t>
      </w:r>
      <w:r w:rsidRPr="005B1F37">
        <w:rPr>
          <w:spacing w:val="1"/>
          <w:sz w:val="20"/>
          <w:szCs w:val="20"/>
        </w:rPr>
        <w:t xml:space="preserve"> </w:t>
      </w:r>
      <w:r w:rsidRPr="005B1F37">
        <w:rPr>
          <w:spacing w:val="-1"/>
          <w:sz w:val="20"/>
          <w:szCs w:val="20"/>
        </w:rPr>
        <w:t>has</w:t>
      </w:r>
      <w:r w:rsidRPr="005B1F37">
        <w:rPr>
          <w:spacing w:val="1"/>
          <w:sz w:val="20"/>
          <w:szCs w:val="20"/>
        </w:rPr>
        <w:t xml:space="preserve"> </w:t>
      </w:r>
      <w:r w:rsidRPr="005B1F37">
        <w:rPr>
          <w:spacing w:val="-1"/>
          <w:sz w:val="20"/>
          <w:szCs w:val="20"/>
        </w:rPr>
        <w:t>droopy wings.</w:t>
      </w:r>
      <w:r w:rsidRPr="005B1F37">
        <w:rPr>
          <w:spacing w:val="33"/>
          <w:sz w:val="20"/>
          <w:szCs w:val="20"/>
        </w:rPr>
        <w:t xml:space="preserve"> </w:t>
      </w:r>
      <w:r w:rsidRPr="005B1F37">
        <w:rPr>
          <w:sz w:val="20"/>
          <w:szCs w:val="20"/>
        </w:rPr>
        <w:t>The</w:t>
      </w:r>
      <w:r w:rsidR="00172B84">
        <w:rPr>
          <w:sz w:val="20"/>
          <w:szCs w:val="20"/>
        </w:rPr>
        <w:t xml:space="preserve"> </w:t>
      </w:r>
      <w:r w:rsidRPr="005B1F37">
        <w:rPr>
          <w:spacing w:val="-1"/>
          <w:sz w:val="20"/>
          <w:szCs w:val="20"/>
        </w:rPr>
        <w:t>neck</w:t>
      </w:r>
      <w:r w:rsidRPr="005B1F37">
        <w:rPr>
          <w:spacing w:val="1"/>
          <w:sz w:val="20"/>
          <w:szCs w:val="20"/>
        </w:rPr>
        <w:t xml:space="preserve"> </w:t>
      </w:r>
      <w:r w:rsidRPr="005B1F37">
        <w:rPr>
          <w:spacing w:val="-1"/>
          <w:sz w:val="20"/>
          <w:szCs w:val="20"/>
        </w:rPr>
        <w:t>is</w:t>
      </w:r>
      <w:r w:rsidRPr="005B1F37">
        <w:rPr>
          <w:spacing w:val="1"/>
          <w:sz w:val="20"/>
          <w:szCs w:val="20"/>
        </w:rPr>
        <w:t xml:space="preserve"> </w:t>
      </w:r>
      <w:r w:rsidRPr="005B1F37">
        <w:rPr>
          <w:spacing w:val="-1"/>
          <w:sz w:val="20"/>
          <w:szCs w:val="20"/>
        </w:rPr>
        <w:t>floppy,</w:t>
      </w:r>
      <w:r w:rsidRPr="005B1F37">
        <w:rPr>
          <w:sz w:val="20"/>
          <w:szCs w:val="20"/>
        </w:rPr>
        <w:t xml:space="preserve"> </w:t>
      </w:r>
      <w:r w:rsidRPr="005B1F37">
        <w:rPr>
          <w:spacing w:val="-1"/>
          <w:sz w:val="20"/>
          <w:szCs w:val="20"/>
        </w:rPr>
        <w:t>it</w:t>
      </w:r>
      <w:r w:rsidRPr="005B1F37">
        <w:rPr>
          <w:sz w:val="20"/>
          <w:szCs w:val="20"/>
        </w:rPr>
        <w:t xml:space="preserve"> </w:t>
      </w:r>
      <w:r w:rsidRPr="005B1F37">
        <w:rPr>
          <w:spacing w:val="-1"/>
          <w:sz w:val="20"/>
          <w:szCs w:val="20"/>
        </w:rPr>
        <w:t>cannot</w:t>
      </w:r>
      <w:r w:rsidRPr="005B1F37">
        <w:rPr>
          <w:sz w:val="20"/>
          <w:szCs w:val="20"/>
        </w:rPr>
        <w:t xml:space="preserve"> </w:t>
      </w:r>
      <w:r w:rsidRPr="005B1F37">
        <w:rPr>
          <w:spacing w:val="-1"/>
          <w:sz w:val="20"/>
          <w:szCs w:val="20"/>
        </w:rPr>
        <w:t>hold</w:t>
      </w:r>
      <w:r w:rsidRPr="005B1F37">
        <w:rPr>
          <w:spacing w:val="1"/>
          <w:sz w:val="20"/>
          <w:szCs w:val="20"/>
        </w:rPr>
        <w:t xml:space="preserve"> </w:t>
      </w:r>
      <w:r w:rsidRPr="005B1F37">
        <w:rPr>
          <w:sz w:val="20"/>
          <w:szCs w:val="20"/>
        </w:rPr>
        <w:t>its</w:t>
      </w:r>
      <w:r w:rsidRPr="005B1F37">
        <w:rPr>
          <w:spacing w:val="-1"/>
          <w:sz w:val="20"/>
          <w:szCs w:val="20"/>
        </w:rPr>
        <w:t xml:space="preserve"> head</w:t>
      </w:r>
      <w:r w:rsidRPr="005B1F37">
        <w:rPr>
          <w:spacing w:val="1"/>
          <w:sz w:val="20"/>
          <w:szCs w:val="20"/>
        </w:rPr>
        <w:t xml:space="preserve"> </w:t>
      </w:r>
      <w:r w:rsidRPr="005B1F37">
        <w:rPr>
          <w:sz w:val="20"/>
          <w:szCs w:val="20"/>
        </w:rPr>
        <w:t>up</w:t>
      </w:r>
      <w:r w:rsidRPr="005B1F37">
        <w:rPr>
          <w:spacing w:val="-2"/>
          <w:sz w:val="20"/>
          <w:szCs w:val="20"/>
        </w:rPr>
        <w:t xml:space="preserve"> </w:t>
      </w:r>
      <w:r w:rsidRPr="005B1F37">
        <w:rPr>
          <w:sz w:val="20"/>
          <w:szCs w:val="20"/>
        </w:rPr>
        <w:t>and</w:t>
      </w:r>
      <w:r w:rsidRPr="005B1F37">
        <w:rPr>
          <w:spacing w:val="-2"/>
          <w:sz w:val="20"/>
          <w:szCs w:val="20"/>
        </w:rPr>
        <w:t xml:space="preserve"> </w:t>
      </w:r>
      <w:r w:rsidRPr="005B1F37">
        <w:rPr>
          <w:spacing w:val="-1"/>
          <w:sz w:val="20"/>
          <w:szCs w:val="20"/>
        </w:rPr>
        <w:t>its</w:t>
      </w:r>
      <w:r w:rsidRPr="005B1F37">
        <w:rPr>
          <w:spacing w:val="1"/>
          <w:sz w:val="20"/>
          <w:szCs w:val="20"/>
        </w:rPr>
        <w:t xml:space="preserve"> </w:t>
      </w:r>
      <w:r w:rsidRPr="005B1F37">
        <w:rPr>
          <w:spacing w:val="-1"/>
          <w:sz w:val="20"/>
          <w:szCs w:val="20"/>
        </w:rPr>
        <w:t>eyes</w:t>
      </w:r>
      <w:r w:rsidRPr="005B1F37">
        <w:rPr>
          <w:spacing w:val="21"/>
          <w:sz w:val="20"/>
          <w:szCs w:val="20"/>
        </w:rPr>
        <w:t xml:space="preserve"> </w:t>
      </w:r>
      <w:r w:rsidRPr="005B1F37">
        <w:rPr>
          <w:sz w:val="20"/>
          <w:szCs w:val="20"/>
        </w:rPr>
        <w:t>are</w:t>
      </w:r>
      <w:r w:rsidRPr="005B1F37">
        <w:rPr>
          <w:spacing w:val="1"/>
          <w:sz w:val="20"/>
          <w:szCs w:val="20"/>
        </w:rPr>
        <w:t xml:space="preserve"> </w:t>
      </w:r>
      <w:r w:rsidRPr="005B1F37">
        <w:rPr>
          <w:spacing w:val="-1"/>
          <w:sz w:val="20"/>
          <w:szCs w:val="20"/>
        </w:rPr>
        <w:t>closed.</w:t>
      </w:r>
    </w:p>
    <w:p w:rsidR="009A24F3" w:rsidRDefault="009A24F3" w:rsidP="00A86A05">
      <w:pPr>
        <w:pStyle w:val="Heading2"/>
        <w:spacing w:before="120"/>
        <w:ind w:left="-142" w:right="-164"/>
      </w:pPr>
      <w:r>
        <w:t>Symptoms of botulism</w:t>
      </w:r>
    </w:p>
    <w:p w:rsidR="009A24F3" w:rsidRPr="009A24F3" w:rsidRDefault="009A24F3" w:rsidP="00A86A05">
      <w:pPr>
        <w:pStyle w:val="BodyText"/>
        <w:spacing w:line="300" w:lineRule="auto"/>
        <w:ind w:left="-142" w:right="-164"/>
      </w:pPr>
      <w:r>
        <w:t>Usually</w:t>
      </w:r>
      <w:r>
        <w:rPr>
          <w:spacing w:val="-4"/>
        </w:rPr>
        <w:t xml:space="preserve"> </w:t>
      </w:r>
      <w:r>
        <w:t>affected</w:t>
      </w:r>
      <w:r>
        <w:rPr>
          <w:spacing w:val="-4"/>
        </w:rPr>
        <w:t xml:space="preserve"> </w:t>
      </w:r>
      <w:r>
        <w:t>birds</w:t>
      </w:r>
      <w:r>
        <w:rPr>
          <w:spacing w:val="-1"/>
        </w:rPr>
        <w:t xml:space="preserve"> are</w:t>
      </w:r>
      <w:r>
        <w:t xml:space="preserve"> </w:t>
      </w:r>
      <w:r>
        <w:rPr>
          <w:spacing w:val="-1"/>
        </w:rPr>
        <w:t>found</w:t>
      </w:r>
      <w:r>
        <w:t xml:space="preserve"> sitting</w:t>
      </w:r>
      <w:r>
        <w:rPr>
          <w:spacing w:val="-3"/>
        </w:rPr>
        <w:t xml:space="preserve"> </w:t>
      </w:r>
      <w:r>
        <w:rPr>
          <w:spacing w:val="-1"/>
        </w:rPr>
        <w:t>or</w:t>
      </w:r>
      <w:r>
        <w:t xml:space="preserve"> </w:t>
      </w:r>
      <w:r>
        <w:rPr>
          <w:spacing w:val="-1"/>
        </w:rPr>
        <w:t>lying</w:t>
      </w:r>
      <w:r>
        <w:t xml:space="preserve"> </w:t>
      </w:r>
      <w:r>
        <w:rPr>
          <w:spacing w:val="-1"/>
        </w:rPr>
        <w:t>on</w:t>
      </w:r>
      <w:r>
        <w:t xml:space="preserve"> </w:t>
      </w:r>
      <w:r>
        <w:rPr>
          <w:spacing w:val="-1"/>
        </w:rPr>
        <w:t>the</w:t>
      </w:r>
      <w:r>
        <w:rPr>
          <w:spacing w:val="1"/>
        </w:rPr>
        <w:t xml:space="preserve"> </w:t>
      </w:r>
      <w:r>
        <w:rPr>
          <w:spacing w:val="-1"/>
        </w:rPr>
        <w:t>ground,</w:t>
      </w:r>
      <w:r>
        <w:rPr>
          <w:spacing w:val="-3"/>
        </w:rPr>
        <w:t xml:space="preserve"> </w:t>
      </w:r>
      <w:r>
        <w:t xml:space="preserve">hunched </w:t>
      </w:r>
      <w:r>
        <w:rPr>
          <w:spacing w:val="-1"/>
        </w:rPr>
        <w:t>over</w:t>
      </w:r>
      <w:r>
        <w:rPr>
          <w:spacing w:val="-2"/>
        </w:rPr>
        <w:t xml:space="preserve"> </w:t>
      </w:r>
      <w:r>
        <w:t>and</w:t>
      </w:r>
      <w:r>
        <w:rPr>
          <w:spacing w:val="-1"/>
        </w:rPr>
        <w:t xml:space="preserve"> unable</w:t>
      </w:r>
      <w:r>
        <w:t xml:space="preserve"> </w:t>
      </w:r>
      <w:r>
        <w:rPr>
          <w:spacing w:val="-1"/>
        </w:rPr>
        <w:t>to</w:t>
      </w:r>
      <w:r>
        <w:t xml:space="preserve"> stand.</w:t>
      </w:r>
      <w:r>
        <w:rPr>
          <w:spacing w:val="-3"/>
        </w:rPr>
        <w:t xml:space="preserve"> </w:t>
      </w:r>
      <w:r>
        <w:rPr>
          <w:spacing w:val="1"/>
        </w:rPr>
        <w:t>They</w:t>
      </w:r>
      <w:r>
        <w:rPr>
          <w:spacing w:val="-4"/>
        </w:rPr>
        <w:t xml:space="preserve"> </w:t>
      </w:r>
      <w:r>
        <w:rPr>
          <w:spacing w:val="-1"/>
        </w:rPr>
        <w:t>are</w:t>
      </w:r>
      <w:r>
        <w:t xml:space="preserve"> floppy</w:t>
      </w:r>
      <w:r>
        <w:rPr>
          <w:spacing w:val="72"/>
          <w:w w:val="99"/>
        </w:rPr>
        <w:t xml:space="preserve"> </w:t>
      </w:r>
      <w:r>
        <w:rPr>
          <w:spacing w:val="-1"/>
        </w:rPr>
        <w:t>and</w:t>
      </w:r>
      <w:r>
        <w:rPr>
          <w:spacing w:val="42"/>
        </w:rPr>
        <w:t xml:space="preserve"> </w:t>
      </w:r>
      <w:r>
        <w:rPr>
          <w:spacing w:val="-1"/>
        </w:rPr>
        <w:t>weak,</w:t>
      </w:r>
      <w:r>
        <w:rPr>
          <w:spacing w:val="40"/>
        </w:rPr>
        <w:t xml:space="preserve"> </w:t>
      </w:r>
      <w:r>
        <w:rPr>
          <w:spacing w:val="-1"/>
        </w:rPr>
        <w:t>and</w:t>
      </w:r>
      <w:r>
        <w:rPr>
          <w:spacing w:val="40"/>
        </w:rPr>
        <w:t xml:space="preserve"> </w:t>
      </w:r>
      <w:r>
        <w:t>cannot</w:t>
      </w:r>
      <w:r>
        <w:rPr>
          <w:spacing w:val="41"/>
        </w:rPr>
        <w:t xml:space="preserve"> </w:t>
      </w:r>
      <w:r>
        <w:rPr>
          <w:spacing w:val="-1"/>
        </w:rPr>
        <w:t>hold</w:t>
      </w:r>
      <w:r>
        <w:rPr>
          <w:spacing w:val="40"/>
        </w:rPr>
        <w:t xml:space="preserve"> </w:t>
      </w:r>
      <w:r>
        <w:rPr>
          <w:spacing w:val="-1"/>
        </w:rPr>
        <w:t>their</w:t>
      </w:r>
      <w:r>
        <w:rPr>
          <w:spacing w:val="41"/>
        </w:rPr>
        <w:t xml:space="preserve"> </w:t>
      </w:r>
      <w:r>
        <w:rPr>
          <w:spacing w:val="-1"/>
        </w:rPr>
        <w:t>heads</w:t>
      </w:r>
      <w:r>
        <w:rPr>
          <w:spacing w:val="41"/>
        </w:rPr>
        <w:t xml:space="preserve"> </w:t>
      </w:r>
      <w:r>
        <w:rPr>
          <w:spacing w:val="-1"/>
        </w:rPr>
        <w:t>up.</w:t>
      </w:r>
      <w:r>
        <w:rPr>
          <w:spacing w:val="41"/>
        </w:rPr>
        <w:t xml:space="preserve"> </w:t>
      </w:r>
      <w:r>
        <w:t>Sometimes</w:t>
      </w:r>
      <w:r>
        <w:rPr>
          <w:spacing w:val="41"/>
        </w:rPr>
        <w:t xml:space="preserve"> </w:t>
      </w:r>
      <w:r>
        <w:rPr>
          <w:spacing w:val="-1"/>
        </w:rPr>
        <w:t>birds</w:t>
      </w:r>
      <w:r>
        <w:rPr>
          <w:spacing w:val="39"/>
        </w:rPr>
        <w:t xml:space="preserve"> </w:t>
      </w:r>
      <w:r>
        <w:rPr>
          <w:spacing w:val="2"/>
        </w:rPr>
        <w:t>may</w:t>
      </w:r>
      <w:r>
        <w:rPr>
          <w:spacing w:val="35"/>
        </w:rPr>
        <w:t xml:space="preserve"> </w:t>
      </w:r>
      <w:r>
        <w:t>just</w:t>
      </w:r>
      <w:r>
        <w:rPr>
          <w:spacing w:val="40"/>
        </w:rPr>
        <w:t xml:space="preserve"> </w:t>
      </w:r>
      <w:r>
        <w:rPr>
          <w:spacing w:val="-1"/>
        </w:rPr>
        <w:t>be</w:t>
      </w:r>
      <w:r>
        <w:rPr>
          <w:spacing w:val="40"/>
        </w:rPr>
        <w:t xml:space="preserve"> </w:t>
      </w:r>
      <w:r>
        <w:rPr>
          <w:spacing w:val="-1"/>
        </w:rPr>
        <w:t>found</w:t>
      </w:r>
      <w:r>
        <w:rPr>
          <w:spacing w:val="41"/>
        </w:rPr>
        <w:t xml:space="preserve"> </w:t>
      </w:r>
      <w:r>
        <w:rPr>
          <w:spacing w:val="-1"/>
        </w:rPr>
        <w:t>dead,</w:t>
      </w:r>
      <w:r>
        <w:rPr>
          <w:spacing w:val="42"/>
        </w:rPr>
        <w:t xml:space="preserve"> </w:t>
      </w:r>
      <w:r>
        <w:rPr>
          <w:spacing w:val="-1"/>
        </w:rPr>
        <w:t>with</w:t>
      </w:r>
      <w:r>
        <w:rPr>
          <w:spacing w:val="40"/>
        </w:rPr>
        <w:t xml:space="preserve"> </w:t>
      </w:r>
      <w:r>
        <w:rPr>
          <w:spacing w:val="-1"/>
        </w:rPr>
        <w:t>no</w:t>
      </w:r>
      <w:r>
        <w:rPr>
          <w:spacing w:val="41"/>
        </w:rPr>
        <w:t xml:space="preserve"> </w:t>
      </w:r>
      <w:r>
        <w:t>evidence</w:t>
      </w:r>
      <w:r>
        <w:rPr>
          <w:spacing w:val="40"/>
        </w:rPr>
        <w:t xml:space="preserve"> </w:t>
      </w:r>
      <w:r>
        <w:rPr>
          <w:spacing w:val="-1"/>
        </w:rPr>
        <w:t>of</w:t>
      </w:r>
      <w:r>
        <w:rPr>
          <w:spacing w:val="62"/>
          <w:w w:val="99"/>
        </w:rPr>
        <w:t xml:space="preserve"> </w:t>
      </w:r>
      <w:r>
        <w:rPr>
          <w:spacing w:val="-1"/>
        </w:rPr>
        <w:t>struggling.</w:t>
      </w:r>
      <w:r>
        <w:rPr>
          <w:spacing w:val="18"/>
        </w:rPr>
        <w:t xml:space="preserve"> </w:t>
      </w:r>
      <w:r>
        <w:t>There</w:t>
      </w:r>
      <w:r>
        <w:rPr>
          <w:spacing w:val="21"/>
        </w:rPr>
        <w:t xml:space="preserve"> </w:t>
      </w:r>
      <w:r>
        <w:rPr>
          <w:spacing w:val="-1"/>
        </w:rPr>
        <w:t>is</w:t>
      </w:r>
      <w:r>
        <w:rPr>
          <w:spacing w:val="20"/>
        </w:rPr>
        <w:t xml:space="preserve"> </w:t>
      </w:r>
      <w:r>
        <w:rPr>
          <w:spacing w:val="1"/>
        </w:rPr>
        <w:t>no</w:t>
      </w:r>
      <w:r>
        <w:rPr>
          <w:spacing w:val="19"/>
        </w:rPr>
        <w:t xml:space="preserve"> </w:t>
      </w:r>
      <w:r>
        <w:rPr>
          <w:spacing w:val="-1"/>
        </w:rPr>
        <w:t>diarrhoea</w:t>
      </w:r>
      <w:r>
        <w:rPr>
          <w:spacing w:val="21"/>
        </w:rPr>
        <w:t xml:space="preserve"> </w:t>
      </w:r>
      <w:r>
        <w:rPr>
          <w:spacing w:val="-1"/>
        </w:rPr>
        <w:t>or</w:t>
      </w:r>
      <w:r>
        <w:rPr>
          <w:spacing w:val="20"/>
        </w:rPr>
        <w:t xml:space="preserve"> </w:t>
      </w:r>
      <w:r>
        <w:t>nasal</w:t>
      </w:r>
      <w:r>
        <w:rPr>
          <w:spacing w:val="21"/>
        </w:rPr>
        <w:t xml:space="preserve"> </w:t>
      </w:r>
      <w:r>
        <w:t>discharge</w:t>
      </w:r>
      <w:r>
        <w:rPr>
          <w:spacing w:val="23"/>
        </w:rPr>
        <w:t xml:space="preserve"> </w:t>
      </w:r>
      <w:r>
        <w:rPr>
          <w:spacing w:val="-1"/>
        </w:rPr>
        <w:t>and</w:t>
      </w:r>
      <w:r>
        <w:rPr>
          <w:spacing w:val="21"/>
        </w:rPr>
        <w:t xml:space="preserve"> </w:t>
      </w:r>
      <w:r>
        <w:rPr>
          <w:spacing w:val="-1"/>
        </w:rPr>
        <w:t>no</w:t>
      </w:r>
      <w:r>
        <w:rPr>
          <w:spacing w:val="21"/>
        </w:rPr>
        <w:t xml:space="preserve"> </w:t>
      </w:r>
      <w:r>
        <w:t>signs</w:t>
      </w:r>
      <w:r>
        <w:rPr>
          <w:spacing w:val="20"/>
        </w:rPr>
        <w:t xml:space="preserve"> </w:t>
      </w:r>
      <w:r>
        <w:rPr>
          <w:spacing w:val="-1"/>
        </w:rPr>
        <w:t>of</w:t>
      </w:r>
      <w:r>
        <w:rPr>
          <w:spacing w:val="21"/>
        </w:rPr>
        <w:t xml:space="preserve"> </w:t>
      </w:r>
      <w:r>
        <w:rPr>
          <w:spacing w:val="-1"/>
        </w:rPr>
        <w:t>injury.</w:t>
      </w:r>
      <w:r>
        <w:rPr>
          <w:spacing w:val="20"/>
        </w:rPr>
        <w:t xml:space="preserve"> </w:t>
      </w:r>
      <w:r>
        <w:t>Often</w:t>
      </w:r>
      <w:r>
        <w:rPr>
          <w:spacing w:val="19"/>
        </w:rPr>
        <w:t xml:space="preserve"> </w:t>
      </w:r>
      <w:r>
        <w:t>several</w:t>
      </w:r>
      <w:r>
        <w:rPr>
          <w:spacing w:val="20"/>
        </w:rPr>
        <w:t xml:space="preserve"> </w:t>
      </w:r>
      <w:r>
        <w:rPr>
          <w:spacing w:val="-1"/>
        </w:rPr>
        <w:t>birds</w:t>
      </w:r>
      <w:r>
        <w:rPr>
          <w:spacing w:val="23"/>
        </w:rPr>
        <w:t xml:space="preserve"> </w:t>
      </w:r>
      <w:r>
        <w:rPr>
          <w:spacing w:val="-1"/>
        </w:rPr>
        <w:t>in</w:t>
      </w:r>
      <w:r>
        <w:rPr>
          <w:spacing w:val="21"/>
        </w:rPr>
        <w:t xml:space="preserve"> </w:t>
      </w:r>
      <w:r>
        <w:t>a</w:t>
      </w:r>
      <w:r>
        <w:rPr>
          <w:spacing w:val="21"/>
        </w:rPr>
        <w:t xml:space="preserve"> </w:t>
      </w:r>
      <w:r>
        <w:t>group</w:t>
      </w:r>
      <w:r>
        <w:rPr>
          <w:spacing w:val="19"/>
        </w:rPr>
        <w:t xml:space="preserve"> </w:t>
      </w:r>
      <w:r>
        <w:rPr>
          <w:spacing w:val="-1"/>
        </w:rPr>
        <w:t>are</w:t>
      </w:r>
      <w:r>
        <w:rPr>
          <w:spacing w:val="77"/>
          <w:w w:val="99"/>
        </w:rPr>
        <w:t xml:space="preserve"> </w:t>
      </w:r>
      <w:r>
        <w:t>affected</w:t>
      </w:r>
      <w:r>
        <w:rPr>
          <w:spacing w:val="-2"/>
        </w:rPr>
        <w:t xml:space="preserve"> </w:t>
      </w:r>
      <w:r>
        <w:rPr>
          <w:spacing w:val="-1"/>
        </w:rPr>
        <w:t>at</w:t>
      </w:r>
      <w:r>
        <w:t xml:space="preserve"> </w:t>
      </w:r>
      <w:r>
        <w:rPr>
          <w:spacing w:val="-1"/>
        </w:rPr>
        <w:t xml:space="preserve">the </w:t>
      </w:r>
      <w:r>
        <w:t>same</w:t>
      </w:r>
      <w:r>
        <w:rPr>
          <w:spacing w:val="-2"/>
        </w:rPr>
        <w:t xml:space="preserve"> </w:t>
      </w:r>
      <w:r>
        <w:rPr>
          <w:spacing w:val="-1"/>
        </w:rPr>
        <w:t>time,</w:t>
      </w:r>
      <w:r>
        <w:rPr>
          <w:spacing w:val="-3"/>
        </w:rPr>
        <w:t xml:space="preserve"> </w:t>
      </w:r>
      <w:r>
        <w:rPr>
          <w:spacing w:val="-1"/>
        </w:rPr>
        <w:t>particularly</w:t>
      </w:r>
      <w:r>
        <w:rPr>
          <w:spacing w:val="-4"/>
        </w:rPr>
        <w:t xml:space="preserve"> </w:t>
      </w:r>
      <w:r>
        <w:rPr>
          <w:spacing w:val="-1"/>
        </w:rPr>
        <w:t xml:space="preserve">the largest </w:t>
      </w:r>
      <w:r>
        <w:t>and</w:t>
      </w:r>
      <w:r>
        <w:rPr>
          <w:spacing w:val="-1"/>
        </w:rPr>
        <w:t xml:space="preserve"> healthiest.</w:t>
      </w:r>
      <w:r>
        <w:t xml:space="preserve"> This </w:t>
      </w:r>
      <w:r>
        <w:rPr>
          <w:spacing w:val="-1"/>
        </w:rPr>
        <w:t>reflects</w:t>
      </w:r>
      <w:r>
        <w:rPr>
          <w:spacing w:val="1"/>
        </w:rPr>
        <w:t xml:space="preserve"> </w:t>
      </w:r>
      <w:r>
        <w:rPr>
          <w:spacing w:val="-1"/>
        </w:rPr>
        <w:t>the</w:t>
      </w:r>
      <w:r>
        <w:rPr>
          <w:spacing w:val="-3"/>
        </w:rPr>
        <w:t xml:space="preserve"> </w:t>
      </w:r>
      <w:r>
        <w:rPr>
          <w:spacing w:val="-1"/>
        </w:rPr>
        <w:t>feeding</w:t>
      </w:r>
      <w:r>
        <w:rPr>
          <w:spacing w:val="-2"/>
        </w:rPr>
        <w:t xml:space="preserve"> </w:t>
      </w:r>
      <w:r>
        <w:t xml:space="preserve">habit </w:t>
      </w:r>
      <w:r>
        <w:rPr>
          <w:spacing w:val="-1"/>
        </w:rPr>
        <w:t>of</w:t>
      </w:r>
      <w:r>
        <w:rPr>
          <w:spacing w:val="2"/>
        </w:rPr>
        <w:t xml:space="preserve"> </w:t>
      </w:r>
      <w:r>
        <w:rPr>
          <w:spacing w:val="-1"/>
        </w:rPr>
        <w:t>the</w:t>
      </w:r>
      <w:r>
        <w:rPr>
          <w:spacing w:val="-2"/>
        </w:rPr>
        <w:t xml:space="preserve"> </w:t>
      </w:r>
      <w:r>
        <w:rPr>
          <w:spacing w:val="-1"/>
        </w:rPr>
        <w:t>birds,</w:t>
      </w:r>
      <w:r>
        <w:t xml:space="preserve"> </w:t>
      </w:r>
      <w:r>
        <w:rPr>
          <w:spacing w:val="-1"/>
        </w:rPr>
        <w:t>which</w:t>
      </w:r>
      <w:r>
        <w:rPr>
          <w:spacing w:val="119"/>
          <w:w w:val="99"/>
        </w:rPr>
        <w:t xml:space="preserve"> </w:t>
      </w:r>
      <w:r>
        <w:rPr>
          <w:spacing w:val="-1"/>
        </w:rPr>
        <w:t>tend</w:t>
      </w:r>
      <w:r>
        <w:rPr>
          <w:spacing w:val="-5"/>
        </w:rPr>
        <w:t xml:space="preserve"> </w:t>
      </w:r>
      <w:r>
        <w:rPr>
          <w:spacing w:val="-1"/>
        </w:rPr>
        <w:t>to</w:t>
      </w:r>
      <w:r>
        <w:rPr>
          <w:spacing w:val="-6"/>
        </w:rPr>
        <w:t xml:space="preserve"> </w:t>
      </w:r>
      <w:r>
        <w:t>congregate</w:t>
      </w:r>
      <w:r>
        <w:rPr>
          <w:spacing w:val="-5"/>
        </w:rPr>
        <w:t xml:space="preserve"> </w:t>
      </w:r>
      <w:r>
        <w:rPr>
          <w:spacing w:val="-1"/>
        </w:rPr>
        <w:t>and</w:t>
      </w:r>
      <w:r>
        <w:rPr>
          <w:spacing w:val="-4"/>
        </w:rPr>
        <w:t xml:space="preserve"> </w:t>
      </w:r>
      <w:r>
        <w:t>peck</w:t>
      </w:r>
      <w:r>
        <w:rPr>
          <w:spacing w:val="-3"/>
        </w:rPr>
        <w:t xml:space="preserve"> </w:t>
      </w:r>
      <w:r>
        <w:rPr>
          <w:spacing w:val="-1"/>
        </w:rPr>
        <w:t>at</w:t>
      </w:r>
      <w:r>
        <w:rPr>
          <w:spacing w:val="-6"/>
        </w:rPr>
        <w:t xml:space="preserve"> </w:t>
      </w:r>
      <w:r>
        <w:rPr>
          <w:spacing w:val="-1"/>
        </w:rPr>
        <w:t>something</w:t>
      </w:r>
      <w:r>
        <w:rPr>
          <w:spacing w:val="-6"/>
        </w:rPr>
        <w:t xml:space="preserve"> </w:t>
      </w:r>
      <w:r>
        <w:rPr>
          <w:spacing w:val="1"/>
        </w:rPr>
        <w:t>they</w:t>
      </w:r>
      <w:r>
        <w:rPr>
          <w:spacing w:val="-10"/>
        </w:rPr>
        <w:t xml:space="preserve"> </w:t>
      </w:r>
      <w:r>
        <w:rPr>
          <w:spacing w:val="-1"/>
        </w:rPr>
        <w:t>find</w:t>
      </w:r>
      <w:r>
        <w:rPr>
          <w:spacing w:val="-5"/>
        </w:rPr>
        <w:t xml:space="preserve"> </w:t>
      </w:r>
      <w:r>
        <w:rPr>
          <w:spacing w:val="-1"/>
        </w:rPr>
        <w:t>interesting,</w:t>
      </w:r>
      <w:r>
        <w:rPr>
          <w:spacing w:val="-4"/>
        </w:rPr>
        <w:t xml:space="preserve"> </w:t>
      </w:r>
      <w:r>
        <w:rPr>
          <w:spacing w:val="-1"/>
        </w:rPr>
        <w:t>with</w:t>
      </w:r>
      <w:r>
        <w:rPr>
          <w:spacing w:val="-6"/>
        </w:rPr>
        <w:t xml:space="preserve"> </w:t>
      </w:r>
      <w:r>
        <w:t>the</w:t>
      </w:r>
      <w:r>
        <w:rPr>
          <w:spacing w:val="-6"/>
        </w:rPr>
        <w:t xml:space="preserve"> </w:t>
      </w:r>
      <w:r>
        <w:t>smallest</w:t>
      </w:r>
      <w:r>
        <w:rPr>
          <w:spacing w:val="-5"/>
        </w:rPr>
        <w:t xml:space="preserve"> </w:t>
      </w:r>
      <w:r>
        <w:rPr>
          <w:spacing w:val="-1"/>
        </w:rPr>
        <w:t>birds</w:t>
      </w:r>
      <w:r>
        <w:rPr>
          <w:spacing w:val="-5"/>
        </w:rPr>
        <w:t xml:space="preserve"> </w:t>
      </w:r>
      <w:r>
        <w:t>being</w:t>
      </w:r>
      <w:r>
        <w:rPr>
          <w:spacing w:val="-7"/>
        </w:rPr>
        <w:t xml:space="preserve"> </w:t>
      </w:r>
      <w:r>
        <w:t>pushed</w:t>
      </w:r>
      <w:r>
        <w:rPr>
          <w:spacing w:val="-4"/>
        </w:rPr>
        <w:t xml:space="preserve"> </w:t>
      </w:r>
      <w:r>
        <w:rPr>
          <w:spacing w:val="-1"/>
        </w:rPr>
        <w:t>away.</w:t>
      </w:r>
    </w:p>
    <w:p w:rsidR="009A24F3" w:rsidRDefault="009A24F3" w:rsidP="00B50C73">
      <w:pPr>
        <w:pStyle w:val="Heading2"/>
        <w:ind w:left="-142" w:right="-164"/>
      </w:pPr>
      <w:bookmarkStart w:id="1" w:name="Diagnosis_of_Botulism"/>
      <w:bookmarkEnd w:id="1"/>
      <w:r>
        <w:t>Diagnosis of botulism</w:t>
      </w:r>
    </w:p>
    <w:p w:rsidR="00B50C73" w:rsidRPr="00B50C73" w:rsidRDefault="009A24F3" w:rsidP="00B50C73">
      <w:pPr>
        <w:pStyle w:val="BodyText"/>
        <w:spacing w:after="0" w:line="300" w:lineRule="auto"/>
        <w:ind w:left="-142" w:right="-164"/>
        <w:rPr>
          <w:spacing w:val="2"/>
        </w:rPr>
      </w:pPr>
      <w:r w:rsidRPr="00B50C73">
        <w:rPr>
          <w:spacing w:val="2"/>
        </w:rPr>
        <w:t xml:space="preserve">Botulism </w:t>
      </w:r>
      <w:r>
        <w:rPr>
          <w:spacing w:val="2"/>
        </w:rPr>
        <w:t>may</w:t>
      </w:r>
      <w:r w:rsidRPr="00B50C73">
        <w:rPr>
          <w:spacing w:val="2"/>
        </w:rPr>
        <w:t xml:space="preserve"> be suspected when there is a sudden onset of floppy paralysis in one or more birds in a group. A careful search should be made for a potential source of the toxin in the area where the birds can roam.</w:t>
      </w:r>
    </w:p>
    <w:p w:rsidR="00B50C73" w:rsidRPr="00B50C73" w:rsidRDefault="00B50C73" w:rsidP="00B50C73">
      <w:pPr>
        <w:spacing w:after="0" w:line="300" w:lineRule="auto"/>
        <w:ind w:left="-142" w:right="-164"/>
        <w:rPr>
          <w:spacing w:val="2"/>
        </w:rPr>
      </w:pPr>
      <w:r w:rsidRPr="00B50C73">
        <w:rPr>
          <w:spacing w:val="2"/>
        </w:rPr>
        <w:t>With botulism, the body appears normal on a post-mortem examination. Laboratory confirmation of botulism is difficult and not routinely done.</w:t>
      </w:r>
      <w:r>
        <w:rPr>
          <w:spacing w:val="2"/>
        </w:rPr>
        <w:t xml:space="preserve"> </w:t>
      </w:r>
      <w:r w:rsidRPr="00B50C73">
        <w:rPr>
          <w:spacing w:val="2"/>
        </w:rPr>
        <w:t>However, laboratory submission of sick or</w:t>
      </w:r>
      <w:r>
        <w:rPr>
          <w:spacing w:val="2"/>
        </w:rPr>
        <w:t xml:space="preserve"> </w:t>
      </w:r>
      <w:r w:rsidRPr="00B50C73">
        <w:rPr>
          <w:spacing w:val="2"/>
        </w:rPr>
        <w:t>recently deceased birds</w:t>
      </w:r>
      <w:r>
        <w:rPr>
          <w:spacing w:val="2"/>
        </w:rPr>
        <w:t xml:space="preserve"> </w:t>
      </w:r>
      <w:r w:rsidRPr="00B50C73">
        <w:rPr>
          <w:spacing w:val="2"/>
        </w:rPr>
        <w:t>is encouraged to rule out other causes of illness</w:t>
      </w:r>
    </w:p>
    <w:p w:rsidR="00B50C73" w:rsidRDefault="00B50C73" w:rsidP="005B1F37">
      <w:pPr>
        <w:pStyle w:val="BodyText"/>
        <w:spacing w:line="300" w:lineRule="auto"/>
        <w:ind w:left="-284" w:right="-472"/>
      </w:pPr>
    </w:p>
    <w:p w:rsidR="00B50C73" w:rsidRDefault="00B50C73" w:rsidP="005B1F37">
      <w:pPr>
        <w:pStyle w:val="BodyText"/>
        <w:spacing w:line="300" w:lineRule="auto"/>
        <w:ind w:left="-284" w:right="-472"/>
      </w:pPr>
    </w:p>
    <w:p w:rsidR="00B50C73" w:rsidRDefault="00B50C73" w:rsidP="005B1F37">
      <w:pPr>
        <w:pStyle w:val="BodyText"/>
        <w:spacing w:line="300" w:lineRule="auto"/>
        <w:ind w:left="-284" w:right="-472"/>
        <w:sectPr w:rsidR="00B50C73" w:rsidSect="00B50C73">
          <w:type w:val="continuous"/>
          <w:pgSz w:w="11906" w:h="16838" w:code="9"/>
          <w:pgMar w:top="1440" w:right="1440" w:bottom="1440" w:left="1440" w:header="0" w:footer="0" w:gutter="0"/>
          <w:cols w:num="2" w:space="848"/>
          <w:titlePg/>
          <w:docGrid w:linePitch="360"/>
        </w:sectPr>
      </w:pPr>
    </w:p>
    <w:p w:rsidR="00C42B98" w:rsidRDefault="00C42B98" w:rsidP="00C42B98">
      <w:pPr>
        <w:pStyle w:val="Heading2"/>
      </w:pPr>
      <w:r>
        <w:lastRenderedPageBreak/>
        <w:t>Treatment of botulism</w:t>
      </w:r>
    </w:p>
    <w:p w:rsidR="00C42B98" w:rsidRPr="00B50C73" w:rsidRDefault="00C42B98" w:rsidP="00B50C73">
      <w:pPr>
        <w:pStyle w:val="BodyText"/>
        <w:spacing w:before="240" w:line="300" w:lineRule="auto"/>
        <w:ind w:right="146"/>
      </w:pPr>
      <w:r>
        <w:t>There</w:t>
      </w:r>
      <w:r>
        <w:rPr>
          <w:spacing w:val="28"/>
        </w:rPr>
        <w:t xml:space="preserve"> </w:t>
      </w:r>
      <w:r>
        <w:rPr>
          <w:spacing w:val="-1"/>
        </w:rPr>
        <w:t>is</w:t>
      </w:r>
      <w:r>
        <w:rPr>
          <w:spacing w:val="29"/>
        </w:rPr>
        <w:t xml:space="preserve"> </w:t>
      </w:r>
      <w:r>
        <w:rPr>
          <w:spacing w:val="-1"/>
        </w:rPr>
        <w:t>no</w:t>
      </w:r>
      <w:r>
        <w:rPr>
          <w:spacing w:val="28"/>
        </w:rPr>
        <w:t xml:space="preserve"> </w:t>
      </w:r>
      <w:r>
        <w:rPr>
          <w:spacing w:val="-1"/>
        </w:rPr>
        <w:t>specific</w:t>
      </w:r>
      <w:r>
        <w:rPr>
          <w:spacing w:val="30"/>
        </w:rPr>
        <w:t xml:space="preserve"> </w:t>
      </w:r>
      <w:r>
        <w:t>treatment</w:t>
      </w:r>
      <w:r>
        <w:rPr>
          <w:spacing w:val="26"/>
        </w:rPr>
        <w:t xml:space="preserve"> </w:t>
      </w:r>
      <w:r>
        <w:t>for</w:t>
      </w:r>
      <w:r>
        <w:rPr>
          <w:spacing w:val="29"/>
        </w:rPr>
        <w:t xml:space="preserve"> </w:t>
      </w:r>
      <w:r>
        <w:t>botulism.</w:t>
      </w:r>
      <w:r>
        <w:rPr>
          <w:spacing w:val="29"/>
        </w:rPr>
        <w:t xml:space="preserve"> </w:t>
      </w:r>
      <w:r>
        <w:rPr>
          <w:spacing w:val="-1"/>
        </w:rPr>
        <w:t>Most</w:t>
      </w:r>
      <w:r>
        <w:rPr>
          <w:spacing w:val="28"/>
        </w:rPr>
        <w:t xml:space="preserve"> </w:t>
      </w:r>
      <w:r>
        <w:rPr>
          <w:spacing w:val="-1"/>
        </w:rPr>
        <w:t>affected</w:t>
      </w:r>
      <w:r>
        <w:rPr>
          <w:spacing w:val="28"/>
        </w:rPr>
        <w:t xml:space="preserve"> </w:t>
      </w:r>
      <w:r>
        <w:rPr>
          <w:spacing w:val="-1"/>
        </w:rPr>
        <w:t>birds</w:t>
      </w:r>
      <w:r>
        <w:rPr>
          <w:spacing w:val="32"/>
        </w:rPr>
        <w:t xml:space="preserve"> </w:t>
      </w:r>
      <w:r>
        <w:rPr>
          <w:spacing w:val="-1"/>
        </w:rPr>
        <w:t>will</w:t>
      </w:r>
      <w:r>
        <w:rPr>
          <w:spacing w:val="28"/>
        </w:rPr>
        <w:t xml:space="preserve"> </w:t>
      </w:r>
      <w:r>
        <w:t>die.</w:t>
      </w:r>
      <w:r>
        <w:rPr>
          <w:spacing w:val="30"/>
        </w:rPr>
        <w:t xml:space="preserve"> </w:t>
      </w:r>
      <w:r>
        <w:t>Death</w:t>
      </w:r>
      <w:r>
        <w:rPr>
          <w:spacing w:val="28"/>
        </w:rPr>
        <w:t xml:space="preserve"> </w:t>
      </w:r>
      <w:r>
        <w:t>occurs</w:t>
      </w:r>
      <w:r>
        <w:rPr>
          <w:spacing w:val="29"/>
        </w:rPr>
        <w:t xml:space="preserve"> </w:t>
      </w:r>
      <w:r>
        <w:rPr>
          <w:spacing w:val="-1"/>
        </w:rPr>
        <w:t>due</w:t>
      </w:r>
      <w:r>
        <w:rPr>
          <w:spacing w:val="29"/>
        </w:rPr>
        <w:t xml:space="preserve"> </w:t>
      </w:r>
      <w:r>
        <w:rPr>
          <w:spacing w:val="-1"/>
        </w:rPr>
        <w:t>to</w:t>
      </w:r>
      <w:r>
        <w:rPr>
          <w:spacing w:val="28"/>
        </w:rPr>
        <w:t xml:space="preserve"> </w:t>
      </w:r>
      <w:r>
        <w:rPr>
          <w:spacing w:val="-1"/>
        </w:rPr>
        <w:t>paralysis</w:t>
      </w:r>
      <w:r>
        <w:rPr>
          <w:spacing w:val="32"/>
        </w:rPr>
        <w:t xml:space="preserve"> </w:t>
      </w:r>
      <w:r>
        <w:rPr>
          <w:spacing w:val="-1"/>
        </w:rPr>
        <w:t>of</w:t>
      </w:r>
      <w:r>
        <w:rPr>
          <w:spacing w:val="30"/>
        </w:rPr>
        <w:t xml:space="preserve"> </w:t>
      </w:r>
      <w:r>
        <w:rPr>
          <w:spacing w:val="-1"/>
        </w:rPr>
        <w:t>the</w:t>
      </w:r>
      <w:r>
        <w:rPr>
          <w:spacing w:val="66"/>
          <w:w w:val="99"/>
        </w:rPr>
        <w:t xml:space="preserve"> </w:t>
      </w:r>
      <w:r>
        <w:t>muscles</w:t>
      </w:r>
      <w:r>
        <w:rPr>
          <w:spacing w:val="7"/>
        </w:rPr>
        <w:t xml:space="preserve"> </w:t>
      </w:r>
      <w:r>
        <w:rPr>
          <w:spacing w:val="-1"/>
        </w:rPr>
        <w:t>needed</w:t>
      </w:r>
      <w:r>
        <w:rPr>
          <w:spacing w:val="7"/>
        </w:rPr>
        <w:t xml:space="preserve"> </w:t>
      </w:r>
      <w:r>
        <w:t>for</w:t>
      </w:r>
      <w:r>
        <w:rPr>
          <w:spacing w:val="7"/>
        </w:rPr>
        <w:t xml:space="preserve"> </w:t>
      </w:r>
      <w:r>
        <w:rPr>
          <w:spacing w:val="-1"/>
        </w:rPr>
        <w:t>breathing.</w:t>
      </w:r>
      <w:r>
        <w:rPr>
          <w:spacing w:val="7"/>
        </w:rPr>
        <w:t xml:space="preserve"> </w:t>
      </w:r>
      <w:r>
        <w:rPr>
          <w:spacing w:val="-1"/>
        </w:rPr>
        <w:t>Birds</w:t>
      </w:r>
      <w:r>
        <w:rPr>
          <w:spacing w:val="7"/>
        </w:rPr>
        <w:t xml:space="preserve"> </w:t>
      </w:r>
      <w:r>
        <w:rPr>
          <w:spacing w:val="-1"/>
        </w:rPr>
        <w:t>that</w:t>
      </w:r>
      <w:r>
        <w:rPr>
          <w:spacing w:val="7"/>
        </w:rPr>
        <w:t xml:space="preserve"> </w:t>
      </w:r>
      <w:r>
        <w:rPr>
          <w:spacing w:val="-1"/>
        </w:rPr>
        <w:t>have</w:t>
      </w:r>
      <w:r>
        <w:rPr>
          <w:spacing w:val="6"/>
        </w:rPr>
        <w:t xml:space="preserve"> </w:t>
      </w:r>
      <w:r>
        <w:t>ingested</w:t>
      </w:r>
      <w:r>
        <w:rPr>
          <w:spacing w:val="7"/>
        </w:rPr>
        <w:t xml:space="preserve"> </w:t>
      </w:r>
      <w:r>
        <w:t>only</w:t>
      </w:r>
      <w:r>
        <w:rPr>
          <w:spacing w:val="4"/>
        </w:rPr>
        <w:t xml:space="preserve"> </w:t>
      </w:r>
      <w:r>
        <w:t>a</w:t>
      </w:r>
      <w:r>
        <w:rPr>
          <w:spacing w:val="6"/>
        </w:rPr>
        <w:t xml:space="preserve"> </w:t>
      </w:r>
      <w:r>
        <w:t>small</w:t>
      </w:r>
      <w:r>
        <w:rPr>
          <w:spacing w:val="6"/>
        </w:rPr>
        <w:t xml:space="preserve"> </w:t>
      </w:r>
      <w:r>
        <w:rPr>
          <w:spacing w:val="-1"/>
        </w:rPr>
        <w:t>amount</w:t>
      </w:r>
      <w:r>
        <w:rPr>
          <w:spacing w:val="6"/>
        </w:rPr>
        <w:t xml:space="preserve"> </w:t>
      </w:r>
      <w:r>
        <w:rPr>
          <w:spacing w:val="-1"/>
        </w:rPr>
        <w:t>of</w:t>
      </w:r>
      <w:r>
        <w:rPr>
          <w:spacing w:val="9"/>
        </w:rPr>
        <w:t xml:space="preserve"> </w:t>
      </w:r>
      <w:r>
        <w:rPr>
          <w:spacing w:val="-1"/>
        </w:rPr>
        <w:t>toxin</w:t>
      </w:r>
      <w:r>
        <w:rPr>
          <w:spacing w:val="7"/>
        </w:rPr>
        <w:t xml:space="preserve"> </w:t>
      </w:r>
      <w:r>
        <w:rPr>
          <w:spacing w:val="2"/>
        </w:rPr>
        <w:t>may</w:t>
      </w:r>
      <w:r>
        <w:rPr>
          <w:spacing w:val="1"/>
        </w:rPr>
        <w:t xml:space="preserve"> </w:t>
      </w:r>
      <w:r>
        <w:rPr>
          <w:spacing w:val="-1"/>
        </w:rPr>
        <w:t>survive,</w:t>
      </w:r>
      <w:r>
        <w:rPr>
          <w:spacing w:val="7"/>
        </w:rPr>
        <w:t xml:space="preserve"> </w:t>
      </w:r>
      <w:r>
        <w:t>but</w:t>
      </w:r>
      <w:r>
        <w:rPr>
          <w:spacing w:val="6"/>
        </w:rPr>
        <w:t xml:space="preserve"> </w:t>
      </w:r>
      <w:r>
        <w:t>they</w:t>
      </w:r>
      <w:r>
        <w:rPr>
          <w:spacing w:val="4"/>
        </w:rPr>
        <w:t xml:space="preserve"> </w:t>
      </w:r>
      <w:r>
        <w:rPr>
          <w:spacing w:val="-1"/>
        </w:rPr>
        <w:t>need</w:t>
      </w:r>
      <w:r>
        <w:rPr>
          <w:spacing w:val="84"/>
          <w:w w:val="99"/>
        </w:rPr>
        <w:t xml:space="preserve"> </w:t>
      </w:r>
      <w:r>
        <w:t>careful</w:t>
      </w:r>
      <w:r>
        <w:rPr>
          <w:spacing w:val="27"/>
        </w:rPr>
        <w:t xml:space="preserve"> </w:t>
      </w:r>
      <w:r>
        <w:rPr>
          <w:spacing w:val="-1"/>
        </w:rPr>
        <w:t>nursing</w:t>
      </w:r>
      <w:r>
        <w:rPr>
          <w:spacing w:val="31"/>
        </w:rPr>
        <w:t xml:space="preserve"> </w:t>
      </w:r>
      <w:r>
        <w:rPr>
          <w:spacing w:val="-1"/>
        </w:rPr>
        <w:t>until</w:t>
      </w:r>
      <w:r>
        <w:rPr>
          <w:spacing w:val="28"/>
        </w:rPr>
        <w:t xml:space="preserve"> </w:t>
      </w:r>
      <w:r>
        <w:t>the</w:t>
      </w:r>
      <w:r>
        <w:rPr>
          <w:spacing w:val="29"/>
        </w:rPr>
        <w:t xml:space="preserve"> </w:t>
      </w:r>
      <w:r>
        <w:t>toxin</w:t>
      </w:r>
      <w:r>
        <w:rPr>
          <w:spacing w:val="30"/>
        </w:rPr>
        <w:t xml:space="preserve"> </w:t>
      </w:r>
      <w:r>
        <w:rPr>
          <w:spacing w:val="-1"/>
        </w:rPr>
        <w:t>wears</w:t>
      </w:r>
      <w:r>
        <w:rPr>
          <w:spacing w:val="30"/>
        </w:rPr>
        <w:t xml:space="preserve"> </w:t>
      </w:r>
      <w:r>
        <w:t>off.</w:t>
      </w:r>
      <w:r>
        <w:rPr>
          <w:spacing w:val="27"/>
        </w:rPr>
        <w:t xml:space="preserve"> </w:t>
      </w:r>
      <w:r>
        <w:t>The</w:t>
      </w:r>
      <w:r>
        <w:rPr>
          <w:spacing w:val="28"/>
        </w:rPr>
        <w:t xml:space="preserve"> </w:t>
      </w:r>
      <w:r>
        <w:rPr>
          <w:spacing w:val="-1"/>
        </w:rPr>
        <w:t>birds</w:t>
      </w:r>
      <w:r>
        <w:rPr>
          <w:spacing w:val="30"/>
        </w:rPr>
        <w:t xml:space="preserve"> </w:t>
      </w:r>
      <w:r>
        <w:t>cannot</w:t>
      </w:r>
      <w:r>
        <w:rPr>
          <w:spacing w:val="29"/>
        </w:rPr>
        <w:t xml:space="preserve"> </w:t>
      </w:r>
      <w:r>
        <w:rPr>
          <w:spacing w:val="-1"/>
        </w:rPr>
        <w:t>swallow,</w:t>
      </w:r>
      <w:r>
        <w:rPr>
          <w:spacing w:val="29"/>
        </w:rPr>
        <w:t xml:space="preserve"> </w:t>
      </w:r>
      <w:r>
        <w:t>so</w:t>
      </w:r>
      <w:r>
        <w:rPr>
          <w:spacing w:val="30"/>
        </w:rPr>
        <w:t xml:space="preserve"> </w:t>
      </w:r>
      <w:r>
        <w:rPr>
          <w:spacing w:val="-1"/>
        </w:rPr>
        <w:t>do</w:t>
      </w:r>
      <w:r>
        <w:rPr>
          <w:spacing w:val="29"/>
        </w:rPr>
        <w:t xml:space="preserve"> </w:t>
      </w:r>
      <w:r>
        <w:t>not</w:t>
      </w:r>
      <w:r>
        <w:rPr>
          <w:spacing w:val="31"/>
        </w:rPr>
        <w:t xml:space="preserve"> </w:t>
      </w:r>
      <w:r>
        <w:t>try</w:t>
      </w:r>
      <w:r>
        <w:rPr>
          <w:spacing w:val="26"/>
        </w:rPr>
        <w:t xml:space="preserve"> </w:t>
      </w:r>
      <w:r>
        <w:rPr>
          <w:spacing w:val="-1"/>
        </w:rPr>
        <w:t>to</w:t>
      </w:r>
      <w:r>
        <w:rPr>
          <w:spacing w:val="28"/>
        </w:rPr>
        <w:t xml:space="preserve"> </w:t>
      </w:r>
      <w:r>
        <w:t>give</w:t>
      </w:r>
      <w:r>
        <w:rPr>
          <w:spacing w:val="29"/>
        </w:rPr>
        <w:t xml:space="preserve"> </w:t>
      </w:r>
      <w:r>
        <w:t>them</w:t>
      </w:r>
      <w:r>
        <w:rPr>
          <w:spacing w:val="31"/>
        </w:rPr>
        <w:t xml:space="preserve"> </w:t>
      </w:r>
      <w:r>
        <w:t>food</w:t>
      </w:r>
      <w:r>
        <w:rPr>
          <w:spacing w:val="29"/>
        </w:rPr>
        <w:t xml:space="preserve"> </w:t>
      </w:r>
      <w:r>
        <w:rPr>
          <w:spacing w:val="-1"/>
        </w:rPr>
        <w:t>or</w:t>
      </w:r>
      <w:r>
        <w:rPr>
          <w:spacing w:val="29"/>
        </w:rPr>
        <w:t xml:space="preserve"> </w:t>
      </w:r>
      <w:r>
        <w:rPr>
          <w:spacing w:val="-1"/>
        </w:rPr>
        <w:t>water.</w:t>
      </w:r>
      <w:r>
        <w:rPr>
          <w:spacing w:val="69"/>
          <w:w w:val="99"/>
        </w:rPr>
        <w:t xml:space="preserve"> </w:t>
      </w:r>
      <w:r>
        <w:rPr>
          <w:spacing w:val="-1"/>
        </w:rPr>
        <w:t xml:space="preserve">Putting </w:t>
      </w:r>
      <w:r>
        <w:t>food</w:t>
      </w:r>
      <w:r>
        <w:rPr>
          <w:spacing w:val="-1"/>
        </w:rPr>
        <w:t xml:space="preserve"> or</w:t>
      </w:r>
      <w:r>
        <w:rPr>
          <w:spacing w:val="3"/>
        </w:rPr>
        <w:t xml:space="preserve"> </w:t>
      </w:r>
      <w:r>
        <w:rPr>
          <w:spacing w:val="-1"/>
        </w:rPr>
        <w:t>water</w:t>
      </w:r>
      <w:r>
        <w:rPr>
          <w:spacing w:val="1"/>
        </w:rPr>
        <w:t xml:space="preserve"> </w:t>
      </w:r>
      <w:r>
        <w:rPr>
          <w:spacing w:val="-1"/>
        </w:rPr>
        <w:t>in</w:t>
      </w:r>
      <w:r>
        <w:rPr>
          <w:spacing w:val="3"/>
        </w:rPr>
        <w:t xml:space="preserve"> </w:t>
      </w:r>
      <w:r>
        <w:rPr>
          <w:spacing w:val="-1"/>
        </w:rPr>
        <w:t>the</w:t>
      </w:r>
      <w:r>
        <w:t xml:space="preserve"> mouth, for</w:t>
      </w:r>
      <w:r>
        <w:rPr>
          <w:spacing w:val="1"/>
        </w:rPr>
        <w:t xml:space="preserve"> </w:t>
      </w:r>
      <w:r>
        <w:t xml:space="preserve">example </w:t>
      </w:r>
      <w:r>
        <w:rPr>
          <w:spacing w:val="-1"/>
        </w:rPr>
        <w:t>with</w:t>
      </w:r>
      <w:r>
        <w:rPr>
          <w:spacing w:val="2"/>
        </w:rPr>
        <w:t xml:space="preserve"> </w:t>
      </w:r>
      <w:r>
        <w:t>a</w:t>
      </w:r>
      <w:r>
        <w:rPr>
          <w:spacing w:val="2"/>
        </w:rPr>
        <w:t xml:space="preserve"> </w:t>
      </w:r>
      <w:r>
        <w:rPr>
          <w:spacing w:val="-1"/>
        </w:rPr>
        <w:t>syringe,</w:t>
      </w:r>
      <w:r>
        <w:rPr>
          <w:spacing w:val="2"/>
        </w:rPr>
        <w:t xml:space="preserve"> </w:t>
      </w:r>
      <w:r>
        <w:t>may cause</w:t>
      </w:r>
      <w:r w:rsidR="00172B84">
        <w:t xml:space="preserve"> </w:t>
      </w:r>
      <w:r>
        <w:t>pneumonia</w:t>
      </w:r>
      <w:r>
        <w:rPr>
          <w:spacing w:val="2"/>
        </w:rPr>
        <w:t xml:space="preserve"> </w:t>
      </w:r>
      <w:r>
        <w:rPr>
          <w:spacing w:val="-1"/>
        </w:rPr>
        <w:t>because</w:t>
      </w:r>
      <w:r>
        <w:rPr>
          <w:spacing w:val="2"/>
        </w:rPr>
        <w:t xml:space="preserve"> </w:t>
      </w:r>
      <w:r>
        <w:rPr>
          <w:spacing w:val="-1"/>
        </w:rPr>
        <w:t>it</w:t>
      </w:r>
      <w:r>
        <w:rPr>
          <w:spacing w:val="2"/>
        </w:rPr>
        <w:t xml:space="preserve"> </w:t>
      </w:r>
      <w:r>
        <w:rPr>
          <w:spacing w:val="-1"/>
        </w:rPr>
        <w:t xml:space="preserve">will </w:t>
      </w:r>
      <w:r>
        <w:t xml:space="preserve">end </w:t>
      </w:r>
      <w:r>
        <w:rPr>
          <w:spacing w:val="-1"/>
        </w:rPr>
        <w:t>up</w:t>
      </w:r>
      <w:r>
        <w:rPr>
          <w:spacing w:val="2"/>
        </w:rPr>
        <w:t xml:space="preserve"> </w:t>
      </w:r>
      <w:r>
        <w:t>in</w:t>
      </w:r>
      <w:r>
        <w:rPr>
          <w:spacing w:val="-1"/>
        </w:rPr>
        <w:t xml:space="preserve"> the</w:t>
      </w:r>
      <w:r>
        <w:rPr>
          <w:spacing w:val="74"/>
          <w:w w:val="99"/>
        </w:rPr>
        <w:t xml:space="preserve"> </w:t>
      </w:r>
      <w:r>
        <w:rPr>
          <w:spacing w:val="-1"/>
        </w:rPr>
        <w:t>lungs.</w:t>
      </w:r>
      <w:r>
        <w:rPr>
          <w:spacing w:val="-3"/>
        </w:rPr>
        <w:t xml:space="preserve"> </w:t>
      </w:r>
      <w:r>
        <w:rPr>
          <w:spacing w:val="2"/>
        </w:rPr>
        <w:t xml:space="preserve">Wait </w:t>
      </w:r>
      <w:r>
        <w:rPr>
          <w:spacing w:val="-1"/>
        </w:rPr>
        <w:t>until</w:t>
      </w:r>
      <w:r>
        <w:rPr>
          <w:spacing w:val="1"/>
        </w:rPr>
        <w:t xml:space="preserve"> </w:t>
      </w:r>
      <w:r>
        <w:t>the</w:t>
      </w:r>
      <w:r>
        <w:rPr>
          <w:spacing w:val="3"/>
        </w:rPr>
        <w:t xml:space="preserve"> </w:t>
      </w:r>
      <w:r>
        <w:rPr>
          <w:spacing w:val="-1"/>
        </w:rPr>
        <w:t>birds</w:t>
      </w:r>
      <w:r>
        <w:rPr>
          <w:spacing w:val="6"/>
        </w:rPr>
        <w:t xml:space="preserve"> </w:t>
      </w:r>
      <w:r>
        <w:t>are</w:t>
      </w:r>
      <w:r>
        <w:rPr>
          <w:spacing w:val="2"/>
        </w:rPr>
        <w:t xml:space="preserve"> </w:t>
      </w:r>
      <w:r>
        <w:t>able</w:t>
      </w:r>
      <w:r>
        <w:rPr>
          <w:spacing w:val="4"/>
        </w:rPr>
        <w:t xml:space="preserve"> </w:t>
      </w:r>
      <w:r>
        <w:rPr>
          <w:spacing w:val="-1"/>
        </w:rPr>
        <w:t>to</w:t>
      </w:r>
      <w:r>
        <w:rPr>
          <w:spacing w:val="4"/>
        </w:rPr>
        <w:t xml:space="preserve"> </w:t>
      </w:r>
      <w:r>
        <w:t>lift</w:t>
      </w:r>
      <w:r>
        <w:rPr>
          <w:spacing w:val="2"/>
        </w:rPr>
        <w:t xml:space="preserve"> </w:t>
      </w:r>
      <w:r>
        <w:t>their</w:t>
      </w:r>
      <w:r>
        <w:rPr>
          <w:spacing w:val="2"/>
        </w:rPr>
        <w:t xml:space="preserve"> </w:t>
      </w:r>
      <w:r>
        <w:rPr>
          <w:spacing w:val="-1"/>
        </w:rPr>
        <w:t>heads</w:t>
      </w:r>
      <w:r>
        <w:rPr>
          <w:spacing w:val="6"/>
        </w:rPr>
        <w:t xml:space="preserve"> </w:t>
      </w:r>
      <w:r>
        <w:t>and</w:t>
      </w:r>
      <w:r>
        <w:rPr>
          <w:spacing w:val="2"/>
        </w:rPr>
        <w:t xml:space="preserve"> </w:t>
      </w:r>
      <w:r>
        <w:rPr>
          <w:spacing w:val="1"/>
        </w:rPr>
        <w:t>make</w:t>
      </w:r>
      <w:r>
        <w:rPr>
          <w:spacing w:val="2"/>
        </w:rPr>
        <w:t xml:space="preserve"> </w:t>
      </w:r>
      <w:r>
        <w:rPr>
          <w:spacing w:val="-1"/>
        </w:rPr>
        <w:t>clucking</w:t>
      </w:r>
      <w:r>
        <w:rPr>
          <w:spacing w:val="2"/>
        </w:rPr>
        <w:t xml:space="preserve"> </w:t>
      </w:r>
      <w:r>
        <w:t>sounds</w:t>
      </w:r>
      <w:r>
        <w:rPr>
          <w:spacing w:val="3"/>
        </w:rPr>
        <w:t xml:space="preserve"> </w:t>
      </w:r>
      <w:r>
        <w:t>before</w:t>
      </w:r>
      <w:r>
        <w:rPr>
          <w:spacing w:val="2"/>
        </w:rPr>
        <w:t xml:space="preserve"> </w:t>
      </w:r>
      <w:r>
        <w:rPr>
          <w:spacing w:val="-1"/>
        </w:rPr>
        <w:t>offering</w:t>
      </w:r>
      <w:r>
        <w:rPr>
          <w:spacing w:val="3"/>
        </w:rPr>
        <w:t xml:space="preserve"> </w:t>
      </w:r>
      <w:r>
        <w:rPr>
          <w:spacing w:val="-1"/>
        </w:rPr>
        <w:t>water.</w:t>
      </w:r>
      <w:r>
        <w:rPr>
          <w:spacing w:val="5"/>
        </w:rPr>
        <w:t xml:space="preserve"> </w:t>
      </w:r>
      <w:r>
        <w:rPr>
          <w:spacing w:val="-1"/>
        </w:rPr>
        <w:t>Protect</w:t>
      </w:r>
      <w:r>
        <w:rPr>
          <w:spacing w:val="2"/>
        </w:rPr>
        <w:t xml:space="preserve"> </w:t>
      </w:r>
      <w:r>
        <w:rPr>
          <w:spacing w:val="-1"/>
        </w:rPr>
        <w:t>the</w:t>
      </w:r>
      <w:r>
        <w:rPr>
          <w:spacing w:val="94"/>
          <w:w w:val="99"/>
        </w:rPr>
        <w:t xml:space="preserve"> </w:t>
      </w:r>
      <w:r>
        <w:rPr>
          <w:spacing w:val="-1"/>
        </w:rPr>
        <w:t>birds</w:t>
      </w:r>
      <w:r>
        <w:rPr>
          <w:spacing w:val="8"/>
        </w:rPr>
        <w:t xml:space="preserve"> </w:t>
      </w:r>
      <w:r>
        <w:rPr>
          <w:spacing w:val="-1"/>
        </w:rPr>
        <w:t>from</w:t>
      </w:r>
      <w:r>
        <w:rPr>
          <w:spacing w:val="11"/>
        </w:rPr>
        <w:t xml:space="preserve"> </w:t>
      </w:r>
      <w:r>
        <w:rPr>
          <w:spacing w:val="-1"/>
        </w:rPr>
        <w:t>the</w:t>
      </w:r>
      <w:r>
        <w:rPr>
          <w:spacing w:val="8"/>
        </w:rPr>
        <w:t xml:space="preserve"> </w:t>
      </w:r>
      <w:r>
        <w:t>sun</w:t>
      </w:r>
      <w:r>
        <w:rPr>
          <w:spacing w:val="7"/>
        </w:rPr>
        <w:t xml:space="preserve"> </w:t>
      </w:r>
      <w:r>
        <w:rPr>
          <w:spacing w:val="-1"/>
        </w:rPr>
        <w:t>and</w:t>
      </w:r>
      <w:r>
        <w:rPr>
          <w:spacing w:val="7"/>
        </w:rPr>
        <w:t xml:space="preserve"> </w:t>
      </w:r>
      <w:r>
        <w:t>from</w:t>
      </w:r>
      <w:r>
        <w:rPr>
          <w:spacing w:val="9"/>
        </w:rPr>
        <w:t xml:space="preserve"> </w:t>
      </w:r>
      <w:r>
        <w:rPr>
          <w:spacing w:val="-1"/>
        </w:rPr>
        <w:t>other</w:t>
      </w:r>
      <w:r>
        <w:rPr>
          <w:spacing w:val="8"/>
        </w:rPr>
        <w:t xml:space="preserve"> </w:t>
      </w:r>
      <w:r>
        <w:rPr>
          <w:spacing w:val="-1"/>
        </w:rPr>
        <w:t>birds</w:t>
      </w:r>
      <w:r>
        <w:rPr>
          <w:spacing w:val="8"/>
        </w:rPr>
        <w:t xml:space="preserve"> </w:t>
      </w:r>
      <w:r>
        <w:rPr>
          <w:spacing w:val="-1"/>
        </w:rPr>
        <w:t>or</w:t>
      </w:r>
      <w:r>
        <w:rPr>
          <w:spacing w:val="8"/>
        </w:rPr>
        <w:t xml:space="preserve"> </w:t>
      </w:r>
      <w:r>
        <w:t>animals</w:t>
      </w:r>
      <w:r>
        <w:rPr>
          <w:spacing w:val="8"/>
        </w:rPr>
        <w:t xml:space="preserve"> </w:t>
      </w:r>
      <w:r>
        <w:rPr>
          <w:spacing w:val="-1"/>
        </w:rPr>
        <w:t>that</w:t>
      </w:r>
      <w:r>
        <w:rPr>
          <w:spacing w:val="7"/>
        </w:rPr>
        <w:t xml:space="preserve"> </w:t>
      </w:r>
      <w:r>
        <w:t>might</w:t>
      </w:r>
      <w:r>
        <w:rPr>
          <w:spacing w:val="7"/>
        </w:rPr>
        <w:t xml:space="preserve"> </w:t>
      </w:r>
      <w:r>
        <w:rPr>
          <w:spacing w:val="-1"/>
        </w:rPr>
        <w:t>attack</w:t>
      </w:r>
      <w:r>
        <w:rPr>
          <w:spacing w:val="11"/>
        </w:rPr>
        <w:t xml:space="preserve"> </w:t>
      </w:r>
      <w:r>
        <w:t>them.</w:t>
      </w:r>
      <w:r>
        <w:rPr>
          <w:spacing w:val="7"/>
        </w:rPr>
        <w:t xml:space="preserve"> </w:t>
      </w:r>
      <w:r>
        <w:rPr>
          <w:spacing w:val="-1"/>
        </w:rPr>
        <w:t>Provide</w:t>
      </w:r>
      <w:r>
        <w:rPr>
          <w:spacing w:val="7"/>
        </w:rPr>
        <w:t xml:space="preserve"> </w:t>
      </w:r>
      <w:r>
        <w:rPr>
          <w:spacing w:val="-1"/>
        </w:rPr>
        <w:t>the</w:t>
      </w:r>
      <w:r>
        <w:rPr>
          <w:spacing w:val="9"/>
        </w:rPr>
        <w:t xml:space="preserve"> </w:t>
      </w:r>
      <w:r>
        <w:rPr>
          <w:spacing w:val="-1"/>
        </w:rPr>
        <w:t>birds</w:t>
      </w:r>
      <w:r>
        <w:rPr>
          <w:spacing w:val="11"/>
        </w:rPr>
        <w:t xml:space="preserve"> </w:t>
      </w:r>
      <w:r>
        <w:rPr>
          <w:spacing w:val="-1"/>
        </w:rPr>
        <w:t>with</w:t>
      </w:r>
      <w:r>
        <w:rPr>
          <w:spacing w:val="7"/>
        </w:rPr>
        <w:t xml:space="preserve"> </w:t>
      </w:r>
      <w:r>
        <w:t>soft</w:t>
      </w:r>
      <w:r>
        <w:rPr>
          <w:spacing w:val="7"/>
        </w:rPr>
        <w:t xml:space="preserve"> </w:t>
      </w:r>
      <w:r>
        <w:rPr>
          <w:spacing w:val="-1"/>
        </w:rPr>
        <w:t>bedding.</w:t>
      </w:r>
      <w:r>
        <w:rPr>
          <w:spacing w:val="7"/>
        </w:rPr>
        <w:t xml:space="preserve"> </w:t>
      </w:r>
      <w:r>
        <w:rPr>
          <w:spacing w:val="-1"/>
        </w:rPr>
        <w:t>If</w:t>
      </w:r>
      <w:r>
        <w:rPr>
          <w:spacing w:val="65"/>
          <w:w w:val="99"/>
        </w:rPr>
        <w:t xml:space="preserve"> </w:t>
      </w:r>
      <w:r>
        <w:rPr>
          <w:spacing w:val="-1"/>
        </w:rPr>
        <w:t>there</w:t>
      </w:r>
      <w:r>
        <w:rPr>
          <w:spacing w:val="-4"/>
        </w:rPr>
        <w:t xml:space="preserve"> </w:t>
      </w:r>
      <w:r>
        <w:rPr>
          <w:spacing w:val="-1"/>
        </w:rPr>
        <w:t>is</w:t>
      </w:r>
      <w:r>
        <w:rPr>
          <w:spacing w:val="-5"/>
        </w:rPr>
        <w:t xml:space="preserve"> </w:t>
      </w:r>
      <w:r>
        <w:rPr>
          <w:spacing w:val="-1"/>
        </w:rPr>
        <w:t>no</w:t>
      </w:r>
      <w:r>
        <w:rPr>
          <w:spacing w:val="-4"/>
        </w:rPr>
        <w:t xml:space="preserve"> </w:t>
      </w:r>
      <w:r>
        <w:t>improvement</w:t>
      </w:r>
      <w:r>
        <w:rPr>
          <w:spacing w:val="-6"/>
        </w:rPr>
        <w:t xml:space="preserve"> </w:t>
      </w:r>
      <w:r>
        <w:rPr>
          <w:spacing w:val="-1"/>
        </w:rPr>
        <w:t>in</w:t>
      </w:r>
      <w:r>
        <w:rPr>
          <w:spacing w:val="-3"/>
        </w:rPr>
        <w:t xml:space="preserve"> </w:t>
      </w:r>
      <w:r>
        <w:rPr>
          <w:spacing w:val="-1"/>
        </w:rPr>
        <w:t>24-48</w:t>
      </w:r>
      <w:r>
        <w:rPr>
          <w:spacing w:val="-4"/>
        </w:rPr>
        <w:t xml:space="preserve"> </w:t>
      </w:r>
      <w:r>
        <w:rPr>
          <w:spacing w:val="-1"/>
        </w:rPr>
        <w:t>hours,</w:t>
      </w:r>
      <w:r>
        <w:rPr>
          <w:spacing w:val="-5"/>
        </w:rPr>
        <w:t xml:space="preserve"> </w:t>
      </w:r>
      <w:r>
        <w:t>the</w:t>
      </w:r>
      <w:r>
        <w:rPr>
          <w:spacing w:val="-6"/>
        </w:rPr>
        <w:t xml:space="preserve"> </w:t>
      </w:r>
      <w:r>
        <w:t>birds</w:t>
      </w:r>
      <w:r>
        <w:rPr>
          <w:spacing w:val="-5"/>
        </w:rPr>
        <w:t xml:space="preserve"> </w:t>
      </w:r>
      <w:r>
        <w:rPr>
          <w:spacing w:val="-1"/>
        </w:rPr>
        <w:t>are</w:t>
      </w:r>
      <w:r>
        <w:rPr>
          <w:spacing w:val="-4"/>
        </w:rPr>
        <w:t xml:space="preserve"> </w:t>
      </w:r>
      <w:r>
        <w:t>unlikely</w:t>
      </w:r>
      <w:r>
        <w:rPr>
          <w:spacing w:val="-9"/>
        </w:rPr>
        <w:t xml:space="preserve"> </w:t>
      </w:r>
      <w:r>
        <w:rPr>
          <w:spacing w:val="1"/>
        </w:rPr>
        <w:t>to</w:t>
      </w:r>
      <w:r>
        <w:rPr>
          <w:spacing w:val="-6"/>
        </w:rPr>
        <w:t xml:space="preserve"> </w:t>
      </w:r>
      <w:r>
        <w:rPr>
          <w:spacing w:val="-1"/>
        </w:rPr>
        <w:t>survive.</w:t>
      </w:r>
    </w:p>
    <w:p w:rsidR="00C42B98" w:rsidRDefault="00C42B98" w:rsidP="00C42B98">
      <w:pPr>
        <w:pStyle w:val="Heading2"/>
      </w:pPr>
      <w:bookmarkStart w:id="2" w:name="Prevention_of_Botulism"/>
      <w:bookmarkEnd w:id="2"/>
      <w:r>
        <w:t>Prevention of botulism</w:t>
      </w:r>
    </w:p>
    <w:p w:rsidR="00C42B98" w:rsidRDefault="00C42B98" w:rsidP="00C42B98">
      <w:pPr>
        <w:pStyle w:val="BodyText"/>
        <w:spacing w:line="300" w:lineRule="auto"/>
        <w:ind w:right="144"/>
      </w:pPr>
      <w:r>
        <w:rPr>
          <w:spacing w:val="1"/>
        </w:rPr>
        <w:t>To</w:t>
      </w:r>
      <w:r>
        <w:rPr>
          <w:spacing w:val="-1"/>
        </w:rPr>
        <w:t xml:space="preserve"> reduce the risk</w:t>
      </w:r>
      <w:r>
        <w:rPr>
          <w:spacing w:val="3"/>
        </w:rPr>
        <w:t xml:space="preserve"> </w:t>
      </w:r>
      <w:r>
        <w:rPr>
          <w:spacing w:val="-1"/>
        </w:rPr>
        <w:t>of</w:t>
      </w:r>
      <w:r>
        <w:t xml:space="preserve"> botulism, </w:t>
      </w:r>
      <w:r>
        <w:rPr>
          <w:spacing w:val="-1"/>
        </w:rPr>
        <w:t>it</w:t>
      </w:r>
      <w:r>
        <w:t xml:space="preserve"> </w:t>
      </w:r>
      <w:r>
        <w:rPr>
          <w:spacing w:val="-1"/>
        </w:rPr>
        <w:t>is</w:t>
      </w:r>
      <w:r>
        <w:rPr>
          <w:spacing w:val="1"/>
        </w:rPr>
        <w:t xml:space="preserve"> </w:t>
      </w:r>
      <w:r>
        <w:rPr>
          <w:spacing w:val="-1"/>
        </w:rPr>
        <w:t>important</w:t>
      </w:r>
      <w:r>
        <w:t xml:space="preserve"> </w:t>
      </w:r>
      <w:r>
        <w:rPr>
          <w:spacing w:val="-1"/>
        </w:rPr>
        <w:t xml:space="preserve">to </w:t>
      </w:r>
      <w:r>
        <w:t xml:space="preserve">prevent </w:t>
      </w:r>
      <w:r>
        <w:rPr>
          <w:spacing w:val="-1"/>
        </w:rPr>
        <w:t>birds</w:t>
      </w:r>
      <w:r>
        <w:rPr>
          <w:spacing w:val="2"/>
        </w:rPr>
        <w:t xml:space="preserve"> </w:t>
      </w:r>
      <w:r>
        <w:rPr>
          <w:spacing w:val="-1"/>
        </w:rPr>
        <w:t>from</w:t>
      </w:r>
      <w:r>
        <w:rPr>
          <w:spacing w:val="3"/>
        </w:rPr>
        <w:t xml:space="preserve"> </w:t>
      </w:r>
      <w:r>
        <w:rPr>
          <w:spacing w:val="-1"/>
        </w:rPr>
        <w:t xml:space="preserve">having </w:t>
      </w:r>
      <w:r>
        <w:t>access</w:t>
      </w:r>
      <w:r>
        <w:rPr>
          <w:spacing w:val="2"/>
        </w:rPr>
        <w:t xml:space="preserve"> </w:t>
      </w:r>
      <w:r>
        <w:rPr>
          <w:spacing w:val="-1"/>
        </w:rPr>
        <w:t>to possible sources</w:t>
      </w:r>
      <w:r>
        <w:rPr>
          <w:spacing w:val="1"/>
        </w:rPr>
        <w:t xml:space="preserve"> </w:t>
      </w:r>
      <w:r>
        <w:rPr>
          <w:spacing w:val="-1"/>
        </w:rPr>
        <w:t>of</w:t>
      </w:r>
      <w:r>
        <w:rPr>
          <w:spacing w:val="2"/>
        </w:rPr>
        <w:t xml:space="preserve"> </w:t>
      </w:r>
      <w:r>
        <w:rPr>
          <w:spacing w:val="-1"/>
        </w:rPr>
        <w:t xml:space="preserve">the </w:t>
      </w:r>
      <w:r>
        <w:rPr>
          <w:spacing w:val="-2"/>
        </w:rPr>
        <w:t>toxin.</w:t>
      </w:r>
      <w:r>
        <w:rPr>
          <w:spacing w:val="80"/>
          <w:w w:val="99"/>
        </w:rPr>
        <w:t xml:space="preserve"> </w:t>
      </w:r>
      <w:r>
        <w:rPr>
          <w:spacing w:val="-1"/>
        </w:rPr>
        <w:t>Feed</w:t>
      </w:r>
      <w:r>
        <w:rPr>
          <w:spacing w:val="7"/>
        </w:rPr>
        <w:t xml:space="preserve"> </w:t>
      </w:r>
      <w:r>
        <w:rPr>
          <w:spacing w:val="1"/>
        </w:rPr>
        <w:t>only</w:t>
      </w:r>
      <w:r>
        <w:rPr>
          <w:spacing w:val="5"/>
        </w:rPr>
        <w:t xml:space="preserve"> </w:t>
      </w:r>
      <w:r>
        <w:t>fresh</w:t>
      </w:r>
      <w:r>
        <w:rPr>
          <w:spacing w:val="7"/>
        </w:rPr>
        <w:t xml:space="preserve"> </w:t>
      </w:r>
      <w:r>
        <w:rPr>
          <w:spacing w:val="-1"/>
        </w:rPr>
        <w:t>food.</w:t>
      </w:r>
      <w:r>
        <w:rPr>
          <w:spacing w:val="7"/>
        </w:rPr>
        <w:t xml:space="preserve"> </w:t>
      </w:r>
      <w:r>
        <w:t>Do</w:t>
      </w:r>
      <w:r>
        <w:rPr>
          <w:spacing w:val="8"/>
        </w:rPr>
        <w:t xml:space="preserve"> </w:t>
      </w:r>
      <w:r>
        <w:t>not</w:t>
      </w:r>
      <w:r>
        <w:rPr>
          <w:spacing w:val="7"/>
        </w:rPr>
        <w:t xml:space="preserve"> </w:t>
      </w:r>
      <w:r>
        <w:rPr>
          <w:spacing w:val="-1"/>
        </w:rPr>
        <w:t>discard</w:t>
      </w:r>
      <w:r>
        <w:rPr>
          <w:spacing w:val="8"/>
        </w:rPr>
        <w:t xml:space="preserve"> </w:t>
      </w:r>
      <w:r>
        <w:t>old</w:t>
      </w:r>
      <w:r>
        <w:rPr>
          <w:spacing w:val="7"/>
        </w:rPr>
        <w:t xml:space="preserve"> </w:t>
      </w:r>
      <w:r>
        <w:rPr>
          <w:spacing w:val="-1"/>
        </w:rPr>
        <w:t>or</w:t>
      </w:r>
      <w:r>
        <w:rPr>
          <w:spacing w:val="10"/>
        </w:rPr>
        <w:t xml:space="preserve"> </w:t>
      </w:r>
      <w:r>
        <w:rPr>
          <w:spacing w:val="-1"/>
        </w:rPr>
        <w:t>wet</w:t>
      </w:r>
      <w:r>
        <w:rPr>
          <w:spacing w:val="8"/>
        </w:rPr>
        <w:t xml:space="preserve"> </w:t>
      </w:r>
      <w:r>
        <w:t>food</w:t>
      </w:r>
      <w:r>
        <w:rPr>
          <w:spacing w:val="9"/>
        </w:rPr>
        <w:t xml:space="preserve"> </w:t>
      </w:r>
      <w:r>
        <w:rPr>
          <w:spacing w:val="-1"/>
        </w:rPr>
        <w:t>where</w:t>
      </w:r>
      <w:r>
        <w:rPr>
          <w:spacing w:val="8"/>
        </w:rPr>
        <w:t xml:space="preserve"> </w:t>
      </w:r>
      <w:r>
        <w:t>birds</w:t>
      </w:r>
      <w:r>
        <w:rPr>
          <w:spacing w:val="8"/>
        </w:rPr>
        <w:t xml:space="preserve"> </w:t>
      </w:r>
      <w:r>
        <w:t>can</w:t>
      </w:r>
      <w:r>
        <w:rPr>
          <w:spacing w:val="7"/>
        </w:rPr>
        <w:t xml:space="preserve"> </w:t>
      </w:r>
      <w:r>
        <w:rPr>
          <w:spacing w:val="-1"/>
        </w:rPr>
        <w:t>peck</w:t>
      </w:r>
      <w:r>
        <w:rPr>
          <w:spacing w:val="12"/>
        </w:rPr>
        <w:t xml:space="preserve"> </w:t>
      </w:r>
      <w:r>
        <w:rPr>
          <w:spacing w:val="-1"/>
        </w:rPr>
        <w:t>at</w:t>
      </w:r>
      <w:r>
        <w:rPr>
          <w:spacing w:val="7"/>
        </w:rPr>
        <w:t xml:space="preserve"> </w:t>
      </w:r>
      <w:r>
        <w:rPr>
          <w:spacing w:val="-1"/>
        </w:rPr>
        <w:t>it.</w:t>
      </w:r>
      <w:r>
        <w:rPr>
          <w:spacing w:val="9"/>
        </w:rPr>
        <w:t xml:space="preserve"> </w:t>
      </w:r>
      <w:r>
        <w:t>Check</w:t>
      </w:r>
      <w:r>
        <w:rPr>
          <w:spacing w:val="12"/>
        </w:rPr>
        <w:t xml:space="preserve"> </w:t>
      </w:r>
      <w:r>
        <w:rPr>
          <w:spacing w:val="-2"/>
        </w:rPr>
        <w:t>the</w:t>
      </w:r>
      <w:r>
        <w:rPr>
          <w:spacing w:val="79"/>
          <w:w w:val="99"/>
        </w:rPr>
        <w:t xml:space="preserve"> </w:t>
      </w:r>
      <w:r>
        <w:rPr>
          <w:spacing w:val="-1"/>
        </w:rPr>
        <w:t>area</w:t>
      </w:r>
      <w:r>
        <w:rPr>
          <w:spacing w:val="20"/>
        </w:rPr>
        <w:t xml:space="preserve"> </w:t>
      </w:r>
      <w:r>
        <w:rPr>
          <w:spacing w:val="-1"/>
        </w:rPr>
        <w:t>where</w:t>
      </w:r>
      <w:r>
        <w:rPr>
          <w:spacing w:val="18"/>
        </w:rPr>
        <w:t xml:space="preserve"> </w:t>
      </w:r>
      <w:r>
        <w:t>birds</w:t>
      </w:r>
      <w:r>
        <w:rPr>
          <w:spacing w:val="19"/>
        </w:rPr>
        <w:t xml:space="preserve"> </w:t>
      </w:r>
      <w:r>
        <w:t>can</w:t>
      </w:r>
      <w:r>
        <w:rPr>
          <w:spacing w:val="19"/>
        </w:rPr>
        <w:t xml:space="preserve"> </w:t>
      </w:r>
      <w:r>
        <w:rPr>
          <w:spacing w:val="-1"/>
        </w:rPr>
        <w:t>roam</w:t>
      </w:r>
      <w:r>
        <w:rPr>
          <w:spacing w:val="20"/>
        </w:rPr>
        <w:t xml:space="preserve"> </w:t>
      </w:r>
      <w:r>
        <w:rPr>
          <w:spacing w:val="-1"/>
        </w:rPr>
        <w:t>and</w:t>
      </w:r>
      <w:r>
        <w:rPr>
          <w:spacing w:val="18"/>
        </w:rPr>
        <w:t xml:space="preserve"> </w:t>
      </w:r>
      <w:r>
        <w:rPr>
          <w:spacing w:val="-1"/>
        </w:rPr>
        <w:t>remove</w:t>
      </w:r>
      <w:r>
        <w:rPr>
          <w:spacing w:val="19"/>
        </w:rPr>
        <w:t xml:space="preserve"> </w:t>
      </w:r>
      <w:r>
        <w:t>any</w:t>
      </w:r>
      <w:r>
        <w:rPr>
          <w:spacing w:val="15"/>
        </w:rPr>
        <w:t xml:space="preserve"> </w:t>
      </w:r>
      <w:r>
        <w:rPr>
          <w:spacing w:val="-1"/>
        </w:rPr>
        <w:t>rotten</w:t>
      </w:r>
      <w:r>
        <w:rPr>
          <w:spacing w:val="18"/>
        </w:rPr>
        <w:t xml:space="preserve"> </w:t>
      </w:r>
      <w:r>
        <w:t>food</w:t>
      </w:r>
      <w:r>
        <w:rPr>
          <w:spacing w:val="19"/>
        </w:rPr>
        <w:t xml:space="preserve"> </w:t>
      </w:r>
      <w:r>
        <w:t>scraps</w:t>
      </w:r>
      <w:r>
        <w:rPr>
          <w:spacing w:val="19"/>
        </w:rPr>
        <w:t xml:space="preserve"> </w:t>
      </w:r>
      <w:r>
        <w:rPr>
          <w:spacing w:val="-1"/>
        </w:rPr>
        <w:t>or</w:t>
      </w:r>
      <w:r>
        <w:rPr>
          <w:spacing w:val="19"/>
        </w:rPr>
        <w:t xml:space="preserve"> </w:t>
      </w:r>
      <w:r>
        <w:t>carcasses regularly.</w:t>
      </w:r>
      <w:r>
        <w:rPr>
          <w:spacing w:val="17"/>
        </w:rPr>
        <w:t xml:space="preserve"> </w:t>
      </w:r>
      <w:r>
        <w:rPr>
          <w:spacing w:val="-1"/>
        </w:rPr>
        <w:t>Clean</w:t>
      </w:r>
      <w:r>
        <w:rPr>
          <w:spacing w:val="18"/>
        </w:rPr>
        <w:t xml:space="preserve"> </w:t>
      </w:r>
      <w:r>
        <w:rPr>
          <w:spacing w:val="-1"/>
        </w:rPr>
        <w:t>water</w:t>
      </w:r>
      <w:r>
        <w:rPr>
          <w:spacing w:val="19"/>
        </w:rPr>
        <w:t xml:space="preserve"> </w:t>
      </w:r>
      <w:r>
        <w:rPr>
          <w:spacing w:val="-1"/>
        </w:rPr>
        <w:t>containers</w:t>
      </w:r>
      <w:r>
        <w:rPr>
          <w:spacing w:val="20"/>
        </w:rPr>
        <w:t xml:space="preserve"> </w:t>
      </w:r>
      <w:r>
        <w:t>daily,</w:t>
      </w:r>
      <w:r>
        <w:rPr>
          <w:spacing w:val="18"/>
        </w:rPr>
        <w:t xml:space="preserve"> </w:t>
      </w:r>
      <w:r>
        <w:rPr>
          <w:spacing w:val="-1"/>
        </w:rPr>
        <w:t>and</w:t>
      </w:r>
      <w:r>
        <w:rPr>
          <w:spacing w:val="60"/>
          <w:w w:val="99"/>
        </w:rPr>
        <w:t xml:space="preserve"> </w:t>
      </w:r>
      <w:r>
        <w:rPr>
          <w:spacing w:val="-1"/>
        </w:rPr>
        <w:t>prevent</w:t>
      </w:r>
      <w:r>
        <w:rPr>
          <w:spacing w:val="1"/>
        </w:rPr>
        <w:t xml:space="preserve"> </w:t>
      </w:r>
      <w:r>
        <w:rPr>
          <w:spacing w:val="-1"/>
        </w:rPr>
        <w:t>the</w:t>
      </w:r>
      <w:r>
        <w:rPr>
          <w:spacing w:val="2"/>
        </w:rPr>
        <w:t xml:space="preserve"> </w:t>
      </w:r>
      <w:r>
        <w:rPr>
          <w:spacing w:val="-1"/>
        </w:rPr>
        <w:t>birds</w:t>
      </w:r>
      <w:r>
        <w:rPr>
          <w:spacing w:val="1"/>
        </w:rPr>
        <w:t xml:space="preserve"> </w:t>
      </w:r>
      <w:r>
        <w:t>from</w:t>
      </w:r>
      <w:r>
        <w:rPr>
          <w:spacing w:val="4"/>
        </w:rPr>
        <w:t xml:space="preserve"> </w:t>
      </w:r>
      <w:r>
        <w:rPr>
          <w:spacing w:val="-1"/>
        </w:rPr>
        <w:t>drinking or</w:t>
      </w:r>
      <w:r>
        <w:rPr>
          <w:spacing w:val="1"/>
        </w:rPr>
        <w:t xml:space="preserve"> </w:t>
      </w:r>
      <w:r>
        <w:t>swimming</w:t>
      </w:r>
      <w:r>
        <w:rPr>
          <w:spacing w:val="-1"/>
        </w:rPr>
        <w:t xml:space="preserve"> </w:t>
      </w:r>
      <w:r>
        <w:t>in</w:t>
      </w:r>
      <w:r>
        <w:rPr>
          <w:spacing w:val="2"/>
        </w:rPr>
        <w:t xml:space="preserve"> </w:t>
      </w:r>
      <w:r>
        <w:rPr>
          <w:spacing w:val="-1"/>
        </w:rPr>
        <w:t>water</w:t>
      </w:r>
      <w:r>
        <w:rPr>
          <w:spacing w:val="3"/>
        </w:rPr>
        <w:t xml:space="preserve"> </w:t>
      </w:r>
      <w:r>
        <w:rPr>
          <w:spacing w:val="-1"/>
        </w:rPr>
        <w:t>where</w:t>
      </w:r>
      <w:r>
        <w:rPr>
          <w:spacing w:val="2"/>
        </w:rPr>
        <w:t xml:space="preserve"> </w:t>
      </w:r>
      <w:r>
        <w:rPr>
          <w:spacing w:val="-1"/>
        </w:rPr>
        <w:t>there</w:t>
      </w:r>
      <w:r>
        <w:rPr>
          <w:spacing w:val="2"/>
        </w:rPr>
        <w:t xml:space="preserve"> </w:t>
      </w:r>
      <w:r>
        <w:rPr>
          <w:spacing w:val="-1"/>
        </w:rPr>
        <w:t>is</w:t>
      </w:r>
      <w:r>
        <w:rPr>
          <w:spacing w:val="2"/>
        </w:rPr>
        <w:t xml:space="preserve"> </w:t>
      </w:r>
      <w:r>
        <w:rPr>
          <w:spacing w:val="-1"/>
        </w:rPr>
        <w:t>rotting</w:t>
      </w:r>
      <w:r>
        <w:rPr>
          <w:spacing w:val="2"/>
        </w:rPr>
        <w:t xml:space="preserve"> </w:t>
      </w:r>
      <w:r>
        <w:rPr>
          <w:spacing w:val="-1"/>
        </w:rPr>
        <w:t>vegetation.</w:t>
      </w:r>
      <w:r>
        <w:t xml:space="preserve"> </w:t>
      </w:r>
      <w:r>
        <w:rPr>
          <w:spacing w:val="-1"/>
        </w:rPr>
        <w:t>If</w:t>
      </w:r>
      <w:r>
        <w:rPr>
          <w:spacing w:val="2"/>
        </w:rPr>
        <w:t xml:space="preserve"> </w:t>
      </w:r>
      <w:r>
        <w:rPr>
          <w:spacing w:val="-1"/>
        </w:rPr>
        <w:t>birds</w:t>
      </w:r>
      <w:r>
        <w:rPr>
          <w:spacing w:val="1"/>
        </w:rPr>
        <w:t xml:space="preserve"> </w:t>
      </w:r>
      <w:r>
        <w:rPr>
          <w:spacing w:val="-1"/>
        </w:rPr>
        <w:t>start</w:t>
      </w:r>
      <w:r>
        <w:rPr>
          <w:spacing w:val="4"/>
        </w:rPr>
        <w:t xml:space="preserve"> </w:t>
      </w:r>
      <w:r>
        <w:rPr>
          <w:spacing w:val="-1"/>
        </w:rPr>
        <w:t>to</w:t>
      </w:r>
      <w:r>
        <w:rPr>
          <w:spacing w:val="2"/>
        </w:rPr>
        <w:t xml:space="preserve"> </w:t>
      </w:r>
      <w:r>
        <w:t>show</w:t>
      </w:r>
      <w:r>
        <w:rPr>
          <w:spacing w:val="2"/>
        </w:rPr>
        <w:t xml:space="preserve"> </w:t>
      </w:r>
      <w:r>
        <w:rPr>
          <w:spacing w:val="-1"/>
        </w:rPr>
        <w:t>signs</w:t>
      </w:r>
      <w:r>
        <w:rPr>
          <w:spacing w:val="106"/>
          <w:w w:val="99"/>
        </w:rPr>
        <w:t xml:space="preserve"> </w:t>
      </w:r>
      <w:r>
        <w:rPr>
          <w:spacing w:val="-1"/>
        </w:rPr>
        <w:t>of</w:t>
      </w:r>
      <w:r>
        <w:rPr>
          <w:spacing w:val="6"/>
        </w:rPr>
        <w:t xml:space="preserve"> </w:t>
      </w:r>
      <w:r>
        <w:rPr>
          <w:spacing w:val="-1"/>
        </w:rPr>
        <w:t>weakness</w:t>
      </w:r>
      <w:r>
        <w:rPr>
          <w:spacing w:val="6"/>
        </w:rPr>
        <w:t xml:space="preserve"> </w:t>
      </w:r>
      <w:r>
        <w:rPr>
          <w:spacing w:val="-1"/>
        </w:rPr>
        <w:t>or</w:t>
      </w:r>
      <w:r>
        <w:rPr>
          <w:spacing w:val="7"/>
        </w:rPr>
        <w:t xml:space="preserve"> </w:t>
      </w:r>
      <w:r>
        <w:t>floppy</w:t>
      </w:r>
      <w:r>
        <w:rPr>
          <w:spacing w:val="4"/>
        </w:rPr>
        <w:t xml:space="preserve"> </w:t>
      </w:r>
      <w:r>
        <w:rPr>
          <w:spacing w:val="-1"/>
        </w:rPr>
        <w:t>paralysis,</w:t>
      </w:r>
      <w:r>
        <w:rPr>
          <w:spacing w:val="5"/>
        </w:rPr>
        <w:t xml:space="preserve"> </w:t>
      </w:r>
      <w:r>
        <w:t>pen</w:t>
      </w:r>
      <w:r>
        <w:rPr>
          <w:spacing w:val="4"/>
        </w:rPr>
        <w:t xml:space="preserve"> </w:t>
      </w:r>
      <w:r>
        <w:t>the</w:t>
      </w:r>
      <w:r>
        <w:rPr>
          <w:spacing w:val="4"/>
        </w:rPr>
        <w:t xml:space="preserve"> </w:t>
      </w:r>
      <w:r>
        <w:rPr>
          <w:spacing w:val="-1"/>
        </w:rPr>
        <w:t>remainder</w:t>
      </w:r>
      <w:r>
        <w:rPr>
          <w:spacing w:val="6"/>
        </w:rPr>
        <w:t xml:space="preserve"> </w:t>
      </w:r>
      <w:r>
        <w:rPr>
          <w:spacing w:val="-1"/>
        </w:rPr>
        <w:t>of</w:t>
      </w:r>
      <w:r>
        <w:rPr>
          <w:spacing w:val="7"/>
        </w:rPr>
        <w:t xml:space="preserve"> </w:t>
      </w:r>
      <w:r>
        <w:rPr>
          <w:spacing w:val="-1"/>
        </w:rPr>
        <w:t>the</w:t>
      </w:r>
      <w:r>
        <w:rPr>
          <w:spacing w:val="4"/>
        </w:rPr>
        <w:t xml:space="preserve"> </w:t>
      </w:r>
      <w:r>
        <w:t>flock</w:t>
      </w:r>
      <w:r>
        <w:rPr>
          <w:spacing w:val="8"/>
        </w:rPr>
        <w:t xml:space="preserve"> </w:t>
      </w:r>
      <w:r>
        <w:rPr>
          <w:spacing w:val="-1"/>
        </w:rPr>
        <w:t>in</w:t>
      </w:r>
      <w:r>
        <w:rPr>
          <w:spacing w:val="4"/>
        </w:rPr>
        <w:t xml:space="preserve"> </w:t>
      </w:r>
      <w:r>
        <w:t>a</w:t>
      </w:r>
      <w:r>
        <w:rPr>
          <w:spacing w:val="4"/>
        </w:rPr>
        <w:t xml:space="preserve"> </w:t>
      </w:r>
      <w:r>
        <w:rPr>
          <w:spacing w:val="-1"/>
        </w:rPr>
        <w:t>clean</w:t>
      </w:r>
      <w:r>
        <w:rPr>
          <w:spacing w:val="7"/>
        </w:rPr>
        <w:t xml:space="preserve"> </w:t>
      </w:r>
      <w:r>
        <w:rPr>
          <w:spacing w:val="-1"/>
        </w:rPr>
        <w:t>area</w:t>
      </w:r>
      <w:r>
        <w:rPr>
          <w:spacing w:val="4"/>
        </w:rPr>
        <w:t xml:space="preserve"> </w:t>
      </w:r>
      <w:r>
        <w:t>until</w:t>
      </w:r>
      <w:r>
        <w:rPr>
          <w:spacing w:val="5"/>
        </w:rPr>
        <w:t xml:space="preserve"> </w:t>
      </w:r>
      <w:r>
        <w:t>a</w:t>
      </w:r>
      <w:r>
        <w:rPr>
          <w:spacing w:val="6"/>
        </w:rPr>
        <w:t xml:space="preserve"> </w:t>
      </w:r>
      <w:r>
        <w:rPr>
          <w:spacing w:val="-1"/>
        </w:rPr>
        <w:t>diagnosis</w:t>
      </w:r>
      <w:r>
        <w:rPr>
          <w:spacing w:val="6"/>
        </w:rPr>
        <w:t xml:space="preserve"> </w:t>
      </w:r>
      <w:r>
        <w:rPr>
          <w:spacing w:val="-1"/>
        </w:rPr>
        <w:t>has</w:t>
      </w:r>
      <w:r>
        <w:rPr>
          <w:spacing w:val="6"/>
        </w:rPr>
        <w:t xml:space="preserve"> </w:t>
      </w:r>
      <w:r>
        <w:t>been</w:t>
      </w:r>
      <w:r>
        <w:rPr>
          <w:spacing w:val="5"/>
        </w:rPr>
        <w:t xml:space="preserve"> </w:t>
      </w:r>
      <w:r>
        <w:t>made,</w:t>
      </w:r>
      <w:r>
        <w:rPr>
          <w:spacing w:val="88"/>
          <w:w w:val="99"/>
        </w:rPr>
        <w:t xml:space="preserve"> </w:t>
      </w:r>
      <w:r>
        <w:rPr>
          <w:spacing w:val="-1"/>
        </w:rPr>
        <w:t>and</w:t>
      </w:r>
      <w:r>
        <w:rPr>
          <w:spacing w:val="-7"/>
        </w:rPr>
        <w:t xml:space="preserve"> </w:t>
      </w:r>
      <w:r>
        <w:t>the</w:t>
      </w:r>
      <w:r>
        <w:rPr>
          <w:spacing w:val="-7"/>
        </w:rPr>
        <w:t xml:space="preserve"> </w:t>
      </w:r>
      <w:r>
        <w:t>range</w:t>
      </w:r>
      <w:r>
        <w:rPr>
          <w:spacing w:val="-6"/>
        </w:rPr>
        <w:t xml:space="preserve"> </w:t>
      </w:r>
      <w:r>
        <w:rPr>
          <w:spacing w:val="-1"/>
        </w:rPr>
        <w:t>has</w:t>
      </w:r>
      <w:r>
        <w:rPr>
          <w:spacing w:val="-6"/>
        </w:rPr>
        <w:t xml:space="preserve"> </w:t>
      </w:r>
      <w:r>
        <w:t>been</w:t>
      </w:r>
      <w:r>
        <w:rPr>
          <w:spacing w:val="-5"/>
        </w:rPr>
        <w:t xml:space="preserve"> </w:t>
      </w:r>
      <w:r>
        <w:t>thoroughly</w:t>
      </w:r>
      <w:r>
        <w:rPr>
          <w:spacing w:val="-10"/>
        </w:rPr>
        <w:t xml:space="preserve"> </w:t>
      </w:r>
      <w:r>
        <w:t>checked.</w:t>
      </w:r>
    </w:p>
    <w:p w:rsidR="001331DC" w:rsidRPr="005147E5" w:rsidRDefault="00133B93" w:rsidP="00A1723D">
      <w:pPr>
        <w:spacing w:after="240"/>
      </w:pPr>
      <w:r>
        <w:rPr>
          <w:noProof/>
          <w:lang w:eastAsia="en-AU"/>
        </w:rPr>
        <mc:AlternateContent>
          <mc:Choice Requires="wps">
            <w:drawing>
              <wp:inline distT="0" distB="0" distL="0" distR="0">
                <wp:extent cx="6533664" cy="3362179"/>
                <wp:effectExtent l="0" t="0" r="0" b="0"/>
                <wp:docPr id="4" name="Rectangle 4" descr="Graphic element" title="Graphic element"/>
                <wp:cNvGraphicFramePr/>
                <a:graphic xmlns:a="http://schemas.openxmlformats.org/drawingml/2006/main">
                  <a:graphicData uri="http://schemas.microsoft.com/office/word/2010/wordprocessingShape">
                    <wps:wsp>
                      <wps:cNvSpPr/>
                      <wps:spPr>
                        <a:xfrm>
                          <a:off x="0" y="0"/>
                          <a:ext cx="6533664" cy="33621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34C385" id="Rectangle 4" o:spid="_x0000_s1026" alt="Title: Graphic element - Description: Graphic element" style="width:514.45pt;height:26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" filled="f" stroked="f" strokeweight="1pt">
                <w10:anchorlock/>
              </v:rect>
            </w:pict>
          </mc:Fallback>
        </mc:AlternateContent>
      </w:r>
      <w:r w:rsidR="001331DC" w:rsidRPr="00920843">
        <w:t xml:space="preserve">Please visit us at our website: </w:t>
      </w:r>
      <w:r w:rsidR="001331DC" w:rsidRPr="005B4B03">
        <w:t>www.dpir.nt.gov.au</w:t>
      </w:r>
    </w:p>
    <w:p w:rsidR="001331DC" w:rsidRPr="001D38FB" w:rsidRDefault="001331DC" w:rsidP="00A1723D">
      <w:pPr>
        <w:spacing w:after="240"/>
        <w:rPr>
          <w:sz w:val="18"/>
        </w:rPr>
      </w:pPr>
      <w:r w:rsidRPr="001D38FB">
        <w:rPr>
          <w:sz w:val="18"/>
        </w:rPr>
        <w:t>© Northern Territory Government ISSN 0157-8243</w:t>
      </w:r>
    </w:p>
    <w:p w:rsidR="001331DC" w:rsidRPr="001D38FB" w:rsidRDefault="001331DC" w:rsidP="001331DC">
      <w:pPr>
        <w:spacing w:after="120"/>
        <w:rPr>
          <w:sz w:val="18"/>
        </w:rPr>
      </w:pPr>
      <w:r w:rsidRPr="001D38FB">
        <w:rPr>
          <w:sz w:val="18"/>
        </w:rPr>
        <w:t xml:space="preserve">Serial No. </w:t>
      </w:r>
      <w:r w:rsidR="00C42B98">
        <w:rPr>
          <w:sz w:val="18"/>
        </w:rPr>
        <w:t>792</w:t>
      </w:r>
      <w:r w:rsidRPr="001D38FB">
        <w:rPr>
          <w:sz w:val="18"/>
        </w:rPr>
        <w:t xml:space="preserve"> </w:t>
      </w:r>
      <w:proofErr w:type="spellStart"/>
      <w:r w:rsidRPr="001D38FB">
        <w:rPr>
          <w:sz w:val="18"/>
        </w:rPr>
        <w:t>Agdex</w:t>
      </w:r>
      <w:proofErr w:type="spellEnd"/>
      <w:r w:rsidRPr="001D38FB">
        <w:rPr>
          <w:sz w:val="18"/>
        </w:rPr>
        <w:t xml:space="preserve"> No</w:t>
      </w:r>
      <w:r w:rsidR="00C42B98">
        <w:rPr>
          <w:sz w:val="18"/>
        </w:rPr>
        <w:t xml:space="preserve"> 450/654</w:t>
      </w:r>
    </w:p>
    <w:p w:rsidR="001D38FB" w:rsidRPr="001D38FB" w:rsidRDefault="001331DC" w:rsidP="00C0120B">
      <w:pPr>
        <w:spacing w:after="0"/>
        <w:jc w:val="both"/>
        <w:rPr>
          <w:sz w:val="18"/>
        </w:rPr>
      </w:pPr>
      <w:r w:rsidRPr="001D38FB">
        <w:rPr>
          <w:sz w:val="18"/>
        </w:rPr>
        <w:t>Disclaimer: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1D38FB" w:rsidRPr="001D38FB" w:rsidSect="00B50C73">
      <w:headerReference w:type="default" r:id="rId13"/>
      <w:type w:val="continuous"/>
      <w:pgSz w:w="11906" w:h="16838" w:code="9"/>
      <w:pgMar w:top="1134" w:right="1134" w:bottom="1134" w:left="113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A2" w:rsidRDefault="00FF02A2" w:rsidP="007332FF">
      <w:r>
        <w:separator/>
      </w:r>
    </w:p>
  </w:endnote>
  <w:endnote w:type="continuationSeparator" w:id="0">
    <w:p w:rsidR="00FF02A2" w:rsidRDefault="00FF02A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99"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053"/>
      <w:gridCol w:w="2146"/>
    </w:tblGrid>
    <w:tr w:rsidR="00983000" w:rsidRPr="00132658" w:rsidTr="00C42B98">
      <w:trPr>
        <w:cantSplit/>
        <w:trHeight w:hRule="exact" w:val="998"/>
        <w:tblHeader/>
      </w:trPr>
      <w:tc>
        <w:tcPr>
          <w:tcW w:w="8053" w:type="dxa"/>
          <w:vAlign w:val="center"/>
        </w:tcPr>
        <w:p w:rsidR="001D38FB" w:rsidRPr="00705C9D" w:rsidRDefault="001D38FB" w:rsidP="001D38FB">
          <w:pPr>
            <w:pStyle w:val="NTGFooter1items"/>
            <w:rPr>
              <w:rStyle w:val="NTGFooterDepartmentNameChar"/>
            </w:rPr>
          </w:pPr>
          <w:r>
            <w:rPr>
              <w:rStyle w:val="NTGFooterDepartmentofChar"/>
            </w:rPr>
            <w:t xml:space="preserve">DEPARTMENT OF </w:t>
          </w:r>
          <w:r>
            <w:rPr>
              <w:rStyle w:val="NTGFooterDepartmentofChar"/>
              <w:rFonts w:ascii="Arial Black" w:hAnsi="Arial Black"/>
            </w:rPr>
            <w:t>PRIMARY INDUSTRY AND RESOURCES</w:t>
          </w:r>
        </w:p>
        <w:p w:rsidR="00983000" w:rsidRPr="001D38FB" w:rsidRDefault="008A403C" w:rsidP="00391EBA">
          <w:pPr>
            <w:rPr>
              <w:sz w:val="20"/>
            </w:rPr>
          </w:pPr>
          <w:r>
            <w:rPr>
              <w:sz w:val="20"/>
            </w:rPr>
            <w:t>AGNOTE No: K</w:t>
          </w:r>
          <w:r w:rsidR="00C42B98">
            <w:rPr>
              <w:sz w:val="20"/>
            </w:rPr>
            <w:t>45</w:t>
          </w:r>
          <w:r>
            <w:rPr>
              <w:sz w:val="20"/>
            </w:rPr>
            <w:t xml:space="preserve"> </w:t>
          </w:r>
          <w:r w:rsidR="001D38FB">
            <w:rPr>
              <w:sz w:val="20"/>
            </w:rPr>
            <w:t xml:space="preserve"> </w:t>
          </w:r>
          <w:r w:rsidR="001D38FB" w:rsidRPr="00780FDC">
            <w:rPr>
              <w:sz w:val="20"/>
            </w:rPr>
            <w:t xml:space="preserve">last updated: </w:t>
          </w:r>
          <w:r w:rsidR="00391EBA">
            <w:rPr>
              <w:sz w:val="20"/>
            </w:rPr>
            <w:t>January</w:t>
          </w:r>
          <w:r w:rsidR="001D38FB">
            <w:rPr>
              <w:sz w:val="20"/>
            </w:rPr>
            <w:t xml:space="preserve"> 2019</w:t>
          </w:r>
        </w:p>
      </w:tc>
      <w:tc>
        <w:tcPr>
          <w:tcW w:w="2146"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0C7D53">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0C7D53">
            <w:rPr>
              <w:noProof/>
              <w:sz w:val="20"/>
            </w:rPr>
            <w:t>2</w:t>
          </w:r>
          <w:r w:rsidRPr="00DC1F0F">
            <w:rPr>
              <w:noProof/>
              <w:sz w:val="20"/>
            </w:rPr>
            <w:fldChar w:fldCharType="end"/>
          </w:r>
        </w:p>
      </w:tc>
    </w:tr>
  </w:tbl>
  <w:p w:rsidR="00202E8E" w:rsidRDefault="00202E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49" w:type="dxa"/>
      <w:tblInd w:w="-42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area"/>
    </w:tblPr>
    <w:tblGrid>
      <w:gridCol w:w="7972"/>
      <w:gridCol w:w="2277"/>
    </w:tblGrid>
    <w:tr w:rsidR="00983000" w:rsidRPr="00132658" w:rsidTr="009A24F3">
      <w:trPr>
        <w:cantSplit/>
        <w:trHeight w:hRule="exact" w:val="1096"/>
        <w:tblHeader/>
      </w:trPr>
      <w:tc>
        <w:tcPr>
          <w:tcW w:w="7972" w:type="dxa"/>
          <w:vAlign w:val="center"/>
        </w:tcPr>
        <w:p w:rsidR="00983000" w:rsidRPr="00705C9D" w:rsidRDefault="00983000" w:rsidP="000F490C">
          <w:pPr>
            <w:pStyle w:val="NTGFooter1items"/>
            <w:spacing w:before="120"/>
            <w:rPr>
              <w:rStyle w:val="NTGFooterDepartmentNameChar"/>
            </w:rPr>
          </w:pPr>
          <w:r>
            <w:rPr>
              <w:rStyle w:val="NTGFooterDepartmentofChar"/>
            </w:rPr>
            <w:t xml:space="preserve">DEPARTMENT OF </w:t>
          </w:r>
          <w:r w:rsidR="001D38FB">
            <w:rPr>
              <w:rStyle w:val="NTGFooterDepartmentofChar"/>
              <w:rFonts w:ascii="Arial Black" w:hAnsi="Arial Black"/>
            </w:rPr>
            <w:t>PRIMARY INDUSTRY AND RESOURCES</w:t>
          </w:r>
        </w:p>
        <w:p w:rsidR="001D38FB" w:rsidRDefault="008A403C" w:rsidP="001D38FB">
          <w:pPr>
            <w:rPr>
              <w:sz w:val="20"/>
            </w:rPr>
          </w:pPr>
          <w:r>
            <w:rPr>
              <w:sz w:val="20"/>
            </w:rPr>
            <w:t>AGNOTE No: K</w:t>
          </w:r>
          <w:r w:rsidR="00C0120B">
            <w:rPr>
              <w:sz w:val="20"/>
            </w:rPr>
            <w:t>45</w:t>
          </w:r>
          <w:r>
            <w:rPr>
              <w:sz w:val="20"/>
            </w:rPr>
            <w:t xml:space="preserve"> </w:t>
          </w:r>
          <w:r w:rsidR="001D38FB">
            <w:rPr>
              <w:sz w:val="20"/>
            </w:rPr>
            <w:t xml:space="preserve"> </w:t>
          </w:r>
          <w:r w:rsidR="001D38FB" w:rsidRPr="00780FDC">
            <w:rPr>
              <w:sz w:val="20"/>
            </w:rPr>
            <w:t xml:space="preserve">last updated: </w:t>
          </w:r>
          <w:r w:rsidR="00391EBA">
            <w:rPr>
              <w:sz w:val="20"/>
            </w:rPr>
            <w:t>January</w:t>
          </w:r>
          <w:r w:rsidR="001D38FB">
            <w:rPr>
              <w:sz w:val="20"/>
            </w:rPr>
            <w:t xml:space="preserve"> 2019</w:t>
          </w:r>
        </w:p>
        <w:p w:rsidR="000F490C" w:rsidRPr="000F490C" w:rsidRDefault="001D38FB" w:rsidP="009A24F3">
          <w:pPr>
            <w:pStyle w:val="Header"/>
            <w:tabs>
              <w:tab w:val="clear" w:pos="9026"/>
            </w:tabs>
            <w:spacing w:after="0"/>
            <w:jc w:val="left"/>
            <w:rPr>
              <w:rFonts w:asciiTheme="minorHAnsi" w:hAnsiTheme="minorHAnsi" w:cstheme="minorHAnsi"/>
              <w:b w:val="0"/>
              <w:spacing w:val="-1"/>
            </w:rPr>
          </w:pPr>
          <w:r w:rsidRPr="000F490C">
            <w:rPr>
              <w:b w:val="0"/>
            </w:rPr>
            <w:t xml:space="preserve">Page </w:t>
          </w:r>
          <w:r w:rsidRPr="000F490C">
            <w:rPr>
              <w:b w:val="0"/>
            </w:rPr>
            <w:fldChar w:fldCharType="begin"/>
          </w:r>
          <w:r w:rsidRPr="000F490C">
            <w:rPr>
              <w:b w:val="0"/>
            </w:rPr>
            <w:instrText xml:space="preserve"> PAGE  \* Arabic  \* MERGEFORMAT </w:instrText>
          </w:r>
          <w:r w:rsidRPr="000F490C">
            <w:rPr>
              <w:b w:val="0"/>
            </w:rPr>
            <w:fldChar w:fldCharType="separate"/>
          </w:r>
          <w:r w:rsidR="000C7D53">
            <w:rPr>
              <w:b w:val="0"/>
              <w:noProof/>
            </w:rPr>
            <w:t>1</w:t>
          </w:r>
          <w:r w:rsidRPr="000F490C">
            <w:rPr>
              <w:b w:val="0"/>
            </w:rPr>
            <w:fldChar w:fldCharType="end"/>
          </w:r>
          <w:r w:rsidRPr="000F490C">
            <w:rPr>
              <w:b w:val="0"/>
            </w:rPr>
            <w:t xml:space="preserve"> of </w:t>
          </w:r>
          <w:r w:rsidRPr="000F490C">
            <w:rPr>
              <w:b w:val="0"/>
              <w:noProof/>
            </w:rPr>
            <w:fldChar w:fldCharType="begin"/>
          </w:r>
          <w:r w:rsidRPr="000F490C">
            <w:rPr>
              <w:b w:val="0"/>
              <w:noProof/>
            </w:rPr>
            <w:instrText xml:space="preserve"> NUMPAGES  \* Arabic  \* MERGEFORMAT </w:instrText>
          </w:r>
          <w:r w:rsidRPr="000F490C">
            <w:rPr>
              <w:b w:val="0"/>
              <w:noProof/>
            </w:rPr>
            <w:fldChar w:fldCharType="separate"/>
          </w:r>
          <w:r w:rsidR="000C7D53">
            <w:rPr>
              <w:b w:val="0"/>
              <w:noProof/>
            </w:rPr>
            <w:t>2</w:t>
          </w:r>
          <w:r w:rsidRPr="000F490C">
            <w:rPr>
              <w:b w:val="0"/>
              <w:noProof/>
            </w:rPr>
            <w:fldChar w:fldCharType="end"/>
          </w:r>
          <w:r w:rsidR="000F490C" w:rsidRPr="000F490C">
            <w:rPr>
              <w:rFonts w:asciiTheme="minorHAnsi" w:hAnsiTheme="minorHAnsi" w:cstheme="minorHAnsi"/>
              <w:b w:val="0"/>
              <w:spacing w:val="-1"/>
            </w:rPr>
            <w:t xml:space="preserve"> </w:t>
          </w:r>
        </w:p>
        <w:p w:rsidR="001D38FB" w:rsidRPr="00780FDC" w:rsidRDefault="001D38FB" w:rsidP="001D38FB">
          <w:pPr>
            <w:rPr>
              <w:sz w:val="20"/>
            </w:rPr>
          </w:pPr>
        </w:p>
        <w:p w:rsidR="00983000" w:rsidRPr="007B5DA2" w:rsidRDefault="00983000" w:rsidP="000E342B">
          <w:pPr>
            <w:pStyle w:val="NTGFooter1items"/>
          </w:pPr>
        </w:p>
      </w:tc>
      <w:tc>
        <w:tcPr>
          <w:tcW w:w="2277"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202E8E" w:rsidRDefault="00202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A2" w:rsidRDefault="00FF02A2" w:rsidP="007332FF">
      <w:r>
        <w:separator/>
      </w:r>
    </w:p>
  </w:footnote>
  <w:footnote w:type="continuationSeparator" w:id="0">
    <w:p w:rsidR="00FF02A2" w:rsidRDefault="00FF02A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108936242"/>
      <w:dataBinding w:prefixMappings="xmlns:ns0='http://purl.org/dc/elements/1.1/' xmlns:ns1='http://schemas.openxmlformats.org/package/2006/metadata/core-properties' " w:xpath="/ns1:coreProperties[1]/ns0:title[1]" w:storeItemID="{6C3C8BC8-F283-45AE-878A-BAB7291924A1}"/>
      <w:text/>
    </w:sdtPr>
    <w:sdtEndPr/>
    <w:sdtContent>
      <w:p w:rsidR="00983000" w:rsidRDefault="00FF5855" w:rsidP="00A1723D">
        <w:pPr>
          <w:pStyle w:val="Header"/>
          <w:tabs>
            <w:tab w:val="clear" w:pos="9026"/>
          </w:tabs>
          <w:spacing w:before="480" w:after="0"/>
          <w:ind w:right="-567"/>
        </w:pPr>
        <w:r>
          <w:t>Botulism in chickens, ducks and other poultry</w:t>
        </w:r>
      </w:p>
    </w:sdtContent>
  </w:sdt>
  <w:p w:rsidR="00202E8E" w:rsidRDefault="00202E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D7" w:rsidRDefault="00051D77" w:rsidP="00727614">
    <w:pPr>
      <w:pStyle w:val="Header"/>
      <w:spacing w:after="0"/>
      <w:ind w:left="-1418"/>
    </w:pPr>
    <w:r>
      <w:rPr>
        <w:noProof/>
        <w:lang w:eastAsia="en-AU"/>
      </w:rPr>
      <mc:AlternateContent>
        <mc:Choice Requires="wps">
          <w:drawing>
            <wp:inline distT="0" distB="0" distL="0" distR="0">
              <wp:extent cx="7600950" cy="733425"/>
              <wp:effectExtent l="0" t="0" r="0" b="9525"/>
              <wp:docPr id="1" name="Text Box 1" descr="Agnote"/>
              <wp:cNvGraphicFramePr/>
              <a:graphic xmlns:a="http://schemas.openxmlformats.org/drawingml/2006/main">
                <a:graphicData uri="http://schemas.microsoft.com/office/word/2010/wordprocessingShape">
                  <wps:wsp>
                    <wps:cNvSpPr txBox="1"/>
                    <wps:spPr>
                      <a:xfrm>
                        <a:off x="0" y="0"/>
                        <a:ext cx="7600950" cy="733425"/>
                      </a:xfrm>
                      <a:prstGeom prst="rect">
                        <a:avLst/>
                      </a:prstGeom>
                      <a:solidFill>
                        <a:srgbClr val="C8692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D77" w:rsidRPr="00051D77" w:rsidRDefault="00051D77" w:rsidP="00051D77">
                          <w:pPr>
                            <w:tabs>
                              <w:tab w:val="left" w:pos="1134"/>
                            </w:tabs>
                            <w:spacing w:before="120" w:after="0"/>
                            <w:ind w:left="1134"/>
                            <w:rPr>
                              <w:b/>
                              <w:color w:val="FFFFFF" w:themeColor="background1"/>
                              <w:sz w:val="64"/>
                              <w:szCs w:val="64"/>
                            </w:rPr>
                          </w:pPr>
                          <w:proofErr w:type="spellStart"/>
                          <w:r w:rsidRPr="00051D77">
                            <w:rPr>
                              <w:b/>
                              <w:color w:val="FFFFFF" w:themeColor="background1"/>
                              <w:sz w:val="64"/>
                              <w:szCs w:val="64"/>
                            </w:rPr>
                            <w:t>Agnote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alt="Agnote" style="width:598.5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" fillcolor="#c8692f" stroked="f" strokeweight=".5pt">
              <v:textbox>
                <w:txbxContent>
                  <w:p w:rsidR="00051D77" w:rsidRPr="00051D77" w:rsidRDefault="00051D77" w:rsidP="00051D77">
                    <w:pPr>
                      <w:tabs>
                        <w:tab w:val="left" w:pos="1134"/>
                      </w:tabs>
                      <w:spacing w:before="120" w:after="0"/>
                      <w:ind w:left="1134"/>
                      <w:rPr>
                        <w:b/>
                        <w:color w:val="FFFFFF" w:themeColor="background1"/>
                        <w:sz w:val="64"/>
                        <w:szCs w:val="64"/>
                      </w:rPr>
                    </w:pPr>
                    <w:r w:rsidRPr="00051D77">
                      <w:rPr>
                        <w:b/>
                        <w:color w:val="FFFFFF" w:themeColor="background1"/>
                        <w:sz w:val="64"/>
                        <w:szCs w:val="64"/>
                      </w:rPr>
                      <w:t>Agnote</w:t>
                    </w:r>
                  </w:p>
                </w:txbxContent>
              </v:textbox>
              <w10:anchorlock/>
            </v:shape>
          </w:pict>
        </mc:Fallback>
      </mc:AlternateContent>
    </w:r>
  </w:p>
  <w:p w:rsidR="00202E8E" w:rsidRDefault="00202E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614" w:rsidRDefault="00FF02A2" w:rsidP="00727614">
    <w:pPr>
      <w:pStyle w:val="Header"/>
      <w:tabs>
        <w:tab w:val="clear" w:pos="9026"/>
      </w:tabs>
      <w:ind w:right="-1"/>
    </w:pPr>
    <w:sdt>
      <w:sdtPr>
        <w:rPr>
          <w:rFonts w:asciiTheme="minorHAnsi" w:hAnsiTheme="minorHAnsi" w:cstheme="minorHAnsi"/>
          <w:spacing w:val="-1"/>
        </w:rPr>
        <w:alias w:val="Title"/>
        <w:tag w:val=""/>
        <w:id w:val="-168092764"/>
        <w:dataBinding w:prefixMappings="xmlns:ns0='http://purl.org/dc/elements/1.1/' xmlns:ns1='http://schemas.openxmlformats.org/package/2006/metadata/core-properties' " w:xpath="/ns1:coreProperties[1]/ns0:title[1]" w:storeItemID="{6C3C8BC8-F283-45AE-878A-BAB7291924A1}"/>
        <w:text/>
      </w:sdtPr>
      <w:sdtEndPr/>
      <w:sdtContent>
        <w:r w:rsidR="00FF5855">
          <w:rPr>
            <w:rFonts w:asciiTheme="minorHAnsi" w:hAnsiTheme="minorHAnsi" w:cstheme="minorHAnsi"/>
            <w:spacing w:val="-1"/>
          </w:rPr>
          <w:t>Botulism in chickens, ducks and other poultry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465FDA"/>
    <w:multiLevelType w:val="hybridMultilevel"/>
    <w:tmpl w:val="CC185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484847"/>
    <w:multiLevelType w:val="hybridMultilevel"/>
    <w:tmpl w:val="3AE61DC8"/>
    <w:lvl w:ilvl="0" w:tplc="54F0F7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364EE5"/>
    <w:multiLevelType w:val="hybridMultilevel"/>
    <w:tmpl w:val="CEDC4CF2"/>
    <w:lvl w:ilvl="0" w:tplc="54F0F7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44BA6"/>
    <w:multiLevelType w:val="hybridMultilevel"/>
    <w:tmpl w:val="6458FC04"/>
    <w:lvl w:ilvl="0" w:tplc="54F0F7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FF1C2D"/>
    <w:multiLevelType w:val="hybridMultilevel"/>
    <w:tmpl w:val="20F84522"/>
    <w:lvl w:ilvl="0" w:tplc="54F0F7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9107DE4"/>
    <w:multiLevelType w:val="hybridMultilevel"/>
    <w:tmpl w:val="AB3460F0"/>
    <w:lvl w:ilvl="0" w:tplc="54F0F7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E5E105B"/>
    <w:multiLevelType w:val="hybridMultilevel"/>
    <w:tmpl w:val="5662738E"/>
    <w:lvl w:ilvl="0" w:tplc="54F0F7A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1B6079"/>
    <w:multiLevelType w:val="hybridMultilevel"/>
    <w:tmpl w:val="A082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21D1DD2"/>
    <w:multiLevelType w:val="hybridMultilevel"/>
    <w:tmpl w:val="84AE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75"/>
  </w:num>
  <w:num w:numId="4">
    <w:abstractNumId w:val="44"/>
  </w:num>
  <w:num w:numId="5">
    <w:abstractNumId w:val="28"/>
  </w:num>
  <w:num w:numId="6">
    <w:abstractNumId w:val="14"/>
  </w:num>
  <w:num w:numId="7">
    <w:abstractNumId w:val="49"/>
  </w:num>
  <w:num w:numId="8">
    <w:abstractNumId w:val="25"/>
  </w:num>
  <w:num w:numId="9">
    <w:abstractNumId w:val="56"/>
  </w:num>
  <w:num w:numId="10">
    <w:abstractNumId w:val="19"/>
  </w:num>
  <w:num w:numId="11">
    <w:abstractNumId w:val="63"/>
  </w:num>
  <w:num w:numId="12">
    <w:abstractNumId w:val="16"/>
  </w:num>
  <w:num w:numId="13">
    <w:abstractNumId w:val="1"/>
  </w:num>
  <w:num w:numId="14">
    <w:abstractNumId w:val="61"/>
  </w:num>
  <w:num w:numId="15">
    <w:abstractNumId w:val="27"/>
  </w:num>
  <w:num w:numId="16">
    <w:abstractNumId w:val="62"/>
  </w:num>
  <w:num w:numId="17">
    <w:abstractNumId w:val="73"/>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2"/>
  </w:num>
  <w:num w:numId="25">
    <w:abstractNumId w:val="36"/>
  </w:num>
  <w:num w:numId="26">
    <w:abstractNumId w:val="10"/>
  </w:num>
  <w:num w:numId="27">
    <w:abstractNumId w:val="74"/>
  </w:num>
  <w:num w:numId="28">
    <w:abstractNumId w:val="35"/>
  </w:num>
  <w:num w:numId="29">
    <w:abstractNumId w:val="29"/>
  </w:num>
  <w:num w:numId="30">
    <w:abstractNumId w:val="0"/>
  </w:num>
  <w:num w:numId="31">
    <w:abstractNumId w:val="41"/>
  </w:num>
  <w:num w:numId="32">
    <w:abstractNumId w:val="9"/>
  </w:num>
  <w:num w:numId="33">
    <w:abstractNumId w:val="64"/>
  </w:num>
  <w:num w:numId="34">
    <w:abstractNumId w:val="32"/>
  </w:num>
  <w:num w:numId="35">
    <w:abstractNumId w:val="48"/>
  </w:num>
  <w:num w:numId="36">
    <w:abstractNumId w:val="65"/>
  </w:num>
  <w:num w:numId="37">
    <w:abstractNumId w:val="68"/>
  </w:num>
  <w:num w:numId="38">
    <w:abstractNumId w:val="13"/>
  </w:num>
  <w:num w:numId="39">
    <w:abstractNumId w:val="26"/>
  </w:num>
  <w:num w:numId="40">
    <w:abstractNumId w:val="70"/>
  </w:num>
  <w:num w:numId="41">
    <w:abstractNumId w:val="2"/>
  </w:num>
  <w:num w:numId="42">
    <w:abstractNumId w:val="69"/>
  </w:num>
  <w:num w:numId="43">
    <w:abstractNumId w:val="37"/>
  </w:num>
  <w:num w:numId="44">
    <w:abstractNumId w:val="60"/>
  </w:num>
  <w:num w:numId="45">
    <w:abstractNumId w:val="57"/>
  </w:num>
  <w:num w:numId="46">
    <w:abstractNumId w:val="22"/>
  </w:num>
  <w:num w:numId="47">
    <w:abstractNumId w:val="21"/>
  </w:num>
  <w:num w:numId="48">
    <w:abstractNumId w:val="40"/>
  </w:num>
  <w:num w:numId="49">
    <w:abstractNumId w:val="67"/>
  </w:num>
  <w:num w:numId="5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FB"/>
    <w:rsid w:val="00001DDF"/>
    <w:rsid w:val="0000322D"/>
    <w:rsid w:val="00007670"/>
    <w:rsid w:val="00010665"/>
    <w:rsid w:val="00015509"/>
    <w:rsid w:val="0002393A"/>
    <w:rsid w:val="00027DB8"/>
    <w:rsid w:val="00031A96"/>
    <w:rsid w:val="00040BF3"/>
    <w:rsid w:val="0004211C"/>
    <w:rsid w:val="00046C59"/>
    <w:rsid w:val="00051362"/>
    <w:rsid w:val="00051D77"/>
    <w:rsid w:val="00051F45"/>
    <w:rsid w:val="00052953"/>
    <w:rsid w:val="0005341A"/>
    <w:rsid w:val="00056DEF"/>
    <w:rsid w:val="00056EDC"/>
    <w:rsid w:val="0006635A"/>
    <w:rsid w:val="000720BE"/>
    <w:rsid w:val="0007259C"/>
    <w:rsid w:val="00080202"/>
    <w:rsid w:val="00080DCD"/>
    <w:rsid w:val="00080E22"/>
    <w:rsid w:val="00082573"/>
    <w:rsid w:val="00082613"/>
    <w:rsid w:val="000840A3"/>
    <w:rsid w:val="00085062"/>
    <w:rsid w:val="00086A5F"/>
    <w:rsid w:val="000911EF"/>
    <w:rsid w:val="000962C5"/>
    <w:rsid w:val="000A4317"/>
    <w:rsid w:val="000A559C"/>
    <w:rsid w:val="000B2CA1"/>
    <w:rsid w:val="000C7D53"/>
    <w:rsid w:val="000D1F29"/>
    <w:rsid w:val="000D633D"/>
    <w:rsid w:val="000E342B"/>
    <w:rsid w:val="000E5DD2"/>
    <w:rsid w:val="000F2958"/>
    <w:rsid w:val="000F3850"/>
    <w:rsid w:val="000F490C"/>
    <w:rsid w:val="00104E7F"/>
    <w:rsid w:val="001137EC"/>
    <w:rsid w:val="001152F5"/>
    <w:rsid w:val="00117743"/>
    <w:rsid w:val="00117F5B"/>
    <w:rsid w:val="00132658"/>
    <w:rsid w:val="001331DC"/>
    <w:rsid w:val="00133B93"/>
    <w:rsid w:val="001408E1"/>
    <w:rsid w:val="00150DC0"/>
    <w:rsid w:val="00156CD4"/>
    <w:rsid w:val="0016153B"/>
    <w:rsid w:val="00164A3E"/>
    <w:rsid w:val="00166FF6"/>
    <w:rsid w:val="00172B84"/>
    <w:rsid w:val="00176123"/>
    <w:rsid w:val="00181620"/>
    <w:rsid w:val="001957AD"/>
    <w:rsid w:val="001A1FDD"/>
    <w:rsid w:val="001A2B7F"/>
    <w:rsid w:val="001A3AFD"/>
    <w:rsid w:val="001A496C"/>
    <w:rsid w:val="001A576A"/>
    <w:rsid w:val="001B2B6C"/>
    <w:rsid w:val="001B5D1A"/>
    <w:rsid w:val="001C7838"/>
    <w:rsid w:val="001D01C4"/>
    <w:rsid w:val="001D38FB"/>
    <w:rsid w:val="001D4F99"/>
    <w:rsid w:val="001D52B0"/>
    <w:rsid w:val="001D5A18"/>
    <w:rsid w:val="001D7CA4"/>
    <w:rsid w:val="001E057F"/>
    <w:rsid w:val="001E14EB"/>
    <w:rsid w:val="001F59E6"/>
    <w:rsid w:val="002020D7"/>
    <w:rsid w:val="00202E8E"/>
    <w:rsid w:val="00203F1C"/>
    <w:rsid w:val="00206936"/>
    <w:rsid w:val="00206C6F"/>
    <w:rsid w:val="00206FBD"/>
    <w:rsid w:val="00207746"/>
    <w:rsid w:val="00230031"/>
    <w:rsid w:val="00235C01"/>
    <w:rsid w:val="00247343"/>
    <w:rsid w:val="00265C56"/>
    <w:rsid w:val="002716CD"/>
    <w:rsid w:val="00274D4B"/>
    <w:rsid w:val="002806F5"/>
    <w:rsid w:val="002808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1EBA"/>
    <w:rsid w:val="00394876"/>
    <w:rsid w:val="00394AAF"/>
    <w:rsid w:val="00394CE5"/>
    <w:rsid w:val="00396EEE"/>
    <w:rsid w:val="003A6341"/>
    <w:rsid w:val="003B67FD"/>
    <w:rsid w:val="003B6A61"/>
    <w:rsid w:val="003C4AC1"/>
    <w:rsid w:val="003D0F63"/>
    <w:rsid w:val="003D42C0"/>
    <w:rsid w:val="003D5B29"/>
    <w:rsid w:val="003D7818"/>
    <w:rsid w:val="003E2445"/>
    <w:rsid w:val="003E3BB2"/>
    <w:rsid w:val="003E7D6A"/>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30F1"/>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689D"/>
    <w:rsid w:val="00597234"/>
    <w:rsid w:val="005A4AC0"/>
    <w:rsid w:val="005A5FDF"/>
    <w:rsid w:val="005B0FB7"/>
    <w:rsid w:val="005B122A"/>
    <w:rsid w:val="005B1F37"/>
    <w:rsid w:val="005B1FCB"/>
    <w:rsid w:val="005B4B03"/>
    <w:rsid w:val="005B5AC2"/>
    <w:rsid w:val="005C2833"/>
    <w:rsid w:val="005E144D"/>
    <w:rsid w:val="005E1500"/>
    <w:rsid w:val="005E3A43"/>
    <w:rsid w:val="005F0B17"/>
    <w:rsid w:val="005F77C7"/>
    <w:rsid w:val="00620675"/>
    <w:rsid w:val="00622910"/>
    <w:rsid w:val="006254B6"/>
    <w:rsid w:val="00627FC8"/>
    <w:rsid w:val="006433C3"/>
    <w:rsid w:val="00650F5B"/>
    <w:rsid w:val="00657BDB"/>
    <w:rsid w:val="006670D7"/>
    <w:rsid w:val="006719EA"/>
    <w:rsid w:val="00671B94"/>
    <w:rsid w:val="00671F13"/>
    <w:rsid w:val="0067400A"/>
    <w:rsid w:val="00676129"/>
    <w:rsid w:val="006847AD"/>
    <w:rsid w:val="0069114B"/>
    <w:rsid w:val="006A756A"/>
    <w:rsid w:val="006D66F7"/>
    <w:rsid w:val="00705C9D"/>
    <w:rsid w:val="00705F13"/>
    <w:rsid w:val="007077FD"/>
    <w:rsid w:val="00714F1D"/>
    <w:rsid w:val="00715225"/>
    <w:rsid w:val="00720CC6"/>
    <w:rsid w:val="00722DDB"/>
    <w:rsid w:val="00724728"/>
    <w:rsid w:val="00724F98"/>
    <w:rsid w:val="00727614"/>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403C"/>
    <w:rsid w:val="008A5EDF"/>
    <w:rsid w:val="008A7C12"/>
    <w:rsid w:val="008B03CE"/>
    <w:rsid w:val="008B529E"/>
    <w:rsid w:val="008C17FB"/>
    <w:rsid w:val="008D1B00"/>
    <w:rsid w:val="008D57B8"/>
    <w:rsid w:val="008E03FC"/>
    <w:rsid w:val="008E1E61"/>
    <w:rsid w:val="008E510B"/>
    <w:rsid w:val="008F2265"/>
    <w:rsid w:val="00902B13"/>
    <w:rsid w:val="00911941"/>
    <w:rsid w:val="0092024D"/>
    <w:rsid w:val="00925F0F"/>
    <w:rsid w:val="00932F6B"/>
    <w:rsid w:val="00942843"/>
    <w:rsid w:val="009468BC"/>
    <w:rsid w:val="009518C0"/>
    <w:rsid w:val="009616DF"/>
    <w:rsid w:val="009651E0"/>
    <w:rsid w:val="0096542F"/>
    <w:rsid w:val="00967FA7"/>
    <w:rsid w:val="00971645"/>
    <w:rsid w:val="00977919"/>
    <w:rsid w:val="00983000"/>
    <w:rsid w:val="009870FA"/>
    <w:rsid w:val="009921C3"/>
    <w:rsid w:val="0099551D"/>
    <w:rsid w:val="009A24F3"/>
    <w:rsid w:val="009A3F8E"/>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1723D"/>
    <w:rsid w:val="00A22C38"/>
    <w:rsid w:val="00A25193"/>
    <w:rsid w:val="00A26E80"/>
    <w:rsid w:val="00A31AE8"/>
    <w:rsid w:val="00A3739D"/>
    <w:rsid w:val="00A37DDA"/>
    <w:rsid w:val="00A45005"/>
    <w:rsid w:val="00A76790"/>
    <w:rsid w:val="00A86A05"/>
    <w:rsid w:val="00A925EC"/>
    <w:rsid w:val="00A929AA"/>
    <w:rsid w:val="00A92B6B"/>
    <w:rsid w:val="00A9432C"/>
    <w:rsid w:val="00AA541E"/>
    <w:rsid w:val="00AD0DA4"/>
    <w:rsid w:val="00AD4169"/>
    <w:rsid w:val="00AE230E"/>
    <w:rsid w:val="00AE25C6"/>
    <w:rsid w:val="00AE306C"/>
    <w:rsid w:val="00AF28C1"/>
    <w:rsid w:val="00B02EF1"/>
    <w:rsid w:val="00B07C97"/>
    <w:rsid w:val="00B11C67"/>
    <w:rsid w:val="00B15754"/>
    <w:rsid w:val="00B2046E"/>
    <w:rsid w:val="00B20E8B"/>
    <w:rsid w:val="00B257E1"/>
    <w:rsid w:val="00B2599A"/>
    <w:rsid w:val="00B27AC4"/>
    <w:rsid w:val="00B343CC"/>
    <w:rsid w:val="00B444F2"/>
    <w:rsid w:val="00B5084A"/>
    <w:rsid w:val="00B50C73"/>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25C"/>
    <w:rsid w:val="00BB2AE7"/>
    <w:rsid w:val="00BB6464"/>
    <w:rsid w:val="00BB6BCD"/>
    <w:rsid w:val="00BC06C9"/>
    <w:rsid w:val="00BC1BB8"/>
    <w:rsid w:val="00BD7FE1"/>
    <w:rsid w:val="00BE37CA"/>
    <w:rsid w:val="00BE6144"/>
    <w:rsid w:val="00BE635A"/>
    <w:rsid w:val="00BF17E9"/>
    <w:rsid w:val="00BF2ABB"/>
    <w:rsid w:val="00BF5099"/>
    <w:rsid w:val="00C0120B"/>
    <w:rsid w:val="00C10F10"/>
    <w:rsid w:val="00C15D4D"/>
    <w:rsid w:val="00C175DC"/>
    <w:rsid w:val="00C30171"/>
    <w:rsid w:val="00C309D8"/>
    <w:rsid w:val="00C42B9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D6383"/>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32B"/>
    <w:rsid w:val="00E61BA2"/>
    <w:rsid w:val="00E63864"/>
    <w:rsid w:val="00E6403F"/>
    <w:rsid w:val="00E770C4"/>
    <w:rsid w:val="00E77CCF"/>
    <w:rsid w:val="00E8307F"/>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1612A"/>
    <w:rsid w:val="00F261E9"/>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02A2"/>
    <w:rsid w:val="00FF39CF"/>
    <w:rsid w:val="00FF585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3C918-A285-4E58-8C1F-42D226E1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qFormat/>
    <w:rsid w:val="00F858F2"/>
    <w:rPr>
      <w:iCs/>
      <w:sz w:val="20"/>
      <w:szCs w:val="18"/>
    </w:rPr>
  </w:style>
  <w:style w:type="paragraph" w:customStyle="1" w:styleId="ShellBodyText">
    <w:name w:val="Shell Body Text"/>
    <w:basedOn w:val="Normal"/>
    <w:rsid w:val="00133B93"/>
    <w:pPr>
      <w:spacing w:after="240" w:line="300" w:lineRule="auto"/>
      <w:jc w:val="both"/>
    </w:pPr>
    <w:rPr>
      <w:rFonts w:ascii="Lato" w:eastAsia="Times New Roman" w:hAnsi="Lato"/>
      <w:sz w:val="20"/>
      <w:szCs w:val="24"/>
    </w:rPr>
  </w:style>
  <w:style w:type="paragraph" w:customStyle="1" w:styleId="Subheading">
    <w:name w:val="Subheading"/>
    <w:basedOn w:val="Heading2"/>
    <w:rsid w:val="00133B93"/>
    <w:pPr>
      <w:keepLines w:val="0"/>
      <w:spacing w:before="120" w:after="120"/>
    </w:pPr>
    <w:rPr>
      <w:rFonts w:ascii="Lato" w:eastAsia="Times New Roman" w:hAnsi="Lato" w:cs="Arial"/>
      <w:caps/>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00F9-2E08-4BF8-A0EC-FBF3CD3A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48</TotalTime>
  <Pages>2</Pages>
  <Words>685</Words>
  <Characters>3806</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Botulism in chickens, ducks and other poultry</vt:lpstr>
    </vt:vector>
  </TitlesOfParts>
  <Company>Northern Territory Government</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Botulism in chickens, ducks and other poultry</dc:title>
  <dc:creator>Northern Territory Government</dc:creator>
  <cp:keywords>Botulism in Chickens, Ducks and Other Poultry</cp:keywords>
  <cp:lastModifiedBy>Vanessa Madrill</cp:lastModifiedBy>
  <cp:revision>11</cp:revision>
  <cp:lastPrinted>2019-05-09T22:45:00Z</cp:lastPrinted>
  <dcterms:created xsi:type="dcterms:W3CDTF">2019-05-08T06:25:00Z</dcterms:created>
  <dcterms:modified xsi:type="dcterms:W3CDTF">2019-05-09T22:45:00Z</dcterms:modified>
</cp:coreProperties>
</file>