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40"/>
        <w:gridCol w:w="5106"/>
        <w:gridCol w:w="992"/>
        <w:gridCol w:w="2410"/>
      </w:tblGrid>
      <w:tr w:rsidR="00495C12" w:rsidRPr="007A5EFD" w:rsidTr="003665E1">
        <w:trPr>
          <w:trHeight w:val="100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495C12" w:rsidRPr="00495C12" w:rsidRDefault="00495C12" w:rsidP="00495C12">
            <w:pPr>
              <w:rPr>
                <w:rStyle w:val="Hidden"/>
              </w:rPr>
            </w:pPr>
            <w:r w:rsidRPr="00495C12">
              <w:rPr>
                <w:rStyle w:val="Hidden"/>
              </w:rPr>
              <w:t xml:space="preserve">Questions are followed by answer fields. Use the ‘Tab’ key to navigate </w:t>
            </w:r>
            <w:proofErr w:type="gramStart"/>
            <w:r w:rsidRPr="00495C12">
              <w:rPr>
                <w:rStyle w:val="Hidden"/>
              </w:rPr>
              <w:t>through</w:t>
            </w:r>
            <w:proofErr w:type="gramEnd"/>
            <w:r w:rsidRPr="00495C12">
              <w:rPr>
                <w:rStyle w:val="Hidden"/>
              </w:rPr>
              <w:t>. Replace Y/N or Yes/No fields with your answer.</w:t>
            </w:r>
          </w:p>
        </w:tc>
      </w:tr>
      <w:tr w:rsidR="003665E1" w:rsidRPr="007A5EFD" w:rsidTr="003665E1">
        <w:trPr>
          <w:trHeight w:val="45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7A5EFD" w:rsidRDefault="003665E1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Business name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2C0BEF" w:rsidRDefault="003665E1" w:rsidP="002C0BEF"/>
        </w:tc>
      </w:tr>
      <w:tr w:rsidR="003665E1" w:rsidRPr="007A5EFD" w:rsidTr="003665E1">
        <w:trPr>
          <w:trHeight w:val="45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7A5EFD" w:rsidRDefault="003665E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Contact person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2C0BEF" w:rsidRDefault="003665E1" w:rsidP="002C0BEF"/>
        </w:tc>
      </w:tr>
      <w:tr w:rsidR="003665E1" w:rsidRPr="007A5EFD" w:rsidTr="003665E1">
        <w:trPr>
          <w:trHeight w:val="45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Default="003665E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Phone number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2C0BEF" w:rsidRDefault="003665E1" w:rsidP="002C0BEF"/>
        </w:tc>
      </w:tr>
      <w:tr w:rsidR="003665E1" w:rsidRPr="007A5EFD" w:rsidTr="003665E1">
        <w:trPr>
          <w:trHeight w:val="45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Default="003665E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Destination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2C0BEF" w:rsidRDefault="003665E1" w:rsidP="002C0BEF"/>
        </w:tc>
      </w:tr>
      <w:tr w:rsidR="003665E1" w:rsidRPr="007A5EFD" w:rsidTr="003665E1">
        <w:trPr>
          <w:trHeight w:val="454"/>
        </w:trPr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Default="003665E1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of travel</w:t>
            </w:r>
          </w:p>
        </w:tc>
        <w:tc>
          <w:tcPr>
            <w:tcW w:w="850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2C0BEF" w:rsidRDefault="003665E1" w:rsidP="002C0BEF"/>
        </w:tc>
      </w:tr>
      <w:tr w:rsidR="007D48A4" w:rsidRPr="007A5EFD" w:rsidTr="003665E1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3665E1" w:rsidP="00DD13FA">
            <w:pPr>
              <w:rPr>
                <w:rStyle w:val="Questionlabel"/>
              </w:rPr>
            </w:pPr>
            <w:r w:rsidRPr="003665E1">
              <w:rPr>
                <w:rStyle w:val="Questionlabel"/>
                <w:color w:val="FFFFFF" w:themeColor="background1"/>
              </w:rPr>
              <w:t>Activities conducted (if space is insufficient, please attach details)</w:t>
            </w:r>
          </w:p>
        </w:tc>
      </w:tr>
      <w:tr w:rsidR="003665E1" w:rsidRPr="007A5EFD" w:rsidTr="00D44A3D">
        <w:trPr>
          <w:trHeight w:val="6350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3665E1" w:rsidRPr="002C0BEF" w:rsidRDefault="003665E1" w:rsidP="003665E1">
            <w:bookmarkStart w:id="0" w:name="_GoBack"/>
          </w:p>
        </w:tc>
      </w:tr>
      <w:bookmarkEnd w:id="0"/>
      <w:tr w:rsidR="007D48A4" w:rsidRPr="007A5EFD" w:rsidTr="003665E1">
        <w:trPr>
          <w:trHeight w:val="45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vAlign w:val="center"/>
          </w:tcPr>
          <w:p w:rsidR="007D48A4" w:rsidRPr="007A5EFD" w:rsidRDefault="003665E1" w:rsidP="00DD13FA">
            <w:pPr>
              <w:rPr>
                <w:rStyle w:val="Questionlabel"/>
              </w:rPr>
            </w:pPr>
            <w:r w:rsidRPr="003665E1">
              <w:rPr>
                <w:rStyle w:val="Questionlabel"/>
                <w:color w:val="FFFFFF" w:themeColor="background1"/>
              </w:rPr>
              <w:t>Expenditure (attached paid invoices / receipts)</w:t>
            </w:r>
          </w:p>
        </w:tc>
      </w:tr>
      <w:tr w:rsidR="007D48A4" w:rsidRPr="003665E1" w:rsidTr="003665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7D48A4" w:rsidRPr="003665E1" w:rsidRDefault="003665E1" w:rsidP="00DD13FA">
            <w:pPr>
              <w:rPr>
                <w:rStyle w:val="Questionlabel"/>
                <w:b w:val="0"/>
              </w:rPr>
            </w:pPr>
            <w:r w:rsidRPr="003665E1">
              <w:rPr>
                <w:rStyle w:val="Questionlabel"/>
                <w:b w:val="0"/>
              </w:rPr>
              <w:t>Travel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8A4" w:rsidRPr="003665E1" w:rsidRDefault="003665E1" w:rsidP="002C0BEF">
            <w:r w:rsidRPr="003665E1">
              <w:t>$</w:t>
            </w:r>
          </w:p>
        </w:tc>
      </w:tr>
      <w:tr w:rsidR="003665E1" w:rsidRPr="003665E1" w:rsidTr="003665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3665E1" w:rsidRDefault="003665E1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Accommodation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E1" w:rsidRPr="003665E1" w:rsidRDefault="003665E1" w:rsidP="002C0BEF">
            <w:r>
              <w:t>$</w:t>
            </w:r>
          </w:p>
        </w:tc>
      </w:tr>
      <w:tr w:rsidR="003665E1" w:rsidRPr="003665E1" w:rsidTr="003665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3665E1" w:rsidRDefault="003665E1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Marketing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E1" w:rsidRPr="003665E1" w:rsidRDefault="003665E1" w:rsidP="002C0BEF">
            <w:r>
              <w:t>$</w:t>
            </w:r>
          </w:p>
        </w:tc>
      </w:tr>
      <w:tr w:rsidR="003665E1" w:rsidRPr="003665E1" w:rsidTr="003665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3665E1" w:rsidRDefault="003665E1" w:rsidP="00DD13FA">
            <w:pPr>
              <w:rPr>
                <w:rStyle w:val="Questionlabel"/>
                <w:b w:val="0"/>
              </w:rPr>
            </w:pPr>
            <w:r>
              <w:rPr>
                <w:rStyle w:val="Questionlabel"/>
                <w:b w:val="0"/>
              </w:rPr>
              <w:t>Other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E1" w:rsidRPr="003665E1" w:rsidRDefault="003665E1" w:rsidP="002C0BEF">
            <w:r>
              <w:t>$</w:t>
            </w:r>
          </w:p>
        </w:tc>
      </w:tr>
      <w:tr w:rsidR="003665E1" w:rsidRPr="003665E1" w:rsidTr="003665E1">
        <w:trPr>
          <w:trHeight w:val="4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3665E1" w:rsidRPr="003665E1" w:rsidRDefault="003665E1" w:rsidP="00DD13FA">
            <w:pPr>
              <w:rPr>
                <w:rStyle w:val="Questionlabel"/>
              </w:rPr>
            </w:pPr>
            <w:r w:rsidRPr="003665E1">
              <w:rPr>
                <w:rStyle w:val="Questionlabel"/>
              </w:rPr>
              <w:t>Total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665E1" w:rsidRPr="003665E1" w:rsidRDefault="003665E1" w:rsidP="002C0BEF">
            <w:r>
              <w:t>$</w:t>
            </w:r>
          </w:p>
        </w:tc>
      </w:tr>
      <w:tr w:rsidR="00872B4E" w:rsidRPr="007A5EFD" w:rsidTr="003665E1">
        <w:trPr>
          <w:trHeight w:val="68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872B4E" w:rsidRPr="007A5EFD" w:rsidRDefault="003665E1" w:rsidP="003665E1">
            <w:pPr>
              <w:rPr>
                <w:rStyle w:val="Questionlabel"/>
              </w:rPr>
            </w:pPr>
            <w:r>
              <w:rPr>
                <w:rStyle w:val="Questionlabel"/>
              </w:rPr>
              <w:t>Signature</w:t>
            </w:r>
          </w:p>
        </w:tc>
        <w:tc>
          <w:tcPr>
            <w:tcW w:w="5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2B4E" w:rsidRPr="002C0BEF" w:rsidRDefault="00872B4E" w:rsidP="003665E1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4E" w:rsidRPr="007A5EFD" w:rsidRDefault="003665E1" w:rsidP="003665E1">
            <w:pPr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2B4E" w:rsidRPr="002C0BEF" w:rsidRDefault="00872B4E" w:rsidP="003665E1"/>
        </w:tc>
      </w:tr>
      <w:tr w:rsidR="00872B4E" w:rsidRPr="007A5EFD" w:rsidTr="003665E1">
        <w:trPr>
          <w:trHeight w:val="83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sdt>
            <w:sdtPr>
              <w:rPr>
                <w:rStyle w:val="Hidden"/>
              </w:rPr>
              <w:alias w:val="End of form"/>
              <w:tag w:val="End of form"/>
              <w:id w:val="623812695"/>
              <w:placeholder>
                <w:docPart w:val="43B988ABA1BB479589AA476C7C9DEDBA"/>
              </w:placeholder>
            </w:sdtPr>
            <w:sdtEndPr>
              <w:rPr>
                <w:rStyle w:val="Hidden"/>
              </w:rPr>
            </w:sdtEndPr>
            <w:sdtContent>
              <w:p w:rsidR="00872B4E" w:rsidRPr="00B31D3A" w:rsidRDefault="00872B4E" w:rsidP="00DD13FA">
                <w:pPr>
                  <w:rPr>
                    <w:rStyle w:val="Hidden"/>
                  </w:rPr>
                </w:pPr>
                <w:r w:rsidRPr="00B31D3A">
                  <w:rPr>
                    <w:rStyle w:val="Hidden"/>
                  </w:rPr>
                  <w:t>End of form</w:t>
                </w:r>
              </w:p>
            </w:sdtContent>
          </w:sdt>
        </w:tc>
      </w:tr>
    </w:tbl>
    <w:p w:rsidR="007A5EFD" w:rsidRDefault="007A5EFD" w:rsidP="007A5EFD"/>
    <w:sectPr w:rsidR="007A5EFD" w:rsidSect="00CC5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82" w:rsidRDefault="00827082" w:rsidP="007332FF">
      <w:r>
        <w:separator/>
      </w:r>
    </w:p>
  </w:endnote>
  <w:endnote w:type="continuationSeparator" w:id="0">
    <w:p w:rsidR="00827082" w:rsidRDefault="0082708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7" w:rsidRDefault="00C94D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65E1">
                <w:rPr>
                  <w:rStyle w:val="PageNumber"/>
                  <w:b/>
                </w:rPr>
                <w:t>Trade, Business and Innovation</w:t>
              </w:r>
            </w:sdtContent>
          </w:sdt>
          <w:r w:rsidRPr="001B3D22">
            <w:rPr>
              <w:rStyle w:val="PageNumber"/>
            </w:rPr>
            <w:t xml:space="preserve"> - optional</w:t>
          </w:r>
        </w:p>
        <w:p w:rsidR="001B3D22" w:rsidRDefault="00D44A3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65E1">
                <w:rPr>
                  <w:rStyle w:val="PageNumber"/>
                </w:rPr>
                <w:t>9 September 2019</w:t>
              </w:r>
            </w:sdtContent>
          </w:sdt>
          <w:r w:rsidR="001B3D22" w:rsidRPr="001B3D22">
            <w:rPr>
              <w:rStyle w:val="PageNumber"/>
            </w:rPr>
            <w:t xml:space="preserve"> | Version X - optional</w:t>
          </w:r>
        </w:p>
        <w:p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C94D5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C94D57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3665E1">
                <w:rPr>
                  <w:rStyle w:val="PageNumber"/>
                  <w:b/>
                </w:rPr>
                <w:t>Trade, Business and Innovation</w:t>
              </w:r>
            </w:sdtContent>
          </w:sdt>
        </w:p>
        <w:p w:rsidR="00A66DD9" w:rsidRPr="001B3D22" w:rsidRDefault="00D44A3D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43B988ABA1BB479589AA476C7C9DEDB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09-09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665E1">
                <w:rPr>
                  <w:rStyle w:val="PageNumber"/>
                </w:rPr>
                <w:t>9 September 2019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3665E1">
            <w:rPr>
              <w:rStyle w:val="PageNumber"/>
            </w:rPr>
            <w:t>3.1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D44A3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D44A3D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2645D5" w:rsidP="002645D5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2086D8D" wp14:editId="485FC0CB">
                <wp:extent cx="1574700" cy="561600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82" w:rsidRDefault="00827082" w:rsidP="007332FF">
      <w:r>
        <w:separator/>
      </w:r>
    </w:p>
  </w:footnote>
  <w:footnote w:type="continuationSeparator" w:id="0">
    <w:p w:rsidR="00827082" w:rsidRDefault="0082708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D57" w:rsidRDefault="00C94D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D44A3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3665E1">
          <w:rPr>
            <w:rStyle w:val="HeaderChar"/>
          </w:rPr>
          <w:t>Trade Support Scheme activity report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placeholder>
        <w:docPart w:val="C722A083D2BF4096BF724F3C1B62D843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>
      <w:rPr>
        <w:rStyle w:val="TitleChar"/>
      </w:rPr>
    </w:sdtEndPr>
    <w:sdtContent>
      <w:p w:rsidR="00A53CF0" w:rsidRPr="00E908F1" w:rsidRDefault="003665E1" w:rsidP="00A53CF0">
        <w:pPr>
          <w:pStyle w:val="Title"/>
        </w:pPr>
        <w:r>
          <w:rPr>
            <w:rStyle w:val="TitleChar"/>
          </w:rPr>
          <w:t>Trade Support Scheme activity report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9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4F50"/>
    <w:rsid w:val="002B5591"/>
    <w:rsid w:val="002B6AA4"/>
    <w:rsid w:val="002C0BEF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665E1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420A"/>
    <w:rsid w:val="004554D4"/>
    <w:rsid w:val="0045632E"/>
    <w:rsid w:val="00461744"/>
    <w:rsid w:val="00462468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27082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4D57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6A49"/>
    <w:rsid w:val="00D44A3D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5696E"/>
    <w:rsid w:val="00F60EFF"/>
    <w:rsid w:val="00F67D2D"/>
    <w:rsid w:val="00F858F2"/>
    <w:rsid w:val="00F860CC"/>
    <w:rsid w:val="00F94398"/>
    <w:rsid w:val="00FA6189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8DF42C4-A007-4C31-B4AC-99A8A10F7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Requiredfieldmark-Bold">
    <w:name w:val="Required field mark - Bold"/>
    <w:basedOn w:val="DefaultParagraphFont"/>
    <w:qFormat/>
    <w:rsid w:val="003665E1"/>
    <w:rPr>
      <w:b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22A083D2BF4096BF724F3C1B62D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4411B-DEE0-40E6-BD44-8EBE98EBF8F4}"/>
      </w:docPartPr>
      <w:docPartBody>
        <w:p w:rsidR="005E7FFB" w:rsidRDefault="00906BCA">
          <w:pPr>
            <w:pStyle w:val="C722A083D2BF4096BF724F3C1B62D843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B988ABA1BB479589AA476C7C9D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284F5-73DC-4493-B35C-D1EC8916D1F0}"/>
      </w:docPartPr>
      <w:docPartBody>
        <w:p w:rsidR="005E7FFB" w:rsidRDefault="00906BCA">
          <w:pPr>
            <w:pStyle w:val="43B988ABA1BB479589AA476C7C9DEDBA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FFB"/>
    <w:rsid w:val="005E7FFB"/>
    <w:rsid w:val="0090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Lato" w:hAnsi="Lato"/>
      <w:color w:val="808080"/>
      <w:sz w:val="22"/>
    </w:rPr>
  </w:style>
  <w:style w:type="paragraph" w:customStyle="1" w:styleId="C722A083D2BF4096BF724F3C1B62D843">
    <w:name w:val="C722A083D2BF4096BF724F3C1B62D843"/>
  </w:style>
  <w:style w:type="paragraph" w:customStyle="1" w:styleId="43B988ABA1BB479589AA476C7C9DEDBA">
    <w:name w:val="43B988ABA1BB479589AA476C7C9DED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985DB8-D295-4FD8-B87A-10867D09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Trade Support Scheme activity report</vt:lpstr>
    </vt:vector>
  </TitlesOfParts>
  <Company>Trade, Business and Innovation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Support Scheme activity report</dc:title>
  <dc:creator>Department of Trade, Business and Innovation</dc:creator>
  <cp:lastModifiedBy>Marlene Woods</cp:lastModifiedBy>
  <cp:revision>3</cp:revision>
  <cp:lastPrinted>2019-07-29T01:45:00Z</cp:lastPrinted>
  <dcterms:created xsi:type="dcterms:W3CDTF">2019-09-10T05:34:00Z</dcterms:created>
  <dcterms:modified xsi:type="dcterms:W3CDTF">2019-09-10T06:03:00Z</dcterms:modified>
</cp:coreProperties>
</file>