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249"/>
        <w:gridCol w:w="533"/>
        <w:gridCol w:w="287"/>
        <w:gridCol w:w="17"/>
        <w:gridCol w:w="29"/>
        <w:gridCol w:w="12"/>
        <w:gridCol w:w="94"/>
        <w:gridCol w:w="141"/>
        <w:gridCol w:w="9"/>
        <w:gridCol w:w="257"/>
        <w:gridCol w:w="467"/>
        <w:gridCol w:w="469"/>
        <w:gridCol w:w="337"/>
        <w:gridCol w:w="1420"/>
        <w:gridCol w:w="66"/>
        <w:gridCol w:w="20"/>
        <w:gridCol w:w="507"/>
        <w:gridCol w:w="29"/>
        <w:gridCol w:w="40"/>
        <w:gridCol w:w="351"/>
        <w:gridCol w:w="262"/>
        <w:gridCol w:w="179"/>
        <w:gridCol w:w="79"/>
        <w:gridCol w:w="32"/>
        <w:gridCol w:w="39"/>
        <w:gridCol w:w="203"/>
        <w:gridCol w:w="35"/>
        <w:gridCol w:w="111"/>
        <w:gridCol w:w="45"/>
        <w:gridCol w:w="253"/>
        <w:gridCol w:w="473"/>
        <w:gridCol w:w="63"/>
        <w:gridCol w:w="69"/>
        <w:gridCol w:w="269"/>
        <w:gridCol w:w="409"/>
        <w:gridCol w:w="9"/>
        <w:gridCol w:w="46"/>
        <w:gridCol w:w="158"/>
        <w:gridCol w:w="283"/>
        <w:gridCol w:w="86"/>
        <w:gridCol w:w="64"/>
        <w:gridCol w:w="1191"/>
      </w:tblGrid>
      <w:tr w:rsidR="00A454AF"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2A171C" w:rsidRDefault="004672CC" w:rsidP="00C63CD3">
            <w:pPr>
              <w:keepNext/>
              <w:spacing w:before="60" w:after="60"/>
              <w:rPr>
                <w:rFonts w:cs="Arial"/>
                <w:b/>
              </w:rPr>
            </w:pPr>
            <w:bookmarkStart w:id="0" w:name="_GoBack"/>
            <w:r>
              <w:rPr>
                <w:rFonts w:cs="Arial"/>
                <w:b/>
              </w:rPr>
              <w:t>Applicant</w:t>
            </w:r>
            <w:r w:rsidR="001B7E16">
              <w:rPr>
                <w:rFonts w:cs="Arial"/>
                <w:b/>
              </w:rPr>
              <w:t xml:space="preserve"> details</w:t>
            </w:r>
          </w:p>
        </w:tc>
      </w:tr>
      <w:tr w:rsidR="003218DE" w:rsidTr="002E1D58">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DE" w:rsidRPr="00A21A10" w:rsidRDefault="003218DE" w:rsidP="000B6440">
            <w:pPr>
              <w:keepNext/>
              <w:spacing w:before="60" w:after="60"/>
              <w:rPr>
                <w:rStyle w:val="Questionlabel"/>
                <w:b w:val="0"/>
              </w:rPr>
            </w:pPr>
            <w:r w:rsidRPr="00A21A10">
              <w:rPr>
                <w:rStyle w:val="Questionlabel"/>
                <w:b w:val="0"/>
              </w:rPr>
              <w:t>Surname:</w:t>
            </w:r>
          </w:p>
        </w:tc>
        <w:tc>
          <w:tcPr>
            <w:tcW w:w="4771"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218DE" w:rsidRPr="00FC4C2C" w:rsidRDefault="003218DE" w:rsidP="00C63CD3">
            <w:pPr>
              <w:keepNext/>
              <w:spacing w:before="60" w:after="60"/>
              <w:rPr>
                <w:rFonts w:cs="Arial"/>
                <w:szCs w:val="22"/>
              </w:rPr>
            </w:pPr>
          </w:p>
        </w:tc>
        <w:tc>
          <w:tcPr>
            <w:tcW w:w="156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218DE" w:rsidRPr="00A21A10" w:rsidRDefault="003218DE" w:rsidP="00C63CD3">
            <w:pPr>
              <w:keepNext/>
              <w:spacing w:before="60" w:after="60"/>
              <w:rPr>
                <w:rStyle w:val="Questionlabel"/>
                <w:b w:val="0"/>
              </w:rPr>
            </w:pPr>
            <w:r w:rsidRPr="00A21A10">
              <w:rPr>
                <w:rStyle w:val="Questionlabel"/>
                <w:b w:val="0"/>
              </w:rPr>
              <w:t>Date of birth:</w:t>
            </w:r>
          </w:p>
        </w:tc>
        <w:tc>
          <w:tcPr>
            <w:tcW w:w="224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218DE" w:rsidRPr="00FC4C2C" w:rsidRDefault="003218DE" w:rsidP="00C63CD3">
            <w:pPr>
              <w:keepNext/>
              <w:spacing w:before="60" w:after="60"/>
              <w:rPr>
                <w:rFonts w:cs="Arial"/>
                <w:szCs w:val="22"/>
              </w:rPr>
            </w:pPr>
          </w:p>
        </w:tc>
      </w:tr>
      <w:tr w:rsidR="00E418ED" w:rsidTr="002E1D58">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418ED" w:rsidRPr="00A21A10" w:rsidRDefault="00E418ED" w:rsidP="000B6440">
            <w:pPr>
              <w:keepNext/>
              <w:spacing w:before="60" w:after="60"/>
              <w:rPr>
                <w:rStyle w:val="Questionlabel"/>
                <w:b w:val="0"/>
              </w:rPr>
            </w:pPr>
            <w:r w:rsidRPr="00A21A10">
              <w:rPr>
                <w:rStyle w:val="Questionlabel"/>
                <w:b w:val="0"/>
              </w:rPr>
              <w:t>Given name/s:</w:t>
            </w:r>
          </w:p>
        </w:tc>
        <w:tc>
          <w:tcPr>
            <w:tcW w:w="8577"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418ED" w:rsidRPr="00FC4C2C" w:rsidRDefault="00E418ED" w:rsidP="00C63CD3">
            <w:pPr>
              <w:keepNext/>
              <w:spacing w:before="60" w:after="60"/>
              <w:rPr>
                <w:rFonts w:cs="Arial"/>
                <w:szCs w:val="22"/>
              </w:rPr>
            </w:pPr>
          </w:p>
        </w:tc>
      </w:tr>
      <w:tr w:rsidR="00814342" w:rsidTr="002E1D58">
        <w:trPr>
          <w:trHeight w:val="204"/>
        </w:trPr>
        <w:tc>
          <w:tcPr>
            <w:tcW w:w="3095"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4342" w:rsidRPr="00A21A10" w:rsidRDefault="00814342" w:rsidP="000B6440">
            <w:pPr>
              <w:keepNext/>
              <w:spacing w:before="60" w:after="60"/>
              <w:rPr>
                <w:rStyle w:val="Questionlabel"/>
                <w:b w:val="0"/>
              </w:rPr>
            </w:pPr>
            <w:r w:rsidRPr="00A21A10">
              <w:rPr>
                <w:rStyle w:val="Questionlabel"/>
                <w:b w:val="0"/>
              </w:rPr>
              <w:t>Other name/s: (if, applicable)</w:t>
            </w:r>
          </w:p>
        </w:tc>
        <w:tc>
          <w:tcPr>
            <w:tcW w:w="7597"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4342" w:rsidRPr="00FC4C2C" w:rsidRDefault="00814342" w:rsidP="00C63CD3">
            <w:pPr>
              <w:keepNext/>
              <w:spacing w:before="60" w:after="60"/>
              <w:rPr>
                <w:rFonts w:cs="Arial"/>
                <w:szCs w:val="22"/>
              </w:rPr>
            </w:pPr>
          </w:p>
        </w:tc>
      </w:tr>
      <w:tr w:rsidR="00816EA1" w:rsidTr="002E1D58">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0B6440">
            <w:pPr>
              <w:keepNext/>
              <w:spacing w:before="60" w:after="60"/>
              <w:rPr>
                <w:rStyle w:val="Questionlabel"/>
                <w:b w:val="0"/>
              </w:rPr>
            </w:pPr>
            <w:r w:rsidRPr="00A21A10">
              <w:rPr>
                <w:rStyle w:val="Questionlabel"/>
                <w:b w:val="0"/>
              </w:rPr>
              <w:t>Residential address:</w:t>
            </w:r>
          </w:p>
        </w:tc>
        <w:tc>
          <w:tcPr>
            <w:tcW w:w="856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C63CD3">
            <w:pPr>
              <w:keepNext/>
              <w:spacing w:before="60" w:after="60"/>
              <w:rPr>
                <w:rFonts w:cs="Arial"/>
                <w:szCs w:val="22"/>
              </w:rPr>
            </w:pPr>
          </w:p>
        </w:tc>
      </w:tr>
      <w:tr w:rsidR="00641323" w:rsidTr="002E1D58">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1323" w:rsidRPr="00A21A10" w:rsidRDefault="00641323" w:rsidP="000B6440">
            <w:pPr>
              <w:keepNext/>
              <w:spacing w:before="60" w:after="60"/>
              <w:rPr>
                <w:rStyle w:val="Questionlabel"/>
                <w:b w:val="0"/>
              </w:rPr>
            </w:pPr>
            <w:r w:rsidRPr="00A21A10">
              <w:rPr>
                <w:rStyle w:val="Questionlabel"/>
                <w:b w:val="0"/>
              </w:rPr>
              <w:t>Suburb:</w:t>
            </w:r>
          </w:p>
        </w:tc>
        <w:tc>
          <w:tcPr>
            <w:tcW w:w="378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41323" w:rsidRPr="00FC4C2C" w:rsidRDefault="00641323" w:rsidP="00C63CD3">
            <w:pPr>
              <w:keepNext/>
              <w:spacing w:before="60" w:after="60"/>
              <w:rPr>
                <w:rFonts w:cs="Arial"/>
                <w:szCs w:val="22"/>
              </w:rPr>
            </w:pPr>
          </w:p>
        </w:tc>
        <w:tc>
          <w:tcPr>
            <w:tcW w:w="8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1323" w:rsidRPr="00A21A10" w:rsidRDefault="00641323" w:rsidP="00C63CD3">
            <w:pPr>
              <w:keepNext/>
              <w:spacing w:before="60" w:after="60"/>
              <w:rPr>
                <w:rStyle w:val="Questionlabel"/>
                <w:b w:val="0"/>
              </w:rPr>
            </w:pPr>
            <w:r w:rsidRPr="00A21A10">
              <w:rPr>
                <w:rStyle w:val="Questionlabel"/>
                <w:b w:val="0"/>
              </w:rPr>
              <w:t>State:</w:t>
            </w:r>
          </w:p>
        </w:tc>
        <w:tc>
          <w:tcPr>
            <w:tcW w:w="127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41323" w:rsidRPr="00FC4C2C" w:rsidRDefault="00641323" w:rsidP="00C63CD3">
            <w:pPr>
              <w:keepNext/>
              <w:spacing w:before="60" w:after="60"/>
              <w:rPr>
                <w:rFonts w:cs="Arial"/>
                <w:szCs w:val="22"/>
              </w:rPr>
            </w:pPr>
          </w:p>
        </w:tc>
        <w:tc>
          <w:tcPr>
            <w:tcW w:w="130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1323" w:rsidRPr="00A21A10" w:rsidRDefault="00641323" w:rsidP="00C63CD3">
            <w:pPr>
              <w:keepNext/>
              <w:spacing w:before="60" w:after="60"/>
              <w:rPr>
                <w:rStyle w:val="Questionlabel"/>
                <w:b w:val="0"/>
              </w:rPr>
            </w:pPr>
            <w:r w:rsidRPr="00A21A10">
              <w:rPr>
                <w:rStyle w:val="Questionlabel"/>
                <w:b w:val="0"/>
              </w:rPr>
              <w:t>Postcode:</w:t>
            </w:r>
          </w:p>
        </w:tc>
        <w:tc>
          <w:tcPr>
            <w:tcW w:w="134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41323" w:rsidRPr="00FC4C2C" w:rsidRDefault="00641323" w:rsidP="00C63CD3">
            <w:pPr>
              <w:keepNext/>
              <w:spacing w:before="60" w:after="60"/>
              <w:rPr>
                <w:rFonts w:cs="Arial"/>
                <w:szCs w:val="22"/>
              </w:rPr>
            </w:pPr>
          </w:p>
        </w:tc>
      </w:tr>
      <w:tr w:rsidR="00A21A10"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21A10" w:rsidRPr="00A21A10" w:rsidRDefault="00A21A10" w:rsidP="00816EA1">
            <w:pPr>
              <w:spacing w:before="60" w:after="60"/>
              <w:rPr>
                <w:rStyle w:val="Questionlabel"/>
                <w:b w:val="0"/>
              </w:rPr>
            </w:pPr>
            <w:r w:rsidRPr="00A21A10">
              <w:rPr>
                <w:rStyle w:val="Questionlabel"/>
                <w:b w:val="0"/>
              </w:rPr>
              <w:t>Is your postal address the same as above? If no, complete below:</w:t>
            </w:r>
          </w:p>
        </w:tc>
      </w:tr>
      <w:tr w:rsidR="00816EA1" w:rsidTr="002E1D58">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Postal address:</w:t>
            </w:r>
          </w:p>
        </w:tc>
        <w:tc>
          <w:tcPr>
            <w:tcW w:w="8565"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spacing w:before="60" w:after="60"/>
              <w:rPr>
                <w:rFonts w:cs="Arial"/>
                <w:szCs w:val="22"/>
              </w:rPr>
            </w:pPr>
          </w:p>
        </w:tc>
      </w:tr>
      <w:tr w:rsidR="00816EA1" w:rsidTr="002E1D58">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Suburb:</w:t>
            </w:r>
          </w:p>
        </w:tc>
        <w:tc>
          <w:tcPr>
            <w:tcW w:w="381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6EA1" w:rsidRPr="00FC4C2C" w:rsidRDefault="00816EA1" w:rsidP="00816EA1">
            <w:pPr>
              <w:spacing w:before="60" w:after="60"/>
              <w:rPr>
                <w:rFonts w:cs="Arial"/>
                <w:szCs w:val="22"/>
              </w:rPr>
            </w:pPr>
          </w:p>
        </w:tc>
        <w:tc>
          <w:tcPr>
            <w:tcW w:w="8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State:</w:t>
            </w:r>
          </w:p>
        </w:tc>
        <w:tc>
          <w:tcPr>
            <w:tcW w:w="133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6EA1" w:rsidRPr="00FC4C2C" w:rsidRDefault="00816EA1" w:rsidP="00816EA1">
            <w:pPr>
              <w:spacing w:before="60" w:after="60"/>
              <w:rPr>
                <w:rFonts w:cs="Arial"/>
                <w:szCs w:val="22"/>
              </w:rPr>
            </w:pPr>
          </w:p>
        </w:tc>
        <w:tc>
          <w:tcPr>
            <w:tcW w:w="124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Postcode:</w:t>
            </w:r>
          </w:p>
        </w:tc>
        <w:tc>
          <w:tcPr>
            <w:tcW w:w="134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spacing w:before="60" w:after="60"/>
              <w:rPr>
                <w:rFonts w:cs="Arial"/>
                <w:szCs w:val="22"/>
              </w:rPr>
            </w:pPr>
          </w:p>
        </w:tc>
      </w:tr>
      <w:tr w:rsidR="00816EA1"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816EA1" w:rsidRPr="006C09C3" w:rsidRDefault="00816EA1" w:rsidP="00816EA1">
            <w:pPr>
              <w:keepNext/>
              <w:spacing w:before="60" w:after="60"/>
              <w:rPr>
                <w:rFonts w:cs="Arial"/>
                <w:b/>
              </w:rPr>
            </w:pPr>
            <w:r w:rsidRPr="006C09C3">
              <w:rPr>
                <w:rFonts w:cs="Arial"/>
                <w:b/>
              </w:rPr>
              <w:t>Contact details</w:t>
            </w:r>
          </w:p>
        </w:tc>
      </w:tr>
      <w:tr w:rsidR="00816EA1" w:rsidTr="002E1D58">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Phone number:</w:t>
            </w:r>
          </w:p>
        </w:tc>
        <w:tc>
          <w:tcPr>
            <w:tcW w:w="320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6EA1" w:rsidRPr="00FC4C2C" w:rsidRDefault="00816EA1" w:rsidP="00816EA1">
            <w:pPr>
              <w:spacing w:before="60" w:after="60"/>
              <w:rPr>
                <w:rFonts w:cs="Arial"/>
                <w:szCs w:val="22"/>
              </w:rPr>
            </w:pPr>
          </w:p>
        </w:tc>
        <w:tc>
          <w:tcPr>
            <w:tcW w:w="184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Mobile number:</w:t>
            </w:r>
          </w:p>
        </w:tc>
        <w:tc>
          <w:tcPr>
            <w:tcW w:w="352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spacing w:before="60" w:after="60"/>
              <w:rPr>
                <w:rFonts w:cs="Arial"/>
                <w:szCs w:val="22"/>
              </w:rPr>
            </w:pPr>
          </w:p>
        </w:tc>
      </w:tr>
      <w:tr w:rsidR="00816EA1" w:rsidTr="002E1D58">
        <w:trPr>
          <w:trHeight w:val="204"/>
        </w:trPr>
        <w:tc>
          <w:tcPr>
            <w:tcW w:w="211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Email address:</w:t>
            </w:r>
          </w:p>
        </w:tc>
        <w:tc>
          <w:tcPr>
            <w:tcW w:w="8577"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spacing w:before="60" w:after="60"/>
              <w:rPr>
                <w:rFonts w:cs="Arial"/>
                <w:szCs w:val="22"/>
              </w:rPr>
            </w:pPr>
          </w:p>
        </w:tc>
      </w:tr>
      <w:tr w:rsidR="00816EA1"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vAlign w:val="center"/>
          </w:tcPr>
          <w:p w:rsidR="00816EA1" w:rsidRPr="00DF5AEE" w:rsidRDefault="00816EA1" w:rsidP="00816EA1">
            <w:pPr>
              <w:keepNext/>
              <w:spacing w:before="60" w:after="60"/>
              <w:rPr>
                <w:rFonts w:cs="Arial"/>
                <w:sz w:val="20"/>
              </w:rPr>
            </w:pPr>
            <w:r>
              <w:rPr>
                <w:rFonts w:cs="Arial"/>
                <w:b/>
              </w:rPr>
              <w:t>Current equivalent registration details</w:t>
            </w:r>
          </w:p>
        </w:tc>
      </w:tr>
      <w:tr w:rsidR="00816EA1"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16EA1" w:rsidRPr="00317F12" w:rsidRDefault="00816EA1" w:rsidP="00816EA1">
            <w:pPr>
              <w:spacing w:before="60" w:after="60"/>
              <w:rPr>
                <w:rFonts w:asciiTheme="minorHAnsi" w:hAnsiTheme="minorHAnsi"/>
                <w:b/>
                <w:szCs w:val="22"/>
              </w:rPr>
            </w:pPr>
            <w:r w:rsidRPr="00317F12">
              <w:rPr>
                <w:rFonts w:asciiTheme="minorHAnsi" w:hAnsiTheme="minorHAnsi" w:cs="Arial"/>
              </w:rPr>
              <w:t>Specify all Australian States/Territories and/or New Zealand in which the applicant has substantive registration for the equivalent occupation(s) sought.</w:t>
            </w:r>
          </w:p>
        </w:tc>
      </w:tr>
      <w:tr w:rsidR="00816EA1" w:rsidTr="002E1D58">
        <w:trPr>
          <w:trHeight w:val="204"/>
        </w:trPr>
        <w:tc>
          <w:tcPr>
            <w:tcW w:w="124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6EA1" w:rsidRPr="00A21A10" w:rsidRDefault="00816EA1" w:rsidP="00816EA1">
            <w:pPr>
              <w:tabs>
                <w:tab w:val="left" w:pos="5947"/>
              </w:tabs>
              <w:spacing w:before="60" w:after="60"/>
              <w:jc w:val="center"/>
              <w:rPr>
                <w:rStyle w:val="Questionlabel"/>
                <w:b w:val="0"/>
              </w:rPr>
            </w:pPr>
            <w:r w:rsidRPr="00A21A10">
              <w:rPr>
                <w:rStyle w:val="Questionlabel"/>
                <w:b w:val="0"/>
              </w:rPr>
              <w:t>State</w:t>
            </w:r>
          </w:p>
        </w:tc>
        <w:tc>
          <w:tcPr>
            <w:tcW w:w="534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6EA1" w:rsidRPr="00A21A10" w:rsidRDefault="00816EA1" w:rsidP="00816EA1">
            <w:pPr>
              <w:tabs>
                <w:tab w:val="left" w:pos="5947"/>
              </w:tabs>
              <w:spacing w:before="60" w:after="60"/>
              <w:jc w:val="center"/>
              <w:rPr>
                <w:rStyle w:val="Questionlabel"/>
                <w:b w:val="0"/>
              </w:rPr>
            </w:pPr>
            <w:r w:rsidRPr="00A21A10">
              <w:rPr>
                <w:rStyle w:val="Questionlabel"/>
                <w:b w:val="0"/>
              </w:rPr>
              <w:t>Registration held</w:t>
            </w:r>
          </w:p>
        </w:tc>
        <w:tc>
          <w:tcPr>
            <w:tcW w:w="226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6EA1" w:rsidRPr="00A21A10" w:rsidRDefault="00816EA1" w:rsidP="00816EA1">
            <w:pPr>
              <w:tabs>
                <w:tab w:val="left" w:pos="5947"/>
              </w:tabs>
              <w:spacing w:before="60" w:after="60"/>
              <w:jc w:val="center"/>
              <w:rPr>
                <w:rStyle w:val="Questionlabel"/>
                <w:b w:val="0"/>
              </w:rPr>
            </w:pPr>
            <w:r w:rsidRPr="00A21A10">
              <w:rPr>
                <w:rStyle w:val="Questionlabel"/>
                <w:b w:val="0"/>
              </w:rPr>
              <w:t>Registration number</w:t>
            </w:r>
          </w:p>
        </w:tc>
        <w:tc>
          <w:tcPr>
            <w:tcW w:w="182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16EA1" w:rsidRPr="00A21A10" w:rsidRDefault="00816EA1" w:rsidP="00816EA1">
            <w:pPr>
              <w:tabs>
                <w:tab w:val="left" w:pos="5947"/>
              </w:tabs>
              <w:spacing w:before="60" w:after="60"/>
              <w:jc w:val="center"/>
              <w:rPr>
                <w:rStyle w:val="Questionlabel"/>
                <w:b w:val="0"/>
              </w:rPr>
            </w:pPr>
            <w:r w:rsidRPr="00A21A10">
              <w:rPr>
                <w:rStyle w:val="Questionlabel"/>
                <w:b w:val="0"/>
              </w:rPr>
              <w:t>Expiry date</w:t>
            </w:r>
          </w:p>
        </w:tc>
      </w:tr>
      <w:tr w:rsidR="00816EA1" w:rsidTr="002E1D58">
        <w:trPr>
          <w:trHeight w:val="204"/>
        </w:trPr>
        <w:tc>
          <w:tcPr>
            <w:tcW w:w="124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c>
          <w:tcPr>
            <w:tcW w:w="534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c>
          <w:tcPr>
            <w:tcW w:w="226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c>
          <w:tcPr>
            <w:tcW w:w="182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r>
      <w:tr w:rsidR="00816EA1" w:rsidTr="002E1D58">
        <w:trPr>
          <w:trHeight w:val="204"/>
        </w:trPr>
        <w:tc>
          <w:tcPr>
            <w:tcW w:w="124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c>
          <w:tcPr>
            <w:tcW w:w="534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c>
          <w:tcPr>
            <w:tcW w:w="226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c>
          <w:tcPr>
            <w:tcW w:w="182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r>
      <w:tr w:rsidR="00816EA1" w:rsidTr="002E1D58">
        <w:trPr>
          <w:trHeight w:val="204"/>
        </w:trPr>
        <w:tc>
          <w:tcPr>
            <w:tcW w:w="124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c>
          <w:tcPr>
            <w:tcW w:w="534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c>
          <w:tcPr>
            <w:tcW w:w="226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c>
          <w:tcPr>
            <w:tcW w:w="182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16EA1" w:rsidRPr="00317F12" w:rsidRDefault="00816EA1" w:rsidP="00816EA1">
            <w:pPr>
              <w:tabs>
                <w:tab w:val="left" w:pos="5947"/>
              </w:tabs>
              <w:spacing w:before="60" w:after="60"/>
              <w:rPr>
                <w:rFonts w:asciiTheme="minorHAnsi" w:hAnsiTheme="minorHAnsi" w:cs="Arial"/>
              </w:rPr>
            </w:pPr>
          </w:p>
        </w:tc>
      </w:tr>
      <w:tr w:rsidR="00816EA1"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816EA1" w:rsidRPr="00DF5AEE" w:rsidRDefault="00816EA1" w:rsidP="00816EA1">
            <w:pPr>
              <w:keepNext/>
              <w:spacing w:before="60" w:after="60"/>
              <w:rPr>
                <w:rFonts w:cs="Arial"/>
                <w:b/>
              </w:rPr>
            </w:pPr>
            <w:r>
              <w:rPr>
                <w:rFonts w:cs="Arial"/>
                <w:b/>
              </w:rPr>
              <w:t>Employer details</w:t>
            </w:r>
          </w:p>
        </w:tc>
      </w:tr>
      <w:tr w:rsidR="00816EA1" w:rsidTr="002E1D58">
        <w:trPr>
          <w:trHeight w:val="204"/>
        </w:trPr>
        <w:tc>
          <w:tcPr>
            <w:tcW w:w="236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keepNext/>
              <w:spacing w:before="60" w:after="60"/>
              <w:rPr>
                <w:rStyle w:val="Questionlabel"/>
                <w:b w:val="0"/>
              </w:rPr>
            </w:pPr>
            <w:r w:rsidRPr="00A21A10">
              <w:rPr>
                <w:rStyle w:val="Questionlabel"/>
                <w:b w:val="0"/>
              </w:rPr>
              <w:t>Licenced agent name:</w:t>
            </w:r>
          </w:p>
        </w:tc>
        <w:tc>
          <w:tcPr>
            <w:tcW w:w="397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6EA1" w:rsidRPr="00FC4C2C" w:rsidRDefault="00816EA1" w:rsidP="00816EA1">
            <w:pPr>
              <w:keepNext/>
              <w:spacing w:before="60" w:after="60"/>
              <w:rPr>
                <w:rFonts w:cs="Arial"/>
              </w:rPr>
            </w:pPr>
          </w:p>
        </w:tc>
        <w:tc>
          <w:tcPr>
            <w:tcW w:w="184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keepNext/>
              <w:spacing w:before="60" w:after="60"/>
              <w:rPr>
                <w:rStyle w:val="Questionlabel"/>
                <w:b w:val="0"/>
              </w:rPr>
            </w:pPr>
            <w:r w:rsidRPr="00A21A10">
              <w:rPr>
                <w:rStyle w:val="Questionlabel"/>
                <w:b w:val="0"/>
              </w:rPr>
              <w:t>Licence number:</w:t>
            </w:r>
          </w:p>
        </w:tc>
        <w:tc>
          <w:tcPr>
            <w:tcW w:w="251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keepNext/>
              <w:spacing w:before="60" w:after="60"/>
              <w:rPr>
                <w:rFonts w:cs="Arial"/>
              </w:rPr>
            </w:pPr>
          </w:p>
        </w:tc>
      </w:tr>
      <w:tr w:rsidR="00816EA1" w:rsidTr="002E1D58">
        <w:trPr>
          <w:trHeight w:val="204"/>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keepNext/>
              <w:spacing w:before="60" w:after="60"/>
              <w:rPr>
                <w:rStyle w:val="Questionlabel"/>
                <w:b w:val="0"/>
              </w:rPr>
            </w:pPr>
            <w:r w:rsidRPr="00A21A10">
              <w:rPr>
                <w:rStyle w:val="Questionlabel"/>
                <w:b w:val="0"/>
              </w:rPr>
              <w:t>Business name:</w:t>
            </w:r>
          </w:p>
        </w:tc>
        <w:tc>
          <w:tcPr>
            <w:tcW w:w="8606"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keepNext/>
              <w:spacing w:before="60" w:after="60"/>
              <w:rPr>
                <w:rFonts w:cs="Arial"/>
              </w:rPr>
            </w:pPr>
          </w:p>
        </w:tc>
      </w:tr>
      <w:tr w:rsidR="00816EA1" w:rsidTr="002E1D58">
        <w:trPr>
          <w:trHeight w:val="204"/>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keepNext/>
              <w:spacing w:before="60" w:after="60"/>
              <w:rPr>
                <w:rStyle w:val="Questionlabel"/>
                <w:b w:val="0"/>
              </w:rPr>
            </w:pPr>
            <w:r w:rsidRPr="00A21A10">
              <w:rPr>
                <w:rStyle w:val="Questionlabel"/>
                <w:b w:val="0"/>
              </w:rPr>
              <w:t>Employer address:</w:t>
            </w:r>
          </w:p>
        </w:tc>
        <w:tc>
          <w:tcPr>
            <w:tcW w:w="8606"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keepNext/>
              <w:spacing w:before="60" w:after="60"/>
              <w:rPr>
                <w:rFonts w:cs="Arial"/>
              </w:rPr>
            </w:pPr>
          </w:p>
        </w:tc>
      </w:tr>
      <w:tr w:rsidR="00816EA1" w:rsidTr="002E1D58">
        <w:trPr>
          <w:trHeight w:val="204"/>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Suburb:</w:t>
            </w:r>
          </w:p>
        </w:tc>
        <w:tc>
          <w:tcPr>
            <w:tcW w:w="389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6EA1" w:rsidRPr="00FC4C2C" w:rsidRDefault="00816EA1" w:rsidP="00816EA1">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State:</w:t>
            </w:r>
          </w:p>
        </w:tc>
        <w:tc>
          <w:tcPr>
            <w:tcW w:w="132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6EA1" w:rsidRPr="00FC4C2C" w:rsidRDefault="00816EA1" w:rsidP="00816EA1">
            <w:pPr>
              <w:spacing w:before="60" w:after="60"/>
              <w:rPr>
                <w:rFonts w:cs="Arial"/>
              </w:rPr>
            </w:pPr>
          </w:p>
        </w:tc>
        <w:tc>
          <w:tcPr>
            <w:tcW w:w="132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Postcode:</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spacing w:before="60" w:after="60"/>
              <w:rPr>
                <w:rFonts w:cs="Arial"/>
              </w:rPr>
            </w:pPr>
          </w:p>
        </w:tc>
      </w:tr>
      <w:tr w:rsidR="00816EA1" w:rsidTr="002E1D58">
        <w:trPr>
          <w:trHeight w:val="204"/>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Phone number:</w:t>
            </w:r>
          </w:p>
        </w:tc>
        <w:tc>
          <w:tcPr>
            <w:tcW w:w="332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6EA1" w:rsidRPr="00FC4C2C" w:rsidRDefault="00816EA1" w:rsidP="00816EA1">
            <w:pPr>
              <w:spacing w:before="60" w:after="60"/>
              <w:rPr>
                <w:rFonts w:cs="Arial"/>
              </w:rPr>
            </w:pPr>
          </w:p>
        </w:tc>
        <w:tc>
          <w:tcPr>
            <w:tcW w:w="186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Mobile number:</w:t>
            </w:r>
          </w:p>
        </w:tc>
        <w:tc>
          <w:tcPr>
            <w:tcW w:w="34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spacing w:before="60" w:after="60"/>
              <w:rPr>
                <w:rFonts w:cs="Arial"/>
              </w:rPr>
            </w:pPr>
          </w:p>
        </w:tc>
      </w:tr>
      <w:tr w:rsidR="00816EA1" w:rsidTr="002E1D58">
        <w:trPr>
          <w:trHeight w:val="204"/>
        </w:trPr>
        <w:tc>
          <w:tcPr>
            <w:tcW w:w="208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Email address:</w:t>
            </w:r>
          </w:p>
        </w:tc>
        <w:tc>
          <w:tcPr>
            <w:tcW w:w="8606"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spacing w:before="60" w:after="60"/>
              <w:rPr>
                <w:rFonts w:cs="Arial"/>
              </w:rPr>
            </w:pPr>
          </w:p>
        </w:tc>
      </w:tr>
      <w:tr w:rsidR="00816EA1" w:rsidTr="002E1D58">
        <w:trPr>
          <w:trHeight w:val="204"/>
        </w:trPr>
        <w:tc>
          <w:tcPr>
            <w:tcW w:w="9437"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816EA1">
            <w:pPr>
              <w:spacing w:before="60" w:after="60"/>
              <w:rPr>
                <w:rStyle w:val="Questionlabel"/>
                <w:b w:val="0"/>
              </w:rPr>
            </w:pPr>
            <w:r w:rsidRPr="00A21A10">
              <w:rPr>
                <w:rStyle w:val="Questionlabel"/>
                <w:b w:val="0"/>
              </w:rPr>
              <w:t>I declare that the above applicant is to be employed as an agent’s representative and that I have read and certify the applicant’s disclosures.</w:t>
            </w:r>
          </w:p>
        </w:tc>
        <w:sdt>
          <w:sdtPr>
            <w:rPr>
              <w:rFonts w:cs="Arial"/>
            </w:rPr>
            <w:id w:val="-2117587816"/>
            <w14:checkbox>
              <w14:checked w14:val="0"/>
              <w14:checkedState w14:val="2612" w14:font="MS Gothic"/>
              <w14:uncheckedState w14:val="2610" w14:font="MS Gothic"/>
            </w14:checkbox>
          </w:sdtPr>
          <w:sdtEndPr/>
          <w:sdtContent>
            <w:tc>
              <w:tcPr>
                <w:tcW w:w="12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816EA1">
                <w:pPr>
                  <w:spacing w:before="60" w:after="60"/>
                  <w:jc w:val="center"/>
                  <w:rPr>
                    <w:rFonts w:cs="Arial"/>
                  </w:rPr>
                </w:pPr>
                <w:r>
                  <w:rPr>
                    <w:rFonts w:ascii="MS Gothic" w:eastAsia="MS Gothic" w:hAnsi="MS Gothic" w:cs="Arial" w:hint="eastAsia"/>
                  </w:rPr>
                  <w:t>☐</w:t>
                </w:r>
              </w:p>
            </w:tc>
          </w:sdtContent>
        </w:sdt>
      </w:tr>
      <w:tr w:rsidR="00816EA1" w:rsidTr="002E1D58">
        <w:trPr>
          <w:trHeight w:val="204"/>
        </w:trPr>
        <w:tc>
          <w:tcPr>
            <w:tcW w:w="237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A21A10">
            <w:pPr>
              <w:spacing w:before="60" w:after="60"/>
              <w:rPr>
                <w:rStyle w:val="Questionlabel"/>
                <w:b w:val="0"/>
              </w:rPr>
            </w:pPr>
            <w:r w:rsidRPr="00A21A10">
              <w:rPr>
                <w:rStyle w:val="Questionlabel"/>
                <w:b w:val="0"/>
              </w:rPr>
              <w:t>Employer signature:</w:t>
            </w:r>
          </w:p>
        </w:tc>
        <w:tc>
          <w:tcPr>
            <w:tcW w:w="494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16EA1" w:rsidRPr="00FC4C2C" w:rsidRDefault="00816EA1" w:rsidP="00A21A10">
            <w:pPr>
              <w:spacing w:before="60" w:after="60"/>
              <w:rPr>
                <w:rFonts w:cs="Arial"/>
              </w:rPr>
            </w:pPr>
          </w:p>
        </w:tc>
        <w:tc>
          <w:tcPr>
            <w:tcW w:w="85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6EA1" w:rsidRPr="00A21A10" w:rsidRDefault="00816EA1" w:rsidP="00A21A10">
            <w:pPr>
              <w:spacing w:before="60" w:after="60"/>
              <w:rPr>
                <w:rStyle w:val="Questionlabel"/>
                <w:b w:val="0"/>
              </w:rPr>
            </w:pPr>
            <w:r w:rsidRPr="00A21A10">
              <w:rPr>
                <w:rStyle w:val="Questionlabel"/>
                <w:b w:val="0"/>
              </w:rPr>
              <w:t>Date:</w:t>
            </w:r>
          </w:p>
        </w:tc>
        <w:tc>
          <w:tcPr>
            <w:tcW w:w="251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6EA1" w:rsidRPr="00FC4C2C" w:rsidRDefault="00816EA1" w:rsidP="00A21A10">
            <w:pPr>
              <w:spacing w:before="60" w:after="60"/>
              <w:rPr>
                <w:rFonts w:cs="Arial"/>
              </w:rPr>
            </w:pPr>
          </w:p>
        </w:tc>
      </w:tr>
      <w:tr w:rsidR="00816EA1"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816EA1" w:rsidRPr="00FC4C2C" w:rsidRDefault="00816EA1" w:rsidP="00816EA1">
            <w:pPr>
              <w:spacing w:before="60" w:after="60"/>
              <w:rPr>
                <w:rFonts w:cs="Arial"/>
                <w:b/>
                <w:szCs w:val="22"/>
              </w:rPr>
            </w:pPr>
            <w:r>
              <w:rPr>
                <w:rFonts w:cs="Arial"/>
                <w:b/>
                <w:szCs w:val="22"/>
              </w:rPr>
              <w:t>D</w:t>
            </w:r>
            <w:r w:rsidRPr="00FC4C2C">
              <w:rPr>
                <w:rFonts w:cs="Arial"/>
                <w:b/>
                <w:szCs w:val="22"/>
              </w:rPr>
              <w:t>isclosures</w:t>
            </w:r>
          </w:p>
        </w:tc>
      </w:tr>
      <w:tr w:rsidR="00A21A10" w:rsidTr="002E1D58">
        <w:trPr>
          <w:trHeight w:val="204"/>
        </w:trPr>
        <w:tc>
          <w:tcPr>
            <w:tcW w:w="906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spacing w:before="60" w:after="60"/>
              <w:rPr>
                <w:rFonts w:cs="Arial"/>
                <w:szCs w:val="22"/>
              </w:rPr>
            </w:pPr>
            <w:r w:rsidRPr="0056243D">
              <w:rPr>
                <w:rFonts w:cs="Arial"/>
              </w:rPr>
              <w:t>Are you subject of any special condition(s) in carrying out the occupation as an agent's representative/salesperson or equivalent in any Australian State, Territory or New Zealand?</w:t>
            </w:r>
            <w:r w:rsidRPr="0056243D">
              <w:rPr>
                <w:rFonts w:cs="Arial"/>
                <w:szCs w:val="22"/>
              </w:rPr>
              <w:t xml:space="preserve"> </w:t>
            </w:r>
          </w:p>
        </w:tc>
        <w:tc>
          <w:tcPr>
            <w:tcW w:w="162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21A10" w:rsidRPr="00FC4C2C" w:rsidRDefault="00A21A10" w:rsidP="00A21A10">
            <w:pPr>
              <w:spacing w:before="60" w:after="60"/>
              <w:jc w:val="center"/>
              <w:rPr>
                <w:rFonts w:cs="Arial"/>
                <w:szCs w:val="22"/>
              </w:rPr>
            </w:pPr>
            <w:r>
              <w:rPr>
                <w:rFonts w:cs="Arial"/>
                <w:szCs w:val="22"/>
              </w:rPr>
              <w:t>Yes / No</w:t>
            </w:r>
          </w:p>
        </w:tc>
      </w:tr>
      <w:tr w:rsidR="00A21A10" w:rsidTr="002E1D58">
        <w:trPr>
          <w:trHeight w:val="204"/>
        </w:trPr>
        <w:tc>
          <w:tcPr>
            <w:tcW w:w="1069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A21A10" w:rsidRPr="00FC4C2C" w:rsidRDefault="00A21A10" w:rsidP="00816EA1">
            <w:pPr>
              <w:spacing w:before="60" w:after="60"/>
              <w:rPr>
                <w:rFonts w:cs="Arial"/>
                <w:szCs w:val="22"/>
              </w:rPr>
            </w:pPr>
            <w:r w:rsidRPr="0080695E">
              <w:rPr>
                <w:rFonts w:cs="Arial"/>
                <w:sz w:val="20"/>
                <w:szCs w:val="22"/>
              </w:rPr>
              <w:t>If ye</w:t>
            </w:r>
            <w:r>
              <w:rPr>
                <w:rFonts w:cs="Arial"/>
                <w:sz w:val="20"/>
                <w:szCs w:val="22"/>
              </w:rPr>
              <w:t>s, please provide details below</w:t>
            </w:r>
          </w:p>
        </w:tc>
      </w:tr>
      <w:tr w:rsidR="00816EA1" w:rsidTr="002E1D58">
        <w:trPr>
          <w:trHeight w:val="772"/>
        </w:trPr>
        <w:tc>
          <w:tcPr>
            <w:tcW w:w="10692" w:type="dxa"/>
            <w:gridSpan w:val="4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816EA1" w:rsidRPr="00FC4C2C" w:rsidRDefault="00816EA1" w:rsidP="00816EA1">
            <w:pPr>
              <w:spacing w:before="60" w:after="60"/>
              <w:rPr>
                <w:rFonts w:cs="Arial"/>
                <w:szCs w:val="22"/>
              </w:rPr>
            </w:pPr>
          </w:p>
        </w:tc>
      </w:tr>
      <w:tr w:rsidR="00A21A10" w:rsidTr="002E1D58">
        <w:trPr>
          <w:trHeight w:val="204"/>
        </w:trPr>
        <w:tc>
          <w:tcPr>
            <w:tcW w:w="9068"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keepNext/>
              <w:spacing w:before="60" w:after="60"/>
              <w:rPr>
                <w:rFonts w:asciiTheme="minorHAnsi" w:hAnsiTheme="minorHAnsi" w:cs="Arial"/>
                <w:szCs w:val="22"/>
              </w:rPr>
            </w:pPr>
            <w:r w:rsidRPr="0056243D">
              <w:rPr>
                <w:rFonts w:cs="Arial"/>
              </w:rPr>
              <w:lastRenderedPageBreak/>
              <w:t>Are you the subject of any disciplinary proceedings in any Australian State, Territory or New Zealand (including any preliminary investigations or actions that might lead to disciplinary proceedings) in relation to the occupation of agent's representative/sales person?</w:t>
            </w:r>
            <w:r w:rsidRPr="0056243D">
              <w:rPr>
                <w:rFonts w:cs="Arial"/>
                <w:szCs w:val="22"/>
              </w:rPr>
              <w:t xml:space="preserve"> </w:t>
            </w:r>
          </w:p>
        </w:tc>
        <w:tc>
          <w:tcPr>
            <w:tcW w:w="1624"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21A10" w:rsidRPr="00FC4C2C" w:rsidRDefault="00A21A10" w:rsidP="00A21A10">
            <w:pPr>
              <w:spacing w:before="60" w:after="60"/>
              <w:jc w:val="center"/>
              <w:rPr>
                <w:rFonts w:cs="Arial"/>
                <w:szCs w:val="22"/>
              </w:rPr>
            </w:pPr>
            <w:r>
              <w:rPr>
                <w:rFonts w:cs="Arial"/>
                <w:szCs w:val="22"/>
              </w:rPr>
              <w:t>Yes / No</w:t>
            </w:r>
          </w:p>
        </w:tc>
      </w:tr>
      <w:tr w:rsidR="00A21A10" w:rsidTr="002E1D58">
        <w:trPr>
          <w:trHeight w:val="204"/>
        </w:trPr>
        <w:tc>
          <w:tcPr>
            <w:tcW w:w="1069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A21A10" w:rsidRDefault="00A21A10" w:rsidP="00816EA1">
            <w:pPr>
              <w:spacing w:before="60" w:after="60"/>
              <w:rPr>
                <w:rFonts w:cs="Arial"/>
                <w:szCs w:val="22"/>
              </w:rPr>
            </w:pPr>
            <w:r w:rsidRPr="0080695E">
              <w:rPr>
                <w:rFonts w:cs="Arial"/>
                <w:sz w:val="20"/>
                <w:szCs w:val="22"/>
              </w:rPr>
              <w:t>If ye</w:t>
            </w:r>
            <w:r>
              <w:rPr>
                <w:rFonts w:cs="Arial"/>
                <w:sz w:val="20"/>
                <w:szCs w:val="22"/>
              </w:rPr>
              <w:t>s, please provide details below</w:t>
            </w:r>
          </w:p>
        </w:tc>
      </w:tr>
      <w:tr w:rsidR="00816EA1" w:rsidTr="002E1D58">
        <w:trPr>
          <w:trHeight w:val="799"/>
        </w:trPr>
        <w:tc>
          <w:tcPr>
            <w:tcW w:w="1069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16EA1" w:rsidRPr="00FC4C2C" w:rsidRDefault="00816EA1" w:rsidP="00816EA1">
            <w:pPr>
              <w:keepNext/>
              <w:spacing w:before="60" w:after="60"/>
              <w:rPr>
                <w:rFonts w:cs="Arial"/>
                <w:szCs w:val="22"/>
              </w:rPr>
            </w:pPr>
          </w:p>
        </w:tc>
      </w:tr>
      <w:tr w:rsidR="00A21A10" w:rsidTr="002E1D58">
        <w:trPr>
          <w:trHeight w:val="204"/>
        </w:trPr>
        <w:tc>
          <w:tcPr>
            <w:tcW w:w="906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keepNext/>
              <w:spacing w:before="60" w:after="60"/>
              <w:rPr>
                <w:rFonts w:cs="Arial"/>
                <w:szCs w:val="22"/>
              </w:rPr>
            </w:pPr>
            <w:r w:rsidRPr="0056243D">
              <w:rPr>
                <w:rFonts w:asciiTheme="minorHAnsi" w:hAnsiTheme="minorHAnsi" w:cs="Arial"/>
              </w:rPr>
              <w:t>Has your registration as an agent's representative/sales person in another Australian State, Territory or New Zealand been cancelled or suspended as a result of disciplinary proceedings</w:t>
            </w:r>
            <w:r>
              <w:rPr>
                <w:rFonts w:asciiTheme="minorHAnsi" w:hAnsiTheme="minorHAnsi" w:cs="Arial"/>
              </w:rPr>
              <w:t>?</w:t>
            </w:r>
          </w:p>
        </w:tc>
        <w:tc>
          <w:tcPr>
            <w:tcW w:w="162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21A10" w:rsidRPr="00FC4C2C" w:rsidRDefault="00A21A10" w:rsidP="00A21A10">
            <w:pPr>
              <w:keepNext/>
              <w:spacing w:before="60" w:after="60"/>
              <w:jc w:val="center"/>
              <w:rPr>
                <w:rFonts w:cs="Arial"/>
                <w:szCs w:val="22"/>
              </w:rPr>
            </w:pPr>
            <w:r>
              <w:rPr>
                <w:rFonts w:cs="Arial"/>
                <w:szCs w:val="22"/>
              </w:rPr>
              <w:t>Yes / No</w:t>
            </w:r>
          </w:p>
        </w:tc>
      </w:tr>
      <w:tr w:rsidR="00A21A10" w:rsidTr="002E1D58">
        <w:trPr>
          <w:trHeight w:val="204"/>
        </w:trPr>
        <w:tc>
          <w:tcPr>
            <w:tcW w:w="1069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A21A10" w:rsidRPr="00FC4C2C" w:rsidRDefault="00A21A10" w:rsidP="00816EA1">
            <w:pPr>
              <w:keepNext/>
              <w:spacing w:before="60" w:after="60"/>
              <w:rPr>
                <w:rFonts w:cs="Arial"/>
                <w:szCs w:val="22"/>
              </w:rPr>
            </w:pPr>
            <w:r w:rsidRPr="0080695E">
              <w:rPr>
                <w:rFonts w:cs="Arial"/>
                <w:sz w:val="20"/>
                <w:szCs w:val="22"/>
              </w:rPr>
              <w:t>If ye</w:t>
            </w:r>
            <w:r>
              <w:rPr>
                <w:rFonts w:cs="Arial"/>
                <w:sz w:val="20"/>
                <w:szCs w:val="22"/>
              </w:rPr>
              <w:t>s, please provide details below</w:t>
            </w:r>
          </w:p>
        </w:tc>
      </w:tr>
      <w:tr w:rsidR="00816EA1" w:rsidTr="002E1D58">
        <w:trPr>
          <w:trHeight w:val="767"/>
        </w:trPr>
        <w:tc>
          <w:tcPr>
            <w:tcW w:w="1069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16EA1" w:rsidRPr="00FC4C2C" w:rsidRDefault="00816EA1" w:rsidP="00816EA1">
            <w:pPr>
              <w:spacing w:before="60" w:after="60"/>
              <w:rPr>
                <w:rFonts w:cs="Arial"/>
                <w:szCs w:val="22"/>
              </w:rPr>
            </w:pPr>
          </w:p>
        </w:tc>
      </w:tr>
      <w:tr w:rsidR="00A21A10" w:rsidTr="002E1D58">
        <w:trPr>
          <w:trHeight w:val="204"/>
        </w:trPr>
        <w:tc>
          <w:tcPr>
            <w:tcW w:w="906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spacing w:before="60" w:after="60"/>
              <w:rPr>
                <w:rFonts w:cs="Arial"/>
                <w:szCs w:val="22"/>
              </w:rPr>
            </w:pPr>
            <w:r w:rsidRPr="0056243D">
              <w:rPr>
                <w:rFonts w:asciiTheme="minorHAnsi" w:hAnsiTheme="minorHAnsi" w:cs="Arial"/>
              </w:rPr>
              <w:t>Are you prohibited or restricted from carrying on the occupation of an agent's representative/salesperson or an equivalent occupation in any Australian State, Territory or New Zealand for which registration is sought?</w:t>
            </w:r>
          </w:p>
        </w:tc>
        <w:tc>
          <w:tcPr>
            <w:tcW w:w="162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21A10" w:rsidRPr="00FC4C2C" w:rsidRDefault="00A21A10" w:rsidP="00A21A10">
            <w:pPr>
              <w:spacing w:before="60" w:after="60"/>
              <w:jc w:val="center"/>
              <w:rPr>
                <w:rFonts w:cs="Arial"/>
                <w:szCs w:val="22"/>
              </w:rPr>
            </w:pPr>
            <w:r>
              <w:rPr>
                <w:rFonts w:cs="Arial"/>
                <w:szCs w:val="22"/>
              </w:rPr>
              <w:t>Yes / No</w:t>
            </w:r>
          </w:p>
        </w:tc>
      </w:tr>
      <w:tr w:rsidR="00A21A10" w:rsidTr="002E1D58">
        <w:trPr>
          <w:trHeight w:val="204"/>
        </w:trPr>
        <w:tc>
          <w:tcPr>
            <w:tcW w:w="1069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A21A10" w:rsidRPr="00FC4C2C" w:rsidRDefault="00A21A10" w:rsidP="00A21A10">
            <w:pPr>
              <w:spacing w:before="60" w:after="60"/>
              <w:rPr>
                <w:rFonts w:cs="Arial"/>
                <w:szCs w:val="22"/>
              </w:rPr>
            </w:pPr>
            <w:r w:rsidRPr="0080695E">
              <w:rPr>
                <w:rFonts w:cs="Arial"/>
                <w:sz w:val="20"/>
                <w:szCs w:val="22"/>
              </w:rPr>
              <w:t>If ye</w:t>
            </w:r>
            <w:r>
              <w:rPr>
                <w:rFonts w:cs="Arial"/>
                <w:sz w:val="20"/>
                <w:szCs w:val="22"/>
              </w:rPr>
              <w:t>s, please provide details below</w:t>
            </w:r>
          </w:p>
        </w:tc>
      </w:tr>
      <w:tr w:rsidR="00A21A10" w:rsidTr="002E1D58">
        <w:trPr>
          <w:trHeight w:val="810"/>
        </w:trPr>
        <w:tc>
          <w:tcPr>
            <w:tcW w:w="1069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21A10" w:rsidRPr="00FC4C2C" w:rsidRDefault="00A21A10" w:rsidP="00A21A10">
            <w:pPr>
              <w:spacing w:before="60" w:after="60"/>
              <w:rPr>
                <w:rFonts w:cs="Arial"/>
                <w:szCs w:val="22"/>
              </w:rPr>
            </w:pPr>
          </w:p>
        </w:tc>
      </w:tr>
      <w:tr w:rsidR="00A21A10" w:rsidTr="002E1D58">
        <w:trPr>
          <w:trHeight w:val="204"/>
        </w:trPr>
        <w:tc>
          <w:tcPr>
            <w:tcW w:w="906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spacing w:before="60" w:after="60"/>
              <w:rPr>
                <w:rFonts w:asciiTheme="minorHAnsi" w:hAnsiTheme="minorHAnsi" w:cs="Arial"/>
                <w:szCs w:val="22"/>
              </w:rPr>
            </w:pPr>
            <w:r w:rsidRPr="0056243D">
              <w:rPr>
                <w:rFonts w:asciiTheme="minorHAnsi" w:hAnsiTheme="minorHAnsi" w:cs="Arial"/>
              </w:rPr>
              <w:t>Are you subject to any special condition in carrying out the specified occupation(s) as a result of criminal, civil or disciplinary proceedings in any Australian State, Territory or New Zealand</w:t>
            </w:r>
            <w:r>
              <w:rPr>
                <w:rFonts w:asciiTheme="minorHAnsi" w:hAnsiTheme="minorHAnsi" w:cs="Arial"/>
              </w:rPr>
              <w:t>?</w:t>
            </w:r>
          </w:p>
        </w:tc>
        <w:tc>
          <w:tcPr>
            <w:tcW w:w="162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21A10" w:rsidRPr="00FC4C2C" w:rsidRDefault="00A21A10" w:rsidP="00A21A10">
            <w:pPr>
              <w:spacing w:before="60" w:after="60"/>
              <w:jc w:val="center"/>
              <w:rPr>
                <w:rFonts w:asciiTheme="minorHAnsi" w:hAnsiTheme="minorHAnsi" w:cs="Arial"/>
                <w:szCs w:val="22"/>
              </w:rPr>
            </w:pPr>
            <w:r>
              <w:rPr>
                <w:rFonts w:cs="Arial"/>
                <w:szCs w:val="22"/>
              </w:rPr>
              <w:t>Yes / No</w:t>
            </w:r>
          </w:p>
        </w:tc>
      </w:tr>
      <w:tr w:rsidR="00A21A10" w:rsidTr="002E1D58">
        <w:trPr>
          <w:trHeight w:val="204"/>
        </w:trPr>
        <w:tc>
          <w:tcPr>
            <w:tcW w:w="1069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A21A10" w:rsidRPr="00FC4C2C" w:rsidRDefault="00A21A10" w:rsidP="00A21A10">
            <w:pPr>
              <w:spacing w:before="60" w:after="60"/>
              <w:rPr>
                <w:rFonts w:asciiTheme="minorHAnsi" w:hAnsiTheme="minorHAnsi" w:cs="Arial"/>
                <w:szCs w:val="22"/>
              </w:rPr>
            </w:pPr>
            <w:r w:rsidRPr="0080695E">
              <w:rPr>
                <w:rFonts w:cs="Arial"/>
                <w:sz w:val="20"/>
                <w:szCs w:val="22"/>
              </w:rPr>
              <w:t>If ye</w:t>
            </w:r>
            <w:r>
              <w:rPr>
                <w:rFonts w:cs="Arial"/>
                <w:sz w:val="20"/>
                <w:szCs w:val="22"/>
              </w:rPr>
              <w:t>s, please provide details below</w:t>
            </w:r>
          </w:p>
        </w:tc>
      </w:tr>
      <w:tr w:rsidR="00A21A10" w:rsidTr="002E1D58">
        <w:trPr>
          <w:trHeight w:val="764"/>
        </w:trPr>
        <w:tc>
          <w:tcPr>
            <w:tcW w:w="1069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21A10" w:rsidRPr="00FC4C2C" w:rsidRDefault="00A21A10" w:rsidP="00A21A10">
            <w:pPr>
              <w:spacing w:before="60" w:after="60"/>
              <w:rPr>
                <w:rFonts w:cs="Arial"/>
                <w:szCs w:val="22"/>
              </w:rPr>
            </w:pPr>
          </w:p>
        </w:tc>
      </w:tr>
      <w:tr w:rsidR="00A21A10"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21A10" w:rsidRPr="000F4216" w:rsidRDefault="00A21A10" w:rsidP="00A21A10">
            <w:pPr>
              <w:keepNext/>
              <w:spacing w:before="60" w:after="60"/>
              <w:rPr>
                <w:rFonts w:cs="Arial"/>
                <w:szCs w:val="22"/>
              </w:rPr>
            </w:pPr>
            <w:r>
              <w:rPr>
                <w:b/>
                <w:color w:val="FFFFFF" w:themeColor="background1"/>
              </w:rPr>
              <w:t>Applicant declaration</w:t>
            </w:r>
          </w:p>
        </w:tc>
      </w:tr>
      <w:tr w:rsidR="00A21A10" w:rsidTr="002E1D58">
        <w:trPr>
          <w:trHeight w:val="204"/>
        </w:trPr>
        <w:tc>
          <w:tcPr>
            <w:tcW w:w="222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keepNext/>
              <w:spacing w:before="60" w:after="60"/>
              <w:rPr>
                <w:rFonts w:cs="Arial"/>
              </w:rPr>
            </w:pPr>
            <w:r w:rsidRPr="00FC4C2C">
              <w:rPr>
                <w:rFonts w:cs="Arial"/>
              </w:rPr>
              <w:t>I, (full name):</w:t>
            </w:r>
          </w:p>
        </w:tc>
        <w:tc>
          <w:tcPr>
            <w:tcW w:w="8471"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21A10" w:rsidRPr="00FC4C2C" w:rsidRDefault="00A21A10" w:rsidP="00A21A10">
            <w:pPr>
              <w:keepNext/>
              <w:spacing w:before="60" w:after="60"/>
              <w:rPr>
                <w:rFonts w:cs="Arial"/>
              </w:rPr>
            </w:pPr>
          </w:p>
        </w:tc>
      </w:tr>
      <w:tr w:rsidR="00A21A10" w:rsidTr="002E1D58">
        <w:trPr>
          <w:trHeight w:val="204"/>
        </w:trPr>
        <w:tc>
          <w:tcPr>
            <w:tcW w:w="222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keepNext/>
              <w:spacing w:before="60" w:after="60"/>
              <w:rPr>
                <w:rFonts w:cs="Arial"/>
              </w:rPr>
            </w:pPr>
            <w:r w:rsidRPr="00FC4C2C">
              <w:rPr>
                <w:rFonts w:cs="Arial"/>
              </w:rPr>
              <w:t>Of: (address)</w:t>
            </w:r>
          </w:p>
        </w:tc>
        <w:tc>
          <w:tcPr>
            <w:tcW w:w="8471"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21A10" w:rsidRPr="00FC4C2C" w:rsidRDefault="00A21A10" w:rsidP="00A21A10">
            <w:pPr>
              <w:keepNext/>
              <w:spacing w:before="60" w:after="60"/>
              <w:rPr>
                <w:rFonts w:cs="Arial"/>
              </w:rPr>
            </w:pPr>
          </w:p>
        </w:tc>
      </w:tr>
      <w:tr w:rsidR="00A21A10"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21A10" w:rsidRPr="0087013C" w:rsidRDefault="00A21A10" w:rsidP="00A21A10">
            <w:pPr>
              <w:keepNext/>
              <w:spacing w:before="60" w:after="60"/>
            </w:pPr>
            <w:r w:rsidRPr="00FC4C2C">
              <w:t xml:space="preserve">Solemnly and sincerely declare that: </w:t>
            </w:r>
          </w:p>
          <w:p w:rsidR="00A21A10" w:rsidRPr="00FC4C2C" w:rsidRDefault="00A21A10" w:rsidP="00A21A10">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A21A10" w:rsidRDefault="00A21A10" w:rsidP="00A21A10">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A21A10" w:rsidRPr="00816EA1" w:rsidRDefault="00A21A10" w:rsidP="00A21A10">
            <w:pPr>
              <w:pStyle w:val="ListParagraph"/>
              <w:keepNext/>
              <w:numPr>
                <w:ilvl w:val="0"/>
                <w:numId w:val="31"/>
              </w:numPr>
              <w:spacing w:before="60" w:after="60"/>
              <w:rPr>
                <w:rFonts w:cs="Arial"/>
              </w:rPr>
            </w:pPr>
            <w:r w:rsidRPr="00816EA1">
              <w:rPr>
                <w:rFonts w:cs="Arial"/>
              </w:rPr>
              <w:t>I am registered as an agents representative/salesperson (however described) as specified; and</w:t>
            </w:r>
          </w:p>
          <w:p w:rsidR="00A21A10" w:rsidRDefault="00A21A10" w:rsidP="00A21A10">
            <w:pPr>
              <w:pStyle w:val="ListParagraph"/>
              <w:keepNext/>
              <w:numPr>
                <w:ilvl w:val="0"/>
                <w:numId w:val="31"/>
              </w:numPr>
              <w:spacing w:before="60" w:after="60"/>
              <w:rPr>
                <w:rFonts w:cs="Arial"/>
              </w:rPr>
            </w:pPr>
            <w:r>
              <w:rPr>
                <w:rFonts w:cs="Arial"/>
              </w:rPr>
              <w:t>I am seeking registration in the NT in accordance with mutual recognition legislation; and</w:t>
            </w:r>
          </w:p>
          <w:p w:rsidR="00A21A10" w:rsidRDefault="00A21A10" w:rsidP="00A21A10">
            <w:pPr>
              <w:pStyle w:val="ListParagraph"/>
              <w:keepNext/>
              <w:numPr>
                <w:ilvl w:val="0"/>
                <w:numId w:val="31"/>
              </w:numPr>
              <w:spacing w:before="60" w:after="60"/>
              <w:rPr>
                <w:rFonts w:cs="Arial"/>
              </w:rPr>
            </w:pPr>
            <w:r w:rsidRPr="0056243D">
              <w:rPr>
                <w:rFonts w:cs="Arial"/>
              </w:rPr>
              <w:t>I consent to the making of inquiries of and the exchange of information with, the authorities of any Australian State, Territory or New Zealand, regarding my activities in the occupation, and otherwise in respect of matters relevant to this notice</w:t>
            </w:r>
            <w:r>
              <w:rPr>
                <w:rFonts w:cs="Arial"/>
              </w:rPr>
              <w:t>; and</w:t>
            </w:r>
          </w:p>
          <w:p w:rsidR="00A21A10" w:rsidRPr="0056243D" w:rsidRDefault="00A21A10" w:rsidP="00A21A10">
            <w:pPr>
              <w:pStyle w:val="ListParagraph"/>
              <w:numPr>
                <w:ilvl w:val="0"/>
                <w:numId w:val="31"/>
              </w:numPr>
              <w:tabs>
                <w:tab w:val="center" w:pos="5262"/>
              </w:tabs>
              <w:spacing w:before="60" w:after="60"/>
              <w:contextualSpacing/>
              <w:rPr>
                <w:rFonts w:cs="Arial"/>
              </w:rPr>
            </w:pPr>
            <w:r w:rsidRPr="0056243D">
              <w:rPr>
                <w:rFonts w:cs="Arial"/>
              </w:rPr>
              <w:t>I have declared any special condition to which I am subject in carrying on the occupation; and</w:t>
            </w:r>
          </w:p>
          <w:p w:rsidR="00A21A10" w:rsidRPr="00FC4C2C" w:rsidRDefault="00A21A10" w:rsidP="00A21A10">
            <w:pPr>
              <w:pStyle w:val="ListParagraph"/>
              <w:keepNext/>
              <w:numPr>
                <w:ilvl w:val="0"/>
                <w:numId w:val="31"/>
              </w:numPr>
              <w:spacing w:before="60" w:after="60"/>
              <w:rPr>
                <w:rFonts w:cs="Arial"/>
              </w:rPr>
            </w:pPr>
            <w:r w:rsidRPr="00FC4C2C">
              <w:rPr>
                <w:rFonts w:cs="Arial"/>
              </w:rPr>
              <w:t>I know that it is an offence to make a declaration that is false in any material particular.</w:t>
            </w:r>
          </w:p>
        </w:tc>
      </w:tr>
      <w:tr w:rsidR="00A21A10" w:rsidTr="002E1D58">
        <w:trPr>
          <w:trHeight w:val="204"/>
        </w:trPr>
        <w:tc>
          <w:tcPr>
            <w:tcW w:w="3901"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spacing w:before="60" w:after="60"/>
            </w:pPr>
            <w:r w:rsidRPr="00FC4C2C">
              <w:t xml:space="preserve">This declaration is made at: </w:t>
            </w:r>
            <w:r w:rsidRPr="0080695E">
              <w:rPr>
                <w:sz w:val="20"/>
              </w:rPr>
              <w:t>(location)</w:t>
            </w:r>
          </w:p>
        </w:tc>
        <w:tc>
          <w:tcPr>
            <w:tcW w:w="367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21A10" w:rsidRPr="00FC4C2C" w:rsidRDefault="00A21A10" w:rsidP="00A21A10">
            <w:pPr>
              <w:spacing w:before="60" w:after="60"/>
            </w:pPr>
          </w:p>
        </w:tc>
        <w:tc>
          <w:tcPr>
            <w:tcW w:w="128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spacing w:before="60" w:after="60"/>
            </w:pPr>
            <w:r w:rsidRPr="00FC4C2C">
              <w:t xml:space="preserve">on: </w:t>
            </w:r>
            <w:r w:rsidRPr="0080695E">
              <w:rPr>
                <w:sz w:val="20"/>
              </w:rPr>
              <w:t>(date)</w:t>
            </w:r>
          </w:p>
        </w:tc>
        <w:tc>
          <w:tcPr>
            <w:tcW w:w="183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21A10" w:rsidRPr="00FC4C2C" w:rsidRDefault="00A21A10" w:rsidP="00A21A10">
            <w:pPr>
              <w:spacing w:before="60" w:after="60"/>
            </w:pPr>
          </w:p>
        </w:tc>
      </w:tr>
      <w:tr w:rsidR="00A21A10" w:rsidTr="002E1D58">
        <w:trPr>
          <w:trHeight w:val="204"/>
        </w:trPr>
        <w:tc>
          <w:tcPr>
            <w:tcW w:w="2221"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spacing w:before="120" w:after="120"/>
            </w:pPr>
            <w:r>
              <w:t>Applicant</w:t>
            </w:r>
            <w:r w:rsidRPr="00FC4C2C">
              <w:t xml:space="preserve"> signature:</w:t>
            </w:r>
          </w:p>
        </w:tc>
        <w:tc>
          <w:tcPr>
            <w:tcW w:w="8471" w:type="dxa"/>
            <w:gridSpan w:val="3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A21A10" w:rsidRPr="00FC4C2C" w:rsidRDefault="00A21A10" w:rsidP="00A21A10">
            <w:pPr>
              <w:spacing w:before="120" w:after="120"/>
            </w:pPr>
          </w:p>
        </w:tc>
      </w:tr>
      <w:tr w:rsidR="00A21A10" w:rsidTr="002E1D58">
        <w:trPr>
          <w:trHeight w:val="204"/>
        </w:trPr>
        <w:tc>
          <w:tcPr>
            <w:tcW w:w="10692"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21A10" w:rsidRPr="00FC4C2C" w:rsidRDefault="00A21A10" w:rsidP="00A21A10">
            <w:pPr>
              <w:spacing w:before="60" w:after="60"/>
            </w:pPr>
            <w:r w:rsidRPr="00FC4C2C">
              <w:rPr>
                <w:rFonts w:cs="Arial"/>
                <w:b/>
              </w:rPr>
              <w:lastRenderedPageBreak/>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A21A10" w:rsidRPr="00F45E8F"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21A10" w:rsidRPr="00FC4C2C" w:rsidRDefault="00A21A10" w:rsidP="00A21A10">
            <w:pPr>
              <w:keepNext/>
              <w:spacing w:before="60" w:after="60"/>
              <w:rPr>
                <w:rFonts w:cs="Arial"/>
                <w:b/>
              </w:rPr>
            </w:pPr>
            <w:r w:rsidRPr="00FC4C2C">
              <w:rPr>
                <w:rFonts w:cs="Arial"/>
                <w:b/>
              </w:rPr>
              <w:t>Supporting documents</w:t>
            </w:r>
            <w:r>
              <w:rPr>
                <w:rFonts w:cs="Arial"/>
                <w:b/>
              </w:rPr>
              <w:t xml:space="preserve"> checklist</w:t>
            </w:r>
          </w:p>
        </w:tc>
      </w:tr>
      <w:tr w:rsidR="00A21A10" w:rsidRPr="00F45E8F" w:rsidTr="002E1D58">
        <w:trPr>
          <w:trHeight w:val="204"/>
        </w:trPr>
        <w:tc>
          <w:tcPr>
            <w:tcW w:w="935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FC4C2C" w:rsidRDefault="00A21A10" w:rsidP="00A21A10">
            <w:pPr>
              <w:keepNext/>
              <w:spacing w:before="60" w:after="60"/>
            </w:pPr>
            <w:r>
              <w:t xml:space="preserve">Prescribed application fee – See the </w:t>
            </w:r>
            <w:hyperlink r:id="rId9" w:history="1">
              <w:r>
                <w:rPr>
                  <w:rStyle w:val="Hyperlink"/>
                </w:rPr>
                <w:t>r</w:t>
              </w:r>
              <w:r w:rsidRPr="0049011F">
                <w:rPr>
                  <w:rStyle w:val="Hyperlink"/>
                </w:rPr>
                <w:t>egister as an agent</w:t>
              </w:r>
              <w:r>
                <w:rPr>
                  <w:rStyle w:val="Hyperlink"/>
                </w:rPr>
                <w:t>’</w:t>
              </w:r>
              <w:r w:rsidRPr="0049011F">
                <w:rPr>
                  <w:rStyle w:val="Hyperlink"/>
                </w:rPr>
                <w:t>s representative</w:t>
              </w:r>
            </w:hyperlink>
            <w:r>
              <w:t xml:space="preserve"> page for current fee.</w:t>
            </w:r>
          </w:p>
        </w:tc>
        <w:sdt>
          <w:sdtPr>
            <w:rPr>
              <w:rFonts w:cs="Arial"/>
            </w:rPr>
            <w:id w:val="1051498180"/>
            <w14:checkbox>
              <w14:checked w14:val="0"/>
              <w14:checkedState w14:val="2612" w14:font="MS Gothic"/>
              <w14:uncheckedState w14:val="2610" w14:font="MS Gothic"/>
            </w14:checkbox>
          </w:sdtPr>
          <w:sdtEndPr/>
          <w:sdtContent>
            <w:tc>
              <w:tcPr>
                <w:tcW w:w="134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1A10" w:rsidRPr="00FC4C2C" w:rsidRDefault="00A21A10" w:rsidP="00A21A10">
                <w:pPr>
                  <w:keepNext/>
                  <w:spacing w:before="60" w:after="60"/>
                  <w:jc w:val="center"/>
                  <w:rPr>
                    <w:rFonts w:cs="Arial"/>
                  </w:rPr>
                </w:pPr>
                <w:r>
                  <w:rPr>
                    <w:rFonts w:ascii="MS Gothic" w:eastAsia="MS Gothic" w:hAnsi="MS Gothic" w:cs="Arial" w:hint="eastAsia"/>
                  </w:rPr>
                  <w:t>☐</w:t>
                </w:r>
              </w:p>
            </w:tc>
          </w:sdtContent>
        </w:sdt>
      </w:tr>
      <w:tr w:rsidR="00A21A10" w:rsidRPr="00F45E8F" w:rsidTr="002E1D58">
        <w:trPr>
          <w:trHeight w:val="204"/>
        </w:trPr>
        <w:tc>
          <w:tcPr>
            <w:tcW w:w="935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Default="00A21A10" w:rsidP="00A21A10">
            <w:pPr>
              <w:keepNext/>
              <w:spacing w:before="60" w:after="60"/>
            </w:pPr>
            <w:r>
              <w:t>Current photo ID attached - Passport, Australian d</w:t>
            </w:r>
            <w:r w:rsidRPr="00155D16">
              <w:t xml:space="preserve">river’s </w:t>
            </w:r>
            <w:r>
              <w:t>licence or evidence of age card</w:t>
            </w:r>
          </w:p>
        </w:tc>
        <w:sdt>
          <w:sdtPr>
            <w:rPr>
              <w:rFonts w:cs="Arial"/>
            </w:rPr>
            <w:id w:val="1171534073"/>
            <w14:checkbox>
              <w14:checked w14:val="0"/>
              <w14:checkedState w14:val="2612" w14:font="MS Gothic"/>
              <w14:uncheckedState w14:val="2610" w14:font="MS Gothic"/>
            </w14:checkbox>
          </w:sdtPr>
          <w:sdtEndPr/>
          <w:sdtContent>
            <w:tc>
              <w:tcPr>
                <w:tcW w:w="134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1A10" w:rsidRPr="00FC4C2C" w:rsidRDefault="00A21A10" w:rsidP="00A21A10">
                <w:pPr>
                  <w:keepNext/>
                  <w:spacing w:before="60" w:after="60"/>
                  <w:jc w:val="center"/>
                  <w:rPr>
                    <w:rFonts w:cs="Arial"/>
                  </w:rPr>
                </w:pPr>
                <w:r w:rsidRPr="00FC4C2C">
                  <w:rPr>
                    <w:rFonts w:ascii="MS Gothic" w:eastAsia="MS Gothic" w:hAnsi="MS Gothic" w:cs="Arial" w:hint="eastAsia"/>
                  </w:rPr>
                  <w:t>☐</w:t>
                </w:r>
              </w:p>
            </w:tc>
          </w:sdtContent>
        </w:sdt>
      </w:tr>
      <w:tr w:rsidR="00A21A10" w:rsidRPr="00F45E8F" w:rsidTr="002E1D58">
        <w:trPr>
          <w:trHeight w:val="204"/>
        </w:trPr>
        <w:tc>
          <w:tcPr>
            <w:tcW w:w="935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816EA1" w:rsidRDefault="00A21A10" w:rsidP="00A21A10">
            <w:pPr>
              <w:keepNext/>
              <w:spacing w:before="60" w:after="60"/>
            </w:pPr>
            <w:r w:rsidRPr="00816EA1">
              <w:t>Front and back copy of current interstate/New Zealand registration certificate</w:t>
            </w:r>
          </w:p>
        </w:tc>
        <w:sdt>
          <w:sdtPr>
            <w:rPr>
              <w:rFonts w:cs="Arial"/>
            </w:rPr>
            <w:id w:val="30928828"/>
            <w14:checkbox>
              <w14:checked w14:val="0"/>
              <w14:checkedState w14:val="2612" w14:font="MS Gothic"/>
              <w14:uncheckedState w14:val="2610" w14:font="MS Gothic"/>
            </w14:checkbox>
          </w:sdtPr>
          <w:sdtEndPr/>
          <w:sdtContent>
            <w:tc>
              <w:tcPr>
                <w:tcW w:w="134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1A10" w:rsidRPr="00FC4C2C" w:rsidRDefault="00A21A10" w:rsidP="00A21A10">
                <w:pPr>
                  <w:keepNext/>
                  <w:spacing w:before="60" w:after="60"/>
                  <w:jc w:val="center"/>
                  <w:rPr>
                    <w:rFonts w:cs="Arial"/>
                  </w:rPr>
                </w:pPr>
                <w:r w:rsidRPr="00FC4C2C">
                  <w:rPr>
                    <w:rFonts w:ascii="MS Gothic" w:eastAsia="MS Gothic" w:hAnsi="MS Gothic" w:cs="Arial" w:hint="eastAsia"/>
                  </w:rPr>
                  <w:t>☐</w:t>
                </w:r>
              </w:p>
            </w:tc>
          </w:sdtContent>
        </w:sdt>
      </w:tr>
      <w:tr w:rsidR="00A21A10" w:rsidRPr="00F45E8F" w:rsidTr="002E1D58">
        <w:trPr>
          <w:trHeight w:val="204"/>
        </w:trPr>
        <w:tc>
          <w:tcPr>
            <w:tcW w:w="935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Default="00A21A10" w:rsidP="00A21A10">
            <w:pPr>
              <w:spacing w:before="60" w:after="60"/>
            </w:pPr>
            <w:r>
              <w:t>Completed and signed employer declaration</w:t>
            </w:r>
          </w:p>
        </w:tc>
        <w:sdt>
          <w:sdtPr>
            <w:rPr>
              <w:rFonts w:cs="Arial"/>
            </w:rPr>
            <w:id w:val="454456160"/>
            <w14:checkbox>
              <w14:checked w14:val="0"/>
              <w14:checkedState w14:val="2612" w14:font="MS Gothic"/>
              <w14:uncheckedState w14:val="2610" w14:font="MS Gothic"/>
            </w14:checkbox>
          </w:sdtPr>
          <w:sdtEndPr/>
          <w:sdtContent>
            <w:tc>
              <w:tcPr>
                <w:tcW w:w="134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1A10" w:rsidRDefault="00A21A10" w:rsidP="00A21A10">
                <w:pPr>
                  <w:keepNext/>
                  <w:spacing w:before="60" w:after="60"/>
                  <w:jc w:val="center"/>
                  <w:rPr>
                    <w:rFonts w:cs="Arial"/>
                  </w:rPr>
                </w:pPr>
                <w:r w:rsidRPr="00FC4C2C">
                  <w:rPr>
                    <w:rFonts w:ascii="MS Gothic" w:eastAsia="MS Gothic" w:hAnsi="MS Gothic" w:cs="Arial" w:hint="eastAsia"/>
                  </w:rPr>
                  <w:t>☐</w:t>
                </w:r>
              </w:p>
            </w:tc>
          </w:sdtContent>
        </w:sdt>
      </w:tr>
      <w:tr w:rsidR="00A21A10" w:rsidRPr="00F45E8F" w:rsidTr="002E1D58">
        <w:trPr>
          <w:trHeight w:val="204"/>
        </w:trPr>
        <w:tc>
          <w:tcPr>
            <w:tcW w:w="935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Default="00A21A10" w:rsidP="00A21A10">
            <w:pPr>
              <w:spacing w:before="60" w:after="60"/>
            </w:pPr>
            <w:r>
              <w:t>Completed and signed declaration</w:t>
            </w:r>
          </w:p>
        </w:tc>
        <w:sdt>
          <w:sdtPr>
            <w:rPr>
              <w:rFonts w:cs="Arial"/>
            </w:rPr>
            <w:id w:val="242622000"/>
            <w14:checkbox>
              <w14:checked w14:val="0"/>
              <w14:checkedState w14:val="2612" w14:font="MS Gothic"/>
              <w14:uncheckedState w14:val="2610" w14:font="MS Gothic"/>
            </w14:checkbox>
          </w:sdtPr>
          <w:sdtEndPr/>
          <w:sdtContent>
            <w:tc>
              <w:tcPr>
                <w:tcW w:w="134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1A10" w:rsidRPr="00FC4C2C" w:rsidRDefault="00A21A10" w:rsidP="00A21A10">
                <w:pPr>
                  <w:keepNext/>
                  <w:spacing w:before="60" w:after="60"/>
                  <w:jc w:val="center"/>
                  <w:rPr>
                    <w:rFonts w:cs="Arial"/>
                  </w:rPr>
                </w:pPr>
                <w:r w:rsidRPr="00FC4C2C">
                  <w:rPr>
                    <w:rFonts w:ascii="MS Gothic" w:eastAsia="MS Gothic" w:hAnsi="MS Gothic" w:cs="Arial" w:hint="eastAsia"/>
                  </w:rPr>
                  <w:t>☐</w:t>
                </w:r>
              </w:p>
            </w:tc>
          </w:sdtContent>
        </w:sdt>
      </w:tr>
      <w:tr w:rsidR="00A21A10" w:rsidRPr="00F45E8F"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21A10" w:rsidRPr="00FC4C2C" w:rsidRDefault="00A21A10" w:rsidP="00A21A10">
            <w:pPr>
              <w:spacing w:before="60" w:after="60"/>
              <w:rPr>
                <w:rFonts w:cs="Arial"/>
                <w:b/>
              </w:rPr>
            </w:pPr>
            <w:r w:rsidRPr="00FC4C2C">
              <w:rPr>
                <w:rFonts w:cs="Arial"/>
                <w:b/>
              </w:rPr>
              <w:t>Privacy statement</w:t>
            </w:r>
          </w:p>
        </w:tc>
      </w:tr>
      <w:tr w:rsidR="00A21A10" w:rsidRPr="00F45E8F"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21A10" w:rsidRPr="00FC4C2C" w:rsidRDefault="00A21A10" w:rsidP="00A21A10">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A21A10" w:rsidRPr="002A171C"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21A10" w:rsidRPr="002A171C" w:rsidRDefault="00A21A10" w:rsidP="00A21A10">
            <w:pPr>
              <w:keepNext/>
              <w:spacing w:before="60" w:after="60"/>
              <w:rPr>
                <w:rFonts w:cs="Arial"/>
                <w:b/>
              </w:rPr>
            </w:pPr>
            <w:r w:rsidRPr="002A171C">
              <w:rPr>
                <w:rFonts w:cs="Arial"/>
                <w:b/>
              </w:rPr>
              <w:t>Lodgement</w:t>
            </w:r>
          </w:p>
        </w:tc>
      </w:tr>
      <w:tr w:rsidR="00A21A10" w:rsidRPr="005377F2" w:rsidTr="002E1D58">
        <w:trPr>
          <w:trHeight w:val="204"/>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21A10" w:rsidRPr="00BC1765" w:rsidRDefault="00A21A10" w:rsidP="00A21A10">
            <w:pPr>
              <w:keepNext/>
              <w:spacing w:before="60" w:after="60"/>
              <w:rPr>
                <w:szCs w:val="22"/>
              </w:rPr>
            </w:pPr>
            <w:r w:rsidRPr="00BC1765">
              <w:rPr>
                <w:szCs w:val="22"/>
              </w:rPr>
              <w:t>Complete applications can be lodged in person, email or via post at a Territory Business Centre below:</w:t>
            </w:r>
          </w:p>
        </w:tc>
      </w:tr>
      <w:tr w:rsidR="00A21A10" w:rsidRPr="008F5734" w:rsidTr="002E1D58">
        <w:trPr>
          <w:trHeight w:val="306"/>
        </w:trPr>
        <w:tc>
          <w:tcPr>
            <w:tcW w:w="206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BC1765" w:rsidRDefault="00A21A10" w:rsidP="00A21A10">
            <w:pPr>
              <w:keepNext/>
              <w:spacing w:before="60" w:after="60"/>
              <w:rPr>
                <w:szCs w:val="22"/>
              </w:rPr>
            </w:pPr>
            <w:r w:rsidRPr="00BC1765">
              <w:rPr>
                <w:szCs w:val="22"/>
              </w:rPr>
              <w:t>Darwin:</w:t>
            </w:r>
          </w:p>
        </w:tc>
        <w:tc>
          <w:tcPr>
            <w:tcW w:w="8623"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21A10" w:rsidRPr="00BC1765" w:rsidRDefault="00A21A10" w:rsidP="00A21A10">
            <w:pPr>
              <w:keepNext/>
              <w:spacing w:before="60" w:after="60"/>
              <w:rPr>
                <w:szCs w:val="22"/>
              </w:rPr>
            </w:pPr>
            <w:r w:rsidRPr="00BC1765">
              <w:rPr>
                <w:szCs w:val="22"/>
              </w:rPr>
              <w:t>Darwin Corporate Park, Ground Floor, Building 3, 631 Stuart Highway Berrimah</w:t>
            </w:r>
          </w:p>
        </w:tc>
      </w:tr>
      <w:tr w:rsidR="00A21A10" w:rsidRPr="008F5734" w:rsidTr="002E1D58">
        <w:trPr>
          <w:trHeight w:val="215"/>
        </w:trPr>
        <w:tc>
          <w:tcPr>
            <w:tcW w:w="206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BC1765" w:rsidRDefault="00A21A10" w:rsidP="00A21A10">
            <w:pPr>
              <w:keepNext/>
              <w:spacing w:before="60" w:after="60"/>
              <w:rPr>
                <w:szCs w:val="22"/>
              </w:rPr>
            </w:pPr>
            <w:r w:rsidRPr="00BC1765">
              <w:rPr>
                <w:szCs w:val="22"/>
              </w:rPr>
              <w:t>Katherine:</w:t>
            </w:r>
          </w:p>
        </w:tc>
        <w:tc>
          <w:tcPr>
            <w:tcW w:w="8623"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21A10" w:rsidRPr="00BC1765" w:rsidRDefault="00A21A10" w:rsidP="00A21A10">
            <w:pPr>
              <w:keepNext/>
              <w:spacing w:before="60" w:after="60"/>
              <w:rPr>
                <w:szCs w:val="22"/>
              </w:rPr>
            </w:pPr>
            <w:r w:rsidRPr="00BC1765">
              <w:rPr>
                <w:szCs w:val="22"/>
              </w:rPr>
              <w:t>Big Rivers Government Centre, 5 First Street, Katherine</w:t>
            </w:r>
          </w:p>
        </w:tc>
      </w:tr>
      <w:tr w:rsidR="00A21A10" w:rsidRPr="004B6331" w:rsidTr="002E1D58">
        <w:trPr>
          <w:trHeight w:val="137"/>
        </w:trPr>
        <w:tc>
          <w:tcPr>
            <w:tcW w:w="206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BC1765" w:rsidRDefault="00A21A10" w:rsidP="00A21A10">
            <w:pPr>
              <w:keepNext/>
              <w:spacing w:before="60" w:after="60"/>
              <w:rPr>
                <w:szCs w:val="22"/>
              </w:rPr>
            </w:pPr>
            <w:r w:rsidRPr="00BC1765">
              <w:rPr>
                <w:szCs w:val="22"/>
              </w:rPr>
              <w:t>Tennant Creek:</w:t>
            </w:r>
          </w:p>
        </w:tc>
        <w:tc>
          <w:tcPr>
            <w:tcW w:w="8623"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21A10" w:rsidRPr="00BC1765" w:rsidRDefault="00A21A10" w:rsidP="00A21A10">
            <w:pPr>
              <w:keepNext/>
              <w:spacing w:before="60" w:after="60"/>
            </w:pPr>
            <w:r w:rsidRPr="00BC1765">
              <w:t xml:space="preserve">Shop 2, Barkley House, </w:t>
            </w:r>
            <w:proofErr w:type="spellStart"/>
            <w:r w:rsidRPr="00BC1765">
              <w:t>Cnr</w:t>
            </w:r>
            <w:proofErr w:type="spellEnd"/>
            <w:r w:rsidRPr="00BC1765">
              <w:t xml:space="preserve"> Davidson and Paterson Streets, Tennant Creek</w:t>
            </w:r>
          </w:p>
        </w:tc>
      </w:tr>
      <w:tr w:rsidR="00A21A10" w:rsidRPr="004B6331" w:rsidTr="002E1D58">
        <w:trPr>
          <w:trHeight w:val="231"/>
        </w:trPr>
        <w:tc>
          <w:tcPr>
            <w:tcW w:w="206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1A10" w:rsidRPr="00BC1765" w:rsidRDefault="00A21A10" w:rsidP="00A21A10">
            <w:pPr>
              <w:keepNext/>
              <w:spacing w:before="60" w:after="60"/>
              <w:rPr>
                <w:szCs w:val="22"/>
              </w:rPr>
            </w:pPr>
            <w:r w:rsidRPr="00BC1765">
              <w:rPr>
                <w:szCs w:val="22"/>
              </w:rPr>
              <w:t>Alice Springs:</w:t>
            </w:r>
          </w:p>
        </w:tc>
        <w:tc>
          <w:tcPr>
            <w:tcW w:w="8623"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21A10" w:rsidRPr="00BC1765" w:rsidRDefault="00A21A10" w:rsidP="00A21A10">
            <w:pPr>
              <w:keepNext/>
              <w:spacing w:before="60" w:after="60"/>
            </w:pPr>
            <w:r w:rsidRPr="00BC1765">
              <w:t>Ground Floor, The Green Well Building, 50 Bath Street Alice Springs</w:t>
            </w:r>
          </w:p>
        </w:tc>
      </w:tr>
      <w:tr w:rsidR="00A21A10" w:rsidRPr="004E1197" w:rsidTr="002E1D58">
        <w:trPr>
          <w:trHeight w:val="278"/>
        </w:trPr>
        <w:tc>
          <w:tcPr>
            <w:tcW w:w="262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A21A10" w:rsidRPr="00BC1765" w:rsidRDefault="00A21A10" w:rsidP="00A21A10">
            <w:pPr>
              <w:spacing w:before="60" w:after="60"/>
            </w:pPr>
            <w:r w:rsidRPr="00BC1765">
              <w:t>1800 193 111</w:t>
            </w:r>
          </w:p>
        </w:tc>
        <w:tc>
          <w:tcPr>
            <w:tcW w:w="4297" w:type="dxa"/>
            <w:gridSpan w:val="15"/>
            <w:tcBorders>
              <w:top w:val="single" w:sz="4" w:space="0" w:color="808080" w:themeColor="background1" w:themeShade="80"/>
              <w:left w:val="nil"/>
              <w:bottom w:val="single" w:sz="4" w:space="0" w:color="808080" w:themeColor="background1" w:themeShade="80"/>
              <w:right w:val="nil"/>
            </w:tcBorders>
            <w:shd w:val="clear" w:color="auto" w:fill="auto"/>
          </w:tcPr>
          <w:p w:rsidR="00A21A10" w:rsidRPr="00BC1765" w:rsidRDefault="008263B9" w:rsidP="00A21A10">
            <w:pPr>
              <w:spacing w:before="60" w:after="60"/>
            </w:pPr>
            <w:hyperlink r:id="rId10" w:history="1">
              <w:r w:rsidR="00A21A10" w:rsidRPr="00921F5F">
                <w:rPr>
                  <w:rStyle w:val="Hyperlink"/>
                </w:rPr>
                <w:t>territorybusinesscentre@nt.gov.au</w:t>
              </w:r>
            </w:hyperlink>
            <w:r w:rsidR="00A21A10" w:rsidRPr="00BC1765">
              <w:t xml:space="preserve"> </w:t>
            </w:r>
          </w:p>
        </w:tc>
        <w:tc>
          <w:tcPr>
            <w:tcW w:w="3767"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A21A10" w:rsidRPr="00BC1765" w:rsidRDefault="00A21A10" w:rsidP="00A21A10">
            <w:pPr>
              <w:spacing w:before="60" w:after="60"/>
            </w:pPr>
            <w:r w:rsidRPr="00BC1765">
              <w:t>GPO Box 9800 Darwin NT 0801</w:t>
            </w:r>
          </w:p>
        </w:tc>
      </w:tr>
      <w:tr w:rsidR="00A21A10" w:rsidRPr="004E1197" w:rsidTr="002E1D58">
        <w:trPr>
          <w:trHeight w:val="278"/>
        </w:trPr>
        <w:tc>
          <w:tcPr>
            <w:tcW w:w="10692"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21A10" w:rsidRPr="003150C8" w:rsidRDefault="00A21A10" w:rsidP="00A21A10">
            <w:pPr>
              <w:keepNext/>
              <w:spacing w:before="60" w:after="60"/>
              <w:rPr>
                <w:rFonts w:cs="Arial"/>
                <w:b/>
              </w:rPr>
            </w:pPr>
            <w:r>
              <w:rPr>
                <w:rFonts w:cs="Arial"/>
                <w:b/>
              </w:rPr>
              <w:t>Payment details</w:t>
            </w:r>
          </w:p>
        </w:tc>
      </w:tr>
      <w:tr w:rsidR="002E1D58" w:rsidRPr="004E1197" w:rsidTr="002E1D58">
        <w:trPr>
          <w:trHeight w:val="357"/>
        </w:trPr>
        <w:tc>
          <w:tcPr>
            <w:tcW w:w="1069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E1D58" w:rsidRDefault="002E1D58" w:rsidP="002E1D58">
            <w:pPr>
              <w:keepNext/>
              <w:spacing w:before="60" w:after="60"/>
              <w:rPr>
                <w:rFonts w:cs="Arial"/>
              </w:rPr>
            </w:pPr>
            <w:r>
              <w:rPr>
                <w:rFonts w:cs="Arial"/>
              </w:rPr>
              <w:t xml:space="preserve">A fee is payable on lodgement of this application form. Payment can be made by: </w:t>
            </w:r>
          </w:p>
          <w:p w:rsidR="002E1D58" w:rsidRPr="00DF5E9E" w:rsidRDefault="002E1D58" w:rsidP="002E1D58">
            <w:pPr>
              <w:pStyle w:val="ListParagraph"/>
              <w:keepNext/>
              <w:numPr>
                <w:ilvl w:val="0"/>
                <w:numId w:val="37"/>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2E1D58" w:rsidRDefault="002E1D58" w:rsidP="002E1D58">
            <w:pPr>
              <w:pStyle w:val="ListParagraph"/>
              <w:keepNext/>
              <w:numPr>
                <w:ilvl w:val="0"/>
                <w:numId w:val="37"/>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2E1D58" w:rsidRPr="00174ECE" w:rsidRDefault="002E1D58" w:rsidP="002E1D58">
            <w:pPr>
              <w:pStyle w:val="ListParagraph"/>
              <w:keepNext/>
              <w:numPr>
                <w:ilvl w:val="0"/>
                <w:numId w:val="37"/>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2E1D58" w:rsidRPr="004E1197" w:rsidTr="002E1D58">
        <w:trPr>
          <w:trHeight w:val="278"/>
        </w:trPr>
        <w:tc>
          <w:tcPr>
            <w:tcW w:w="1782"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2E1D58" w:rsidRPr="00BC1765" w:rsidRDefault="002E1D58" w:rsidP="002E1D58">
            <w:pPr>
              <w:spacing w:before="60" w:after="60"/>
              <w:rPr>
                <w:szCs w:val="22"/>
              </w:rPr>
            </w:pPr>
            <w:r>
              <w:rPr>
                <w:szCs w:val="22"/>
              </w:rPr>
              <w:t>Payment date:</w:t>
            </w:r>
          </w:p>
        </w:tc>
        <w:tc>
          <w:tcPr>
            <w:tcW w:w="1782" w:type="dxa"/>
            <w:gridSpan w:val="10"/>
            <w:tcBorders>
              <w:top w:val="single" w:sz="4" w:space="0" w:color="808080" w:themeColor="background1" w:themeShade="80"/>
              <w:left w:val="nil"/>
              <w:bottom w:val="single" w:sz="8" w:space="0" w:color="808080" w:themeColor="background1" w:themeShade="80"/>
              <w:right w:val="nil"/>
            </w:tcBorders>
            <w:shd w:val="clear" w:color="auto" w:fill="auto"/>
          </w:tcPr>
          <w:p w:rsidR="002E1D58" w:rsidRPr="00BC1765" w:rsidRDefault="002E1D58" w:rsidP="002E1D58">
            <w:pPr>
              <w:spacing w:before="60" w:after="60"/>
              <w:rPr>
                <w:szCs w:val="22"/>
              </w:rPr>
            </w:pPr>
          </w:p>
        </w:tc>
        <w:tc>
          <w:tcPr>
            <w:tcW w:w="1823" w:type="dxa"/>
            <w:gridSpan w:val="3"/>
            <w:tcBorders>
              <w:top w:val="single" w:sz="4" w:space="0" w:color="808080" w:themeColor="background1" w:themeShade="80"/>
              <w:left w:val="nil"/>
              <w:bottom w:val="single" w:sz="8" w:space="0" w:color="808080" w:themeColor="background1" w:themeShade="80"/>
              <w:right w:val="nil"/>
            </w:tcBorders>
            <w:shd w:val="clear" w:color="auto" w:fill="auto"/>
          </w:tcPr>
          <w:p w:rsidR="002E1D58" w:rsidRPr="00BC1765" w:rsidRDefault="002E1D58" w:rsidP="002E1D58">
            <w:pPr>
              <w:spacing w:before="60" w:after="60"/>
              <w:rPr>
                <w:szCs w:val="22"/>
              </w:rPr>
            </w:pPr>
            <w:r>
              <w:rPr>
                <w:szCs w:val="22"/>
              </w:rPr>
              <w:t>Receipt number:</w:t>
            </w:r>
          </w:p>
        </w:tc>
        <w:tc>
          <w:tcPr>
            <w:tcW w:w="1741" w:type="dxa"/>
            <w:gridSpan w:val="11"/>
            <w:tcBorders>
              <w:top w:val="single" w:sz="4" w:space="0" w:color="808080" w:themeColor="background1" w:themeShade="80"/>
              <w:left w:val="nil"/>
              <w:bottom w:val="single" w:sz="8" w:space="0" w:color="808080" w:themeColor="background1" w:themeShade="80"/>
              <w:right w:val="nil"/>
            </w:tcBorders>
            <w:shd w:val="clear" w:color="auto" w:fill="auto"/>
          </w:tcPr>
          <w:p w:rsidR="002E1D58" w:rsidRPr="00BC1765" w:rsidRDefault="002E1D58" w:rsidP="002E1D58">
            <w:pPr>
              <w:spacing w:before="60" w:after="60"/>
              <w:rPr>
                <w:szCs w:val="22"/>
              </w:rPr>
            </w:pPr>
          </w:p>
        </w:tc>
        <w:tc>
          <w:tcPr>
            <w:tcW w:w="1782" w:type="dxa"/>
            <w:gridSpan w:val="11"/>
            <w:tcBorders>
              <w:top w:val="single" w:sz="4" w:space="0" w:color="808080" w:themeColor="background1" w:themeShade="80"/>
              <w:left w:val="nil"/>
              <w:bottom w:val="single" w:sz="8" w:space="0" w:color="808080" w:themeColor="background1" w:themeShade="80"/>
              <w:right w:val="nil"/>
            </w:tcBorders>
            <w:shd w:val="clear" w:color="auto" w:fill="auto"/>
          </w:tcPr>
          <w:p w:rsidR="002E1D58" w:rsidRPr="00BC1765" w:rsidRDefault="002E1D58" w:rsidP="002E1D58">
            <w:pPr>
              <w:spacing w:before="60" w:after="60"/>
              <w:rPr>
                <w:szCs w:val="22"/>
              </w:rPr>
            </w:pPr>
            <w:r>
              <w:rPr>
                <w:szCs w:val="22"/>
              </w:rPr>
              <w:t>Amount paid:</w:t>
            </w:r>
          </w:p>
        </w:tc>
        <w:tc>
          <w:tcPr>
            <w:tcW w:w="1782"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2E1D58" w:rsidRPr="00BC1765" w:rsidRDefault="002E1D58" w:rsidP="002E1D58">
            <w:pPr>
              <w:keepNext/>
              <w:spacing w:before="60" w:after="60"/>
              <w:rPr>
                <w:szCs w:val="22"/>
              </w:rPr>
            </w:pPr>
          </w:p>
        </w:tc>
      </w:tr>
      <w:bookmarkEnd w:id="0"/>
    </w:tbl>
    <w:p w:rsidR="004F5739" w:rsidRDefault="004F5739" w:rsidP="0087013C"/>
    <w:sectPr w:rsidR="004F573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B9" w:rsidRDefault="008263B9" w:rsidP="007332FF">
      <w:r>
        <w:separator/>
      </w:r>
    </w:p>
  </w:endnote>
  <w:endnote w:type="continuationSeparator" w:id="0">
    <w:p w:rsidR="008263B9" w:rsidRDefault="008263B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8263B9"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15T00:00:00Z">
                <w:dateFormat w:val="d MMMM yyyy"/>
                <w:lid w:val="en-AU"/>
                <w:storeMappedDataAs w:val="dateTime"/>
                <w:calendar w:val="gregorian"/>
              </w:date>
            </w:sdtPr>
            <w:sdtEndPr>
              <w:rPr>
                <w:rStyle w:val="PageNumber"/>
              </w:rPr>
            </w:sdtEndPr>
            <w:sdtContent>
              <w:r w:rsidR="00B921AB">
                <w:rPr>
                  <w:rStyle w:val="PageNumber"/>
                </w:rPr>
                <w:t>15 March 2022</w:t>
              </w:r>
            </w:sdtContent>
          </w:sdt>
          <w:r w:rsidR="00B921AB">
            <w:rPr>
              <w:rStyle w:val="PageNumber"/>
            </w:rPr>
            <w:t xml:space="preserve"> | Version 6</w:t>
          </w:r>
          <w:r w:rsidR="005C15BF">
            <w:rPr>
              <w:rStyle w:val="PageNumber"/>
            </w:rPr>
            <w:t>.0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E5CD6">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E5CD6">
            <w:rPr>
              <w:rStyle w:val="PageNumber"/>
              <w:noProof/>
            </w:rPr>
            <w:t>3</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15T00:00:00Z">
                <w:dateFormat w:val="d MMMM yyyy"/>
                <w:lid w:val="en-AU"/>
                <w:storeMappedDataAs w:val="dateTime"/>
                <w:calendar w:val="gregorian"/>
              </w:date>
            </w:sdtPr>
            <w:sdtEndPr>
              <w:rPr>
                <w:rStyle w:val="PageNumber"/>
              </w:rPr>
            </w:sdtEndPr>
            <w:sdtContent>
              <w:r w:rsidR="00B921AB">
                <w:rPr>
                  <w:rStyle w:val="PageNumber"/>
                </w:rPr>
                <w:t>15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E5CD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E5CD6">
            <w:rPr>
              <w:rStyle w:val="PageNumber"/>
              <w:noProof/>
            </w:rPr>
            <w:t>3</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B9" w:rsidRDefault="008263B9" w:rsidP="007332FF">
      <w:r>
        <w:separator/>
      </w:r>
    </w:p>
  </w:footnote>
  <w:footnote w:type="continuationSeparator" w:id="0">
    <w:p w:rsidR="008263B9" w:rsidRDefault="008263B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8263B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95164">
          <w:rPr>
            <w:rStyle w:val="HeaderChar"/>
          </w:rPr>
          <w:t>Application for registration as an agents representative under mutual recognition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8263B9"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795164">
          <w:rPr>
            <w:rStyle w:val="TitleChar"/>
            <w:sz w:val="52"/>
            <w:szCs w:val="52"/>
          </w:rPr>
          <w:t>Application for registration as an agents representative under mutual recognition</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6141D1E"/>
    <w:multiLevelType w:val="multilevel"/>
    <w:tmpl w:val="0C78A7AC"/>
    <w:name w:val="NTG Table Bullet List332222222222"/>
    <w:numStyleLink w:val="Tablebulletlist"/>
  </w:abstractNum>
  <w:abstractNum w:abstractNumId="56"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0"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58"/>
  </w:num>
  <w:num w:numId="4">
    <w:abstractNumId w:val="37"/>
  </w:num>
  <w:num w:numId="5">
    <w:abstractNumId w:val="27"/>
  </w:num>
  <w:num w:numId="6">
    <w:abstractNumId w:val="13"/>
  </w:num>
  <w:num w:numId="7">
    <w:abstractNumId w:val="39"/>
  </w:num>
  <w:num w:numId="8">
    <w:abstractNumId w:val="25"/>
  </w:num>
  <w:num w:numId="9">
    <w:abstractNumId w:val="57"/>
  </w:num>
  <w:num w:numId="10">
    <w:abstractNumId w:val="33"/>
  </w:num>
  <w:num w:numId="11">
    <w:abstractNumId w:val="51"/>
  </w:num>
  <w:num w:numId="12">
    <w:abstractNumId w:val="9"/>
  </w:num>
  <w:num w:numId="13">
    <w:abstractNumId w:val="34"/>
  </w:num>
  <w:num w:numId="14">
    <w:abstractNumId w:val="20"/>
  </w:num>
  <w:num w:numId="15">
    <w:abstractNumId w:val="59"/>
  </w:num>
  <w:num w:numId="16">
    <w:abstractNumId w:val="52"/>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0"/>
  </w:num>
  <w:num w:numId="21">
    <w:abstractNumId w:val="22"/>
  </w:num>
  <w:num w:numId="22">
    <w:abstractNumId w:val="49"/>
  </w:num>
  <w:num w:numId="23">
    <w:abstractNumId w:val="60"/>
  </w:num>
  <w:num w:numId="24">
    <w:abstractNumId w:val="21"/>
  </w:num>
  <w:num w:numId="25">
    <w:abstractNumId w:val="10"/>
  </w:num>
  <w:num w:numId="26">
    <w:abstractNumId w:val="6"/>
  </w:num>
  <w:num w:numId="27">
    <w:abstractNumId w:val="48"/>
  </w:num>
  <w:num w:numId="28">
    <w:abstractNumId w:val="14"/>
  </w:num>
  <w:num w:numId="29">
    <w:abstractNumId w:val="45"/>
  </w:num>
  <w:num w:numId="30">
    <w:abstractNumId w:val="56"/>
  </w:num>
  <w:num w:numId="31">
    <w:abstractNumId w:val="7"/>
  </w:num>
  <w:num w:numId="32">
    <w:abstractNumId w:val="35"/>
  </w:num>
  <w:num w:numId="33">
    <w:abstractNumId w:val="26"/>
  </w:num>
  <w:num w:numId="34">
    <w:abstractNumId w:val="61"/>
  </w:num>
  <w:num w:numId="35">
    <w:abstractNumId w:val="53"/>
  </w:num>
  <w:num w:numId="36">
    <w:abstractNumId w:val="2"/>
  </w:num>
  <w:num w:numId="37">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32658"/>
    <w:rsid w:val="001343E2"/>
    <w:rsid w:val="00137D78"/>
    <w:rsid w:val="0015055B"/>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056"/>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887"/>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1D58"/>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18DE"/>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F0B17"/>
    <w:rsid w:val="005F0EB7"/>
    <w:rsid w:val="005F77C7"/>
    <w:rsid w:val="006048D1"/>
    <w:rsid w:val="00620675"/>
    <w:rsid w:val="00622910"/>
    <w:rsid w:val="00623768"/>
    <w:rsid w:val="006254B6"/>
    <w:rsid w:val="00627FC8"/>
    <w:rsid w:val="00641323"/>
    <w:rsid w:val="006433C3"/>
    <w:rsid w:val="00650F5B"/>
    <w:rsid w:val="00661D1D"/>
    <w:rsid w:val="00665916"/>
    <w:rsid w:val="006670D7"/>
    <w:rsid w:val="006719EA"/>
    <w:rsid w:val="00671F13"/>
    <w:rsid w:val="0067298A"/>
    <w:rsid w:val="0067400A"/>
    <w:rsid w:val="006847AD"/>
    <w:rsid w:val="00685ADE"/>
    <w:rsid w:val="0069114B"/>
    <w:rsid w:val="006944C1"/>
    <w:rsid w:val="006A756A"/>
    <w:rsid w:val="006B29E3"/>
    <w:rsid w:val="006B4E92"/>
    <w:rsid w:val="006B7FE0"/>
    <w:rsid w:val="006C09C3"/>
    <w:rsid w:val="006D66F7"/>
    <w:rsid w:val="006E08BE"/>
    <w:rsid w:val="006E283C"/>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516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6EA1"/>
    <w:rsid w:val="008170DB"/>
    <w:rsid w:val="00817BA1"/>
    <w:rsid w:val="00822C77"/>
    <w:rsid w:val="00823022"/>
    <w:rsid w:val="0082634E"/>
    <w:rsid w:val="008263B9"/>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7013C"/>
    <w:rsid w:val="00872B4E"/>
    <w:rsid w:val="00872EF1"/>
    <w:rsid w:val="0087320B"/>
    <w:rsid w:val="008735A9"/>
    <w:rsid w:val="00875DAD"/>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3FF"/>
    <w:rsid w:val="009E175D"/>
    <w:rsid w:val="009E2F9F"/>
    <w:rsid w:val="009E3CC2"/>
    <w:rsid w:val="009E59E2"/>
    <w:rsid w:val="009F06BD"/>
    <w:rsid w:val="009F2A4D"/>
    <w:rsid w:val="009F4983"/>
    <w:rsid w:val="00A00828"/>
    <w:rsid w:val="00A03290"/>
    <w:rsid w:val="00A0387E"/>
    <w:rsid w:val="00A04FC5"/>
    <w:rsid w:val="00A05BFD"/>
    <w:rsid w:val="00A07490"/>
    <w:rsid w:val="00A10655"/>
    <w:rsid w:val="00A12B64"/>
    <w:rsid w:val="00A21A10"/>
    <w:rsid w:val="00A22C38"/>
    <w:rsid w:val="00A22D3C"/>
    <w:rsid w:val="00A25193"/>
    <w:rsid w:val="00A26E80"/>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21AB"/>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2F1A"/>
    <w:rsid w:val="00CC571B"/>
    <w:rsid w:val="00CC61CD"/>
    <w:rsid w:val="00CC6C02"/>
    <w:rsid w:val="00CC737B"/>
    <w:rsid w:val="00CD08FF"/>
    <w:rsid w:val="00CD5011"/>
    <w:rsid w:val="00CE640F"/>
    <w:rsid w:val="00CE76BC"/>
    <w:rsid w:val="00CF540E"/>
    <w:rsid w:val="00D02F07"/>
    <w:rsid w:val="00D0783C"/>
    <w:rsid w:val="00D15D88"/>
    <w:rsid w:val="00D27D49"/>
    <w:rsid w:val="00D27EBE"/>
    <w:rsid w:val="00D32BCF"/>
    <w:rsid w:val="00D33CB5"/>
    <w:rsid w:val="00D34336"/>
    <w:rsid w:val="00D35D55"/>
    <w:rsid w:val="00D36A49"/>
    <w:rsid w:val="00D37219"/>
    <w:rsid w:val="00D517C6"/>
    <w:rsid w:val="00D5309E"/>
    <w:rsid w:val="00D71D84"/>
    <w:rsid w:val="00D72464"/>
    <w:rsid w:val="00D72A57"/>
    <w:rsid w:val="00D768EB"/>
    <w:rsid w:val="00D81E17"/>
    <w:rsid w:val="00D82D1E"/>
    <w:rsid w:val="00D832D9"/>
    <w:rsid w:val="00D83EC2"/>
    <w:rsid w:val="00D90F00"/>
    <w:rsid w:val="00D971FF"/>
    <w:rsid w:val="00D975C0"/>
    <w:rsid w:val="00DA5285"/>
    <w:rsid w:val="00DB191D"/>
    <w:rsid w:val="00DB4F91"/>
    <w:rsid w:val="00DB5FF1"/>
    <w:rsid w:val="00DB6D0A"/>
    <w:rsid w:val="00DB6F48"/>
    <w:rsid w:val="00DC06BE"/>
    <w:rsid w:val="00DC1F0F"/>
    <w:rsid w:val="00DC3117"/>
    <w:rsid w:val="00DC4246"/>
    <w:rsid w:val="00DC5DD9"/>
    <w:rsid w:val="00DC6D2D"/>
    <w:rsid w:val="00DD4E59"/>
    <w:rsid w:val="00DE33B5"/>
    <w:rsid w:val="00DE5CD6"/>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858F2"/>
    <w:rsid w:val="00F85E79"/>
    <w:rsid w:val="00F860CC"/>
    <w:rsid w:val="00F86864"/>
    <w:rsid w:val="00F92577"/>
    <w:rsid w:val="00F94398"/>
    <w:rsid w:val="00FB2B56"/>
    <w:rsid w:val="00FB3CC5"/>
    <w:rsid w:val="00FB547C"/>
    <w:rsid w:val="00FB55D5"/>
    <w:rsid w:val="00FB7F9B"/>
    <w:rsid w:val="00FC12BF"/>
    <w:rsid w:val="00FC2C60"/>
    <w:rsid w:val="00FC4C2C"/>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register-agents-representativ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1F43E-1BD4-47FB-B898-B6AFE6E4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registration as an agents representative under mutual recognition</vt:lpstr>
    </vt:vector>
  </TitlesOfParts>
  <Company>Industry, Tourism and Trade</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an agents representative under mutual recognition</dc:title>
  <dc:creator>Northern Territory Government</dc:creator>
  <cp:lastModifiedBy>Nicola Kalmar</cp:lastModifiedBy>
  <cp:revision>2</cp:revision>
  <cp:lastPrinted>2022-02-24T04:15:00Z</cp:lastPrinted>
  <dcterms:created xsi:type="dcterms:W3CDTF">2022-04-08T07:26:00Z</dcterms:created>
  <dcterms:modified xsi:type="dcterms:W3CDTF">2022-04-08T07:26:00Z</dcterms:modified>
</cp:coreProperties>
</file>