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4B9D" w14:textId="77777777" w:rsidR="00C22E54" w:rsidRPr="00E330F3" w:rsidRDefault="00C22E54" w:rsidP="00C22E54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C22E54" w14:paraId="7CC7CE86" w14:textId="77777777" w:rsidTr="00CE5A2B">
        <w:tc>
          <w:tcPr>
            <w:tcW w:w="9854" w:type="dxa"/>
            <w:shd w:val="pct10" w:color="auto" w:fill="auto"/>
          </w:tcPr>
          <w:p w14:paraId="64039B3A" w14:textId="77777777" w:rsidR="00C22E54" w:rsidRPr="00CE5A2B" w:rsidRDefault="00C22E54" w:rsidP="00CE5A2B">
            <w:pPr>
              <w:spacing w:before="40" w:after="40"/>
              <w:jc w:val="center"/>
              <w:rPr>
                <w:b/>
              </w:rPr>
            </w:pPr>
            <w:r w:rsidRPr="00CE5A2B">
              <w:rPr>
                <w:b/>
              </w:rPr>
              <w:t>NORTHERN TERRITORY OF AUSTRALIA</w:t>
            </w:r>
          </w:p>
          <w:p w14:paraId="7966EE10" w14:textId="7699AF0A" w:rsidR="00C22E54" w:rsidRPr="00CE5A2B" w:rsidRDefault="002849DE" w:rsidP="002849DE">
            <w:pPr>
              <w:spacing w:before="40" w:after="40"/>
              <w:jc w:val="center"/>
              <w:rPr>
                <w:i/>
                <w:caps/>
              </w:rPr>
            </w:pPr>
            <w:r>
              <w:rPr>
                <w:i/>
              </w:rPr>
              <w:t>Petroleum</w:t>
            </w:r>
            <w:r w:rsidR="00C22E54" w:rsidRPr="00CE5A2B">
              <w:rPr>
                <w:i/>
              </w:rPr>
              <w:t xml:space="preserve"> Act</w:t>
            </w:r>
          </w:p>
        </w:tc>
      </w:tr>
    </w:tbl>
    <w:p w14:paraId="3D8AC773" w14:textId="77777777" w:rsidR="004F1DCA" w:rsidRPr="00F86B93" w:rsidRDefault="004F1DCA" w:rsidP="00F86B93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4034"/>
        <w:gridCol w:w="1171"/>
        <w:gridCol w:w="321"/>
        <w:gridCol w:w="3610"/>
        <w:gridCol w:w="245"/>
      </w:tblGrid>
      <w:tr w:rsidR="00F86B93" w:rsidRPr="00557B9B" w14:paraId="7E0F022A" w14:textId="77777777" w:rsidTr="00B06F92">
        <w:trPr>
          <w:trHeight w:val="113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E0E0E0"/>
          </w:tcPr>
          <w:p w14:paraId="55AD6BA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7908AB87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5CA9588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7B5D78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left w:val="nil"/>
              <w:bottom w:val="nil"/>
            </w:tcBorders>
            <w:shd w:val="clear" w:color="auto" w:fill="E0E0E0"/>
          </w:tcPr>
          <w:p w14:paraId="461A67D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589A6E80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20D2FBA6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90CC27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98DC4D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top w:val="nil"/>
              <w:left w:val="nil"/>
              <w:right w:val="nil"/>
            </w:tcBorders>
            <w:shd w:val="clear" w:color="auto" w:fill="E0E0E0"/>
            <w:vAlign w:val="center"/>
          </w:tcPr>
          <w:p w14:paraId="2EC57C5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694008B1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30350CFD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378E1C8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E98D2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D92C1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417E6D04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auto"/>
          </w:tcPr>
          <w:p w14:paraId="2A28FE6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01B5A2D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38A0B75F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7E401B8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C6DF8A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1E9891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73E2B61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4712D5C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00F34F7F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08A77D3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7ABE2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DD9F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FF1BD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6DDAE0E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59AE5619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113D709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40B5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41BC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AB6E0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10A9B5C1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4F6F115E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1029E4A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234F5B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4C43A2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6F8235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586FADE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43098BFF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72FA218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E63FB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53E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56E70C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98B2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328C14D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799C0C05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604C9F6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68D5171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67A606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FD0142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2CA2B8E6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76B436D6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72860C0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B89790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5232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52D46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7AAA6A12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4594FDAE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7AA8AB2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BAB0F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2C2D4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98F81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137333C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083BF8DD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7FD4C72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0E87C22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bCs/>
                <w:sz w:val="20"/>
              </w:rPr>
              <w:t>We</w:t>
            </w:r>
          </w:p>
        </w:tc>
        <w:tc>
          <w:tcPr>
            <w:tcW w:w="1608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1EEE5E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4F71961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ABN / ACN / 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669549C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6A0D69F1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7FC6F82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2A96A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78F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4A54B5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822B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6E69C091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3DF47838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1FA638B7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6DA891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>Of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8CB060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FB4563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345BB9D2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3982ABCF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66B4C86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78B28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64EE4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ED7D3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3DE9482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58A2A2EB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6505E64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60604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B456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1B18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04840AE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55A5FCB9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2510642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969F99B" w14:textId="46CF408E" w:rsidR="00F86B93" w:rsidRPr="00557B9B" w:rsidRDefault="00F86B93" w:rsidP="00681CE9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being the registered holders of </w:t>
            </w:r>
            <w:r w:rsidRPr="00557B9B">
              <w:rPr>
                <w:rFonts w:cs="Arial"/>
                <w:sz w:val="20"/>
              </w:rPr>
              <w:t>(</w:t>
            </w:r>
            <w:r w:rsidRPr="00557B9B">
              <w:rPr>
                <w:rFonts w:cs="Arial"/>
                <w:i/>
                <w:sz w:val="20"/>
              </w:rPr>
              <w:t>Insert title type and</w:t>
            </w:r>
            <w:r w:rsidRPr="00557B9B">
              <w:rPr>
                <w:rFonts w:cs="Arial"/>
                <w:b/>
                <w:i/>
                <w:sz w:val="20"/>
              </w:rPr>
              <w:t xml:space="preserve"> </w:t>
            </w:r>
            <w:r w:rsidRPr="00557B9B">
              <w:rPr>
                <w:rFonts w:cs="Arial"/>
                <w:i/>
                <w:sz w:val="20"/>
              </w:rPr>
              <w:t>No.</w:t>
            </w:r>
            <w:r w:rsidR="00681CE9">
              <w:rPr>
                <w:rFonts w:cs="Arial"/>
                <w:i/>
                <w:sz w:val="20"/>
              </w:rPr>
              <w:t>,</w:t>
            </w:r>
            <w:r w:rsidRPr="00557B9B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557B9B">
              <w:rPr>
                <w:rFonts w:cs="Arial"/>
                <w:i/>
                <w:sz w:val="20"/>
              </w:rPr>
              <w:t>eg</w:t>
            </w:r>
            <w:proofErr w:type="spellEnd"/>
            <w:r w:rsidRPr="00557B9B">
              <w:rPr>
                <w:rFonts w:cs="Arial"/>
                <w:i/>
                <w:sz w:val="20"/>
              </w:rPr>
              <w:t xml:space="preserve"> </w:t>
            </w:r>
            <w:r w:rsidR="002849DE" w:rsidRPr="002849DE">
              <w:rPr>
                <w:rFonts w:cs="Arial"/>
                <w:i/>
                <w:sz w:val="20"/>
              </w:rPr>
              <w:t>Exploration Permit EP88)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61996AE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711E4296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5BDD2DE1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36076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7AFA5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AA3EF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3F3F0E8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48502D8F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30ED6F0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FC82C3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hereby nominate </w:t>
            </w:r>
            <w:r w:rsidRPr="00557B9B">
              <w:rPr>
                <w:rFonts w:cs="Arial"/>
                <w:i/>
                <w:sz w:val="20"/>
              </w:rPr>
              <w:t>(Insert the nominee’s name and current business address]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5D5606C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2D9C3142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46F0922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4B047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B44C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DB1802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3D34CCA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1DD2BDAE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5C1A7DD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5AFBF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148E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D6069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5FC82F7D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288822AC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38C38BE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DC33D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E1ED7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B2067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2AAF778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7F1C7CD7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09A6EAA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3854ED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As being the person on whom documents relating to the Title </w:t>
            </w:r>
            <w:r w:rsidRPr="00557B9B">
              <w:rPr>
                <w:rFonts w:cs="Arial"/>
                <w:sz w:val="20"/>
              </w:rPr>
              <w:t>(</w:t>
            </w:r>
            <w:r w:rsidRPr="00557B9B">
              <w:rPr>
                <w:rFonts w:cs="Arial"/>
                <w:i/>
                <w:sz w:val="20"/>
              </w:rPr>
              <w:t>Insert title type and</w:t>
            </w:r>
            <w:r w:rsidRPr="00557B9B">
              <w:rPr>
                <w:rFonts w:cs="Arial"/>
                <w:b/>
                <w:i/>
                <w:sz w:val="20"/>
              </w:rPr>
              <w:t xml:space="preserve"> </w:t>
            </w:r>
            <w:r w:rsidRPr="00557B9B">
              <w:rPr>
                <w:rFonts w:cs="Arial"/>
                <w:i/>
                <w:sz w:val="20"/>
              </w:rPr>
              <w:t>No)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0C2EEBE6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6E4E0316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02EE3D5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B40867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30A12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963D47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16B9BB2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0D70373D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41D9521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92FE466" w14:textId="235F65A6" w:rsidR="00F86B93" w:rsidRPr="00557B9B" w:rsidRDefault="00F86B93" w:rsidP="002849D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That are required or permitted by the </w:t>
            </w:r>
            <w:r w:rsidR="002849DE" w:rsidRPr="002849DE">
              <w:rPr>
                <w:rFonts w:cs="Arial"/>
                <w:b/>
                <w:i/>
                <w:sz w:val="20"/>
              </w:rPr>
              <w:t>Petroleum</w:t>
            </w:r>
            <w:r w:rsidRPr="00557B9B">
              <w:rPr>
                <w:rFonts w:cs="Arial"/>
                <w:b/>
                <w:bCs/>
                <w:i/>
                <w:sz w:val="20"/>
              </w:rPr>
              <w:t xml:space="preserve"> Act </w:t>
            </w:r>
            <w:r w:rsidRPr="00557B9B">
              <w:rPr>
                <w:rFonts w:cs="Arial"/>
                <w:b/>
                <w:sz w:val="20"/>
              </w:rPr>
              <w:t>to be served may be served.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4D59E9E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5B6A3D7E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2503E89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auto"/>
          </w:tcPr>
          <w:p w14:paraId="21FEC2F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58B77D2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</w:tcBorders>
            <w:shd w:val="clear" w:color="auto" w:fill="auto"/>
          </w:tcPr>
          <w:p w14:paraId="12807C3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662959E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156D7FDF" w14:textId="77777777" w:rsidTr="00B06F92"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15C5F76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6B1AC3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57B9B">
              <w:rPr>
                <w:rFonts w:cs="Arial"/>
                <w:b/>
                <w:sz w:val="20"/>
              </w:rPr>
              <w:t xml:space="preserve">Dated 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929C7B3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2DEFD8F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14:paraId="1FB2477E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072D0F8D" w14:textId="77777777" w:rsidTr="00B06F92">
        <w:trPr>
          <w:trHeight w:val="34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E0E0E0"/>
          </w:tcPr>
          <w:p w14:paraId="24CF5259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096ECFC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E526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7CA8A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0E0E0"/>
          </w:tcPr>
          <w:p w14:paraId="0A5F5ADA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  <w:tr w:rsidR="00F86B93" w:rsidRPr="00557B9B" w14:paraId="7FEA26B9" w14:textId="77777777" w:rsidTr="00B06F92">
        <w:trPr>
          <w:trHeight w:val="170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E0E0E0"/>
          </w:tcPr>
          <w:p w14:paraId="66BA4A18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E0E0E0"/>
          </w:tcPr>
          <w:p w14:paraId="13B96B90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08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14:paraId="4B603BEB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921" w:type="dxa"/>
            <w:tcBorders>
              <w:left w:val="nil"/>
              <w:right w:val="nil"/>
            </w:tcBorders>
            <w:shd w:val="clear" w:color="auto" w:fill="E0E0E0"/>
          </w:tcPr>
          <w:p w14:paraId="45E78096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  <w:shd w:val="clear" w:color="auto" w:fill="E0E0E0"/>
          </w:tcPr>
          <w:p w14:paraId="5D3CC8A4" w14:textId="77777777" w:rsidR="00F86B93" w:rsidRPr="00557B9B" w:rsidRDefault="00F86B93" w:rsidP="00F86B93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54DC7DAB" w14:textId="77777777" w:rsidR="00F86B93" w:rsidRPr="00557B9B" w:rsidRDefault="00F86B93" w:rsidP="00F86B93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szCs w:val="22"/>
        </w:rPr>
      </w:pPr>
    </w:p>
    <w:p w14:paraId="29CDE9B5" w14:textId="77777777" w:rsidR="00F86B93" w:rsidRPr="00557B9B" w:rsidRDefault="00F86B93" w:rsidP="00F86B93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 xml:space="preserve">[Here affix the sealing clause/authority of </w:t>
      </w:r>
      <w:r w:rsidRPr="00557B9B">
        <w:rPr>
          <w:rFonts w:cs="Arial"/>
          <w:i/>
          <w:szCs w:val="22"/>
        </w:rPr>
        <w:t>all</w:t>
      </w:r>
      <w:r w:rsidRPr="00557B9B">
        <w:rPr>
          <w:rFonts w:cs="Arial"/>
          <w:szCs w:val="22"/>
        </w:rPr>
        <w:t xml:space="preserve"> </w:t>
      </w:r>
      <w:proofErr w:type="gramStart"/>
      <w:r w:rsidRPr="00557B9B">
        <w:rPr>
          <w:rFonts w:cs="Arial"/>
          <w:szCs w:val="22"/>
        </w:rPr>
        <w:t>title holders</w:t>
      </w:r>
      <w:proofErr w:type="gramEnd"/>
      <w:r w:rsidRPr="00557B9B">
        <w:rPr>
          <w:rFonts w:cs="Arial"/>
          <w:szCs w:val="22"/>
        </w:rPr>
        <w:t xml:space="preserve">. (Note: If not executed under seal, it </w:t>
      </w:r>
      <w:proofErr w:type="gramStart"/>
      <w:r w:rsidRPr="00557B9B">
        <w:rPr>
          <w:rFonts w:cs="Arial"/>
          <w:szCs w:val="22"/>
        </w:rPr>
        <w:t>may be signed</w:t>
      </w:r>
      <w:proofErr w:type="gramEnd"/>
      <w:r w:rsidRPr="00557B9B">
        <w:rPr>
          <w:rFonts w:cs="Arial"/>
          <w:szCs w:val="22"/>
        </w:rPr>
        <w:t xml:space="preserve"> by a representative authorised by the holder. The representative's</w:t>
      </w:r>
      <w:r w:rsidRPr="00557B9B">
        <w:rPr>
          <w:rFonts w:cs="Arial"/>
          <w:b/>
          <w:szCs w:val="22"/>
        </w:rPr>
        <w:t xml:space="preserve"> </w:t>
      </w:r>
      <w:r w:rsidRPr="00557B9B">
        <w:rPr>
          <w:rFonts w:cs="Arial"/>
          <w:i/>
          <w:szCs w:val="22"/>
        </w:rPr>
        <w:t>full name, position and signature</w:t>
      </w:r>
      <w:r w:rsidRPr="00557B9B">
        <w:rPr>
          <w:rFonts w:cs="Arial"/>
          <w:b/>
          <w:szCs w:val="22"/>
        </w:rPr>
        <w:t xml:space="preserve"> </w:t>
      </w:r>
      <w:r w:rsidRPr="00557B9B">
        <w:rPr>
          <w:rFonts w:cs="Arial"/>
          <w:szCs w:val="22"/>
        </w:rPr>
        <w:t>is required.)]</w:t>
      </w:r>
    </w:p>
    <w:p w14:paraId="5B8B7D66" w14:textId="77777777" w:rsidR="00F86B93" w:rsidRPr="00557B9B" w:rsidRDefault="00F86B93" w:rsidP="00F86B93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</w:p>
    <w:p w14:paraId="42190CA7" w14:textId="77777777" w:rsidR="00F86B93" w:rsidRPr="00557B9B" w:rsidRDefault="00F86B93" w:rsidP="00F86B93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</w:p>
    <w:p w14:paraId="70CB4053" w14:textId="77777777" w:rsidR="00F86B93" w:rsidRPr="00557B9B" w:rsidRDefault="00F86B93" w:rsidP="00F86B93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</w:p>
    <w:p w14:paraId="406FA02C" w14:textId="1C5CE241" w:rsidR="00F86B93" w:rsidRDefault="00D1070B" w:rsidP="00F86B93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  <w:t>Director Petroleum Tenure</w:t>
      </w:r>
    </w:p>
    <w:p w14:paraId="143C5A71" w14:textId="26A50CD1" w:rsidR="00C21B51" w:rsidRPr="00557B9B" w:rsidRDefault="00C21B51" w:rsidP="00F86B93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Energy Division</w:t>
      </w:r>
    </w:p>
    <w:p w14:paraId="156080BE" w14:textId="293283BE" w:rsidR="00F86B93" w:rsidRPr="00557B9B" w:rsidRDefault="00F86B93" w:rsidP="00F86B93">
      <w:pPr>
        <w:autoSpaceDE w:val="0"/>
        <w:autoSpaceDN w:val="0"/>
        <w:adjustRightInd w:val="0"/>
        <w:spacing w:after="0"/>
        <w:ind w:left="4320" w:hanging="3600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 xml:space="preserve">Department of </w:t>
      </w:r>
      <w:r w:rsidR="005236D1">
        <w:rPr>
          <w:rFonts w:cs="Arial"/>
          <w:szCs w:val="22"/>
        </w:rPr>
        <w:t>Primary Industry and Resources</w:t>
      </w:r>
    </w:p>
    <w:p w14:paraId="3237BAD0" w14:textId="77777777" w:rsidR="00F86B93" w:rsidRPr="00557B9B" w:rsidRDefault="00F86B93" w:rsidP="00F86B93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>GPO Box 4550</w:t>
      </w:r>
    </w:p>
    <w:p w14:paraId="1F068379" w14:textId="77777777" w:rsidR="00F86B93" w:rsidRPr="00557B9B" w:rsidRDefault="00F86B93" w:rsidP="00F86B93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>DARWIN NT 0801</w:t>
      </w:r>
    </w:p>
    <w:p w14:paraId="57EE7E7D" w14:textId="4EC4B0BF" w:rsidR="00F86B93" w:rsidRPr="00557B9B" w:rsidRDefault="00F86B93" w:rsidP="00F86B93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2"/>
        </w:rPr>
      </w:pPr>
      <w:r w:rsidRPr="00557B9B">
        <w:rPr>
          <w:rFonts w:cs="Arial"/>
          <w:szCs w:val="22"/>
        </w:rPr>
        <w:t>F</w:t>
      </w:r>
      <w:r w:rsidR="00557B9B">
        <w:rPr>
          <w:rFonts w:cs="Arial"/>
          <w:szCs w:val="22"/>
        </w:rPr>
        <w:t>ax</w:t>
      </w:r>
      <w:r w:rsidRPr="00557B9B">
        <w:rPr>
          <w:rFonts w:cs="Arial"/>
          <w:szCs w:val="22"/>
        </w:rPr>
        <w:t>: +61 8 8981 7106</w:t>
      </w:r>
    </w:p>
    <w:p w14:paraId="62E71D3F" w14:textId="60110C45" w:rsidR="008A7C12" w:rsidRPr="00557B9B" w:rsidRDefault="00041FFC" w:rsidP="00F86B93">
      <w:pPr>
        <w:autoSpaceDE w:val="0"/>
        <w:autoSpaceDN w:val="0"/>
        <w:adjustRightInd w:val="0"/>
        <w:spacing w:after="0"/>
        <w:ind w:firstLine="720"/>
        <w:jc w:val="both"/>
        <w:rPr>
          <w:rFonts w:cs="Arial"/>
          <w:szCs w:val="22"/>
        </w:rPr>
      </w:pPr>
      <w:hyperlink r:id="rId8" w:history="1">
        <w:r w:rsidR="009C3213" w:rsidRPr="00EF5711">
          <w:rPr>
            <w:rStyle w:val="Hyperlink"/>
            <w:rFonts w:cs="Arial"/>
            <w:szCs w:val="22"/>
          </w:rPr>
          <w:t>energy.permits@nt.gov.au</w:t>
        </w:r>
      </w:hyperlink>
      <w:r w:rsidR="00F86B93" w:rsidRPr="00557B9B">
        <w:rPr>
          <w:rFonts w:cs="Arial"/>
          <w:szCs w:val="22"/>
        </w:rPr>
        <w:t xml:space="preserve"> </w:t>
      </w:r>
    </w:p>
    <w:sectPr w:rsidR="008A7C12" w:rsidRPr="00557B9B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7DC89" w14:textId="77777777" w:rsidR="00041FFC" w:rsidRDefault="00041FFC" w:rsidP="007332FF">
      <w:r>
        <w:separator/>
      </w:r>
    </w:p>
  </w:endnote>
  <w:endnote w:type="continuationSeparator" w:id="0">
    <w:p w14:paraId="21BC3171" w14:textId="77777777" w:rsidR="00041FFC" w:rsidRDefault="00041FF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72E1" w14:textId="77777777" w:rsidR="001A1C9C" w:rsidRDefault="001A1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D45" w14:textId="77777777" w:rsidR="0067400A" w:rsidRPr="00AE306C" w:rsidRDefault="00041FFC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2E71D4E">
        <v:rect id="_x0000_i1025" style="width:481.9pt;height:.5pt;mso-position-vertical:absolute" o:hralign="center" o:hrstd="t" o:hrnoshade="t" o:hr="t" fillcolor="black" stroked="f"/>
      </w:pict>
    </w:r>
  </w:p>
  <w:p w14:paraId="62E71D46" w14:textId="77777777" w:rsidR="0067400A" w:rsidRPr="004D1B76" w:rsidRDefault="002926BC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5236D1">
      <w:rPr>
        <w:rStyle w:val="NTGFooterDepartmentofChar"/>
      </w:rPr>
      <w:t>Department of</w:t>
    </w:r>
    <w:r w:rsidRPr="007B5DA2">
      <w:rPr>
        <w:rStyle w:val="NTGFooterDepartmentofChar"/>
      </w:rPr>
      <w:fldChar w:fldCharType="end"/>
    </w:r>
    <w:r w:rsidRPr="007B5DA2">
      <w:rPr>
        <w:rStyle w:val="NTGFooterDepartmentofChar"/>
      </w:rPr>
      <w:t xml:space="preserve"> </w:t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5236D1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="0067400A"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22E54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22E54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14:paraId="62E71D47" w14:textId="77777777" w:rsidR="0067400A" w:rsidRPr="007B5DA2" w:rsidRDefault="00041FFC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5236D1">
      <w:t>&lt;DD Month YYYY&gt;</w:t>
    </w:r>
    <w:r>
      <w:fldChar w:fldCharType="end"/>
    </w:r>
    <w:r w:rsidR="00CE5758">
      <w:fldChar w:fldCharType="begin"/>
    </w:r>
    <w:r w:rsidR="00CE5758">
      <w:instrText xml:space="preserve"> DOCPROPERTY  VersionNo  \* MERGEFORMAT </w:instrText>
    </w:r>
    <w:r w:rsidR="00CE5758">
      <w:fldChar w:fldCharType="separate"/>
    </w:r>
    <w:r w:rsidR="005236D1">
      <w:t xml:space="preserve">&lt;, Version </w:t>
    </w:r>
    <w:proofErr w:type="spellStart"/>
    <w:r w:rsidR="005236D1">
      <w:t>x.x</w:t>
    </w:r>
    <w:proofErr w:type="spellEnd"/>
    <w:r w:rsidR="005236D1">
      <w:t xml:space="preserve"> optional&gt;</w:t>
    </w:r>
    <w:r w:rsidR="00CE575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67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3"/>
      <w:gridCol w:w="3630"/>
    </w:tblGrid>
    <w:tr w:rsidR="0067400A" w:rsidRPr="00132658" w14:paraId="62E71D4C" w14:textId="77777777" w:rsidTr="00CE5A2B">
      <w:trPr>
        <w:cantSplit/>
        <w:trHeight w:hRule="exact" w:val="1400"/>
        <w:tblHeader/>
      </w:trPr>
      <w:tc>
        <w:tcPr>
          <w:tcW w:w="7143" w:type="dxa"/>
          <w:shd w:val="clear" w:color="auto" w:fill="auto"/>
          <w:vAlign w:val="center"/>
        </w:tcPr>
        <w:p w14:paraId="62E71D49" w14:textId="356437E9" w:rsidR="0067400A" w:rsidRPr="00705C9D" w:rsidRDefault="00BC6C3A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14:paraId="62E71D4A" w14:textId="4ABA5BBB" w:rsidR="0067400A" w:rsidRPr="007B5DA2" w:rsidRDefault="0067400A" w:rsidP="00D1070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310397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1070B">
            <w:rPr>
              <w:noProof/>
            </w:rPr>
            <w:fldChar w:fldCharType="begin"/>
          </w:r>
          <w:r w:rsidR="00D1070B">
            <w:rPr>
              <w:noProof/>
            </w:rPr>
            <w:instrText xml:space="preserve"> NUMPAGES  \* Arabic  \* MERGEFORMAT </w:instrText>
          </w:r>
          <w:r w:rsidR="00D1070B">
            <w:rPr>
              <w:noProof/>
            </w:rPr>
            <w:fldChar w:fldCharType="separate"/>
          </w:r>
          <w:r w:rsidR="00310397">
            <w:rPr>
              <w:noProof/>
            </w:rPr>
            <w:t>1</w:t>
          </w:r>
          <w:r w:rsidR="00D1070B">
            <w:rPr>
              <w:noProof/>
            </w:rPr>
            <w:fldChar w:fldCharType="end"/>
          </w:r>
          <w:r w:rsidRPr="007B5DA2">
            <w:tab/>
          </w:r>
          <w:r w:rsidR="00D1070B">
            <w:t>15 October 2018</w:t>
          </w:r>
        </w:p>
      </w:tc>
      <w:tc>
        <w:tcPr>
          <w:tcW w:w="3630" w:type="dxa"/>
          <w:shd w:val="clear" w:color="auto" w:fill="auto"/>
          <w:vAlign w:val="center"/>
        </w:tcPr>
        <w:p w14:paraId="62E71D4B" w14:textId="28BAB6F3" w:rsidR="0067400A" w:rsidRPr="001E14EB" w:rsidRDefault="00840878" w:rsidP="00CE5A2B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329D6A7D" wp14:editId="2B3B9B1F">
                <wp:extent cx="1346200" cy="482600"/>
                <wp:effectExtent l="0" t="0" r="635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E71D4D" w14:textId="77777777"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0BD9" w14:textId="77777777" w:rsidR="00041FFC" w:rsidRDefault="00041FFC" w:rsidP="007332FF">
      <w:r>
        <w:separator/>
      </w:r>
    </w:p>
  </w:footnote>
  <w:footnote w:type="continuationSeparator" w:id="0">
    <w:p w14:paraId="37EB9924" w14:textId="77777777" w:rsidR="00041FFC" w:rsidRDefault="00041FF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D5BA" w14:textId="77777777" w:rsidR="001A1C9C" w:rsidRDefault="001A1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D44" w14:textId="77777777" w:rsidR="0067400A" w:rsidRDefault="00041FFC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5236D1">
      <w:t>Nomination of Registered Holders for Service of Documents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D48" w14:textId="7A886D63" w:rsidR="0067400A" w:rsidRDefault="004F1DCA" w:rsidP="001F25D7">
    <w:pPr>
      <w:pStyle w:val="Title"/>
      <w:tabs>
        <w:tab w:val="left" w:pos="6591"/>
      </w:tabs>
    </w:pPr>
    <w:r w:rsidRPr="004F1DCA">
      <w:t>N</w:t>
    </w:r>
    <w:r w:rsidR="00310397">
      <w:t>omination of Registered H</w:t>
    </w:r>
    <w:r w:rsidRPr="004F1DCA">
      <w:t xml:space="preserve">olders for </w:t>
    </w:r>
    <w:r w:rsidR="00310397">
      <w:t>S</w:t>
    </w:r>
    <w:r w:rsidRPr="004F1DCA">
      <w:t xml:space="preserve">ervice of </w:t>
    </w:r>
    <w:r w:rsidR="00310397">
      <w:t>D</w:t>
    </w:r>
    <w:bookmarkStart w:id="0" w:name="_GoBack"/>
    <w:bookmarkEnd w:id="0"/>
    <w:r w:rsidRPr="004F1DCA">
      <w:t>ocuments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06C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8C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41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4D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7A7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4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41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02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4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60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F41B7"/>
    <w:multiLevelType w:val="hybridMultilevel"/>
    <w:tmpl w:val="A30EE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106C0"/>
    <w:multiLevelType w:val="multilevel"/>
    <w:tmpl w:val="95661914"/>
    <w:numStyleLink w:val="NTGTableList"/>
  </w:abstractNum>
  <w:abstractNum w:abstractNumId="13" w15:restartNumberingAfterBreak="0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4205707"/>
    <w:multiLevelType w:val="hybridMultilevel"/>
    <w:tmpl w:val="C130F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41E49"/>
    <w:multiLevelType w:val="hybridMultilevel"/>
    <w:tmpl w:val="2E922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E1F2C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2920DD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9" w15:restartNumberingAfterBreak="0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0253B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786425"/>
    <w:multiLevelType w:val="hybridMultilevel"/>
    <w:tmpl w:val="79C28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4079C"/>
    <w:multiLevelType w:val="multilevel"/>
    <w:tmpl w:val="95661914"/>
    <w:numStyleLink w:val="NTGTableList"/>
  </w:abstractNum>
  <w:abstractNum w:abstractNumId="23" w15:restartNumberingAfterBreak="0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E6415"/>
    <w:multiLevelType w:val="hybridMultilevel"/>
    <w:tmpl w:val="82987D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96A77"/>
    <w:multiLevelType w:val="multilevel"/>
    <w:tmpl w:val="95661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295721C2"/>
    <w:multiLevelType w:val="multilevel"/>
    <w:tmpl w:val="95661914"/>
    <w:numStyleLink w:val="NTGTableList"/>
  </w:abstractNum>
  <w:abstractNum w:abstractNumId="27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2BE6400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410733"/>
    <w:multiLevelType w:val="multilevel"/>
    <w:tmpl w:val="561CD30E"/>
    <w:numStyleLink w:val="NTGStandardList"/>
  </w:abstractNum>
  <w:abstractNum w:abstractNumId="30" w15:restartNumberingAfterBreak="0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41C55"/>
    <w:multiLevelType w:val="hybridMultilevel"/>
    <w:tmpl w:val="1996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C211C1"/>
    <w:multiLevelType w:val="multilevel"/>
    <w:tmpl w:val="53204A44"/>
    <w:numStyleLink w:val="NTGTableNumList"/>
  </w:abstractNum>
  <w:abstractNum w:abstractNumId="34" w15:restartNumberingAfterBreak="0">
    <w:nsid w:val="48430676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32C54"/>
    <w:multiLevelType w:val="hybridMultilevel"/>
    <w:tmpl w:val="CBDC4A9C"/>
    <w:lvl w:ilvl="0" w:tplc="2218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B6C6B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A19D1"/>
    <w:multiLevelType w:val="multilevel"/>
    <w:tmpl w:val="561CD30E"/>
    <w:numStyleLink w:val="NTGStandardList"/>
  </w:abstractNum>
  <w:abstractNum w:abstractNumId="38" w15:restartNumberingAfterBreak="0">
    <w:nsid w:val="66201C2A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C446C7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42529D"/>
    <w:multiLevelType w:val="hybridMultilevel"/>
    <w:tmpl w:val="F7FC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0293E"/>
    <w:multiLevelType w:val="multilevel"/>
    <w:tmpl w:val="ECEA4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1F60"/>
    <w:multiLevelType w:val="hybridMultilevel"/>
    <w:tmpl w:val="B9209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0"/>
  </w:num>
  <w:num w:numId="6">
    <w:abstractNumId w:val="13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1"/>
  </w:num>
  <w:num w:numId="19">
    <w:abstractNumId w:val="23"/>
  </w:num>
  <w:num w:numId="20">
    <w:abstractNumId w:val="27"/>
  </w:num>
  <w:num w:numId="21">
    <w:abstractNumId w:val="32"/>
  </w:num>
  <w:num w:numId="22">
    <w:abstractNumId w:val="15"/>
  </w:num>
  <w:num w:numId="23">
    <w:abstractNumId w:val="40"/>
  </w:num>
  <w:num w:numId="24">
    <w:abstractNumId w:val="31"/>
  </w:num>
  <w:num w:numId="25">
    <w:abstractNumId w:val="29"/>
  </w:num>
  <w:num w:numId="26">
    <w:abstractNumId w:val="36"/>
  </w:num>
  <w:num w:numId="27">
    <w:abstractNumId w:val="22"/>
  </w:num>
  <w:num w:numId="28">
    <w:abstractNumId w:val="25"/>
  </w:num>
  <w:num w:numId="29">
    <w:abstractNumId w:val="37"/>
  </w:num>
  <w:num w:numId="30">
    <w:abstractNumId w:val="12"/>
  </w:num>
  <w:num w:numId="31">
    <w:abstractNumId w:val="26"/>
  </w:num>
  <w:num w:numId="32">
    <w:abstractNumId w:val="33"/>
  </w:num>
  <w:num w:numId="33">
    <w:abstractNumId w:val="38"/>
  </w:num>
  <w:num w:numId="34">
    <w:abstractNumId w:val="11"/>
  </w:num>
  <w:num w:numId="35">
    <w:abstractNumId w:val="14"/>
  </w:num>
  <w:num w:numId="36">
    <w:abstractNumId w:val="28"/>
  </w:num>
  <w:num w:numId="37">
    <w:abstractNumId w:val="16"/>
  </w:num>
  <w:num w:numId="38">
    <w:abstractNumId w:val="21"/>
  </w:num>
  <w:num w:numId="39">
    <w:abstractNumId w:val="39"/>
  </w:num>
  <w:num w:numId="40">
    <w:abstractNumId w:val="17"/>
  </w:num>
  <w:num w:numId="41">
    <w:abstractNumId w:val="20"/>
  </w:num>
  <w:num w:numId="42">
    <w:abstractNumId w:val="42"/>
  </w:num>
  <w:num w:numId="43">
    <w:abstractNumId w:val="24"/>
  </w:num>
  <w:num w:numId="44">
    <w:abstractNumId w:val="34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4"/>
    <w:rsid w:val="00027DB8"/>
    <w:rsid w:val="00031A96"/>
    <w:rsid w:val="00040BF3"/>
    <w:rsid w:val="00041FFC"/>
    <w:rsid w:val="00051F45"/>
    <w:rsid w:val="0007259C"/>
    <w:rsid w:val="00080202"/>
    <w:rsid w:val="00080DCD"/>
    <w:rsid w:val="000840A3"/>
    <w:rsid w:val="00086A5F"/>
    <w:rsid w:val="001137EC"/>
    <w:rsid w:val="001152F5"/>
    <w:rsid w:val="00117743"/>
    <w:rsid w:val="00117F5B"/>
    <w:rsid w:val="00127B8A"/>
    <w:rsid w:val="00132658"/>
    <w:rsid w:val="00164A3E"/>
    <w:rsid w:val="001730A9"/>
    <w:rsid w:val="00181620"/>
    <w:rsid w:val="001957AD"/>
    <w:rsid w:val="001A1C9C"/>
    <w:rsid w:val="001A2B7F"/>
    <w:rsid w:val="001B2B6C"/>
    <w:rsid w:val="001E14EB"/>
    <w:rsid w:val="001F25D7"/>
    <w:rsid w:val="001F59E6"/>
    <w:rsid w:val="00206936"/>
    <w:rsid w:val="00206C6F"/>
    <w:rsid w:val="00206FBD"/>
    <w:rsid w:val="00207746"/>
    <w:rsid w:val="00247343"/>
    <w:rsid w:val="00274D4B"/>
    <w:rsid w:val="002806F5"/>
    <w:rsid w:val="00281577"/>
    <w:rsid w:val="002849DE"/>
    <w:rsid w:val="002926BC"/>
    <w:rsid w:val="00293A72"/>
    <w:rsid w:val="002A30C3"/>
    <w:rsid w:val="002B38F7"/>
    <w:rsid w:val="002C1FE9"/>
    <w:rsid w:val="002D3A57"/>
    <w:rsid w:val="002D7D05"/>
    <w:rsid w:val="002E20C8"/>
    <w:rsid w:val="002F2885"/>
    <w:rsid w:val="003037F9"/>
    <w:rsid w:val="00310397"/>
    <w:rsid w:val="00342283"/>
    <w:rsid w:val="00343A87"/>
    <w:rsid w:val="00347FB6"/>
    <w:rsid w:val="003504FD"/>
    <w:rsid w:val="00350881"/>
    <w:rsid w:val="00357D55"/>
    <w:rsid w:val="003657E5"/>
    <w:rsid w:val="00371DC7"/>
    <w:rsid w:val="00394876"/>
    <w:rsid w:val="00394AAF"/>
    <w:rsid w:val="003D42C0"/>
    <w:rsid w:val="003D7818"/>
    <w:rsid w:val="003E2445"/>
    <w:rsid w:val="0040222A"/>
    <w:rsid w:val="004047BC"/>
    <w:rsid w:val="00414CB3"/>
    <w:rsid w:val="00426E25"/>
    <w:rsid w:val="0045420A"/>
    <w:rsid w:val="00466D96"/>
    <w:rsid w:val="00473C98"/>
    <w:rsid w:val="00494BE5"/>
    <w:rsid w:val="004A2538"/>
    <w:rsid w:val="004B0C15"/>
    <w:rsid w:val="004B35EA"/>
    <w:rsid w:val="004D075F"/>
    <w:rsid w:val="004D1B76"/>
    <w:rsid w:val="004E019E"/>
    <w:rsid w:val="004E06EC"/>
    <w:rsid w:val="004F1DCA"/>
    <w:rsid w:val="00502FB3"/>
    <w:rsid w:val="00503DE9"/>
    <w:rsid w:val="0050530C"/>
    <w:rsid w:val="00507782"/>
    <w:rsid w:val="00512A04"/>
    <w:rsid w:val="005236D1"/>
    <w:rsid w:val="00543BD1"/>
    <w:rsid w:val="00557B9B"/>
    <w:rsid w:val="005654B8"/>
    <w:rsid w:val="005762CC"/>
    <w:rsid w:val="00595386"/>
    <w:rsid w:val="005A4A87"/>
    <w:rsid w:val="005A4AC0"/>
    <w:rsid w:val="005A5FDF"/>
    <w:rsid w:val="005B0FB7"/>
    <w:rsid w:val="005B5AC2"/>
    <w:rsid w:val="005C616C"/>
    <w:rsid w:val="005E144D"/>
    <w:rsid w:val="005E3A43"/>
    <w:rsid w:val="006433C3"/>
    <w:rsid w:val="00650F5B"/>
    <w:rsid w:val="006719EA"/>
    <w:rsid w:val="00671F13"/>
    <w:rsid w:val="0067400A"/>
    <w:rsid w:val="00681CE9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6190B"/>
    <w:rsid w:val="00763A2D"/>
    <w:rsid w:val="00777795"/>
    <w:rsid w:val="00783A57"/>
    <w:rsid w:val="007A6A4F"/>
    <w:rsid w:val="007B03F5"/>
    <w:rsid w:val="007B5DA2"/>
    <w:rsid w:val="007C5CFD"/>
    <w:rsid w:val="00815297"/>
    <w:rsid w:val="00817BA1"/>
    <w:rsid w:val="00823022"/>
    <w:rsid w:val="008313C4"/>
    <w:rsid w:val="00840878"/>
    <w:rsid w:val="00842838"/>
    <w:rsid w:val="0085797F"/>
    <w:rsid w:val="00861DC3"/>
    <w:rsid w:val="008735A9"/>
    <w:rsid w:val="00881C48"/>
    <w:rsid w:val="00885E9B"/>
    <w:rsid w:val="008961A4"/>
    <w:rsid w:val="008A7C12"/>
    <w:rsid w:val="008D57B8"/>
    <w:rsid w:val="008E510B"/>
    <w:rsid w:val="00902B13"/>
    <w:rsid w:val="00911941"/>
    <w:rsid w:val="00932F6B"/>
    <w:rsid w:val="009468BC"/>
    <w:rsid w:val="009616DF"/>
    <w:rsid w:val="0096542F"/>
    <w:rsid w:val="00967FA7"/>
    <w:rsid w:val="00971645"/>
    <w:rsid w:val="00977919"/>
    <w:rsid w:val="009B1913"/>
    <w:rsid w:val="009B6657"/>
    <w:rsid w:val="009C3213"/>
    <w:rsid w:val="009E175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306C"/>
    <w:rsid w:val="00B02EF1"/>
    <w:rsid w:val="00B030B4"/>
    <w:rsid w:val="00B07C97"/>
    <w:rsid w:val="00B20E8B"/>
    <w:rsid w:val="00B343CC"/>
    <w:rsid w:val="00B614F7"/>
    <w:rsid w:val="00B61B26"/>
    <w:rsid w:val="00B81261"/>
    <w:rsid w:val="00B832AE"/>
    <w:rsid w:val="00B96513"/>
    <w:rsid w:val="00BA66F0"/>
    <w:rsid w:val="00BB0E0D"/>
    <w:rsid w:val="00BB2AE7"/>
    <w:rsid w:val="00BB6464"/>
    <w:rsid w:val="00BC1BB8"/>
    <w:rsid w:val="00BC6C3A"/>
    <w:rsid w:val="00BE6144"/>
    <w:rsid w:val="00BE635A"/>
    <w:rsid w:val="00BF2ABB"/>
    <w:rsid w:val="00C21B51"/>
    <w:rsid w:val="00C22E54"/>
    <w:rsid w:val="00C309D8"/>
    <w:rsid w:val="00C314ED"/>
    <w:rsid w:val="00C61AFA"/>
    <w:rsid w:val="00C62099"/>
    <w:rsid w:val="00C72867"/>
    <w:rsid w:val="00C75D95"/>
    <w:rsid w:val="00C75E81"/>
    <w:rsid w:val="00C92B4C"/>
    <w:rsid w:val="00C954F6"/>
    <w:rsid w:val="00CA6BC5"/>
    <w:rsid w:val="00CE5758"/>
    <w:rsid w:val="00CE5A2B"/>
    <w:rsid w:val="00CE640F"/>
    <w:rsid w:val="00CF540E"/>
    <w:rsid w:val="00D1070B"/>
    <w:rsid w:val="00D36A49"/>
    <w:rsid w:val="00D71D84"/>
    <w:rsid w:val="00D832D9"/>
    <w:rsid w:val="00D975C0"/>
    <w:rsid w:val="00DB4F91"/>
    <w:rsid w:val="00DC5DD9"/>
    <w:rsid w:val="00DE33B5"/>
    <w:rsid w:val="00DE5E18"/>
    <w:rsid w:val="00DF0487"/>
    <w:rsid w:val="00E02681"/>
    <w:rsid w:val="00E02792"/>
    <w:rsid w:val="00E04CC0"/>
    <w:rsid w:val="00E15816"/>
    <w:rsid w:val="00E160D5"/>
    <w:rsid w:val="00E30556"/>
    <w:rsid w:val="00E33136"/>
    <w:rsid w:val="00E3723D"/>
    <w:rsid w:val="00E861DB"/>
    <w:rsid w:val="00E93406"/>
    <w:rsid w:val="00E95C39"/>
    <w:rsid w:val="00EB0A96"/>
    <w:rsid w:val="00EB77F9"/>
    <w:rsid w:val="00EE38FA"/>
    <w:rsid w:val="00EE3E2C"/>
    <w:rsid w:val="00EF3CA4"/>
    <w:rsid w:val="00F24B14"/>
    <w:rsid w:val="00F86B93"/>
    <w:rsid w:val="00F94398"/>
    <w:rsid w:val="00FB2B56"/>
    <w:rsid w:val="00FC12BF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1D3F"/>
  <w15:docId w15:val="{DBDD9F12-F7A0-4587-BC8D-C163C08B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86"/>
    <w:pPr>
      <w:spacing w:after="200"/>
    </w:pPr>
    <w:rPr>
      <w:rFonts w:ascii="Arial" w:eastAsia="Times New Roman" w:hAnsi="Arial"/>
      <w:sz w:val="22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="Times New Roman" w:hAnsi="Arial"/>
      <w:b/>
      <w:bCs/>
      <w:iCs/>
      <w:color w:val="606060"/>
      <w:sz w:val="28"/>
      <w:szCs w:val="28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="Times New Roman" w:hAnsi="Arial"/>
      <w:b/>
      <w:bCs/>
      <w:iCs/>
      <w:color w:val="606060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b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uiPriority w:val="2"/>
    <w:rsid w:val="00B02EF1"/>
    <w:rPr>
      <w:rFonts w:ascii="Arial" w:eastAsia="Times New Roman" w:hAnsi="Arial" w:cs="Times New Roman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2"/>
    <w:rsid w:val="00B02EF1"/>
    <w:rPr>
      <w:rFonts w:ascii="Arial" w:eastAsia="Times New Roman" w:hAnsi="Arial" w:cs="Times New Roman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</w:rPr>
  </w:style>
  <w:style w:type="character" w:customStyle="1" w:styleId="TitleChar">
    <w:name w:val="Title Char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E3E2C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3Char">
    <w:name w:val="Heading 3 Char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2"/>
    <w:rsid w:val="00A31AE8"/>
    <w:rPr>
      <w:rFonts w:ascii="Arial" w:eastAsia="Times New Roman" w:hAnsi="Arial" w:cs="Times New Roman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  <w:lang w:eastAsia="en-US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  <w:lang w:eastAsia="en-US"/>
    </w:rPr>
  </w:style>
  <w:style w:type="character" w:customStyle="1" w:styleId="NTGFooter1itemsChar">
    <w:name w:val="NTG Footer 1 items Char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rFonts w:eastAsiaTheme="majorEastAsia" w:cstheme="majorBid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link w:val="Heading5"/>
    <w:uiPriority w:val="9"/>
    <w:rsid w:val="003657E5"/>
    <w:rPr>
      <w:rFonts w:ascii="Arial" w:eastAsia="Times New Roman" w:hAnsi="Arial" w:cs="Times New Roman"/>
      <w:b/>
      <w:color w:val="000000"/>
      <w:sz w:val="22"/>
      <w:lang w:eastAsia="en-AU"/>
    </w:rPr>
  </w:style>
  <w:style w:type="character" w:customStyle="1" w:styleId="Heading6Char">
    <w:name w:val="Heading 6 Char"/>
    <w:link w:val="Heading6"/>
    <w:uiPriority w:val="9"/>
    <w:rsid w:val="003657E5"/>
    <w:rPr>
      <w:rFonts w:ascii="Arial" w:eastAsia="Times New Roman" w:hAnsi="Arial" w:cs="Times New Roman"/>
      <w:b/>
      <w:iCs/>
      <w:color w:val="606060"/>
      <w:sz w:val="22"/>
      <w:lang w:eastAsia="en-AU"/>
    </w:rPr>
  </w:style>
  <w:style w:type="character" w:customStyle="1" w:styleId="Heading7Char">
    <w:name w:val="Heading 7 Char"/>
    <w:link w:val="Heading7"/>
    <w:uiPriority w:val="9"/>
    <w:rsid w:val="003657E5"/>
    <w:rPr>
      <w:rFonts w:ascii="Arial" w:eastAsia="Times New Roman" w:hAnsi="Arial" w:cs="Times New Roman"/>
      <w:b/>
      <w:iCs/>
      <w:color w:val="000000"/>
      <w:sz w:val="22"/>
      <w:lang w:eastAsia="en-AU"/>
    </w:rPr>
  </w:style>
  <w:style w:type="character" w:customStyle="1" w:styleId="Heading8Char">
    <w:name w:val="Heading 8 Char"/>
    <w:link w:val="Heading8"/>
    <w:uiPriority w:val="9"/>
    <w:rsid w:val="003657E5"/>
    <w:rPr>
      <w:rFonts w:ascii="Arial" w:eastAsia="Times New Roman" w:hAnsi="Arial" w:cs="Times New Roman"/>
      <w:b/>
      <w:color w:val="606060"/>
      <w:sz w:val="22"/>
      <w:lang w:eastAsia="en-AU"/>
    </w:rPr>
  </w:style>
  <w:style w:type="character" w:customStyle="1" w:styleId="Heading9Char">
    <w:name w:val="Heading 9 Char"/>
    <w:link w:val="Heading9"/>
    <w:uiPriority w:val="9"/>
    <w:rsid w:val="003657E5"/>
    <w:rPr>
      <w:rFonts w:ascii="Arial" w:eastAsia="Times New Roman" w:hAnsi="Arial" w:cs="Times New Roman"/>
      <w:b/>
      <w:iCs/>
      <w:color w:val="000000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basedOn w:val="DefaultParagraphFont"/>
    <w:uiPriority w:val="99"/>
    <w:unhideWhenUsed/>
    <w:rsid w:val="009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.permits@n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D4D5-D831-42F9-8619-5D29AEEB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Registered Holders for Service of Documents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registered holders for service of documents</dc:title>
  <dc:subject/>
  <dc:creator>Northern Territory Government</dc:creator>
  <cp:keywords/>
  <cp:lastModifiedBy>Nicola Kalmar</cp:lastModifiedBy>
  <cp:revision>5</cp:revision>
  <dcterms:created xsi:type="dcterms:W3CDTF">2018-10-17T23:25:00Z</dcterms:created>
  <dcterms:modified xsi:type="dcterms:W3CDTF">2018-10-17T23:34:00Z</dcterms:modified>
</cp:coreProperties>
</file>