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513" w:rsidRDefault="00363513" w:rsidP="00EE5D23">
      <w:bookmarkStart w:id="0" w:name="_GoBack"/>
      <w:bookmarkEnd w:id="0"/>
    </w:p>
    <w:p w:rsidR="00947FF8" w:rsidRPr="00FD664E" w:rsidRDefault="00947FF8" w:rsidP="00CF0D1F">
      <w:pPr>
        <w:spacing w:after="200"/>
      </w:pPr>
      <w:r w:rsidRPr="00FD664E">
        <w:t xml:space="preserve">The </w:t>
      </w:r>
      <w:r w:rsidRPr="007522DB">
        <w:rPr>
          <w:b/>
        </w:rPr>
        <w:t xml:space="preserve">Operational Performance Report – Mining Management Plan </w:t>
      </w:r>
      <w:r w:rsidRPr="007522DB">
        <w:t>(referred to throughout this document as</w:t>
      </w:r>
      <w:r>
        <w:t xml:space="preserve"> the</w:t>
      </w:r>
      <w:r w:rsidRPr="007522DB">
        <w:t xml:space="preserve"> OPR)</w:t>
      </w:r>
      <w:r w:rsidRPr="00FD664E">
        <w:t xml:space="preserve"> is required annually in years 2, 3 and 4 after the submission and approval of a full Mining Management Plan (MMP) (see table 1 below)</w:t>
      </w:r>
      <w:r>
        <w:t>.  The OPR content is incorporated into the full MMP every fourth year as set out below and hence is not required as a separate document when the full MMP is submitted</w:t>
      </w:r>
      <w:r w:rsidRPr="007522DB">
        <w:t>. Where activities change from the approved full MMP, these must be detailed as an amendment to the MMP</w:t>
      </w:r>
      <w:r>
        <w:t>. Amendments must be clearly identified for ease of assessment. This document can also be used as a template to prepare the OPR.</w:t>
      </w:r>
    </w:p>
    <w:p w:rsidR="00947FF8" w:rsidRDefault="00947FF8" w:rsidP="00CF0D1F">
      <w:pPr>
        <w:spacing w:after="200"/>
      </w:pPr>
      <w:r w:rsidRPr="00FD664E">
        <w:t>The OPR must be consistent with the approved</w:t>
      </w:r>
      <w:r>
        <w:t xml:space="preserve"> </w:t>
      </w:r>
      <w:r w:rsidRPr="00FD664E">
        <w:t xml:space="preserve">MMP to which it relates.  All high risk issues identified in the approved MMP must be included and performance against identified performance criteria, trigger levels, objectives and targets must be discussed to demonstrate that the management systems on site are minimising impacts to the environment.  </w:t>
      </w:r>
    </w:p>
    <w:p w:rsidR="00947FF8" w:rsidRPr="00FD664E" w:rsidRDefault="00947FF8" w:rsidP="005D3F63">
      <w:pPr>
        <w:spacing w:after="200"/>
      </w:pPr>
      <w:r w:rsidRPr="00FD664E">
        <w:t>Where monitoring shows impacts have increased, corrective actions and improvements must be identified.</w:t>
      </w:r>
    </w:p>
    <w:tbl>
      <w:tblPr>
        <w:tblStyle w:val="TableGrid"/>
        <w:tblW w:w="0" w:type="auto"/>
        <w:jc w:val="center"/>
        <w:tblLook w:val="04A0" w:firstRow="1" w:lastRow="0" w:firstColumn="1" w:lastColumn="0" w:noHBand="0" w:noVBand="1"/>
      </w:tblPr>
      <w:tblGrid>
        <w:gridCol w:w="3057"/>
        <w:gridCol w:w="3310"/>
      </w:tblGrid>
      <w:tr w:rsidR="005D3F63" w:rsidRPr="00FD664E" w:rsidTr="005D3F63">
        <w:trPr>
          <w:jc w:val="center"/>
        </w:trPr>
        <w:tc>
          <w:tcPr>
            <w:tcW w:w="6367" w:type="dxa"/>
            <w:gridSpan w:val="2"/>
          </w:tcPr>
          <w:p w:rsidR="005D3F63" w:rsidRPr="005D3F63" w:rsidRDefault="005D3F63" w:rsidP="005D3F63">
            <w:pPr>
              <w:spacing w:before="60" w:after="60"/>
              <w:rPr>
                <w:b/>
                <w:sz w:val="20"/>
                <w:szCs w:val="20"/>
              </w:rPr>
            </w:pPr>
            <w:r w:rsidRPr="005D3F63">
              <w:rPr>
                <w:b/>
                <w:sz w:val="20"/>
                <w:szCs w:val="20"/>
              </w:rPr>
              <w:t>Table 1:</w:t>
            </w:r>
          </w:p>
        </w:tc>
      </w:tr>
      <w:tr w:rsidR="00947FF8" w:rsidRPr="00FD664E" w:rsidTr="005D3F63">
        <w:trPr>
          <w:jc w:val="center"/>
        </w:trPr>
        <w:tc>
          <w:tcPr>
            <w:tcW w:w="0" w:type="auto"/>
            <w:vAlign w:val="center"/>
          </w:tcPr>
          <w:p w:rsidR="005D3F63" w:rsidRDefault="00947FF8" w:rsidP="005D3F63">
            <w:pPr>
              <w:jc w:val="center"/>
              <w:rPr>
                <w:b/>
                <w:sz w:val="20"/>
                <w:szCs w:val="20"/>
              </w:rPr>
            </w:pPr>
            <w:r w:rsidRPr="005D3F63">
              <w:rPr>
                <w:b/>
                <w:sz w:val="20"/>
                <w:szCs w:val="20"/>
              </w:rPr>
              <w:t>Year</w:t>
            </w:r>
          </w:p>
          <w:p w:rsidR="005D3F63" w:rsidRPr="005D3F63" w:rsidRDefault="00947FF8" w:rsidP="005D3F63">
            <w:pPr>
              <w:jc w:val="center"/>
              <w:rPr>
                <w:sz w:val="20"/>
                <w:szCs w:val="20"/>
              </w:rPr>
            </w:pPr>
            <w:r w:rsidRPr="005D3F63">
              <w:rPr>
                <w:sz w:val="20"/>
                <w:szCs w:val="20"/>
              </w:rPr>
              <w:t>(from first full MMP from</w:t>
            </w:r>
          </w:p>
          <w:p w:rsidR="00947FF8" w:rsidRPr="005D3F63" w:rsidRDefault="00947FF8" w:rsidP="005D3F63">
            <w:pPr>
              <w:jc w:val="center"/>
              <w:rPr>
                <w:b/>
                <w:sz w:val="20"/>
                <w:szCs w:val="20"/>
              </w:rPr>
            </w:pPr>
            <w:r w:rsidRPr="005D3F63">
              <w:rPr>
                <w:sz w:val="20"/>
                <w:szCs w:val="20"/>
              </w:rPr>
              <w:t>implementation of this process)</w:t>
            </w:r>
          </w:p>
        </w:tc>
        <w:tc>
          <w:tcPr>
            <w:tcW w:w="3230" w:type="dxa"/>
            <w:vAlign w:val="center"/>
          </w:tcPr>
          <w:p w:rsidR="00947FF8" w:rsidRPr="005D3F63" w:rsidRDefault="00947FF8" w:rsidP="005D3F63">
            <w:pPr>
              <w:jc w:val="center"/>
              <w:rPr>
                <w:b/>
                <w:sz w:val="20"/>
                <w:szCs w:val="20"/>
              </w:rPr>
            </w:pPr>
            <w:r w:rsidRPr="005D3F63">
              <w:rPr>
                <w:b/>
                <w:sz w:val="20"/>
                <w:szCs w:val="20"/>
              </w:rPr>
              <w:t>Report Required</w:t>
            </w:r>
          </w:p>
        </w:tc>
      </w:tr>
      <w:tr w:rsidR="00947FF8" w:rsidRPr="00FD664E" w:rsidTr="005D3F63">
        <w:trPr>
          <w:jc w:val="center"/>
        </w:trPr>
        <w:tc>
          <w:tcPr>
            <w:tcW w:w="0" w:type="auto"/>
            <w:vAlign w:val="center"/>
          </w:tcPr>
          <w:p w:rsidR="00947FF8" w:rsidRPr="005D3F63" w:rsidRDefault="00947FF8" w:rsidP="005D3F63">
            <w:pPr>
              <w:jc w:val="center"/>
              <w:rPr>
                <w:sz w:val="20"/>
                <w:szCs w:val="20"/>
              </w:rPr>
            </w:pPr>
            <w:r w:rsidRPr="005D3F63">
              <w:rPr>
                <w:sz w:val="20"/>
                <w:szCs w:val="20"/>
              </w:rPr>
              <w:t>1</w:t>
            </w:r>
          </w:p>
        </w:tc>
        <w:tc>
          <w:tcPr>
            <w:tcW w:w="3230" w:type="dxa"/>
          </w:tcPr>
          <w:p w:rsidR="00947FF8" w:rsidRPr="005D3F63" w:rsidRDefault="00947FF8" w:rsidP="00B460F9">
            <w:pPr>
              <w:rPr>
                <w:sz w:val="20"/>
                <w:szCs w:val="20"/>
              </w:rPr>
            </w:pPr>
            <w:r w:rsidRPr="005D3F63">
              <w:rPr>
                <w:sz w:val="20"/>
                <w:szCs w:val="20"/>
              </w:rPr>
              <w:t>Full MMP (</w:t>
            </w:r>
            <w:r w:rsidRPr="005D3F63">
              <w:rPr>
                <w:b/>
                <w:sz w:val="20"/>
                <w:szCs w:val="20"/>
              </w:rPr>
              <w:t>MMP</w:t>
            </w:r>
            <w:r w:rsidRPr="005D3F63">
              <w:rPr>
                <w:sz w:val="20"/>
                <w:szCs w:val="20"/>
              </w:rPr>
              <w:t>)</w:t>
            </w:r>
          </w:p>
        </w:tc>
      </w:tr>
      <w:tr w:rsidR="00947FF8" w:rsidRPr="00FD664E" w:rsidTr="005D3F63">
        <w:trPr>
          <w:jc w:val="center"/>
        </w:trPr>
        <w:tc>
          <w:tcPr>
            <w:tcW w:w="0" w:type="auto"/>
            <w:vAlign w:val="center"/>
          </w:tcPr>
          <w:p w:rsidR="00947FF8" w:rsidRPr="005D3F63" w:rsidRDefault="00947FF8" w:rsidP="005D3F63">
            <w:pPr>
              <w:jc w:val="center"/>
              <w:rPr>
                <w:sz w:val="20"/>
                <w:szCs w:val="20"/>
              </w:rPr>
            </w:pPr>
            <w:r w:rsidRPr="005D3F63">
              <w:rPr>
                <w:sz w:val="20"/>
                <w:szCs w:val="20"/>
              </w:rPr>
              <w:t>2</w:t>
            </w:r>
          </w:p>
        </w:tc>
        <w:tc>
          <w:tcPr>
            <w:tcW w:w="3230" w:type="dxa"/>
          </w:tcPr>
          <w:p w:rsidR="00947FF8" w:rsidRPr="005D3F63" w:rsidRDefault="00947FF8" w:rsidP="00B460F9">
            <w:pPr>
              <w:rPr>
                <w:sz w:val="20"/>
                <w:szCs w:val="20"/>
              </w:rPr>
            </w:pPr>
            <w:r w:rsidRPr="005D3F63">
              <w:rPr>
                <w:sz w:val="20"/>
                <w:szCs w:val="20"/>
              </w:rPr>
              <w:t>OPR</w:t>
            </w:r>
          </w:p>
        </w:tc>
      </w:tr>
      <w:tr w:rsidR="00947FF8" w:rsidRPr="00FD664E" w:rsidTr="005D3F63">
        <w:trPr>
          <w:jc w:val="center"/>
        </w:trPr>
        <w:tc>
          <w:tcPr>
            <w:tcW w:w="0" w:type="auto"/>
            <w:vAlign w:val="center"/>
          </w:tcPr>
          <w:p w:rsidR="00947FF8" w:rsidRPr="005D3F63" w:rsidRDefault="00947FF8" w:rsidP="005D3F63">
            <w:pPr>
              <w:jc w:val="center"/>
              <w:rPr>
                <w:sz w:val="20"/>
                <w:szCs w:val="20"/>
              </w:rPr>
            </w:pPr>
            <w:r w:rsidRPr="005D3F63">
              <w:rPr>
                <w:sz w:val="20"/>
                <w:szCs w:val="20"/>
              </w:rPr>
              <w:t>3</w:t>
            </w:r>
          </w:p>
        </w:tc>
        <w:tc>
          <w:tcPr>
            <w:tcW w:w="3230" w:type="dxa"/>
          </w:tcPr>
          <w:p w:rsidR="00947FF8" w:rsidRPr="005D3F63" w:rsidRDefault="00947FF8" w:rsidP="00B460F9">
            <w:pPr>
              <w:rPr>
                <w:sz w:val="20"/>
                <w:szCs w:val="20"/>
              </w:rPr>
            </w:pPr>
            <w:r w:rsidRPr="005D3F63">
              <w:rPr>
                <w:sz w:val="20"/>
                <w:szCs w:val="20"/>
              </w:rPr>
              <w:t>OPR</w:t>
            </w:r>
          </w:p>
        </w:tc>
      </w:tr>
      <w:tr w:rsidR="00947FF8" w:rsidRPr="00FD664E" w:rsidTr="005D3F63">
        <w:trPr>
          <w:jc w:val="center"/>
        </w:trPr>
        <w:tc>
          <w:tcPr>
            <w:tcW w:w="0" w:type="auto"/>
            <w:vAlign w:val="center"/>
          </w:tcPr>
          <w:p w:rsidR="00947FF8" w:rsidRPr="005D3F63" w:rsidRDefault="00947FF8" w:rsidP="005D3F63">
            <w:pPr>
              <w:jc w:val="center"/>
              <w:rPr>
                <w:sz w:val="20"/>
                <w:szCs w:val="20"/>
              </w:rPr>
            </w:pPr>
            <w:r w:rsidRPr="005D3F63">
              <w:rPr>
                <w:sz w:val="20"/>
                <w:szCs w:val="20"/>
              </w:rPr>
              <w:t>4</w:t>
            </w:r>
          </w:p>
        </w:tc>
        <w:tc>
          <w:tcPr>
            <w:tcW w:w="3230" w:type="dxa"/>
          </w:tcPr>
          <w:p w:rsidR="00947FF8" w:rsidRPr="005D3F63" w:rsidRDefault="00947FF8" w:rsidP="00B460F9">
            <w:pPr>
              <w:rPr>
                <w:sz w:val="20"/>
                <w:szCs w:val="20"/>
              </w:rPr>
            </w:pPr>
            <w:r w:rsidRPr="005D3F63">
              <w:rPr>
                <w:sz w:val="20"/>
                <w:szCs w:val="20"/>
              </w:rPr>
              <w:t>OPR</w:t>
            </w:r>
          </w:p>
        </w:tc>
      </w:tr>
      <w:tr w:rsidR="00947FF8" w:rsidRPr="00FD664E" w:rsidTr="005D3F63">
        <w:trPr>
          <w:jc w:val="center"/>
        </w:trPr>
        <w:tc>
          <w:tcPr>
            <w:tcW w:w="0" w:type="auto"/>
            <w:vAlign w:val="center"/>
          </w:tcPr>
          <w:p w:rsidR="00947FF8" w:rsidRPr="005D3F63" w:rsidRDefault="00947FF8" w:rsidP="005D3F63">
            <w:pPr>
              <w:jc w:val="center"/>
              <w:rPr>
                <w:sz w:val="20"/>
                <w:szCs w:val="20"/>
              </w:rPr>
            </w:pPr>
            <w:r w:rsidRPr="005D3F63">
              <w:rPr>
                <w:sz w:val="20"/>
                <w:szCs w:val="20"/>
              </w:rPr>
              <w:t>5</w:t>
            </w:r>
          </w:p>
        </w:tc>
        <w:tc>
          <w:tcPr>
            <w:tcW w:w="3230" w:type="dxa"/>
          </w:tcPr>
          <w:p w:rsidR="00947FF8" w:rsidRPr="005D3F63" w:rsidRDefault="00947FF8" w:rsidP="00B460F9">
            <w:pPr>
              <w:rPr>
                <w:b/>
                <w:sz w:val="20"/>
                <w:szCs w:val="20"/>
              </w:rPr>
            </w:pPr>
            <w:r w:rsidRPr="005D3F63">
              <w:rPr>
                <w:b/>
                <w:sz w:val="20"/>
                <w:szCs w:val="20"/>
              </w:rPr>
              <w:t>MMP</w:t>
            </w:r>
          </w:p>
        </w:tc>
      </w:tr>
      <w:tr w:rsidR="00947FF8" w:rsidRPr="00FD664E" w:rsidTr="005D3F63">
        <w:trPr>
          <w:jc w:val="center"/>
        </w:trPr>
        <w:tc>
          <w:tcPr>
            <w:tcW w:w="0" w:type="auto"/>
            <w:vAlign w:val="center"/>
          </w:tcPr>
          <w:p w:rsidR="00947FF8" w:rsidRPr="005D3F63" w:rsidRDefault="00947FF8" w:rsidP="005D3F63">
            <w:pPr>
              <w:jc w:val="center"/>
              <w:rPr>
                <w:sz w:val="20"/>
                <w:szCs w:val="20"/>
              </w:rPr>
            </w:pPr>
            <w:r w:rsidRPr="005D3F63">
              <w:rPr>
                <w:sz w:val="20"/>
                <w:szCs w:val="20"/>
              </w:rPr>
              <w:t>6</w:t>
            </w:r>
          </w:p>
        </w:tc>
        <w:tc>
          <w:tcPr>
            <w:tcW w:w="3230" w:type="dxa"/>
          </w:tcPr>
          <w:p w:rsidR="00947FF8" w:rsidRPr="005D3F63" w:rsidRDefault="00947FF8" w:rsidP="00B460F9">
            <w:pPr>
              <w:rPr>
                <w:sz w:val="20"/>
                <w:szCs w:val="20"/>
              </w:rPr>
            </w:pPr>
            <w:r w:rsidRPr="005D3F63">
              <w:rPr>
                <w:sz w:val="20"/>
                <w:szCs w:val="20"/>
              </w:rPr>
              <w:t>OPR</w:t>
            </w:r>
          </w:p>
        </w:tc>
      </w:tr>
      <w:tr w:rsidR="00947FF8" w:rsidRPr="00FD664E" w:rsidTr="005D3F63">
        <w:trPr>
          <w:jc w:val="center"/>
        </w:trPr>
        <w:tc>
          <w:tcPr>
            <w:tcW w:w="0" w:type="auto"/>
            <w:vAlign w:val="center"/>
          </w:tcPr>
          <w:p w:rsidR="00947FF8" w:rsidRPr="005D3F63" w:rsidRDefault="00947FF8" w:rsidP="005D3F63">
            <w:pPr>
              <w:jc w:val="center"/>
              <w:rPr>
                <w:sz w:val="20"/>
                <w:szCs w:val="20"/>
              </w:rPr>
            </w:pPr>
            <w:r w:rsidRPr="005D3F63">
              <w:rPr>
                <w:sz w:val="20"/>
                <w:szCs w:val="20"/>
              </w:rPr>
              <w:t>7</w:t>
            </w:r>
          </w:p>
        </w:tc>
        <w:tc>
          <w:tcPr>
            <w:tcW w:w="3230" w:type="dxa"/>
          </w:tcPr>
          <w:p w:rsidR="00947FF8" w:rsidRPr="005D3F63" w:rsidRDefault="00947FF8" w:rsidP="00B460F9">
            <w:pPr>
              <w:rPr>
                <w:sz w:val="20"/>
                <w:szCs w:val="20"/>
              </w:rPr>
            </w:pPr>
            <w:r w:rsidRPr="005D3F63">
              <w:rPr>
                <w:sz w:val="20"/>
                <w:szCs w:val="20"/>
              </w:rPr>
              <w:t>OPR</w:t>
            </w:r>
          </w:p>
        </w:tc>
      </w:tr>
      <w:tr w:rsidR="00947FF8" w:rsidRPr="00FD664E" w:rsidTr="005D3F63">
        <w:trPr>
          <w:jc w:val="center"/>
        </w:trPr>
        <w:tc>
          <w:tcPr>
            <w:tcW w:w="0" w:type="auto"/>
            <w:vAlign w:val="center"/>
          </w:tcPr>
          <w:p w:rsidR="00947FF8" w:rsidRPr="005D3F63" w:rsidRDefault="00947FF8" w:rsidP="005D3F63">
            <w:pPr>
              <w:jc w:val="center"/>
              <w:rPr>
                <w:sz w:val="20"/>
                <w:szCs w:val="20"/>
              </w:rPr>
            </w:pPr>
            <w:r w:rsidRPr="005D3F63">
              <w:rPr>
                <w:sz w:val="20"/>
                <w:szCs w:val="20"/>
              </w:rPr>
              <w:t>8</w:t>
            </w:r>
          </w:p>
        </w:tc>
        <w:tc>
          <w:tcPr>
            <w:tcW w:w="3230" w:type="dxa"/>
          </w:tcPr>
          <w:p w:rsidR="00947FF8" w:rsidRPr="005D3F63" w:rsidRDefault="00947FF8" w:rsidP="00B460F9">
            <w:pPr>
              <w:rPr>
                <w:sz w:val="20"/>
                <w:szCs w:val="20"/>
              </w:rPr>
            </w:pPr>
            <w:r w:rsidRPr="005D3F63">
              <w:rPr>
                <w:sz w:val="20"/>
                <w:szCs w:val="20"/>
              </w:rPr>
              <w:t>OPR</w:t>
            </w:r>
          </w:p>
        </w:tc>
      </w:tr>
      <w:tr w:rsidR="00947FF8" w:rsidRPr="00FD664E" w:rsidTr="005D3F63">
        <w:trPr>
          <w:jc w:val="center"/>
        </w:trPr>
        <w:tc>
          <w:tcPr>
            <w:tcW w:w="0" w:type="auto"/>
            <w:vAlign w:val="center"/>
          </w:tcPr>
          <w:p w:rsidR="00947FF8" w:rsidRPr="005D3F63" w:rsidRDefault="00947FF8" w:rsidP="005D3F63">
            <w:pPr>
              <w:jc w:val="center"/>
              <w:rPr>
                <w:sz w:val="20"/>
                <w:szCs w:val="20"/>
              </w:rPr>
            </w:pPr>
            <w:r w:rsidRPr="005D3F63">
              <w:rPr>
                <w:sz w:val="20"/>
                <w:szCs w:val="20"/>
              </w:rPr>
              <w:t>9</w:t>
            </w:r>
          </w:p>
        </w:tc>
        <w:tc>
          <w:tcPr>
            <w:tcW w:w="3230" w:type="dxa"/>
          </w:tcPr>
          <w:p w:rsidR="00947FF8" w:rsidRPr="005D3F63" w:rsidRDefault="00947FF8" w:rsidP="00B460F9">
            <w:pPr>
              <w:rPr>
                <w:b/>
                <w:sz w:val="20"/>
                <w:szCs w:val="20"/>
              </w:rPr>
            </w:pPr>
            <w:r w:rsidRPr="005D3F63">
              <w:rPr>
                <w:b/>
                <w:sz w:val="20"/>
                <w:szCs w:val="20"/>
              </w:rPr>
              <w:t>MMP</w:t>
            </w:r>
          </w:p>
        </w:tc>
      </w:tr>
      <w:tr w:rsidR="00947FF8" w:rsidRPr="00FD664E" w:rsidTr="005D3F63">
        <w:trPr>
          <w:jc w:val="center"/>
        </w:trPr>
        <w:tc>
          <w:tcPr>
            <w:tcW w:w="0" w:type="auto"/>
            <w:vAlign w:val="center"/>
          </w:tcPr>
          <w:p w:rsidR="00947FF8" w:rsidRPr="005D3F63" w:rsidRDefault="00947FF8" w:rsidP="005D3F63">
            <w:pPr>
              <w:jc w:val="center"/>
              <w:rPr>
                <w:sz w:val="20"/>
                <w:szCs w:val="20"/>
              </w:rPr>
            </w:pPr>
            <w:r w:rsidRPr="005D3F63">
              <w:rPr>
                <w:sz w:val="20"/>
                <w:szCs w:val="20"/>
              </w:rPr>
              <w:t>10</w:t>
            </w:r>
          </w:p>
        </w:tc>
        <w:tc>
          <w:tcPr>
            <w:tcW w:w="3230" w:type="dxa"/>
          </w:tcPr>
          <w:p w:rsidR="00947FF8" w:rsidRPr="005D3F63" w:rsidRDefault="00947FF8" w:rsidP="00B460F9">
            <w:pPr>
              <w:rPr>
                <w:sz w:val="20"/>
                <w:szCs w:val="20"/>
              </w:rPr>
            </w:pPr>
            <w:r w:rsidRPr="005D3F63">
              <w:rPr>
                <w:sz w:val="20"/>
                <w:szCs w:val="20"/>
              </w:rPr>
              <w:t>OPR</w:t>
            </w:r>
          </w:p>
        </w:tc>
      </w:tr>
      <w:tr w:rsidR="00947FF8" w:rsidRPr="00FD664E" w:rsidTr="005D3F63">
        <w:trPr>
          <w:jc w:val="center"/>
        </w:trPr>
        <w:tc>
          <w:tcPr>
            <w:tcW w:w="0" w:type="auto"/>
            <w:vAlign w:val="center"/>
          </w:tcPr>
          <w:p w:rsidR="00947FF8" w:rsidRPr="005D3F63" w:rsidRDefault="00947FF8" w:rsidP="005D3F63">
            <w:pPr>
              <w:jc w:val="center"/>
              <w:rPr>
                <w:sz w:val="20"/>
                <w:szCs w:val="20"/>
              </w:rPr>
            </w:pPr>
            <w:r w:rsidRPr="005D3F63">
              <w:rPr>
                <w:sz w:val="20"/>
                <w:szCs w:val="20"/>
              </w:rPr>
              <w:t>11</w:t>
            </w:r>
          </w:p>
        </w:tc>
        <w:tc>
          <w:tcPr>
            <w:tcW w:w="3230" w:type="dxa"/>
          </w:tcPr>
          <w:p w:rsidR="00947FF8" w:rsidRPr="005D3F63" w:rsidRDefault="00947FF8" w:rsidP="00B460F9">
            <w:pPr>
              <w:rPr>
                <w:sz w:val="20"/>
                <w:szCs w:val="20"/>
              </w:rPr>
            </w:pPr>
            <w:r w:rsidRPr="005D3F63">
              <w:rPr>
                <w:sz w:val="20"/>
                <w:szCs w:val="20"/>
              </w:rPr>
              <w:t>OPR</w:t>
            </w:r>
          </w:p>
        </w:tc>
      </w:tr>
      <w:tr w:rsidR="00947FF8" w:rsidRPr="009259C4" w:rsidTr="005D3F63">
        <w:trPr>
          <w:jc w:val="center"/>
        </w:trPr>
        <w:tc>
          <w:tcPr>
            <w:tcW w:w="0" w:type="auto"/>
          </w:tcPr>
          <w:p w:rsidR="00947FF8" w:rsidRPr="005D3F63" w:rsidRDefault="00947FF8" w:rsidP="00B460F9">
            <w:pPr>
              <w:rPr>
                <w:b/>
                <w:sz w:val="20"/>
                <w:szCs w:val="20"/>
              </w:rPr>
            </w:pPr>
            <w:r w:rsidRPr="005D3F63">
              <w:rPr>
                <w:b/>
                <w:sz w:val="20"/>
                <w:szCs w:val="20"/>
              </w:rPr>
              <w:t>..</w:t>
            </w:r>
          </w:p>
        </w:tc>
        <w:tc>
          <w:tcPr>
            <w:tcW w:w="3230" w:type="dxa"/>
          </w:tcPr>
          <w:p w:rsidR="00947FF8" w:rsidRPr="005D3F63" w:rsidRDefault="00947FF8" w:rsidP="00B460F9">
            <w:pPr>
              <w:rPr>
                <w:sz w:val="20"/>
                <w:szCs w:val="20"/>
              </w:rPr>
            </w:pPr>
            <w:proofErr w:type="spellStart"/>
            <w:r w:rsidRPr="005D3F63">
              <w:rPr>
                <w:sz w:val="20"/>
                <w:szCs w:val="20"/>
              </w:rPr>
              <w:t>etc</w:t>
            </w:r>
            <w:proofErr w:type="spellEnd"/>
          </w:p>
        </w:tc>
      </w:tr>
    </w:tbl>
    <w:p w:rsidR="00947FF8" w:rsidRPr="009259C4" w:rsidRDefault="00947FF8" w:rsidP="00947FF8"/>
    <w:p w:rsidR="00947FF8" w:rsidRDefault="00947FF8" w:rsidP="00CF0D1F">
      <w:pPr>
        <w:spacing w:after="200"/>
      </w:pPr>
      <w:r>
        <w:t xml:space="preserve">The document contains </w:t>
      </w:r>
      <w:r w:rsidRPr="003F0ED5">
        <w:rPr>
          <w:u w:val="single"/>
        </w:rPr>
        <w:t>instructions and some examples</w:t>
      </w:r>
      <w:r>
        <w:t xml:space="preserve"> of environmental management issues for consideration. The operator must assess environmental issues </w:t>
      </w:r>
      <w:r w:rsidRPr="003F0ED5">
        <w:rPr>
          <w:u w:val="single"/>
        </w:rPr>
        <w:t>relevant to the site</w:t>
      </w:r>
      <w:r>
        <w:t xml:space="preserve"> and develop appropriate controls to manage the potential impacts. </w:t>
      </w:r>
    </w:p>
    <w:p w:rsidR="00947FF8" w:rsidRDefault="00947FF8" w:rsidP="00CF0D1F">
      <w:pPr>
        <w:spacing w:after="200"/>
      </w:pPr>
      <w:r>
        <w:t>While this document attempts to provide a framework for the operator to capture the majority of information required for an acceptable OPR, an operator may be required to provide additional information to the department for the purpose of assessment of compliance against the OPR.</w:t>
      </w:r>
    </w:p>
    <w:p w:rsidR="00947FF8" w:rsidRPr="005D3F63" w:rsidRDefault="00947FF8" w:rsidP="005D3F63">
      <w:pPr>
        <w:numPr>
          <w:ilvl w:val="0"/>
          <w:numId w:val="26"/>
        </w:numPr>
        <w:spacing w:before="60" w:after="60"/>
        <w:ind w:left="680" w:hanging="340"/>
        <w:rPr>
          <w:szCs w:val="22"/>
        </w:rPr>
      </w:pPr>
      <w:r w:rsidRPr="005D3F63">
        <w:rPr>
          <w:szCs w:val="22"/>
        </w:rPr>
        <w:t xml:space="preserve">A </w:t>
      </w:r>
      <w:r w:rsidRPr="005D3F63">
        <w:rPr>
          <w:rFonts w:cs="Arial"/>
          <w:snapToGrid w:val="0"/>
          <w:szCs w:val="22"/>
          <w:lang w:val="en-US" w:eastAsia="en-US"/>
        </w:rPr>
        <w:t>person</w:t>
      </w:r>
      <w:r w:rsidRPr="005D3F63">
        <w:rPr>
          <w:szCs w:val="22"/>
        </w:rPr>
        <w:t xml:space="preserve"> must not knowingly provide information to the department that is false or misleading (Part 9, Section 72, MMA).</w:t>
      </w:r>
    </w:p>
    <w:p w:rsidR="00947FF8" w:rsidRPr="005D3F63" w:rsidRDefault="00947FF8" w:rsidP="005D3F63">
      <w:pPr>
        <w:numPr>
          <w:ilvl w:val="0"/>
          <w:numId w:val="26"/>
        </w:numPr>
        <w:spacing w:before="60" w:after="60"/>
        <w:ind w:left="680" w:hanging="340"/>
        <w:rPr>
          <w:szCs w:val="22"/>
        </w:rPr>
      </w:pPr>
      <w:r w:rsidRPr="005D3F63">
        <w:rPr>
          <w:szCs w:val="22"/>
        </w:rPr>
        <w:t xml:space="preserve">All commitments must be specific and auditable with measurable outcomes and clear timeframes. </w:t>
      </w:r>
    </w:p>
    <w:p w:rsidR="00947FF8" w:rsidRDefault="00947FF8" w:rsidP="005D3F63">
      <w:pPr>
        <w:numPr>
          <w:ilvl w:val="0"/>
          <w:numId w:val="26"/>
        </w:numPr>
        <w:spacing w:before="60" w:after="60"/>
        <w:ind w:left="680" w:hanging="340"/>
      </w:pPr>
      <w:r>
        <w:t>Use the terms ‘will’ and ‘must’, rather than ‘should’ or ‘may’ when committing to carry out management actions.</w:t>
      </w:r>
    </w:p>
    <w:p w:rsidR="00947FF8" w:rsidRDefault="00947FF8" w:rsidP="005D3F63">
      <w:pPr>
        <w:numPr>
          <w:ilvl w:val="0"/>
          <w:numId w:val="26"/>
        </w:numPr>
        <w:spacing w:before="60" w:after="60"/>
        <w:ind w:left="680" w:hanging="340"/>
      </w:pPr>
      <w:r>
        <w:t xml:space="preserve">Do not use ambiguous terminology such as ‘where possible’, ‘as required’, ‘to the greatest extent possible’ without further explanation. </w:t>
      </w:r>
    </w:p>
    <w:p w:rsidR="00947FF8" w:rsidRDefault="00947FF8" w:rsidP="005D3F63">
      <w:pPr>
        <w:numPr>
          <w:ilvl w:val="0"/>
          <w:numId w:val="26"/>
        </w:numPr>
        <w:spacing w:before="60" w:after="60"/>
        <w:ind w:left="680" w:hanging="340"/>
      </w:pPr>
      <w:r>
        <w:t>Clearly explain any technical terms or acronyms used, and/or define them in a glossary.</w:t>
      </w:r>
    </w:p>
    <w:p w:rsidR="00947FF8" w:rsidRPr="009259C4" w:rsidRDefault="00947FF8" w:rsidP="00947FF8"/>
    <w:p w:rsidR="00947FF8" w:rsidRPr="005D3F63" w:rsidRDefault="00947FF8" w:rsidP="00947FF8">
      <w:pPr>
        <w:spacing w:after="120"/>
        <w:ind w:left="851" w:hanging="851"/>
        <w:rPr>
          <w:rFonts w:cs="Arial"/>
          <w:b/>
          <w:szCs w:val="22"/>
        </w:rPr>
      </w:pPr>
      <w:r w:rsidRPr="005D3F63">
        <w:rPr>
          <w:rFonts w:cs="Arial"/>
          <w:b/>
          <w:szCs w:val="22"/>
        </w:rPr>
        <w:t>Notes</w:t>
      </w:r>
    </w:p>
    <w:p w:rsidR="00947FF8" w:rsidRPr="005337D2" w:rsidRDefault="00947FF8" w:rsidP="005D3F63">
      <w:pPr>
        <w:numPr>
          <w:ilvl w:val="0"/>
          <w:numId w:val="26"/>
        </w:numPr>
        <w:spacing w:before="60" w:after="60"/>
        <w:ind w:left="680" w:hanging="340"/>
        <w:rPr>
          <w:szCs w:val="22"/>
        </w:rPr>
      </w:pPr>
      <w:r w:rsidRPr="005337D2">
        <w:rPr>
          <w:szCs w:val="22"/>
        </w:rPr>
        <w:t>Presenting summary information in tables, where appropriate, is encouraged.</w:t>
      </w:r>
    </w:p>
    <w:p w:rsidR="00947FF8" w:rsidRPr="005337D2" w:rsidRDefault="00947FF8" w:rsidP="005D3F63">
      <w:pPr>
        <w:numPr>
          <w:ilvl w:val="0"/>
          <w:numId w:val="26"/>
        </w:numPr>
        <w:spacing w:before="60" w:after="60"/>
        <w:ind w:left="680" w:hanging="340"/>
        <w:rPr>
          <w:szCs w:val="22"/>
        </w:rPr>
      </w:pPr>
      <w:proofErr w:type="spellStart"/>
      <w:r w:rsidRPr="005337D2">
        <w:rPr>
          <w:szCs w:val="22"/>
        </w:rPr>
        <w:t>Datums</w:t>
      </w:r>
      <w:proofErr w:type="spellEnd"/>
      <w:r w:rsidRPr="005337D2">
        <w:rPr>
          <w:szCs w:val="22"/>
        </w:rPr>
        <w:t xml:space="preserve"> to be used are MGA94 or GDA 94 (expressed in decimal degrees) with elevations to be based on AHD.</w:t>
      </w:r>
    </w:p>
    <w:p w:rsidR="00947FF8" w:rsidRPr="005337D2" w:rsidRDefault="00947FF8" w:rsidP="005D3F63">
      <w:pPr>
        <w:numPr>
          <w:ilvl w:val="0"/>
          <w:numId w:val="26"/>
        </w:numPr>
        <w:spacing w:before="60" w:after="60"/>
        <w:ind w:left="680" w:hanging="340"/>
        <w:rPr>
          <w:szCs w:val="22"/>
        </w:rPr>
      </w:pPr>
      <w:r w:rsidRPr="005337D2">
        <w:rPr>
          <w:szCs w:val="22"/>
        </w:rPr>
        <w:t>All plans, images , diagrams should have north points, legends, scales and scale bars where relevant</w:t>
      </w:r>
    </w:p>
    <w:p w:rsidR="00947FF8" w:rsidRPr="005337D2" w:rsidRDefault="00947FF8" w:rsidP="005D3F63">
      <w:pPr>
        <w:numPr>
          <w:ilvl w:val="0"/>
          <w:numId w:val="26"/>
        </w:numPr>
        <w:spacing w:before="60" w:after="60"/>
        <w:ind w:left="680" w:hanging="340"/>
        <w:rPr>
          <w:szCs w:val="22"/>
        </w:rPr>
      </w:pPr>
      <w:r w:rsidRPr="005337D2">
        <w:rPr>
          <w:szCs w:val="22"/>
        </w:rPr>
        <w:t>The document should be submitted electronically with Optical Character Recognition (OCR) and this will</w:t>
      </w:r>
      <w:r w:rsidRPr="005337D2">
        <w:rPr>
          <w:rFonts w:cs="Arial"/>
          <w:snapToGrid w:val="0"/>
          <w:szCs w:val="22"/>
          <w:lang w:val="en-US" w:eastAsia="en-US"/>
        </w:rPr>
        <w:t xml:space="preserve"> be deemed the official version of the OPR.</w:t>
      </w:r>
      <w:r w:rsidRPr="005337D2">
        <w:rPr>
          <w:szCs w:val="22"/>
        </w:rPr>
        <w:br w:type="page"/>
      </w:r>
    </w:p>
    <w:p w:rsidR="00752BC4" w:rsidRDefault="00752BC4" w:rsidP="00752BC4">
      <w:pPr>
        <w:jc w:val="center"/>
        <w:rPr>
          <w:rFonts w:cs="Arial"/>
          <w:b/>
          <w:sz w:val="36"/>
          <w:szCs w:val="36"/>
        </w:rPr>
      </w:pPr>
      <w:bookmarkStart w:id="1" w:name="_Toc252956341"/>
    </w:p>
    <w:p w:rsidR="00947FF8" w:rsidRPr="006F12D0" w:rsidRDefault="00947FF8" w:rsidP="006F12D0">
      <w:pPr>
        <w:pStyle w:val="Title"/>
        <w:rPr>
          <w:color w:val="auto"/>
        </w:rPr>
      </w:pPr>
      <w:r w:rsidRPr="006F12D0">
        <w:rPr>
          <w:color w:val="auto"/>
        </w:rPr>
        <w:t>Operational Performance Report Checklist</w:t>
      </w:r>
    </w:p>
    <w:p w:rsidR="006F12D0" w:rsidRPr="006F12D0" w:rsidRDefault="006F12D0" w:rsidP="00947FF8">
      <w:pPr>
        <w:spacing w:after="120"/>
        <w:rPr>
          <w:rFonts w:cs="Arial"/>
          <w:noProof/>
          <w:szCs w:val="22"/>
        </w:rPr>
      </w:pPr>
    </w:p>
    <w:p w:rsidR="00947FF8" w:rsidRPr="006F12D0" w:rsidRDefault="00947FF8" w:rsidP="00CF0D1F">
      <w:pPr>
        <w:spacing w:after="200"/>
        <w:rPr>
          <w:rFonts w:cs="Arial"/>
          <w:szCs w:val="22"/>
        </w:rPr>
      </w:pPr>
      <w:r w:rsidRPr="006F12D0">
        <w:rPr>
          <w:rFonts w:cs="Arial"/>
          <w:noProof/>
          <w:szCs w:val="22"/>
        </w:rPr>
        <w:t xml:space="preserve">The </w:t>
      </w:r>
      <w:r w:rsidRPr="006F12D0">
        <w:rPr>
          <w:rFonts w:cs="Arial"/>
          <w:szCs w:val="22"/>
        </w:rPr>
        <w:t xml:space="preserve">Operational Performance Report Checklist must be completed. Cross reference page numbers from the plan and provide comments or reasons for No (N) answers.  If ‘No’ is answered to any of the sections below without adequate reason the </w:t>
      </w:r>
      <w:r w:rsidR="004C0EB1" w:rsidRPr="006F12D0">
        <w:rPr>
          <w:rFonts w:cs="Arial"/>
          <w:szCs w:val="22"/>
        </w:rPr>
        <w:t>department</w:t>
      </w:r>
      <w:r w:rsidRPr="006F12D0">
        <w:rPr>
          <w:rFonts w:cs="Arial"/>
          <w:szCs w:val="22"/>
        </w:rPr>
        <w:t xml:space="preserve"> may reject the plan and require re-submission.</w:t>
      </w:r>
    </w:p>
    <w:tbl>
      <w:tblPr>
        <w:tblW w:w="967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808"/>
        <w:gridCol w:w="5988"/>
        <w:gridCol w:w="2160"/>
      </w:tblGrid>
      <w:tr w:rsidR="00947FF8" w:rsidRPr="00596C22" w:rsidTr="004C0EB1">
        <w:trPr>
          <w:jc w:val="center"/>
        </w:trPr>
        <w:tc>
          <w:tcPr>
            <w:tcW w:w="718" w:type="dxa"/>
            <w:shd w:val="clear" w:color="auto" w:fill="D9D9D9" w:themeFill="background1" w:themeFillShade="D9"/>
            <w:vAlign w:val="center"/>
          </w:tcPr>
          <w:p w:rsidR="00947FF8" w:rsidRPr="006F12D0" w:rsidRDefault="00947FF8" w:rsidP="006F12D0">
            <w:pPr>
              <w:pStyle w:val="MMPNormal"/>
              <w:spacing w:before="20" w:after="20"/>
              <w:jc w:val="center"/>
              <w:rPr>
                <w:rFonts w:ascii="Arial" w:hAnsi="Arial" w:cs="Arial"/>
                <w:sz w:val="20"/>
                <w:szCs w:val="20"/>
              </w:rPr>
            </w:pPr>
            <w:r w:rsidRPr="006F12D0">
              <w:rPr>
                <w:rFonts w:ascii="Arial" w:hAnsi="Arial" w:cs="Arial"/>
                <w:b/>
                <w:noProof/>
                <w:sz w:val="20"/>
                <w:szCs w:val="20"/>
              </w:rPr>
              <w:t>Y/N</w:t>
            </w:r>
          </w:p>
        </w:tc>
        <w:tc>
          <w:tcPr>
            <w:tcW w:w="808" w:type="dxa"/>
            <w:shd w:val="clear" w:color="auto" w:fill="D9D9D9" w:themeFill="background1" w:themeFillShade="D9"/>
            <w:vAlign w:val="center"/>
          </w:tcPr>
          <w:p w:rsidR="00947FF8" w:rsidRPr="006F12D0" w:rsidRDefault="00947FF8" w:rsidP="006F12D0">
            <w:pPr>
              <w:pStyle w:val="MMPNormal"/>
              <w:spacing w:before="20" w:after="20"/>
              <w:jc w:val="center"/>
              <w:rPr>
                <w:rFonts w:ascii="Arial" w:hAnsi="Arial" w:cs="Arial"/>
                <w:sz w:val="20"/>
                <w:szCs w:val="20"/>
              </w:rPr>
            </w:pPr>
            <w:r w:rsidRPr="006F12D0">
              <w:rPr>
                <w:rFonts w:ascii="Arial" w:hAnsi="Arial" w:cs="Arial"/>
                <w:b/>
                <w:sz w:val="20"/>
                <w:szCs w:val="20"/>
              </w:rPr>
              <w:t>Page</w:t>
            </w:r>
          </w:p>
        </w:tc>
        <w:tc>
          <w:tcPr>
            <w:tcW w:w="5988" w:type="dxa"/>
            <w:shd w:val="clear" w:color="auto" w:fill="D9D9D9" w:themeFill="background1" w:themeFillShade="D9"/>
            <w:vAlign w:val="center"/>
          </w:tcPr>
          <w:p w:rsidR="00947FF8" w:rsidRPr="006F12D0" w:rsidRDefault="00947FF8" w:rsidP="006F12D0">
            <w:pPr>
              <w:pStyle w:val="MMPNormal"/>
              <w:spacing w:before="20" w:after="20"/>
              <w:jc w:val="left"/>
              <w:rPr>
                <w:rFonts w:ascii="Arial" w:hAnsi="Arial" w:cs="Arial"/>
                <w:b/>
                <w:sz w:val="20"/>
                <w:szCs w:val="20"/>
              </w:rPr>
            </w:pPr>
            <w:r w:rsidRPr="006F12D0">
              <w:rPr>
                <w:rFonts w:ascii="Arial" w:hAnsi="Arial" w:cs="Arial"/>
                <w:b/>
                <w:sz w:val="20"/>
                <w:szCs w:val="20"/>
              </w:rPr>
              <w:t>Requirement</w:t>
            </w:r>
          </w:p>
        </w:tc>
        <w:tc>
          <w:tcPr>
            <w:tcW w:w="2160" w:type="dxa"/>
            <w:shd w:val="clear" w:color="auto" w:fill="D9D9D9" w:themeFill="background1" w:themeFillShade="D9"/>
            <w:vAlign w:val="center"/>
          </w:tcPr>
          <w:p w:rsidR="00947FF8" w:rsidRPr="006F12D0" w:rsidRDefault="00947FF8" w:rsidP="006F12D0">
            <w:pPr>
              <w:pStyle w:val="MMPNormal"/>
              <w:spacing w:before="20" w:after="20"/>
              <w:jc w:val="center"/>
              <w:rPr>
                <w:rFonts w:ascii="Arial" w:hAnsi="Arial" w:cs="Arial"/>
                <w:b/>
                <w:sz w:val="20"/>
                <w:szCs w:val="20"/>
              </w:rPr>
            </w:pPr>
            <w:r w:rsidRPr="006F12D0">
              <w:rPr>
                <w:rFonts w:ascii="Arial" w:hAnsi="Arial" w:cs="Arial"/>
                <w:b/>
                <w:sz w:val="20"/>
                <w:szCs w:val="20"/>
              </w:rPr>
              <w:t>Department’s</w:t>
            </w:r>
          </w:p>
          <w:p w:rsidR="00947FF8" w:rsidRPr="006F12D0" w:rsidRDefault="00947FF8" w:rsidP="006F12D0">
            <w:pPr>
              <w:pStyle w:val="MMPNormal"/>
              <w:spacing w:before="20" w:after="20"/>
              <w:jc w:val="center"/>
              <w:rPr>
                <w:rFonts w:ascii="Arial" w:hAnsi="Arial" w:cs="Arial"/>
                <w:b/>
                <w:sz w:val="20"/>
                <w:szCs w:val="20"/>
              </w:rPr>
            </w:pPr>
            <w:r w:rsidRPr="006F12D0">
              <w:rPr>
                <w:rFonts w:ascii="Arial" w:hAnsi="Arial" w:cs="Arial"/>
                <w:b/>
                <w:sz w:val="20"/>
                <w:szCs w:val="20"/>
              </w:rPr>
              <w:t>Comment</w:t>
            </w:r>
          </w:p>
        </w:tc>
      </w:tr>
      <w:tr w:rsidR="00947FF8" w:rsidRPr="00596C22" w:rsidTr="00947FF8">
        <w:trPr>
          <w:jc w:val="center"/>
        </w:trPr>
        <w:tc>
          <w:tcPr>
            <w:tcW w:w="71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80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5988" w:type="dxa"/>
            <w:shd w:val="clear" w:color="auto" w:fill="auto"/>
          </w:tcPr>
          <w:p w:rsidR="00947FF8" w:rsidRPr="006F12D0" w:rsidRDefault="00947FF8" w:rsidP="006F12D0">
            <w:pPr>
              <w:pStyle w:val="MMPNormal"/>
              <w:spacing w:before="20" w:after="20"/>
              <w:rPr>
                <w:rFonts w:ascii="Arial" w:hAnsi="Arial" w:cs="Arial"/>
                <w:b/>
                <w:spacing w:val="-3"/>
                <w:sz w:val="20"/>
                <w:szCs w:val="20"/>
                <w:lang w:val="en-GB"/>
              </w:rPr>
            </w:pPr>
            <w:r w:rsidRPr="006F12D0">
              <w:rPr>
                <w:rFonts w:ascii="Arial" w:hAnsi="Arial" w:cs="Arial"/>
                <w:b/>
                <w:spacing w:val="-3"/>
                <w:sz w:val="20"/>
                <w:szCs w:val="20"/>
                <w:lang w:val="en-GB"/>
              </w:rPr>
              <w:t>Introduction:</w:t>
            </w:r>
          </w:p>
          <w:p w:rsidR="00947FF8" w:rsidRPr="006F12D0" w:rsidRDefault="00947FF8" w:rsidP="006F12D0">
            <w:pPr>
              <w:pStyle w:val="MMPNormal"/>
              <w:spacing w:before="20" w:after="20"/>
              <w:rPr>
                <w:rFonts w:ascii="Arial" w:hAnsi="Arial" w:cs="Arial"/>
                <w:spacing w:val="-3"/>
                <w:sz w:val="20"/>
                <w:szCs w:val="20"/>
                <w:lang w:val="en-GB"/>
              </w:rPr>
            </w:pPr>
            <w:r w:rsidRPr="006F12D0">
              <w:rPr>
                <w:rFonts w:ascii="Arial" w:hAnsi="Arial" w:cs="Arial"/>
                <w:spacing w:val="-3"/>
                <w:sz w:val="20"/>
                <w:szCs w:val="20"/>
                <w:lang w:val="en-GB"/>
              </w:rPr>
              <w:t>Have contact details been updated?</w:t>
            </w:r>
          </w:p>
        </w:tc>
        <w:tc>
          <w:tcPr>
            <w:tcW w:w="2160" w:type="dxa"/>
            <w:shd w:val="clear" w:color="auto" w:fill="auto"/>
          </w:tcPr>
          <w:p w:rsidR="00947FF8" w:rsidRPr="006F12D0" w:rsidRDefault="00947FF8" w:rsidP="006F12D0">
            <w:pPr>
              <w:pStyle w:val="MMPNormal"/>
              <w:spacing w:before="20" w:after="20"/>
              <w:rPr>
                <w:rFonts w:ascii="Arial" w:hAnsi="Arial" w:cs="Arial"/>
                <w:sz w:val="20"/>
                <w:szCs w:val="20"/>
              </w:rPr>
            </w:pPr>
          </w:p>
        </w:tc>
      </w:tr>
      <w:tr w:rsidR="00947FF8" w:rsidRPr="00596C22" w:rsidTr="00947FF8">
        <w:trPr>
          <w:jc w:val="center"/>
        </w:trPr>
        <w:tc>
          <w:tcPr>
            <w:tcW w:w="71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80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5988" w:type="dxa"/>
            <w:shd w:val="clear" w:color="auto" w:fill="auto"/>
          </w:tcPr>
          <w:p w:rsidR="00947FF8" w:rsidRPr="006F12D0" w:rsidRDefault="00947FF8" w:rsidP="006F12D0">
            <w:pPr>
              <w:pStyle w:val="MMPNormal"/>
              <w:spacing w:before="20" w:after="20"/>
              <w:rPr>
                <w:rFonts w:ascii="Arial" w:hAnsi="Arial" w:cs="Arial"/>
                <w:spacing w:val="-3"/>
                <w:sz w:val="20"/>
                <w:szCs w:val="20"/>
                <w:lang w:val="en-GB"/>
              </w:rPr>
            </w:pPr>
            <w:r w:rsidRPr="006F12D0">
              <w:rPr>
                <w:rFonts w:ascii="Arial" w:hAnsi="Arial" w:cs="Arial"/>
                <w:spacing w:val="-3"/>
                <w:sz w:val="20"/>
                <w:szCs w:val="20"/>
                <w:lang w:val="en-GB"/>
              </w:rPr>
              <w:t>Has the Operator confirmed in writing that the</w:t>
            </w:r>
            <w:r w:rsidRPr="006F12D0">
              <w:rPr>
                <w:rFonts w:ascii="Arial" w:hAnsi="Arial" w:cs="Arial"/>
                <w:b/>
                <w:snapToGrid w:val="0"/>
                <w:sz w:val="20"/>
                <w:szCs w:val="20"/>
                <w:lang w:eastAsia="en-US"/>
              </w:rPr>
              <w:t xml:space="preserve"> </w:t>
            </w:r>
            <w:r w:rsidRPr="006F12D0">
              <w:rPr>
                <w:rFonts w:ascii="Arial" w:hAnsi="Arial" w:cs="Arial"/>
                <w:spacing w:val="-3"/>
                <w:sz w:val="20"/>
                <w:szCs w:val="20"/>
                <w:lang w:val="en-GB"/>
              </w:rPr>
              <w:t>operational activities and disturbances are consistent with the previously approved MMP?</w:t>
            </w:r>
          </w:p>
        </w:tc>
        <w:tc>
          <w:tcPr>
            <w:tcW w:w="2160" w:type="dxa"/>
            <w:shd w:val="clear" w:color="auto" w:fill="auto"/>
          </w:tcPr>
          <w:p w:rsidR="00947FF8" w:rsidRPr="006F12D0" w:rsidRDefault="00947FF8" w:rsidP="006F12D0">
            <w:pPr>
              <w:pStyle w:val="MMPNormal"/>
              <w:spacing w:before="20" w:after="20"/>
              <w:rPr>
                <w:rFonts w:ascii="Arial" w:hAnsi="Arial" w:cs="Arial"/>
                <w:b/>
                <w:sz w:val="20"/>
                <w:szCs w:val="20"/>
              </w:rPr>
            </w:pPr>
          </w:p>
        </w:tc>
      </w:tr>
      <w:tr w:rsidR="00947FF8" w:rsidRPr="00596C22" w:rsidTr="00947FF8">
        <w:trPr>
          <w:jc w:val="center"/>
        </w:trPr>
        <w:tc>
          <w:tcPr>
            <w:tcW w:w="71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80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5988" w:type="dxa"/>
            <w:shd w:val="clear" w:color="auto" w:fill="auto"/>
          </w:tcPr>
          <w:p w:rsidR="00947FF8" w:rsidRPr="006F12D0" w:rsidRDefault="00947FF8" w:rsidP="006F12D0">
            <w:pPr>
              <w:pStyle w:val="MMPNormal"/>
              <w:spacing w:before="20" w:after="20"/>
              <w:rPr>
                <w:rFonts w:ascii="Arial" w:hAnsi="Arial" w:cs="Arial"/>
                <w:b/>
                <w:spacing w:val="-3"/>
                <w:sz w:val="20"/>
                <w:szCs w:val="20"/>
                <w:lang w:val="en-GB"/>
              </w:rPr>
            </w:pPr>
            <w:r w:rsidRPr="006F12D0">
              <w:rPr>
                <w:rFonts w:ascii="Arial" w:hAnsi="Arial" w:cs="Arial"/>
                <w:b/>
                <w:spacing w:val="-3"/>
                <w:sz w:val="20"/>
                <w:szCs w:val="20"/>
                <w:lang w:val="en-GB"/>
              </w:rPr>
              <w:t xml:space="preserve">Operational Activities: </w:t>
            </w:r>
          </w:p>
          <w:p w:rsidR="00947FF8" w:rsidRPr="006F12D0" w:rsidRDefault="00947FF8" w:rsidP="006F12D0">
            <w:pPr>
              <w:pStyle w:val="MMPNormal"/>
              <w:spacing w:before="20" w:after="20"/>
              <w:rPr>
                <w:rFonts w:ascii="Arial" w:hAnsi="Arial" w:cs="Arial"/>
                <w:spacing w:val="-3"/>
                <w:sz w:val="20"/>
                <w:szCs w:val="20"/>
                <w:lang w:val="en-GB"/>
              </w:rPr>
            </w:pPr>
            <w:r w:rsidRPr="006F12D0">
              <w:rPr>
                <w:rFonts w:ascii="Arial" w:hAnsi="Arial" w:cs="Arial"/>
                <w:spacing w:val="-3"/>
                <w:sz w:val="20"/>
                <w:szCs w:val="20"/>
                <w:lang w:val="en-GB"/>
              </w:rPr>
              <w:t>Have changes in activities been described?</w:t>
            </w:r>
          </w:p>
        </w:tc>
        <w:tc>
          <w:tcPr>
            <w:tcW w:w="2160" w:type="dxa"/>
            <w:shd w:val="clear" w:color="auto" w:fill="auto"/>
          </w:tcPr>
          <w:p w:rsidR="00947FF8" w:rsidRPr="006F12D0" w:rsidRDefault="00947FF8" w:rsidP="006F12D0">
            <w:pPr>
              <w:pStyle w:val="MMPNormal"/>
              <w:spacing w:before="20" w:after="20"/>
              <w:rPr>
                <w:rFonts w:ascii="Arial" w:hAnsi="Arial" w:cs="Arial"/>
                <w:b/>
                <w:sz w:val="20"/>
                <w:szCs w:val="20"/>
              </w:rPr>
            </w:pPr>
          </w:p>
        </w:tc>
      </w:tr>
      <w:tr w:rsidR="00947FF8" w:rsidRPr="00596C22" w:rsidTr="00947FF8">
        <w:trPr>
          <w:jc w:val="center"/>
        </w:trPr>
        <w:tc>
          <w:tcPr>
            <w:tcW w:w="71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80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5988" w:type="dxa"/>
            <w:shd w:val="clear" w:color="auto" w:fill="auto"/>
          </w:tcPr>
          <w:p w:rsidR="00947FF8" w:rsidRPr="006F12D0" w:rsidRDefault="00947FF8" w:rsidP="006F12D0">
            <w:pPr>
              <w:pStyle w:val="MMPNormal"/>
              <w:spacing w:before="20" w:after="20"/>
              <w:rPr>
                <w:rFonts w:ascii="Arial" w:hAnsi="Arial" w:cs="Arial"/>
                <w:b/>
                <w:sz w:val="20"/>
                <w:szCs w:val="20"/>
              </w:rPr>
            </w:pPr>
            <w:r w:rsidRPr="006F12D0">
              <w:rPr>
                <w:rFonts w:ascii="Arial" w:hAnsi="Arial" w:cs="Arial"/>
                <w:b/>
                <w:sz w:val="20"/>
                <w:szCs w:val="20"/>
              </w:rPr>
              <w:t>Environmental Performance:</w:t>
            </w:r>
          </w:p>
          <w:p w:rsidR="00947FF8" w:rsidRPr="006F12D0" w:rsidRDefault="00947FF8" w:rsidP="006F12D0">
            <w:pPr>
              <w:pStyle w:val="MMPNormal"/>
              <w:spacing w:before="20" w:after="20"/>
              <w:rPr>
                <w:rFonts w:ascii="Arial" w:hAnsi="Arial" w:cs="Arial"/>
                <w:sz w:val="20"/>
                <w:szCs w:val="20"/>
              </w:rPr>
            </w:pPr>
            <w:r w:rsidRPr="006F12D0">
              <w:rPr>
                <w:rFonts w:ascii="Arial" w:hAnsi="Arial" w:cs="Arial"/>
                <w:sz w:val="20"/>
                <w:szCs w:val="20"/>
              </w:rPr>
              <w:t xml:space="preserve">Has performance against all the Environmental Management Plan’s (EMP) identified in the full MMP been detailed? </w:t>
            </w:r>
          </w:p>
        </w:tc>
        <w:tc>
          <w:tcPr>
            <w:tcW w:w="2160" w:type="dxa"/>
            <w:shd w:val="clear" w:color="auto" w:fill="auto"/>
          </w:tcPr>
          <w:p w:rsidR="00947FF8" w:rsidRPr="006F12D0" w:rsidRDefault="00947FF8" w:rsidP="006F12D0">
            <w:pPr>
              <w:pStyle w:val="MMPNormal"/>
              <w:spacing w:before="20" w:after="20"/>
              <w:rPr>
                <w:rFonts w:ascii="Arial" w:hAnsi="Arial" w:cs="Arial"/>
                <w:b/>
                <w:sz w:val="20"/>
                <w:szCs w:val="20"/>
              </w:rPr>
            </w:pPr>
          </w:p>
        </w:tc>
      </w:tr>
      <w:tr w:rsidR="00947FF8" w:rsidRPr="00596C22" w:rsidTr="00947FF8">
        <w:trPr>
          <w:jc w:val="center"/>
        </w:trPr>
        <w:tc>
          <w:tcPr>
            <w:tcW w:w="71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80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5988" w:type="dxa"/>
            <w:shd w:val="clear" w:color="auto" w:fill="auto"/>
          </w:tcPr>
          <w:p w:rsidR="00947FF8" w:rsidRPr="006F12D0" w:rsidRDefault="00947FF8" w:rsidP="006F12D0">
            <w:pPr>
              <w:pStyle w:val="MMPNormal"/>
              <w:spacing w:before="20" w:after="20"/>
              <w:rPr>
                <w:rFonts w:ascii="Arial" w:hAnsi="Arial" w:cs="Arial"/>
                <w:sz w:val="20"/>
                <w:szCs w:val="20"/>
              </w:rPr>
            </w:pPr>
            <w:r w:rsidRPr="006F12D0">
              <w:rPr>
                <w:rFonts w:ascii="Arial" w:hAnsi="Arial" w:cs="Arial"/>
                <w:sz w:val="20"/>
                <w:szCs w:val="20"/>
              </w:rPr>
              <w:t>Is a discussion analysis and interpretation of data included?</w:t>
            </w:r>
          </w:p>
        </w:tc>
        <w:tc>
          <w:tcPr>
            <w:tcW w:w="2160" w:type="dxa"/>
          </w:tcPr>
          <w:p w:rsidR="00947FF8" w:rsidRPr="006F12D0" w:rsidRDefault="00947FF8" w:rsidP="006F12D0">
            <w:pPr>
              <w:pStyle w:val="MMPNormal"/>
              <w:spacing w:before="20" w:after="20"/>
              <w:rPr>
                <w:rFonts w:ascii="Arial" w:hAnsi="Arial" w:cs="Arial"/>
                <w:sz w:val="20"/>
                <w:szCs w:val="20"/>
              </w:rPr>
            </w:pPr>
          </w:p>
        </w:tc>
      </w:tr>
      <w:tr w:rsidR="00947FF8" w:rsidRPr="00596C22" w:rsidTr="00947FF8">
        <w:trPr>
          <w:jc w:val="center"/>
        </w:trPr>
        <w:tc>
          <w:tcPr>
            <w:tcW w:w="71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80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5988" w:type="dxa"/>
            <w:shd w:val="clear" w:color="auto" w:fill="auto"/>
          </w:tcPr>
          <w:p w:rsidR="00947FF8" w:rsidRPr="006F12D0" w:rsidRDefault="00947FF8" w:rsidP="006F12D0">
            <w:pPr>
              <w:pStyle w:val="MMPNormal"/>
              <w:spacing w:before="20" w:after="20"/>
              <w:rPr>
                <w:rFonts w:ascii="Arial" w:hAnsi="Arial" w:cs="Arial"/>
                <w:sz w:val="20"/>
                <w:szCs w:val="20"/>
              </w:rPr>
            </w:pPr>
            <w:r w:rsidRPr="006F12D0">
              <w:rPr>
                <w:rFonts w:ascii="Arial" w:hAnsi="Arial" w:cs="Arial"/>
                <w:spacing w:val="-3"/>
                <w:sz w:val="20"/>
                <w:szCs w:val="20"/>
                <w:lang w:val="en-GB"/>
              </w:rPr>
              <w:t>Have graphs</w:t>
            </w:r>
            <w:r w:rsidRPr="006F12D0">
              <w:rPr>
                <w:rFonts w:ascii="Arial" w:hAnsi="Arial" w:cs="Arial"/>
                <w:sz w:val="20"/>
                <w:szCs w:val="20"/>
              </w:rPr>
              <w:t xml:space="preserve"> showing performance against trigger levels or benchmarks been included?</w:t>
            </w:r>
          </w:p>
        </w:tc>
        <w:tc>
          <w:tcPr>
            <w:tcW w:w="2160" w:type="dxa"/>
          </w:tcPr>
          <w:p w:rsidR="00947FF8" w:rsidRPr="006F12D0" w:rsidRDefault="00947FF8" w:rsidP="006F12D0">
            <w:pPr>
              <w:pStyle w:val="MMPNormal"/>
              <w:spacing w:before="20" w:after="20"/>
              <w:rPr>
                <w:rFonts w:ascii="Arial" w:hAnsi="Arial" w:cs="Arial"/>
                <w:sz w:val="20"/>
                <w:szCs w:val="20"/>
              </w:rPr>
            </w:pPr>
          </w:p>
        </w:tc>
      </w:tr>
      <w:tr w:rsidR="00947FF8" w:rsidRPr="00596C22" w:rsidTr="00947FF8">
        <w:trPr>
          <w:jc w:val="center"/>
        </w:trPr>
        <w:tc>
          <w:tcPr>
            <w:tcW w:w="71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80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5988" w:type="dxa"/>
            <w:shd w:val="clear" w:color="auto" w:fill="auto"/>
          </w:tcPr>
          <w:p w:rsidR="00947FF8" w:rsidRPr="006F12D0" w:rsidRDefault="00947FF8" w:rsidP="006F12D0">
            <w:pPr>
              <w:pStyle w:val="MMPNormal"/>
              <w:spacing w:before="20" w:after="20"/>
              <w:rPr>
                <w:rFonts w:ascii="Arial" w:hAnsi="Arial" w:cs="Arial"/>
                <w:spacing w:val="-3"/>
                <w:sz w:val="20"/>
                <w:szCs w:val="20"/>
                <w:lang w:val="en-GB"/>
              </w:rPr>
            </w:pPr>
            <w:r w:rsidRPr="006F12D0">
              <w:rPr>
                <w:rFonts w:ascii="Arial" w:hAnsi="Arial" w:cs="Arial"/>
                <w:spacing w:val="-3"/>
                <w:sz w:val="20"/>
                <w:szCs w:val="20"/>
                <w:lang w:val="en-GB"/>
              </w:rPr>
              <w:t>Have changes made to monitoring programs been identified and detailed?</w:t>
            </w:r>
          </w:p>
        </w:tc>
        <w:tc>
          <w:tcPr>
            <w:tcW w:w="2160" w:type="dxa"/>
          </w:tcPr>
          <w:p w:rsidR="00947FF8" w:rsidRPr="006F12D0" w:rsidRDefault="00947FF8" w:rsidP="006F12D0">
            <w:pPr>
              <w:pStyle w:val="MMPNormal"/>
              <w:spacing w:before="20" w:after="20"/>
              <w:rPr>
                <w:rFonts w:ascii="Arial" w:hAnsi="Arial" w:cs="Arial"/>
                <w:sz w:val="20"/>
                <w:szCs w:val="20"/>
              </w:rPr>
            </w:pPr>
          </w:p>
        </w:tc>
      </w:tr>
      <w:tr w:rsidR="00947FF8" w:rsidRPr="00596C22" w:rsidTr="00947FF8">
        <w:trPr>
          <w:jc w:val="center"/>
        </w:trPr>
        <w:tc>
          <w:tcPr>
            <w:tcW w:w="71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80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5988" w:type="dxa"/>
            <w:shd w:val="clear" w:color="auto" w:fill="auto"/>
          </w:tcPr>
          <w:p w:rsidR="00947FF8" w:rsidRPr="006F12D0" w:rsidRDefault="00947FF8" w:rsidP="006F12D0">
            <w:pPr>
              <w:pStyle w:val="MMPNormal"/>
              <w:spacing w:before="20" w:after="20"/>
              <w:rPr>
                <w:rFonts w:ascii="Arial" w:hAnsi="Arial" w:cs="Arial"/>
                <w:spacing w:val="-3"/>
                <w:sz w:val="20"/>
                <w:szCs w:val="20"/>
                <w:lang w:val="en-GB"/>
              </w:rPr>
            </w:pPr>
            <w:r w:rsidRPr="006F12D0">
              <w:rPr>
                <w:rFonts w:ascii="Arial" w:hAnsi="Arial" w:cs="Arial"/>
                <w:spacing w:val="-3"/>
                <w:sz w:val="20"/>
                <w:szCs w:val="20"/>
                <w:lang w:val="en-GB"/>
              </w:rPr>
              <w:t>Have non-conformances been identified?</w:t>
            </w:r>
          </w:p>
        </w:tc>
        <w:tc>
          <w:tcPr>
            <w:tcW w:w="2160" w:type="dxa"/>
          </w:tcPr>
          <w:p w:rsidR="00947FF8" w:rsidRPr="006F12D0" w:rsidRDefault="00947FF8" w:rsidP="006F12D0">
            <w:pPr>
              <w:pStyle w:val="MMPNormal"/>
              <w:spacing w:before="20" w:after="20"/>
              <w:rPr>
                <w:rFonts w:ascii="Arial" w:hAnsi="Arial" w:cs="Arial"/>
                <w:sz w:val="20"/>
                <w:szCs w:val="20"/>
              </w:rPr>
            </w:pPr>
          </w:p>
        </w:tc>
      </w:tr>
      <w:tr w:rsidR="00947FF8" w:rsidRPr="00596C22" w:rsidTr="00947FF8">
        <w:trPr>
          <w:jc w:val="center"/>
        </w:trPr>
        <w:tc>
          <w:tcPr>
            <w:tcW w:w="71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80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5988" w:type="dxa"/>
            <w:shd w:val="clear" w:color="auto" w:fill="auto"/>
          </w:tcPr>
          <w:p w:rsidR="00947FF8" w:rsidRPr="006F12D0" w:rsidRDefault="00947FF8" w:rsidP="006F12D0">
            <w:pPr>
              <w:pStyle w:val="MMPNormal"/>
              <w:spacing w:before="20" w:after="20"/>
              <w:rPr>
                <w:rFonts w:ascii="Arial" w:hAnsi="Arial" w:cs="Arial"/>
                <w:spacing w:val="-3"/>
                <w:sz w:val="20"/>
                <w:szCs w:val="20"/>
                <w:lang w:val="en-GB"/>
              </w:rPr>
            </w:pPr>
            <w:r w:rsidRPr="006F12D0">
              <w:rPr>
                <w:rFonts w:ascii="Arial" w:hAnsi="Arial" w:cs="Arial"/>
                <w:spacing w:val="-3"/>
                <w:sz w:val="20"/>
                <w:szCs w:val="20"/>
                <w:lang w:val="en-GB"/>
              </w:rPr>
              <w:t>Have corrective actions taken and improvements made been detailed?</w:t>
            </w:r>
          </w:p>
        </w:tc>
        <w:tc>
          <w:tcPr>
            <w:tcW w:w="2160" w:type="dxa"/>
          </w:tcPr>
          <w:p w:rsidR="00947FF8" w:rsidRPr="006F12D0" w:rsidRDefault="00947FF8" w:rsidP="006F12D0">
            <w:pPr>
              <w:pStyle w:val="MMPNormal"/>
              <w:spacing w:before="20" w:after="20"/>
              <w:rPr>
                <w:rFonts w:ascii="Arial" w:hAnsi="Arial" w:cs="Arial"/>
                <w:sz w:val="20"/>
                <w:szCs w:val="20"/>
              </w:rPr>
            </w:pPr>
          </w:p>
        </w:tc>
      </w:tr>
      <w:tr w:rsidR="00947FF8" w:rsidRPr="00596C22" w:rsidTr="00947FF8">
        <w:trPr>
          <w:jc w:val="center"/>
        </w:trPr>
        <w:tc>
          <w:tcPr>
            <w:tcW w:w="71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80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5988" w:type="dxa"/>
            <w:shd w:val="clear" w:color="auto" w:fill="auto"/>
          </w:tcPr>
          <w:p w:rsidR="00947FF8" w:rsidRPr="006F12D0" w:rsidRDefault="00947FF8" w:rsidP="006F12D0">
            <w:pPr>
              <w:pStyle w:val="MMPNormal"/>
              <w:spacing w:before="20" w:after="20"/>
              <w:rPr>
                <w:rFonts w:ascii="Arial" w:hAnsi="Arial" w:cs="Arial"/>
                <w:b/>
                <w:snapToGrid w:val="0"/>
                <w:sz w:val="20"/>
                <w:szCs w:val="20"/>
                <w:lang w:eastAsia="en-US"/>
              </w:rPr>
            </w:pPr>
            <w:r w:rsidRPr="006F12D0">
              <w:rPr>
                <w:rFonts w:ascii="Arial" w:hAnsi="Arial" w:cs="Arial"/>
                <w:b/>
                <w:snapToGrid w:val="0"/>
                <w:sz w:val="20"/>
                <w:szCs w:val="20"/>
                <w:lang w:eastAsia="en-US"/>
              </w:rPr>
              <w:t>Water Management:</w:t>
            </w:r>
          </w:p>
          <w:p w:rsidR="00947FF8" w:rsidRPr="006F12D0" w:rsidRDefault="00947FF8" w:rsidP="006F12D0">
            <w:pPr>
              <w:pStyle w:val="MMPNormal"/>
              <w:spacing w:before="20" w:after="20"/>
              <w:rPr>
                <w:rFonts w:ascii="Arial" w:hAnsi="Arial" w:cs="Arial"/>
                <w:snapToGrid w:val="0"/>
                <w:sz w:val="20"/>
                <w:szCs w:val="20"/>
                <w:lang w:eastAsia="en-US"/>
              </w:rPr>
            </w:pPr>
            <w:r w:rsidRPr="006F12D0">
              <w:rPr>
                <w:rFonts w:ascii="Arial" w:hAnsi="Arial" w:cs="Arial"/>
                <w:snapToGrid w:val="0"/>
                <w:sz w:val="20"/>
                <w:szCs w:val="20"/>
                <w:lang w:eastAsia="en-US"/>
              </w:rPr>
              <w:t>Have information or knowledge gaps been identified and described for water management?</w:t>
            </w:r>
          </w:p>
        </w:tc>
        <w:tc>
          <w:tcPr>
            <w:tcW w:w="2160" w:type="dxa"/>
          </w:tcPr>
          <w:p w:rsidR="00947FF8" w:rsidRPr="006F12D0" w:rsidRDefault="00947FF8" w:rsidP="006F12D0">
            <w:pPr>
              <w:pStyle w:val="MMPNormal"/>
              <w:spacing w:before="20" w:after="20"/>
              <w:rPr>
                <w:rFonts w:ascii="Arial" w:hAnsi="Arial" w:cs="Arial"/>
                <w:sz w:val="20"/>
                <w:szCs w:val="20"/>
              </w:rPr>
            </w:pPr>
          </w:p>
        </w:tc>
      </w:tr>
      <w:tr w:rsidR="00947FF8" w:rsidRPr="00596C22" w:rsidTr="00947FF8">
        <w:trPr>
          <w:jc w:val="center"/>
        </w:trPr>
        <w:tc>
          <w:tcPr>
            <w:tcW w:w="71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80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5988" w:type="dxa"/>
            <w:shd w:val="clear" w:color="auto" w:fill="auto"/>
          </w:tcPr>
          <w:p w:rsidR="00947FF8" w:rsidRPr="006F12D0" w:rsidRDefault="00947FF8" w:rsidP="006F12D0">
            <w:pPr>
              <w:pStyle w:val="MMPNormal"/>
              <w:spacing w:before="20" w:after="20"/>
              <w:rPr>
                <w:rFonts w:ascii="Arial" w:hAnsi="Arial" w:cs="Arial"/>
                <w:snapToGrid w:val="0"/>
                <w:sz w:val="20"/>
                <w:szCs w:val="20"/>
                <w:lang w:eastAsia="en-US"/>
              </w:rPr>
            </w:pPr>
            <w:r w:rsidRPr="006F12D0">
              <w:rPr>
                <w:rFonts w:ascii="Arial" w:hAnsi="Arial" w:cs="Arial"/>
                <w:snapToGrid w:val="0"/>
                <w:sz w:val="20"/>
                <w:szCs w:val="20"/>
                <w:lang w:eastAsia="en-US"/>
              </w:rPr>
              <w:t>Are there comprehensive details (including scopes of work) on actions proposed to be taken to respond to any identified information or knowledge gaps?</w:t>
            </w:r>
          </w:p>
        </w:tc>
        <w:tc>
          <w:tcPr>
            <w:tcW w:w="2160" w:type="dxa"/>
          </w:tcPr>
          <w:p w:rsidR="00947FF8" w:rsidRPr="006F12D0" w:rsidRDefault="00947FF8" w:rsidP="006F12D0">
            <w:pPr>
              <w:pStyle w:val="MMPNormal"/>
              <w:spacing w:before="20" w:after="20"/>
              <w:rPr>
                <w:rFonts w:ascii="Arial" w:hAnsi="Arial" w:cs="Arial"/>
                <w:sz w:val="20"/>
                <w:szCs w:val="20"/>
              </w:rPr>
            </w:pPr>
          </w:p>
        </w:tc>
      </w:tr>
      <w:tr w:rsidR="00947FF8" w:rsidRPr="00596C22" w:rsidTr="00947FF8">
        <w:trPr>
          <w:jc w:val="center"/>
        </w:trPr>
        <w:tc>
          <w:tcPr>
            <w:tcW w:w="71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80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5988" w:type="dxa"/>
            <w:shd w:val="clear" w:color="auto" w:fill="auto"/>
          </w:tcPr>
          <w:p w:rsidR="00947FF8" w:rsidRPr="006F12D0" w:rsidRDefault="00947FF8" w:rsidP="006F12D0">
            <w:pPr>
              <w:pStyle w:val="MMPNormal"/>
              <w:spacing w:before="20" w:after="20"/>
              <w:rPr>
                <w:rFonts w:ascii="Arial" w:hAnsi="Arial" w:cs="Arial"/>
                <w:snapToGrid w:val="0"/>
                <w:sz w:val="20"/>
                <w:szCs w:val="20"/>
                <w:lang w:eastAsia="en-US"/>
              </w:rPr>
            </w:pPr>
            <w:r w:rsidRPr="006F12D0">
              <w:rPr>
                <w:rFonts w:ascii="Arial" w:hAnsi="Arial" w:cs="Arial"/>
                <w:snapToGrid w:val="0"/>
                <w:sz w:val="20"/>
                <w:szCs w:val="20"/>
                <w:lang w:eastAsia="en-US"/>
              </w:rPr>
              <w:t>Have hazards been identified that could result from activities related to the operation and rank the associated risks of impacts to both surface and groundwater?</w:t>
            </w:r>
          </w:p>
        </w:tc>
        <w:tc>
          <w:tcPr>
            <w:tcW w:w="2160" w:type="dxa"/>
          </w:tcPr>
          <w:p w:rsidR="00947FF8" w:rsidRPr="006F12D0" w:rsidRDefault="00947FF8" w:rsidP="006F12D0">
            <w:pPr>
              <w:pStyle w:val="MMPNormal"/>
              <w:spacing w:before="20" w:after="20"/>
              <w:rPr>
                <w:rFonts w:ascii="Arial" w:hAnsi="Arial" w:cs="Arial"/>
                <w:sz w:val="20"/>
                <w:szCs w:val="20"/>
              </w:rPr>
            </w:pPr>
          </w:p>
        </w:tc>
      </w:tr>
      <w:tr w:rsidR="00947FF8" w:rsidRPr="00596C22" w:rsidTr="00947FF8">
        <w:trPr>
          <w:jc w:val="center"/>
        </w:trPr>
        <w:tc>
          <w:tcPr>
            <w:tcW w:w="71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80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5988" w:type="dxa"/>
            <w:shd w:val="clear" w:color="auto" w:fill="auto"/>
          </w:tcPr>
          <w:p w:rsidR="00947FF8" w:rsidRPr="006F12D0" w:rsidRDefault="00947FF8" w:rsidP="006F12D0">
            <w:pPr>
              <w:pStyle w:val="MMPNormal"/>
              <w:spacing w:before="20" w:after="20"/>
              <w:rPr>
                <w:rFonts w:ascii="Arial" w:hAnsi="Arial" w:cs="Arial"/>
                <w:snapToGrid w:val="0"/>
                <w:sz w:val="20"/>
                <w:szCs w:val="20"/>
                <w:lang w:eastAsia="en-US"/>
              </w:rPr>
            </w:pPr>
            <w:r w:rsidRPr="006F12D0">
              <w:rPr>
                <w:rFonts w:ascii="Arial" w:hAnsi="Arial" w:cs="Arial"/>
                <w:snapToGrid w:val="0"/>
                <w:sz w:val="20"/>
                <w:szCs w:val="20"/>
                <w:lang w:eastAsia="en-US"/>
              </w:rPr>
              <w:t>Are all strategies and actions that will be undertaken to manage any risks identified included?</w:t>
            </w:r>
          </w:p>
        </w:tc>
        <w:tc>
          <w:tcPr>
            <w:tcW w:w="2160" w:type="dxa"/>
          </w:tcPr>
          <w:p w:rsidR="00947FF8" w:rsidRPr="006F12D0" w:rsidRDefault="00947FF8" w:rsidP="006F12D0">
            <w:pPr>
              <w:pStyle w:val="MMPNormal"/>
              <w:spacing w:before="20" w:after="20"/>
              <w:rPr>
                <w:rFonts w:ascii="Arial" w:hAnsi="Arial" w:cs="Arial"/>
                <w:sz w:val="20"/>
                <w:szCs w:val="20"/>
              </w:rPr>
            </w:pPr>
          </w:p>
        </w:tc>
      </w:tr>
      <w:tr w:rsidR="00947FF8" w:rsidRPr="00596C22" w:rsidTr="00947FF8">
        <w:trPr>
          <w:jc w:val="center"/>
        </w:trPr>
        <w:tc>
          <w:tcPr>
            <w:tcW w:w="71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80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5988" w:type="dxa"/>
            <w:shd w:val="clear" w:color="auto" w:fill="auto"/>
          </w:tcPr>
          <w:p w:rsidR="00947FF8" w:rsidRPr="006F12D0" w:rsidRDefault="00947FF8" w:rsidP="006F12D0">
            <w:pPr>
              <w:pStyle w:val="MMPNormal"/>
              <w:spacing w:before="20" w:after="20"/>
              <w:rPr>
                <w:rFonts w:ascii="Arial" w:hAnsi="Arial" w:cs="Arial"/>
                <w:spacing w:val="-3"/>
                <w:sz w:val="20"/>
                <w:szCs w:val="20"/>
                <w:lang w:val="en-GB"/>
              </w:rPr>
            </w:pPr>
            <w:r w:rsidRPr="006F12D0">
              <w:rPr>
                <w:rFonts w:ascii="Arial" w:hAnsi="Arial" w:cs="Arial"/>
                <w:spacing w:val="-3"/>
                <w:sz w:val="20"/>
                <w:szCs w:val="20"/>
                <w:lang w:val="en-GB"/>
              </w:rPr>
              <w:t>Has the water monitoring program been detailed?</w:t>
            </w:r>
          </w:p>
        </w:tc>
        <w:tc>
          <w:tcPr>
            <w:tcW w:w="2160" w:type="dxa"/>
          </w:tcPr>
          <w:p w:rsidR="00947FF8" w:rsidRPr="006F12D0" w:rsidRDefault="00947FF8" w:rsidP="006F12D0">
            <w:pPr>
              <w:pStyle w:val="MMPNormal"/>
              <w:spacing w:before="20" w:after="20"/>
              <w:rPr>
                <w:rFonts w:ascii="Arial" w:hAnsi="Arial" w:cs="Arial"/>
                <w:sz w:val="20"/>
                <w:szCs w:val="20"/>
              </w:rPr>
            </w:pPr>
          </w:p>
        </w:tc>
      </w:tr>
      <w:tr w:rsidR="00947FF8" w:rsidRPr="00596C22" w:rsidTr="00947FF8">
        <w:trPr>
          <w:jc w:val="center"/>
        </w:trPr>
        <w:tc>
          <w:tcPr>
            <w:tcW w:w="71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80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5988" w:type="dxa"/>
            <w:shd w:val="clear" w:color="auto" w:fill="auto"/>
          </w:tcPr>
          <w:p w:rsidR="00947FF8" w:rsidRPr="006F12D0" w:rsidRDefault="00947FF8" w:rsidP="006F12D0">
            <w:pPr>
              <w:pStyle w:val="MMPNormal"/>
              <w:spacing w:before="20" w:after="20"/>
              <w:rPr>
                <w:rFonts w:ascii="Arial" w:hAnsi="Arial" w:cs="Arial"/>
                <w:spacing w:val="-3"/>
                <w:sz w:val="20"/>
                <w:szCs w:val="20"/>
                <w:lang w:val="en-GB"/>
              </w:rPr>
            </w:pPr>
            <w:r w:rsidRPr="006F12D0">
              <w:rPr>
                <w:rFonts w:ascii="Arial" w:hAnsi="Arial" w:cs="Arial"/>
                <w:spacing w:val="-3"/>
                <w:sz w:val="20"/>
                <w:szCs w:val="20"/>
                <w:lang w:val="en-GB"/>
              </w:rPr>
              <w:t>Has all monitoring data been included?</w:t>
            </w:r>
          </w:p>
        </w:tc>
        <w:tc>
          <w:tcPr>
            <w:tcW w:w="2160" w:type="dxa"/>
          </w:tcPr>
          <w:p w:rsidR="00947FF8" w:rsidRPr="006F12D0" w:rsidRDefault="00947FF8" w:rsidP="006F12D0">
            <w:pPr>
              <w:pStyle w:val="MMPNormal"/>
              <w:spacing w:before="20" w:after="20"/>
              <w:rPr>
                <w:rFonts w:ascii="Arial" w:hAnsi="Arial" w:cs="Arial"/>
                <w:sz w:val="20"/>
                <w:szCs w:val="20"/>
              </w:rPr>
            </w:pPr>
          </w:p>
        </w:tc>
      </w:tr>
      <w:tr w:rsidR="00947FF8" w:rsidRPr="00596C22" w:rsidTr="00947FF8">
        <w:trPr>
          <w:jc w:val="center"/>
        </w:trPr>
        <w:tc>
          <w:tcPr>
            <w:tcW w:w="71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80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5988" w:type="dxa"/>
            <w:shd w:val="clear" w:color="auto" w:fill="auto"/>
          </w:tcPr>
          <w:p w:rsidR="00947FF8" w:rsidRPr="006F12D0" w:rsidRDefault="00947FF8" w:rsidP="006F12D0">
            <w:pPr>
              <w:pStyle w:val="MMPNormal"/>
              <w:spacing w:before="20" w:after="20"/>
              <w:rPr>
                <w:rFonts w:ascii="Arial" w:hAnsi="Arial" w:cs="Arial"/>
                <w:spacing w:val="-3"/>
                <w:sz w:val="20"/>
                <w:szCs w:val="20"/>
                <w:lang w:val="en-GB"/>
              </w:rPr>
            </w:pPr>
            <w:r w:rsidRPr="006F12D0">
              <w:rPr>
                <w:rFonts w:ascii="Arial" w:hAnsi="Arial" w:cs="Arial"/>
                <w:spacing w:val="-3"/>
                <w:sz w:val="20"/>
                <w:szCs w:val="20"/>
                <w:lang w:val="en-GB"/>
              </w:rPr>
              <w:t>Has an interpretation of data by a suitably qualified person been included?</w:t>
            </w:r>
          </w:p>
        </w:tc>
        <w:tc>
          <w:tcPr>
            <w:tcW w:w="2160" w:type="dxa"/>
          </w:tcPr>
          <w:p w:rsidR="00947FF8" w:rsidRPr="006F12D0" w:rsidRDefault="00947FF8" w:rsidP="006F12D0">
            <w:pPr>
              <w:pStyle w:val="MMPNormal"/>
              <w:spacing w:before="20" w:after="20"/>
              <w:rPr>
                <w:rFonts w:ascii="Arial" w:hAnsi="Arial" w:cs="Arial"/>
                <w:sz w:val="20"/>
                <w:szCs w:val="20"/>
              </w:rPr>
            </w:pPr>
          </w:p>
        </w:tc>
      </w:tr>
      <w:tr w:rsidR="00947FF8" w:rsidRPr="00596C22" w:rsidTr="00947FF8">
        <w:trPr>
          <w:jc w:val="center"/>
        </w:trPr>
        <w:tc>
          <w:tcPr>
            <w:tcW w:w="71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80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5988" w:type="dxa"/>
            <w:shd w:val="clear" w:color="auto" w:fill="auto"/>
          </w:tcPr>
          <w:p w:rsidR="00947FF8" w:rsidRPr="006F12D0" w:rsidRDefault="00947FF8" w:rsidP="006F12D0">
            <w:pPr>
              <w:pStyle w:val="MMPNormal"/>
              <w:spacing w:before="20" w:after="20"/>
              <w:rPr>
                <w:rFonts w:ascii="Arial" w:hAnsi="Arial" w:cs="Arial"/>
                <w:spacing w:val="-3"/>
                <w:sz w:val="20"/>
                <w:szCs w:val="20"/>
                <w:lang w:val="en-GB"/>
              </w:rPr>
            </w:pPr>
            <w:r w:rsidRPr="006F12D0">
              <w:rPr>
                <w:rFonts w:ascii="Arial" w:hAnsi="Arial" w:cs="Arial"/>
                <w:spacing w:val="-3"/>
                <w:sz w:val="20"/>
                <w:szCs w:val="20"/>
                <w:lang w:val="en-GB"/>
              </w:rPr>
              <w:t>Has a discussion of trends over time been detailed?</w:t>
            </w:r>
          </w:p>
        </w:tc>
        <w:tc>
          <w:tcPr>
            <w:tcW w:w="2160" w:type="dxa"/>
          </w:tcPr>
          <w:p w:rsidR="00947FF8" w:rsidRPr="006F12D0" w:rsidRDefault="00947FF8" w:rsidP="006F12D0">
            <w:pPr>
              <w:pStyle w:val="MMPNormal"/>
              <w:spacing w:before="20" w:after="20"/>
              <w:rPr>
                <w:rFonts w:ascii="Arial" w:hAnsi="Arial" w:cs="Arial"/>
                <w:sz w:val="20"/>
                <w:szCs w:val="20"/>
              </w:rPr>
            </w:pPr>
          </w:p>
        </w:tc>
      </w:tr>
      <w:tr w:rsidR="00947FF8" w:rsidRPr="00596C22" w:rsidTr="00947FF8">
        <w:trPr>
          <w:jc w:val="center"/>
        </w:trPr>
        <w:tc>
          <w:tcPr>
            <w:tcW w:w="71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80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5988" w:type="dxa"/>
            <w:shd w:val="clear" w:color="auto" w:fill="auto"/>
          </w:tcPr>
          <w:p w:rsidR="00947FF8" w:rsidRPr="006F12D0" w:rsidRDefault="00947FF8" w:rsidP="006F12D0">
            <w:pPr>
              <w:pStyle w:val="MMPNormal"/>
              <w:spacing w:before="20" w:after="20"/>
              <w:rPr>
                <w:rFonts w:ascii="Arial" w:hAnsi="Arial" w:cs="Arial"/>
                <w:spacing w:val="-3"/>
                <w:sz w:val="20"/>
                <w:szCs w:val="20"/>
                <w:lang w:val="en-GB"/>
              </w:rPr>
            </w:pPr>
            <w:r w:rsidRPr="006F12D0">
              <w:rPr>
                <w:rFonts w:ascii="Arial" w:hAnsi="Arial" w:cs="Arial"/>
                <w:spacing w:val="-3"/>
                <w:sz w:val="20"/>
                <w:szCs w:val="20"/>
                <w:lang w:val="en-GB"/>
              </w:rPr>
              <w:t>Have details of remedial/corrective strategies and scopes of work been included?</w:t>
            </w:r>
          </w:p>
        </w:tc>
        <w:tc>
          <w:tcPr>
            <w:tcW w:w="2160" w:type="dxa"/>
          </w:tcPr>
          <w:p w:rsidR="00947FF8" w:rsidRPr="006F12D0" w:rsidRDefault="00947FF8" w:rsidP="006F12D0">
            <w:pPr>
              <w:pStyle w:val="MMPNormal"/>
              <w:spacing w:before="20" w:after="20"/>
              <w:rPr>
                <w:rFonts w:ascii="Arial" w:hAnsi="Arial" w:cs="Arial"/>
                <w:sz w:val="20"/>
                <w:szCs w:val="20"/>
              </w:rPr>
            </w:pPr>
          </w:p>
        </w:tc>
      </w:tr>
      <w:tr w:rsidR="00947FF8" w:rsidRPr="00596C22" w:rsidTr="00947FF8">
        <w:trPr>
          <w:jc w:val="center"/>
        </w:trPr>
        <w:tc>
          <w:tcPr>
            <w:tcW w:w="71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80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5988" w:type="dxa"/>
            <w:shd w:val="clear" w:color="auto" w:fill="auto"/>
          </w:tcPr>
          <w:p w:rsidR="00947FF8" w:rsidRPr="006F12D0" w:rsidRDefault="00947FF8" w:rsidP="006F12D0">
            <w:pPr>
              <w:pStyle w:val="MMPNormal"/>
              <w:spacing w:before="20" w:after="20"/>
              <w:rPr>
                <w:rFonts w:ascii="Arial" w:hAnsi="Arial" w:cs="Arial"/>
                <w:spacing w:val="-3"/>
                <w:sz w:val="20"/>
                <w:szCs w:val="20"/>
                <w:lang w:val="en-GB"/>
              </w:rPr>
            </w:pPr>
            <w:r w:rsidRPr="006F12D0">
              <w:rPr>
                <w:rFonts w:ascii="Arial" w:hAnsi="Arial" w:cs="Arial"/>
                <w:spacing w:val="-3"/>
                <w:sz w:val="20"/>
                <w:szCs w:val="20"/>
                <w:lang w:val="en-GB"/>
              </w:rPr>
              <w:t>Have proposed actions been detailed?</w:t>
            </w:r>
          </w:p>
        </w:tc>
        <w:tc>
          <w:tcPr>
            <w:tcW w:w="2160" w:type="dxa"/>
          </w:tcPr>
          <w:p w:rsidR="00947FF8" w:rsidRPr="006F12D0" w:rsidRDefault="00947FF8" w:rsidP="006F12D0">
            <w:pPr>
              <w:pStyle w:val="MMPNormal"/>
              <w:spacing w:before="20" w:after="20"/>
              <w:rPr>
                <w:rFonts w:ascii="Arial" w:hAnsi="Arial" w:cs="Arial"/>
                <w:sz w:val="20"/>
                <w:szCs w:val="20"/>
              </w:rPr>
            </w:pPr>
          </w:p>
        </w:tc>
      </w:tr>
      <w:tr w:rsidR="00947FF8" w:rsidRPr="00596C22" w:rsidTr="00947FF8">
        <w:trPr>
          <w:jc w:val="center"/>
        </w:trPr>
        <w:tc>
          <w:tcPr>
            <w:tcW w:w="71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808" w:type="dxa"/>
            <w:shd w:val="clear" w:color="auto" w:fill="auto"/>
          </w:tcPr>
          <w:p w:rsidR="00947FF8" w:rsidRPr="006F12D0" w:rsidRDefault="00947FF8" w:rsidP="006F12D0">
            <w:pPr>
              <w:pStyle w:val="MMPNormal"/>
              <w:spacing w:before="20" w:after="20"/>
              <w:rPr>
                <w:rFonts w:ascii="Arial" w:hAnsi="Arial" w:cs="Arial"/>
                <w:sz w:val="20"/>
                <w:szCs w:val="20"/>
              </w:rPr>
            </w:pPr>
          </w:p>
        </w:tc>
        <w:tc>
          <w:tcPr>
            <w:tcW w:w="5988" w:type="dxa"/>
            <w:shd w:val="clear" w:color="auto" w:fill="auto"/>
          </w:tcPr>
          <w:p w:rsidR="00947FF8" w:rsidRPr="006F12D0" w:rsidRDefault="00947FF8" w:rsidP="006F12D0">
            <w:pPr>
              <w:pStyle w:val="MMPNormal"/>
              <w:spacing w:before="20" w:after="20"/>
              <w:rPr>
                <w:rFonts w:ascii="Arial" w:hAnsi="Arial" w:cs="Arial"/>
                <w:b/>
                <w:spacing w:val="-3"/>
                <w:sz w:val="20"/>
                <w:szCs w:val="20"/>
                <w:lang w:val="en-GB"/>
              </w:rPr>
            </w:pPr>
            <w:r w:rsidRPr="006F12D0">
              <w:rPr>
                <w:rFonts w:ascii="Arial" w:hAnsi="Arial" w:cs="Arial"/>
                <w:b/>
                <w:spacing w:val="-3"/>
                <w:sz w:val="20"/>
                <w:szCs w:val="20"/>
                <w:lang w:val="en-GB"/>
              </w:rPr>
              <w:t>Incident Reporting:</w:t>
            </w:r>
          </w:p>
          <w:p w:rsidR="00947FF8" w:rsidRPr="006F12D0" w:rsidRDefault="00947FF8" w:rsidP="006F12D0">
            <w:pPr>
              <w:pStyle w:val="MMPNormal"/>
              <w:spacing w:before="20" w:after="20"/>
              <w:rPr>
                <w:rFonts w:ascii="Arial" w:hAnsi="Arial" w:cs="Arial"/>
                <w:spacing w:val="-3"/>
                <w:sz w:val="20"/>
                <w:szCs w:val="20"/>
                <w:lang w:val="en-GB"/>
              </w:rPr>
            </w:pPr>
            <w:r w:rsidRPr="006F12D0">
              <w:rPr>
                <w:rFonts w:ascii="Arial" w:hAnsi="Arial" w:cs="Arial"/>
                <w:spacing w:val="-3"/>
                <w:sz w:val="20"/>
                <w:szCs w:val="20"/>
                <w:lang w:val="en-GB"/>
              </w:rPr>
              <w:t>Have environmental incidents been detailed?</w:t>
            </w:r>
          </w:p>
        </w:tc>
        <w:tc>
          <w:tcPr>
            <w:tcW w:w="2160" w:type="dxa"/>
          </w:tcPr>
          <w:p w:rsidR="00947FF8" w:rsidRPr="006F12D0" w:rsidRDefault="00947FF8" w:rsidP="006F12D0">
            <w:pPr>
              <w:pStyle w:val="MMPNormal"/>
              <w:spacing w:before="20" w:after="20"/>
              <w:rPr>
                <w:rFonts w:ascii="Arial" w:hAnsi="Arial" w:cs="Arial"/>
                <w:sz w:val="20"/>
                <w:szCs w:val="20"/>
              </w:rPr>
            </w:pPr>
          </w:p>
        </w:tc>
      </w:tr>
      <w:bookmarkEnd w:id="1"/>
    </w:tbl>
    <w:p w:rsidR="00947FF8" w:rsidRDefault="00947FF8" w:rsidP="00947FF8">
      <w:pPr>
        <w:rPr>
          <w:rFonts w:cs="Arial"/>
          <w:b/>
          <w:noProof/>
          <w:sz w:val="44"/>
          <w:szCs w:val="44"/>
        </w:rPr>
      </w:pPr>
    </w:p>
    <w:p w:rsidR="006F12D0" w:rsidRDefault="006F12D0">
      <w:pPr>
        <w:rPr>
          <w:rFonts w:cs="Arial"/>
          <w:b/>
          <w:noProof/>
          <w:sz w:val="44"/>
          <w:szCs w:val="44"/>
        </w:rPr>
      </w:pPr>
      <w:r>
        <w:rPr>
          <w:rFonts w:cs="Arial"/>
          <w:b/>
          <w:noProof/>
          <w:sz w:val="44"/>
          <w:szCs w:val="44"/>
        </w:rPr>
        <w:br w:type="page"/>
      </w:r>
    </w:p>
    <w:p w:rsidR="004C0EB1" w:rsidRDefault="004C0EB1" w:rsidP="00947FF8">
      <w:pPr>
        <w:rPr>
          <w:rFonts w:cs="Arial"/>
          <w:b/>
          <w:noProof/>
          <w:sz w:val="44"/>
          <w:szCs w:val="44"/>
        </w:rPr>
      </w:pPr>
    </w:p>
    <w:p w:rsidR="006F12D0" w:rsidRDefault="006F12D0" w:rsidP="00947FF8">
      <w:pPr>
        <w:rPr>
          <w:rFonts w:cs="Arial"/>
          <w:b/>
          <w:noProof/>
          <w:sz w:val="44"/>
          <w:szCs w:val="44"/>
        </w:rPr>
      </w:pPr>
    </w:p>
    <w:p w:rsidR="006F12D0" w:rsidRDefault="006F12D0" w:rsidP="00947FF8">
      <w:pPr>
        <w:rPr>
          <w:rFonts w:cs="Arial"/>
          <w:b/>
          <w:noProof/>
          <w:sz w:val="44"/>
          <w:szCs w:val="44"/>
        </w:rPr>
      </w:pPr>
    </w:p>
    <w:p w:rsidR="006F12D0" w:rsidRPr="005337D2" w:rsidRDefault="006F12D0" w:rsidP="00947FF8">
      <w:pPr>
        <w:rPr>
          <w:rFonts w:cs="Arial"/>
          <w:b/>
          <w:noProof/>
          <w:szCs w:val="22"/>
        </w:rPr>
      </w:pPr>
    </w:p>
    <w:p w:rsidR="00947FF8" w:rsidRPr="005337D2" w:rsidRDefault="00947FF8" w:rsidP="005337D2">
      <w:pPr>
        <w:pStyle w:val="Title"/>
        <w:jc w:val="center"/>
        <w:rPr>
          <w:color w:val="auto"/>
        </w:rPr>
      </w:pPr>
      <w:r w:rsidRPr="005337D2">
        <w:rPr>
          <w:color w:val="auto"/>
        </w:rPr>
        <w:t>Operational</w:t>
      </w:r>
      <w:r w:rsidR="005337D2">
        <w:rPr>
          <w:color w:val="auto"/>
        </w:rPr>
        <w:t xml:space="preserve"> </w:t>
      </w:r>
      <w:r w:rsidRPr="005337D2">
        <w:rPr>
          <w:color w:val="auto"/>
        </w:rPr>
        <w:t>Performance</w:t>
      </w:r>
      <w:r w:rsidR="005337D2">
        <w:rPr>
          <w:color w:val="auto"/>
        </w:rPr>
        <w:t xml:space="preserve"> </w:t>
      </w:r>
      <w:r w:rsidRPr="005337D2">
        <w:rPr>
          <w:color w:val="auto"/>
        </w:rPr>
        <w:t>Report 20XX</w:t>
      </w:r>
    </w:p>
    <w:p w:rsidR="00947FF8" w:rsidRPr="005337D2" w:rsidRDefault="00947FF8" w:rsidP="005337D2">
      <w:pPr>
        <w:pStyle w:val="Title"/>
        <w:jc w:val="center"/>
        <w:rPr>
          <w:color w:val="auto"/>
        </w:rPr>
      </w:pPr>
    </w:p>
    <w:p w:rsidR="00947FF8" w:rsidRPr="005337D2" w:rsidRDefault="00947FF8" w:rsidP="005337D2">
      <w:pPr>
        <w:pStyle w:val="Title"/>
        <w:jc w:val="center"/>
        <w:rPr>
          <w:color w:val="auto"/>
        </w:rPr>
      </w:pPr>
      <w:r w:rsidRPr="005337D2">
        <w:rPr>
          <w:color w:val="auto"/>
        </w:rPr>
        <w:t>(For MMP 20XX-20XX)</w:t>
      </w:r>
    </w:p>
    <w:p w:rsidR="00947FF8" w:rsidRPr="005337D2" w:rsidRDefault="00947FF8" w:rsidP="005337D2">
      <w:pPr>
        <w:pStyle w:val="Title"/>
        <w:jc w:val="center"/>
        <w:rPr>
          <w:noProof/>
          <w:color w:val="auto"/>
        </w:rPr>
      </w:pPr>
    </w:p>
    <w:p w:rsidR="00947FF8" w:rsidRPr="005337D2" w:rsidRDefault="00947FF8" w:rsidP="00947FF8">
      <w:pPr>
        <w:rPr>
          <w:rFonts w:cs="Arial"/>
          <w:szCs w:val="22"/>
        </w:rPr>
      </w:pPr>
    </w:p>
    <w:p w:rsidR="00947FF8" w:rsidRPr="005337D2" w:rsidRDefault="00947FF8" w:rsidP="00947FF8">
      <w:pPr>
        <w:rPr>
          <w:rFonts w:cs="Arial"/>
          <w:szCs w:val="22"/>
        </w:rPr>
      </w:pPr>
    </w:p>
    <w:p w:rsidR="00947FF8" w:rsidRPr="005337D2" w:rsidRDefault="00947FF8" w:rsidP="00947FF8">
      <w:pPr>
        <w:rPr>
          <w:rFonts w:cs="Arial"/>
          <w:szCs w:val="22"/>
        </w:rPr>
      </w:pPr>
    </w:p>
    <w:p w:rsidR="00947FF8" w:rsidRPr="005337D2" w:rsidRDefault="00947FF8" w:rsidP="00947FF8">
      <w:pPr>
        <w:rPr>
          <w:rFonts w:cs="Arial"/>
          <w:szCs w:val="22"/>
        </w:rPr>
      </w:pPr>
    </w:p>
    <w:p w:rsidR="00947FF8" w:rsidRPr="005337D2" w:rsidRDefault="00947FF8" w:rsidP="00947FF8">
      <w:pPr>
        <w:rPr>
          <w:szCs w:val="22"/>
        </w:rPr>
      </w:pPr>
    </w:p>
    <w:p w:rsidR="00947FF8" w:rsidRPr="005337D2" w:rsidRDefault="00947FF8" w:rsidP="00947FF8">
      <w:pPr>
        <w:rPr>
          <w:szCs w:val="22"/>
        </w:rPr>
      </w:pPr>
      <w:r w:rsidRPr="005337D2">
        <w:rPr>
          <w:szCs w:val="22"/>
        </w:rPr>
        <w:t>Include the following details on title page:</w:t>
      </w:r>
    </w:p>
    <w:p w:rsidR="00947FF8" w:rsidRPr="005337D2" w:rsidRDefault="00947FF8" w:rsidP="00947FF8">
      <w:pPr>
        <w:pStyle w:val="ListParagraph"/>
        <w:numPr>
          <w:ilvl w:val="0"/>
          <w:numId w:val="32"/>
        </w:numPr>
      </w:pPr>
      <w:r w:rsidRPr="005337D2">
        <w:t>Operator name</w:t>
      </w:r>
    </w:p>
    <w:p w:rsidR="00947FF8" w:rsidRPr="005337D2" w:rsidRDefault="00947FF8" w:rsidP="00947FF8">
      <w:pPr>
        <w:pStyle w:val="ListParagraph"/>
        <w:numPr>
          <w:ilvl w:val="0"/>
          <w:numId w:val="32"/>
        </w:numPr>
      </w:pPr>
      <w:r w:rsidRPr="005337D2">
        <w:t>Project name</w:t>
      </w:r>
    </w:p>
    <w:p w:rsidR="00947FF8" w:rsidRPr="005337D2" w:rsidRDefault="00947FF8" w:rsidP="00947FF8">
      <w:pPr>
        <w:pStyle w:val="ListParagraph"/>
        <w:numPr>
          <w:ilvl w:val="0"/>
          <w:numId w:val="32"/>
        </w:numPr>
      </w:pPr>
      <w:r w:rsidRPr="005337D2">
        <w:t>Authorisation Number</w:t>
      </w:r>
    </w:p>
    <w:p w:rsidR="00947FF8" w:rsidRPr="005337D2" w:rsidRDefault="00947FF8" w:rsidP="00947FF8">
      <w:pPr>
        <w:pStyle w:val="ListParagraph"/>
        <w:numPr>
          <w:ilvl w:val="0"/>
          <w:numId w:val="32"/>
        </w:numPr>
      </w:pPr>
      <w:r w:rsidRPr="005337D2">
        <w:t>OPR reporting year</w:t>
      </w:r>
    </w:p>
    <w:p w:rsidR="00947FF8" w:rsidRPr="005337D2" w:rsidRDefault="00947FF8" w:rsidP="00947FF8">
      <w:pPr>
        <w:pStyle w:val="ListParagraph"/>
        <w:numPr>
          <w:ilvl w:val="0"/>
          <w:numId w:val="32"/>
        </w:numPr>
      </w:pPr>
      <w:r w:rsidRPr="005337D2">
        <w:t>Approved MMP reporting period</w:t>
      </w:r>
    </w:p>
    <w:p w:rsidR="00947FF8" w:rsidRPr="005337D2" w:rsidRDefault="00947FF8" w:rsidP="00947FF8">
      <w:pPr>
        <w:pStyle w:val="ListParagraph"/>
        <w:numPr>
          <w:ilvl w:val="0"/>
          <w:numId w:val="32"/>
        </w:numPr>
      </w:pPr>
      <w:r w:rsidRPr="005337D2">
        <w:t>Date</w:t>
      </w:r>
    </w:p>
    <w:p w:rsidR="00947FF8" w:rsidRPr="005337D2" w:rsidRDefault="00947FF8" w:rsidP="00947FF8">
      <w:pPr>
        <w:pStyle w:val="ListParagraph"/>
        <w:numPr>
          <w:ilvl w:val="0"/>
          <w:numId w:val="32"/>
        </w:numPr>
      </w:pPr>
      <w:r w:rsidRPr="005337D2">
        <w:t>Document Distribution List</w:t>
      </w:r>
    </w:p>
    <w:p w:rsidR="00947FF8" w:rsidRPr="005337D2" w:rsidRDefault="00947FF8" w:rsidP="00947FF8">
      <w:pPr>
        <w:pStyle w:val="ListParagraph"/>
        <w:rPr>
          <w:rFonts w:cs="Arial"/>
        </w:rPr>
      </w:pPr>
    </w:p>
    <w:p w:rsidR="00947FF8" w:rsidRPr="005337D2" w:rsidRDefault="00947FF8" w:rsidP="00947FF8">
      <w:pPr>
        <w:rPr>
          <w:rFonts w:cs="Arial"/>
          <w:szCs w:val="22"/>
        </w:rPr>
      </w:pPr>
    </w:p>
    <w:p w:rsidR="00947FF8" w:rsidRPr="005337D2" w:rsidRDefault="00947FF8" w:rsidP="00947FF8">
      <w:pPr>
        <w:rPr>
          <w:rFonts w:cs="Arial"/>
          <w:szCs w:val="22"/>
        </w:rPr>
      </w:pPr>
    </w:p>
    <w:p w:rsidR="00947FF8" w:rsidRPr="005337D2" w:rsidRDefault="00947FF8" w:rsidP="00947FF8">
      <w:pPr>
        <w:rPr>
          <w:szCs w:val="22"/>
        </w:rPr>
      </w:pPr>
      <w:r w:rsidRPr="005337D2">
        <w:rPr>
          <w:szCs w:val="22"/>
        </w:rPr>
        <w:t>The OPR must be endorsed by a senior representative of the company who has the appropriate level of delegation.</w:t>
      </w:r>
    </w:p>
    <w:p w:rsidR="00947FF8" w:rsidRPr="005337D2" w:rsidRDefault="00947FF8" w:rsidP="00947FF8">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321"/>
        <w:gridCol w:w="2321"/>
        <w:gridCol w:w="2321"/>
      </w:tblGrid>
      <w:tr w:rsidR="00947FF8" w:rsidRPr="005337D2" w:rsidTr="00B460F9">
        <w:tc>
          <w:tcPr>
            <w:tcW w:w="2323" w:type="dxa"/>
            <w:shd w:val="clear" w:color="auto" w:fill="D9D9D9" w:themeFill="background1" w:themeFillShade="D9"/>
            <w:vAlign w:val="center"/>
          </w:tcPr>
          <w:p w:rsidR="00947FF8" w:rsidRPr="005337D2" w:rsidRDefault="00947FF8" w:rsidP="00B460F9">
            <w:pPr>
              <w:pStyle w:val="NTGTableText"/>
              <w:jc w:val="center"/>
              <w:rPr>
                <w:b/>
                <w:szCs w:val="22"/>
              </w:rPr>
            </w:pPr>
          </w:p>
        </w:tc>
        <w:tc>
          <w:tcPr>
            <w:tcW w:w="2321" w:type="dxa"/>
            <w:shd w:val="clear" w:color="auto" w:fill="D9D9D9" w:themeFill="background1" w:themeFillShade="D9"/>
            <w:vAlign w:val="center"/>
          </w:tcPr>
          <w:p w:rsidR="00947FF8" w:rsidRPr="005337D2" w:rsidRDefault="00947FF8" w:rsidP="00B460F9">
            <w:pPr>
              <w:pStyle w:val="NTGTableText"/>
              <w:jc w:val="center"/>
              <w:rPr>
                <w:b/>
                <w:szCs w:val="22"/>
              </w:rPr>
            </w:pPr>
            <w:r w:rsidRPr="005337D2">
              <w:rPr>
                <w:b/>
                <w:szCs w:val="22"/>
              </w:rPr>
              <w:t>Author</w:t>
            </w:r>
          </w:p>
        </w:tc>
        <w:tc>
          <w:tcPr>
            <w:tcW w:w="2321" w:type="dxa"/>
            <w:shd w:val="clear" w:color="auto" w:fill="D9D9D9" w:themeFill="background1" w:themeFillShade="D9"/>
            <w:vAlign w:val="center"/>
          </w:tcPr>
          <w:p w:rsidR="00947FF8" w:rsidRPr="005337D2" w:rsidRDefault="00947FF8" w:rsidP="00B460F9">
            <w:pPr>
              <w:pStyle w:val="NTGTableText"/>
              <w:jc w:val="center"/>
              <w:rPr>
                <w:b/>
                <w:szCs w:val="22"/>
              </w:rPr>
            </w:pPr>
            <w:r w:rsidRPr="005337D2">
              <w:rPr>
                <w:b/>
                <w:szCs w:val="22"/>
              </w:rPr>
              <w:t>Reviewed by</w:t>
            </w:r>
          </w:p>
        </w:tc>
        <w:tc>
          <w:tcPr>
            <w:tcW w:w="2321" w:type="dxa"/>
            <w:shd w:val="clear" w:color="auto" w:fill="D9D9D9" w:themeFill="background1" w:themeFillShade="D9"/>
            <w:vAlign w:val="center"/>
          </w:tcPr>
          <w:p w:rsidR="00947FF8" w:rsidRPr="005337D2" w:rsidRDefault="00947FF8" w:rsidP="00B460F9">
            <w:pPr>
              <w:pStyle w:val="NTGTableText"/>
              <w:jc w:val="center"/>
              <w:rPr>
                <w:b/>
                <w:szCs w:val="22"/>
              </w:rPr>
            </w:pPr>
            <w:r w:rsidRPr="005337D2">
              <w:rPr>
                <w:b/>
                <w:szCs w:val="22"/>
              </w:rPr>
              <w:t>Approved by</w:t>
            </w:r>
          </w:p>
        </w:tc>
      </w:tr>
      <w:tr w:rsidR="00947FF8" w:rsidRPr="005337D2" w:rsidTr="00B460F9">
        <w:tc>
          <w:tcPr>
            <w:tcW w:w="2323" w:type="dxa"/>
            <w:shd w:val="clear" w:color="auto" w:fill="auto"/>
          </w:tcPr>
          <w:p w:rsidR="00947FF8" w:rsidRPr="005337D2" w:rsidRDefault="00947FF8" w:rsidP="00B460F9">
            <w:pPr>
              <w:pStyle w:val="NTGTableText"/>
              <w:rPr>
                <w:szCs w:val="22"/>
              </w:rPr>
            </w:pPr>
            <w:r w:rsidRPr="005337D2">
              <w:rPr>
                <w:szCs w:val="22"/>
              </w:rPr>
              <w:t>Date</w:t>
            </w:r>
          </w:p>
        </w:tc>
        <w:tc>
          <w:tcPr>
            <w:tcW w:w="2321" w:type="dxa"/>
            <w:shd w:val="clear" w:color="auto" w:fill="auto"/>
          </w:tcPr>
          <w:p w:rsidR="00947FF8" w:rsidRPr="005337D2" w:rsidRDefault="00947FF8" w:rsidP="00B460F9">
            <w:pPr>
              <w:pStyle w:val="NTGTableText"/>
              <w:rPr>
                <w:szCs w:val="22"/>
              </w:rPr>
            </w:pPr>
          </w:p>
        </w:tc>
        <w:tc>
          <w:tcPr>
            <w:tcW w:w="2321" w:type="dxa"/>
            <w:shd w:val="clear" w:color="auto" w:fill="auto"/>
          </w:tcPr>
          <w:p w:rsidR="00947FF8" w:rsidRPr="005337D2" w:rsidRDefault="00947FF8" w:rsidP="00B460F9">
            <w:pPr>
              <w:pStyle w:val="NTGTableText"/>
              <w:rPr>
                <w:szCs w:val="22"/>
              </w:rPr>
            </w:pPr>
          </w:p>
        </w:tc>
        <w:tc>
          <w:tcPr>
            <w:tcW w:w="2321" w:type="dxa"/>
            <w:shd w:val="clear" w:color="auto" w:fill="auto"/>
          </w:tcPr>
          <w:p w:rsidR="00947FF8" w:rsidRPr="005337D2" w:rsidRDefault="00947FF8" w:rsidP="00B460F9">
            <w:pPr>
              <w:pStyle w:val="NTGTableText"/>
              <w:rPr>
                <w:szCs w:val="22"/>
              </w:rPr>
            </w:pPr>
          </w:p>
        </w:tc>
      </w:tr>
      <w:tr w:rsidR="00947FF8" w:rsidRPr="005337D2" w:rsidTr="00B460F9">
        <w:tc>
          <w:tcPr>
            <w:tcW w:w="2323" w:type="dxa"/>
            <w:shd w:val="clear" w:color="auto" w:fill="auto"/>
          </w:tcPr>
          <w:p w:rsidR="00947FF8" w:rsidRPr="005337D2" w:rsidRDefault="00947FF8" w:rsidP="00B460F9">
            <w:pPr>
              <w:pStyle w:val="NTGTableText"/>
              <w:rPr>
                <w:szCs w:val="22"/>
              </w:rPr>
            </w:pPr>
            <w:r w:rsidRPr="005337D2">
              <w:rPr>
                <w:szCs w:val="22"/>
              </w:rPr>
              <w:t>Name</w:t>
            </w:r>
          </w:p>
        </w:tc>
        <w:tc>
          <w:tcPr>
            <w:tcW w:w="2321" w:type="dxa"/>
            <w:shd w:val="clear" w:color="auto" w:fill="auto"/>
          </w:tcPr>
          <w:p w:rsidR="00947FF8" w:rsidRPr="005337D2" w:rsidRDefault="00947FF8" w:rsidP="00B460F9">
            <w:pPr>
              <w:pStyle w:val="NTGTableText"/>
              <w:rPr>
                <w:szCs w:val="22"/>
              </w:rPr>
            </w:pPr>
          </w:p>
        </w:tc>
        <w:tc>
          <w:tcPr>
            <w:tcW w:w="2321" w:type="dxa"/>
            <w:shd w:val="clear" w:color="auto" w:fill="auto"/>
          </w:tcPr>
          <w:p w:rsidR="00947FF8" w:rsidRPr="005337D2" w:rsidRDefault="00947FF8" w:rsidP="00B460F9">
            <w:pPr>
              <w:pStyle w:val="NTGTableText"/>
              <w:rPr>
                <w:szCs w:val="22"/>
              </w:rPr>
            </w:pPr>
          </w:p>
        </w:tc>
        <w:tc>
          <w:tcPr>
            <w:tcW w:w="2321" w:type="dxa"/>
            <w:shd w:val="clear" w:color="auto" w:fill="auto"/>
          </w:tcPr>
          <w:p w:rsidR="00947FF8" w:rsidRPr="005337D2" w:rsidRDefault="00947FF8" w:rsidP="00B460F9">
            <w:pPr>
              <w:pStyle w:val="NTGTableText"/>
              <w:rPr>
                <w:szCs w:val="22"/>
              </w:rPr>
            </w:pPr>
          </w:p>
        </w:tc>
      </w:tr>
      <w:tr w:rsidR="00947FF8" w:rsidRPr="005337D2" w:rsidTr="005337D2">
        <w:trPr>
          <w:trHeight w:val="916"/>
        </w:trPr>
        <w:tc>
          <w:tcPr>
            <w:tcW w:w="2323" w:type="dxa"/>
            <w:shd w:val="clear" w:color="auto" w:fill="auto"/>
          </w:tcPr>
          <w:p w:rsidR="00947FF8" w:rsidRPr="005337D2" w:rsidRDefault="00947FF8" w:rsidP="005337D2">
            <w:pPr>
              <w:pStyle w:val="NTGTableText"/>
              <w:rPr>
                <w:szCs w:val="22"/>
              </w:rPr>
            </w:pPr>
            <w:r w:rsidRPr="005337D2">
              <w:rPr>
                <w:szCs w:val="22"/>
              </w:rPr>
              <w:t>Signature</w:t>
            </w:r>
          </w:p>
        </w:tc>
        <w:tc>
          <w:tcPr>
            <w:tcW w:w="2321" w:type="dxa"/>
            <w:shd w:val="clear" w:color="auto" w:fill="auto"/>
          </w:tcPr>
          <w:p w:rsidR="00947FF8" w:rsidRPr="005337D2" w:rsidRDefault="00947FF8" w:rsidP="00B460F9">
            <w:pPr>
              <w:pStyle w:val="NTGTableText"/>
              <w:rPr>
                <w:szCs w:val="22"/>
              </w:rPr>
            </w:pPr>
          </w:p>
        </w:tc>
        <w:tc>
          <w:tcPr>
            <w:tcW w:w="2321" w:type="dxa"/>
            <w:shd w:val="clear" w:color="auto" w:fill="auto"/>
          </w:tcPr>
          <w:p w:rsidR="00947FF8" w:rsidRPr="005337D2" w:rsidRDefault="00947FF8" w:rsidP="00B460F9">
            <w:pPr>
              <w:pStyle w:val="NTGTableText"/>
              <w:rPr>
                <w:szCs w:val="22"/>
              </w:rPr>
            </w:pPr>
          </w:p>
        </w:tc>
        <w:tc>
          <w:tcPr>
            <w:tcW w:w="2321" w:type="dxa"/>
            <w:shd w:val="clear" w:color="auto" w:fill="auto"/>
          </w:tcPr>
          <w:p w:rsidR="00947FF8" w:rsidRPr="005337D2" w:rsidRDefault="00947FF8" w:rsidP="00B460F9">
            <w:pPr>
              <w:pStyle w:val="NTGTableText"/>
              <w:rPr>
                <w:szCs w:val="22"/>
              </w:rPr>
            </w:pPr>
          </w:p>
        </w:tc>
      </w:tr>
    </w:tbl>
    <w:p w:rsidR="00947FF8" w:rsidRPr="005337D2" w:rsidRDefault="00947FF8" w:rsidP="00947FF8">
      <w:pPr>
        <w:rPr>
          <w:szCs w:val="22"/>
        </w:rPr>
      </w:pPr>
    </w:p>
    <w:p w:rsidR="00947FF8" w:rsidRPr="005337D2" w:rsidRDefault="00947FF8" w:rsidP="00947FF8">
      <w:pPr>
        <w:rPr>
          <w:szCs w:val="22"/>
        </w:rPr>
      </w:pPr>
    </w:p>
    <w:p w:rsidR="00947FF8" w:rsidRPr="005337D2" w:rsidRDefault="00947FF8" w:rsidP="00947FF8">
      <w:pPr>
        <w:rPr>
          <w:b/>
          <w:szCs w:val="22"/>
        </w:rPr>
      </w:pPr>
      <w:r w:rsidRPr="005337D2">
        <w:rPr>
          <w:b/>
          <w:szCs w:val="22"/>
        </w:rPr>
        <w:t xml:space="preserve">I ………………. </w:t>
      </w:r>
      <w:r w:rsidRPr="005337D2">
        <w:rPr>
          <w:b/>
          <w:i/>
          <w:szCs w:val="22"/>
        </w:rPr>
        <w:t>(</w:t>
      </w:r>
      <w:proofErr w:type="gramStart"/>
      <w:r w:rsidRPr="005337D2">
        <w:rPr>
          <w:b/>
          <w:i/>
          <w:szCs w:val="22"/>
        </w:rPr>
        <w:t>name</w:t>
      </w:r>
      <w:proofErr w:type="gramEnd"/>
      <w:r w:rsidRPr="005337D2">
        <w:rPr>
          <w:b/>
          <w:i/>
          <w:szCs w:val="22"/>
        </w:rPr>
        <w:t xml:space="preserve"> of approving person)</w:t>
      </w:r>
      <w:r w:rsidRPr="005337D2">
        <w:rPr>
          <w:b/>
          <w:szCs w:val="22"/>
        </w:rPr>
        <w:t xml:space="preserve"> ..................</w:t>
      </w:r>
      <w:r w:rsidRPr="005337D2">
        <w:rPr>
          <w:b/>
          <w:color w:val="FF0000"/>
          <w:szCs w:val="22"/>
        </w:rPr>
        <w:t xml:space="preserve"> </w:t>
      </w:r>
      <w:r w:rsidRPr="005337D2">
        <w:rPr>
          <w:b/>
          <w:i/>
          <w:szCs w:val="22"/>
        </w:rPr>
        <w:t>(position title)</w:t>
      </w:r>
      <w:r w:rsidRPr="005337D2">
        <w:rPr>
          <w:b/>
          <w:szCs w:val="22"/>
        </w:rPr>
        <w:t xml:space="preserve"> declare that to the best of my knowledge the information contained in this mining management plan is true and correct and commit to undertake the works detailed in this plan in accordance with all the relevant Local, Northern Territory and Commonwealth Government legislation.  </w:t>
      </w:r>
    </w:p>
    <w:p w:rsidR="00947FF8" w:rsidRPr="005337D2" w:rsidRDefault="00947FF8" w:rsidP="00947FF8">
      <w:pPr>
        <w:rPr>
          <w:b/>
          <w:caps/>
          <w:szCs w:val="22"/>
        </w:rPr>
      </w:pPr>
    </w:p>
    <w:p w:rsidR="00947FF8" w:rsidRPr="005337D2" w:rsidRDefault="00947FF8" w:rsidP="00947FF8">
      <w:pPr>
        <w:rPr>
          <w:rFonts w:cs="Arial"/>
          <w:b/>
          <w:caps/>
          <w:szCs w:val="22"/>
        </w:rPr>
      </w:pPr>
      <w:r w:rsidRPr="005337D2">
        <w:rPr>
          <w:rFonts w:cs="Arial"/>
          <w:b/>
          <w:caps/>
          <w:szCs w:val="22"/>
        </w:rPr>
        <w:t>Signature: ……………………..</w:t>
      </w:r>
    </w:p>
    <w:p w:rsidR="00947FF8" w:rsidRPr="005337D2" w:rsidRDefault="00947FF8" w:rsidP="00947FF8">
      <w:pPr>
        <w:rPr>
          <w:szCs w:val="22"/>
        </w:rPr>
      </w:pPr>
      <w:r w:rsidRPr="005337D2">
        <w:rPr>
          <w:rFonts w:cs="Arial"/>
          <w:b/>
          <w:caps/>
          <w:szCs w:val="22"/>
        </w:rPr>
        <w:t>Date</w:t>
      </w:r>
      <w:proofErr w:type="gramStart"/>
      <w:r w:rsidRPr="005337D2">
        <w:rPr>
          <w:rFonts w:cs="Arial"/>
          <w:b/>
          <w:caps/>
          <w:szCs w:val="22"/>
        </w:rPr>
        <w:t>:………………..</w:t>
      </w:r>
      <w:proofErr w:type="gramEnd"/>
    </w:p>
    <w:p w:rsidR="00947FF8" w:rsidRPr="005337D2" w:rsidRDefault="00947FF8" w:rsidP="00947FF8">
      <w:pPr>
        <w:rPr>
          <w:szCs w:val="22"/>
        </w:rPr>
      </w:pPr>
    </w:p>
    <w:p w:rsidR="00947FF8" w:rsidRPr="005337D2" w:rsidRDefault="00947FF8" w:rsidP="00947FF8">
      <w:pPr>
        <w:rPr>
          <w:szCs w:val="22"/>
        </w:rPr>
      </w:pPr>
    </w:p>
    <w:p w:rsidR="00947FF8" w:rsidRPr="005337D2" w:rsidRDefault="00947FF8" w:rsidP="006F12D0">
      <w:pPr>
        <w:rPr>
          <w:snapToGrid w:val="0"/>
          <w:szCs w:val="22"/>
          <w:lang w:val="en-US" w:eastAsia="en-US"/>
        </w:rPr>
      </w:pPr>
    </w:p>
    <w:p w:rsidR="006F12D0" w:rsidRPr="005337D2" w:rsidRDefault="006F12D0" w:rsidP="006F12D0">
      <w:pPr>
        <w:rPr>
          <w:snapToGrid w:val="0"/>
          <w:szCs w:val="22"/>
          <w:lang w:val="en-US" w:eastAsia="en-US"/>
        </w:rPr>
      </w:pPr>
    </w:p>
    <w:p w:rsidR="006F12D0" w:rsidRPr="00C850EA" w:rsidRDefault="006F12D0" w:rsidP="006F12D0">
      <w:pPr>
        <w:rPr>
          <w:snapToGrid w:val="0"/>
          <w:lang w:val="en-US" w:eastAsia="en-US"/>
        </w:rPr>
      </w:pPr>
    </w:p>
    <w:p w:rsidR="00947FF8" w:rsidRPr="005337D2" w:rsidRDefault="00574FE0" w:rsidP="005337D2">
      <w:pPr>
        <w:pStyle w:val="Heading1"/>
      </w:pPr>
      <w:bookmarkStart w:id="2" w:name="_Toc320264058"/>
      <w:bookmarkStart w:id="3" w:name="_Toc320264202"/>
      <w:bookmarkStart w:id="4" w:name="_Toc320264059"/>
      <w:bookmarkStart w:id="5" w:name="_Toc320264203"/>
      <w:bookmarkStart w:id="6" w:name="_Toc332204376"/>
      <w:bookmarkStart w:id="7" w:name="_Toc332204164"/>
      <w:bookmarkStart w:id="8" w:name="_Toc332204377"/>
      <w:bookmarkStart w:id="9" w:name="_Toc332204591"/>
      <w:bookmarkStart w:id="10" w:name="_Toc332206318"/>
      <w:bookmarkStart w:id="11" w:name="_Toc332206532"/>
      <w:bookmarkStart w:id="12" w:name="_Toc332206760"/>
      <w:bookmarkStart w:id="13" w:name="_Toc418764512"/>
      <w:bookmarkStart w:id="14" w:name="_Toc461115217"/>
      <w:bookmarkStart w:id="15" w:name="_Toc317168568"/>
      <w:bookmarkStart w:id="16" w:name="_Toc317519628"/>
      <w:bookmarkStart w:id="17" w:name="_Toc320192343"/>
      <w:bookmarkStart w:id="18" w:name="_Toc320258240"/>
      <w:bookmarkEnd w:id="2"/>
      <w:bookmarkEnd w:id="3"/>
      <w:bookmarkEnd w:id="4"/>
      <w:bookmarkEnd w:id="5"/>
      <w:bookmarkEnd w:id="6"/>
      <w:bookmarkEnd w:id="7"/>
      <w:bookmarkEnd w:id="8"/>
      <w:bookmarkEnd w:id="9"/>
      <w:bookmarkEnd w:id="10"/>
      <w:bookmarkEnd w:id="11"/>
      <w:bookmarkEnd w:id="12"/>
      <w:r w:rsidRPr="005337D2">
        <w:lastRenderedPageBreak/>
        <w:t>1</w:t>
      </w:r>
      <w:r w:rsidR="00947FF8" w:rsidRPr="005337D2">
        <w:t xml:space="preserve"> Introduction</w:t>
      </w:r>
      <w:bookmarkEnd w:id="13"/>
      <w:bookmarkEnd w:id="14"/>
    </w:p>
    <w:p w:rsidR="00947FF8" w:rsidRPr="005337D2" w:rsidRDefault="00947FF8" w:rsidP="005337D2">
      <w:pPr>
        <w:pStyle w:val="Heading2"/>
      </w:pPr>
      <w:bookmarkStart w:id="19" w:name="_Toc418764513"/>
      <w:bookmarkStart w:id="20" w:name="_Toc461115218"/>
      <w:r w:rsidRPr="005337D2">
        <w:t>1.1 Operator Details</w:t>
      </w:r>
      <w:bookmarkEnd w:id="19"/>
      <w:bookmarkEnd w:id="20"/>
    </w:p>
    <w:p w:rsidR="00947FF8" w:rsidRPr="005337D2" w:rsidRDefault="00947FF8" w:rsidP="00CF0D1F">
      <w:pPr>
        <w:spacing w:after="200"/>
        <w:rPr>
          <w:rFonts w:cs="Arial"/>
          <w:snapToGrid w:val="0"/>
          <w:szCs w:val="22"/>
          <w:lang w:eastAsia="en-US"/>
        </w:rPr>
      </w:pPr>
      <w:r w:rsidRPr="00CF0D1F">
        <w:rPr>
          <w:rFonts w:cs="Arial"/>
          <w:szCs w:val="22"/>
        </w:rPr>
        <w:t>Identify</w:t>
      </w:r>
      <w:r w:rsidRPr="005337D2">
        <w:rPr>
          <w:rFonts w:cs="Arial"/>
          <w:snapToGrid w:val="0"/>
          <w:szCs w:val="22"/>
          <w:lang w:eastAsia="en-US"/>
        </w:rPr>
        <w:t xml:space="preserve"> the project proponent and contact details. </w:t>
      </w:r>
    </w:p>
    <w:p w:rsidR="00947FF8" w:rsidRPr="005337D2" w:rsidRDefault="00947FF8" w:rsidP="00CF0D1F">
      <w:pPr>
        <w:spacing w:after="200"/>
        <w:rPr>
          <w:rFonts w:cs="Arial"/>
          <w:snapToGrid w:val="0"/>
          <w:szCs w:val="22"/>
          <w:lang w:eastAsia="en-US"/>
        </w:rPr>
      </w:pPr>
      <w:r w:rsidRPr="005337D2">
        <w:rPr>
          <w:rFonts w:cs="Arial"/>
          <w:snapToGrid w:val="0"/>
          <w:szCs w:val="22"/>
          <w:lang w:eastAsia="en-US"/>
        </w:rPr>
        <w:t>Provide a brief description of the project.</w:t>
      </w:r>
    </w:p>
    <w:p w:rsidR="00947FF8" w:rsidRPr="005337D2" w:rsidRDefault="00947FF8" w:rsidP="00CF0D1F">
      <w:pPr>
        <w:spacing w:after="200"/>
        <w:rPr>
          <w:rFonts w:cs="Arial"/>
          <w:snapToGrid w:val="0"/>
          <w:szCs w:val="22"/>
          <w:lang w:eastAsia="en-US"/>
        </w:rPr>
      </w:pPr>
      <w:r w:rsidRPr="005337D2">
        <w:rPr>
          <w:rFonts w:cs="Arial"/>
          <w:snapToGrid w:val="0"/>
          <w:szCs w:val="22"/>
          <w:lang w:eastAsia="en-US"/>
        </w:rPr>
        <w:t>Identify previously approved MMPs and amendments.</w:t>
      </w:r>
    </w:p>
    <w:p w:rsidR="00947FF8" w:rsidRPr="005337D2" w:rsidRDefault="00947FF8" w:rsidP="00947FF8">
      <w:pPr>
        <w:widowControl w:val="0"/>
        <w:tabs>
          <w:tab w:val="left" w:pos="-1440"/>
          <w:tab w:val="left" w:pos="-720"/>
          <w:tab w:val="left" w:pos="0"/>
          <w:tab w:val="left" w:pos="72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napToGrid w:val="0"/>
          <w:szCs w:val="22"/>
          <w:lang w:eastAsia="en-US"/>
        </w:rPr>
      </w:pPr>
      <w:r w:rsidRPr="005337D2">
        <w:rPr>
          <w:rFonts w:cs="Arial"/>
          <w:b/>
          <w:snapToGrid w:val="0"/>
          <w:szCs w:val="22"/>
          <w:lang w:eastAsia="en-US"/>
        </w:rPr>
        <w:t>The operator must confirm in writing, that operational activities and disturbances are consistent with the previously approved MMP.  Any changes to operations, as approved, must be addressed in an amendment or full MMP.</w:t>
      </w:r>
    </w:p>
    <w:p w:rsidR="00947FF8" w:rsidRPr="00EA28D8" w:rsidRDefault="00574FE0" w:rsidP="00270A17">
      <w:pPr>
        <w:pStyle w:val="Heading1"/>
        <w:rPr>
          <w:caps/>
        </w:rPr>
      </w:pPr>
      <w:bookmarkStart w:id="21" w:name="_Toc418764514"/>
      <w:bookmarkStart w:id="22" w:name="_Toc461115219"/>
      <w:r>
        <w:t>2</w:t>
      </w:r>
      <w:r w:rsidR="00270A17">
        <w:t xml:space="preserve"> O</w:t>
      </w:r>
      <w:r w:rsidR="00947FF8" w:rsidRPr="00EA28D8">
        <w:t xml:space="preserve">perational </w:t>
      </w:r>
      <w:bookmarkEnd w:id="21"/>
      <w:r w:rsidR="00270A17">
        <w:t>A</w:t>
      </w:r>
      <w:r w:rsidR="00947FF8" w:rsidRPr="00EA28D8">
        <w:t>ctivities</w:t>
      </w:r>
      <w:bookmarkEnd w:id="22"/>
      <w:r w:rsidR="00947FF8" w:rsidRPr="00EA28D8">
        <w:t xml:space="preserve"> </w:t>
      </w:r>
    </w:p>
    <w:p w:rsidR="00947FF8" w:rsidRPr="005337D2" w:rsidRDefault="00947FF8" w:rsidP="00CF0D1F">
      <w:pPr>
        <w:spacing w:after="200"/>
        <w:rPr>
          <w:rFonts w:cs="Arial"/>
          <w:szCs w:val="22"/>
        </w:rPr>
      </w:pPr>
      <w:r w:rsidRPr="005337D2">
        <w:rPr>
          <w:rFonts w:cs="Arial"/>
          <w:szCs w:val="22"/>
        </w:rPr>
        <w:t xml:space="preserve">This section must detail any changes or amendments to the activities approved in the four year full MMP.  This may include changes to mining or processing as well as changes to management of waste rock dumps and tailings storage facilities and ponds.  </w:t>
      </w:r>
    </w:p>
    <w:p w:rsidR="00947FF8" w:rsidRPr="005337D2" w:rsidRDefault="00947FF8" w:rsidP="00CF0D1F">
      <w:pPr>
        <w:widowControl w:val="0"/>
        <w:tabs>
          <w:tab w:val="left" w:pos="540"/>
        </w:tabs>
        <w:autoSpaceDE w:val="0"/>
        <w:autoSpaceDN w:val="0"/>
        <w:adjustRightInd w:val="0"/>
        <w:spacing w:after="120"/>
        <w:rPr>
          <w:rFonts w:cs="Arial"/>
          <w:szCs w:val="22"/>
        </w:rPr>
      </w:pPr>
      <w:r w:rsidRPr="005337D2">
        <w:rPr>
          <w:rFonts w:cs="Arial"/>
          <w:b/>
          <w:szCs w:val="22"/>
        </w:rPr>
        <w:t>If changes to activities are significant (</w:t>
      </w:r>
      <w:r w:rsidR="005337D2">
        <w:rPr>
          <w:rFonts w:cs="Arial"/>
          <w:b/>
          <w:szCs w:val="22"/>
        </w:rPr>
        <w:t>eg</w:t>
      </w:r>
      <w:r w:rsidRPr="005337D2">
        <w:rPr>
          <w:rFonts w:cs="Arial"/>
          <w:b/>
          <w:szCs w:val="22"/>
        </w:rPr>
        <w:t xml:space="preserve"> variations in production, change in location or additional disturbance, changes in chemical characterisation, etc.) the operator will be required to submit an amendment to the MMP which includes an assessment of the associated risks and additional management strategies for these</w:t>
      </w:r>
      <w:r w:rsidRPr="005337D2">
        <w:rPr>
          <w:rFonts w:cs="Arial"/>
          <w:szCs w:val="22"/>
        </w:rPr>
        <w:t>.</w:t>
      </w:r>
    </w:p>
    <w:p w:rsidR="00947FF8" w:rsidRPr="00EA28D8" w:rsidRDefault="00270A17" w:rsidP="00270A17">
      <w:pPr>
        <w:pStyle w:val="Heading2"/>
        <w:rPr>
          <w:snapToGrid w:val="0"/>
          <w:lang w:eastAsia="en-US"/>
        </w:rPr>
      </w:pPr>
      <w:bookmarkStart w:id="23" w:name="_Toc364845935"/>
      <w:bookmarkStart w:id="24" w:name="_Toc418764515"/>
      <w:bookmarkStart w:id="25" w:name="_Toc461115220"/>
      <w:r>
        <w:rPr>
          <w:snapToGrid w:val="0"/>
          <w:lang w:eastAsia="en-US"/>
        </w:rPr>
        <w:t xml:space="preserve">2.1 </w:t>
      </w:r>
      <w:r w:rsidR="00947FF8" w:rsidRPr="00EA28D8">
        <w:rPr>
          <w:snapToGrid w:val="0"/>
          <w:lang w:eastAsia="en-US"/>
        </w:rPr>
        <w:t>Performance against MMP</w:t>
      </w:r>
      <w:bookmarkEnd w:id="23"/>
      <w:bookmarkEnd w:id="24"/>
      <w:bookmarkEnd w:id="25"/>
      <w:r w:rsidR="00947FF8" w:rsidRPr="00EA28D8">
        <w:rPr>
          <w:snapToGrid w:val="0"/>
          <w:lang w:eastAsia="en-US"/>
        </w:rPr>
        <w:t xml:space="preserve"> </w:t>
      </w:r>
    </w:p>
    <w:p w:rsidR="00947FF8" w:rsidRPr="005337D2" w:rsidRDefault="00947FF8" w:rsidP="00CF0D1F">
      <w:pPr>
        <w:pStyle w:val="MMPDot"/>
        <w:spacing w:before="0" w:after="200"/>
        <w:jc w:val="left"/>
        <w:rPr>
          <w:rFonts w:ascii="Arial" w:hAnsi="Arial" w:cs="Arial"/>
          <w:snapToGrid w:val="0"/>
          <w:sz w:val="22"/>
          <w:szCs w:val="22"/>
          <w:lang w:val="en-US" w:eastAsia="en-US"/>
        </w:rPr>
      </w:pPr>
      <w:r w:rsidRPr="005337D2">
        <w:rPr>
          <w:rFonts w:ascii="Arial" w:hAnsi="Arial" w:cs="Arial"/>
          <w:snapToGrid w:val="0"/>
          <w:sz w:val="22"/>
          <w:szCs w:val="22"/>
          <w:lang w:val="en-US" w:eastAsia="en-US"/>
        </w:rPr>
        <w:t xml:space="preserve">This section must </w:t>
      </w:r>
      <w:proofErr w:type="spellStart"/>
      <w:r w:rsidRPr="005337D2">
        <w:rPr>
          <w:rFonts w:ascii="Arial" w:hAnsi="Arial" w:cs="Arial"/>
          <w:snapToGrid w:val="0"/>
          <w:sz w:val="22"/>
          <w:szCs w:val="22"/>
          <w:lang w:val="en-US" w:eastAsia="en-US"/>
        </w:rPr>
        <w:t>summarise</w:t>
      </w:r>
      <w:proofErr w:type="spellEnd"/>
      <w:r w:rsidRPr="005337D2">
        <w:rPr>
          <w:rFonts w:ascii="Arial" w:hAnsi="Arial" w:cs="Arial"/>
          <w:snapToGrid w:val="0"/>
          <w:sz w:val="22"/>
          <w:szCs w:val="22"/>
          <w:lang w:val="en-US" w:eastAsia="en-US"/>
        </w:rPr>
        <w:t xml:space="preserve"> the performance of the operational activities against the approved MMP from the previous reporting period and identify any non-compliance issues that may have arisen. </w:t>
      </w:r>
    </w:p>
    <w:p w:rsidR="00947FF8" w:rsidRPr="005337D2" w:rsidRDefault="00947FF8" w:rsidP="00CF0D1F">
      <w:pPr>
        <w:pStyle w:val="MMPDot"/>
        <w:spacing w:before="0" w:after="200"/>
        <w:jc w:val="left"/>
        <w:rPr>
          <w:rFonts w:ascii="Arial" w:hAnsi="Arial" w:cs="Arial"/>
          <w:snapToGrid w:val="0"/>
          <w:sz w:val="22"/>
          <w:szCs w:val="22"/>
          <w:lang w:val="en-US" w:eastAsia="en-US"/>
        </w:rPr>
      </w:pPr>
      <w:r w:rsidRPr="005337D2">
        <w:rPr>
          <w:rFonts w:ascii="Arial" w:hAnsi="Arial" w:cs="Arial"/>
          <w:snapToGrid w:val="0"/>
          <w:sz w:val="22"/>
          <w:szCs w:val="22"/>
          <w:lang w:val="en-US" w:eastAsia="en-US"/>
        </w:rPr>
        <w:t xml:space="preserve">Tables of comparison of mining and processing activity in the reporting period against what was proposed must be included. </w:t>
      </w:r>
    </w:p>
    <w:p w:rsidR="00947FF8" w:rsidRPr="007A674D" w:rsidRDefault="00574FE0" w:rsidP="00270A17">
      <w:pPr>
        <w:pStyle w:val="Heading1"/>
      </w:pPr>
      <w:bookmarkStart w:id="26" w:name="_Toc354044511"/>
      <w:bookmarkStart w:id="27" w:name="_Toc354057446"/>
      <w:bookmarkStart w:id="28" w:name="_Toc354564308"/>
      <w:bookmarkStart w:id="29" w:name="_Toc354564813"/>
      <w:bookmarkStart w:id="30" w:name="_Toc354565318"/>
      <w:bookmarkStart w:id="31" w:name="_Toc354565823"/>
      <w:bookmarkStart w:id="32" w:name="_Toc354566327"/>
      <w:bookmarkStart w:id="33" w:name="_Toc354566829"/>
      <w:bookmarkStart w:id="34" w:name="_Toc354567331"/>
      <w:bookmarkStart w:id="35" w:name="_Toc354566289"/>
      <w:bookmarkStart w:id="36" w:name="_Toc354568253"/>
      <w:bookmarkStart w:id="37" w:name="_Toc354044512"/>
      <w:bookmarkStart w:id="38" w:name="_Toc354057447"/>
      <w:bookmarkStart w:id="39" w:name="_Toc354564309"/>
      <w:bookmarkStart w:id="40" w:name="_Toc354564814"/>
      <w:bookmarkStart w:id="41" w:name="_Toc354565319"/>
      <w:bookmarkStart w:id="42" w:name="_Toc354565824"/>
      <w:bookmarkStart w:id="43" w:name="_Toc354566328"/>
      <w:bookmarkStart w:id="44" w:name="_Toc354566830"/>
      <w:bookmarkStart w:id="45" w:name="_Toc354567332"/>
      <w:bookmarkStart w:id="46" w:name="_Toc354566290"/>
      <w:bookmarkStart w:id="47" w:name="_Toc354568254"/>
      <w:bookmarkStart w:id="48" w:name="_Toc354044513"/>
      <w:bookmarkStart w:id="49" w:name="_Toc354057448"/>
      <w:bookmarkStart w:id="50" w:name="_Toc354564310"/>
      <w:bookmarkStart w:id="51" w:name="_Toc354564815"/>
      <w:bookmarkStart w:id="52" w:name="_Toc354565320"/>
      <w:bookmarkStart w:id="53" w:name="_Toc354565825"/>
      <w:bookmarkStart w:id="54" w:name="_Toc354566329"/>
      <w:bookmarkStart w:id="55" w:name="_Toc354566831"/>
      <w:bookmarkStart w:id="56" w:name="_Toc354567333"/>
      <w:bookmarkStart w:id="57" w:name="_Toc354566291"/>
      <w:bookmarkStart w:id="58" w:name="_Toc354568255"/>
      <w:bookmarkStart w:id="59" w:name="_Toc354564311"/>
      <w:bookmarkStart w:id="60" w:name="_Toc354564816"/>
      <w:bookmarkStart w:id="61" w:name="_Toc354565321"/>
      <w:bookmarkStart w:id="62" w:name="_Toc354565826"/>
      <w:bookmarkStart w:id="63" w:name="_Toc354566330"/>
      <w:bookmarkStart w:id="64" w:name="_Toc354566832"/>
      <w:bookmarkStart w:id="65" w:name="_Toc354567334"/>
      <w:bookmarkStart w:id="66" w:name="_Toc354566292"/>
      <w:bookmarkStart w:id="67" w:name="_Toc354568256"/>
      <w:bookmarkStart w:id="68" w:name="_Toc354564312"/>
      <w:bookmarkStart w:id="69" w:name="_Toc354564817"/>
      <w:bookmarkStart w:id="70" w:name="_Toc354565322"/>
      <w:bookmarkStart w:id="71" w:name="_Toc354565827"/>
      <w:bookmarkStart w:id="72" w:name="_Toc354566331"/>
      <w:bookmarkStart w:id="73" w:name="_Toc354566833"/>
      <w:bookmarkStart w:id="74" w:name="_Toc354567335"/>
      <w:bookmarkStart w:id="75" w:name="_Toc354566293"/>
      <w:bookmarkStart w:id="76" w:name="_Toc354568257"/>
      <w:bookmarkStart w:id="77" w:name="_Toc354564313"/>
      <w:bookmarkStart w:id="78" w:name="_Toc354564818"/>
      <w:bookmarkStart w:id="79" w:name="_Toc354565323"/>
      <w:bookmarkStart w:id="80" w:name="_Toc354565828"/>
      <w:bookmarkStart w:id="81" w:name="_Toc354566332"/>
      <w:bookmarkStart w:id="82" w:name="_Toc354566834"/>
      <w:bookmarkStart w:id="83" w:name="_Toc354567336"/>
      <w:bookmarkStart w:id="84" w:name="_Toc354566294"/>
      <w:bookmarkStart w:id="85" w:name="_Toc354568258"/>
      <w:bookmarkStart w:id="86" w:name="_Toc354564314"/>
      <w:bookmarkStart w:id="87" w:name="_Toc354564819"/>
      <w:bookmarkStart w:id="88" w:name="_Toc354565324"/>
      <w:bookmarkStart w:id="89" w:name="_Toc354565829"/>
      <w:bookmarkStart w:id="90" w:name="_Toc354566333"/>
      <w:bookmarkStart w:id="91" w:name="_Toc354566835"/>
      <w:bookmarkStart w:id="92" w:name="_Toc354567337"/>
      <w:bookmarkStart w:id="93" w:name="_Toc354566295"/>
      <w:bookmarkStart w:id="94" w:name="_Toc354568259"/>
      <w:bookmarkStart w:id="95" w:name="_Toc354565325"/>
      <w:bookmarkStart w:id="96" w:name="_Toc354568260"/>
      <w:bookmarkStart w:id="97" w:name="_Toc354564321"/>
      <w:bookmarkStart w:id="98" w:name="_Toc354564826"/>
      <w:bookmarkStart w:id="99" w:name="_Toc354565331"/>
      <w:bookmarkStart w:id="100" w:name="_Toc354565836"/>
      <w:bookmarkStart w:id="101" w:name="_Toc354566340"/>
      <w:bookmarkStart w:id="102" w:name="_Toc354566842"/>
      <w:bookmarkStart w:id="103" w:name="_Toc354567344"/>
      <w:bookmarkStart w:id="104" w:name="_Toc354566316"/>
      <w:bookmarkStart w:id="105" w:name="_Toc354568266"/>
      <w:bookmarkStart w:id="106" w:name="_Toc354564326"/>
      <w:bookmarkStart w:id="107" w:name="_Toc354564831"/>
      <w:bookmarkStart w:id="108" w:name="_Toc354565336"/>
      <w:bookmarkStart w:id="109" w:name="_Toc354565841"/>
      <w:bookmarkStart w:id="110" w:name="_Toc354566345"/>
      <w:bookmarkStart w:id="111" w:name="_Toc354566847"/>
      <w:bookmarkStart w:id="112" w:name="_Toc354567349"/>
      <w:bookmarkStart w:id="113" w:name="_Toc354566321"/>
      <w:bookmarkStart w:id="114" w:name="_Toc354568271"/>
      <w:bookmarkStart w:id="115" w:name="_Toc354564331"/>
      <w:bookmarkStart w:id="116" w:name="_Toc354564836"/>
      <w:bookmarkStart w:id="117" w:name="_Toc354565341"/>
      <w:bookmarkStart w:id="118" w:name="_Toc354565846"/>
      <w:bookmarkStart w:id="119" w:name="_Toc354566350"/>
      <w:bookmarkStart w:id="120" w:name="_Toc354566852"/>
      <w:bookmarkStart w:id="121" w:name="_Toc354567354"/>
      <w:bookmarkStart w:id="122" w:name="_Toc354566326"/>
      <w:bookmarkStart w:id="123" w:name="_Toc354568276"/>
      <w:bookmarkStart w:id="124" w:name="_Toc354564332"/>
      <w:bookmarkStart w:id="125" w:name="_Toc354564837"/>
      <w:bookmarkStart w:id="126" w:name="_Toc354565342"/>
      <w:bookmarkStart w:id="127" w:name="_Toc354565847"/>
      <w:bookmarkStart w:id="128" w:name="_Toc354566351"/>
      <w:bookmarkStart w:id="129" w:name="_Toc354566853"/>
      <w:bookmarkStart w:id="130" w:name="_Toc354567355"/>
      <w:bookmarkStart w:id="131" w:name="_Toc354566334"/>
      <w:bookmarkStart w:id="132" w:name="_Toc354568277"/>
      <w:bookmarkStart w:id="133" w:name="_Toc354564333"/>
      <w:bookmarkStart w:id="134" w:name="_Toc354564838"/>
      <w:bookmarkStart w:id="135" w:name="_Toc354565343"/>
      <w:bookmarkStart w:id="136" w:name="_Toc354565848"/>
      <w:bookmarkStart w:id="137" w:name="_Toc354566352"/>
      <w:bookmarkStart w:id="138" w:name="_Toc354566854"/>
      <w:bookmarkStart w:id="139" w:name="_Toc354567356"/>
      <w:bookmarkStart w:id="140" w:name="_Toc354566659"/>
      <w:bookmarkStart w:id="141" w:name="_Toc354568278"/>
      <w:bookmarkStart w:id="142" w:name="_Toc354564334"/>
      <w:bookmarkStart w:id="143" w:name="_Toc354564839"/>
      <w:bookmarkStart w:id="144" w:name="_Toc354565344"/>
      <w:bookmarkStart w:id="145" w:name="_Toc354565849"/>
      <w:bookmarkStart w:id="146" w:name="_Toc354566353"/>
      <w:bookmarkStart w:id="147" w:name="_Toc354566855"/>
      <w:bookmarkStart w:id="148" w:name="_Toc354567357"/>
      <w:bookmarkStart w:id="149" w:name="_Toc354566668"/>
      <w:bookmarkStart w:id="150" w:name="_Toc354568279"/>
      <w:bookmarkStart w:id="151" w:name="_Toc354564335"/>
      <w:bookmarkStart w:id="152" w:name="_Toc354564840"/>
      <w:bookmarkStart w:id="153" w:name="_Toc354565345"/>
      <w:bookmarkStart w:id="154" w:name="_Toc354565850"/>
      <w:bookmarkStart w:id="155" w:name="_Toc354566354"/>
      <w:bookmarkStart w:id="156" w:name="_Toc354566856"/>
      <w:bookmarkStart w:id="157" w:name="_Toc354567358"/>
      <w:bookmarkStart w:id="158" w:name="_Toc354566792"/>
      <w:bookmarkStart w:id="159" w:name="_Toc354568280"/>
      <w:bookmarkStart w:id="160" w:name="_Toc354564336"/>
      <w:bookmarkStart w:id="161" w:name="_Toc354564841"/>
      <w:bookmarkStart w:id="162" w:name="_Toc354565346"/>
      <w:bookmarkStart w:id="163" w:name="_Toc354565851"/>
      <w:bookmarkStart w:id="164" w:name="_Toc354566355"/>
      <w:bookmarkStart w:id="165" w:name="_Toc354566857"/>
      <w:bookmarkStart w:id="166" w:name="_Toc354567359"/>
      <w:bookmarkStart w:id="167" w:name="_Toc354566793"/>
      <w:bookmarkStart w:id="168" w:name="_Toc354568281"/>
      <w:bookmarkStart w:id="169" w:name="_Toc354564337"/>
      <w:bookmarkStart w:id="170" w:name="_Toc354564842"/>
      <w:bookmarkStart w:id="171" w:name="_Toc354565347"/>
      <w:bookmarkStart w:id="172" w:name="_Toc354565852"/>
      <w:bookmarkStart w:id="173" w:name="_Toc354566356"/>
      <w:bookmarkStart w:id="174" w:name="_Toc354566858"/>
      <w:bookmarkStart w:id="175" w:name="_Toc354567360"/>
      <w:bookmarkStart w:id="176" w:name="_Toc354566794"/>
      <w:bookmarkStart w:id="177" w:name="_Toc354568282"/>
      <w:bookmarkStart w:id="178" w:name="_Toc354564338"/>
      <w:bookmarkStart w:id="179" w:name="_Toc354564843"/>
      <w:bookmarkStart w:id="180" w:name="_Toc354565348"/>
      <w:bookmarkStart w:id="181" w:name="_Toc354565853"/>
      <w:bookmarkStart w:id="182" w:name="_Toc354566357"/>
      <w:bookmarkStart w:id="183" w:name="_Toc354566859"/>
      <w:bookmarkStart w:id="184" w:name="_Toc354567361"/>
      <w:bookmarkStart w:id="185" w:name="_Toc354566795"/>
      <w:bookmarkStart w:id="186" w:name="_Toc354568283"/>
      <w:bookmarkStart w:id="187" w:name="_Toc354564339"/>
      <w:bookmarkStart w:id="188" w:name="_Toc354564844"/>
      <w:bookmarkStart w:id="189" w:name="_Toc354565349"/>
      <w:bookmarkStart w:id="190" w:name="_Toc354565854"/>
      <w:bookmarkStart w:id="191" w:name="_Toc354566358"/>
      <w:bookmarkStart w:id="192" w:name="_Toc354566860"/>
      <w:bookmarkStart w:id="193" w:name="_Toc354567362"/>
      <w:bookmarkStart w:id="194" w:name="_Toc354566796"/>
      <w:bookmarkStart w:id="195" w:name="_Toc354568284"/>
      <w:bookmarkStart w:id="196" w:name="_Toc354564340"/>
      <w:bookmarkStart w:id="197" w:name="_Toc354564845"/>
      <w:bookmarkStart w:id="198" w:name="_Toc354565350"/>
      <w:bookmarkStart w:id="199" w:name="_Toc354565855"/>
      <w:bookmarkStart w:id="200" w:name="_Toc354566359"/>
      <w:bookmarkStart w:id="201" w:name="_Toc354566861"/>
      <w:bookmarkStart w:id="202" w:name="_Toc354567363"/>
      <w:bookmarkStart w:id="203" w:name="_Toc354566797"/>
      <w:bookmarkStart w:id="204" w:name="_Toc354568285"/>
      <w:bookmarkStart w:id="205" w:name="_Toc354564341"/>
      <w:bookmarkStart w:id="206" w:name="_Toc354564846"/>
      <w:bookmarkStart w:id="207" w:name="_Toc354565351"/>
      <w:bookmarkStart w:id="208" w:name="_Toc354565856"/>
      <w:bookmarkStart w:id="209" w:name="_Toc354566360"/>
      <w:bookmarkStart w:id="210" w:name="_Toc354566862"/>
      <w:bookmarkStart w:id="211" w:name="_Toc354567364"/>
      <w:bookmarkStart w:id="212" w:name="_Toc354566798"/>
      <w:bookmarkStart w:id="213" w:name="_Toc354568286"/>
      <w:bookmarkStart w:id="214" w:name="_Toc354564342"/>
      <w:bookmarkStart w:id="215" w:name="_Toc354564847"/>
      <w:bookmarkStart w:id="216" w:name="_Toc354565352"/>
      <w:bookmarkStart w:id="217" w:name="_Toc354565857"/>
      <w:bookmarkStart w:id="218" w:name="_Toc354566361"/>
      <w:bookmarkStart w:id="219" w:name="_Toc354566863"/>
      <w:bookmarkStart w:id="220" w:name="_Toc354567365"/>
      <w:bookmarkStart w:id="221" w:name="_Toc354566799"/>
      <w:bookmarkStart w:id="222" w:name="_Toc354568287"/>
      <w:bookmarkStart w:id="223" w:name="_Toc354564343"/>
      <w:bookmarkStart w:id="224" w:name="_Toc354564848"/>
      <w:bookmarkStart w:id="225" w:name="_Toc354565353"/>
      <w:bookmarkStart w:id="226" w:name="_Toc354565858"/>
      <w:bookmarkStart w:id="227" w:name="_Toc354566362"/>
      <w:bookmarkStart w:id="228" w:name="_Toc354566864"/>
      <w:bookmarkStart w:id="229" w:name="_Toc354567366"/>
      <w:bookmarkStart w:id="230" w:name="_Toc354566800"/>
      <w:bookmarkStart w:id="231" w:name="_Toc354568288"/>
      <w:bookmarkStart w:id="232" w:name="_Toc354564344"/>
      <w:bookmarkStart w:id="233" w:name="_Toc354564849"/>
      <w:bookmarkStart w:id="234" w:name="_Toc354565354"/>
      <w:bookmarkStart w:id="235" w:name="_Toc354565859"/>
      <w:bookmarkStart w:id="236" w:name="_Toc354566363"/>
      <w:bookmarkStart w:id="237" w:name="_Toc354566865"/>
      <w:bookmarkStart w:id="238" w:name="_Toc354567367"/>
      <w:bookmarkStart w:id="239" w:name="_Toc354566801"/>
      <w:bookmarkStart w:id="240" w:name="_Toc354568289"/>
      <w:bookmarkStart w:id="241" w:name="_Toc354564345"/>
      <w:bookmarkStart w:id="242" w:name="_Toc354564850"/>
      <w:bookmarkStart w:id="243" w:name="_Toc354565355"/>
      <w:bookmarkStart w:id="244" w:name="_Toc354565860"/>
      <w:bookmarkStart w:id="245" w:name="_Toc354566364"/>
      <w:bookmarkStart w:id="246" w:name="_Toc354566866"/>
      <w:bookmarkStart w:id="247" w:name="_Toc354567368"/>
      <w:bookmarkStart w:id="248" w:name="_Toc354566802"/>
      <w:bookmarkStart w:id="249" w:name="_Toc354568290"/>
      <w:bookmarkStart w:id="250" w:name="_Toc354564346"/>
      <w:bookmarkStart w:id="251" w:name="_Toc354564851"/>
      <w:bookmarkStart w:id="252" w:name="_Toc354565356"/>
      <w:bookmarkStart w:id="253" w:name="_Toc354565861"/>
      <w:bookmarkStart w:id="254" w:name="_Toc354566365"/>
      <w:bookmarkStart w:id="255" w:name="_Toc354566867"/>
      <w:bookmarkStart w:id="256" w:name="_Toc354567369"/>
      <w:bookmarkStart w:id="257" w:name="_Toc354566803"/>
      <w:bookmarkStart w:id="258" w:name="_Toc354568291"/>
      <w:bookmarkStart w:id="259" w:name="_Toc354564347"/>
      <w:bookmarkStart w:id="260" w:name="_Toc354564852"/>
      <w:bookmarkStart w:id="261" w:name="_Toc354565357"/>
      <w:bookmarkStart w:id="262" w:name="_Toc354565862"/>
      <w:bookmarkStart w:id="263" w:name="_Toc354566366"/>
      <w:bookmarkStart w:id="264" w:name="_Toc354566868"/>
      <w:bookmarkStart w:id="265" w:name="_Toc354567370"/>
      <w:bookmarkStart w:id="266" w:name="_Toc354566804"/>
      <w:bookmarkStart w:id="267" w:name="_Toc354568292"/>
      <w:bookmarkStart w:id="268" w:name="_Toc354564348"/>
      <w:bookmarkStart w:id="269" w:name="_Toc354564853"/>
      <w:bookmarkStart w:id="270" w:name="_Toc354565358"/>
      <w:bookmarkStart w:id="271" w:name="_Toc354565863"/>
      <w:bookmarkStart w:id="272" w:name="_Toc354566367"/>
      <w:bookmarkStart w:id="273" w:name="_Toc354566869"/>
      <w:bookmarkStart w:id="274" w:name="_Toc354567371"/>
      <w:bookmarkStart w:id="275" w:name="_Toc354566805"/>
      <w:bookmarkStart w:id="276" w:name="_Toc354568293"/>
      <w:bookmarkStart w:id="277" w:name="_Toc354564349"/>
      <w:bookmarkStart w:id="278" w:name="_Toc354564854"/>
      <w:bookmarkStart w:id="279" w:name="_Toc354565359"/>
      <w:bookmarkStart w:id="280" w:name="_Toc354565864"/>
      <w:bookmarkStart w:id="281" w:name="_Toc354566368"/>
      <w:bookmarkStart w:id="282" w:name="_Toc354566870"/>
      <w:bookmarkStart w:id="283" w:name="_Toc354567372"/>
      <w:bookmarkStart w:id="284" w:name="_Toc354566820"/>
      <w:bookmarkStart w:id="285" w:name="_Toc354568294"/>
      <w:bookmarkStart w:id="286" w:name="_Toc354564350"/>
      <w:bookmarkStart w:id="287" w:name="_Toc354564855"/>
      <w:bookmarkStart w:id="288" w:name="_Toc354565360"/>
      <w:bookmarkStart w:id="289" w:name="_Toc354565865"/>
      <w:bookmarkStart w:id="290" w:name="_Toc354566369"/>
      <w:bookmarkStart w:id="291" w:name="_Toc354566871"/>
      <w:bookmarkStart w:id="292" w:name="_Toc354567373"/>
      <w:bookmarkStart w:id="293" w:name="_Toc354566821"/>
      <w:bookmarkStart w:id="294" w:name="_Toc354568295"/>
      <w:bookmarkStart w:id="295" w:name="_Toc354564351"/>
      <w:bookmarkStart w:id="296" w:name="_Toc354564856"/>
      <w:bookmarkStart w:id="297" w:name="_Toc354565361"/>
      <w:bookmarkStart w:id="298" w:name="_Toc354565866"/>
      <w:bookmarkStart w:id="299" w:name="_Toc354566370"/>
      <w:bookmarkStart w:id="300" w:name="_Toc354566872"/>
      <w:bookmarkStart w:id="301" w:name="_Toc354567374"/>
      <w:bookmarkStart w:id="302" w:name="_Toc354566822"/>
      <w:bookmarkStart w:id="303" w:name="_Toc354568296"/>
      <w:bookmarkStart w:id="304" w:name="_Toc354564352"/>
      <w:bookmarkStart w:id="305" w:name="_Toc354564857"/>
      <w:bookmarkStart w:id="306" w:name="_Toc354565362"/>
      <w:bookmarkStart w:id="307" w:name="_Toc354565867"/>
      <w:bookmarkStart w:id="308" w:name="_Toc354566371"/>
      <w:bookmarkStart w:id="309" w:name="_Toc354566873"/>
      <w:bookmarkStart w:id="310" w:name="_Toc354567375"/>
      <w:bookmarkStart w:id="311" w:name="_Toc354566823"/>
      <w:bookmarkStart w:id="312" w:name="_Toc354568297"/>
      <w:bookmarkStart w:id="313" w:name="_Toc354564353"/>
      <w:bookmarkStart w:id="314" w:name="_Toc354564858"/>
      <w:bookmarkStart w:id="315" w:name="_Toc354565363"/>
      <w:bookmarkStart w:id="316" w:name="_Toc354565868"/>
      <w:bookmarkStart w:id="317" w:name="_Toc354566372"/>
      <w:bookmarkStart w:id="318" w:name="_Toc354566874"/>
      <w:bookmarkStart w:id="319" w:name="_Toc354567376"/>
      <w:bookmarkStart w:id="320" w:name="_Toc354566824"/>
      <w:bookmarkStart w:id="321" w:name="_Toc354568298"/>
      <w:bookmarkStart w:id="322" w:name="_Toc354564354"/>
      <w:bookmarkStart w:id="323" w:name="_Toc354564859"/>
      <w:bookmarkStart w:id="324" w:name="_Toc354565364"/>
      <w:bookmarkStart w:id="325" w:name="_Toc354565869"/>
      <w:bookmarkStart w:id="326" w:name="_Toc354566373"/>
      <w:bookmarkStart w:id="327" w:name="_Toc354566875"/>
      <w:bookmarkStart w:id="328" w:name="_Toc354567377"/>
      <w:bookmarkStart w:id="329" w:name="_Toc354566825"/>
      <w:bookmarkStart w:id="330" w:name="_Toc354568299"/>
      <w:bookmarkStart w:id="331" w:name="_Toc354564355"/>
      <w:bookmarkStart w:id="332" w:name="_Toc354564860"/>
      <w:bookmarkStart w:id="333" w:name="_Toc354565365"/>
      <w:bookmarkStart w:id="334" w:name="_Toc354565870"/>
      <w:bookmarkStart w:id="335" w:name="_Toc354566374"/>
      <w:bookmarkStart w:id="336" w:name="_Toc354566876"/>
      <w:bookmarkStart w:id="337" w:name="_Toc354567378"/>
      <w:bookmarkStart w:id="338" w:name="_Toc354566826"/>
      <w:bookmarkStart w:id="339" w:name="_Toc354568300"/>
      <w:bookmarkStart w:id="340" w:name="_Toc354564356"/>
      <w:bookmarkStart w:id="341" w:name="_Toc354564861"/>
      <w:bookmarkStart w:id="342" w:name="_Toc354565366"/>
      <w:bookmarkStart w:id="343" w:name="_Toc354565871"/>
      <w:bookmarkStart w:id="344" w:name="_Toc354566375"/>
      <w:bookmarkStart w:id="345" w:name="_Toc354566877"/>
      <w:bookmarkStart w:id="346" w:name="_Toc354567379"/>
      <w:bookmarkStart w:id="347" w:name="_Toc354566827"/>
      <w:bookmarkStart w:id="348" w:name="_Toc354568301"/>
      <w:bookmarkStart w:id="349" w:name="_Toc354564357"/>
      <w:bookmarkStart w:id="350" w:name="_Toc354564862"/>
      <w:bookmarkStart w:id="351" w:name="_Toc354565367"/>
      <w:bookmarkStart w:id="352" w:name="_Toc354565872"/>
      <w:bookmarkStart w:id="353" w:name="_Toc354566376"/>
      <w:bookmarkStart w:id="354" w:name="_Toc354566878"/>
      <w:bookmarkStart w:id="355" w:name="_Toc354567380"/>
      <w:bookmarkStart w:id="356" w:name="_Toc354566828"/>
      <w:bookmarkStart w:id="357" w:name="_Toc354568302"/>
      <w:bookmarkStart w:id="358" w:name="_Toc354564358"/>
      <w:bookmarkStart w:id="359" w:name="_Toc354564863"/>
      <w:bookmarkStart w:id="360" w:name="_Toc354565368"/>
      <w:bookmarkStart w:id="361" w:name="_Toc354565873"/>
      <w:bookmarkStart w:id="362" w:name="_Toc354566377"/>
      <w:bookmarkStart w:id="363" w:name="_Toc354566879"/>
      <w:bookmarkStart w:id="364" w:name="_Toc354567381"/>
      <w:bookmarkStart w:id="365" w:name="_Toc354566836"/>
      <w:bookmarkStart w:id="366" w:name="_Toc354568303"/>
      <w:bookmarkStart w:id="367" w:name="_Toc354564359"/>
      <w:bookmarkStart w:id="368" w:name="_Toc354564864"/>
      <w:bookmarkStart w:id="369" w:name="_Toc354565369"/>
      <w:bookmarkStart w:id="370" w:name="_Toc354565874"/>
      <w:bookmarkStart w:id="371" w:name="_Toc354566378"/>
      <w:bookmarkStart w:id="372" w:name="_Toc354566880"/>
      <w:bookmarkStart w:id="373" w:name="_Toc354567382"/>
      <w:bookmarkStart w:id="374" w:name="_Toc354567161"/>
      <w:bookmarkStart w:id="375" w:name="_Toc354568304"/>
      <w:bookmarkStart w:id="376" w:name="_Toc354564360"/>
      <w:bookmarkStart w:id="377" w:name="_Toc354564865"/>
      <w:bookmarkStart w:id="378" w:name="_Toc354565370"/>
      <w:bookmarkStart w:id="379" w:name="_Toc354565875"/>
      <w:bookmarkStart w:id="380" w:name="_Toc354566379"/>
      <w:bookmarkStart w:id="381" w:name="_Toc354566881"/>
      <w:bookmarkStart w:id="382" w:name="_Toc354567383"/>
      <w:bookmarkStart w:id="383" w:name="_Toc354567170"/>
      <w:bookmarkStart w:id="384" w:name="_Toc354568305"/>
      <w:bookmarkStart w:id="385" w:name="_Toc354564361"/>
      <w:bookmarkStart w:id="386" w:name="_Toc354564866"/>
      <w:bookmarkStart w:id="387" w:name="_Toc354565371"/>
      <w:bookmarkStart w:id="388" w:name="_Toc354565876"/>
      <w:bookmarkStart w:id="389" w:name="_Toc354566380"/>
      <w:bookmarkStart w:id="390" w:name="_Toc354566882"/>
      <w:bookmarkStart w:id="391" w:name="_Toc354567384"/>
      <w:bookmarkStart w:id="392" w:name="_Toc354567294"/>
      <w:bookmarkStart w:id="393" w:name="_Toc354568306"/>
      <w:bookmarkStart w:id="394" w:name="_Toc354564362"/>
      <w:bookmarkStart w:id="395" w:name="_Toc354564867"/>
      <w:bookmarkStart w:id="396" w:name="_Toc354565372"/>
      <w:bookmarkStart w:id="397" w:name="_Toc354565877"/>
      <w:bookmarkStart w:id="398" w:name="_Toc354566381"/>
      <w:bookmarkStart w:id="399" w:name="_Toc354566883"/>
      <w:bookmarkStart w:id="400" w:name="_Toc354567385"/>
      <w:bookmarkStart w:id="401" w:name="_Toc354567295"/>
      <w:bookmarkStart w:id="402" w:name="_Toc354568307"/>
      <w:bookmarkStart w:id="403" w:name="_Toc354564363"/>
      <w:bookmarkStart w:id="404" w:name="_Toc354564868"/>
      <w:bookmarkStart w:id="405" w:name="_Toc354565373"/>
      <w:bookmarkStart w:id="406" w:name="_Toc354565878"/>
      <w:bookmarkStart w:id="407" w:name="_Toc354566382"/>
      <w:bookmarkStart w:id="408" w:name="_Toc354566884"/>
      <w:bookmarkStart w:id="409" w:name="_Toc354567386"/>
      <w:bookmarkStart w:id="410" w:name="_Toc354567296"/>
      <w:bookmarkStart w:id="411" w:name="_Toc354568308"/>
      <w:bookmarkStart w:id="412" w:name="_Toc354564364"/>
      <w:bookmarkStart w:id="413" w:name="_Toc354564869"/>
      <w:bookmarkStart w:id="414" w:name="_Toc354565374"/>
      <w:bookmarkStart w:id="415" w:name="_Toc354565879"/>
      <w:bookmarkStart w:id="416" w:name="_Toc354566383"/>
      <w:bookmarkStart w:id="417" w:name="_Toc354566885"/>
      <w:bookmarkStart w:id="418" w:name="_Toc354567387"/>
      <w:bookmarkStart w:id="419" w:name="_Toc354567297"/>
      <w:bookmarkStart w:id="420" w:name="_Toc354568309"/>
      <w:bookmarkStart w:id="421" w:name="_Toc354564365"/>
      <w:bookmarkStart w:id="422" w:name="_Toc354564870"/>
      <w:bookmarkStart w:id="423" w:name="_Toc354565375"/>
      <w:bookmarkStart w:id="424" w:name="_Toc354565880"/>
      <w:bookmarkStart w:id="425" w:name="_Toc354566384"/>
      <w:bookmarkStart w:id="426" w:name="_Toc354566886"/>
      <w:bookmarkStart w:id="427" w:name="_Toc354567388"/>
      <w:bookmarkStart w:id="428" w:name="_Toc354567298"/>
      <w:bookmarkStart w:id="429" w:name="_Toc354568310"/>
      <w:bookmarkStart w:id="430" w:name="_Toc354564366"/>
      <w:bookmarkStart w:id="431" w:name="_Toc354564871"/>
      <w:bookmarkStart w:id="432" w:name="_Toc354565376"/>
      <w:bookmarkStart w:id="433" w:name="_Toc354565881"/>
      <w:bookmarkStart w:id="434" w:name="_Toc354566385"/>
      <w:bookmarkStart w:id="435" w:name="_Toc354566887"/>
      <w:bookmarkStart w:id="436" w:name="_Toc354567389"/>
      <w:bookmarkStart w:id="437" w:name="_Toc354567299"/>
      <w:bookmarkStart w:id="438" w:name="_Toc354568311"/>
      <w:bookmarkStart w:id="439" w:name="_Toc354564367"/>
      <w:bookmarkStart w:id="440" w:name="_Toc354564872"/>
      <w:bookmarkStart w:id="441" w:name="_Toc354565377"/>
      <w:bookmarkStart w:id="442" w:name="_Toc354565882"/>
      <w:bookmarkStart w:id="443" w:name="_Toc354566386"/>
      <w:bookmarkStart w:id="444" w:name="_Toc354566888"/>
      <w:bookmarkStart w:id="445" w:name="_Toc354567390"/>
      <w:bookmarkStart w:id="446" w:name="_Toc354567300"/>
      <w:bookmarkStart w:id="447" w:name="_Toc354568312"/>
      <w:bookmarkStart w:id="448" w:name="_Toc354564368"/>
      <w:bookmarkStart w:id="449" w:name="_Toc354564873"/>
      <w:bookmarkStart w:id="450" w:name="_Toc354565378"/>
      <w:bookmarkStart w:id="451" w:name="_Toc354565883"/>
      <w:bookmarkStart w:id="452" w:name="_Toc354566387"/>
      <w:bookmarkStart w:id="453" w:name="_Toc354566889"/>
      <w:bookmarkStart w:id="454" w:name="_Toc354567391"/>
      <w:bookmarkStart w:id="455" w:name="_Toc354567301"/>
      <w:bookmarkStart w:id="456" w:name="_Toc354568313"/>
      <w:bookmarkStart w:id="457" w:name="_Toc354564369"/>
      <w:bookmarkStart w:id="458" w:name="_Toc354564874"/>
      <w:bookmarkStart w:id="459" w:name="_Toc354565379"/>
      <w:bookmarkStart w:id="460" w:name="_Toc354565884"/>
      <w:bookmarkStart w:id="461" w:name="_Toc354566388"/>
      <w:bookmarkStart w:id="462" w:name="_Toc354566890"/>
      <w:bookmarkStart w:id="463" w:name="_Toc354567392"/>
      <w:bookmarkStart w:id="464" w:name="_Toc354567302"/>
      <w:bookmarkStart w:id="465" w:name="_Toc354568314"/>
      <w:bookmarkStart w:id="466" w:name="_Toc354564370"/>
      <w:bookmarkStart w:id="467" w:name="_Toc354564875"/>
      <w:bookmarkStart w:id="468" w:name="_Toc354565380"/>
      <w:bookmarkStart w:id="469" w:name="_Toc354565885"/>
      <w:bookmarkStart w:id="470" w:name="_Toc354566389"/>
      <w:bookmarkStart w:id="471" w:name="_Toc354566891"/>
      <w:bookmarkStart w:id="472" w:name="_Toc354567393"/>
      <w:bookmarkStart w:id="473" w:name="_Toc354567303"/>
      <w:bookmarkStart w:id="474" w:name="_Toc354568315"/>
      <w:bookmarkStart w:id="475" w:name="_Toc354564371"/>
      <w:bookmarkStart w:id="476" w:name="_Toc354564876"/>
      <w:bookmarkStart w:id="477" w:name="_Toc354565381"/>
      <w:bookmarkStart w:id="478" w:name="_Toc354565886"/>
      <w:bookmarkStart w:id="479" w:name="_Toc354566390"/>
      <w:bookmarkStart w:id="480" w:name="_Toc354566892"/>
      <w:bookmarkStart w:id="481" w:name="_Toc354567394"/>
      <w:bookmarkStart w:id="482" w:name="_Toc354567304"/>
      <w:bookmarkStart w:id="483" w:name="_Toc354568316"/>
      <w:bookmarkStart w:id="484" w:name="_Toc354564372"/>
      <w:bookmarkStart w:id="485" w:name="_Toc354564877"/>
      <w:bookmarkStart w:id="486" w:name="_Toc354565382"/>
      <w:bookmarkStart w:id="487" w:name="_Toc354565887"/>
      <w:bookmarkStart w:id="488" w:name="_Toc354566391"/>
      <w:bookmarkStart w:id="489" w:name="_Toc354566893"/>
      <w:bookmarkStart w:id="490" w:name="_Toc354567395"/>
      <w:bookmarkStart w:id="491" w:name="_Toc354567305"/>
      <w:bookmarkStart w:id="492" w:name="_Toc354568317"/>
      <w:bookmarkStart w:id="493" w:name="_Toc354564373"/>
      <w:bookmarkStart w:id="494" w:name="_Toc354564878"/>
      <w:bookmarkStart w:id="495" w:name="_Toc354565383"/>
      <w:bookmarkStart w:id="496" w:name="_Toc354565888"/>
      <w:bookmarkStart w:id="497" w:name="_Toc354566392"/>
      <w:bookmarkStart w:id="498" w:name="_Toc354566894"/>
      <w:bookmarkStart w:id="499" w:name="_Toc354567396"/>
      <w:bookmarkStart w:id="500" w:name="_Toc354567306"/>
      <w:bookmarkStart w:id="501" w:name="_Toc354568318"/>
      <w:bookmarkStart w:id="502" w:name="_Toc354564374"/>
      <w:bookmarkStart w:id="503" w:name="_Toc354564879"/>
      <w:bookmarkStart w:id="504" w:name="_Toc354565384"/>
      <w:bookmarkStart w:id="505" w:name="_Toc354565889"/>
      <w:bookmarkStart w:id="506" w:name="_Toc354566393"/>
      <w:bookmarkStart w:id="507" w:name="_Toc354566895"/>
      <w:bookmarkStart w:id="508" w:name="_Toc354567397"/>
      <w:bookmarkStart w:id="509" w:name="_Toc354567307"/>
      <w:bookmarkStart w:id="510" w:name="_Toc354568319"/>
      <w:bookmarkStart w:id="511" w:name="_Toc354564375"/>
      <w:bookmarkStart w:id="512" w:name="_Toc354564880"/>
      <w:bookmarkStart w:id="513" w:name="_Toc354565385"/>
      <w:bookmarkStart w:id="514" w:name="_Toc354565890"/>
      <w:bookmarkStart w:id="515" w:name="_Toc354566394"/>
      <w:bookmarkStart w:id="516" w:name="_Toc354566896"/>
      <w:bookmarkStart w:id="517" w:name="_Toc354567398"/>
      <w:bookmarkStart w:id="518" w:name="_Toc354567322"/>
      <w:bookmarkStart w:id="519" w:name="_Toc354568320"/>
      <w:bookmarkStart w:id="520" w:name="_Toc354564376"/>
      <w:bookmarkStart w:id="521" w:name="_Toc354564881"/>
      <w:bookmarkStart w:id="522" w:name="_Toc354565386"/>
      <w:bookmarkStart w:id="523" w:name="_Toc354565891"/>
      <w:bookmarkStart w:id="524" w:name="_Toc354566395"/>
      <w:bookmarkStart w:id="525" w:name="_Toc354566897"/>
      <w:bookmarkStart w:id="526" w:name="_Toc354567399"/>
      <w:bookmarkStart w:id="527" w:name="_Toc354567323"/>
      <w:bookmarkStart w:id="528" w:name="_Toc354568321"/>
      <w:bookmarkStart w:id="529" w:name="_Toc354564377"/>
      <w:bookmarkStart w:id="530" w:name="_Toc354564882"/>
      <w:bookmarkStart w:id="531" w:name="_Toc354565387"/>
      <w:bookmarkStart w:id="532" w:name="_Toc354565892"/>
      <w:bookmarkStart w:id="533" w:name="_Toc354566396"/>
      <w:bookmarkStart w:id="534" w:name="_Toc354566898"/>
      <w:bookmarkStart w:id="535" w:name="_Toc354567400"/>
      <w:bookmarkStart w:id="536" w:name="_Toc354567324"/>
      <w:bookmarkStart w:id="537" w:name="_Toc354568322"/>
      <w:bookmarkStart w:id="538" w:name="_Toc354564378"/>
      <w:bookmarkStart w:id="539" w:name="_Toc354564883"/>
      <w:bookmarkStart w:id="540" w:name="_Toc354565388"/>
      <w:bookmarkStart w:id="541" w:name="_Toc354565893"/>
      <w:bookmarkStart w:id="542" w:name="_Toc354566397"/>
      <w:bookmarkStart w:id="543" w:name="_Toc354566899"/>
      <w:bookmarkStart w:id="544" w:name="_Toc354567401"/>
      <w:bookmarkStart w:id="545" w:name="_Toc354567325"/>
      <w:bookmarkStart w:id="546" w:name="_Toc354568323"/>
      <w:bookmarkStart w:id="547" w:name="_Toc354564379"/>
      <w:bookmarkStart w:id="548" w:name="_Toc354564884"/>
      <w:bookmarkStart w:id="549" w:name="_Toc354565389"/>
      <w:bookmarkStart w:id="550" w:name="_Toc354565894"/>
      <w:bookmarkStart w:id="551" w:name="_Toc354566398"/>
      <w:bookmarkStart w:id="552" w:name="_Toc354566900"/>
      <w:bookmarkStart w:id="553" w:name="_Toc354567402"/>
      <w:bookmarkStart w:id="554" w:name="_Toc354567326"/>
      <w:bookmarkStart w:id="555" w:name="_Toc354568324"/>
      <w:bookmarkStart w:id="556" w:name="_Toc354564380"/>
      <w:bookmarkStart w:id="557" w:name="_Toc354564885"/>
      <w:bookmarkStart w:id="558" w:name="_Toc354565390"/>
      <w:bookmarkStart w:id="559" w:name="_Toc354565895"/>
      <w:bookmarkStart w:id="560" w:name="_Toc354566399"/>
      <w:bookmarkStart w:id="561" w:name="_Toc354566901"/>
      <w:bookmarkStart w:id="562" w:name="_Toc354567403"/>
      <w:bookmarkStart w:id="563" w:name="_Toc354567327"/>
      <w:bookmarkStart w:id="564" w:name="_Toc354568325"/>
      <w:bookmarkStart w:id="565" w:name="_Toc354564381"/>
      <w:bookmarkStart w:id="566" w:name="_Toc354564886"/>
      <w:bookmarkStart w:id="567" w:name="_Toc354565391"/>
      <w:bookmarkStart w:id="568" w:name="_Toc354565896"/>
      <w:bookmarkStart w:id="569" w:name="_Toc354566400"/>
      <w:bookmarkStart w:id="570" w:name="_Toc354566902"/>
      <w:bookmarkStart w:id="571" w:name="_Toc354567404"/>
      <w:bookmarkStart w:id="572" w:name="_Toc354568326"/>
      <w:bookmarkStart w:id="573" w:name="_Toc332204168"/>
      <w:bookmarkStart w:id="574" w:name="_Toc332204381"/>
      <w:bookmarkStart w:id="575" w:name="_Toc332204595"/>
      <w:bookmarkStart w:id="576" w:name="_Toc332206322"/>
      <w:bookmarkStart w:id="577" w:name="_Toc332206536"/>
      <w:bookmarkStart w:id="578" w:name="_Toc332206764"/>
      <w:bookmarkStart w:id="579" w:name="_Toc353533775"/>
      <w:bookmarkStart w:id="580" w:name="_Toc353543967"/>
      <w:bookmarkStart w:id="581" w:name="_Toc354044518"/>
      <w:bookmarkStart w:id="582" w:name="_Toc354564382"/>
      <w:bookmarkStart w:id="583" w:name="_Toc354564887"/>
      <w:bookmarkStart w:id="584" w:name="_Toc354565392"/>
      <w:bookmarkStart w:id="585" w:name="_Toc354565897"/>
      <w:bookmarkStart w:id="586" w:name="_Toc354566401"/>
      <w:bookmarkStart w:id="587" w:name="_Toc354566903"/>
      <w:bookmarkStart w:id="588" w:name="_Toc354567405"/>
      <w:bookmarkStart w:id="589" w:name="_Toc354568327"/>
      <w:bookmarkStart w:id="590" w:name="_Toc353533776"/>
      <w:bookmarkStart w:id="591" w:name="_Toc353543968"/>
      <w:bookmarkStart w:id="592" w:name="_Toc354044519"/>
      <w:bookmarkStart w:id="593" w:name="_Toc354564383"/>
      <w:bookmarkStart w:id="594" w:name="_Toc354564888"/>
      <w:bookmarkStart w:id="595" w:name="_Toc354565393"/>
      <w:bookmarkStart w:id="596" w:name="_Toc354565898"/>
      <w:bookmarkStart w:id="597" w:name="_Toc354566402"/>
      <w:bookmarkStart w:id="598" w:name="_Toc354566904"/>
      <w:bookmarkStart w:id="599" w:name="_Toc354567406"/>
      <w:bookmarkStart w:id="600" w:name="_Toc354568328"/>
      <w:bookmarkStart w:id="601" w:name="_Toc353533777"/>
      <w:bookmarkStart w:id="602" w:name="_Toc353543969"/>
      <w:bookmarkStart w:id="603" w:name="_Toc354044520"/>
      <w:bookmarkStart w:id="604" w:name="_Toc354564384"/>
      <w:bookmarkStart w:id="605" w:name="_Toc354564889"/>
      <w:bookmarkStart w:id="606" w:name="_Toc354565394"/>
      <w:bookmarkStart w:id="607" w:name="_Toc354565899"/>
      <w:bookmarkStart w:id="608" w:name="_Toc354566403"/>
      <w:bookmarkStart w:id="609" w:name="_Toc354566905"/>
      <w:bookmarkStart w:id="610" w:name="_Toc354567407"/>
      <w:bookmarkStart w:id="611" w:name="_Toc354567830"/>
      <w:bookmarkStart w:id="612" w:name="_Toc354568329"/>
      <w:bookmarkStart w:id="613" w:name="_Toc353533778"/>
      <w:bookmarkStart w:id="614" w:name="_Toc353543970"/>
      <w:bookmarkStart w:id="615" w:name="_Toc354044521"/>
      <w:bookmarkStart w:id="616" w:name="_Toc354564385"/>
      <w:bookmarkStart w:id="617" w:name="_Toc354564890"/>
      <w:bookmarkStart w:id="618" w:name="_Toc354565395"/>
      <w:bookmarkStart w:id="619" w:name="_Toc354565900"/>
      <w:bookmarkStart w:id="620" w:name="_Toc354566404"/>
      <w:bookmarkStart w:id="621" w:name="_Toc354566906"/>
      <w:bookmarkStart w:id="622" w:name="_Toc354567408"/>
      <w:bookmarkStart w:id="623" w:name="_Toc354567831"/>
      <w:bookmarkStart w:id="624" w:name="_Toc354568330"/>
      <w:bookmarkStart w:id="625" w:name="_Toc332204170"/>
      <w:bookmarkStart w:id="626" w:name="_Toc332204383"/>
      <w:bookmarkStart w:id="627" w:name="_Toc332204597"/>
      <w:bookmarkStart w:id="628" w:name="_Toc332206324"/>
      <w:bookmarkStart w:id="629" w:name="_Toc332206538"/>
      <w:bookmarkStart w:id="630" w:name="_Toc332206766"/>
      <w:bookmarkStart w:id="631" w:name="_Toc354044522"/>
      <w:bookmarkStart w:id="632" w:name="_Toc354564386"/>
      <w:bookmarkStart w:id="633" w:name="_Toc354564891"/>
      <w:bookmarkStart w:id="634" w:name="_Toc354565396"/>
      <w:bookmarkStart w:id="635" w:name="_Toc354565901"/>
      <w:bookmarkStart w:id="636" w:name="_Toc354566405"/>
      <w:bookmarkStart w:id="637" w:name="_Toc354566907"/>
      <w:bookmarkStart w:id="638" w:name="_Toc354567409"/>
      <w:bookmarkStart w:id="639" w:name="_Toc354567832"/>
      <w:bookmarkStart w:id="640" w:name="_Toc354568331"/>
      <w:bookmarkStart w:id="641" w:name="_Toc354044523"/>
      <w:bookmarkStart w:id="642" w:name="_Toc354564387"/>
      <w:bookmarkStart w:id="643" w:name="_Toc354564892"/>
      <w:bookmarkStart w:id="644" w:name="_Toc354565397"/>
      <w:bookmarkStart w:id="645" w:name="_Toc354565902"/>
      <w:bookmarkStart w:id="646" w:name="_Toc354566406"/>
      <w:bookmarkStart w:id="647" w:name="_Toc354566908"/>
      <w:bookmarkStart w:id="648" w:name="_Toc354567410"/>
      <w:bookmarkStart w:id="649" w:name="_Toc354567833"/>
      <w:bookmarkStart w:id="650" w:name="_Toc354568332"/>
      <w:bookmarkStart w:id="651" w:name="_Toc354044524"/>
      <w:bookmarkStart w:id="652" w:name="_Toc354564388"/>
      <w:bookmarkStart w:id="653" w:name="_Toc354564893"/>
      <w:bookmarkStart w:id="654" w:name="_Toc354565398"/>
      <w:bookmarkStart w:id="655" w:name="_Toc354565903"/>
      <w:bookmarkStart w:id="656" w:name="_Toc354566407"/>
      <w:bookmarkStart w:id="657" w:name="_Toc354566909"/>
      <w:bookmarkStart w:id="658" w:name="_Toc354567411"/>
      <w:bookmarkStart w:id="659" w:name="_Toc354567834"/>
      <w:bookmarkStart w:id="660" w:name="_Toc354568333"/>
      <w:bookmarkStart w:id="661" w:name="_Toc354044525"/>
      <w:bookmarkStart w:id="662" w:name="_Toc354564389"/>
      <w:bookmarkStart w:id="663" w:name="_Toc354564894"/>
      <w:bookmarkStart w:id="664" w:name="_Toc354565399"/>
      <w:bookmarkStart w:id="665" w:name="_Toc354565904"/>
      <w:bookmarkStart w:id="666" w:name="_Toc354566408"/>
      <w:bookmarkStart w:id="667" w:name="_Toc354566910"/>
      <w:bookmarkStart w:id="668" w:name="_Toc354567412"/>
      <w:bookmarkStart w:id="669" w:name="_Toc354567835"/>
      <w:bookmarkStart w:id="670" w:name="_Toc354568334"/>
      <w:bookmarkStart w:id="671" w:name="_Toc354044526"/>
      <w:bookmarkStart w:id="672" w:name="_Toc354564390"/>
      <w:bookmarkStart w:id="673" w:name="_Toc354564895"/>
      <w:bookmarkStart w:id="674" w:name="_Toc354565400"/>
      <w:bookmarkStart w:id="675" w:name="_Toc354565905"/>
      <w:bookmarkStart w:id="676" w:name="_Toc354566409"/>
      <w:bookmarkStart w:id="677" w:name="_Toc354566911"/>
      <w:bookmarkStart w:id="678" w:name="_Toc354567413"/>
      <w:bookmarkStart w:id="679" w:name="_Toc354567836"/>
      <w:bookmarkStart w:id="680" w:name="_Toc354568335"/>
      <w:bookmarkStart w:id="681" w:name="_Toc354044527"/>
      <w:bookmarkStart w:id="682" w:name="_Toc354564391"/>
      <w:bookmarkStart w:id="683" w:name="_Toc354564896"/>
      <w:bookmarkStart w:id="684" w:name="_Toc354565401"/>
      <w:bookmarkStart w:id="685" w:name="_Toc354565906"/>
      <w:bookmarkStart w:id="686" w:name="_Toc354566410"/>
      <w:bookmarkStart w:id="687" w:name="_Toc354566912"/>
      <w:bookmarkStart w:id="688" w:name="_Toc354567414"/>
      <w:bookmarkStart w:id="689" w:name="_Toc354567837"/>
      <w:bookmarkStart w:id="690" w:name="_Toc354568336"/>
      <w:bookmarkStart w:id="691" w:name="_Toc354044528"/>
      <w:bookmarkStart w:id="692" w:name="_Toc354564392"/>
      <w:bookmarkStart w:id="693" w:name="_Toc354564897"/>
      <w:bookmarkStart w:id="694" w:name="_Toc354565402"/>
      <w:bookmarkStart w:id="695" w:name="_Toc354565907"/>
      <w:bookmarkStart w:id="696" w:name="_Toc354566411"/>
      <w:bookmarkStart w:id="697" w:name="_Toc354566913"/>
      <w:bookmarkStart w:id="698" w:name="_Toc354567415"/>
      <w:bookmarkStart w:id="699" w:name="_Toc354567838"/>
      <w:bookmarkStart w:id="700" w:name="_Toc354568337"/>
      <w:bookmarkStart w:id="701" w:name="_Toc354044529"/>
      <w:bookmarkStart w:id="702" w:name="_Toc354564393"/>
      <w:bookmarkStart w:id="703" w:name="_Toc354564898"/>
      <w:bookmarkStart w:id="704" w:name="_Toc354565403"/>
      <w:bookmarkStart w:id="705" w:name="_Toc354565908"/>
      <w:bookmarkStart w:id="706" w:name="_Toc354566412"/>
      <w:bookmarkStart w:id="707" w:name="_Toc354566914"/>
      <w:bookmarkStart w:id="708" w:name="_Toc354567416"/>
      <w:bookmarkStart w:id="709" w:name="_Toc354567839"/>
      <w:bookmarkStart w:id="710" w:name="_Toc354568338"/>
      <w:bookmarkStart w:id="711" w:name="_Toc354044530"/>
      <w:bookmarkStart w:id="712" w:name="_Toc354564394"/>
      <w:bookmarkStart w:id="713" w:name="_Toc354564899"/>
      <w:bookmarkStart w:id="714" w:name="_Toc354565404"/>
      <w:bookmarkStart w:id="715" w:name="_Toc354565909"/>
      <w:bookmarkStart w:id="716" w:name="_Toc354566413"/>
      <w:bookmarkStart w:id="717" w:name="_Toc354566915"/>
      <w:bookmarkStart w:id="718" w:name="_Toc354567417"/>
      <w:bookmarkStart w:id="719" w:name="_Toc354567840"/>
      <w:bookmarkStart w:id="720" w:name="_Toc354568339"/>
      <w:bookmarkStart w:id="721" w:name="_Toc354044531"/>
      <w:bookmarkStart w:id="722" w:name="_Toc354564395"/>
      <w:bookmarkStart w:id="723" w:name="_Toc354564900"/>
      <w:bookmarkStart w:id="724" w:name="_Toc354565405"/>
      <w:bookmarkStart w:id="725" w:name="_Toc354565910"/>
      <w:bookmarkStart w:id="726" w:name="_Toc354566414"/>
      <w:bookmarkStart w:id="727" w:name="_Toc354566916"/>
      <w:bookmarkStart w:id="728" w:name="_Toc354567418"/>
      <w:bookmarkStart w:id="729" w:name="_Toc354567841"/>
      <w:bookmarkStart w:id="730" w:name="_Toc354568340"/>
      <w:bookmarkStart w:id="731" w:name="_Toc354044532"/>
      <w:bookmarkStart w:id="732" w:name="_Toc354564396"/>
      <w:bookmarkStart w:id="733" w:name="_Toc354564901"/>
      <w:bookmarkStart w:id="734" w:name="_Toc354565406"/>
      <w:bookmarkStart w:id="735" w:name="_Toc354565911"/>
      <w:bookmarkStart w:id="736" w:name="_Toc354566415"/>
      <w:bookmarkStart w:id="737" w:name="_Toc354566917"/>
      <w:bookmarkStart w:id="738" w:name="_Toc354567419"/>
      <w:bookmarkStart w:id="739" w:name="_Toc354567842"/>
      <w:bookmarkStart w:id="740" w:name="_Toc354568341"/>
      <w:bookmarkStart w:id="741" w:name="_Toc354044533"/>
      <w:bookmarkStart w:id="742" w:name="_Toc354564397"/>
      <w:bookmarkStart w:id="743" w:name="_Toc354564902"/>
      <w:bookmarkStart w:id="744" w:name="_Toc354565407"/>
      <w:bookmarkStart w:id="745" w:name="_Toc354565912"/>
      <w:bookmarkStart w:id="746" w:name="_Toc354566416"/>
      <w:bookmarkStart w:id="747" w:name="_Toc354566918"/>
      <w:bookmarkStart w:id="748" w:name="_Toc354567420"/>
      <w:bookmarkStart w:id="749" w:name="_Toc354567843"/>
      <w:bookmarkStart w:id="750" w:name="_Toc354568342"/>
      <w:bookmarkStart w:id="751" w:name="_Toc354044534"/>
      <w:bookmarkStart w:id="752" w:name="_Toc354564398"/>
      <w:bookmarkStart w:id="753" w:name="_Toc354564903"/>
      <w:bookmarkStart w:id="754" w:name="_Toc354565408"/>
      <w:bookmarkStart w:id="755" w:name="_Toc354565913"/>
      <w:bookmarkStart w:id="756" w:name="_Toc354566417"/>
      <w:bookmarkStart w:id="757" w:name="_Toc354566919"/>
      <w:bookmarkStart w:id="758" w:name="_Toc354567421"/>
      <w:bookmarkStart w:id="759" w:name="_Toc354567844"/>
      <w:bookmarkStart w:id="760" w:name="_Toc354568343"/>
      <w:bookmarkStart w:id="761" w:name="_Toc354044535"/>
      <w:bookmarkStart w:id="762" w:name="_Toc354564399"/>
      <w:bookmarkStart w:id="763" w:name="_Toc354564904"/>
      <w:bookmarkStart w:id="764" w:name="_Toc354565409"/>
      <w:bookmarkStart w:id="765" w:name="_Toc354565914"/>
      <w:bookmarkStart w:id="766" w:name="_Toc354566418"/>
      <w:bookmarkStart w:id="767" w:name="_Toc354566920"/>
      <w:bookmarkStart w:id="768" w:name="_Toc354567422"/>
      <w:bookmarkStart w:id="769" w:name="_Toc354567845"/>
      <w:bookmarkStart w:id="770" w:name="_Toc354568344"/>
      <w:bookmarkStart w:id="771" w:name="_Toc354044536"/>
      <w:bookmarkStart w:id="772" w:name="_Toc354564400"/>
      <w:bookmarkStart w:id="773" w:name="_Toc354564905"/>
      <w:bookmarkStart w:id="774" w:name="_Toc354565410"/>
      <w:bookmarkStart w:id="775" w:name="_Toc354565915"/>
      <w:bookmarkStart w:id="776" w:name="_Toc354566419"/>
      <w:bookmarkStart w:id="777" w:name="_Toc354566921"/>
      <w:bookmarkStart w:id="778" w:name="_Toc354567423"/>
      <w:bookmarkStart w:id="779" w:name="_Toc354567846"/>
      <w:bookmarkStart w:id="780" w:name="_Toc354568345"/>
      <w:bookmarkStart w:id="781" w:name="_Toc354044537"/>
      <w:bookmarkStart w:id="782" w:name="_Toc354564401"/>
      <w:bookmarkStart w:id="783" w:name="_Toc354564906"/>
      <w:bookmarkStart w:id="784" w:name="_Toc354565411"/>
      <w:bookmarkStart w:id="785" w:name="_Toc354565916"/>
      <w:bookmarkStart w:id="786" w:name="_Toc354566420"/>
      <w:bookmarkStart w:id="787" w:name="_Toc354566922"/>
      <w:bookmarkStart w:id="788" w:name="_Toc354567424"/>
      <w:bookmarkStart w:id="789" w:name="_Toc354567847"/>
      <w:bookmarkStart w:id="790" w:name="_Toc354568346"/>
      <w:bookmarkStart w:id="791" w:name="_Toc354044538"/>
      <w:bookmarkStart w:id="792" w:name="_Toc354564402"/>
      <w:bookmarkStart w:id="793" w:name="_Toc354564907"/>
      <w:bookmarkStart w:id="794" w:name="_Toc354565412"/>
      <w:bookmarkStart w:id="795" w:name="_Toc354565917"/>
      <w:bookmarkStart w:id="796" w:name="_Toc354566421"/>
      <w:bookmarkStart w:id="797" w:name="_Toc354566923"/>
      <w:bookmarkStart w:id="798" w:name="_Toc354567425"/>
      <w:bookmarkStart w:id="799" w:name="_Toc354567848"/>
      <w:bookmarkStart w:id="800" w:name="_Toc354568347"/>
      <w:bookmarkStart w:id="801" w:name="_Toc354044539"/>
      <w:bookmarkStart w:id="802" w:name="_Toc354564403"/>
      <w:bookmarkStart w:id="803" w:name="_Toc354564908"/>
      <w:bookmarkStart w:id="804" w:name="_Toc354565413"/>
      <w:bookmarkStart w:id="805" w:name="_Toc354565918"/>
      <w:bookmarkStart w:id="806" w:name="_Toc354566422"/>
      <w:bookmarkStart w:id="807" w:name="_Toc354566924"/>
      <w:bookmarkStart w:id="808" w:name="_Toc354567426"/>
      <w:bookmarkStart w:id="809" w:name="_Toc354567849"/>
      <w:bookmarkStart w:id="810" w:name="_Toc354568348"/>
      <w:bookmarkStart w:id="811" w:name="_Toc354044540"/>
      <w:bookmarkStart w:id="812" w:name="_Toc354564404"/>
      <w:bookmarkStart w:id="813" w:name="_Toc354564909"/>
      <w:bookmarkStart w:id="814" w:name="_Toc354565414"/>
      <w:bookmarkStart w:id="815" w:name="_Toc354565919"/>
      <w:bookmarkStart w:id="816" w:name="_Toc354566423"/>
      <w:bookmarkStart w:id="817" w:name="_Toc354566925"/>
      <w:bookmarkStart w:id="818" w:name="_Toc354567427"/>
      <w:bookmarkStart w:id="819" w:name="_Toc354567850"/>
      <w:bookmarkStart w:id="820" w:name="_Toc354568349"/>
      <w:bookmarkStart w:id="821" w:name="_Toc354044541"/>
      <w:bookmarkStart w:id="822" w:name="_Toc354564405"/>
      <w:bookmarkStart w:id="823" w:name="_Toc354564910"/>
      <w:bookmarkStart w:id="824" w:name="_Toc354565415"/>
      <w:bookmarkStart w:id="825" w:name="_Toc354565920"/>
      <w:bookmarkStart w:id="826" w:name="_Toc354566424"/>
      <w:bookmarkStart w:id="827" w:name="_Toc354566926"/>
      <w:bookmarkStart w:id="828" w:name="_Toc354567428"/>
      <w:bookmarkStart w:id="829" w:name="_Toc354567851"/>
      <w:bookmarkStart w:id="830" w:name="_Toc354568350"/>
      <w:bookmarkStart w:id="831" w:name="_Toc354044542"/>
      <w:bookmarkStart w:id="832" w:name="_Toc354564406"/>
      <w:bookmarkStart w:id="833" w:name="_Toc354564911"/>
      <w:bookmarkStart w:id="834" w:name="_Toc354565416"/>
      <w:bookmarkStart w:id="835" w:name="_Toc354565921"/>
      <w:bookmarkStart w:id="836" w:name="_Toc354566425"/>
      <w:bookmarkStart w:id="837" w:name="_Toc354566927"/>
      <w:bookmarkStart w:id="838" w:name="_Toc354567429"/>
      <w:bookmarkStart w:id="839" w:name="_Toc354567852"/>
      <w:bookmarkStart w:id="840" w:name="_Toc354568351"/>
      <w:bookmarkStart w:id="841" w:name="_Toc354044543"/>
      <w:bookmarkStart w:id="842" w:name="_Toc354564407"/>
      <w:bookmarkStart w:id="843" w:name="_Toc354564912"/>
      <w:bookmarkStart w:id="844" w:name="_Toc354565417"/>
      <w:bookmarkStart w:id="845" w:name="_Toc354565922"/>
      <w:bookmarkStart w:id="846" w:name="_Toc354566426"/>
      <w:bookmarkStart w:id="847" w:name="_Toc354566928"/>
      <w:bookmarkStart w:id="848" w:name="_Toc354567430"/>
      <w:bookmarkStart w:id="849" w:name="_Toc354567853"/>
      <w:bookmarkStart w:id="850" w:name="_Toc354568352"/>
      <w:bookmarkStart w:id="851" w:name="_Toc354044544"/>
      <w:bookmarkStart w:id="852" w:name="_Toc354564408"/>
      <w:bookmarkStart w:id="853" w:name="_Toc354564913"/>
      <w:bookmarkStart w:id="854" w:name="_Toc354565418"/>
      <w:bookmarkStart w:id="855" w:name="_Toc354565923"/>
      <w:bookmarkStart w:id="856" w:name="_Toc354566427"/>
      <w:bookmarkStart w:id="857" w:name="_Toc354566929"/>
      <w:bookmarkStart w:id="858" w:name="_Toc354567431"/>
      <w:bookmarkStart w:id="859" w:name="_Toc354567854"/>
      <w:bookmarkStart w:id="860" w:name="_Toc354568353"/>
      <w:bookmarkStart w:id="861" w:name="_Toc354044545"/>
      <w:bookmarkStart w:id="862" w:name="_Toc354564409"/>
      <w:bookmarkStart w:id="863" w:name="_Toc354564914"/>
      <w:bookmarkStart w:id="864" w:name="_Toc354565419"/>
      <w:bookmarkStart w:id="865" w:name="_Toc354565924"/>
      <w:bookmarkStart w:id="866" w:name="_Toc354566428"/>
      <w:bookmarkStart w:id="867" w:name="_Toc354566930"/>
      <w:bookmarkStart w:id="868" w:name="_Toc354567432"/>
      <w:bookmarkStart w:id="869" w:name="_Toc354567855"/>
      <w:bookmarkStart w:id="870" w:name="_Toc354568354"/>
      <w:bookmarkStart w:id="871" w:name="_Toc354044546"/>
      <w:bookmarkStart w:id="872" w:name="_Toc354564410"/>
      <w:bookmarkStart w:id="873" w:name="_Toc354564915"/>
      <w:bookmarkStart w:id="874" w:name="_Toc354565420"/>
      <w:bookmarkStart w:id="875" w:name="_Toc354565925"/>
      <w:bookmarkStart w:id="876" w:name="_Toc354566429"/>
      <w:bookmarkStart w:id="877" w:name="_Toc354566931"/>
      <w:bookmarkStart w:id="878" w:name="_Toc354567433"/>
      <w:bookmarkStart w:id="879" w:name="_Toc354567856"/>
      <w:bookmarkStart w:id="880" w:name="_Toc354568355"/>
      <w:bookmarkStart w:id="881" w:name="_Toc354044547"/>
      <w:bookmarkStart w:id="882" w:name="_Toc354564411"/>
      <w:bookmarkStart w:id="883" w:name="_Toc354564916"/>
      <w:bookmarkStart w:id="884" w:name="_Toc354565421"/>
      <w:bookmarkStart w:id="885" w:name="_Toc354565926"/>
      <w:bookmarkStart w:id="886" w:name="_Toc354566430"/>
      <w:bookmarkStart w:id="887" w:name="_Toc354566932"/>
      <w:bookmarkStart w:id="888" w:name="_Toc354567434"/>
      <w:bookmarkStart w:id="889" w:name="_Toc354567857"/>
      <w:bookmarkStart w:id="890" w:name="_Toc354568356"/>
      <w:bookmarkStart w:id="891" w:name="_Toc354044548"/>
      <w:bookmarkStart w:id="892" w:name="_Toc354564412"/>
      <w:bookmarkStart w:id="893" w:name="_Toc354564917"/>
      <w:bookmarkStart w:id="894" w:name="_Toc354565422"/>
      <w:bookmarkStart w:id="895" w:name="_Toc354565927"/>
      <w:bookmarkStart w:id="896" w:name="_Toc354566431"/>
      <w:bookmarkStart w:id="897" w:name="_Toc354566933"/>
      <w:bookmarkStart w:id="898" w:name="_Toc354567435"/>
      <w:bookmarkStart w:id="899" w:name="_Toc354567858"/>
      <w:bookmarkStart w:id="900" w:name="_Toc354568357"/>
      <w:bookmarkStart w:id="901" w:name="_Toc354044549"/>
      <w:bookmarkStart w:id="902" w:name="_Toc354564413"/>
      <w:bookmarkStart w:id="903" w:name="_Toc354564918"/>
      <w:bookmarkStart w:id="904" w:name="_Toc354565423"/>
      <w:bookmarkStart w:id="905" w:name="_Toc354565928"/>
      <w:bookmarkStart w:id="906" w:name="_Toc354566432"/>
      <w:bookmarkStart w:id="907" w:name="_Toc354566934"/>
      <w:bookmarkStart w:id="908" w:name="_Toc354567436"/>
      <w:bookmarkStart w:id="909" w:name="_Toc354567859"/>
      <w:bookmarkStart w:id="910" w:name="_Toc354568358"/>
      <w:bookmarkStart w:id="911" w:name="_Toc332204179"/>
      <w:bookmarkStart w:id="912" w:name="_Toc332204392"/>
      <w:bookmarkStart w:id="913" w:name="_Toc332204606"/>
      <w:bookmarkStart w:id="914" w:name="_Toc332206333"/>
      <w:bookmarkStart w:id="915" w:name="_Toc332206547"/>
      <w:bookmarkStart w:id="916" w:name="_Toc332206775"/>
      <w:bookmarkStart w:id="917" w:name="_Toc354044550"/>
      <w:bookmarkStart w:id="918" w:name="_Toc354564414"/>
      <w:bookmarkStart w:id="919" w:name="_Toc354564919"/>
      <w:bookmarkStart w:id="920" w:name="_Toc354565424"/>
      <w:bookmarkStart w:id="921" w:name="_Toc354565929"/>
      <w:bookmarkStart w:id="922" w:name="_Toc354566433"/>
      <w:bookmarkStart w:id="923" w:name="_Toc354566935"/>
      <w:bookmarkStart w:id="924" w:name="_Toc354567437"/>
      <w:bookmarkStart w:id="925" w:name="_Toc354567860"/>
      <w:bookmarkStart w:id="926" w:name="_Toc354568359"/>
      <w:bookmarkStart w:id="927" w:name="_Toc354044551"/>
      <w:bookmarkStart w:id="928" w:name="_Toc354564415"/>
      <w:bookmarkStart w:id="929" w:name="_Toc354564920"/>
      <w:bookmarkStart w:id="930" w:name="_Toc354565425"/>
      <w:bookmarkStart w:id="931" w:name="_Toc354565930"/>
      <w:bookmarkStart w:id="932" w:name="_Toc354566434"/>
      <w:bookmarkStart w:id="933" w:name="_Toc354566936"/>
      <w:bookmarkStart w:id="934" w:name="_Toc354567438"/>
      <w:bookmarkStart w:id="935" w:name="_Toc354567861"/>
      <w:bookmarkStart w:id="936" w:name="_Toc354568360"/>
      <w:bookmarkStart w:id="937" w:name="_Toc354044552"/>
      <w:bookmarkStart w:id="938" w:name="_Toc354564416"/>
      <w:bookmarkStart w:id="939" w:name="_Toc354564921"/>
      <w:bookmarkStart w:id="940" w:name="_Toc354565426"/>
      <w:bookmarkStart w:id="941" w:name="_Toc354565931"/>
      <w:bookmarkStart w:id="942" w:name="_Toc354566435"/>
      <w:bookmarkStart w:id="943" w:name="_Toc354566937"/>
      <w:bookmarkStart w:id="944" w:name="_Toc354567439"/>
      <w:bookmarkStart w:id="945" w:name="_Toc354567862"/>
      <w:bookmarkStart w:id="946" w:name="_Toc354568361"/>
      <w:bookmarkStart w:id="947" w:name="_Toc354044553"/>
      <w:bookmarkStart w:id="948" w:name="_Toc354564417"/>
      <w:bookmarkStart w:id="949" w:name="_Toc354564922"/>
      <w:bookmarkStart w:id="950" w:name="_Toc354565427"/>
      <w:bookmarkStart w:id="951" w:name="_Toc354565932"/>
      <w:bookmarkStart w:id="952" w:name="_Toc354566436"/>
      <w:bookmarkStart w:id="953" w:name="_Toc354566938"/>
      <w:bookmarkStart w:id="954" w:name="_Toc354567440"/>
      <w:bookmarkStart w:id="955" w:name="_Toc354567863"/>
      <w:bookmarkStart w:id="956" w:name="_Toc354568362"/>
      <w:bookmarkStart w:id="957" w:name="_Toc354044554"/>
      <w:bookmarkStart w:id="958" w:name="_Toc354564418"/>
      <w:bookmarkStart w:id="959" w:name="_Toc354564923"/>
      <w:bookmarkStart w:id="960" w:name="_Toc354565428"/>
      <w:bookmarkStart w:id="961" w:name="_Toc354565933"/>
      <w:bookmarkStart w:id="962" w:name="_Toc354566437"/>
      <w:bookmarkStart w:id="963" w:name="_Toc354566939"/>
      <w:bookmarkStart w:id="964" w:name="_Toc354567441"/>
      <w:bookmarkStart w:id="965" w:name="_Toc354567864"/>
      <w:bookmarkStart w:id="966" w:name="_Toc354568363"/>
      <w:bookmarkStart w:id="967" w:name="_Toc332204181"/>
      <w:bookmarkStart w:id="968" w:name="_Toc332204394"/>
      <w:bookmarkStart w:id="969" w:name="_Toc332204608"/>
      <w:bookmarkStart w:id="970" w:name="_Toc332206335"/>
      <w:bookmarkStart w:id="971" w:name="_Toc332206549"/>
      <w:bookmarkStart w:id="972" w:name="_Toc332206777"/>
      <w:bookmarkStart w:id="973" w:name="_Toc354044555"/>
      <w:bookmarkStart w:id="974" w:name="_Toc354564419"/>
      <w:bookmarkStart w:id="975" w:name="_Toc354564924"/>
      <w:bookmarkStart w:id="976" w:name="_Toc354565429"/>
      <w:bookmarkStart w:id="977" w:name="_Toc354565934"/>
      <w:bookmarkStart w:id="978" w:name="_Toc354566438"/>
      <w:bookmarkStart w:id="979" w:name="_Toc354566940"/>
      <w:bookmarkStart w:id="980" w:name="_Toc354567442"/>
      <w:bookmarkStart w:id="981" w:name="_Toc354567865"/>
      <w:bookmarkStart w:id="982" w:name="_Toc354568364"/>
      <w:bookmarkStart w:id="983" w:name="_Toc354044556"/>
      <w:bookmarkStart w:id="984" w:name="_Toc354564420"/>
      <w:bookmarkStart w:id="985" w:name="_Toc354564925"/>
      <w:bookmarkStart w:id="986" w:name="_Toc354565430"/>
      <w:bookmarkStart w:id="987" w:name="_Toc354565935"/>
      <w:bookmarkStart w:id="988" w:name="_Toc354566439"/>
      <w:bookmarkStart w:id="989" w:name="_Toc354566941"/>
      <w:bookmarkStart w:id="990" w:name="_Toc354567443"/>
      <w:bookmarkStart w:id="991" w:name="_Toc354567866"/>
      <w:bookmarkStart w:id="992" w:name="_Toc354568365"/>
      <w:bookmarkStart w:id="993" w:name="_Toc354044557"/>
      <w:bookmarkStart w:id="994" w:name="_Toc354564421"/>
      <w:bookmarkStart w:id="995" w:name="_Toc354564926"/>
      <w:bookmarkStart w:id="996" w:name="_Toc354565431"/>
      <w:bookmarkStart w:id="997" w:name="_Toc354565936"/>
      <w:bookmarkStart w:id="998" w:name="_Toc354566440"/>
      <w:bookmarkStart w:id="999" w:name="_Toc354566942"/>
      <w:bookmarkStart w:id="1000" w:name="_Toc354567444"/>
      <w:bookmarkStart w:id="1001" w:name="_Toc354567867"/>
      <w:bookmarkStart w:id="1002" w:name="_Toc354568366"/>
      <w:bookmarkStart w:id="1003" w:name="_Toc354044558"/>
      <w:bookmarkStart w:id="1004" w:name="_Toc354564422"/>
      <w:bookmarkStart w:id="1005" w:name="_Toc354564927"/>
      <w:bookmarkStart w:id="1006" w:name="_Toc354565432"/>
      <w:bookmarkStart w:id="1007" w:name="_Toc354565937"/>
      <w:bookmarkStart w:id="1008" w:name="_Toc354566441"/>
      <w:bookmarkStart w:id="1009" w:name="_Toc354566943"/>
      <w:bookmarkStart w:id="1010" w:name="_Toc354567445"/>
      <w:bookmarkStart w:id="1011" w:name="_Toc354567868"/>
      <w:bookmarkStart w:id="1012" w:name="_Toc354568367"/>
      <w:bookmarkStart w:id="1013" w:name="_Toc354044559"/>
      <w:bookmarkStart w:id="1014" w:name="_Toc354564423"/>
      <w:bookmarkStart w:id="1015" w:name="_Toc354564928"/>
      <w:bookmarkStart w:id="1016" w:name="_Toc354565433"/>
      <w:bookmarkStart w:id="1017" w:name="_Toc354565938"/>
      <w:bookmarkStart w:id="1018" w:name="_Toc354566442"/>
      <w:bookmarkStart w:id="1019" w:name="_Toc354566944"/>
      <w:bookmarkStart w:id="1020" w:name="_Toc354567446"/>
      <w:bookmarkStart w:id="1021" w:name="_Toc354567869"/>
      <w:bookmarkStart w:id="1022" w:name="_Toc354568368"/>
      <w:bookmarkStart w:id="1023" w:name="_Toc332204183"/>
      <w:bookmarkStart w:id="1024" w:name="_Toc332204396"/>
      <w:bookmarkStart w:id="1025" w:name="_Toc332204610"/>
      <w:bookmarkStart w:id="1026" w:name="_Toc332206337"/>
      <w:bookmarkStart w:id="1027" w:name="_Toc332206551"/>
      <w:bookmarkStart w:id="1028" w:name="_Toc332206779"/>
      <w:bookmarkStart w:id="1029" w:name="_Toc332204184"/>
      <w:bookmarkStart w:id="1030" w:name="_Toc332204397"/>
      <w:bookmarkStart w:id="1031" w:name="_Toc332204611"/>
      <w:bookmarkStart w:id="1032" w:name="_Toc332206338"/>
      <w:bookmarkStart w:id="1033" w:name="_Toc332206552"/>
      <w:bookmarkStart w:id="1034" w:name="_Toc332206780"/>
      <w:bookmarkStart w:id="1035" w:name="_Toc332204185"/>
      <w:bookmarkStart w:id="1036" w:name="_Toc332204398"/>
      <w:bookmarkStart w:id="1037" w:name="_Toc332204612"/>
      <w:bookmarkStart w:id="1038" w:name="_Toc332206339"/>
      <w:bookmarkStart w:id="1039" w:name="_Toc332206553"/>
      <w:bookmarkStart w:id="1040" w:name="_Toc332206781"/>
      <w:bookmarkStart w:id="1041" w:name="_Toc354044560"/>
      <w:bookmarkStart w:id="1042" w:name="_Toc354564424"/>
      <w:bookmarkStart w:id="1043" w:name="_Toc354564929"/>
      <w:bookmarkStart w:id="1044" w:name="_Toc354565434"/>
      <w:bookmarkStart w:id="1045" w:name="_Toc354565939"/>
      <w:bookmarkStart w:id="1046" w:name="_Toc354566443"/>
      <w:bookmarkStart w:id="1047" w:name="_Toc354566945"/>
      <w:bookmarkStart w:id="1048" w:name="_Toc354567447"/>
      <w:bookmarkStart w:id="1049" w:name="_Toc354567870"/>
      <w:bookmarkStart w:id="1050" w:name="_Toc354568369"/>
      <w:bookmarkStart w:id="1051" w:name="_Toc354044561"/>
      <w:bookmarkStart w:id="1052" w:name="_Toc354564425"/>
      <w:bookmarkStart w:id="1053" w:name="_Toc354564930"/>
      <w:bookmarkStart w:id="1054" w:name="_Toc354565435"/>
      <w:bookmarkStart w:id="1055" w:name="_Toc354565940"/>
      <w:bookmarkStart w:id="1056" w:name="_Toc354566444"/>
      <w:bookmarkStart w:id="1057" w:name="_Toc354566946"/>
      <w:bookmarkStart w:id="1058" w:name="_Toc354567448"/>
      <w:bookmarkStart w:id="1059" w:name="_Toc354567871"/>
      <w:bookmarkStart w:id="1060" w:name="_Toc354568370"/>
      <w:bookmarkStart w:id="1061" w:name="_Toc354044562"/>
      <w:bookmarkStart w:id="1062" w:name="_Toc354564426"/>
      <w:bookmarkStart w:id="1063" w:name="_Toc354564931"/>
      <w:bookmarkStart w:id="1064" w:name="_Toc354565436"/>
      <w:bookmarkStart w:id="1065" w:name="_Toc354565941"/>
      <w:bookmarkStart w:id="1066" w:name="_Toc354566445"/>
      <w:bookmarkStart w:id="1067" w:name="_Toc354566947"/>
      <w:bookmarkStart w:id="1068" w:name="_Toc354567449"/>
      <w:bookmarkStart w:id="1069" w:name="_Toc354567872"/>
      <w:bookmarkStart w:id="1070" w:name="_Toc354568371"/>
      <w:bookmarkStart w:id="1071" w:name="_Toc354044563"/>
      <w:bookmarkStart w:id="1072" w:name="_Toc354564427"/>
      <w:bookmarkStart w:id="1073" w:name="_Toc354564932"/>
      <w:bookmarkStart w:id="1074" w:name="_Toc354565437"/>
      <w:bookmarkStart w:id="1075" w:name="_Toc354565942"/>
      <w:bookmarkStart w:id="1076" w:name="_Toc354566446"/>
      <w:bookmarkStart w:id="1077" w:name="_Toc354566948"/>
      <w:bookmarkStart w:id="1078" w:name="_Toc354567450"/>
      <w:bookmarkStart w:id="1079" w:name="_Toc354567873"/>
      <w:bookmarkStart w:id="1080" w:name="_Toc354568372"/>
      <w:bookmarkStart w:id="1081" w:name="_Toc354044564"/>
      <w:bookmarkStart w:id="1082" w:name="_Toc354564428"/>
      <w:bookmarkStart w:id="1083" w:name="_Toc354564933"/>
      <w:bookmarkStart w:id="1084" w:name="_Toc354565438"/>
      <w:bookmarkStart w:id="1085" w:name="_Toc354565943"/>
      <w:bookmarkStart w:id="1086" w:name="_Toc354566447"/>
      <w:bookmarkStart w:id="1087" w:name="_Toc354566949"/>
      <w:bookmarkStart w:id="1088" w:name="_Toc354567451"/>
      <w:bookmarkStart w:id="1089" w:name="_Toc354567874"/>
      <w:bookmarkStart w:id="1090" w:name="_Toc354568373"/>
      <w:bookmarkStart w:id="1091" w:name="_Toc354044565"/>
      <w:bookmarkStart w:id="1092" w:name="_Toc354564429"/>
      <w:bookmarkStart w:id="1093" w:name="_Toc354564934"/>
      <w:bookmarkStart w:id="1094" w:name="_Toc354565439"/>
      <w:bookmarkStart w:id="1095" w:name="_Toc354565944"/>
      <w:bookmarkStart w:id="1096" w:name="_Toc354566448"/>
      <w:bookmarkStart w:id="1097" w:name="_Toc354566950"/>
      <w:bookmarkStart w:id="1098" w:name="_Toc354567452"/>
      <w:bookmarkStart w:id="1099" w:name="_Toc354567875"/>
      <w:bookmarkStart w:id="1100" w:name="_Toc354568374"/>
      <w:bookmarkStart w:id="1101" w:name="_Toc354044566"/>
      <w:bookmarkStart w:id="1102" w:name="_Toc354564430"/>
      <w:bookmarkStart w:id="1103" w:name="_Toc354564935"/>
      <w:bookmarkStart w:id="1104" w:name="_Toc354565440"/>
      <w:bookmarkStart w:id="1105" w:name="_Toc354565945"/>
      <w:bookmarkStart w:id="1106" w:name="_Toc354566449"/>
      <w:bookmarkStart w:id="1107" w:name="_Toc354566951"/>
      <w:bookmarkStart w:id="1108" w:name="_Toc354567453"/>
      <w:bookmarkStart w:id="1109" w:name="_Toc354567876"/>
      <w:bookmarkStart w:id="1110" w:name="_Toc354568375"/>
      <w:bookmarkStart w:id="1111" w:name="_Toc354044567"/>
      <w:bookmarkStart w:id="1112" w:name="_Toc354564431"/>
      <w:bookmarkStart w:id="1113" w:name="_Toc354564936"/>
      <w:bookmarkStart w:id="1114" w:name="_Toc354565441"/>
      <w:bookmarkStart w:id="1115" w:name="_Toc354565946"/>
      <w:bookmarkStart w:id="1116" w:name="_Toc354566450"/>
      <w:bookmarkStart w:id="1117" w:name="_Toc354566952"/>
      <w:bookmarkStart w:id="1118" w:name="_Toc354567454"/>
      <w:bookmarkStart w:id="1119" w:name="_Toc354567877"/>
      <w:bookmarkStart w:id="1120" w:name="_Toc354568376"/>
      <w:bookmarkStart w:id="1121" w:name="_Toc354044568"/>
      <w:bookmarkStart w:id="1122" w:name="_Toc354564432"/>
      <w:bookmarkStart w:id="1123" w:name="_Toc354564937"/>
      <w:bookmarkStart w:id="1124" w:name="_Toc354565442"/>
      <w:bookmarkStart w:id="1125" w:name="_Toc354565947"/>
      <w:bookmarkStart w:id="1126" w:name="_Toc354566451"/>
      <w:bookmarkStart w:id="1127" w:name="_Toc354566953"/>
      <w:bookmarkStart w:id="1128" w:name="_Toc354567455"/>
      <w:bookmarkStart w:id="1129" w:name="_Toc354567878"/>
      <w:bookmarkStart w:id="1130" w:name="_Toc354568377"/>
      <w:bookmarkStart w:id="1131" w:name="_Toc354044569"/>
      <w:bookmarkStart w:id="1132" w:name="_Toc354564433"/>
      <w:bookmarkStart w:id="1133" w:name="_Toc354564938"/>
      <w:bookmarkStart w:id="1134" w:name="_Toc354565443"/>
      <w:bookmarkStart w:id="1135" w:name="_Toc354565948"/>
      <w:bookmarkStart w:id="1136" w:name="_Toc354566452"/>
      <w:bookmarkStart w:id="1137" w:name="_Toc354566954"/>
      <w:bookmarkStart w:id="1138" w:name="_Toc354567456"/>
      <w:bookmarkStart w:id="1139" w:name="_Toc354567879"/>
      <w:bookmarkStart w:id="1140" w:name="_Toc354568378"/>
      <w:bookmarkStart w:id="1141" w:name="_Toc332204189"/>
      <w:bookmarkStart w:id="1142" w:name="_Toc332204402"/>
      <w:bookmarkStart w:id="1143" w:name="_Toc332204616"/>
      <w:bookmarkStart w:id="1144" w:name="_Toc332206343"/>
      <w:bookmarkStart w:id="1145" w:name="_Toc332206557"/>
      <w:bookmarkStart w:id="1146" w:name="_Toc332206785"/>
      <w:bookmarkStart w:id="1147" w:name="_Toc354044570"/>
      <w:bookmarkStart w:id="1148" w:name="_Toc354564434"/>
      <w:bookmarkStart w:id="1149" w:name="_Toc354564939"/>
      <w:bookmarkStart w:id="1150" w:name="_Toc354565444"/>
      <w:bookmarkStart w:id="1151" w:name="_Toc354565949"/>
      <w:bookmarkStart w:id="1152" w:name="_Toc354566453"/>
      <w:bookmarkStart w:id="1153" w:name="_Toc354566955"/>
      <w:bookmarkStart w:id="1154" w:name="_Toc354567457"/>
      <w:bookmarkStart w:id="1155" w:name="_Toc354567880"/>
      <w:bookmarkStart w:id="1156" w:name="_Toc354568379"/>
      <w:bookmarkStart w:id="1157" w:name="_Toc354044571"/>
      <w:bookmarkStart w:id="1158" w:name="_Toc354564435"/>
      <w:bookmarkStart w:id="1159" w:name="_Toc354564940"/>
      <w:bookmarkStart w:id="1160" w:name="_Toc354565445"/>
      <w:bookmarkStart w:id="1161" w:name="_Toc354565950"/>
      <w:bookmarkStart w:id="1162" w:name="_Toc354566454"/>
      <w:bookmarkStart w:id="1163" w:name="_Toc354566956"/>
      <w:bookmarkStart w:id="1164" w:name="_Toc354567458"/>
      <w:bookmarkStart w:id="1165" w:name="_Toc354567881"/>
      <w:bookmarkStart w:id="1166" w:name="_Toc354568380"/>
      <w:bookmarkStart w:id="1167" w:name="_Toc354044572"/>
      <w:bookmarkStart w:id="1168" w:name="_Toc354564436"/>
      <w:bookmarkStart w:id="1169" w:name="_Toc354564941"/>
      <w:bookmarkStart w:id="1170" w:name="_Toc354565446"/>
      <w:bookmarkStart w:id="1171" w:name="_Toc354565951"/>
      <w:bookmarkStart w:id="1172" w:name="_Toc354566455"/>
      <w:bookmarkStart w:id="1173" w:name="_Toc354566957"/>
      <w:bookmarkStart w:id="1174" w:name="_Toc354567459"/>
      <w:bookmarkStart w:id="1175" w:name="_Toc354567882"/>
      <w:bookmarkStart w:id="1176" w:name="_Toc354568381"/>
      <w:bookmarkStart w:id="1177" w:name="_Toc354044573"/>
      <w:bookmarkStart w:id="1178" w:name="_Toc354564437"/>
      <w:bookmarkStart w:id="1179" w:name="_Toc354564942"/>
      <w:bookmarkStart w:id="1180" w:name="_Toc354565447"/>
      <w:bookmarkStart w:id="1181" w:name="_Toc354565952"/>
      <w:bookmarkStart w:id="1182" w:name="_Toc354566456"/>
      <w:bookmarkStart w:id="1183" w:name="_Toc354566958"/>
      <w:bookmarkStart w:id="1184" w:name="_Toc354567460"/>
      <w:bookmarkStart w:id="1185" w:name="_Toc354567883"/>
      <w:bookmarkStart w:id="1186" w:name="_Toc354568382"/>
      <w:bookmarkStart w:id="1187" w:name="_Toc354044574"/>
      <w:bookmarkStart w:id="1188" w:name="_Toc354564438"/>
      <w:bookmarkStart w:id="1189" w:name="_Toc354564943"/>
      <w:bookmarkStart w:id="1190" w:name="_Toc354565448"/>
      <w:bookmarkStart w:id="1191" w:name="_Toc354565953"/>
      <w:bookmarkStart w:id="1192" w:name="_Toc354566457"/>
      <w:bookmarkStart w:id="1193" w:name="_Toc354566959"/>
      <w:bookmarkStart w:id="1194" w:name="_Toc354567461"/>
      <w:bookmarkStart w:id="1195" w:name="_Toc354567884"/>
      <w:bookmarkStart w:id="1196" w:name="_Toc354568383"/>
      <w:bookmarkStart w:id="1197" w:name="_Toc354044575"/>
      <w:bookmarkStart w:id="1198" w:name="_Toc354564439"/>
      <w:bookmarkStart w:id="1199" w:name="_Toc354564944"/>
      <w:bookmarkStart w:id="1200" w:name="_Toc354565449"/>
      <w:bookmarkStart w:id="1201" w:name="_Toc354565954"/>
      <w:bookmarkStart w:id="1202" w:name="_Toc354566458"/>
      <w:bookmarkStart w:id="1203" w:name="_Toc354566960"/>
      <w:bookmarkStart w:id="1204" w:name="_Toc354567462"/>
      <w:bookmarkStart w:id="1205" w:name="_Toc354567885"/>
      <w:bookmarkStart w:id="1206" w:name="_Toc354568384"/>
      <w:bookmarkStart w:id="1207" w:name="_Toc354044576"/>
      <w:bookmarkStart w:id="1208" w:name="_Toc354564440"/>
      <w:bookmarkStart w:id="1209" w:name="_Toc354564945"/>
      <w:bookmarkStart w:id="1210" w:name="_Toc354565450"/>
      <w:bookmarkStart w:id="1211" w:name="_Toc354565955"/>
      <w:bookmarkStart w:id="1212" w:name="_Toc354566459"/>
      <w:bookmarkStart w:id="1213" w:name="_Toc354566961"/>
      <w:bookmarkStart w:id="1214" w:name="_Toc354567463"/>
      <w:bookmarkStart w:id="1215" w:name="_Toc354567886"/>
      <w:bookmarkStart w:id="1216" w:name="_Toc354568385"/>
      <w:bookmarkStart w:id="1217" w:name="_Toc354044577"/>
      <w:bookmarkStart w:id="1218" w:name="_Toc354564441"/>
      <w:bookmarkStart w:id="1219" w:name="_Toc354564946"/>
      <w:bookmarkStart w:id="1220" w:name="_Toc354565451"/>
      <w:bookmarkStart w:id="1221" w:name="_Toc354565956"/>
      <w:bookmarkStart w:id="1222" w:name="_Toc354566460"/>
      <w:bookmarkStart w:id="1223" w:name="_Toc354566962"/>
      <w:bookmarkStart w:id="1224" w:name="_Toc354567464"/>
      <w:bookmarkStart w:id="1225" w:name="_Toc354567887"/>
      <w:bookmarkStart w:id="1226" w:name="_Toc354568386"/>
      <w:bookmarkStart w:id="1227" w:name="_Toc354044578"/>
      <w:bookmarkStart w:id="1228" w:name="_Toc354564442"/>
      <w:bookmarkStart w:id="1229" w:name="_Toc354564947"/>
      <w:bookmarkStart w:id="1230" w:name="_Toc354565452"/>
      <w:bookmarkStart w:id="1231" w:name="_Toc354565957"/>
      <w:bookmarkStart w:id="1232" w:name="_Toc354566461"/>
      <w:bookmarkStart w:id="1233" w:name="_Toc354566963"/>
      <w:bookmarkStart w:id="1234" w:name="_Toc354567465"/>
      <w:bookmarkStart w:id="1235" w:name="_Toc354567888"/>
      <w:bookmarkStart w:id="1236" w:name="_Toc354568387"/>
      <w:bookmarkStart w:id="1237" w:name="_Toc354044579"/>
      <w:bookmarkStart w:id="1238" w:name="_Toc354564443"/>
      <w:bookmarkStart w:id="1239" w:name="_Toc354564948"/>
      <w:bookmarkStart w:id="1240" w:name="_Toc354565453"/>
      <w:bookmarkStart w:id="1241" w:name="_Toc354565958"/>
      <w:bookmarkStart w:id="1242" w:name="_Toc354566462"/>
      <w:bookmarkStart w:id="1243" w:name="_Toc354566964"/>
      <w:bookmarkStart w:id="1244" w:name="_Toc354567466"/>
      <w:bookmarkStart w:id="1245" w:name="_Toc354567889"/>
      <w:bookmarkStart w:id="1246" w:name="_Toc354568388"/>
      <w:bookmarkStart w:id="1247" w:name="_Toc354044580"/>
      <w:bookmarkStart w:id="1248" w:name="_Toc354564444"/>
      <w:bookmarkStart w:id="1249" w:name="_Toc354564949"/>
      <w:bookmarkStart w:id="1250" w:name="_Toc354565454"/>
      <w:bookmarkStart w:id="1251" w:name="_Toc354565959"/>
      <w:bookmarkStart w:id="1252" w:name="_Toc354566463"/>
      <w:bookmarkStart w:id="1253" w:name="_Toc354566965"/>
      <w:bookmarkStart w:id="1254" w:name="_Toc354567467"/>
      <w:bookmarkStart w:id="1255" w:name="_Toc354567890"/>
      <w:bookmarkStart w:id="1256" w:name="_Toc354568389"/>
      <w:bookmarkStart w:id="1257" w:name="_Toc354044581"/>
      <w:bookmarkStart w:id="1258" w:name="_Toc354564445"/>
      <w:bookmarkStart w:id="1259" w:name="_Toc354564950"/>
      <w:bookmarkStart w:id="1260" w:name="_Toc354565455"/>
      <w:bookmarkStart w:id="1261" w:name="_Toc354565960"/>
      <w:bookmarkStart w:id="1262" w:name="_Toc354566464"/>
      <w:bookmarkStart w:id="1263" w:name="_Toc354566966"/>
      <w:bookmarkStart w:id="1264" w:name="_Toc354567468"/>
      <w:bookmarkStart w:id="1265" w:name="_Toc354567891"/>
      <w:bookmarkStart w:id="1266" w:name="_Toc354568390"/>
      <w:bookmarkStart w:id="1267" w:name="_Toc354044582"/>
      <w:bookmarkStart w:id="1268" w:name="_Toc354564446"/>
      <w:bookmarkStart w:id="1269" w:name="_Toc354564951"/>
      <w:bookmarkStart w:id="1270" w:name="_Toc354565456"/>
      <w:bookmarkStart w:id="1271" w:name="_Toc354565961"/>
      <w:bookmarkStart w:id="1272" w:name="_Toc354566465"/>
      <w:bookmarkStart w:id="1273" w:name="_Toc354566967"/>
      <w:bookmarkStart w:id="1274" w:name="_Toc354567469"/>
      <w:bookmarkStart w:id="1275" w:name="_Toc354567892"/>
      <w:bookmarkStart w:id="1276" w:name="_Toc354568391"/>
      <w:bookmarkStart w:id="1277" w:name="_Toc354044583"/>
      <w:bookmarkStart w:id="1278" w:name="_Toc354564447"/>
      <w:bookmarkStart w:id="1279" w:name="_Toc354564952"/>
      <w:bookmarkStart w:id="1280" w:name="_Toc354565457"/>
      <w:bookmarkStart w:id="1281" w:name="_Toc354565962"/>
      <w:bookmarkStart w:id="1282" w:name="_Toc354566466"/>
      <w:bookmarkStart w:id="1283" w:name="_Toc354566968"/>
      <w:bookmarkStart w:id="1284" w:name="_Toc354567470"/>
      <w:bookmarkStart w:id="1285" w:name="_Toc354567893"/>
      <w:bookmarkStart w:id="1286" w:name="_Toc354568392"/>
      <w:bookmarkStart w:id="1287" w:name="_Toc354044584"/>
      <w:bookmarkStart w:id="1288" w:name="_Toc354564448"/>
      <w:bookmarkStart w:id="1289" w:name="_Toc354564953"/>
      <w:bookmarkStart w:id="1290" w:name="_Toc354565458"/>
      <w:bookmarkStart w:id="1291" w:name="_Toc354565963"/>
      <w:bookmarkStart w:id="1292" w:name="_Toc354566467"/>
      <w:bookmarkStart w:id="1293" w:name="_Toc354566969"/>
      <w:bookmarkStart w:id="1294" w:name="_Toc354567471"/>
      <w:bookmarkStart w:id="1295" w:name="_Toc354567894"/>
      <w:bookmarkStart w:id="1296" w:name="_Toc354568393"/>
      <w:bookmarkStart w:id="1297" w:name="_Toc354044585"/>
      <w:bookmarkStart w:id="1298" w:name="_Toc354564449"/>
      <w:bookmarkStart w:id="1299" w:name="_Toc354564954"/>
      <w:bookmarkStart w:id="1300" w:name="_Toc354565459"/>
      <w:bookmarkStart w:id="1301" w:name="_Toc354565964"/>
      <w:bookmarkStart w:id="1302" w:name="_Toc354566468"/>
      <w:bookmarkStart w:id="1303" w:name="_Toc354566970"/>
      <w:bookmarkStart w:id="1304" w:name="_Toc354567472"/>
      <w:bookmarkStart w:id="1305" w:name="_Toc354567895"/>
      <w:bookmarkStart w:id="1306" w:name="_Toc354568394"/>
      <w:bookmarkStart w:id="1307" w:name="_Toc354044586"/>
      <w:bookmarkStart w:id="1308" w:name="_Toc354564450"/>
      <w:bookmarkStart w:id="1309" w:name="_Toc354564955"/>
      <w:bookmarkStart w:id="1310" w:name="_Toc354565460"/>
      <w:bookmarkStart w:id="1311" w:name="_Toc354565965"/>
      <w:bookmarkStart w:id="1312" w:name="_Toc354566469"/>
      <w:bookmarkStart w:id="1313" w:name="_Toc354566971"/>
      <w:bookmarkStart w:id="1314" w:name="_Toc354567473"/>
      <w:bookmarkStart w:id="1315" w:name="_Toc354567896"/>
      <w:bookmarkStart w:id="1316" w:name="_Toc354568395"/>
      <w:bookmarkStart w:id="1317" w:name="_Toc354044587"/>
      <w:bookmarkStart w:id="1318" w:name="_Toc354564451"/>
      <w:bookmarkStart w:id="1319" w:name="_Toc354564956"/>
      <w:bookmarkStart w:id="1320" w:name="_Toc354565461"/>
      <w:bookmarkStart w:id="1321" w:name="_Toc354565966"/>
      <w:bookmarkStart w:id="1322" w:name="_Toc354566470"/>
      <w:bookmarkStart w:id="1323" w:name="_Toc354566972"/>
      <w:bookmarkStart w:id="1324" w:name="_Toc354567474"/>
      <w:bookmarkStart w:id="1325" w:name="_Toc354567897"/>
      <w:bookmarkStart w:id="1326" w:name="_Toc354568396"/>
      <w:bookmarkStart w:id="1327" w:name="_Toc354044588"/>
      <w:bookmarkStart w:id="1328" w:name="_Toc354564452"/>
      <w:bookmarkStart w:id="1329" w:name="_Toc354564957"/>
      <w:bookmarkStart w:id="1330" w:name="_Toc354565462"/>
      <w:bookmarkStart w:id="1331" w:name="_Toc354565967"/>
      <w:bookmarkStart w:id="1332" w:name="_Toc354566471"/>
      <w:bookmarkStart w:id="1333" w:name="_Toc354566973"/>
      <w:bookmarkStart w:id="1334" w:name="_Toc354567475"/>
      <w:bookmarkStart w:id="1335" w:name="_Toc354567898"/>
      <w:bookmarkStart w:id="1336" w:name="_Toc354568397"/>
      <w:bookmarkStart w:id="1337" w:name="_Toc354044589"/>
      <w:bookmarkStart w:id="1338" w:name="_Toc354564453"/>
      <w:bookmarkStart w:id="1339" w:name="_Toc354564958"/>
      <w:bookmarkStart w:id="1340" w:name="_Toc354565463"/>
      <w:bookmarkStart w:id="1341" w:name="_Toc354565968"/>
      <w:bookmarkStart w:id="1342" w:name="_Toc354566472"/>
      <w:bookmarkStart w:id="1343" w:name="_Toc354566974"/>
      <w:bookmarkStart w:id="1344" w:name="_Toc354567476"/>
      <w:bookmarkStart w:id="1345" w:name="_Toc354567899"/>
      <w:bookmarkStart w:id="1346" w:name="_Toc354568398"/>
      <w:bookmarkStart w:id="1347" w:name="_Toc354044590"/>
      <w:bookmarkStart w:id="1348" w:name="_Toc354564454"/>
      <w:bookmarkStart w:id="1349" w:name="_Toc354564959"/>
      <w:bookmarkStart w:id="1350" w:name="_Toc354565464"/>
      <w:bookmarkStart w:id="1351" w:name="_Toc354565969"/>
      <w:bookmarkStart w:id="1352" w:name="_Toc354566473"/>
      <w:bookmarkStart w:id="1353" w:name="_Toc354566975"/>
      <w:bookmarkStart w:id="1354" w:name="_Toc354567477"/>
      <w:bookmarkStart w:id="1355" w:name="_Toc354567900"/>
      <w:bookmarkStart w:id="1356" w:name="_Toc354568399"/>
      <w:bookmarkStart w:id="1357" w:name="_Toc354044591"/>
      <w:bookmarkStart w:id="1358" w:name="_Toc354564455"/>
      <w:bookmarkStart w:id="1359" w:name="_Toc354564960"/>
      <w:bookmarkStart w:id="1360" w:name="_Toc354565465"/>
      <w:bookmarkStart w:id="1361" w:name="_Toc354565970"/>
      <w:bookmarkStart w:id="1362" w:name="_Toc354566474"/>
      <w:bookmarkStart w:id="1363" w:name="_Toc354566976"/>
      <w:bookmarkStart w:id="1364" w:name="_Toc354567478"/>
      <w:bookmarkStart w:id="1365" w:name="_Toc354567901"/>
      <w:bookmarkStart w:id="1366" w:name="_Toc354568400"/>
      <w:bookmarkStart w:id="1367" w:name="_Toc354044592"/>
      <w:bookmarkStart w:id="1368" w:name="_Toc354564456"/>
      <w:bookmarkStart w:id="1369" w:name="_Toc354564961"/>
      <w:bookmarkStart w:id="1370" w:name="_Toc354565466"/>
      <w:bookmarkStart w:id="1371" w:name="_Toc354565971"/>
      <w:bookmarkStart w:id="1372" w:name="_Toc354566475"/>
      <w:bookmarkStart w:id="1373" w:name="_Toc354566977"/>
      <w:bookmarkStart w:id="1374" w:name="_Toc354567479"/>
      <w:bookmarkStart w:id="1375" w:name="_Toc354567902"/>
      <w:bookmarkStart w:id="1376" w:name="_Toc354568401"/>
      <w:bookmarkStart w:id="1377" w:name="_Toc354044593"/>
      <w:bookmarkStart w:id="1378" w:name="_Toc354564457"/>
      <w:bookmarkStart w:id="1379" w:name="_Toc354564962"/>
      <w:bookmarkStart w:id="1380" w:name="_Toc354565467"/>
      <w:bookmarkStart w:id="1381" w:name="_Toc354565972"/>
      <w:bookmarkStart w:id="1382" w:name="_Toc354566476"/>
      <w:bookmarkStart w:id="1383" w:name="_Toc354566978"/>
      <w:bookmarkStart w:id="1384" w:name="_Toc354567480"/>
      <w:bookmarkStart w:id="1385" w:name="_Toc354567903"/>
      <w:bookmarkStart w:id="1386" w:name="_Toc354568402"/>
      <w:bookmarkStart w:id="1387" w:name="_Toc354044594"/>
      <w:bookmarkStart w:id="1388" w:name="_Toc354564458"/>
      <w:bookmarkStart w:id="1389" w:name="_Toc354564963"/>
      <w:bookmarkStart w:id="1390" w:name="_Toc354565468"/>
      <w:bookmarkStart w:id="1391" w:name="_Toc354565973"/>
      <w:bookmarkStart w:id="1392" w:name="_Toc354566477"/>
      <w:bookmarkStart w:id="1393" w:name="_Toc354566979"/>
      <w:bookmarkStart w:id="1394" w:name="_Toc354567481"/>
      <w:bookmarkStart w:id="1395" w:name="_Toc354567904"/>
      <w:bookmarkStart w:id="1396" w:name="_Toc354568403"/>
      <w:bookmarkStart w:id="1397" w:name="_Toc354044595"/>
      <w:bookmarkStart w:id="1398" w:name="_Toc354564459"/>
      <w:bookmarkStart w:id="1399" w:name="_Toc354564964"/>
      <w:bookmarkStart w:id="1400" w:name="_Toc354565469"/>
      <w:bookmarkStart w:id="1401" w:name="_Toc354565974"/>
      <w:bookmarkStart w:id="1402" w:name="_Toc354566478"/>
      <w:bookmarkStart w:id="1403" w:name="_Toc354566980"/>
      <w:bookmarkStart w:id="1404" w:name="_Toc354567482"/>
      <w:bookmarkStart w:id="1405" w:name="_Toc354567905"/>
      <w:bookmarkStart w:id="1406" w:name="_Toc354568404"/>
      <w:bookmarkStart w:id="1407" w:name="_Toc354044596"/>
      <w:bookmarkStart w:id="1408" w:name="_Toc354564460"/>
      <w:bookmarkStart w:id="1409" w:name="_Toc354564965"/>
      <w:bookmarkStart w:id="1410" w:name="_Toc354565470"/>
      <w:bookmarkStart w:id="1411" w:name="_Toc354565975"/>
      <w:bookmarkStart w:id="1412" w:name="_Toc354566479"/>
      <w:bookmarkStart w:id="1413" w:name="_Toc354566981"/>
      <w:bookmarkStart w:id="1414" w:name="_Toc354567483"/>
      <w:bookmarkStart w:id="1415" w:name="_Toc354567906"/>
      <w:bookmarkStart w:id="1416" w:name="_Toc354568405"/>
      <w:bookmarkStart w:id="1417" w:name="_Toc354044597"/>
      <w:bookmarkStart w:id="1418" w:name="_Toc354564461"/>
      <w:bookmarkStart w:id="1419" w:name="_Toc354564966"/>
      <w:bookmarkStart w:id="1420" w:name="_Toc354565471"/>
      <w:bookmarkStart w:id="1421" w:name="_Toc354565976"/>
      <w:bookmarkStart w:id="1422" w:name="_Toc354566480"/>
      <w:bookmarkStart w:id="1423" w:name="_Toc354566982"/>
      <w:bookmarkStart w:id="1424" w:name="_Toc354567484"/>
      <w:bookmarkStart w:id="1425" w:name="_Toc354567907"/>
      <w:bookmarkStart w:id="1426" w:name="_Toc354568406"/>
      <w:bookmarkStart w:id="1427" w:name="_Toc354044598"/>
      <w:bookmarkStart w:id="1428" w:name="_Toc354564462"/>
      <w:bookmarkStart w:id="1429" w:name="_Toc354564967"/>
      <w:bookmarkStart w:id="1430" w:name="_Toc354565472"/>
      <w:bookmarkStart w:id="1431" w:name="_Toc354565977"/>
      <w:bookmarkStart w:id="1432" w:name="_Toc354566481"/>
      <w:bookmarkStart w:id="1433" w:name="_Toc354566983"/>
      <w:bookmarkStart w:id="1434" w:name="_Toc354567485"/>
      <w:bookmarkStart w:id="1435" w:name="_Toc354567908"/>
      <w:bookmarkStart w:id="1436" w:name="_Toc354568407"/>
      <w:bookmarkStart w:id="1437" w:name="_Toc354044599"/>
      <w:bookmarkStart w:id="1438" w:name="_Toc354564463"/>
      <w:bookmarkStart w:id="1439" w:name="_Toc354564968"/>
      <w:bookmarkStart w:id="1440" w:name="_Toc354565473"/>
      <w:bookmarkStart w:id="1441" w:name="_Toc354565978"/>
      <w:bookmarkStart w:id="1442" w:name="_Toc354566482"/>
      <w:bookmarkStart w:id="1443" w:name="_Toc354566984"/>
      <w:bookmarkStart w:id="1444" w:name="_Toc354567486"/>
      <w:bookmarkStart w:id="1445" w:name="_Toc354567909"/>
      <w:bookmarkStart w:id="1446" w:name="_Toc354568408"/>
      <w:bookmarkStart w:id="1447" w:name="_Toc354044600"/>
      <w:bookmarkStart w:id="1448" w:name="_Toc354564464"/>
      <w:bookmarkStart w:id="1449" w:name="_Toc354564969"/>
      <w:bookmarkStart w:id="1450" w:name="_Toc354565474"/>
      <w:bookmarkStart w:id="1451" w:name="_Toc354565979"/>
      <w:bookmarkStart w:id="1452" w:name="_Toc354566483"/>
      <w:bookmarkStart w:id="1453" w:name="_Toc354566985"/>
      <w:bookmarkStart w:id="1454" w:name="_Toc354567487"/>
      <w:bookmarkStart w:id="1455" w:name="_Toc354567910"/>
      <w:bookmarkStart w:id="1456" w:name="_Toc354568409"/>
      <w:bookmarkStart w:id="1457" w:name="_Toc354044601"/>
      <w:bookmarkStart w:id="1458" w:name="_Toc354564465"/>
      <w:bookmarkStart w:id="1459" w:name="_Toc354564970"/>
      <w:bookmarkStart w:id="1460" w:name="_Toc354565475"/>
      <w:bookmarkStart w:id="1461" w:name="_Toc354565980"/>
      <w:bookmarkStart w:id="1462" w:name="_Toc354566484"/>
      <w:bookmarkStart w:id="1463" w:name="_Toc354566986"/>
      <w:bookmarkStart w:id="1464" w:name="_Toc354567488"/>
      <w:bookmarkStart w:id="1465" w:name="_Toc354567911"/>
      <w:bookmarkStart w:id="1466" w:name="_Toc354568410"/>
      <w:bookmarkStart w:id="1467" w:name="_Toc354044602"/>
      <w:bookmarkStart w:id="1468" w:name="_Toc354564466"/>
      <w:bookmarkStart w:id="1469" w:name="_Toc354564971"/>
      <w:bookmarkStart w:id="1470" w:name="_Toc354565476"/>
      <w:bookmarkStart w:id="1471" w:name="_Toc354565981"/>
      <w:bookmarkStart w:id="1472" w:name="_Toc354566485"/>
      <w:bookmarkStart w:id="1473" w:name="_Toc354566987"/>
      <w:bookmarkStart w:id="1474" w:name="_Toc354567489"/>
      <w:bookmarkStart w:id="1475" w:name="_Toc354567912"/>
      <w:bookmarkStart w:id="1476" w:name="_Toc354568411"/>
      <w:bookmarkStart w:id="1477" w:name="_Toc354044603"/>
      <w:bookmarkStart w:id="1478" w:name="_Toc354564467"/>
      <w:bookmarkStart w:id="1479" w:name="_Toc354564972"/>
      <w:bookmarkStart w:id="1480" w:name="_Toc354565477"/>
      <w:bookmarkStart w:id="1481" w:name="_Toc354565982"/>
      <w:bookmarkStart w:id="1482" w:name="_Toc354566486"/>
      <w:bookmarkStart w:id="1483" w:name="_Toc354566988"/>
      <w:bookmarkStart w:id="1484" w:name="_Toc354567490"/>
      <w:bookmarkStart w:id="1485" w:name="_Toc354567913"/>
      <w:bookmarkStart w:id="1486" w:name="_Toc354568412"/>
      <w:bookmarkStart w:id="1487" w:name="_Toc354044604"/>
      <w:bookmarkStart w:id="1488" w:name="_Toc354564468"/>
      <w:bookmarkStart w:id="1489" w:name="_Toc354564973"/>
      <w:bookmarkStart w:id="1490" w:name="_Toc354565478"/>
      <w:bookmarkStart w:id="1491" w:name="_Toc354565983"/>
      <w:bookmarkStart w:id="1492" w:name="_Toc354566487"/>
      <w:bookmarkStart w:id="1493" w:name="_Toc354566989"/>
      <w:bookmarkStart w:id="1494" w:name="_Toc354567491"/>
      <w:bookmarkStart w:id="1495" w:name="_Toc354567914"/>
      <w:bookmarkStart w:id="1496" w:name="_Toc354568413"/>
      <w:bookmarkStart w:id="1497" w:name="_Toc354044605"/>
      <w:bookmarkStart w:id="1498" w:name="_Toc354564469"/>
      <w:bookmarkStart w:id="1499" w:name="_Toc354564974"/>
      <w:bookmarkStart w:id="1500" w:name="_Toc354565479"/>
      <w:bookmarkStart w:id="1501" w:name="_Toc354565984"/>
      <w:bookmarkStart w:id="1502" w:name="_Toc354566488"/>
      <w:bookmarkStart w:id="1503" w:name="_Toc354566990"/>
      <w:bookmarkStart w:id="1504" w:name="_Toc354567492"/>
      <w:bookmarkStart w:id="1505" w:name="_Toc354567915"/>
      <w:bookmarkStart w:id="1506" w:name="_Toc354568414"/>
      <w:bookmarkStart w:id="1507" w:name="_Toc354044606"/>
      <w:bookmarkStart w:id="1508" w:name="_Toc354564470"/>
      <w:bookmarkStart w:id="1509" w:name="_Toc354564975"/>
      <w:bookmarkStart w:id="1510" w:name="_Toc354565480"/>
      <w:bookmarkStart w:id="1511" w:name="_Toc354565985"/>
      <w:bookmarkStart w:id="1512" w:name="_Toc354566489"/>
      <w:bookmarkStart w:id="1513" w:name="_Toc354566991"/>
      <w:bookmarkStart w:id="1514" w:name="_Toc354567493"/>
      <w:bookmarkStart w:id="1515" w:name="_Toc354567916"/>
      <w:bookmarkStart w:id="1516" w:name="_Toc354568415"/>
      <w:bookmarkStart w:id="1517" w:name="_Toc354044607"/>
      <w:bookmarkStart w:id="1518" w:name="_Toc354564471"/>
      <w:bookmarkStart w:id="1519" w:name="_Toc354564976"/>
      <w:bookmarkStart w:id="1520" w:name="_Toc354565481"/>
      <w:bookmarkStart w:id="1521" w:name="_Toc354565986"/>
      <w:bookmarkStart w:id="1522" w:name="_Toc354566490"/>
      <w:bookmarkStart w:id="1523" w:name="_Toc354566992"/>
      <w:bookmarkStart w:id="1524" w:name="_Toc354567494"/>
      <w:bookmarkStart w:id="1525" w:name="_Toc354567917"/>
      <w:bookmarkStart w:id="1526" w:name="_Toc354568416"/>
      <w:bookmarkStart w:id="1527" w:name="_Toc354044608"/>
      <w:bookmarkStart w:id="1528" w:name="_Toc354564472"/>
      <w:bookmarkStart w:id="1529" w:name="_Toc354564977"/>
      <w:bookmarkStart w:id="1530" w:name="_Toc354565482"/>
      <w:bookmarkStart w:id="1531" w:name="_Toc354565987"/>
      <w:bookmarkStart w:id="1532" w:name="_Toc354566491"/>
      <w:bookmarkStart w:id="1533" w:name="_Toc354566993"/>
      <w:bookmarkStart w:id="1534" w:name="_Toc354567495"/>
      <w:bookmarkStart w:id="1535" w:name="_Toc354567918"/>
      <w:bookmarkStart w:id="1536" w:name="_Toc354568417"/>
      <w:bookmarkStart w:id="1537" w:name="_Toc354044609"/>
      <w:bookmarkStart w:id="1538" w:name="_Toc354564473"/>
      <w:bookmarkStart w:id="1539" w:name="_Toc354564978"/>
      <w:bookmarkStart w:id="1540" w:name="_Toc354565483"/>
      <w:bookmarkStart w:id="1541" w:name="_Toc354565988"/>
      <w:bookmarkStart w:id="1542" w:name="_Toc354566492"/>
      <w:bookmarkStart w:id="1543" w:name="_Toc354566994"/>
      <w:bookmarkStart w:id="1544" w:name="_Toc354567496"/>
      <w:bookmarkStart w:id="1545" w:name="_Toc354567919"/>
      <w:bookmarkStart w:id="1546" w:name="_Toc354568418"/>
      <w:bookmarkStart w:id="1547" w:name="_Toc354044610"/>
      <w:bookmarkStart w:id="1548" w:name="_Toc354564474"/>
      <w:bookmarkStart w:id="1549" w:name="_Toc354564979"/>
      <w:bookmarkStart w:id="1550" w:name="_Toc354565484"/>
      <w:bookmarkStart w:id="1551" w:name="_Toc354565989"/>
      <w:bookmarkStart w:id="1552" w:name="_Toc354566493"/>
      <w:bookmarkStart w:id="1553" w:name="_Toc354566995"/>
      <w:bookmarkStart w:id="1554" w:name="_Toc354567497"/>
      <w:bookmarkStart w:id="1555" w:name="_Toc354567920"/>
      <w:bookmarkStart w:id="1556" w:name="_Toc354568419"/>
      <w:bookmarkStart w:id="1557" w:name="_Toc354044611"/>
      <w:bookmarkStart w:id="1558" w:name="_Toc354564475"/>
      <w:bookmarkStart w:id="1559" w:name="_Toc354564980"/>
      <w:bookmarkStart w:id="1560" w:name="_Toc354565485"/>
      <w:bookmarkStart w:id="1561" w:name="_Toc354565990"/>
      <w:bookmarkStart w:id="1562" w:name="_Toc354566494"/>
      <w:bookmarkStart w:id="1563" w:name="_Toc354566996"/>
      <w:bookmarkStart w:id="1564" w:name="_Toc354567498"/>
      <w:bookmarkStart w:id="1565" w:name="_Toc354567921"/>
      <w:bookmarkStart w:id="1566" w:name="_Toc354568420"/>
      <w:bookmarkStart w:id="1567" w:name="_Toc354044612"/>
      <w:bookmarkStart w:id="1568" w:name="_Toc354564476"/>
      <w:bookmarkStart w:id="1569" w:name="_Toc354564981"/>
      <w:bookmarkStart w:id="1570" w:name="_Toc354565486"/>
      <w:bookmarkStart w:id="1571" w:name="_Toc354565991"/>
      <w:bookmarkStart w:id="1572" w:name="_Toc354566495"/>
      <w:bookmarkStart w:id="1573" w:name="_Toc354566997"/>
      <w:bookmarkStart w:id="1574" w:name="_Toc354567499"/>
      <w:bookmarkStart w:id="1575" w:name="_Toc354567922"/>
      <w:bookmarkStart w:id="1576" w:name="_Toc354568421"/>
      <w:bookmarkStart w:id="1577" w:name="_Toc354044613"/>
      <w:bookmarkStart w:id="1578" w:name="_Toc354564477"/>
      <w:bookmarkStart w:id="1579" w:name="_Toc354564982"/>
      <w:bookmarkStart w:id="1580" w:name="_Toc354565487"/>
      <w:bookmarkStart w:id="1581" w:name="_Toc354565992"/>
      <w:bookmarkStart w:id="1582" w:name="_Toc354566496"/>
      <w:bookmarkStart w:id="1583" w:name="_Toc354566998"/>
      <w:bookmarkStart w:id="1584" w:name="_Toc354567500"/>
      <w:bookmarkStart w:id="1585" w:name="_Toc354567923"/>
      <w:bookmarkStart w:id="1586" w:name="_Toc354568422"/>
      <w:bookmarkStart w:id="1587" w:name="_Toc354044614"/>
      <w:bookmarkStart w:id="1588" w:name="_Toc354564478"/>
      <w:bookmarkStart w:id="1589" w:name="_Toc354564983"/>
      <w:bookmarkStart w:id="1590" w:name="_Toc354565488"/>
      <w:bookmarkStart w:id="1591" w:name="_Toc354565993"/>
      <w:bookmarkStart w:id="1592" w:name="_Toc354566497"/>
      <w:bookmarkStart w:id="1593" w:name="_Toc354566999"/>
      <w:bookmarkStart w:id="1594" w:name="_Toc354567501"/>
      <w:bookmarkStart w:id="1595" w:name="_Toc354567924"/>
      <w:bookmarkStart w:id="1596" w:name="_Toc354568423"/>
      <w:bookmarkStart w:id="1597" w:name="_Toc354044615"/>
      <w:bookmarkStart w:id="1598" w:name="_Toc354564479"/>
      <w:bookmarkStart w:id="1599" w:name="_Toc354564984"/>
      <w:bookmarkStart w:id="1600" w:name="_Toc354565489"/>
      <w:bookmarkStart w:id="1601" w:name="_Toc354565994"/>
      <w:bookmarkStart w:id="1602" w:name="_Toc354566498"/>
      <w:bookmarkStart w:id="1603" w:name="_Toc354567000"/>
      <w:bookmarkStart w:id="1604" w:name="_Toc354567502"/>
      <w:bookmarkStart w:id="1605" w:name="_Toc354567925"/>
      <w:bookmarkStart w:id="1606" w:name="_Toc354568424"/>
      <w:bookmarkStart w:id="1607" w:name="_Toc354044616"/>
      <w:bookmarkStart w:id="1608" w:name="_Toc354564480"/>
      <w:bookmarkStart w:id="1609" w:name="_Toc354564985"/>
      <w:bookmarkStart w:id="1610" w:name="_Toc354565490"/>
      <w:bookmarkStart w:id="1611" w:name="_Toc354565995"/>
      <w:bookmarkStart w:id="1612" w:name="_Toc354566499"/>
      <w:bookmarkStart w:id="1613" w:name="_Toc354567001"/>
      <w:bookmarkStart w:id="1614" w:name="_Toc354567503"/>
      <w:bookmarkStart w:id="1615" w:name="_Toc354567926"/>
      <w:bookmarkStart w:id="1616" w:name="_Toc354568425"/>
      <w:bookmarkStart w:id="1617" w:name="_Toc354044617"/>
      <w:bookmarkStart w:id="1618" w:name="_Toc354564481"/>
      <w:bookmarkStart w:id="1619" w:name="_Toc354564986"/>
      <w:bookmarkStart w:id="1620" w:name="_Toc354565491"/>
      <w:bookmarkStart w:id="1621" w:name="_Toc354565996"/>
      <w:bookmarkStart w:id="1622" w:name="_Toc354566500"/>
      <w:bookmarkStart w:id="1623" w:name="_Toc354567002"/>
      <w:bookmarkStart w:id="1624" w:name="_Toc354567504"/>
      <w:bookmarkStart w:id="1625" w:name="_Toc354567927"/>
      <w:bookmarkStart w:id="1626" w:name="_Toc354568426"/>
      <w:bookmarkStart w:id="1627" w:name="_Toc354044618"/>
      <w:bookmarkStart w:id="1628" w:name="_Toc354564482"/>
      <w:bookmarkStart w:id="1629" w:name="_Toc354564987"/>
      <w:bookmarkStart w:id="1630" w:name="_Toc354565492"/>
      <w:bookmarkStart w:id="1631" w:name="_Toc354565997"/>
      <w:bookmarkStart w:id="1632" w:name="_Toc354566501"/>
      <w:bookmarkStart w:id="1633" w:name="_Toc354567003"/>
      <w:bookmarkStart w:id="1634" w:name="_Toc354567505"/>
      <w:bookmarkStart w:id="1635" w:name="_Toc354567928"/>
      <w:bookmarkStart w:id="1636" w:name="_Toc354568427"/>
      <w:bookmarkStart w:id="1637" w:name="_Toc354044619"/>
      <w:bookmarkStart w:id="1638" w:name="_Toc354564483"/>
      <w:bookmarkStart w:id="1639" w:name="_Toc354564988"/>
      <w:bookmarkStart w:id="1640" w:name="_Toc354565493"/>
      <w:bookmarkStart w:id="1641" w:name="_Toc354565998"/>
      <w:bookmarkStart w:id="1642" w:name="_Toc354566502"/>
      <w:bookmarkStart w:id="1643" w:name="_Toc354567004"/>
      <w:bookmarkStart w:id="1644" w:name="_Toc354567506"/>
      <w:bookmarkStart w:id="1645" w:name="_Toc354567929"/>
      <w:bookmarkStart w:id="1646" w:name="_Toc354568428"/>
      <w:bookmarkStart w:id="1647" w:name="_Toc354044620"/>
      <w:bookmarkStart w:id="1648" w:name="_Toc354564484"/>
      <w:bookmarkStart w:id="1649" w:name="_Toc354564989"/>
      <w:bookmarkStart w:id="1650" w:name="_Toc354565494"/>
      <w:bookmarkStart w:id="1651" w:name="_Toc354565999"/>
      <w:bookmarkStart w:id="1652" w:name="_Toc354566503"/>
      <w:bookmarkStart w:id="1653" w:name="_Toc354567005"/>
      <w:bookmarkStart w:id="1654" w:name="_Toc354567507"/>
      <w:bookmarkStart w:id="1655" w:name="_Toc354567930"/>
      <w:bookmarkStart w:id="1656" w:name="_Toc354568429"/>
      <w:bookmarkStart w:id="1657" w:name="_Toc354044621"/>
      <w:bookmarkStart w:id="1658" w:name="_Toc354564485"/>
      <w:bookmarkStart w:id="1659" w:name="_Toc354564990"/>
      <w:bookmarkStart w:id="1660" w:name="_Toc354565495"/>
      <w:bookmarkStart w:id="1661" w:name="_Toc354566000"/>
      <w:bookmarkStart w:id="1662" w:name="_Toc354566504"/>
      <w:bookmarkStart w:id="1663" w:name="_Toc354567006"/>
      <w:bookmarkStart w:id="1664" w:name="_Toc354567508"/>
      <w:bookmarkStart w:id="1665" w:name="_Toc354567931"/>
      <w:bookmarkStart w:id="1666" w:name="_Toc354568430"/>
      <w:bookmarkStart w:id="1667" w:name="_Toc354044622"/>
      <w:bookmarkStart w:id="1668" w:name="_Toc354564486"/>
      <w:bookmarkStart w:id="1669" w:name="_Toc354564991"/>
      <w:bookmarkStart w:id="1670" w:name="_Toc354565496"/>
      <w:bookmarkStart w:id="1671" w:name="_Toc354566001"/>
      <w:bookmarkStart w:id="1672" w:name="_Toc354566505"/>
      <w:bookmarkStart w:id="1673" w:name="_Toc354567007"/>
      <w:bookmarkStart w:id="1674" w:name="_Toc354567509"/>
      <w:bookmarkStart w:id="1675" w:name="_Toc354567932"/>
      <w:bookmarkStart w:id="1676" w:name="_Toc354568431"/>
      <w:bookmarkStart w:id="1677" w:name="_Toc354044623"/>
      <w:bookmarkStart w:id="1678" w:name="_Toc354564487"/>
      <w:bookmarkStart w:id="1679" w:name="_Toc354564992"/>
      <w:bookmarkStart w:id="1680" w:name="_Toc354565497"/>
      <w:bookmarkStart w:id="1681" w:name="_Toc354566002"/>
      <w:bookmarkStart w:id="1682" w:name="_Toc354566506"/>
      <w:bookmarkStart w:id="1683" w:name="_Toc354567008"/>
      <w:bookmarkStart w:id="1684" w:name="_Toc354567510"/>
      <w:bookmarkStart w:id="1685" w:name="_Toc354567933"/>
      <w:bookmarkStart w:id="1686" w:name="_Toc354568432"/>
      <w:bookmarkStart w:id="1687" w:name="_Toc354044624"/>
      <w:bookmarkStart w:id="1688" w:name="_Toc354564488"/>
      <w:bookmarkStart w:id="1689" w:name="_Toc354564993"/>
      <w:bookmarkStart w:id="1690" w:name="_Toc354565498"/>
      <w:bookmarkStart w:id="1691" w:name="_Toc354566003"/>
      <w:bookmarkStart w:id="1692" w:name="_Toc354566507"/>
      <w:bookmarkStart w:id="1693" w:name="_Toc354567009"/>
      <w:bookmarkStart w:id="1694" w:name="_Toc354567511"/>
      <w:bookmarkStart w:id="1695" w:name="_Toc354567934"/>
      <w:bookmarkStart w:id="1696" w:name="_Toc354568433"/>
      <w:bookmarkStart w:id="1697" w:name="_Toc354562888"/>
      <w:bookmarkStart w:id="1698" w:name="_Toc354564489"/>
      <w:bookmarkStart w:id="1699" w:name="_Toc354564994"/>
      <w:bookmarkStart w:id="1700" w:name="_Toc354565499"/>
      <w:bookmarkStart w:id="1701" w:name="_Toc354566004"/>
      <w:bookmarkStart w:id="1702" w:name="_Toc354566508"/>
      <w:bookmarkStart w:id="1703" w:name="_Toc354567010"/>
      <w:bookmarkStart w:id="1704" w:name="_Toc354567512"/>
      <w:bookmarkStart w:id="1705" w:name="_Toc354567935"/>
      <w:bookmarkStart w:id="1706" w:name="_Toc354568434"/>
      <w:bookmarkStart w:id="1707" w:name="_Toc354562889"/>
      <w:bookmarkStart w:id="1708" w:name="_Toc354564490"/>
      <w:bookmarkStart w:id="1709" w:name="_Toc354564995"/>
      <w:bookmarkStart w:id="1710" w:name="_Toc354565500"/>
      <w:bookmarkStart w:id="1711" w:name="_Toc354566005"/>
      <w:bookmarkStart w:id="1712" w:name="_Toc354566509"/>
      <w:bookmarkStart w:id="1713" w:name="_Toc354567011"/>
      <w:bookmarkStart w:id="1714" w:name="_Toc354567513"/>
      <w:bookmarkStart w:id="1715" w:name="_Toc354567936"/>
      <w:bookmarkStart w:id="1716" w:name="_Toc354568435"/>
      <w:bookmarkStart w:id="1717" w:name="_Toc354562890"/>
      <w:bookmarkStart w:id="1718" w:name="_Toc354564491"/>
      <w:bookmarkStart w:id="1719" w:name="_Toc354564996"/>
      <w:bookmarkStart w:id="1720" w:name="_Toc354565501"/>
      <w:bookmarkStart w:id="1721" w:name="_Toc354566006"/>
      <w:bookmarkStart w:id="1722" w:name="_Toc354566510"/>
      <w:bookmarkStart w:id="1723" w:name="_Toc354567012"/>
      <w:bookmarkStart w:id="1724" w:name="_Toc354567514"/>
      <w:bookmarkStart w:id="1725" w:name="_Toc354567937"/>
      <w:bookmarkStart w:id="1726" w:name="_Toc354568436"/>
      <w:bookmarkStart w:id="1727" w:name="_Toc354562891"/>
      <w:bookmarkStart w:id="1728" w:name="_Toc354564492"/>
      <w:bookmarkStart w:id="1729" w:name="_Toc354564997"/>
      <w:bookmarkStart w:id="1730" w:name="_Toc354565502"/>
      <w:bookmarkStart w:id="1731" w:name="_Toc354566007"/>
      <w:bookmarkStart w:id="1732" w:name="_Toc354566511"/>
      <w:bookmarkStart w:id="1733" w:name="_Toc354567013"/>
      <w:bookmarkStart w:id="1734" w:name="_Toc354567515"/>
      <w:bookmarkStart w:id="1735" w:name="_Toc354567938"/>
      <w:bookmarkStart w:id="1736" w:name="_Toc354568437"/>
      <w:bookmarkStart w:id="1737" w:name="_Toc354562892"/>
      <w:bookmarkStart w:id="1738" w:name="_Toc354564493"/>
      <w:bookmarkStart w:id="1739" w:name="_Toc354564998"/>
      <w:bookmarkStart w:id="1740" w:name="_Toc354565503"/>
      <w:bookmarkStart w:id="1741" w:name="_Toc354566008"/>
      <w:bookmarkStart w:id="1742" w:name="_Toc354566512"/>
      <w:bookmarkStart w:id="1743" w:name="_Toc354567014"/>
      <w:bookmarkStart w:id="1744" w:name="_Toc354567516"/>
      <w:bookmarkStart w:id="1745" w:name="_Toc354567939"/>
      <w:bookmarkStart w:id="1746" w:name="_Toc354568438"/>
      <w:bookmarkStart w:id="1747" w:name="_Toc354562893"/>
      <w:bookmarkStart w:id="1748" w:name="_Toc354564494"/>
      <w:bookmarkStart w:id="1749" w:name="_Toc354564999"/>
      <w:bookmarkStart w:id="1750" w:name="_Toc354565504"/>
      <w:bookmarkStart w:id="1751" w:name="_Toc354566009"/>
      <w:bookmarkStart w:id="1752" w:name="_Toc354566513"/>
      <w:bookmarkStart w:id="1753" w:name="_Toc354567015"/>
      <w:bookmarkStart w:id="1754" w:name="_Toc354567517"/>
      <w:bookmarkStart w:id="1755" w:name="_Toc354567940"/>
      <w:bookmarkStart w:id="1756" w:name="_Toc354568439"/>
      <w:bookmarkStart w:id="1757" w:name="_Toc354562894"/>
      <w:bookmarkStart w:id="1758" w:name="_Toc354564495"/>
      <w:bookmarkStart w:id="1759" w:name="_Toc354565000"/>
      <w:bookmarkStart w:id="1760" w:name="_Toc354565505"/>
      <w:bookmarkStart w:id="1761" w:name="_Toc354566010"/>
      <w:bookmarkStart w:id="1762" w:name="_Toc354566514"/>
      <w:bookmarkStart w:id="1763" w:name="_Toc354567016"/>
      <w:bookmarkStart w:id="1764" w:name="_Toc354567518"/>
      <w:bookmarkStart w:id="1765" w:name="_Toc354567941"/>
      <w:bookmarkStart w:id="1766" w:name="_Toc354568440"/>
      <w:bookmarkStart w:id="1767" w:name="_Toc354562895"/>
      <w:bookmarkStart w:id="1768" w:name="_Toc354564496"/>
      <w:bookmarkStart w:id="1769" w:name="_Toc354565001"/>
      <w:bookmarkStart w:id="1770" w:name="_Toc354565506"/>
      <w:bookmarkStart w:id="1771" w:name="_Toc354566011"/>
      <w:bookmarkStart w:id="1772" w:name="_Toc354566515"/>
      <w:bookmarkStart w:id="1773" w:name="_Toc354567017"/>
      <w:bookmarkStart w:id="1774" w:name="_Toc354567519"/>
      <w:bookmarkStart w:id="1775" w:name="_Toc354567942"/>
      <w:bookmarkStart w:id="1776" w:name="_Toc354568441"/>
      <w:bookmarkStart w:id="1777" w:name="_Toc354562896"/>
      <w:bookmarkStart w:id="1778" w:name="_Toc354564497"/>
      <w:bookmarkStart w:id="1779" w:name="_Toc354565002"/>
      <w:bookmarkStart w:id="1780" w:name="_Toc354565507"/>
      <w:bookmarkStart w:id="1781" w:name="_Toc354566012"/>
      <w:bookmarkStart w:id="1782" w:name="_Toc354566516"/>
      <w:bookmarkStart w:id="1783" w:name="_Toc354567018"/>
      <w:bookmarkStart w:id="1784" w:name="_Toc354567520"/>
      <w:bookmarkStart w:id="1785" w:name="_Toc354567943"/>
      <w:bookmarkStart w:id="1786" w:name="_Toc354568442"/>
      <w:bookmarkStart w:id="1787" w:name="_Toc354562897"/>
      <w:bookmarkStart w:id="1788" w:name="_Toc354564498"/>
      <w:bookmarkStart w:id="1789" w:name="_Toc354565003"/>
      <w:bookmarkStart w:id="1790" w:name="_Toc354565508"/>
      <w:bookmarkStart w:id="1791" w:name="_Toc354566013"/>
      <w:bookmarkStart w:id="1792" w:name="_Toc354566517"/>
      <w:bookmarkStart w:id="1793" w:name="_Toc354567019"/>
      <w:bookmarkStart w:id="1794" w:name="_Toc354567521"/>
      <w:bookmarkStart w:id="1795" w:name="_Toc354567944"/>
      <w:bookmarkStart w:id="1796" w:name="_Toc354568443"/>
      <w:bookmarkStart w:id="1797" w:name="_Toc354562898"/>
      <w:bookmarkStart w:id="1798" w:name="_Toc354564499"/>
      <w:bookmarkStart w:id="1799" w:name="_Toc354565004"/>
      <w:bookmarkStart w:id="1800" w:name="_Toc354565509"/>
      <w:bookmarkStart w:id="1801" w:name="_Toc354566014"/>
      <w:bookmarkStart w:id="1802" w:name="_Toc354566518"/>
      <w:bookmarkStart w:id="1803" w:name="_Toc354567020"/>
      <w:bookmarkStart w:id="1804" w:name="_Toc354567522"/>
      <w:bookmarkStart w:id="1805" w:name="_Toc354567945"/>
      <w:bookmarkStart w:id="1806" w:name="_Toc354568444"/>
      <w:bookmarkStart w:id="1807" w:name="_Toc354562899"/>
      <w:bookmarkStart w:id="1808" w:name="_Toc354564500"/>
      <w:bookmarkStart w:id="1809" w:name="_Toc354565005"/>
      <w:bookmarkStart w:id="1810" w:name="_Toc354565510"/>
      <w:bookmarkStart w:id="1811" w:name="_Toc354566015"/>
      <w:bookmarkStart w:id="1812" w:name="_Toc354566519"/>
      <w:bookmarkStart w:id="1813" w:name="_Toc354567021"/>
      <w:bookmarkStart w:id="1814" w:name="_Toc354567523"/>
      <w:bookmarkStart w:id="1815" w:name="_Toc354567946"/>
      <w:bookmarkStart w:id="1816" w:name="_Toc354568445"/>
      <w:bookmarkStart w:id="1817" w:name="_Toc354562900"/>
      <w:bookmarkStart w:id="1818" w:name="_Toc354564501"/>
      <w:bookmarkStart w:id="1819" w:name="_Toc354565006"/>
      <w:bookmarkStart w:id="1820" w:name="_Toc354565511"/>
      <w:bookmarkStart w:id="1821" w:name="_Toc354566016"/>
      <w:bookmarkStart w:id="1822" w:name="_Toc354566520"/>
      <w:bookmarkStart w:id="1823" w:name="_Toc354567022"/>
      <w:bookmarkStart w:id="1824" w:name="_Toc354567524"/>
      <w:bookmarkStart w:id="1825" w:name="_Toc354567947"/>
      <w:bookmarkStart w:id="1826" w:name="_Toc354568446"/>
      <w:bookmarkStart w:id="1827" w:name="_Toc354562901"/>
      <w:bookmarkStart w:id="1828" w:name="_Toc354564502"/>
      <w:bookmarkStart w:id="1829" w:name="_Toc354565007"/>
      <w:bookmarkStart w:id="1830" w:name="_Toc354565512"/>
      <w:bookmarkStart w:id="1831" w:name="_Toc354566017"/>
      <w:bookmarkStart w:id="1832" w:name="_Toc354566521"/>
      <w:bookmarkStart w:id="1833" w:name="_Toc354567023"/>
      <w:bookmarkStart w:id="1834" w:name="_Toc354567525"/>
      <w:bookmarkStart w:id="1835" w:name="_Toc354567948"/>
      <w:bookmarkStart w:id="1836" w:name="_Toc354568447"/>
      <w:bookmarkStart w:id="1837" w:name="_Toc354562902"/>
      <w:bookmarkStart w:id="1838" w:name="_Toc354564503"/>
      <w:bookmarkStart w:id="1839" w:name="_Toc354565008"/>
      <w:bookmarkStart w:id="1840" w:name="_Toc354565513"/>
      <w:bookmarkStart w:id="1841" w:name="_Toc354566018"/>
      <w:bookmarkStart w:id="1842" w:name="_Toc354566522"/>
      <w:bookmarkStart w:id="1843" w:name="_Toc354567024"/>
      <w:bookmarkStart w:id="1844" w:name="_Toc354567526"/>
      <w:bookmarkStart w:id="1845" w:name="_Toc354567949"/>
      <w:bookmarkStart w:id="1846" w:name="_Toc354568448"/>
      <w:bookmarkStart w:id="1847" w:name="_Toc354562903"/>
      <w:bookmarkStart w:id="1848" w:name="_Toc354564504"/>
      <w:bookmarkStart w:id="1849" w:name="_Toc354565009"/>
      <w:bookmarkStart w:id="1850" w:name="_Toc354565514"/>
      <w:bookmarkStart w:id="1851" w:name="_Toc354566019"/>
      <w:bookmarkStart w:id="1852" w:name="_Toc354566523"/>
      <w:bookmarkStart w:id="1853" w:name="_Toc354567025"/>
      <w:bookmarkStart w:id="1854" w:name="_Toc354567527"/>
      <w:bookmarkStart w:id="1855" w:name="_Toc354567950"/>
      <w:bookmarkStart w:id="1856" w:name="_Toc354568449"/>
      <w:bookmarkStart w:id="1857" w:name="_Toc354562904"/>
      <w:bookmarkStart w:id="1858" w:name="_Toc354564505"/>
      <w:bookmarkStart w:id="1859" w:name="_Toc354565010"/>
      <w:bookmarkStart w:id="1860" w:name="_Toc354565515"/>
      <w:bookmarkStart w:id="1861" w:name="_Toc354566020"/>
      <w:bookmarkStart w:id="1862" w:name="_Toc354566524"/>
      <w:bookmarkStart w:id="1863" w:name="_Toc354567026"/>
      <w:bookmarkStart w:id="1864" w:name="_Toc354567528"/>
      <w:bookmarkStart w:id="1865" w:name="_Toc354567951"/>
      <w:bookmarkStart w:id="1866" w:name="_Toc354568450"/>
      <w:bookmarkStart w:id="1867" w:name="_Toc354562905"/>
      <w:bookmarkStart w:id="1868" w:name="_Toc354564506"/>
      <w:bookmarkStart w:id="1869" w:name="_Toc354565011"/>
      <w:bookmarkStart w:id="1870" w:name="_Toc354565516"/>
      <w:bookmarkStart w:id="1871" w:name="_Toc354566021"/>
      <w:bookmarkStart w:id="1872" w:name="_Toc354566525"/>
      <w:bookmarkStart w:id="1873" w:name="_Toc354567027"/>
      <w:bookmarkStart w:id="1874" w:name="_Toc354567529"/>
      <w:bookmarkStart w:id="1875" w:name="_Toc354567952"/>
      <w:bookmarkStart w:id="1876" w:name="_Toc354568451"/>
      <w:bookmarkStart w:id="1877" w:name="_Toc354562906"/>
      <w:bookmarkStart w:id="1878" w:name="_Toc354564507"/>
      <w:bookmarkStart w:id="1879" w:name="_Toc354565012"/>
      <w:bookmarkStart w:id="1880" w:name="_Toc354565517"/>
      <w:bookmarkStart w:id="1881" w:name="_Toc354566022"/>
      <w:bookmarkStart w:id="1882" w:name="_Toc354566526"/>
      <w:bookmarkStart w:id="1883" w:name="_Toc354567028"/>
      <w:bookmarkStart w:id="1884" w:name="_Toc354567530"/>
      <w:bookmarkStart w:id="1885" w:name="_Toc354567953"/>
      <w:bookmarkStart w:id="1886" w:name="_Toc354568452"/>
      <w:bookmarkStart w:id="1887" w:name="_Toc354562907"/>
      <w:bookmarkStart w:id="1888" w:name="_Toc354564508"/>
      <w:bookmarkStart w:id="1889" w:name="_Toc354565013"/>
      <w:bookmarkStart w:id="1890" w:name="_Toc354565518"/>
      <w:bookmarkStart w:id="1891" w:name="_Toc354566023"/>
      <w:bookmarkStart w:id="1892" w:name="_Toc354566527"/>
      <w:bookmarkStart w:id="1893" w:name="_Toc354567029"/>
      <w:bookmarkStart w:id="1894" w:name="_Toc354567531"/>
      <w:bookmarkStart w:id="1895" w:name="_Toc354567954"/>
      <w:bookmarkStart w:id="1896" w:name="_Toc354568453"/>
      <w:bookmarkStart w:id="1897" w:name="_Toc354562908"/>
      <w:bookmarkStart w:id="1898" w:name="_Toc354564509"/>
      <w:bookmarkStart w:id="1899" w:name="_Toc354565014"/>
      <w:bookmarkStart w:id="1900" w:name="_Toc354565519"/>
      <w:bookmarkStart w:id="1901" w:name="_Toc354566024"/>
      <w:bookmarkStart w:id="1902" w:name="_Toc354566528"/>
      <w:bookmarkStart w:id="1903" w:name="_Toc354567030"/>
      <w:bookmarkStart w:id="1904" w:name="_Toc354567532"/>
      <w:bookmarkStart w:id="1905" w:name="_Toc354567955"/>
      <w:bookmarkStart w:id="1906" w:name="_Toc354568454"/>
      <w:bookmarkStart w:id="1907" w:name="_Toc354562909"/>
      <w:bookmarkStart w:id="1908" w:name="_Toc354564510"/>
      <w:bookmarkStart w:id="1909" w:name="_Toc354565015"/>
      <w:bookmarkStart w:id="1910" w:name="_Toc354565520"/>
      <w:bookmarkStart w:id="1911" w:name="_Toc354566025"/>
      <w:bookmarkStart w:id="1912" w:name="_Toc354566529"/>
      <w:bookmarkStart w:id="1913" w:name="_Toc354567031"/>
      <w:bookmarkStart w:id="1914" w:name="_Toc354567533"/>
      <w:bookmarkStart w:id="1915" w:name="_Toc354567956"/>
      <w:bookmarkStart w:id="1916" w:name="_Toc354568455"/>
      <w:bookmarkStart w:id="1917" w:name="_Toc354057456"/>
      <w:bookmarkStart w:id="1918" w:name="_Toc354557965"/>
      <w:bookmarkStart w:id="1919" w:name="_Toc354558264"/>
      <w:bookmarkStart w:id="1920" w:name="_Toc354562910"/>
      <w:bookmarkStart w:id="1921" w:name="_Toc354564511"/>
      <w:bookmarkStart w:id="1922" w:name="_Toc354565016"/>
      <w:bookmarkStart w:id="1923" w:name="_Toc354565521"/>
      <w:bookmarkStart w:id="1924" w:name="_Toc354566026"/>
      <w:bookmarkStart w:id="1925" w:name="_Toc354566530"/>
      <w:bookmarkStart w:id="1926" w:name="_Toc354567032"/>
      <w:bookmarkStart w:id="1927" w:name="_Toc354567534"/>
      <w:bookmarkStart w:id="1928" w:name="_Toc354567957"/>
      <w:bookmarkStart w:id="1929" w:name="_Toc354568456"/>
      <w:bookmarkStart w:id="1930" w:name="_Toc354562911"/>
      <w:bookmarkStart w:id="1931" w:name="_Toc354564512"/>
      <w:bookmarkStart w:id="1932" w:name="_Toc354565017"/>
      <w:bookmarkStart w:id="1933" w:name="_Toc354565522"/>
      <w:bookmarkStart w:id="1934" w:name="_Toc354566027"/>
      <w:bookmarkStart w:id="1935" w:name="_Toc354566531"/>
      <w:bookmarkStart w:id="1936" w:name="_Toc354567033"/>
      <w:bookmarkStart w:id="1937" w:name="_Toc354567535"/>
      <w:bookmarkStart w:id="1938" w:name="_Toc354567958"/>
      <w:bookmarkStart w:id="1939" w:name="_Toc354568457"/>
      <w:bookmarkStart w:id="1940" w:name="_Toc354562912"/>
      <w:bookmarkStart w:id="1941" w:name="_Toc354564513"/>
      <w:bookmarkStart w:id="1942" w:name="_Toc354565018"/>
      <w:bookmarkStart w:id="1943" w:name="_Toc354565523"/>
      <w:bookmarkStart w:id="1944" w:name="_Toc354566028"/>
      <w:bookmarkStart w:id="1945" w:name="_Toc354566532"/>
      <w:bookmarkStart w:id="1946" w:name="_Toc354567034"/>
      <w:bookmarkStart w:id="1947" w:name="_Toc354567536"/>
      <w:bookmarkStart w:id="1948" w:name="_Toc354567959"/>
      <w:bookmarkStart w:id="1949" w:name="_Toc354568458"/>
      <w:bookmarkStart w:id="1950" w:name="_Toc354562913"/>
      <w:bookmarkStart w:id="1951" w:name="_Toc354564514"/>
      <w:bookmarkStart w:id="1952" w:name="_Toc354565019"/>
      <w:bookmarkStart w:id="1953" w:name="_Toc354565524"/>
      <w:bookmarkStart w:id="1954" w:name="_Toc354566029"/>
      <w:bookmarkStart w:id="1955" w:name="_Toc354566533"/>
      <w:bookmarkStart w:id="1956" w:name="_Toc354567035"/>
      <w:bookmarkStart w:id="1957" w:name="_Toc354567537"/>
      <w:bookmarkStart w:id="1958" w:name="_Toc354567960"/>
      <w:bookmarkStart w:id="1959" w:name="_Toc354568459"/>
      <w:bookmarkStart w:id="1960" w:name="_Toc354562914"/>
      <w:bookmarkStart w:id="1961" w:name="_Toc354564515"/>
      <w:bookmarkStart w:id="1962" w:name="_Toc354565020"/>
      <w:bookmarkStart w:id="1963" w:name="_Toc354565525"/>
      <w:bookmarkStart w:id="1964" w:name="_Toc354566030"/>
      <w:bookmarkStart w:id="1965" w:name="_Toc354566534"/>
      <w:bookmarkStart w:id="1966" w:name="_Toc354567036"/>
      <w:bookmarkStart w:id="1967" w:name="_Toc354567538"/>
      <w:bookmarkStart w:id="1968" w:name="_Toc354567961"/>
      <w:bookmarkStart w:id="1969" w:name="_Toc354568460"/>
      <w:bookmarkStart w:id="1970" w:name="_Toc354562915"/>
      <w:bookmarkStart w:id="1971" w:name="_Toc354564516"/>
      <w:bookmarkStart w:id="1972" w:name="_Toc354565021"/>
      <w:bookmarkStart w:id="1973" w:name="_Toc354565526"/>
      <w:bookmarkStart w:id="1974" w:name="_Toc354566031"/>
      <w:bookmarkStart w:id="1975" w:name="_Toc354566535"/>
      <w:bookmarkStart w:id="1976" w:name="_Toc354567037"/>
      <w:bookmarkStart w:id="1977" w:name="_Toc354567539"/>
      <w:bookmarkStart w:id="1978" w:name="_Toc354567962"/>
      <w:bookmarkStart w:id="1979" w:name="_Toc354568461"/>
      <w:bookmarkStart w:id="1980" w:name="_Toc354562916"/>
      <w:bookmarkStart w:id="1981" w:name="_Toc354564517"/>
      <w:bookmarkStart w:id="1982" w:name="_Toc354565022"/>
      <w:bookmarkStart w:id="1983" w:name="_Toc354565527"/>
      <w:bookmarkStart w:id="1984" w:name="_Toc354566032"/>
      <w:bookmarkStart w:id="1985" w:name="_Toc354566536"/>
      <w:bookmarkStart w:id="1986" w:name="_Toc354567038"/>
      <w:bookmarkStart w:id="1987" w:name="_Toc354567540"/>
      <w:bookmarkStart w:id="1988" w:name="_Toc354567963"/>
      <w:bookmarkStart w:id="1989" w:name="_Toc354568462"/>
      <w:bookmarkStart w:id="1990" w:name="_Toc354562917"/>
      <w:bookmarkStart w:id="1991" w:name="_Toc354564518"/>
      <w:bookmarkStart w:id="1992" w:name="_Toc354565023"/>
      <w:bookmarkStart w:id="1993" w:name="_Toc354565528"/>
      <w:bookmarkStart w:id="1994" w:name="_Toc354566033"/>
      <w:bookmarkStart w:id="1995" w:name="_Toc354566537"/>
      <w:bookmarkStart w:id="1996" w:name="_Toc354567039"/>
      <w:bookmarkStart w:id="1997" w:name="_Toc354567541"/>
      <w:bookmarkStart w:id="1998" w:name="_Toc354567964"/>
      <w:bookmarkStart w:id="1999" w:name="_Toc354568463"/>
      <w:bookmarkStart w:id="2000" w:name="_Toc354562918"/>
      <w:bookmarkStart w:id="2001" w:name="_Toc354564519"/>
      <w:bookmarkStart w:id="2002" w:name="_Toc354565024"/>
      <w:bookmarkStart w:id="2003" w:name="_Toc354565529"/>
      <w:bookmarkStart w:id="2004" w:name="_Toc354566034"/>
      <w:bookmarkStart w:id="2005" w:name="_Toc354566538"/>
      <w:bookmarkStart w:id="2006" w:name="_Toc354567040"/>
      <w:bookmarkStart w:id="2007" w:name="_Toc354567542"/>
      <w:bookmarkStart w:id="2008" w:name="_Toc354567965"/>
      <w:bookmarkStart w:id="2009" w:name="_Toc354568464"/>
      <w:bookmarkStart w:id="2010" w:name="_Toc354562919"/>
      <w:bookmarkStart w:id="2011" w:name="_Toc354564520"/>
      <w:bookmarkStart w:id="2012" w:name="_Toc354565025"/>
      <w:bookmarkStart w:id="2013" w:name="_Toc354565530"/>
      <w:bookmarkStart w:id="2014" w:name="_Toc354566035"/>
      <w:bookmarkStart w:id="2015" w:name="_Toc354566539"/>
      <w:bookmarkStart w:id="2016" w:name="_Toc354567041"/>
      <w:bookmarkStart w:id="2017" w:name="_Toc354567543"/>
      <w:bookmarkStart w:id="2018" w:name="_Toc354567966"/>
      <w:bookmarkStart w:id="2019" w:name="_Toc354568465"/>
      <w:bookmarkStart w:id="2020" w:name="_Toc354562920"/>
      <w:bookmarkStart w:id="2021" w:name="_Toc354564521"/>
      <w:bookmarkStart w:id="2022" w:name="_Toc354565026"/>
      <w:bookmarkStart w:id="2023" w:name="_Toc354565531"/>
      <w:bookmarkStart w:id="2024" w:name="_Toc354566036"/>
      <w:bookmarkStart w:id="2025" w:name="_Toc354566540"/>
      <w:bookmarkStart w:id="2026" w:name="_Toc354567042"/>
      <w:bookmarkStart w:id="2027" w:name="_Toc354567544"/>
      <w:bookmarkStart w:id="2028" w:name="_Toc354567967"/>
      <w:bookmarkStart w:id="2029" w:name="_Toc354568466"/>
      <w:bookmarkStart w:id="2030" w:name="_Toc354562921"/>
      <w:bookmarkStart w:id="2031" w:name="_Toc354564522"/>
      <w:bookmarkStart w:id="2032" w:name="_Toc354565027"/>
      <w:bookmarkStart w:id="2033" w:name="_Toc354565532"/>
      <w:bookmarkStart w:id="2034" w:name="_Toc354566037"/>
      <w:bookmarkStart w:id="2035" w:name="_Toc354566541"/>
      <w:bookmarkStart w:id="2036" w:name="_Toc354567043"/>
      <w:bookmarkStart w:id="2037" w:name="_Toc354567545"/>
      <w:bookmarkStart w:id="2038" w:name="_Toc354567968"/>
      <w:bookmarkStart w:id="2039" w:name="_Toc354568467"/>
      <w:bookmarkStart w:id="2040" w:name="_Toc354562922"/>
      <w:bookmarkStart w:id="2041" w:name="_Toc354564523"/>
      <w:bookmarkStart w:id="2042" w:name="_Toc354565028"/>
      <w:bookmarkStart w:id="2043" w:name="_Toc354565533"/>
      <w:bookmarkStart w:id="2044" w:name="_Toc354566038"/>
      <w:bookmarkStart w:id="2045" w:name="_Toc354566542"/>
      <w:bookmarkStart w:id="2046" w:name="_Toc354567044"/>
      <w:bookmarkStart w:id="2047" w:name="_Toc354567546"/>
      <w:bookmarkStart w:id="2048" w:name="_Toc354567969"/>
      <w:bookmarkStart w:id="2049" w:name="_Toc354568468"/>
      <w:bookmarkStart w:id="2050" w:name="_Toc354562923"/>
      <w:bookmarkStart w:id="2051" w:name="_Toc354564524"/>
      <w:bookmarkStart w:id="2052" w:name="_Toc354565029"/>
      <w:bookmarkStart w:id="2053" w:name="_Toc354565534"/>
      <w:bookmarkStart w:id="2054" w:name="_Toc354566039"/>
      <w:bookmarkStart w:id="2055" w:name="_Toc354566543"/>
      <w:bookmarkStart w:id="2056" w:name="_Toc354567045"/>
      <w:bookmarkStart w:id="2057" w:name="_Toc354567547"/>
      <w:bookmarkStart w:id="2058" w:name="_Toc354567970"/>
      <w:bookmarkStart w:id="2059" w:name="_Toc354568469"/>
      <w:bookmarkStart w:id="2060" w:name="_Toc354562924"/>
      <w:bookmarkStart w:id="2061" w:name="_Toc354564525"/>
      <w:bookmarkStart w:id="2062" w:name="_Toc354565030"/>
      <w:bookmarkStart w:id="2063" w:name="_Toc354565535"/>
      <w:bookmarkStart w:id="2064" w:name="_Toc354566040"/>
      <w:bookmarkStart w:id="2065" w:name="_Toc354566544"/>
      <w:bookmarkStart w:id="2066" w:name="_Toc354567046"/>
      <w:bookmarkStart w:id="2067" w:name="_Toc354567548"/>
      <w:bookmarkStart w:id="2068" w:name="_Toc354567971"/>
      <w:bookmarkStart w:id="2069" w:name="_Toc354568470"/>
      <w:bookmarkStart w:id="2070" w:name="_Toc354562925"/>
      <w:bookmarkStart w:id="2071" w:name="_Toc354564526"/>
      <w:bookmarkStart w:id="2072" w:name="_Toc354565031"/>
      <w:bookmarkStart w:id="2073" w:name="_Toc354565536"/>
      <w:bookmarkStart w:id="2074" w:name="_Toc354566041"/>
      <w:bookmarkStart w:id="2075" w:name="_Toc354566545"/>
      <w:bookmarkStart w:id="2076" w:name="_Toc354567047"/>
      <w:bookmarkStart w:id="2077" w:name="_Toc354567549"/>
      <w:bookmarkStart w:id="2078" w:name="_Toc354567972"/>
      <w:bookmarkStart w:id="2079" w:name="_Toc354568471"/>
      <w:bookmarkStart w:id="2080" w:name="_Toc354562926"/>
      <w:bookmarkStart w:id="2081" w:name="_Toc354564527"/>
      <w:bookmarkStart w:id="2082" w:name="_Toc354565032"/>
      <w:bookmarkStart w:id="2083" w:name="_Toc354565537"/>
      <w:bookmarkStart w:id="2084" w:name="_Toc354566042"/>
      <w:bookmarkStart w:id="2085" w:name="_Toc354566546"/>
      <w:bookmarkStart w:id="2086" w:name="_Toc354567048"/>
      <w:bookmarkStart w:id="2087" w:name="_Toc354567550"/>
      <w:bookmarkStart w:id="2088" w:name="_Toc354567973"/>
      <w:bookmarkStart w:id="2089" w:name="_Toc354568472"/>
      <w:bookmarkStart w:id="2090" w:name="_Toc354562927"/>
      <w:bookmarkStart w:id="2091" w:name="_Toc354564528"/>
      <w:bookmarkStart w:id="2092" w:name="_Toc354565033"/>
      <w:bookmarkStart w:id="2093" w:name="_Toc354565538"/>
      <w:bookmarkStart w:id="2094" w:name="_Toc354566043"/>
      <w:bookmarkStart w:id="2095" w:name="_Toc354566547"/>
      <w:bookmarkStart w:id="2096" w:name="_Toc354567049"/>
      <w:bookmarkStart w:id="2097" w:name="_Toc354567551"/>
      <w:bookmarkStart w:id="2098" w:name="_Toc354567974"/>
      <w:bookmarkStart w:id="2099" w:name="_Toc354568473"/>
      <w:bookmarkStart w:id="2100" w:name="_Toc354562928"/>
      <w:bookmarkStart w:id="2101" w:name="_Toc354564529"/>
      <w:bookmarkStart w:id="2102" w:name="_Toc354565034"/>
      <w:bookmarkStart w:id="2103" w:name="_Toc354565539"/>
      <w:bookmarkStart w:id="2104" w:name="_Toc354566044"/>
      <w:bookmarkStart w:id="2105" w:name="_Toc354566548"/>
      <w:bookmarkStart w:id="2106" w:name="_Toc354567050"/>
      <w:bookmarkStart w:id="2107" w:name="_Toc354567552"/>
      <w:bookmarkStart w:id="2108" w:name="_Toc354567975"/>
      <w:bookmarkStart w:id="2109" w:name="_Toc354568474"/>
      <w:bookmarkStart w:id="2110" w:name="_Toc354057458"/>
      <w:bookmarkStart w:id="2111" w:name="_Toc354557967"/>
      <w:bookmarkStart w:id="2112" w:name="_Toc354558266"/>
      <w:bookmarkStart w:id="2113" w:name="_Toc354562929"/>
      <w:bookmarkStart w:id="2114" w:name="_Toc354564530"/>
      <w:bookmarkStart w:id="2115" w:name="_Toc354565035"/>
      <w:bookmarkStart w:id="2116" w:name="_Toc354565540"/>
      <w:bookmarkStart w:id="2117" w:name="_Toc354566045"/>
      <w:bookmarkStart w:id="2118" w:name="_Toc354566549"/>
      <w:bookmarkStart w:id="2119" w:name="_Toc354567051"/>
      <w:bookmarkStart w:id="2120" w:name="_Toc354567553"/>
      <w:bookmarkStart w:id="2121" w:name="_Toc354567976"/>
      <w:bookmarkStart w:id="2122" w:name="_Toc354568475"/>
      <w:bookmarkStart w:id="2123" w:name="_Toc354557968"/>
      <w:bookmarkStart w:id="2124" w:name="_Toc354558267"/>
      <w:bookmarkStart w:id="2125" w:name="_Toc354562930"/>
      <w:bookmarkStart w:id="2126" w:name="_Toc354564531"/>
      <w:bookmarkStart w:id="2127" w:name="_Toc354565036"/>
      <w:bookmarkStart w:id="2128" w:name="_Toc354565541"/>
      <w:bookmarkStart w:id="2129" w:name="_Toc354566046"/>
      <w:bookmarkStart w:id="2130" w:name="_Toc354566550"/>
      <w:bookmarkStart w:id="2131" w:name="_Toc354567052"/>
      <w:bookmarkStart w:id="2132" w:name="_Toc354567554"/>
      <w:bookmarkStart w:id="2133" w:name="_Toc354567977"/>
      <w:bookmarkStart w:id="2134" w:name="_Toc354568476"/>
      <w:bookmarkStart w:id="2135" w:name="_Toc354557969"/>
      <w:bookmarkStart w:id="2136" w:name="_Toc354558268"/>
      <w:bookmarkStart w:id="2137" w:name="_Toc354562931"/>
      <w:bookmarkStart w:id="2138" w:name="_Toc354564532"/>
      <w:bookmarkStart w:id="2139" w:name="_Toc354565037"/>
      <w:bookmarkStart w:id="2140" w:name="_Toc354565542"/>
      <w:bookmarkStart w:id="2141" w:name="_Toc354566047"/>
      <w:bookmarkStart w:id="2142" w:name="_Toc354566551"/>
      <w:bookmarkStart w:id="2143" w:name="_Toc354567053"/>
      <w:bookmarkStart w:id="2144" w:name="_Toc354567555"/>
      <w:bookmarkStart w:id="2145" w:name="_Toc354567978"/>
      <w:bookmarkStart w:id="2146" w:name="_Toc354568477"/>
      <w:bookmarkStart w:id="2147" w:name="_Toc354557970"/>
      <w:bookmarkStart w:id="2148" w:name="_Toc354558269"/>
      <w:bookmarkStart w:id="2149" w:name="_Toc354562932"/>
      <w:bookmarkStart w:id="2150" w:name="_Toc354564533"/>
      <w:bookmarkStart w:id="2151" w:name="_Toc354565038"/>
      <w:bookmarkStart w:id="2152" w:name="_Toc354565543"/>
      <w:bookmarkStart w:id="2153" w:name="_Toc354566048"/>
      <w:bookmarkStart w:id="2154" w:name="_Toc354566552"/>
      <w:bookmarkStart w:id="2155" w:name="_Toc354567054"/>
      <w:bookmarkStart w:id="2156" w:name="_Toc354567556"/>
      <w:bookmarkStart w:id="2157" w:name="_Toc354567979"/>
      <w:bookmarkStart w:id="2158" w:name="_Toc354568478"/>
      <w:bookmarkStart w:id="2159" w:name="_Toc354557971"/>
      <w:bookmarkStart w:id="2160" w:name="_Toc354558270"/>
      <w:bookmarkStart w:id="2161" w:name="_Toc354562933"/>
      <w:bookmarkStart w:id="2162" w:name="_Toc354564534"/>
      <w:bookmarkStart w:id="2163" w:name="_Toc354565039"/>
      <w:bookmarkStart w:id="2164" w:name="_Toc354565544"/>
      <w:bookmarkStart w:id="2165" w:name="_Toc354566049"/>
      <w:bookmarkStart w:id="2166" w:name="_Toc354566553"/>
      <w:bookmarkStart w:id="2167" w:name="_Toc354567055"/>
      <w:bookmarkStart w:id="2168" w:name="_Toc354567557"/>
      <w:bookmarkStart w:id="2169" w:name="_Toc354567980"/>
      <w:bookmarkStart w:id="2170" w:name="_Toc354568479"/>
      <w:bookmarkStart w:id="2171" w:name="_Toc354557972"/>
      <w:bookmarkStart w:id="2172" w:name="_Toc354558271"/>
      <w:bookmarkStart w:id="2173" w:name="_Toc354562934"/>
      <w:bookmarkStart w:id="2174" w:name="_Toc354564535"/>
      <w:bookmarkStart w:id="2175" w:name="_Toc354565040"/>
      <w:bookmarkStart w:id="2176" w:name="_Toc354565545"/>
      <w:bookmarkStart w:id="2177" w:name="_Toc354566050"/>
      <w:bookmarkStart w:id="2178" w:name="_Toc354566554"/>
      <w:bookmarkStart w:id="2179" w:name="_Toc354567056"/>
      <w:bookmarkStart w:id="2180" w:name="_Toc354567558"/>
      <w:bookmarkStart w:id="2181" w:name="_Toc354567981"/>
      <w:bookmarkStart w:id="2182" w:name="_Toc354568480"/>
      <w:bookmarkStart w:id="2183" w:name="_Toc354557973"/>
      <w:bookmarkStart w:id="2184" w:name="_Toc354558272"/>
      <w:bookmarkStart w:id="2185" w:name="_Toc354562935"/>
      <w:bookmarkStart w:id="2186" w:name="_Toc354564536"/>
      <w:bookmarkStart w:id="2187" w:name="_Toc354565041"/>
      <w:bookmarkStart w:id="2188" w:name="_Toc354565546"/>
      <w:bookmarkStart w:id="2189" w:name="_Toc354566051"/>
      <w:bookmarkStart w:id="2190" w:name="_Toc354566555"/>
      <w:bookmarkStart w:id="2191" w:name="_Toc354567057"/>
      <w:bookmarkStart w:id="2192" w:name="_Toc354567559"/>
      <w:bookmarkStart w:id="2193" w:name="_Toc354567982"/>
      <w:bookmarkStart w:id="2194" w:name="_Toc354568481"/>
      <w:bookmarkStart w:id="2195" w:name="_Toc354557974"/>
      <w:bookmarkStart w:id="2196" w:name="_Toc354558273"/>
      <w:bookmarkStart w:id="2197" w:name="_Toc354562936"/>
      <w:bookmarkStart w:id="2198" w:name="_Toc354564537"/>
      <w:bookmarkStart w:id="2199" w:name="_Toc354565042"/>
      <w:bookmarkStart w:id="2200" w:name="_Toc354565547"/>
      <w:bookmarkStart w:id="2201" w:name="_Toc354566052"/>
      <w:bookmarkStart w:id="2202" w:name="_Toc354566556"/>
      <w:bookmarkStart w:id="2203" w:name="_Toc354567058"/>
      <w:bookmarkStart w:id="2204" w:name="_Toc354567560"/>
      <w:bookmarkStart w:id="2205" w:name="_Toc354567983"/>
      <w:bookmarkStart w:id="2206" w:name="_Toc354568482"/>
      <w:bookmarkStart w:id="2207" w:name="_Toc354557975"/>
      <w:bookmarkStart w:id="2208" w:name="_Toc354558274"/>
      <w:bookmarkStart w:id="2209" w:name="_Toc354562937"/>
      <w:bookmarkStart w:id="2210" w:name="_Toc354564538"/>
      <w:bookmarkStart w:id="2211" w:name="_Toc354565043"/>
      <w:bookmarkStart w:id="2212" w:name="_Toc354565548"/>
      <w:bookmarkStart w:id="2213" w:name="_Toc354566053"/>
      <w:bookmarkStart w:id="2214" w:name="_Toc354566557"/>
      <w:bookmarkStart w:id="2215" w:name="_Toc354567059"/>
      <w:bookmarkStart w:id="2216" w:name="_Toc354567561"/>
      <w:bookmarkStart w:id="2217" w:name="_Toc354567984"/>
      <w:bookmarkStart w:id="2218" w:name="_Toc354568483"/>
      <w:bookmarkStart w:id="2219" w:name="_Toc354557976"/>
      <w:bookmarkStart w:id="2220" w:name="_Toc354558275"/>
      <w:bookmarkStart w:id="2221" w:name="_Toc354562938"/>
      <w:bookmarkStart w:id="2222" w:name="_Toc354564539"/>
      <w:bookmarkStart w:id="2223" w:name="_Toc354565044"/>
      <w:bookmarkStart w:id="2224" w:name="_Toc354565549"/>
      <w:bookmarkStart w:id="2225" w:name="_Toc354566054"/>
      <w:bookmarkStart w:id="2226" w:name="_Toc354566558"/>
      <w:bookmarkStart w:id="2227" w:name="_Toc354567060"/>
      <w:bookmarkStart w:id="2228" w:name="_Toc354567562"/>
      <w:bookmarkStart w:id="2229" w:name="_Toc354567985"/>
      <w:bookmarkStart w:id="2230" w:name="_Toc354568484"/>
      <w:bookmarkStart w:id="2231" w:name="_Toc354562939"/>
      <w:bookmarkStart w:id="2232" w:name="_Toc354564540"/>
      <w:bookmarkStart w:id="2233" w:name="_Toc354565045"/>
      <w:bookmarkStart w:id="2234" w:name="_Toc354565550"/>
      <w:bookmarkStart w:id="2235" w:name="_Toc354566055"/>
      <w:bookmarkStart w:id="2236" w:name="_Toc354566559"/>
      <w:bookmarkStart w:id="2237" w:name="_Toc354567061"/>
      <w:bookmarkStart w:id="2238" w:name="_Toc354567563"/>
      <w:bookmarkStart w:id="2239" w:name="_Toc354567986"/>
      <w:bookmarkStart w:id="2240" w:name="_Toc354568485"/>
      <w:bookmarkStart w:id="2241" w:name="_Toc354562940"/>
      <w:bookmarkStart w:id="2242" w:name="_Toc354564541"/>
      <w:bookmarkStart w:id="2243" w:name="_Toc354565046"/>
      <w:bookmarkStart w:id="2244" w:name="_Toc354565551"/>
      <w:bookmarkStart w:id="2245" w:name="_Toc354566056"/>
      <w:bookmarkStart w:id="2246" w:name="_Toc354566560"/>
      <w:bookmarkStart w:id="2247" w:name="_Toc354567062"/>
      <w:bookmarkStart w:id="2248" w:name="_Toc354567564"/>
      <w:bookmarkStart w:id="2249" w:name="_Toc354567987"/>
      <w:bookmarkStart w:id="2250" w:name="_Toc354568486"/>
      <w:bookmarkStart w:id="2251" w:name="_Toc354562941"/>
      <w:bookmarkStart w:id="2252" w:name="_Toc354564542"/>
      <w:bookmarkStart w:id="2253" w:name="_Toc354565047"/>
      <w:bookmarkStart w:id="2254" w:name="_Toc354565552"/>
      <w:bookmarkStart w:id="2255" w:name="_Toc354566057"/>
      <w:bookmarkStart w:id="2256" w:name="_Toc354566561"/>
      <w:bookmarkStart w:id="2257" w:name="_Toc354567063"/>
      <w:bookmarkStart w:id="2258" w:name="_Toc354567565"/>
      <w:bookmarkStart w:id="2259" w:name="_Toc354567988"/>
      <w:bookmarkStart w:id="2260" w:name="_Toc354568487"/>
      <w:bookmarkStart w:id="2261" w:name="_Toc354562942"/>
      <w:bookmarkStart w:id="2262" w:name="_Toc354564543"/>
      <w:bookmarkStart w:id="2263" w:name="_Toc354565048"/>
      <w:bookmarkStart w:id="2264" w:name="_Toc354565553"/>
      <w:bookmarkStart w:id="2265" w:name="_Toc354566058"/>
      <w:bookmarkStart w:id="2266" w:name="_Toc354566562"/>
      <w:bookmarkStart w:id="2267" w:name="_Toc354567064"/>
      <w:bookmarkStart w:id="2268" w:name="_Toc354567566"/>
      <w:bookmarkStart w:id="2269" w:name="_Toc354567989"/>
      <w:bookmarkStart w:id="2270" w:name="_Toc354568488"/>
      <w:bookmarkStart w:id="2271" w:name="_Toc354562943"/>
      <w:bookmarkStart w:id="2272" w:name="_Toc354564544"/>
      <w:bookmarkStart w:id="2273" w:name="_Toc354565049"/>
      <w:bookmarkStart w:id="2274" w:name="_Toc354565554"/>
      <w:bookmarkStart w:id="2275" w:name="_Toc354566059"/>
      <w:bookmarkStart w:id="2276" w:name="_Toc354566563"/>
      <w:bookmarkStart w:id="2277" w:name="_Toc354567065"/>
      <w:bookmarkStart w:id="2278" w:name="_Toc354567567"/>
      <w:bookmarkStart w:id="2279" w:name="_Toc354567990"/>
      <w:bookmarkStart w:id="2280" w:name="_Toc354568489"/>
      <w:bookmarkStart w:id="2281" w:name="_Toc354562944"/>
      <w:bookmarkStart w:id="2282" w:name="_Toc354564545"/>
      <w:bookmarkStart w:id="2283" w:name="_Toc354565050"/>
      <w:bookmarkStart w:id="2284" w:name="_Toc354565555"/>
      <w:bookmarkStart w:id="2285" w:name="_Toc354566060"/>
      <w:bookmarkStart w:id="2286" w:name="_Toc354566564"/>
      <w:bookmarkStart w:id="2287" w:name="_Toc354567066"/>
      <w:bookmarkStart w:id="2288" w:name="_Toc354567568"/>
      <w:bookmarkStart w:id="2289" w:name="_Toc354567991"/>
      <w:bookmarkStart w:id="2290" w:name="_Toc354568490"/>
      <w:bookmarkStart w:id="2291" w:name="_Toc354562945"/>
      <w:bookmarkStart w:id="2292" w:name="_Toc354564546"/>
      <w:bookmarkStart w:id="2293" w:name="_Toc354565051"/>
      <w:bookmarkStart w:id="2294" w:name="_Toc354565556"/>
      <w:bookmarkStart w:id="2295" w:name="_Toc354566061"/>
      <w:bookmarkStart w:id="2296" w:name="_Toc354566565"/>
      <w:bookmarkStart w:id="2297" w:name="_Toc354567067"/>
      <w:bookmarkStart w:id="2298" w:name="_Toc354567569"/>
      <w:bookmarkStart w:id="2299" w:name="_Toc354567992"/>
      <w:bookmarkStart w:id="2300" w:name="_Toc354568491"/>
      <w:bookmarkStart w:id="2301" w:name="_Toc354562946"/>
      <w:bookmarkStart w:id="2302" w:name="_Toc354564547"/>
      <w:bookmarkStart w:id="2303" w:name="_Toc354565052"/>
      <w:bookmarkStart w:id="2304" w:name="_Toc354565557"/>
      <w:bookmarkStart w:id="2305" w:name="_Toc354566062"/>
      <w:bookmarkStart w:id="2306" w:name="_Toc354566566"/>
      <w:bookmarkStart w:id="2307" w:name="_Toc354567068"/>
      <w:bookmarkStart w:id="2308" w:name="_Toc354567570"/>
      <w:bookmarkStart w:id="2309" w:name="_Toc354567993"/>
      <w:bookmarkStart w:id="2310" w:name="_Toc354568492"/>
      <w:bookmarkStart w:id="2311" w:name="_Toc354562947"/>
      <w:bookmarkStart w:id="2312" w:name="_Toc354564548"/>
      <w:bookmarkStart w:id="2313" w:name="_Toc354565053"/>
      <w:bookmarkStart w:id="2314" w:name="_Toc354565558"/>
      <w:bookmarkStart w:id="2315" w:name="_Toc354566063"/>
      <w:bookmarkStart w:id="2316" w:name="_Toc354566567"/>
      <w:bookmarkStart w:id="2317" w:name="_Toc354567069"/>
      <w:bookmarkStart w:id="2318" w:name="_Toc354567571"/>
      <w:bookmarkStart w:id="2319" w:name="_Toc354567994"/>
      <w:bookmarkStart w:id="2320" w:name="_Toc354568493"/>
      <w:bookmarkStart w:id="2321" w:name="_Toc354562948"/>
      <w:bookmarkStart w:id="2322" w:name="_Toc354564549"/>
      <w:bookmarkStart w:id="2323" w:name="_Toc354565054"/>
      <w:bookmarkStart w:id="2324" w:name="_Toc354565559"/>
      <w:bookmarkStart w:id="2325" w:name="_Toc354566064"/>
      <w:bookmarkStart w:id="2326" w:name="_Toc354566568"/>
      <w:bookmarkStart w:id="2327" w:name="_Toc354567070"/>
      <w:bookmarkStart w:id="2328" w:name="_Toc354567572"/>
      <w:bookmarkStart w:id="2329" w:name="_Toc354567995"/>
      <w:bookmarkStart w:id="2330" w:name="_Toc354568494"/>
      <w:bookmarkStart w:id="2331" w:name="_Toc354562949"/>
      <w:bookmarkStart w:id="2332" w:name="_Toc354564550"/>
      <w:bookmarkStart w:id="2333" w:name="_Toc354565055"/>
      <w:bookmarkStart w:id="2334" w:name="_Toc354565560"/>
      <w:bookmarkStart w:id="2335" w:name="_Toc354566065"/>
      <w:bookmarkStart w:id="2336" w:name="_Toc354566569"/>
      <w:bookmarkStart w:id="2337" w:name="_Toc354567071"/>
      <w:bookmarkStart w:id="2338" w:name="_Toc354567573"/>
      <w:bookmarkStart w:id="2339" w:name="_Toc354567996"/>
      <w:bookmarkStart w:id="2340" w:name="_Toc354568495"/>
      <w:bookmarkStart w:id="2341" w:name="_Toc354057462"/>
      <w:bookmarkStart w:id="2342" w:name="_Toc354557979"/>
      <w:bookmarkStart w:id="2343" w:name="_Toc354558278"/>
      <w:bookmarkStart w:id="2344" w:name="_Toc354562950"/>
      <w:bookmarkStart w:id="2345" w:name="_Toc354564551"/>
      <w:bookmarkStart w:id="2346" w:name="_Toc354565056"/>
      <w:bookmarkStart w:id="2347" w:name="_Toc354565561"/>
      <w:bookmarkStart w:id="2348" w:name="_Toc354566066"/>
      <w:bookmarkStart w:id="2349" w:name="_Toc354566570"/>
      <w:bookmarkStart w:id="2350" w:name="_Toc354567072"/>
      <w:bookmarkStart w:id="2351" w:name="_Toc354567574"/>
      <w:bookmarkStart w:id="2352" w:name="_Toc354567997"/>
      <w:bookmarkStart w:id="2353" w:name="_Toc354568496"/>
      <w:bookmarkStart w:id="2354" w:name="_Toc354057463"/>
      <w:bookmarkStart w:id="2355" w:name="_Toc354557980"/>
      <w:bookmarkStart w:id="2356" w:name="_Toc354558279"/>
      <w:bookmarkStart w:id="2357" w:name="_Toc354562951"/>
      <w:bookmarkStart w:id="2358" w:name="_Toc354564552"/>
      <w:bookmarkStart w:id="2359" w:name="_Toc354565057"/>
      <w:bookmarkStart w:id="2360" w:name="_Toc354565562"/>
      <w:bookmarkStart w:id="2361" w:name="_Toc354566067"/>
      <w:bookmarkStart w:id="2362" w:name="_Toc354566571"/>
      <w:bookmarkStart w:id="2363" w:name="_Toc354567073"/>
      <w:bookmarkStart w:id="2364" w:name="_Toc354567575"/>
      <w:bookmarkStart w:id="2365" w:name="_Toc354567998"/>
      <w:bookmarkStart w:id="2366" w:name="_Toc354568497"/>
      <w:bookmarkStart w:id="2367" w:name="_Toc354057464"/>
      <w:bookmarkStart w:id="2368" w:name="_Toc354557981"/>
      <w:bookmarkStart w:id="2369" w:name="_Toc354558280"/>
      <w:bookmarkStart w:id="2370" w:name="_Toc354562952"/>
      <w:bookmarkStart w:id="2371" w:name="_Toc354564553"/>
      <w:bookmarkStart w:id="2372" w:name="_Toc354565058"/>
      <w:bookmarkStart w:id="2373" w:name="_Toc354565563"/>
      <w:bookmarkStart w:id="2374" w:name="_Toc354566068"/>
      <w:bookmarkStart w:id="2375" w:name="_Toc354566572"/>
      <w:bookmarkStart w:id="2376" w:name="_Toc354567074"/>
      <w:bookmarkStart w:id="2377" w:name="_Toc354567576"/>
      <w:bookmarkStart w:id="2378" w:name="_Toc354567999"/>
      <w:bookmarkStart w:id="2379" w:name="_Toc354568498"/>
      <w:bookmarkStart w:id="2380" w:name="_Toc354057465"/>
      <w:bookmarkStart w:id="2381" w:name="_Toc354557982"/>
      <w:bookmarkStart w:id="2382" w:name="_Toc354558281"/>
      <w:bookmarkStart w:id="2383" w:name="_Toc354562953"/>
      <w:bookmarkStart w:id="2384" w:name="_Toc354564554"/>
      <w:bookmarkStart w:id="2385" w:name="_Toc354565059"/>
      <w:bookmarkStart w:id="2386" w:name="_Toc354565564"/>
      <w:bookmarkStart w:id="2387" w:name="_Toc354566069"/>
      <w:bookmarkStart w:id="2388" w:name="_Toc354566573"/>
      <w:bookmarkStart w:id="2389" w:name="_Toc354567075"/>
      <w:bookmarkStart w:id="2390" w:name="_Toc354567577"/>
      <w:bookmarkStart w:id="2391" w:name="_Toc354568000"/>
      <w:bookmarkStart w:id="2392" w:name="_Toc354568499"/>
      <w:bookmarkStart w:id="2393" w:name="_Toc354057466"/>
      <w:bookmarkStart w:id="2394" w:name="_Toc354557983"/>
      <w:bookmarkStart w:id="2395" w:name="_Toc354558282"/>
      <w:bookmarkStart w:id="2396" w:name="_Toc354562954"/>
      <w:bookmarkStart w:id="2397" w:name="_Toc354564555"/>
      <w:bookmarkStart w:id="2398" w:name="_Toc354565060"/>
      <w:bookmarkStart w:id="2399" w:name="_Toc354565565"/>
      <w:bookmarkStart w:id="2400" w:name="_Toc354566070"/>
      <w:bookmarkStart w:id="2401" w:name="_Toc354566574"/>
      <w:bookmarkStart w:id="2402" w:name="_Toc354567076"/>
      <w:bookmarkStart w:id="2403" w:name="_Toc354567578"/>
      <w:bookmarkStart w:id="2404" w:name="_Toc354568001"/>
      <w:bookmarkStart w:id="2405" w:name="_Toc354568500"/>
      <w:bookmarkStart w:id="2406" w:name="_Toc354057467"/>
      <w:bookmarkStart w:id="2407" w:name="_Toc354557984"/>
      <w:bookmarkStart w:id="2408" w:name="_Toc354558283"/>
      <w:bookmarkStart w:id="2409" w:name="_Toc354562955"/>
      <w:bookmarkStart w:id="2410" w:name="_Toc354564556"/>
      <w:bookmarkStart w:id="2411" w:name="_Toc354565061"/>
      <w:bookmarkStart w:id="2412" w:name="_Toc354565566"/>
      <w:bookmarkStart w:id="2413" w:name="_Toc354566071"/>
      <w:bookmarkStart w:id="2414" w:name="_Toc354566575"/>
      <w:bookmarkStart w:id="2415" w:name="_Toc354567077"/>
      <w:bookmarkStart w:id="2416" w:name="_Toc354567579"/>
      <w:bookmarkStart w:id="2417" w:name="_Toc354568002"/>
      <w:bookmarkStart w:id="2418" w:name="_Toc354568501"/>
      <w:bookmarkStart w:id="2419" w:name="_Toc354057468"/>
      <w:bookmarkStart w:id="2420" w:name="_Toc354557985"/>
      <w:bookmarkStart w:id="2421" w:name="_Toc354558284"/>
      <w:bookmarkStart w:id="2422" w:name="_Toc354562956"/>
      <w:bookmarkStart w:id="2423" w:name="_Toc354564557"/>
      <w:bookmarkStart w:id="2424" w:name="_Toc354565062"/>
      <w:bookmarkStart w:id="2425" w:name="_Toc354565567"/>
      <w:bookmarkStart w:id="2426" w:name="_Toc354566072"/>
      <w:bookmarkStart w:id="2427" w:name="_Toc354566576"/>
      <w:bookmarkStart w:id="2428" w:name="_Toc354567078"/>
      <w:bookmarkStart w:id="2429" w:name="_Toc354567580"/>
      <w:bookmarkStart w:id="2430" w:name="_Toc354568003"/>
      <w:bookmarkStart w:id="2431" w:name="_Toc354568502"/>
      <w:bookmarkStart w:id="2432" w:name="_Toc354057469"/>
      <w:bookmarkStart w:id="2433" w:name="_Toc354557986"/>
      <w:bookmarkStart w:id="2434" w:name="_Toc354558285"/>
      <w:bookmarkStart w:id="2435" w:name="_Toc354562957"/>
      <w:bookmarkStart w:id="2436" w:name="_Toc354564558"/>
      <w:bookmarkStart w:id="2437" w:name="_Toc354565063"/>
      <w:bookmarkStart w:id="2438" w:name="_Toc354565568"/>
      <w:bookmarkStart w:id="2439" w:name="_Toc354566073"/>
      <w:bookmarkStart w:id="2440" w:name="_Toc354566577"/>
      <w:bookmarkStart w:id="2441" w:name="_Toc354567079"/>
      <w:bookmarkStart w:id="2442" w:name="_Toc354567581"/>
      <w:bookmarkStart w:id="2443" w:name="_Toc354568004"/>
      <w:bookmarkStart w:id="2444" w:name="_Toc354568503"/>
      <w:bookmarkStart w:id="2445" w:name="_Toc354057470"/>
      <w:bookmarkStart w:id="2446" w:name="_Toc354557987"/>
      <w:bookmarkStart w:id="2447" w:name="_Toc354558286"/>
      <w:bookmarkStart w:id="2448" w:name="_Toc354562958"/>
      <w:bookmarkStart w:id="2449" w:name="_Toc354564559"/>
      <w:bookmarkStart w:id="2450" w:name="_Toc354565064"/>
      <w:bookmarkStart w:id="2451" w:name="_Toc354565569"/>
      <w:bookmarkStart w:id="2452" w:name="_Toc354566074"/>
      <w:bookmarkStart w:id="2453" w:name="_Toc354566578"/>
      <w:bookmarkStart w:id="2454" w:name="_Toc354567080"/>
      <w:bookmarkStart w:id="2455" w:name="_Toc354567582"/>
      <w:bookmarkStart w:id="2456" w:name="_Toc354568005"/>
      <w:bookmarkStart w:id="2457" w:name="_Toc354568504"/>
      <w:bookmarkStart w:id="2458" w:name="_Toc354057471"/>
      <w:bookmarkStart w:id="2459" w:name="_Toc354557988"/>
      <w:bookmarkStart w:id="2460" w:name="_Toc354558287"/>
      <w:bookmarkStart w:id="2461" w:name="_Toc354562959"/>
      <w:bookmarkStart w:id="2462" w:name="_Toc354564560"/>
      <w:bookmarkStart w:id="2463" w:name="_Toc354565065"/>
      <w:bookmarkStart w:id="2464" w:name="_Toc354565570"/>
      <w:bookmarkStart w:id="2465" w:name="_Toc354566075"/>
      <w:bookmarkStart w:id="2466" w:name="_Toc354566579"/>
      <w:bookmarkStart w:id="2467" w:name="_Toc354567081"/>
      <w:bookmarkStart w:id="2468" w:name="_Toc354567583"/>
      <w:bookmarkStart w:id="2469" w:name="_Toc354568006"/>
      <w:bookmarkStart w:id="2470" w:name="_Toc354568505"/>
      <w:bookmarkStart w:id="2471" w:name="_Toc354557989"/>
      <w:bookmarkStart w:id="2472" w:name="_Toc354558288"/>
      <w:bookmarkStart w:id="2473" w:name="_Toc354562960"/>
      <w:bookmarkStart w:id="2474" w:name="_Toc354564561"/>
      <w:bookmarkStart w:id="2475" w:name="_Toc354565066"/>
      <w:bookmarkStart w:id="2476" w:name="_Toc354565571"/>
      <w:bookmarkStart w:id="2477" w:name="_Toc354566076"/>
      <w:bookmarkStart w:id="2478" w:name="_Toc354566580"/>
      <w:bookmarkStart w:id="2479" w:name="_Toc354567082"/>
      <w:bookmarkStart w:id="2480" w:name="_Toc354567584"/>
      <w:bookmarkStart w:id="2481" w:name="_Toc354568007"/>
      <w:bookmarkStart w:id="2482" w:name="_Toc354568506"/>
      <w:bookmarkStart w:id="2483" w:name="_Toc354557990"/>
      <w:bookmarkStart w:id="2484" w:name="_Toc354558289"/>
      <w:bookmarkStart w:id="2485" w:name="_Toc354562961"/>
      <w:bookmarkStart w:id="2486" w:name="_Toc354564562"/>
      <w:bookmarkStart w:id="2487" w:name="_Toc354565067"/>
      <w:bookmarkStart w:id="2488" w:name="_Toc354565572"/>
      <w:bookmarkStart w:id="2489" w:name="_Toc354566077"/>
      <w:bookmarkStart w:id="2490" w:name="_Toc354566581"/>
      <w:bookmarkStart w:id="2491" w:name="_Toc354567083"/>
      <w:bookmarkStart w:id="2492" w:name="_Toc354567585"/>
      <w:bookmarkStart w:id="2493" w:name="_Toc354568008"/>
      <w:bookmarkStart w:id="2494" w:name="_Toc354568507"/>
      <w:bookmarkStart w:id="2495" w:name="_Toc354557991"/>
      <w:bookmarkStart w:id="2496" w:name="_Toc354558290"/>
      <w:bookmarkStart w:id="2497" w:name="_Toc354562962"/>
      <w:bookmarkStart w:id="2498" w:name="_Toc354564563"/>
      <w:bookmarkStart w:id="2499" w:name="_Toc354565068"/>
      <w:bookmarkStart w:id="2500" w:name="_Toc354565573"/>
      <w:bookmarkStart w:id="2501" w:name="_Toc354566078"/>
      <w:bookmarkStart w:id="2502" w:name="_Toc354566582"/>
      <w:bookmarkStart w:id="2503" w:name="_Toc354567084"/>
      <w:bookmarkStart w:id="2504" w:name="_Toc354567586"/>
      <w:bookmarkStart w:id="2505" w:name="_Toc354568009"/>
      <w:bookmarkStart w:id="2506" w:name="_Toc354568508"/>
      <w:bookmarkStart w:id="2507" w:name="_Toc354557992"/>
      <w:bookmarkStart w:id="2508" w:name="_Toc354558291"/>
      <w:bookmarkStart w:id="2509" w:name="_Toc354562963"/>
      <w:bookmarkStart w:id="2510" w:name="_Toc354564564"/>
      <w:bookmarkStart w:id="2511" w:name="_Toc354565069"/>
      <w:bookmarkStart w:id="2512" w:name="_Toc354565574"/>
      <w:bookmarkStart w:id="2513" w:name="_Toc354566079"/>
      <w:bookmarkStart w:id="2514" w:name="_Toc354566583"/>
      <w:bookmarkStart w:id="2515" w:name="_Toc354567085"/>
      <w:bookmarkStart w:id="2516" w:name="_Toc354567587"/>
      <w:bookmarkStart w:id="2517" w:name="_Toc354568010"/>
      <w:bookmarkStart w:id="2518" w:name="_Toc354568509"/>
      <w:bookmarkStart w:id="2519" w:name="_Toc354557993"/>
      <w:bookmarkStart w:id="2520" w:name="_Toc354558292"/>
      <w:bookmarkStart w:id="2521" w:name="_Toc354562964"/>
      <w:bookmarkStart w:id="2522" w:name="_Toc354564565"/>
      <w:bookmarkStart w:id="2523" w:name="_Toc354565070"/>
      <w:bookmarkStart w:id="2524" w:name="_Toc354565575"/>
      <w:bookmarkStart w:id="2525" w:name="_Toc354566080"/>
      <w:bookmarkStart w:id="2526" w:name="_Toc354566584"/>
      <w:bookmarkStart w:id="2527" w:name="_Toc354567086"/>
      <w:bookmarkStart w:id="2528" w:name="_Toc354567588"/>
      <w:bookmarkStart w:id="2529" w:name="_Toc354568011"/>
      <w:bookmarkStart w:id="2530" w:name="_Toc354568510"/>
      <w:bookmarkStart w:id="2531" w:name="_Toc354557994"/>
      <w:bookmarkStart w:id="2532" w:name="_Toc354558293"/>
      <w:bookmarkStart w:id="2533" w:name="_Toc354562965"/>
      <w:bookmarkStart w:id="2534" w:name="_Toc354564566"/>
      <w:bookmarkStart w:id="2535" w:name="_Toc354565071"/>
      <w:bookmarkStart w:id="2536" w:name="_Toc354565576"/>
      <w:bookmarkStart w:id="2537" w:name="_Toc354566081"/>
      <w:bookmarkStart w:id="2538" w:name="_Toc354566585"/>
      <w:bookmarkStart w:id="2539" w:name="_Toc354567087"/>
      <w:bookmarkStart w:id="2540" w:name="_Toc354567589"/>
      <w:bookmarkStart w:id="2541" w:name="_Toc354568012"/>
      <w:bookmarkStart w:id="2542" w:name="_Toc354568511"/>
      <w:bookmarkStart w:id="2543" w:name="_Toc354557995"/>
      <w:bookmarkStart w:id="2544" w:name="_Toc354558294"/>
      <w:bookmarkStart w:id="2545" w:name="_Toc354562966"/>
      <w:bookmarkStart w:id="2546" w:name="_Toc354564567"/>
      <w:bookmarkStart w:id="2547" w:name="_Toc354565072"/>
      <w:bookmarkStart w:id="2548" w:name="_Toc354565577"/>
      <w:bookmarkStart w:id="2549" w:name="_Toc354566082"/>
      <w:bookmarkStart w:id="2550" w:name="_Toc354566586"/>
      <w:bookmarkStart w:id="2551" w:name="_Toc354567088"/>
      <w:bookmarkStart w:id="2552" w:name="_Toc354567590"/>
      <w:bookmarkStart w:id="2553" w:name="_Toc354568013"/>
      <w:bookmarkStart w:id="2554" w:name="_Toc354568512"/>
      <w:bookmarkStart w:id="2555" w:name="_Toc354557996"/>
      <w:bookmarkStart w:id="2556" w:name="_Toc354558295"/>
      <w:bookmarkStart w:id="2557" w:name="_Toc354562967"/>
      <w:bookmarkStart w:id="2558" w:name="_Toc354564568"/>
      <w:bookmarkStart w:id="2559" w:name="_Toc354565073"/>
      <w:bookmarkStart w:id="2560" w:name="_Toc354565578"/>
      <w:bookmarkStart w:id="2561" w:name="_Toc354566083"/>
      <w:bookmarkStart w:id="2562" w:name="_Toc354566587"/>
      <w:bookmarkStart w:id="2563" w:name="_Toc354567089"/>
      <w:bookmarkStart w:id="2564" w:name="_Toc354567591"/>
      <w:bookmarkStart w:id="2565" w:name="_Toc354568014"/>
      <w:bookmarkStart w:id="2566" w:name="_Toc354568513"/>
      <w:bookmarkStart w:id="2567" w:name="_Toc354562968"/>
      <w:bookmarkStart w:id="2568" w:name="_Toc354564569"/>
      <w:bookmarkStart w:id="2569" w:name="_Toc354565074"/>
      <w:bookmarkStart w:id="2570" w:name="_Toc354565579"/>
      <w:bookmarkStart w:id="2571" w:name="_Toc354566084"/>
      <w:bookmarkStart w:id="2572" w:name="_Toc354566588"/>
      <w:bookmarkStart w:id="2573" w:name="_Toc354567090"/>
      <w:bookmarkStart w:id="2574" w:name="_Toc354567592"/>
      <w:bookmarkStart w:id="2575" w:name="_Toc354568015"/>
      <w:bookmarkStart w:id="2576" w:name="_Toc354568514"/>
      <w:bookmarkStart w:id="2577" w:name="_Toc354562969"/>
      <w:bookmarkStart w:id="2578" w:name="_Toc354564570"/>
      <w:bookmarkStart w:id="2579" w:name="_Toc354565075"/>
      <w:bookmarkStart w:id="2580" w:name="_Toc354565580"/>
      <w:bookmarkStart w:id="2581" w:name="_Toc354566085"/>
      <w:bookmarkStart w:id="2582" w:name="_Toc354566589"/>
      <w:bookmarkStart w:id="2583" w:name="_Toc354567091"/>
      <w:bookmarkStart w:id="2584" w:name="_Toc354567593"/>
      <w:bookmarkStart w:id="2585" w:name="_Toc354568016"/>
      <w:bookmarkStart w:id="2586" w:name="_Toc354568515"/>
      <w:bookmarkStart w:id="2587" w:name="_Toc354562970"/>
      <w:bookmarkStart w:id="2588" w:name="_Toc354564571"/>
      <w:bookmarkStart w:id="2589" w:name="_Toc354565076"/>
      <w:bookmarkStart w:id="2590" w:name="_Toc354565581"/>
      <w:bookmarkStart w:id="2591" w:name="_Toc354566086"/>
      <w:bookmarkStart w:id="2592" w:name="_Toc354566590"/>
      <w:bookmarkStart w:id="2593" w:name="_Toc354567092"/>
      <w:bookmarkStart w:id="2594" w:name="_Toc354567594"/>
      <w:bookmarkStart w:id="2595" w:name="_Toc354568017"/>
      <w:bookmarkStart w:id="2596" w:name="_Toc354568516"/>
      <w:bookmarkStart w:id="2597" w:name="_Toc354562971"/>
      <w:bookmarkStart w:id="2598" w:name="_Toc354564572"/>
      <w:bookmarkStart w:id="2599" w:name="_Toc354565077"/>
      <w:bookmarkStart w:id="2600" w:name="_Toc354565582"/>
      <w:bookmarkStart w:id="2601" w:name="_Toc354566087"/>
      <w:bookmarkStart w:id="2602" w:name="_Toc354566591"/>
      <w:bookmarkStart w:id="2603" w:name="_Toc354567093"/>
      <w:bookmarkStart w:id="2604" w:name="_Toc354567595"/>
      <w:bookmarkStart w:id="2605" w:name="_Toc354568018"/>
      <w:bookmarkStart w:id="2606" w:name="_Toc354568517"/>
      <w:bookmarkStart w:id="2607" w:name="_Toc354562972"/>
      <w:bookmarkStart w:id="2608" w:name="_Toc354564573"/>
      <w:bookmarkStart w:id="2609" w:name="_Toc354565078"/>
      <w:bookmarkStart w:id="2610" w:name="_Toc354565583"/>
      <w:bookmarkStart w:id="2611" w:name="_Toc354566088"/>
      <w:bookmarkStart w:id="2612" w:name="_Toc354566592"/>
      <w:bookmarkStart w:id="2613" w:name="_Toc354567094"/>
      <w:bookmarkStart w:id="2614" w:name="_Toc354567596"/>
      <w:bookmarkStart w:id="2615" w:name="_Toc354568019"/>
      <w:bookmarkStart w:id="2616" w:name="_Toc354568518"/>
      <w:bookmarkStart w:id="2617" w:name="_Toc354562973"/>
      <w:bookmarkStart w:id="2618" w:name="_Toc354564574"/>
      <w:bookmarkStart w:id="2619" w:name="_Toc354565079"/>
      <w:bookmarkStart w:id="2620" w:name="_Toc354565584"/>
      <w:bookmarkStart w:id="2621" w:name="_Toc354566089"/>
      <w:bookmarkStart w:id="2622" w:name="_Toc354566593"/>
      <w:bookmarkStart w:id="2623" w:name="_Toc354567095"/>
      <w:bookmarkStart w:id="2624" w:name="_Toc354567597"/>
      <w:bookmarkStart w:id="2625" w:name="_Toc354568020"/>
      <w:bookmarkStart w:id="2626" w:name="_Toc354568519"/>
      <w:bookmarkStart w:id="2627" w:name="_Toc354562974"/>
      <w:bookmarkStart w:id="2628" w:name="_Toc354564575"/>
      <w:bookmarkStart w:id="2629" w:name="_Toc354565080"/>
      <w:bookmarkStart w:id="2630" w:name="_Toc354565585"/>
      <w:bookmarkStart w:id="2631" w:name="_Toc354566090"/>
      <w:bookmarkStart w:id="2632" w:name="_Toc354566594"/>
      <w:bookmarkStart w:id="2633" w:name="_Toc354567096"/>
      <w:bookmarkStart w:id="2634" w:name="_Toc354567598"/>
      <w:bookmarkStart w:id="2635" w:name="_Toc354568021"/>
      <w:bookmarkStart w:id="2636" w:name="_Toc354568520"/>
      <w:bookmarkStart w:id="2637" w:name="_Toc354562975"/>
      <w:bookmarkStart w:id="2638" w:name="_Toc354564576"/>
      <w:bookmarkStart w:id="2639" w:name="_Toc354565081"/>
      <w:bookmarkStart w:id="2640" w:name="_Toc354565586"/>
      <w:bookmarkStart w:id="2641" w:name="_Toc354566091"/>
      <w:bookmarkStart w:id="2642" w:name="_Toc354566595"/>
      <w:bookmarkStart w:id="2643" w:name="_Toc354567097"/>
      <w:bookmarkStart w:id="2644" w:name="_Toc354567599"/>
      <w:bookmarkStart w:id="2645" w:name="_Toc354568022"/>
      <w:bookmarkStart w:id="2646" w:name="_Toc354568521"/>
      <w:bookmarkStart w:id="2647" w:name="_Toc354562976"/>
      <w:bookmarkStart w:id="2648" w:name="_Toc354564577"/>
      <w:bookmarkStart w:id="2649" w:name="_Toc354565082"/>
      <w:bookmarkStart w:id="2650" w:name="_Toc354565587"/>
      <w:bookmarkStart w:id="2651" w:name="_Toc354566092"/>
      <w:bookmarkStart w:id="2652" w:name="_Toc354566596"/>
      <w:bookmarkStart w:id="2653" w:name="_Toc354567098"/>
      <w:bookmarkStart w:id="2654" w:name="_Toc354567600"/>
      <w:bookmarkStart w:id="2655" w:name="_Toc354568023"/>
      <w:bookmarkStart w:id="2656" w:name="_Toc354568522"/>
      <w:bookmarkStart w:id="2657" w:name="_Toc354562977"/>
      <w:bookmarkStart w:id="2658" w:name="_Toc354564578"/>
      <w:bookmarkStart w:id="2659" w:name="_Toc354565083"/>
      <w:bookmarkStart w:id="2660" w:name="_Toc354565588"/>
      <w:bookmarkStart w:id="2661" w:name="_Toc354566093"/>
      <w:bookmarkStart w:id="2662" w:name="_Toc354566597"/>
      <w:bookmarkStart w:id="2663" w:name="_Toc354567099"/>
      <w:bookmarkStart w:id="2664" w:name="_Toc354567601"/>
      <w:bookmarkStart w:id="2665" w:name="_Toc354568024"/>
      <w:bookmarkStart w:id="2666" w:name="_Toc354568523"/>
      <w:bookmarkStart w:id="2667" w:name="_Toc354562978"/>
      <w:bookmarkStart w:id="2668" w:name="_Toc354564579"/>
      <w:bookmarkStart w:id="2669" w:name="_Toc354565084"/>
      <w:bookmarkStart w:id="2670" w:name="_Toc354565589"/>
      <w:bookmarkStart w:id="2671" w:name="_Toc354566094"/>
      <w:bookmarkStart w:id="2672" w:name="_Toc354566598"/>
      <w:bookmarkStart w:id="2673" w:name="_Toc354567100"/>
      <w:bookmarkStart w:id="2674" w:name="_Toc354567602"/>
      <w:bookmarkStart w:id="2675" w:name="_Toc354568025"/>
      <w:bookmarkStart w:id="2676" w:name="_Toc354568524"/>
      <w:bookmarkStart w:id="2677" w:name="_Toc354562979"/>
      <w:bookmarkStart w:id="2678" w:name="_Toc354564580"/>
      <w:bookmarkStart w:id="2679" w:name="_Toc354565085"/>
      <w:bookmarkStart w:id="2680" w:name="_Toc354565590"/>
      <w:bookmarkStart w:id="2681" w:name="_Toc354566095"/>
      <w:bookmarkStart w:id="2682" w:name="_Toc354566599"/>
      <w:bookmarkStart w:id="2683" w:name="_Toc354567101"/>
      <w:bookmarkStart w:id="2684" w:name="_Toc354567603"/>
      <w:bookmarkStart w:id="2685" w:name="_Toc354568026"/>
      <w:bookmarkStart w:id="2686" w:name="_Toc354568525"/>
      <w:bookmarkStart w:id="2687" w:name="_Toc354562980"/>
      <w:bookmarkStart w:id="2688" w:name="_Toc354564581"/>
      <w:bookmarkStart w:id="2689" w:name="_Toc354565086"/>
      <w:bookmarkStart w:id="2690" w:name="_Toc354565591"/>
      <w:bookmarkStart w:id="2691" w:name="_Toc354566096"/>
      <w:bookmarkStart w:id="2692" w:name="_Toc354566600"/>
      <w:bookmarkStart w:id="2693" w:name="_Toc354567102"/>
      <w:bookmarkStart w:id="2694" w:name="_Toc354567604"/>
      <w:bookmarkStart w:id="2695" w:name="_Toc354568027"/>
      <w:bookmarkStart w:id="2696" w:name="_Toc354568526"/>
      <w:bookmarkStart w:id="2697" w:name="_Toc354562981"/>
      <w:bookmarkStart w:id="2698" w:name="_Toc354564582"/>
      <w:bookmarkStart w:id="2699" w:name="_Toc354565087"/>
      <w:bookmarkStart w:id="2700" w:name="_Toc354565592"/>
      <w:bookmarkStart w:id="2701" w:name="_Toc354566097"/>
      <w:bookmarkStart w:id="2702" w:name="_Toc354566601"/>
      <w:bookmarkStart w:id="2703" w:name="_Toc354567103"/>
      <w:bookmarkStart w:id="2704" w:name="_Toc354567605"/>
      <w:bookmarkStart w:id="2705" w:name="_Toc354568028"/>
      <w:bookmarkStart w:id="2706" w:name="_Toc354568527"/>
      <w:bookmarkStart w:id="2707" w:name="_Toc354562982"/>
      <w:bookmarkStart w:id="2708" w:name="_Toc354564583"/>
      <w:bookmarkStart w:id="2709" w:name="_Toc354565088"/>
      <w:bookmarkStart w:id="2710" w:name="_Toc354565593"/>
      <w:bookmarkStart w:id="2711" w:name="_Toc354566098"/>
      <w:bookmarkStart w:id="2712" w:name="_Toc354566602"/>
      <w:bookmarkStart w:id="2713" w:name="_Toc354567104"/>
      <w:bookmarkStart w:id="2714" w:name="_Toc354567606"/>
      <w:bookmarkStart w:id="2715" w:name="_Toc354568029"/>
      <w:bookmarkStart w:id="2716" w:name="_Toc354568528"/>
      <w:bookmarkStart w:id="2717" w:name="_Toc354562983"/>
      <w:bookmarkStart w:id="2718" w:name="_Toc354564584"/>
      <w:bookmarkStart w:id="2719" w:name="_Toc354565089"/>
      <w:bookmarkStart w:id="2720" w:name="_Toc354565594"/>
      <w:bookmarkStart w:id="2721" w:name="_Toc354566099"/>
      <w:bookmarkStart w:id="2722" w:name="_Toc354566603"/>
      <w:bookmarkStart w:id="2723" w:name="_Toc354567105"/>
      <w:bookmarkStart w:id="2724" w:name="_Toc354567607"/>
      <w:bookmarkStart w:id="2725" w:name="_Toc354568030"/>
      <w:bookmarkStart w:id="2726" w:name="_Toc354568529"/>
      <w:bookmarkStart w:id="2727" w:name="_Toc354562984"/>
      <w:bookmarkStart w:id="2728" w:name="_Toc354564585"/>
      <w:bookmarkStart w:id="2729" w:name="_Toc354565090"/>
      <w:bookmarkStart w:id="2730" w:name="_Toc354565595"/>
      <w:bookmarkStart w:id="2731" w:name="_Toc354566100"/>
      <w:bookmarkStart w:id="2732" w:name="_Toc354566604"/>
      <w:bookmarkStart w:id="2733" w:name="_Toc354567106"/>
      <w:bookmarkStart w:id="2734" w:name="_Toc354567608"/>
      <w:bookmarkStart w:id="2735" w:name="_Toc354568031"/>
      <w:bookmarkStart w:id="2736" w:name="_Toc354568530"/>
      <w:bookmarkStart w:id="2737" w:name="_Toc354562985"/>
      <w:bookmarkStart w:id="2738" w:name="_Toc354564586"/>
      <w:bookmarkStart w:id="2739" w:name="_Toc354565091"/>
      <w:bookmarkStart w:id="2740" w:name="_Toc354565596"/>
      <w:bookmarkStart w:id="2741" w:name="_Toc354566101"/>
      <w:bookmarkStart w:id="2742" w:name="_Toc354566605"/>
      <w:bookmarkStart w:id="2743" w:name="_Toc354567107"/>
      <w:bookmarkStart w:id="2744" w:name="_Toc354567609"/>
      <w:bookmarkStart w:id="2745" w:name="_Toc354568032"/>
      <w:bookmarkStart w:id="2746" w:name="_Toc354568531"/>
      <w:bookmarkStart w:id="2747" w:name="_Toc354562986"/>
      <w:bookmarkStart w:id="2748" w:name="_Toc354564587"/>
      <w:bookmarkStart w:id="2749" w:name="_Toc354565092"/>
      <w:bookmarkStart w:id="2750" w:name="_Toc354565597"/>
      <w:bookmarkStart w:id="2751" w:name="_Toc354566102"/>
      <w:bookmarkStart w:id="2752" w:name="_Toc354566606"/>
      <w:bookmarkStart w:id="2753" w:name="_Toc354567108"/>
      <w:bookmarkStart w:id="2754" w:name="_Toc354567610"/>
      <w:bookmarkStart w:id="2755" w:name="_Toc354568033"/>
      <w:bookmarkStart w:id="2756" w:name="_Toc354568532"/>
      <w:bookmarkStart w:id="2757" w:name="_Toc354562987"/>
      <w:bookmarkStart w:id="2758" w:name="_Toc354564588"/>
      <w:bookmarkStart w:id="2759" w:name="_Toc354565093"/>
      <w:bookmarkStart w:id="2760" w:name="_Toc354565598"/>
      <w:bookmarkStart w:id="2761" w:name="_Toc354566103"/>
      <w:bookmarkStart w:id="2762" w:name="_Toc354566607"/>
      <w:bookmarkStart w:id="2763" w:name="_Toc354567109"/>
      <w:bookmarkStart w:id="2764" w:name="_Toc354567611"/>
      <w:bookmarkStart w:id="2765" w:name="_Toc354568034"/>
      <w:bookmarkStart w:id="2766" w:name="_Toc354568533"/>
      <w:bookmarkStart w:id="2767" w:name="_Toc354562988"/>
      <w:bookmarkStart w:id="2768" w:name="_Toc354564589"/>
      <w:bookmarkStart w:id="2769" w:name="_Toc354565094"/>
      <w:bookmarkStart w:id="2770" w:name="_Toc354565599"/>
      <w:bookmarkStart w:id="2771" w:name="_Toc354566104"/>
      <w:bookmarkStart w:id="2772" w:name="_Toc354566608"/>
      <w:bookmarkStart w:id="2773" w:name="_Toc354567110"/>
      <w:bookmarkStart w:id="2774" w:name="_Toc354567612"/>
      <w:bookmarkStart w:id="2775" w:name="_Toc354568035"/>
      <w:bookmarkStart w:id="2776" w:name="_Toc354568534"/>
      <w:bookmarkStart w:id="2777" w:name="_Toc354562989"/>
      <w:bookmarkStart w:id="2778" w:name="_Toc354564590"/>
      <w:bookmarkStart w:id="2779" w:name="_Toc354565095"/>
      <w:bookmarkStart w:id="2780" w:name="_Toc354565600"/>
      <w:bookmarkStart w:id="2781" w:name="_Toc354566105"/>
      <w:bookmarkStart w:id="2782" w:name="_Toc354566609"/>
      <w:bookmarkStart w:id="2783" w:name="_Toc354567111"/>
      <w:bookmarkStart w:id="2784" w:name="_Toc354567613"/>
      <w:bookmarkStart w:id="2785" w:name="_Toc354568036"/>
      <w:bookmarkStart w:id="2786" w:name="_Toc354568535"/>
      <w:bookmarkStart w:id="2787" w:name="_Toc354562990"/>
      <w:bookmarkStart w:id="2788" w:name="_Toc354564591"/>
      <w:bookmarkStart w:id="2789" w:name="_Toc354565096"/>
      <w:bookmarkStart w:id="2790" w:name="_Toc354565601"/>
      <w:bookmarkStart w:id="2791" w:name="_Toc354566106"/>
      <w:bookmarkStart w:id="2792" w:name="_Toc354566610"/>
      <w:bookmarkStart w:id="2793" w:name="_Toc354567112"/>
      <w:bookmarkStart w:id="2794" w:name="_Toc354567614"/>
      <w:bookmarkStart w:id="2795" w:name="_Toc354568037"/>
      <w:bookmarkStart w:id="2796" w:name="_Toc354568536"/>
      <w:bookmarkStart w:id="2797" w:name="_Toc354562991"/>
      <w:bookmarkStart w:id="2798" w:name="_Toc354564592"/>
      <w:bookmarkStart w:id="2799" w:name="_Toc354565097"/>
      <w:bookmarkStart w:id="2800" w:name="_Toc354565602"/>
      <w:bookmarkStart w:id="2801" w:name="_Toc354566107"/>
      <w:bookmarkStart w:id="2802" w:name="_Toc354566611"/>
      <w:bookmarkStart w:id="2803" w:name="_Toc354567113"/>
      <w:bookmarkStart w:id="2804" w:name="_Toc354567615"/>
      <w:bookmarkStart w:id="2805" w:name="_Toc354568038"/>
      <w:bookmarkStart w:id="2806" w:name="_Toc354568537"/>
      <w:bookmarkStart w:id="2807" w:name="_Toc354562992"/>
      <w:bookmarkStart w:id="2808" w:name="_Toc354564593"/>
      <w:bookmarkStart w:id="2809" w:name="_Toc354565098"/>
      <w:bookmarkStart w:id="2810" w:name="_Toc354565603"/>
      <w:bookmarkStart w:id="2811" w:name="_Toc354566108"/>
      <w:bookmarkStart w:id="2812" w:name="_Toc354566612"/>
      <w:bookmarkStart w:id="2813" w:name="_Toc354567114"/>
      <w:bookmarkStart w:id="2814" w:name="_Toc354567616"/>
      <w:bookmarkStart w:id="2815" w:name="_Toc354568039"/>
      <w:bookmarkStart w:id="2816" w:name="_Toc354568538"/>
      <w:bookmarkStart w:id="2817" w:name="_Toc354562993"/>
      <w:bookmarkStart w:id="2818" w:name="_Toc354564594"/>
      <w:bookmarkStart w:id="2819" w:name="_Toc354565099"/>
      <w:bookmarkStart w:id="2820" w:name="_Toc354565604"/>
      <w:bookmarkStart w:id="2821" w:name="_Toc354566109"/>
      <w:bookmarkStart w:id="2822" w:name="_Toc354566613"/>
      <w:bookmarkStart w:id="2823" w:name="_Toc354567115"/>
      <w:bookmarkStart w:id="2824" w:name="_Toc354567617"/>
      <w:bookmarkStart w:id="2825" w:name="_Toc354568040"/>
      <w:bookmarkStart w:id="2826" w:name="_Toc354568539"/>
      <w:bookmarkStart w:id="2827" w:name="_Toc354562994"/>
      <w:bookmarkStart w:id="2828" w:name="_Toc354564595"/>
      <w:bookmarkStart w:id="2829" w:name="_Toc354565100"/>
      <w:bookmarkStart w:id="2830" w:name="_Toc354565605"/>
      <w:bookmarkStart w:id="2831" w:name="_Toc354566110"/>
      <w:bookmarkStart w:id="2832" w:name="_Toc354566614"/>
      <w:bookmarkStart w:id="2833" w:name="_Toc354567116"/>
      <w:bookmarkStart w:id="2834" w:name="_Toc354567618"/>
      <w:bookmarkStart w:id="2835" w:name="_Toc354568041"/>
      <w:bookmarkStart w:id="2836" w:name="_Toc354568540"/>
      <w:bookmarkStart w:id="2837" w:name="_Toc354562995"/>
      <w:bookmarkStart w:id="2838" w:name="_Toc354564596"/>
      <w:bookmarkStart w:id="2839" w:name="_Toc354565101"/>
      <w:bookmarkStart w:id="2840" w:name="_Toc354565606"/>
      <w:bookmarkStart w:id="2841" w:name="_Toc354566111"/>
      <w:bookmarkStart w:id="2842" w:name="_Toc354566615"/>
      <w:bookmarkStart w:id="2843" w:name="_Toc354567117"/>
      <w:bookmarkStart w:id="2844" w:name="_Toc354567619"/>
      <w:bookmarkStart w:id="2845" w:name="_Toc354568042"/>
      <w:bookmarkStart w:id="2846" w:name="_Toc354568541"/>
      <w:bookmarkStart w:id="2847" w:name="_Toc354562996"/>
      <w:bookmarkStart w:id="2848" w:name="_Toc354564597"/>
      <w:bookmarkStart w:id="2849" w:name="_Toc354565102"/>
      <w:bookmarkStart w:id="2850" w:name="_Toc354565607"/>
      <w:bookmarkStart w:id="2851" w:name="_Toc354566112"/>
      <w:bookmarkStart w:id="2852" w:name="_Toc354566616"/>
      <w:bookmarkStart w:id="2853" w:name="_Toc354567118"/>
      <w:bookmarkStart w:id="2854" w:name="_Toc354567620"/>
      <w:bookmarkStart w:id="2855" w:name="_Toc354568043"/>
      <w:bookmarkStart w:id="2856" w:name="_Toc354568542"/>
      <w:bookmarkStart w:id="2857" w:name="_Toc354562997"/>
      <w:bookmarkStart w:id="2858" w:name="_Toc354564598"/>
      <w:bookmarkStart w:id="2859" w:name="_Toc354565103"/>
      <w:bookmarkStart w:id="2860" w:name="_Toc354565608"/>
      <w:bookmarkStart w:id="2861" w:name="_Toc354566113"/>
      <w:bookmarkStart w:id="2862" w:name="_Toc354566617"/>
      <w:bookmarkStart w:id="2863" w:name="_Toc354567119"/>
      <w:bookmarkStart w:id="2864" w:name="_Toc354567621"/>
      <w:bookmarkStart w:id="2865" w:name="_Toc354568044"/>
      <w:bookmarkStart w:id="2866" w:name="_Toc354568543"/>
      <w:bookmarkStart w:id="2867" w:name="_Toc354562998"/>
      <w:bookmarkStart w:id="2868" w:name="_Toc354564599"/>
      <w:bookmarkStart w:id="2869" w:name="_Toc354565104"/>
      <w:bookmarkStart w:id="2870" w:name="_Toc354565609"/>
      <w:bookmarkStart w:id="2871" w:name="_Toc354566114"/>
      <w:bookmarkStart w:id="2872" w:name="_Toc354566618"/>
      <w:bookmarkStart w:id="2873" w:name="_Toc354567120"/>
      <w:bookmarkStart w:id="2874" w:name="_Toc354567622"/>
      <w:bookmarkStart w:id="2875" w:name="_Toc354568045"/>
      <w:bookmarkStart w:id="2876" w:name="_Toc354568544"/>
      <w:bookmarkStart w:id="2877" w:name="_Toc354562999"/>
      <w:bookmarkStart w:id="2878" w:name="_Toc354564600"/>
      <w:bookmarkStart w:id="2879" w:name="_Toc354565105"/>
      <w:bookmarkStart w:id="2880" w:name="_Toc354565610"/>
      <w:bookmarkStart w:id="2881" w:name="_Toc354566115"/>
      <w:bookmarkStart w:id="2882" w:name="_Toc354566619"/>
      <w:bookmarkStart w:id="2883" w:name="_Toc354567121"/>
      <w:bookmarkStart w:id="2884" w:name="_Toc354567623"/>
      <w:bookmarkStart w:id="2885" w:name="_Toc354568046"/>
      <w:bookmarkStart w:id="2886" w:name="_Toc354568545"/>
      <w:bookmarkStart w:id="2887" w:name="_Toc354563000"/>
      <w:bookmarkStart w:id="2888" w:name="_Toc354564601"/>
      <w:bookmarkStart w:id="2889" w:name="_Toc354565106"/>
      <w:bookmarkStart w:id="2890" w:name="_Toc354565611"/>
      <w:bookmarkStart w:id="2891" w:name="_Toc354566116"/>
      <w:bookmarkStart w:id="2892" w:name="_Toc354566620"/>
      <w:bookmarkStart w:id="2893" w:name="_Toc354567122"/>
      <w:bookmarkStart w:id="2894" w:name="_Toc354567624"/>
      <w:bookmarkStart w:id="2895" w:name="_Toc354568047"/>
      <w:bookmarkStart w:id="2896" w:name="_Toc354568546"/>
      <w:bookmarkStart w:id="2897" w:name="_Toc354563001"/>
      <w:bookmarkStart w:id="2898" w:name="_Toc354564602"/>
      <w:bookmarkStart w:id="2899" w:name="_Toc354565107"/>
      <w:bookmarkStart w:id="2900" w:name="_Toc354565612"/>
      <w:bookmarkStart w:id="2901" w:name="_Toc354566117"/>
      <w:bookmarkStart w:id="2902" w:name="_Toc354566621"/>
      <w:bookmarkStart w:id="2903" w:name="_Toc354567123"/>
      <w:bookmarkStart w:id="2904" w:name="_Toc354567625"/>
      <w:bookmarkStart w:id="2905" w:name="_Toc354568048"/>
      <w:bookmarkStart w:id="2906" w:name="_Toc354568547"/>
      <w:bookmarkStart w:id="2907" w:name="_Toc354563002"/>
      <w:bookmarkStart w:id="2908" w:name="_Toc354564603"/>
      <w:bookmarkStart w:id="2909" w:name="_Toc354565108"/>
      <w:bookmarkStart w:id="2910" w:name="_Toc354565613"/>
      <w:bookmarkStart w:id="2911" w:name="_Toc354566118"/>
      <w:bookmarkStart w:id="2912" w:name="_Toc354566622"/>
      <w:bookmarkStart w:id="2913" w:name="_Toc354567124"/>
      <w:bookmarkStart w:id="2914" w:name="_Toc354567626"/>
      <w:bookmarkStart w:id="2915" w:name="_Toc354568049"/>
      <w:bookmarkStart w:id="2916" w:name="_Toc354568548"/>
      <w:bookmarkStart w:id="2917" w:name="_Toc354563003"/>
      <w:bookmarkStart w:id="2918" w:name="_Toc354564604"/>
      <w:bookmarkStart w:id="2919" w:name="_Toc354565109"/>
      <w:bookmarkStart w:id="2920" w:name="_Toc354565614"/>
      <w:bookmarkStart w:id="2921" w:name="_Toc354566119"/>
      <w:bookmarkStart w:id="2922" w:name="_Toc354566623"/>
      <w:bookmarkStart w:id="2923" w:name="_Toc354567125"/>
      <w:bookmarkStart w:id="2924" w:name="_Toc354567627"/>
      <w:bookmarkStart w:id="2925" w:name="_Toc354568050"/>
      <w:bookmarkStart w:id="2926" w:name="_Toc354568549"/>
      <w:bookmarkStart w:id="2927" w:name="_Toc354563004"/>
      <w:bookmarkStart w:id="2928" w:name="_Toc354564605"/>
      <w:bookmarkStart w:id="2929" w:name="_Toc354565110"/>
      <w:bookmarkStart w:id="2930" w:name="_Toc354565615"/>
      <w:bookmarkStart w:id="2931" w:name="_Toc354566120"/>
      <w:bookmarkStart w:id="2932" w:name="_Toc354566624"/>
      <w:bookmarkStart w:id="2933" w:name="_Toc354567126"/>
      <w:bookmarkStart w:id="2934" w:name="_Toc354567628"/>
      <w:bookmarkStart w:id="2935" w:name="_Toc354568051"/>
      <w:bookmarkStart w:id="2936" w:name="_Toc354568550"/>
      <w:bookmarkStart w:id="2937" w:name="_Toc354563005"/>
      <w:bookmarkStart w:id="2938" w:name="_Toc354564606"/>
      <w:bookmarkStart w:id="2939" w:name="_Toc354565111"/>
      <w:bookmarkStart w:id="2940" w:name="_Toc354565616"/>
      <w:bookmarkStart w:id="2941" w:name="_Toc354566121"/>
      <w:bookmarkStart w:id="2942" w:name="_Toc354566625"/>
      <w:bookmarkStart w:id="2943" w:name="_Toc354567127"/>
      <w:bookmarkStart w:id="2944" w:name="_Toc354567629"/>
      <w:bookmarkStart w:id="2945" w:name="_Toc354568052"/>
      <w:bookmarkStart w:id="2946" w:name="_Toc354568551"/>
      <w:bookmarkStart w:id="2947" w:name="_Toc354563006"/>
      <w:bookmarkStart w:id="2948" w:name="_Toc354564607"/>
      <w:bookmarkStart w:id="2949" w:name="_Toc354565112"/>
      <w:bookmarkStart w:id="2950" w:name="_Toc354565617"/>
      <w:bookmarkStart w:id="2951" w:name="_Toc354566122"/>
      <w:bookmarkStart w:id="2952" w:name="_Toc354566626"/>
      <w:bookmarkStart w:id="2953" w:name="_Toc354567128"/>
      <w:bookmarkStart w:id="2954" w:name="_Toc354567630"/>
      <w:bookmarkStart w:id="2955" w:name="_Toc354568053"/>
      <w:bookmarkStart w:id="2956" w:name="_Toc354568552"/>
      <w:bookmarkStart w:id="2957" w:name="_Toc354563007"/>
      <w:bookmarkStart w:id="2958" w:name="_Toc354564608"/>
      <w:bookmarkStart w:id="2959" w:name="_Toc354565113"/>
      <w:bookmarkStart w:id="2960" w:name="_Toc354565618"/>
      <w:bookmarkStart w:id="2961" w:name="_Toc354566123"/>
      <w:bookmarkStart w:id="2962" w:name="_Toc354566627"/>
      <w:bookmarkStart w:id="2963" w:name="_Toc354567129"/>
      <w:bookmarkStart w:id="2964" w:name="_Toc354567631"/>
      <w:bookmarkStart w:id="2965" w:name="_Toc354568054"/>
      <w:bookmarkStart w:id="2966" w:name="_Toc354568553"/>
      <w:bookmarkStart w:id="2967" w:name="_Toc354563008"/>
      <w:bookmarkStart w:id="2968" w:name="_Toc354564609"/>
      <w:bookmarkStart w:id="2969" w:name="_Toc354565114"/>
      <w:bookmarkStart w:id="2970" w:name="_Toc354565619"/>
      <w:bookmarkStart w:id="2971" w:name="_Toc354566124"/>
      <w:bookmarkStart w:id="2972" w:name="_Toc354566628"/>
      <w:bookmarkStart w:id="2973" w:name="_Toc354567130"/>
      <w:bookmarkStart w:id="2974" w:name="_Toc354567632"/>
      <w:bookmarkStart w:id="2975" w:name="_Toc354568055"/>
      <w:bookmarkStart w:id="2976" w:name="_Toc354568554"/>
      <w:bookmarkStart w:id="2977" w:name="_Toc354563009"/>
      <w:bookmarkStart w:id="2978" w:name="_Toc354564610"/>
      <w:bookmarkStart w:id="2979" w:name="_Toc354565115"/>
      <w:bookmarkStart w:id="2980" w:name="_Toc354565620"/>
      <w:bookmarkStart w:id="2981" w:name="_Toc354566125"/>
      <w:bookmarkStart w:id="2982" w:name="_Toc354566629"/>
      <w:bookmarkStart w:id="2983" w:name="_Toc354567131"/>
      <w:bookmarkStart w:id="2984" w:name="_Toc354567633"/>
      <w:bookmarkStart w:id="2985" w:name="_Toc354568056"/>
      <w:bookmarkStart w:id="2986" w:name="_Toc354568555"/>
      <w:bookmarkStart w:id="2987" w:name="_Toc354563010"/>
      <w:bookmarkStart w:id="2988" w:name="_Toc354564611"/>
      <w:bookmarkStart w:id="2989" w:name="_Toc354565116"/>
      <w:bookmarkStart w:id="2990" w:name="_Toc354565621"/>
      <w:bookmarkStart w:id="2991" w:name="_Toc354566126"/>
      <w:bookmarkStart w:id="2992" w:name="_Toc354566630"/>
      <w:bookmarkStart w:id="2993" w:name="_Toc354567132"/>
      <w:bookmarkStart w:id="2994" w:name="_Toc354567634"/>
      <w:bookmarkStart w:id="2995" w:name="_Toc354568057"/>
      <w:bookmarkStart w:id="2996" w:name="_Toc354568556"/>
      <w:bookmarkStart w:id="2997" w:name="_Toc354563011"/>
      <w:bookmarkStart w:id="2998" w:name="_Toc354564612"/>
      <w:bookmarkStart w:id="2999" w:name="_Toc354565117"/>
      <w:bookmarkStart w:id="3000" w:name="_Toc354565622"/>
      <w:bookmarkStart w:id="3001" w:name="_Toc354566127"/>
      <w:bookmarkStart w:id="3002" w:name="_Toc354566631"/>
      <w:bookmarkStart w:id="3003" w:name="_Toc354567133"/>
      <w:bookmarkStart w:id="3004" w:name="_Toc354567635"/>
      <w:bookmarkStart w:id="3005" w:name="_Toc354568058"/>
      <w:bookmarkStart w:id="3006" w:name="_Toc354568557"/>
      <w:bookmarkStart w:id="3007" w:name="_Toc354563012"/>
      <w:bookmarkStart w:id="3008" w:name="_Toc354564613"/>
      <w:bookmarkStart w:id="3009" w:name="_Toc354565118"/>
      <w:bookmarkStart w:id="3010" w:name="_Toc354565623"/>
      <w:bookmarkStart w:id="3011" w:name="_Toc354566128"/>
      <w:bookmarkStart w:id="3012" w:name="_Toc354566632"/>
      <w:bookmarkStart w:id="3013" w:name="_Toc354567134"/>
      <w:bookmarkStart w:id="3014" w:name="_Toc354567636"/>
      <w:bookmarkStart w:id="3015" w:name="_Toc354568059"/>
      <w:bookmarkStart w:id="3016" w:name="_Toc354568558"/>
      <w:bookmarkStart w:id="3017" w:name="_Toc354563013"/>
      <w:bookmarkStart w:id="3018" w:name="_Toc354564614"/>
      <w:bookmarkStart w:id="3019" w:name="_Toc354565119"/>
      <w:bookmarkStart w:id="3020" w:name="_Toc354565624"/>
      <w:bookmarkStart w:id="3021" w:name="_Toc354566129"/>
      <w:bookmarkStart w:id="3022" w:name="_Toc354566633"/>
      <w:bookmarkStart w:id="3023" w:name="_Toc354567135"/>
      <w:bookmarkStart w:id="3024" w:name="_Toc354567637"/>
      <w:bookmarkStart w:id="3025" w:name="_Toc354568060"/>
      <w:bookmarkStart w:id="3026" w:name="_Toc354568559"/>
      <w:bookmarkStart w:id="3027" w:name="_Toc354563014"/>
      <w:bookmarkStart w:id="3028" w:name="_Toc354564615"/>
      <w:bookmarkStart w:id="3029" w:name="_Toc354565120"/>
      <w:bookmarkStart w:id="3030" w:name="_Toc354565625"/>
      <w:bookmarkStart w:id="3031" w:name="_Toc354566130"/>
      <w:bookmarkStart w:id="3032" w:name="_Toc354566634"/>
      <w:bookmarkStart w:id="3033" w:name="_Toc354567136"/>
      <w:bookmarkStart w:id="3034" w:name="_Toc354567638"/>
      <w:bookmarkStart w:id="3035" w:name="_Toc354568061"/>
      <w:bookmarkStart w:id="3036" w:name="_Toc354568560"/>
      <w:bookmarkStart w:id="3037" w:name="_Toc354563015"/>
      <w:bookmarkStart w:id="3038" w:name="_Toc354564616"/>
      <w:bookmarkStart w:id="3039" w:name="_Toc354565121"/>
      <w:bookmarkStart w:id="3040" w:name="_Toc354565626"/>
      <w:bookmarkStart w:id="3041" w:name="_Toc354566131"/>
      <w:bookmarkStart w:id="3042" w:name="_Toc354566635"/>
      <w:bookmarkStart w:id="3043" w:name="_Toc354567137"/>
      <w:bookmarkStart w:id="3044" w:name="_Toc354567639"/>
      <w:bookmarkStart w:id="3045" w:name="_Toc354568062"/>
      <w:bookmarkStart w:id="3046" w:name="_Toc354568561"/>
      <w:bookmarkStart w:id="3047" w:name="_Toc354558003"/>
      <w:bookmarkStart w:id="3048" w:name="_Toc354558302"/>
      <w:bookmarkStart w:id="3049" w:name="_Toc354563016"/>
      <w:bookmarkStart w:id="3050" w:name="_Toc354564617"/>
      <w:bookmarkStart w:id="3051" w:name="_Toc354565122"/>
      <w:bookmarkStart w:id="3052" w:name="_Toc354565627"/>
      <w:bookmarkStart w:id="3053" w:name="_Toc354566132"/>
      <w:bookmarkStart w:id="3054" w:name="_Toc354566636"/>
      <w:bookmarkStart w:id="3055" w:name="_Toc354567138"/>
      <w:bookmarkStart w:id="3056" w:name="_Toc354567640"/>
      <w:bookmarkStart w:id="3057" w:name="_Toc354568063"/>
      <w:bookmarkStart w:id="3058" w:name="_Toc354568562"/>
      <w:bookmarkStart w:id="3059" w:name="_Toc354558004"/>
      <w:bookmarkStart w:id="3060" w:name="_Toc354558303"/>
      <w:bookmarkStart w:id="3061" w:name="_Toc354563017"/>
      <w:bookmarkStart w:id="3062" w:name="_Toc354564618"/>
      <w:bookmarkStart w:id="3063" w:name="_Toc354565123"/>
      <w:bookmarkStart w:id="3064" w:name="_Toc354565628"/>
      <w:bookmarkStart w:id="3065" w:name="_Toc354566133"/>
      <w:bookmarkStart w:id="3066" w:name="_Toc354566637"/>
      <w:bookmarkStart w:id="3067" w:name="_Toc354567139"/>
      <w:bookmarkStart w:id="3068" w:name="_Toc354567641"/>
      <w:bookmarkStart w:id="3069" w:name="_Toc354568064"/>
      <w:bookmarkStart w:id="3070" w:name="_Toc354568563"/>
      <w:bookmarkStart w:id="3071" w:name="_Toc354558005"/>
      <w:bookmarkStart w:id="3072" w:name="_Toc354558304"/>
      <w:bookmarkStart w:id="3073" w:name="_Toc354563018"/>
      <w:bookmarkStart w:id="3074" w:name="_Toc354564619"/>
      <w:bookmarkStart w:id="3075" w:name="_Toc354565124"/>
      <w:bookmarkStart w:id="3076" w:name="_Toc354565629"/>
      <w:bookmarkStart w:id="3077" w:name="_Toc354566134"/>
      <w:bookmarkStart w:id="3078" w:name="_Toc354566638"/>
      <w:bookmarkStart w:id="3079" w:name="_Toc354567140"/>
      <w:bookmarkStart w:id="3080" w:name="_Toc354567642"/>
      <w:bookmarkStart w:id="3081" w:name="_Toc354568065"/>
      <w:bookmarkStart w:id="3082" w:name="_Toc354568564"/>
      <w:bookmarkStart w:id="3083" w:name="_Toc354558006"/>
      <w:bookmarkStart w:id="3084" w:name="_Toc354558305"/>
      <w:bookmarkStart w:id="3085" w:name="_Toc354563019"/>
      <w:bookmarkStart w:id="3086" w:name="_Toc354564620"/>
      <w:bookmarkStart w:id="3087" w:name="_Toc354565125"/>
      <w:bookmarkStart w:id="3088" w:name="_Toc354565630"/>
      <w:bookmarkStart w:id="3089" w:name="_Toc354566135"/>
      <w:bookmarkStart w:id="3090" w:name="_Toc354566639"/>
      <w:bookmarkStart w:id="3091" w:name="_Toc354567141"/>
      <w:bookmarkStart w:id="3092" w:name="_Toc354567643"/>
      <w:bookmarkStart w:id="3093" w:name="_Toc354568066"/>
      <w:bookmarkStart w:id="3094" w:name="_Toc354568565"/>
      <w:bookmarkStart w:id="3095" w:name="_Toc354558007"/>
      <w:bookmarkStart w:id="3096" w:name="_Toc354558306"/>
      <w:bookmarkStart w:id="3097" w:name="_Toc354563020"/>
      <w:bookmarkStart w:id="3098" w:name="_Toc354564621"/>
      <w:bookmarkStart w:id="3099" w:name="_Toc354565126"/>
      <w:bookmarkStart w:id="3100" w:name="_Toc354565631"/>
      <w:bookmarkStart w:id="3101" w:name="_Toc354566136"/>
      <w:bookmarkStart w:id="3102" w:name="_Toc354566640"/>
      <w:bookmarkStart w:id="3103" w:name="_Toc354567142"/>
      <w:bookmarkStart w:id="3104" w:name="_Toc354567644"/>
      <w:bookmarkStart w:id="3105" w:name="_Toc354568067"/>
      <w:bookmarkStart w:id="3106" w:name="_Toc354568566"/>
      <w:bookmarkStart w:id="3107" w:name="_Toc354558008"/>
      <w:bookmarkStart w:id="3108" w:name="_Toc354558307"/>
      <w:bookmarkStart w:id="3109" w:name="_Toc354563021"/>
      <w:bookmarkStart w:id="3110" w:name="_Toc354564622"/>
      <w:bookmarkStart w:id="3111" w:name="_Toc354565127"/>
      <w:bookmarkStart w:id="3112" w:name="_Toc354565632"/>
      <w:bookmarkStart w:id="3113" w:name="_Toc354566137"/>
      <w:bookmarkStart w:id="3114" w:name="_Toc354566641"/>
      <w:bookmarkStart w:id="3115" w:name="_Toc354567143"/>
      <w:bookmarkStart w:id="3116" w:name="_Toc354567645"/>
      <w:bookmarkStart w:id="3117" w:name="_Toc354568068"/>
      <w:bookmarkStart w:id="3118" w:name="_Toc354568567"/>
      <w:bookmarkStart w:id="3119" w:name="_Toc354558009"/>
      <w:bookmarkStart w:id="3120" w:name="_Toc354558308"/>
      <w:bookmarkStart w:id="3121" w:name="_Toc354563022"/>
      <w:bookmarkStart w:id="3122" w:name="_Toc354564623"/>
      <w:bookmarkStart w:id="3123" w:name="_Toc354565128"/>
      <w:bookmarkStart w:id="3124" w:name="_Toc354565633"/>
      <w:bookmarkStart w:id="3125" w:name="_Toc354566138"/>
      <w:bookmarkStart w:id="3126" w:name="_Toc354566642"/>
      <w:bookmarkStart w:id="3127" w:name="_Toc354567144"/>
      <w:bookmarkStart w:id="3128" w:name="_Toc354567646"/>
      <w:bookmarkStart w:id="3129" w:name="_Toc354568069"/>
      <w:bookmarkStart w:id="3130" w:name="_Toc354568568"/>
      <w:bookmarkStart w:id="3131" w:name="_Toc354563023"/>
      <w:bookmarkStart w:id="3132" w:name="_Toc354564624"/>
      <w:bookmarkStart w:id="3133" w:name="_Toc354565129"/>
      <w:bookmarkStart w:id="3134" w:name="_Toc354565634"/>
      <w:bookmarkStart w:id="3135" w:name="_Toc354566139"/>
      <w:bookmarkStart w:id="3136" w:name="_Toc354566643"/>
      <w:bookmarkStart w:id="3137" w:name="_Toc354567145"/>
      <w:bookmarkStart w:id="3138" w:name="_Toc354567647"/>
      <w:bookmarkStart w:id="3139" w:name="_Toc354568070"/>
      <w:bookmarkStart w:id="3140" w:name="_Toc354568569"/>
      <w:bookmarkStart w:id="3141" w:name="_Toc354563024"/>
      <w:bookmarkStart w:id="3142" w:name="_Toc354564625"/>
      <w:bookmarkStart w:id="3143" w:name="_Toc354565130"/>
      <w:bookmarkStart w:id="3144" w:name="_Toc354565635"/>
      <w:bookmarkStart w:id="3145" w:name="_Toc354566140"/>
      <w:bookmarkStart w:id="3146" w:name="_Toc354566644"/>
      <w:bookmarkStart w:id="3147" w:name="_Toc354567146"/>
      <w:bookmarkStart w:id="3148" w:name="_Toc354567648"/>
      <w:bookmarkStart w:id="3149" w:name="_Toc354568071"/>
      <w:bookmarkStart w:id="3150" w:name="_Toc354568570"/>
      <w:bookmarkStart w:id="3151" w:name="_Toc354563025"/>
      <w:bookmarkStart w:id="3152" w:name="_Toc354564626"/>
      <w:bookmarkStart w:id="3153" w:name="_Toc354565131"/>
      <w:bookmarkStart w:id="3154" w:name="_Toc354565636"/>
      <w:bookmarkStart w:id="3155" w:name="_Toc354566141"/>
      <w:bookmarkStart w:id="3156" w:name="_Toc354566645"/>
      <w:bookmarkStart w:id="3157" w:name="_Toc354567147"/>
      <w:bookmarkStart w:id="3158" w:name="_Toc354567649"/>
      <w:bookmarkStart w:id="3159" w:name="_Toc354568072"/>
      <w:bookmarkStart w:id="3160" w:name="_Toc354568571"/>
      <w:bookmarkStart w:id="3161" w:name="_Toc354563026"/>
      <w:bookmarkStart w:id="3162" w:name="_Toc354564627"/>
      <w:bookmarkStart w:id="3163" w:name="_Toc354565132"/>
      <w:bookmarkStart w:id="3164" w:name="_Toc354565637"/>
      <w:bookmarkStart w:id="3165" w:name="_Toc354566142"/>
      <w:bookmarkStart w:id="3166" w:name="_Toc354566646"/>
      <w:bookmarkStart w:id="3167" w:name="_Toc354567148"/>
      <w:bookmarkStart w:id="3168" w:name="_Toc354567650"/>
      <w:bookmarkStart w:id="3169" w:name="_Toc354568073"/>
      <w:bookmarkStart w:id="3170" w:name="_Toc354568572"/>
      <w:bookmarkStart w:id="3171" w:name="_Toc354563027"/>
      <w:bookmarkStart w:id="3172" w:name="_Toc354564628"/>
      <w:bookmarkStart w:id="3173" w:name="_Toc354565133"/>
      <w:bookmarkStart w:id="3174" w:name="_Toc354565638"/>
      <w:bookmarkStart w:id="3175" w:name="_Toc354566143"/>
      <w:bookmarkStart w:id="3176" w:name="_Toc354566647"/>
      <w:bookmarkStart w:id="3177" w:name="_Toc354567149"/>
      <w:bookmarkStart w:id="3178" w:name="_Toc354567651"/>
      <w:bookmarkStart w:id="3179" w:name="_Toc354568074"/>
      <w:bookmarkStart w:id="3180" w:name="_Toc354568573"/>
      <w:bookmarkStart w:id="3181" w:name="_Toc354563028"/>
      <w:bookmarkStart w:id="3182" w:name="_Toc354564629"/>
      <w:bookmarkStart w:id="3183" w:name="_Toc354565134"/>
      <w:bookmarkStart w:id="3184" w:name="_Toc354565639"/>
      <w:bookmarkStart w:id="3185" w:name="_Toc354566144"/>
      <w:bookmarkStart w:id="3186" w:name="_Toc354566648"/>
      <w:bookmarkStart w:id="3187" w:name="_Toc354567150"/>
      <w:bookmarkStart w:id="3188" w:name="_Toc354567652"/>
      <w:bookmarkStart w:id="3189" w:name="_Toc354568075"/>
      <w:bookmarkStart w:id="3190" w:name="_Toc354568574"/>
      <w:bookmarkStart w:id="3191" w:name="_Toc354563029"/>
      <w:bookmarkStart w:id="3192" w:name="_Toc354564630"/>
      <w:bookmarkStart w:id="3193" w:name="_Toc354565135"/>
      <w:bookmarkStart w:id="3194" w:name="_Toc354565640"/>
      <w:bookmarkStart w:id="3195" w:name="_Toc354566145"/>
      <w:bookmarkStart w:id="3196" w:name="_Toc354566649"/>
      <w:bookmarkStart w:id="3197" w:name="_Toc354567151"/>
      <w:bookmarkStart w:id="3198" w:name="_Toc354567653"/>
      <w:bookmarkStart w:id="3199" w:name="_Toc354568076"/>
      <w:bookmarkStart w:id="3200" w:name="_Toc354568575"/>
      <w:bookmarkStart w:id="3201" w:name="_Toc354563030"/>
      <w:bookmarkStart w:id="3202" w:name="_Toc354564631"/>
      <w:bookmarkStart w:id="3203" w:name="_Toc354565136"/>
      <w:bookmarkStart w:id="3204" w:name="_Toc354565641"/>
      <w:bookmarkStart w:id="3205" w:name="_Toc354566146"/>
      <w:bookmarkStart w:id="3206" w:name="_Toc354566650"/>
      <w:bookmarkStart w:id="3207" w:name="_Toc354567152"/>
      <w:bookmarkStart w:id="3208" w:name="_Toc354567654"/>
      <w:bookmarkStart w:id="3209" w:name="_Toc354568077"/>
      <w:bookmarkStart w:id="3210" w:name="_Toc354568576"/>
      <w:bookmarkStart w:id="3211" w:name="_Toc354558012"/>
      <w:bookmarkStart w:id="3212" w:name="_Toc354558311"/>
      <w:bookmarkStart w:id="3213" w:name="_Toc354563031"/>
      <w:bookmarkStart w:id="3214" w:name="_Toc354564632"/>
      <w:bookmarkStart w:id="3215" w:name="_Toc354565137"/>
      <w:bookmarkStart w:id="3216" w:name="_Toc354565642"/>
      <w:bookmarkStart w:id="3217" w:name="_Toc354566147"/>
      <w:bookmarkStart w:id="3218" w:name="_Toc354566651"/>
      <w:bookmarkStart w:id="3219" w:name="_Toc354567153"/>
      <w:bookmarkStart w:id="3220" w:name="_Toc354567655"/>
      <w:bookmarkStart w:id="3221" w:name="_Toc354568078"/>
      <w:bookmarkStart w:id="3222" w:name="_Toc354568577"/>
      <w:bookmarkStart w:id="3223" w:name="_Toc354558013"/>
      <w:bookmarkStart w:id="3224" w:name="_Toc354558312"/>
      <w:bookmarkStart w:id="3225" w:name="_Toc354563032"/>
      <w:bookmarkStart w:id="3226" w:name="_Toc354564633"/>
      <w:bookmarkStart w:id="3227" w:name="_Toc354565138"/>
      <w:bookmarkStart w:id="3228" w:name="_Toc354565643"/>
      <w:bookmarkStart w:id="3229" w:name="_Toc354566148"/>
      <w:bookmarkStart w:id="3230" w:name="_Toc354566652"/>
      <w:bookmarkStart w:id="3231" w:name="_Toc354567154"/>
      <w:bookmarkStart w:id="3232" w:name="_Toc354567656"/>
      <w:bookmarkStart w:id="3233" w:name="_Toc354568079"/>
      <w:bookmarkStart w:id="3234" w:name="_Toc354568578"/>
      <w:bookmarkStart w:id="3235" w:name="_Toc354558014"/>
      <w:bookmarkStart w:id="3236" w:name="_Toc354558313"/>
      <w:bookmarkStart w:id="3237" w:name="_Toc354563033"/>
      <w:bookmarkStart w:id="3238" w:name="_Toc354564634"/>
      <w:bookmarkStart w:id="3239" w:name="_Toc354565139"/>
      <w:bookmarkStart w:id="3240" w:name="_Toc354565644"/>
      <w:bookmarkStart w:id="3241" w:name="_Toc354566149"/>
      <w:bookmarkStart w:id="3242" w:name="_Toc354566653"/>
      <w:bookmarkStart w:id="3243" w:name="_Toc354567155"/>
      <w:bookmarkStart w:id="3244" w:name="_Toc354567657"/>
      <w:bookmarkStart w:id="3245" w:name="_Toc354568080"/>
      <w:bookmarkStart w:id="3246" w:name="_Toc354568579"/>
      <w:bookmarkStart w:id="3247" w:name="_Toc354563034"/>
      <w:bookmarkStart w:id="3248" w:name="_Toc354564635"/>
      <w:bookmarkStart w:id="3249" w:name="_Toc354565140"/>
      <w:bookmarkStart w:id="3250" w:name="_Toc354565645"/>
      <w:bookmarkStart w:id="3251" w:name="_Toc354566150"/>
      <w:bookmarkStart w:id="3252" w:name="_Toc354566654"/>
      <w:bookmarkStart w:id="3253" w:name="_Toc354567156"/>
      <w:bookmarkStart w:id="3254" w:name="_Toc354567658"/>
      <w:bookmarkStart w:id="3255" w:name="_Toc354568081"/>
      <w:bookmarkStart w:id="3256" w:name="_Toc354568580"/>
      <w:bookmarkStart w:id="3257" w:name="_Toc354563035"/>
      <w:bookmarkStart w:id="3258" w:name="_Toc354564636"/>
      <w:bookmarkStart w:id="3259" w:name="_Toc354565141"/>
      <w:bookmarkStart w:id="3260" w:name="_Toc354565646"/>
      <w:bookmarkStart w:id="3261" w:name="_Toc354566151"/>
      <w:bookmarkStart w:id="3262" w:name="_Toc354566655"/>
      <w:bookmarkStart w:id="3263" w:name="_Toc354567157"/>
      <w:bookmarkStart w:id="3264" w:name="_Toc354567659"/>
      <w:bookmarkStart w:id="3265" w:name="_Toc354568082"/>
      <w:bookmarkStart w:id="3266" w:name="_Toc354568581"/>
      <w:bookmarkStart w:id="3267" w:name="_Toc354563036"/>
      <w:bookmarkStart w:id="3268" w:name="_Toc354564637"/>
      <w:bookmarkStart w:id="3269" w:name="_Toc354565142"/>
      <w:bookmarkStart w:id="3270" w:name="_Toc354565647"/>
      <w:bookmarkStart w:id="3271" w:name="_Toc354566152"/>
      <w:bookmarkStart w:id="3272" w:name="_Toc354566656"/>
      <w:bookmarkStart w:id="3273" w:name="_Toc354567158"/>
      <w:bookmarkStart w:id="3274" w:name="_Toc354567660"/>
      <w:bookmarkStart w:id="3275" w:name="_Toc354568083"/>
      <w:bookmarkStart w:id="3276" w:name="_Toc354568582"/>
      <w:bookmarkStart w:id="3277" w:name="_Toc354057483"/>
      <w:bookmarkStart w:id="3278" w:name="_Toc354558016"/>
      <w:bookmarkStart w:id="3279" w:name="_Toc354558315"/>
      <w:bookmarkStart w:id="3280" w:name="_Toc354563037"/>
      <w:bookmarkStart w:id="3281" w:name="_Toc354564638"/>
      <w:bookmarkStart w:id="3282" w:name="_Toc354565143"/>
      <w:bookmarkStart w:id="3283" w:name="_Toc354565648"/>
      <w:bookmarkStart w:id="3284" w:name="_Toc354566153"/>
      <w:bookmarkStart w:id="3285" w:name="_Toc354566657"/>
      <w:bookmarkStart w:id="3286" w:name="_Toc354567159"/>
      <w:bookmarkStart w:id="3287" w:name="_Toc354567661"/>
      <w:bookmarkStart w:id="3288" w:name="_Toc354568084"/>
      <w:bookmarkStart w:id="3289" w:name="_Toc354568583"/>
      <w:bookmarkStart w:id="3290" w:name="_Toc354057484"/>
      <w:bookmarkStart w:id="3291" w:name="_Toc354558017"/>
      <w:bookmarkStart w:id="3292" w:name="_Toc354558316"/>
      <w:bookmarkStart w:id="3293" w:name="_Toc354563038"/>
      <w:bookmarkStart w:id="3294" w:name="_Toc354564639"/>
      <w:bookmarkStart w:id="3295" w:name="_Toc354565144"/>
      <w:bookmarkStart w:id="3296" w:name="_Toc354565649"/>
      <w:bookmarkStart w:id="3297" w:name="_Toc354566154"/>
      <w:bookmarkStart w:id="3298" w:name="_Toc354566658"/>
      <w:bookmarkStart w:id="3299" w:name="_Toc354567160"/>
      <w:bookmarkStart w:id="3300" w:name="_Toc354567662"/>
      <w:bookmarkStart w:id="3301" w:name="_Toc354568085"/>
      <w:bookmarkStart w:id="3302" w:name="_Toc354568584"/>
      <w:bookmarkStart w:id="3303" w:name="OPERATIONAL_ACTIVITIES"/>
      <w:bookmarkStart w:id="3304" w:name="Environment"/>
      <w:bookmarkStart w:id="3305" w:name="_Toc317168590"/>
      <w:bookmarkStart w:id="3306" w:name="_Toc317519654"/>
      <w:bookmarkStart w:id="3307" w:name="_Toc320192368"/>
      <w:bookmarkStart w:id="3308" w:name="_Toc320258265"/>
      <w:bookmarkStart w:id="3309" w:name="_Toc328400037"/>
      <w:bookmarkStart w:id="3310" w:name="_Toc418764516"/>
      <w:bookmarkStart w:id="3311" w:name="_Toc461115221"/>
      <w:bookmarkStart w:id="3312" w:name="_Toc230064906"/>
      <w:bookmarkEnd w:id="15"/>
      <w:bookmarkEnd w:id="16"/>
      <w:bookmarkEnd w:id="17"/>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r>
        <w:t>3</w:t>
      </w:r>
      <w:r w:rsidR="00270A17">
        <w:t xml:space="preserve"> E</w:t>
      </w:r>
      <w:r w:rsidR="00270A17" w:rsidRPr="00C850EA">
        <w:t>nvironment</w:t>
      </w:r>
      <w:bookmarkEnd w:id="3305"/>
      <w:r w:rsidR="00270A17">
        <w:t>al M</w:t>
      </w:r>
      <w:r w:rsidR="00270A17" w:rsidRPr="00C850EA">
        <w:t>anagement</w:t>
      </w:r>
      <w:bookmarkStart w:id="3313" w:name="_Toc354044645"/>
      <w:bookmarkStart w:id="3314" w:name="_Toc354057486"/>
      <w:bookmarkStart w:id="3315" w:name="_Toc354558019"/>
      <w:bookmarkStart w:id="3316" w:name="_Toc354558318"/>
      <w:bookmarkStart w:id="3317" w:name="_Toc354563040"/>
      <w:bookmarkStart w:id="3318" w:name="_Toc354564641"/>
      <w:bookmarkStart w:id="3319" w:name="_Toc354565146"/>
      <w:bookmarkStart w:id="3320" w:name="_Toc354565651"/>
      <w:bookmarkStart w:id="3321" w:name="_Toc354566156"/>
      <w:bookmarkStart w:id="3322" w:name="_Toc354566660"/>
      <w:bookmarkStart w:id="3323" w:name="_Toc354567162"/>
      <w:bookmarkStart w:id="3324" w:name="_Toc354567664"/>
      <w:bookmarkStart w:id="3325" w:name="_Toc354568087"/>
      <w:bookmarkStart w:id="3326" w:name="_Toc354568586"/>
      <w:bookmarkStart w:id="3327" w:name="_Toc354044646"/>
      <w:bookmarkStart w:id="3328" w:name="_Toc354057487"/>
      <w:bookmarkStart w:id="3329" w:name="_Toc354558020"/>
      <w:bookmarkStart w:id="3330" w:name="_Toc354558319"/>
      <w:bookmarkStart w:id="3331" w:name="_Toc354563041"/>
      <w:bookmarkStart w:id="3332" w:name="_Toc354564642"/>
      <w:bookmarkStart w:id="3333" w:name="_Toc354565147"/>
      <w:bookmarkStart w:id="3334" w:name="_Toc354565652"/>
      <w:bookmarkStart w:id="3335" w:name="_Toc354566157"/>
      <w:bookmarkStart w:id="3336" w:name="_Toc354566661"/>
      <w:bookmarkStart w:id="3337" w:name="_Toc354567163"/>
      <w:bookmarkStart w:id="3338" w:name="_Toc354567665"/>
      <w:bookmarkStart w:id="3339" w:name="_Toc354568088"/>
      <w:bookmarkStart w:id="3340" w:name="_Toc354568587"/>
      <w:bookmarkStart w:id="3341" w:name="_Toc354044647"/>
      <w:bookmarkStart w:id="3342" w:name="_Toc354057488"/>
      <w:bookmarkStart w:id="3343" w:name="_Toc354558021"/>
      <w:bookmarkStart w:id="3344" w:name="_Toc354558320"/>
      <w:bookmarkStart w:id="3345" w:name="_Toc354563042"/>
      <w:bookmarkStart w:id="3346" w:name="_Toc354564643"/>
      <w:bookmarkStart w:id="3347" w:name="_Toc354565148"/>
      <w:bookmarkStart w:id="3348" w:name="_Toc354565653"/>
      <w:bookmarkStart w:id="3349" w:name="_Toc354566158"/>
      <w:bookmarkStart w:id="3350" w:name="_Toc354566662"/>
      <w:bookmarkStart w:id="3351" w:name="_Toc354567164"/>
      <w:bookmarkStart w:id="3352" w:name="_Toc354567666"/>
      <w:bookmarkStart w:id="3353" w:name="_Toc354568089"/>
      <w:bookmarkStart w:id="3354" w:name="_Toc354568588"/>
      <w:bookmarkStart w:id="3355" w:name="_Toc354044648"/>
      <w:bookmarkStart w:id="3356" w:name="_Toc354057489"/>
      <w:bookmarkStart w:id="3357" w:name="_Toc354558022"/>
      <w:bookmarkStart w:id="3358" w:name="_Toc354558321"/>
      <w:bookmarkStart w:id="3359" w:name="_Toc354563043"/>
      <w:bookmarkStart w:id="3360" w:name="_Toc354564644"/>
      <w:bookmarkStart w:id="3361" w:name="_Toc354565149"/>
      <w:bookmarkStart w:id="3362" w:name="_Toc354565654"/>
      <w:bookmarkStart w:id="3363" w:name="_Toc354566159"/>
      <w:bookmarkStart w:id="3364" w:name="_Toc354566663"/>
      <w:bookmarkStart w:id="3365" w:name="_Toc354567165"/>
      <w:bookmarkStart w:id="3366" w:name="_Toc354567667"/>
      <w:bookmarkStart w:id="3367" w:name="_Toc354568090"/>
      <w:bookmarkStart w:id="3368" w:name="_Toc354568589"/>
      <w:bookmarkStart w:id="3369" w:name="_Toc354044649"/>
      <w:bookmarkStart w:id="3370" w:name="_Toc354057490"/>
      <w:bookmarkStart w:id="3371" w:name="_Toc354558023"/>
      <w:bookmarkStart w:id="3372" w:name="_Toc354558322"/>
      <w:bookmarkStart w:id="3373" w:name="_Toc354563044"/>
      <w:bookmarkStart w:id="3374" w:name="_Toc354564645"/>
      <w:bookmarkStart w:id="3375" w:name="_Toc354565150"/>
      <w:bookmarkStart w:id="3376" w:name="_Toc354565655"/>
      <w:bookmarkStart w:id="3377" w:name="_Toc354566160"/>
      <w:bookmarkStart w:id="3378" w:name="_Toc354566664"/>
      <w:bookmarkStart w:id="3379" w:name="_Toc354567166"/>
      <w:bookmarkStart w:id="3380" w:name="_Toc354567668"/>
      <w:bookmarkStart w:id="3381" w:name="_Toc354568091"/>
      <w:bookmarkStart w:id="3382" w:name="_Toc354568590"/>
      <w:bookmarkStart w:id="3383" w:name="_Toc354044650"/>
      <w:bookmarkStart w:id="3384" w:name="_Toc354057491"/>
      <w:bookmarkStart w:id="3385" w:name="_Toc354558024"/>
      <w:bookmarkStart w:id="3386" w:name="_Toc354558323"/>
      <w:bookmarkStart w:id="3387" w:name="_Toc354563045"/>
      <w:bookmarkStart w:id="3388" w:name="_Toc354564646"/>
      <w:bookmarkStart w:id="3389" w:name="_Toc354565151"/>
      <w:bookmarkStart w:id="3390" w:name="_Toc354565656"/>
      <w:bookmarkStart w:id="3391" w:name="_Toc354566161"/>
      <w:bookmarkStart w:id="3392" w:name="_Toc354566665"/>
      <w:bookmarkStart w:id="3393" w:name="_Toc354567167"/>
      <w:bookmarkStart w:id="3394" w:name="_Toc354567669"/>
      <w:bookmarkStart w:id="3395" w:name="_Toc354568092"/>
      <w:bookmarkStart w:id="3396" w:name="_Toc354568591"/>
      <w:bookmarkStart w:id="3397" w:name="_Toc354044651"/>
      <w:bookmarkStart w:id="3398" w:name="_Toc354057492"/>
      <w:bookmarkStart w:id="3399" w:name="_Toc354558025"/>
      <w:bookmarkStart w:id="3400" w:name="_Toc354558324"/>
      <w:bookmarkStart w:id="3401" w:name="_Toc354563046"/>
      <w:bookmarkStart w:id="3402" w:name="_Toc354564647"/>
      <w:bookmarkStart w:id="3403" w:name="_Toc354565152"/>
      <w:bookmarkStart w:id="3404" w:name="_Toc354565657"/>
      <w:bookmarkStart w:id="3405" w:name="_Toc354566162"/>
      <w:bookmarkStart w:id="3406" w:name="_Toc354566666"/>
      <w:bookmarkStart w:id="3407" w:name="_Toc354567168"/>
      <w:bookmarkStart w:id="3408" w:name="_Toc354567670"/>
      <w:bookmarkStart w:id="3409" w:name="_Toc354568093"/>
      <w:bookmarkStart w:id="3410" w:name="_Toc354568592"/>
      <w:bookmarkStart w:id="3411" w:name="_Toc354044652"/>
      <w:bookmarkStart w:id="3412" w:name="_Toc354057493"/>
      <w:bookmarkStart w:id="3413" w:name="_Toc354558026"/>
      <w:bookmarkStart w:id="3414" w:name="_Toc354558325"/>
      <w:bookmarkStart w:id="3415" w:name="_Toc354563047"/>
      <w:bookmarkStart w:id="3416" w:name="_Toc354564648"/>
      <w:bookmarkStart w:id="3417" w:name="_Toc354565153"/>
      <w:bookmarkStart w:id="3418" w:name="_Toc354565658"/>
      <w:bookmarkStart w:id="3419" w:name="_Toc354566163"/>
      <w:bookmarkStart w:id="3420" w:name="_Toc354566667"/>
      <w:bookmarkStart w:id="3421" w:name="_Toc354567169"/>
      <w:bookmarkStart w:id="3422" w:name="_Toc354567671"/>
      <w:bookmarkStart w:id="3423" w:name="_Toc354568094"/>
      <w:bookmarkStart w:id="3424" w:name="_Toc354568593"/>
      <w:bookmarkStart w:id="3425" w:name="_Toc354565659"/>
      <w:bookmarkStart w:id="3426" w:name="_Toc354568594"/>
      <w:bookmarkEnd w:id="3306"/>
      <w:bookmarkEnd w:id="3307"/>
      <w:bookmarkEnd w:id="3308"/>
      <w:bookmarkEnd w:id="3309"/>
      <w:bookmarkEnd w:id="3310"/>
      <w:bookmarkEnd w:id="3311"/>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p>
    <w:p w:rsidR="00947FF8" w:rsidRPr="00C850EA" w:rsidRDefault="00270A17" w:rsidP="00270A17">
      <w:pPr>
        <w:pStyle w:val="Heading2"/>
      </w:pPr>
      <w:bookmarkStart w:id="3427" w:name="_Toc354563049"/>
      <w:bookmarkStart w:id="3428" w:name="_Toc354564650"/>
      <w:bookmarkStart w:id="3429" w:name="_Toc354565155"/>
      <w:bookmarkStart w:id="3430" w:name="_Toc354565660"/>
      <w:bookmarkStart w:id="3431" w:name="_Toc354566165"/>
      <w:bookmarkStart w:id="3432" w:name="_Toc354566669"/>
      <w:bookmarkStart w:id="3433" w:name="_Toc354567171"/>
      <w:bookmarkStart w:id="3434" w:name="_Toc354567673"/>
      <w:bookmarkStart w:id="3435" w:name="_Toc354568096"/>
      <w:bookmarkStart w:id="3436" w:name="_Toc354568595"/>
      <w:bookmarkStart w:id="3437" w:name="_Toc354563050"/>
      <w:bookmarkStart w:id="3438" w:name="_Toc354564651"/>
      <w:bookmarkStart w:id="3439" w:name="_Toc354565156"/>
      <w:bookmarkStart w:id="3440" w:name="_Toc354565661"/>
      <w:bookmarkStart w:id="3441" w:name="_Toc354566166"/>
      <w:bookmarkStart w:id="3442" w:name="_Toc354566670"/>
      <w:bookmarkStart w:id="3443" w:name="_Toc354567172"/>
      <w:bookmarkStart w:id="3444" w:name="_Toc354567674"/>
      <w:bookmarkStart w:id="3445" w:name="_Toc354568097"/>
      <w:bookmarkStart w:id="3446" w:name="_Toc354568596"/>
      <w:bookmarkStart w:id="3447" w:name="_Toc354563056"/>
      <w:bookmarkStart w:id="3448" w:name="_Toc354564657"/>
      <w:bookmarkStart w:id="3449" w:name="_Toc354565162"/>
      <w:bookmarkStart w:id="3450" w:name="_Toc354565667"/>
      <w:bookmarkStart w:id="3451" w:name="_Toc354566172"/>
      <w:bookmarkStart w:id="3452" w:name="_Toc354566676"/>
      <w:bookmarkStart w:id="3453" w:name="_Toc354567178"/>
      <w:bookmarkStart w:id="3454" w:name="_Toc354567680"/>
      <w:bookmarkStart w:id="3455" w:name="_Toc354568103"/>
      <w:bookmarkStart w:id="3456" w:name="_Toc354568602"/>
      <w:bookmarkStart w:id="3457" w:name="_Toc354563061"/>
      <w:bookmarkStart w:id="3458" w:name="_Toc354564662"/>
      <w:bookmarkStart w:id="3459" w:name="_Toc354565167"/>
      <w:bookmarkStart w:id="3460" w:name="_Toc354565672"/>
      <w:bookmarkStart w:id="3461" w:name="_Toc354566177"/>
      <w:bookmarkStart w:id="3462" w:name="_Toc354566681"/>
      <w:bookmarkStart w:id="3463" w:name="_Toc354567183"/>
      <w:bookmarkStart w:id="3464" w:name="_Toc354567685"/>
      <w:bookmarkStart w:id="3465" w:name="_Toc354568108"/>
      <w:bookmarkStart w:id="3466" w:name="_Toc354568607"/>
      <w:bookmarkStart w:id="3467" w:name="_Toc354563066"/>
      <w:bookmarkStart w:id="3468" w:name="_Toc354564667"/>
      <w:bookmarkStart w:id="3469" w:name="_Toc354565172"/>
      <w:bookmarkStart w:id="3470" w:name="_Toc354565677"/>
      <w:bookmarkStart w:id="3471" w:name="_Toc354566182"/>
      <w:bookmarkStart w:id="3472" w:name="_Toc354566686"/>
      <w:bookmarkStart w:id="3473" w:name="_Toc354567188"/>
      <w:bookmarkStart w:id="3474" w:name="_Toc354567690"/>
      <w:bookmarkStart w:id="3475" w:name="_Toc354568113"/>
      <w:bookmarkStart w:id="3476" w:name="_Toc354568612"/>
      <w:bookmarkStart w:id="3477" w:name="_Toc354563071"/>
      <w:bookmarkStart w:id="3478" w:name="_Toc354564672"/>
      <w:bookmarkStart w:id="3479" w:name="_Toc354565177"/>
      <w:bookmarkStart w:id="3480" w:name="_Toc354565682"/>
      <w:bookmarkStart w:id="3481" w:name="_Toc354566187"/>
      <w:bookmarkStart w:id="3482" w:name="_Toc354566691"/>
      <w:bookmarkStart w:id="3483" w:name="_Toc354567193"/>
      <w:bookmarkStart w:id="3484" w:name="_Toc354567695"/>
      <w:bookmarkStart w:id="3485" w:name="_Toc354568118"/>
      <w:bookmarkStart w:id="3486" w:name="_Toc354568617"/>
      <w:bookmarkStart w:id="3487" w:name="_Toc332204202"/>
      <w:bookmarkStart w:id="3488" w:name="_Toc332204415"/>
      <w:bookmarkStart w:id="3489" w:name="_Toc332204629"/>
      <w:bookmarkStart w:id="3490" w:name="_Toc332206356"/>
      <w:bookmarkStart w:id="3491" w:name="_Toc332206570"/>
      <w:bookmarkStart w:id="3492" w:name="_Toc332206798"/>
      <w:bookmarkStart w:id="3493" w:name="_Toc332204203"/>
      <w:bookmarkStart w:id="3494" w:name="_Toc332204416"/>
      <w:bookmarkStart w:id="3495" w:name="_Toc332204630"/>
      <w:bookmarkStart w:id="3496" w:name="_Toc332206357"/>
      <w:bookmarkStart w:id="3497" w:name="_Toc332206571"/>
      <w:bookmarkStart w:id="3498" w:name="_Toc332206799"/>
      <w:bookmarkStart w:id="3499" w:name="_Toc354563076"/>
      <w:bookmarkStart w:id="3500" w:name="_Toc354564677"/>
      <w:bookmarkStart w:id="3501" w:name="_Toc354565182"/>
      <w:bookmarkStart w:id="3502" w:name="_Toc354565687"/>
      <w:bookmarkStart w:id="3503" w:name="_Toc354566192"/>
      <w:bookmarkStart w:id="3504" w:name="_Toc354566696"/>
      <w:bookmarkStart w:id="3505" w:name="_Toc354567198"/>
      <w:bookmarkStart w:id="3506" w:name="_Toc354567700"/>
      <w:bookmarkStart w:id="3507" w:name="_Toc354568123"/>
      <w:bookmarkStart w:id="3508" w:name="_Toc354568622"/>
      <w:bookmarkStart w:id="3509" w:name="_Toc354563077"/>
      <w:bookmarkStart w:id="3510" w:name="_Toc354564678"/>
      <w:bookmarkStart w:id="3511" w:name="_Toc354565183"/>
      <w:bookmarkStart w:id="3512" w:name="_Toc354565688"/>
      <w:bookmarkStart w:id="3513" w:name="_Toc354566193"/>
      <w:bookmarkStart w:id="3514" w:name="_Toc354566697"/>
      <w:bookmarkStart w:id="3515" w:name="_Toc354567199"/>
      <w:bookmarkStart w:id="3516" w:name="_Toc354567701"/>
      <w:bookmarkStart w:id="3517" w:name="_Toc354568124"/>
      <w:bookmarkStart w:id="3518" w:name="_Toc354568623"/>
      <w:bookmarkStart w:id="3519" w:name="_Toc354563078"/>
      <w:bookmarkStart w:id="3520" w:name="_Toc354564679"/>
      <w:bookmarkStart w:id="3521" w:name="_Toc354565184"/>
      <w:bookmarkStart w:id="3522" w:name="_Toc354565689"/>
      <w:bookmarkStart w:id="3523" w:name="_Toc354566194"/>
      <w:bookmarkStart w:id="3524" w:name="_Toc354566698"/>
      <w:bookmarkStart w:id="3525" w:name="_Toc354567200"/>
      <w:bookmarkStart w:id="3526" w:name="_Toc354567702"/>
      <w:bookmarkStart w:id="3527" w:name="_Toc354568125"/>
      <w:bookmarkStart w:id="3528" w:name="_Toc354568624"/>
      <w:bookmarkStart w:id="3529" w:name="_Toc354563079"/>
      <w:bookmarkStart w:id="3530" w:name="_Toc354564680"/>
      <w:bookmarkStart w:id="3531" w:name="_Toc354565185"/>
      <w:bookmarkStart w:id="3532" w:name="_Toc354565690"/>
      <w:bookmarkStart w:id="3533" w:name="_Toc354566195"/>
      <w:bookmarkStart w:id="3534" w:name="_Toc354566699"/>
      <w:bookmarkStart w:id="3535" w:name="_Toc354567201"/>
      <w:bookmarkStart w:id="3536" w:name="_Toc354567703"/>
      <w:bookmarkStart w:id="3537" w:name="_Toc354568126"/>
      <w:bookmarkStart w:id="3538" w:name="_Toc354568625"/>
      <w:bookmarkStart w:id="3539" w:name="_Toc354563080"/>
      <w:bookmarkStart w:id="3540" w:name="_Toc354564681"/>
      <w:bookmarkStart w:id="3541" w:name="_Toc354565186"/>
      <w:bookmarkStart w:id="3542" w:name="_Toc354565691"/>
      <w:bookmarkStart w:id="3543" w:name="_Toc354566196"/>
      <w:bookmarkStart w:id="3544" w:name="_Toc354566700"/>
      <w:bookmarkStart w:id="3545" w:name="_Toc354567202"/>
      <w:bookmarkStart w:id="3546" w:name="_Toc354567704"/>
      <w:bookmarkStart w:id="3547" w:name="_Toc354568127"/>
      <w:bookmarkStart w:id="3548" w:name="_Toc354568626"/>
      <w:bookmarkStart w:id="3549" w:name="_Toc354563081"/>
      <w:bookmarkStart w:id="3550" w:name="_Toc354564682"/>
      <w:bookmarkStart w:id="3551" w:name="_Toc354565187"/>
      <w:bookmarkStart w:id="3552" w:name="_Toc354565692"/>
      <w:bookmarkStart w:id="3553" w:name="_Toc354566197"/>
      <w:bookmarkStart w:id="3554" w:name="_Toc354566701"/>
      <w:bookmarkStart w:id="3555" w:name="_Toc354567203"/>
      <w:bookmarkStart w:id="3556" w:name="_Toc354567705"/>
      <w:bookmarkStart w:id="3557" w:name="_Toc354568128"/>
      <w:bookmarkStart w:id="3558" w:name="_Toc354568627"/>
      <w:bookmarkStart w:id="3559" w:name="_Toc354563082"/>
      <w:bookmarkStart w:id="3560" w:name="_Toc354564683"/>
      <w:bookmarkStart w:id="3561" w:name="_Toc354565188"/>
      <w:bookmarkStart w:id="3562" w:name="_Toc354565693"/>
      <w:bookmarkStart w:id="3563" w:name="_Toc354566198"/>
      <w:bookmarkStart w:id="3564" w:name="_Toc354566702"/>
      <w:bookmarkStart w:id="3565" w:name="_Toc354567204"/>
      <w:bookmarkStart w:id="3566" w:name="_Toc354567706"/>
      <w:bookmarkStart w:id="3567" w:name="_Toc354568129"/>
      <w:bookmarkStart w:id="3568" w:name="_Toc354568628"/>
      <w:bookmarkStart w:id="3569" w:name="_Toc354563087"/>
      <w:bookmarkStart w:id="3570" w:name="_Toc354564688"/>
      <w:bookmarkStart w:id="3571" w:name="_Toc354565193"/>
      <w:bookmarkStart w:id="3572" w:name="_Toc354565698"/>
      <w:bookmarkStart w:id="3573" w:name="_Toc354566203"/>
      <w:bookmarkStart w:id="3574" w:name="_Toc354566707"/>
      <w:bookmarkStart w:id="3575" w:name="_Toc354567209"/>
      <w:bookmarkStart w:id="3576" w:name="_Toc354567711"/>
      <w:bookmarkStart w:id="3577" w:name="_Toc354568134"/>
      <w:bookmarkStart w:id="3578" w:name="_Toc354568633"/>
      <w:bookmarkStart w:id="3579" w:name="_Toc354563091"/>
      <w:bookmarkStart w:id="3580" w:name="_Toc354564692"/>
      <w:bookmarkStart w:id="3581" w:name="_Toc354565197"/>
      <w:bookmarkStart w:id="3582" w:name="_Toc354565702"/>
      <w:bookmarkStart w:id="3583" w:name="_Toc354566207"/>
      <w:bookmarkStart w:id="3584" w:name="_Toc354566711"/>
      <w:bookmarkStart w:id="3585" w:name="_Toc354567213"/>
      <w:bookmarkStart w:id="3586" w:name="_Toc354567715"/>
      <w:bookmarkStart w:id="3587" w:name="_Toc354568138"/>
      <w:bookmarkStart w:id="3588" w:name="_Toc354568637"/>
      <w:bookmarkStart w:id="3589" w:name="_Toc354563095"/>
      <w:bookmarkStart w:id="3590" w:name="_Toc354564696"/>
      <w:bookmarkStart w:id="3591" w:name="_Toc354565201"/>
      <w:bookmarkStart w:id="3592" w:name="_Toc354565706"/>
      <w:bookmarkStart w:id="3593" w:name="_Toc354566211"/>
      <w:bookmarkStart w:id="3594" w:name="_Toc354566715"/>
      <w:bookmarkStart w:id="3595" w:name="_Toc354567217"/>
      <w:bookmarkStart w:id="3596" w:name="_Toc354567719"/>
      <w:bookmarkStart w:id="3597" w:name="_Toc354568142"/>
      <w:bookmarkStart w:id="3598" w:name="_Toc354568641"/>
      <w:bookmarkStart w:id="3599" w:name="_Toc354563099"/>
      <w:bookmarkStart w:id="3600" w:name="_Toc354564700"/>
      <w:bookmarkStart w:id="3601" w:name="_Toc354565205"/>
      <w:bookmarkStart w:id="3602" w:name="_Toc354565710"/>
      <w:bookmarkStart w:id="3603" w:name="_Toc354566215"/>
      <w:bookmarkStart w:id="3604" w:name="_Toc354566719"/>
      <w:bookmarkStart w:id="3605" w:name="_Toc354567221"/>
      <w:bookmarkStart w:id="3606" w:name="_Toc354567723"/>
      <w:bookmarkStart w:id="3607" w:name="_Toc354568146"/>
      <w:bookmarkStart w:id="3608" w:name="_Toc354568645"/>
      <w:bookmarkStart w:id="3609" w:name="_Toc354563103"/>
      <w:bookmarkStart w:id="3610" w:name="_Toc354564704"/>
      <w:bookmarkStart w:id="3611" w:name="_Toc354565209"/>
      <w:bookmarkStart w:id="3612" w:name="_Toc354565714"/>
      <w:bookmarkStart w:id="3613" w:name="_Toc354566219"/>
      <w:bookmarkStart w:id="3614" w:name="_Toc354566723"/>
      <w:bookmarkStart w:id="3615" w:name="_Toc354567225"/>
      <w:bookmarkStart w:id="3616" w:name="_Toc354567727"/>
      <w:bookmarkStart w:id="3617" w:name="_Toc354568150"/>
      <w:bookmarkStart w:id="3618" w:name="_Toc354568649"/>
      <w:bookmarkStart w:id="3619" w:name="_Toc354563104"/>
      <w:bookmarkStart w:id="3620" w:name="_Toc354564705"/>
      <w:bookmarkStart w:id="3621" w:name="_Toc354565210"/>
      <w:bookmarkStart w:id="3622" w:name="_Toc354565715"/>
      <w:bookmarkStart w:id="3623" w:name="_Toc354566220"/>
      <w:bookmarkStart w:id="3624" w:name="_Toc354566724"/>
      <w:bookmarkStart w:id="3625" w:name="_Toc354567226"/>
      <w:bookmarkStart w:id="3626" w:name="_Toc354567728"/>
      <w:bookmarkStart w:id="3627" w:name="_Toc354568151"/>
      <w:bookmarkStart w:id="3628" w:name="_Toc354568650"/>
      <w:bookmarkStart w:id="3629" w:name="_Toc354563105"/>
      <w:bookmarkStart w:id="3630" w:name="_Toc354564706"/>
      <w:bookmarkStart w:id="3631" w:name="_Toc354565211"/>
      <w:bookmarkStart w:id="3632" w:name="_Toc354565716"/>
      <w:bookmarkStart w:id="3633" w:name="_Toc354566221"/>
      <w:bookmarkStart w:id="3634" w:name="_Toc354566725"/>
      <w:bookmarkStart w:id="3635" w:name="_Toc354567227"/>
      <w:bookmarkStart w:id="3636" w:name="_Toc354567729"/>
      <w:bookmarkStart w:id="3637" w:name="_Toc354568152"/>
      <w:bookmarkStart w:id="3638" w:name="_Toc354568651"/>
      <w:bookmarkStart w:id="3639" w:name="_Toc354563106"/>
      <w:bookmarkStart w:id="3640" w:name="_Toc354564707"/>
      <w:bookmarkStart w:id="3641" w:name="_Toc354565212"/>
      <w:bookmarkStart w:id="3642" w:name="_Toc354565717"/>
      <w:bookmarkStart w:id="3643" w:name="_Toc354566222"/>
      <w:bookmarkStart w:id="3644" w:name="_Toc354566726"/>
      <w:bookmarkStart w:id="3645" w:name="_Toc354567228"/>
      <w:bookmarkStart w:id="3646" w:name="_Toc354567730"/>
      <w:bookmarkStart w:id="3647" w:name="_Toc354568153"/>
      <w:bookmarkStart w:id="3648" w:name="_Toc354568652"/>
      <w:bookmarkStart w:id="3649" w:name="_Toc354563107"/>
      <w:bookmarkStart w:id="3650" w:name="_Toc354564708"/>
      <w:bookmarkStart w:id="3651" w:name="_Toc354565213"/>
      <w:bookmarkStart w:id="3652" w:name="_Toc354565718"/>
      <w:bookmarkStart w:id="3653" w:name="_Toc354566223"/>
      <w:bookmarkStart w:id="3654" w:name="_Toc354566727"/>
      <w:bookmarkStart w:id="3655" w:name="_Toc354567229"/>
      <w:bookmarkStart w:id="3656" w:name="_Toc354567731"/>
      <w:bookmarkStart w:id="3657" w:name="_Toc354568154"/>
      <w:bookmarkStart w:id="3658" w:name="_Toc354568653"/>
      <w:bookmarkStart w:id="3659" w:name="_Toc354563108"/>
      <w:bookmarkStart w:id="3660" w:name="_Toc354564709"/>
      <w:bookmarkStart w:id="3661" w:name="_Toc354565214"/>
      <w:bookmarkStart w:id="3662" w:name="_Toc354565719"/>
      <w:bookmarkStart w:id="3663" w:name="_Toc354566224"/>
      <w:bookmarkStart w:id="3664" w:name="_Toc354566728"/>
      <w:bookmarkStart w:id="3665" w:name="_Toc354567230"/>
      <w:bookmarkStart w:id="3666" w:name="_Toc354567732"/>
      <w:bookmarkStart w:id="3667" w:name="_Toc354568155"/>
      <w:bookmarkStart w:id="3668" w:name="_Toc354568654"/>
      <w:bookmarkStart w:id="3669" w:name="_Toc354044656"/>
      <w:bookmarkStart w:id="3670" w:name="_Toc354057497"/>
      <w:bookmarkStart w:id="3671" w:name="_Toc354558030"/>
      <w:bookmarkStart w:id="3672" w:name="_Toc354558329"/>
      <w:bookmarkStart w:id="3673" w:name="_Toc354563109"/>
      <w:bookmarkStart w:id="3674" w:name="_Toc354564710"/>
      <w:bookmarkStart w:id="3675" w:name="_Toc354565215"/>
      <w:bookmarkStart w:id="3676" w:name="_Toc354565720"/>
      <w:bookmarkStart w:id="3677" w:name="_Toc354566225"/>
      <w:bookmarkStart w:id="3678" w:name="_Toc354566729"/>
      <w:bookmarkStart w:id="3679" w:name="_Toc354567231"/>
      <w:bookmarkStart w:id="3680" w:name="_Toc354567733"/>
      <w:bookmarkStart w:id="3681" w:name="_Toc354568156"/>
      <w:bookmarkStart w:id="3682" w:name="_Toc354568655"/>
      <w:bookmarkStart w:id="3683" w:name="_Toc354044657"/>
      <w:bookmarkStart w:id="3684" w:name="_Toc354057498"/>
      <w:bookmarkStart w:id="3685" w:name="_Toc354558031"/>
      <w:bookmarkStart w:id="3686" w:name="_Toc354558330"/>
      <w:bookmarkStart w:id="3687" w:name="_Toc354563110"/>
      <w:bookmarkStart w:id="3688" w:name="_Toc354564711"/>
      <w:bookmarkStart w:id="3689" w:name="_Toc354565216"/>
      <w:bookmarkStart w:id="3690" w:name="_Toc354565721"/>
      <w:bookmarkStart w:id="3691" w:name="_Toc354566226"/>
      <w:bookmarkStart w:id="3692" w:name="_Toc354566730"/>
      <w:bookmarkStart w:id="3693" w:name="_Toc354567232"/>
      <w:bookmarkStart w:id="3694" w:name="_Toc354567734"/>
      <w:bookmarkStart w:id="3695" w:name="_Toc354568157"/>
      <w:bookmarkStart w:id="3696" w:name="_Toc354568656"/>
      <w:bookmarkStart w:id="3697" w:name="_Toc354044658"/>
      <w:bookmarkStart w:id="3698" w:name="_Toc354057499"/>
      <w:bookmarkStart w:id="3699" w:name="_Toc354558032"/>
      <w:bookmarkStart w:id="3700" w:name="_Toc354558331"/>
      <w:bookmarkStart w:id="3701" w:name="_Toc354563111"/>
      <w:bookmarkStart w:id="3702" w:name="_Toc354564712"/>
      <w:bookmarkStart w:id="3703" w:name="_Toc354565217"/>
      <w:bookmarkStart w:id="3704" w:name="_Toc354565722"/>
      <w:bookmarkStart w:id="3705" w:name="_Toc354566227"/>
      <w:bookmarkStart w:id="3706" w:name="_Toc354566731"/>
      <w:bookmarkStart w:id="3707" w:name="_Toc354567233"/>
      <w:bookmarkStart w:id="3708" w:name="_Toc354567735"/>
      <w:bookmarkStart w:id="3709" w:name="_Toc354568158"/>
      <w:bookmarkStart w:id="3710" w:name="_Toc354568657"/>
      <w:bookmarkStart w:id="3711" w:name="_Toc354044659"/>
      <w:bookmarkStart w:id="3712" w:name="_Toc354057500"/>
      <w:bookmarkStart w:id="3713" w:name="_Toc354558033"/>
      <w:bookmarkStart w:id="3714" w:name="_Toc354558332"/>
      <w:bookmarkStart w:id="3715" w:name="_Toc354563112"/>
      <w:bookmarkStart w:id="3716" w:name="_Toc354564713"/>
      <w:bookmarkStart w:id="3717" w:name="_Toc354565218"/>
      <w:bookmarkStart w:id="3718" w:name="_Toc354565723"/>
      <w:bookmarkStart w:id="3719" w:name="_Toc354566228"/>
      <w:bookmarkStart w:id="3720" w:name="_Toc354566732"/>
      <w:bookmarkStart w:id="3721" w:name="_Toc354567234"/>
      <w:bookmarkStart w:id="3722" w:name="_Toc354567736"/>
      <w:bookmarkStart w:id="3723" w:name="_Toc354568159"/>
      <w:bookmarkStart w:id="3724" w:name="_Toc354568658"/>
      <w:bookmarkStart w:id="3725" w:name="_Toc354044660"/>
      <w:bookmarkStart w:id="3726" w:name="_Toc354057501"/>
      <w:bookmarkStart w:id="3727" w:name="_Toc354558034"/>
      <w:bookmarkStart w:id="3728" w:name="_Toc354558333"/>
      <w:bookmarkStart w:id="3729" w:name="_Toc354563113"/>
      <w:bookmarkStart w:id="3730" w:name="_Toc354564714"/>
      <w:bookmarkStart w:id="3731" w:name="_Toc354565219"/>
      <w:bookmarkStart w:id="3732" w:name="_Toc354565724"/>
      <w:bookmarkStart w:id="3733" w:name="_Toc354566229"/>
      <w:bookmarkStart w:id="3734" w:name="_Toc354566733"/>
      <w:bookmarkStart w:id="3735" w:name="_Toc354567235"/>
      <w:bookmarkStart w:id="3736" w:name="_Toc354567737"/>
      <w:bookmarkStart w:id="3737" w:name="_Toc354568160"/>
      <w:bookmarkStart w:id="3738" w:name="_Toc354568659"/>
      <w:bookmarkStart w:id="3739" w:name="_Toc354044661"/>
      <w:bookmarkStart w:id="3740" w:name="_Toc354057502"/>
      <w:bookmarkStart w:id="3741" w:name="_Toc354558035"/>
      <w:bookmarkStart w:id="3742" w:name="_Toc354558334"/>
      <w:bookmarkStart w:id="3743" w:name="_Toc354563114"/>
      <w:bookmarkStart w:id="3744" w:name="_Toc354564715"/>
      <w:bookmarkStart w:id="3745" w:name="_Toc354565220"/>
      <w:bookmarkStart w:id="3746" w:name="_Toc354565725"/>
      <w:bookmarkStart w:id="3747" w:name="_Toc354566230"/>
      <w:bookmarkStart w:id="3748" w:name="_Toc354566734"/>
      <w:bookmarkStart w:id="3749" w:name="_Toc354567236"/>
      <w:bookmarkStart w:id="3750" w:name="_Toc354567738"/>
      <w:bookmarkStart w:id="3751" w:name="_Toc354568161"/>
      <w:bookmarkStart w:id="3752" w:name="_Toc354568660"/>
      <w:bookmarkStart w:id="3753" w:name="_Toc354044662"/>
      <w:bookmarkStart w:id="3754" w:name="_Toc354057503"/>
      <w:bookmarkStart w:id="3755" w:name="_Toc354558036"/>
      <w:bookmarkStart w:id="3756" w:name="_Toc354558335"/>
      <w:bookmarkStart w:id="3757" w:name="_Toc354563115"/>
      <w:bookmarkStart w:id="3758" w:name="_Toc354564716"/>
      <w:bookmarkStart w:id="3759" w:name="_Toc354565221"/>
      <w:bookmarkStart w:id="3760" w:name="_Toc354565726"/>
      <w:bookmarkStart w:id="3761" w:name="_Toc354566231"/>
      <w:bookmarkStart w:id="3762" w:name="_Toc354566735"/>
      <w:bookmarkStart w:id="3763" w:name="_Toc354567237"/>
      <w:bookmarkStart w:id="3764" w:name="_Toc354567739"/>
      <w:bookmarkStart w:id="3765" w:name="_Toc354568162"/>
      <w:bookmarkStart w:id="3766" w:name="_Toc354568661"/>
      <w:bookmarkStart w:id="3767" w:name="_Toc354044663"/>
      <w:bookmarkStart w:id="3768" w:name="_Toc354057504"/>
      <w:bookmarkStart w:id="3769" w:name="_Toc354558037"/>
      <w:bookmarkStart w:id="3770" w:name="_Toc354558336"/>
      <w:bookmarkStart w:id="3771" w:name="_Toc354563116"/>
      <w:bookmarkStart w:id="3772" w:name="_Toc354564717"/>
      <w:bookmarkStart w:id="3773" w:name="_Toc354565222"/>
      <w:bookmarkStart w:id="3774" w:name="_Toc354565727"/>
      <w:bookmarkStart w:id="3775" w:name="_Toc354566232"/>
      <w:bookmarkStart w:id="3776" w:name="_Toc354566736"/>
      <w:bookmarkStart w:id="3777" w:name="_Toc354567238"/>
      <w:bookmarkStart w:id="3778" w:name="_Toc354567740"/>
      <w:bookmarkStart w:id="3779" w:name="_Toc354568163"/>
      <w:bookmarkStart w:id="3780" w:name="_Toc354568662"/>
      <w:bookmarkStart w:id="3781" w:name="_Toc354044664"/>
      <w:bookmarkStart w:id="3782" w:name="_Toc354057505"/>
      <w:bookmarkStart w:id="3783" w:name="_Toc354558038"/>
      <w:bookmarkStart w:id="3784" w:name="_Toc354558337"/>
      <w:bookmarkStart w:id="3785" w:name="_Toc354563117"/>
      <w:bookmarkStart w:id="3786" w:name="_Toc354564718"/>
      <w:bookmarkStart w:id="3787" w:name="_Toc354565223"/>
      <w:bookmarkStart w:id="3788" w:name="_Toc354565728"/>
      <w:bookmarkStart w:id="3789" w:name="_Toc354566233"/>
      <w:bookmarkStart w:id="3790" w:name="_Toc354566737"/>
      <w:bookmarkStart w:id="3791" w:name="_Toc354567239"/>
      <w:bookmarkStart w:id="3792" w:name="_Toc354567741"/>
      <w:bookmarkStart w:id="3793" w:name="_Toc354568164"/>
      <w:bookmarkStart w:id="3794" w:name="_Toc354568663"/>
      <w:bookmarkStart w:id="3795" w:name="_Toc354044665"/>
      <w:bookmarkStart w:id="3796" w:name="_Toc354057506"/>
      <w:bookmarkStart w:id="3797" w:name="_Toc354558039"/>
      <w:bookmarkStart w:id="3798" w:name="_Toc354558338"/>
      <w:bookmarkStart w:id="3799" w:name="_Toc354563118"/>
      <w:bookmarkStart w:id="3800" w:name="_Toc354564719"/>
      <w:bookmarkStart w:id="3801" w:name="_Toc354565224"/>
      <w:bookmarkStart w:id="3802" w:name="_Toc354565729"/>
      <w:bookmarkStart w:id="3803" w:name="_Toc354566234"/>
      <w:bookmarkStart w:id="3804" w:name="_Toc354566738"/>
      <w:bookmarkStart w:id="3805" w:name="_Toc354567240"/>
      <w:bookmarkStart w:id="3806" w:name="_Toc354567742"/>
      <w:bookmarkStart w:id="3807" w:name="_Toc354568165"/>
      <w:bookmarkStart w:id="3808" w:name="_Toc354568664"/>
      <w:bookmarkStart w:id="3809" w:name="_Toc354044666"/>
      <w:bookmarkStart w:id="3810" w:name="_Toc354057507"/>
      <w:bookmarkStart w:id="3811" w:name="_Toc354558040"/>
      <w:bookmarkStart w:id="3812" w:name="_Toc354558339"/>
      <w:bookmarkStart w:id="3813" w:name="_Toc354563119"/>
      <w:bookmarkStart w:id="3814" w:name="_Toc354564720"/>
      <w:bookmarkStart w:id="3815" w:name="_Toc354565225"/>
      <w:bookmarkStart w:id="3816" w:name="_Toc354565730"/>
      <w:bookmarkStart w:id="3817" w:name="_Toc354566235"/>
      <w:bookmarkStart w:id="3818" w:name="_Toc354566739"/>
      <w:bookmarkStart w:id="3819" w:name="_Toc354567241"/>
      <w:bookmarkStart w:id="3820" w:name="_Toc354567743"/>
      <w:bookmarkStart w:id="3821" w:name="_Toc354568166"/>
      <w:bookmarkStart w:id="3822" w:name="_Toc354568665"/>
      <w:bookmarkStart w:id="3823" w:name="_Toc354044667"/>
      <w:bookmarkStart w:id="3824" w:name="_Toc354057508"/>
      <w:bookmarkStart w:id="3825" w:name="_Toc354558041"/>
      <w:bookmarkStart w:id="3826" w:name="_Toc354558340"/>
      <w:bookmarkStart w:id="3827" w:name="_Toc354563120"/>
      <w:bookmarkStart w:id="3828" w:name="_Toc354564721"/>
      <w:bookmarkStart w:id="3829" w:name="_Toc354565226"/>
      <w:bookmarkStart w:id="3830" w:name="_Toc354565731"/>
      <w:bookmarkStart w:id="3831" w:name="_Toc354566236"/>
      <w:bookmarkStart w:id="3832" w:name="_Toc354566740"/>
      <w:bookmarkStart w:id="3833" w:name="_Toc354567242"/>
      <w:bookmarkStart w:id="3834" w:name="_Toc354567744"/>
      <w:bookmarkStart w:id="3835" w:name="_Toc354568167"/>
      <w:bookmarkStart w:id="3836" w:name="_Toc354568666"/>
      <w:bookmarkStart w:id="3837" w:name="_Toc354044668"/>
      <w:bookmarkStart w:id="3838" w:name="_Toc354057509"/>
      <w:bookmarkStart w:id="3839" w:name="_Toc354558042"/>
      <w:bookmarkStart w:id="3840" w:name="_Toc354558341"/>
      <w:bookmarkStart w:id="3841" w:name="_Toc354563121"/>
      <w:bookmarkStart w:id="3842" w:name="_Toc354564722"/>
      <w:bookmarkStart w:id="3843" w:name="_Toc354565227"/>
      <w:bookmarkStart w:id="3844" w:name="_Toc354565732"/>
      <w:bookmarkStart w:id="3845" w:name="_Toc354566237"/>
      <w:bookmarkStart w:id="3846" w:name="_Toc354566741"/>
      <w:bookmarkStart w:id="3847" w:name="_Toc354567243"/>
      <w:bookmarkStart w:id="3848" w:name="_Toc354567745"/>
      <w:bookmarkStart w:id="3849" w:name="_Toc354568168"/>
      <w:bookmarkStart w:id="3850" w:name="_Toc354568667"/>
      <w:bookmarkStart w:id="3851" w:name="_Toc354044669"/>
      <w:bookmarkStart w:id="3852" w:name="_Toc354057510"/>
      <w:bookmarkStart w:id="3853" w:name="_Toc354558043"/>
      <w:bookmarkStart w:id="3854" w:name="_Toc354558342"/>
      <w:bookmarkStart w:id="3855" w:name="_Toc354563122"/>
      <w:bookmarkStart w:id="3856" w:name="_Toc354564723"/>
      <w:bookmarkStart w:id="3857" w:name="_Toc354565228"/>
      <w:bookmarkStart w:id="3858" w:name="_Toc354565733"/>
      <w:bookmarkStart w:id="3859" w:name="_Toc354566238"/>
      <w:bookmarkStart w:id="3860" w:name="_Toc354566742"/>
      <w:bookmarkStart w:id="3861" w:name="_Toc354567244"/>
      <w:bookmarkStart w:id="3862" w:name="_Toc354567746"/>
      <w:bookmarkStart w:id="3863" w:name="_Toc354568169"/>
      <w:bookmarkStart w:id="3864" w:name="_Toc354568668"/>
      <w:bookmarkStart w:id="3865" w:name="_Toc354044670"/>
      <w:bookmarkStart w:id="3866" w:name="_Toc354057511"/>
      <w:bookmarkStart w:id="3867" w:name="_Toc354558044"/>
      <w:bookmarkStart w:id="3868" w:name="_Toc354558343"/>
      <w:bookmarkStart w:id="3869" w:name="_Toc354563123"/>
      <w:bookmarkStart w:id="3870" w:name="_Toc354564724"/>
      <w:bookmarkStart w:id="3871" w:name="_Toc354565229"/>
      <w:bookmarkStart w:id="3872" w:name="_Toc354565734"/>
      <w:bookmarkStart w:id="3873" w:name="_Toc354566239"/>
      <w:bookmarkStart w:id="3874" w:name="_Toc354566743"/>
      <w:bookmarkStart w:id="3875" w:name="_Toc354567245"/>
      <w:bookmarkStart w:id="3876" w:name="_Toc354567747"/>
      <w:bookmarkStart w:id="3877" w:name="_Toc354568170"/>
      <w:bookmarkStart w:id="3878" w:name="_Toc354568669"/>
      <w:bookmarkStart w:id="3879" w:name="_Toc354044671"/>
      <w:bookmarkStart w:id="3880" w:name="_Toc354057512"/>
      <w:bookmarkStart w:id="3881" w:name="_Toc354558045"/>
      <w:bookmarkStart w:id="3882" w:name="_Toc354558344"/>
      <w:bookmarkStart w:id="3883" w:name="_Toc354563124"/>
      <w:bookmarkStart w:id="3884" w:name="_Toc354564725"/>
      <w:bookmarkStart w:id="3885" w:name="_Toc354565230"/>
      <w:bookmarkStart w:id="3886" w:name="_Toc354565735"/>
      <w:bookmarkStart w:id="3887" w:name="_Toc354566240"/>
      <w:bookmarkStart w:id="3888" w:name="_Toc354566744"/>
      <w:bookmarkStart w:id="3889" w:name="_Toc354567246"/>
      <w:bookmarkStart w:id="3890" w:name="_Toc354567748"/>
      <w:bookmarkStart w:id="3891" w:name="_Toc354568171"/>
      <w:bookmarkStart w:id="3892" w:name="_Toc354568670"/>
      <w:bookmarkStart w:id="3893" w:name="_Toc354044672"/>
      <w:bookmarkStart w:id="3894" w:name="_Toc354057513"/>
      <w:bookmarkStart w:id="3895" w:name="_Toc354558046"/>
      <w:bookmarkStart w:id="3896" w:name="_Toc354558345"/>
      <w:bookmarkStart w:id="3897" w:name="_Toc354563125"/>
      <w:bookmarkStart w:id="3898" w:name="_Toc354564726"/>
      <w:bookmarkStart w:id="3899" w:name="_Toc354565231"/>
      <w:bookmarkStart w:id="3900" w:name="_Toc354565736"/>
      <w:bookmarkStart w:id="3901" w:name="_Toc354566241"/>
      <w:bookmarkStart w:id="3902" w:name="_Toc354566745"/>
      <w:bookmarkStart w:id="3903" w:name="_Toc354567247"/>
      <w:bookmarkStart w:id="3904" w:name="_Toc354567749"/>
      <w:bookmarkStart w:id="3905" w:name="_Toc354568172"/>
      <w:bookmarkStart w:id="3906" w:name="_Toc354568671"/>
      <w:bookmarkStart w:id="3907" w:name="_Toc354044673"/>
      <w:bookmarkStart w:id="3908" w:name="_Toc354057514"/>
      <w:bookmarkStart w:id="3909" w:name="_Toc354558047"/>
      <w:bookmarkStart w:id="3910" w:name="_Toc354558346"/>
      <w:bookmarkStart w:id="3911" w:name="_Toc354563126"/>
      <w:bookmarkStart w:id="3912" w:name="_Toc354564727"/>
      <w:bookmarkStart w:id="3913" w:name="_Toc354565232"/>
      <w:bookmarkStart w:id="3914" w:name="_Toc354565737"/>
      <w:bookmarkStart w:id="3915" w:name="_Toc354566242"/>
      <w:bookmarkStart w:id="3916" w:name="_Toc354566746"/>
      <w:bookmarkStart w:id="3917" w:name="_Toc354567248"/>
      <w:bookmarkStart w:id="3918" w:name="_Toc354567750"/>
      <w:bookmarkStart w:id="3919" w:name="_Toc354568173"/>
      <w:bookmarkStart w:id="3920" w:name="_Toc354568672"/>
      <w:bookmarkStart w:id="3921" w:name="_Toc354044674"/>
      <w:bookmarkStart w:id="3922" w:name="_Toc354057515"/>
      <w:bookmarkStart w:id="3923" w:name="_Toc354558048"/>
      <w:bookmarkStart w:id="3924" w:name="_Toc354558347"/>
      <w:bookmarkStart w:id="3925" w:name="_Toc354563127"/>
      <w:bookmarkStart w:id="3926" w:name="_Toc354564728"/>
      <w:bookmarkStart w:id="3927" w:name="_Toc354565233"/>
      <w:bookmarkStart w:id="3928" w:name="_Toc354565738"/>
      <w:bookmarkStart w:id="3929" w:name="_Toc354566243"/>
      <w:bookmarkStart w:id="3930" w:name="_Toc354566747"/>
      <w:bookmarkStart w:id="3931" w:name="_Toc354567249"/>
      <w:bookmarkStart w:id="3932" w:name="_Toc354567751"/>
      <w:bookmarkStart w:id="3933" w:name="_Toc354568174"/>
      <w:bookmarkStart w:id="3934" w:name="_Toc354568673"/>
      <w:bookmarkStart w:id="3935" w:name="_Toc354044675"/>
      <w:bookmarkStart w:id="3936" w:name="_Toc354057516"/>
      <w:bookmarkStart w:id="3937" w:name="_Toc354558049"/>
      <w:bookmarkStart w:id="3938" w:name="_Toc354558348"/>
      <w:bookmarkStart w:id="3939" w:name="_Toc354563128"/>
      <w:bookmarkStart w:id="3940" w:name="_Toc354564729"/>
      <w:bookmarkStart w:id="3941" w:name="_Toc354565234"/>
      <w:bookmarkStart w:id="3942" w:name="_Toc354565739"/>
      <w:bookmarkStart w:id="3943" w:name="_Toc354566244"/>
      <w:bookmarkStart w:id="3944" w:name="_Toc354566748"/>
      <w:bookmarkStart w:id="3945" w:name="_Toc354567250"/>
      <w:bookmarkStart w:id="3946" w:name="_Toc354567752"/>
      <w:bookmarkStart w:id="3947" w:name="_Toc354568175"/>
      <w:bookmarkStart w:id="3948" w:name="_Toc354568674"/>
      <w:bookmarkStart w:id="3949" w:name="_Toc354044676"/>
      <w:bookmarkStart w:id="3950" w:name="_Toc354057517"/>
      <w:bookmarkStart w:id="3951" w:name="_Toc354558050"/>
      <w:bookmarkStart w:id="3952" w:name="_Toc354558349"/>
      <w:bookmarkStart w:id="3953" w:name="_Toc354563129"/>
      <w:bookmarkStart w:id="3954" w:name="_Toc354564730"/>
      <w:bookmarkStart w:id="3955" w:name="_Toc354565235"/>
      <w:bookmarkStart w:id="3956" w:name="_Toc354565740"/>
      <w:bookmarkStart w:id="3957" w:name="_Toc354566245"/>
      <w:bookmarkStart w:id="3958" w:name="_Toc354566749"/>
      <w:bookmarkStart w:id="3959" w:name="_Toc354567251"/>
      <w:bookmarkStart w:id="3960" w:name="_Toc354567753"/>
      <w:bookmarkStart w:id="3961" w:name="_Toc354568176"/>
      <w:bookmarkStart w:id="3962" w:name="_Toc354568675"/>
      <w:bookmarkStart w:id="3963" w:name="_Toc354044677"/>
      <w:bookmarkStart w:id="3964" w:name="_Toc354057518"/>
      <w:bookmarkStart w:id="3965" w:name="_Toc354558051"/>
      <w:bookmarkStart w:id="3966" w:name="_Toc354558350"/>
      <w:bookmarkStart w:id="3967" w:name="_Toc354563130"/>
      <w:bookmarkStart w:id="3968" w:name="_Toc354564731"/>
      <w:bookmarkStart w:id="3969" w:name="_Toc354565236"/>
      <w:bookmarkStart w:id="3970" w:name="_Toc354565741"/>
      <w:bookmarkStart w:id="3971" w:name="_Toc354566246"/>
      <w:bookmarkStart w:id="3972" w:name="_Toc354566750"/>
      <w:bookmarkStart w:id="3973" w:name="_Toc354567252"/>
      <w:bookmarkStart w:id="3974" w:name="_Toc354567754"/>
      <w:bookmarkStart w:id="3975" w:name="_Toc354568177"/>
      <w:bookmarkStart w:id="3976" w:name="_Toc354568676"/>
      <w:bookmarkStart w:id="3977" w:name="_Toc354044678"/>
      <w:bookmarkStart w:id="3978" w:name="_Toc354057519"/>
      <w:bookmarkStart w:id="3979" w:name="_Toc354558052"/>
      <w:bookmarkStart w:id="3980" w:name="_Toc354558351"/>
      <w:bookmarkStart w:id="3981" w:name="_Toc354563131"/>
      <w:bookmarkStart w:id="3982" w:name="_Toc354564732"/>
      <w:bookmarkStart w:id="3983" w:name="_Toc354565237"/>
      <w:bookmarkStart w:id="3984" w:name="_Toc354565742"/>
      <w:bookmarkStart w:id="3985" w:name="_Toc354566247"/>
      <w:bookmarkStart w:id="3986" w:name="_Toc354566751"/>
      <w:bookmarkStart w:id="3987" w:name="_Toc354567253"/>
      <w:bookmarkStart w:id="3988" w:name="_Toc354567755"/>
      <w:bookmarkStart w:id="3989" w:name="_Toc354568178"/>
      <w:bookmarkStart w:id="3990" w:name="_Toc354568677"/>
      <w:bookmarkStart w:id="3991" w:name="_Toc354044679"/>
      <w:bookmarkStart w:id="3992" w:name="_Toc354057520"/>
      <w:bookmarkStart w:id="3993" w:name="_Toc354558053"/>
      <w:bookmarkStart w:id="3994" w:name="_Toc354558352"/>
      <w:bookmarkStart w:id="3995" w:name="_Toc354563132"/>
      <w:bookmarkStart w:id="3996" w:name="_Toc354564733"/>
      <w:bookmarkStart w:id="3997" w:name="_Toc354565238"/>
      <w:bookmarkStart w:id="3998" w:name="_Toc354565743"/>
      <w:bookmarkStart w:id="3999" w:name="_Toc354566248"/>
      <w:bookmarkStart w:id="4000" w:name="_Toc354566752"/>
      <w:bookmarkStart w:id="4001" w:name="_Toc354567254"/>
      <w:bookmarkStart w:id="4002" w:name="_Toc354567756"/>
      <w:bookmarkStart w:id="4003" w:name="_Toc354568179"/>
      <w:bookmarkStart w:id="4004" w:name="_Toc354568678"/>
      <w:bookmarkStart w:id="4005" w:name="_Toc354044680"/>
      <w:bookmarkStart w:id="4006" w:name="_Toc354057521"/>
      <w:bookmarkStart w:id="4007" w:name="_Toc354558054"/>
      <w:bookmarkStart w:id="4008" w:name="_Toc354558353"/>
      <w:bookmarkStart w:id="4009" w:name="_Toc354563133"/>
      <w:bookmarkStart w:id="4010" w:name="_Toc354564734"/>
      <w:bookmarkStart w:id="4011" w:name="_Toc354565239"/>
      <w:bookmarkStart w:id="4012" w:name="_Toc354565744"/>
      <w:bookmarkStart w:id="4013" w:name="_Toc354566249"/>
      <w:bookmarkStart w:id="4014" w:name="_Toc354566753"/>
      <w:bookmarkStart w:id="4015" w:name="_Toc354567255"/>
      <w:bookmarkStart w:id="4016" w:name="_Toc354567757"/>
      <w:bookmarkStart w:id="4017" w:name="_Toc354568180"/>
      <w:bookmarkStart w:id="4018" w:name="_Toc354568679"/>
      <w:bookmarkStart w:id="4019" w:name="_Toc354044681"/>
      <w:bookmarkStart w:id="4020" w:name="_Toc354057522"/>
      <w:bookmarkStart w:id="4021" w:name="_Toc354558055"/>
      <w:bookmarkStart w:id="4022" w:name="_Toc354558354"/>
      <w:bookmarkStart w:id="4023" w:name="_Toc354563134"/>
      <w:bookmarkStart w:id="4024" w:name="_Toc354564735"/>
      <w:bookmarkStart w:id="4025" w:name="_Toc354565240"/>
      <w:bookmarkStart w:id="4026" w:name="_Toc354565745"/>
      <w:bookmarkStart w:id="4027" w:name="_Toc354566250"/>
      <w:bookmarkStart w:id="4028" w:name="_Toc354566754"/>
      <w:bookmarkStart w:id="4029" w:name="_Toc354567256"/>
      <w:bookmarkStart w:id="4030" w:name="_Toc354567758"/>
      <w:bookmarkStart w:id="4031" w:name="_Toc354568181"/>
      <w:bookmarkStart w:id="4032" w:name="_Toc354568680"/>
      <w:bookmarkStart w:id="4033" w:name="_Toc354044682"/>
      <w:bookmarkStart w:id="4034" w:name="_Toc354057523"/>
      <w:bookmarkStart w:id="4035" w:name="_Toc354558056"/>
      <w:bookmarkStart w:id="4036" w:name="_Toc354558355"/>
      <w:bookmarkStart w:id="4037" w:name="_Toc354563135"/>
      <w:bookmarkStart w:id="4038" w:name="_Toc354564736"/>
      <w:bookmarkStart w:id="4039" w:name="_Toc354565241"/>
      <w:bookmarkStart w:id="4040" w:name="_Toc354565746"/>
      <w:bookmarkStart w:id="4041" w:name="_Toc354566251"/>
      <w:bookmarkStart w:id="4042" w:name="_Toc354566755"/>
      <w:bookmarkStart w:id="4043" w:name="_Toc354567257"/>
      <w:bookmarkStart w:id="4044" w:name="_Toc354567759"/>
      <w:bookmarkStart w:id="4045" w:name="_Toc354568182"/>
      <w:bookmarkStart w:id="4046" w:name="_Toc354568681"/>
      <w:bookmarkStart w:id="4047" w:name="_Toc354044683"/>
      <w:bookmarkStart w:id="4048" w:name="_Toc354057524"/>
      <w:bookmarkStart w:id="4049" w:name="_Toc354558057"/>
      <w:bookmarkStart w:id="4050" w:name="_Toc354558356"/>
      <w:bookmarkStart w:id="4051" w:name="_Toc354563136"/>
      <w:bookmarkStart w:id="4052" w:name="_Toc354564737"/>
      <w:bookmarkStart w:id="4053" w:name="_Toc354565242"/>
      <w:bookmarkStart w:id="4054" w:name="_Toc354565747"/>
      <w:bookmarkStart w:id="4055" w:name="_Toc354566252"/>
      <w:bookmarkStart w:id="4056" w:name="_Toc354566756"/>
      <w:bookmarkStart w:id="4057" w:name="_Toc354567258"/>
      <w:bookmarkStart w:id="4058" w:name="_Toc354567760"/>
      <w:bookmarkStart w:id="4059" w:name="_Toc354568183"/>
      <w:bookmarkStart w:id="4060" w:name="_Toc354568682"/>
      <w:bookmarkStart w:id="4061" w:name="_Toc354044684"/>
      <w:bookmarkStart w:id="4062" w:name="_Toc354057525"/>
      <w:bookmarkStart w:id="4063" w:name="_Toc354558058"/>
      <w:bookmarkStart w:id="4064" w:name="_Toc354558357"/>
      <w:bookmarkStart w:id="4065" w:name="_Toc354563137"/>
      <w:bookmarkStart w:id="4066" w:name="_Toc354564738"/>
      <w:bookmarkStart w:id="4067" w:name="_Toc354565243"/>
      <w:bookmarkStart w:id="4068" w:name="_Toc354565748"/>
      <w:bookmarkStart w:id="4069" w:name="_Toc354566253"/>
      <w:bookmarkStart w:id="4070" w:name="_Toc354566757"/>
      <w:bookmarkStart w:id="4071" w:name="_Toc354567259"/>
      <w:bookmarkStart w:id="4072" w:name="_Toc354567761"/>
      <w:bookmarkStart w:id="4073" w:name="_Toc354568184"/>
      <w:bookmarkStart w:id="4074" w:name="_Toc354568683"/>
      <w:bookmarkStart w:id="4075" w:name="_Toc354044685"/>
      <w:bookmarkStart w:id="4076" w:name="_Toc354057526"/>
      <w:bookmarkStart w:id="4077" w:name="_Toc354558059"/>
      <w:bookmarkStart w:id="4078" w:name="_Toc354558358"/>
      <w:bookmarkStart w:id="4079" w:name="_Toc354563138"/>
      <w:bookmarkStart w:id="4080" w:name="_Toc354564739"/>
      <w:bookmarkStart w:id="4081" w:name="_Toc354565244"/>
      <w:bookmarkStart w:id="4082" w:name="_Toc354565749"/>
      <w:bookmarkStart w:id="4083" w:name="_Toc354566254"/>
      <w:bookmarkStart w:id="4084" w:name="_Toc354566758"/>
      <w:bookmarkStart w:id="4085" w:name="_Toc354567260"/>
      <w:bookmarkStart w:id="4086" w:name="_Toc354567762"/>
      <w:bookmarkStart w:id="4087" w:name="_Toc354568185"/>
      <w:bookmarkStart w:id="4088" w:name="_Toc354568684"/>
      <w:bookmarkStart w:id="4089" w:name="_Toc354044686"/>
      <w:bookmarkStart w:id="4090" w:name="_Toc354057527"/>
      <w:bookmarkStart w:id="4091" w:name="_Toc354558060"/>
      <w:bookmarkStart w:id="4092" w:name="_Toc354558359"/>
      <w:bookmarkStart w:id="4093" w:name="_Toc354563139"/>
      <w:bookmarkStart w:id="4094" w:name="_Toc354564740"/>
      <w:bookmarkStart w:id="4095" w:name="_Toc354565245"/>
      <w:bookmarkStart w:id="4096" w:name="_Toc354565750"/>
      <w:bookmarkStart w:id="4097" w:name="_Toc354566255"/>
      <w:bookmarkStart w:id="4098" w:name="_Toc354566759"/>
      <w:bookmarkStart w:id="4099" w:name="_Toc354567261"/>
      <w:bookmarkStart w:id="4100" w:name="_Toc354567763"/>
      <w:bookmarkStart w:id="4101" w:name="_Toc354568186"/>
      <w:bookmarkStart w:id="4102" w:name="_Toc354568685"/>
      <w:bookmarkStart w:id="4103" w:name="_Toc354044687"/>
      <w:bookmarkStart w:id="4104" w:name="_Toc354057528"/>
      <w:bookmarkStart w:id="4105" w:name="_Toc354558061"/>
      <w:bookmarkStart w:id="4106" w:name="_Toc354558360"/>
      <w:bookmarkStart w:id="4107" w:name="_Toc354563140"/>
      <w:bookmarkStart w:id="4108" w:name="_Toc354564741"/>
      <w:bookmarkStart w:id="4109" w:name="_Toc354565246"/>
      <w:bookmarkStart w:id="4110" w:name="_Toc354565751"/>
      <w:bookmarkStart w:id="4111" w:name="_Toc354566256"/>
      <w:bookmarkStart w:id="4112" w:name="_Toc354566760"/>
      <w:bookmarkStart w:id="4113" w:name="_Toc354567262"/>
      <w:bookmarkStart w:id="4114" w:name="_Toc354567764"/>
      <w:bookmarkStart w:id="4115" w:name="_Toc354568187"/>
      <w:bookmarkStart w:id="4116" w:name="_Toc354568686"/>
      <w:bookmarkStart w:id="4117" w:name="_Toc354044688"/>
      <w:bookmarkStart w:id="4118" w:name="_Toc354057529"/>
      <w:bookmarkStart w:id="4119" w:name="_Toc354558062"/>
      <w:bookmarkStart w:id="4120" w:name="_Toc354558361"/>
      <w:bookmarkStart w:id="4121" w:name="_Toc354563141"/>
      <w:bookmarkStart w:id="4122" w:name="_Toc354564742"/>
      <w:bookmarkStart w:id="4123" w:name="_Toc354565247"/>
      <w:bookmarkStart w:id="4124" w:name="_Toc354565752"/>
      <w:bookmarkStart w:id="4125" w:name="_Toc354566257"/>
      <w:bookmarkStart w:id="4126" w:name="_Toc354566761"/>
      <w:bookmarkStart w:id="4127" w:name="_Toc354567263"/>
      <w:bookmarkStart w:id="4128" w:name="_Toc354567765"/>
      <w:bookmarkStart w:id="4129" w:name="_Toc354568188"/>
      <w:bookmarkStart w:id="4130" w:name="_Toc354568687"/>
      <w:bookmarkStart w:id="4131" w:name="_Toc354044689"/>
      <w:bookmarkStart w:id="4132" w:name="_Toc354057530"/>
      <w:bookmarkStart w:id="4133" w:name="_Toc354558063"/>
      <w:bookmarkStart w:id="4134" w:name="_Toc354558362"/>
      <w:bookmarkStart w:id="4135" w:name="_Toc354563142"/>
      <w:bookmarkStart w:id="4136" w:name="_Toc354564743"/>
      <w:bookmarkStart w:id="4137" w:name="_Toc354565248"/>
      <w:bookmarkStart w:id="4138" w:name="_Toc354565753"/>
      <w:bookmarkStart w:id="4139" w:name="_Toc354566258"/>
      <w:bookmarkStart w:id="4140" w:name="_Toc354566762"/>
      <w:bookmarkStart w:id="4141" w:name="_Toc354567264"/>
      <w:bookmarkStart w:id="4142" w:name="_Toc354567766"/>
      <w:bookmarkStart w:id="4143" w:name="_Toc354568189"/>
      <w:bookmarkStart w:id="4144" w:name="_Toc354568688"/>
      <w:bookmarkStart w:id="4145" w:name="_Toc354044690"/>
      <w:bookmarkStart w:id="4146" w:name="_Toc354057531"/>
      <w:bookmarkStart w:id="4147" w:name="_Toc354558064"/>
      <w:bookmarkStart w:id="4148" w:name="_Toc354558363"/>
      <w:bookmarkStart w:id="4149" w:name="_Toc354563143"/>
      <w:bookmarkStart w:id="4150" w:name="_Toc354564744"/>
      <w:bookmarkStart w:id="4151" w:name="_Toc354565249"/>
      <w:bookmarkStart w:id="4152" w:name="_Toc354565754"/>
      <w:bookmarkStart w:id="4153" w:name="_Toc354566259"/>
      <w:bookmarkStart w:id="4154" w:name="_Toc354566763"/>
      <w:bookmarkStart w:id="4155" w:name="_Toc354567265"/>
      <w:bookmarkStart w:id="4156" w:name="_Toc354567767"/>
      <w:bookmarkStart w:id="4157" w:name="_Toc354568190"/>
      <w:bookmarkStart w:id="4158" w:name="_Toc354568689"/>
      <w:bookmarkStart w:id="4159" w:name="_Toc354044691"/>
      <w:bookmarkStart w:id="4160" w:name="_Toc354057532"/>
      <w:bookmarkStart w:id="4161" w:name="_Toc354558065"/>
      <w:bookmarkStart w:id="4162" w:name="_Toc354558364"/>
      <w:bookmarkStart w:id="4163" w:name="_Toc354563144"/>
      <w:bookmarkStart w:id="4164" w:name="_Toc354564745"/>
      <w:bookmarkStart w:id="4165" w:name="_Toc354565250"/>
      <w:bookmarkStart w:id="4166" w:name="_Toc354565755"/>
      <w:bookmarkStart w:id="4167" w:name="_Toc354566260"/>
      <w:bookmarkStart w:id="4168" w:name="_Toc354566764"/>
      <w:bookmarkStart w:id="4169" w:name="_Toc354567266"/>
      <w:bookmarkStart w:id="4170" w:name="_Toc354567768"/>
      <w:bookmarkStart w:id="4171" w:name="_Toc354568191"/>
      <w:bookmarkStart w:id="4172" w:name="_Toc354568690"/>
      <w:bookmarkStart w:id="4173" w:name="_Toc332204209"/>
      <w:bookmarkStart w:id="4174" w:name="_Toc332204422"/>
      <w:bookmarkStart w:id="4175" w:name="_Toc332204636"/>
      <w:bookmarkStart w:id="4176" w:name="_Toc332206363"/>
      <w:bookmarkStart w:id="4177" w:name="_Toc332206577"/>
      <w:bookmarkStart w:id="4178" w:name="_Toc332206805"/>
      <w:bookmarkStart w:id="4179" w:name="_Toc332204210"/>
      <w:bookmarkStart w:id="4180" w:name="_Toc332204423"/>
      <w:bookmarkStart w:id="4181" w:name="_Toc332204637"/>
      <w:bookmarkStart w:id="4182" w:name="_Toc332206364"/>
      <w:bookmarkStart w:id="4183" w:name="_Toc332206578"/>
      <w:bookmarkStart w:id="4184" w:name="_Toc332206806"/>
      <w:bookmarkStart w:id="4185" w:name="_Toc354558066"/>
      <w:bookmarkStart w:id="4186" w:name="_Toc354558365"/>
      <w:bookmarkStart w:id="4187" w:name="_Toc354563145"/>
      <w:bookmarkStart w:id="4188" w:name="_Toc354564746"/>
      <w:bookmarkStart w:id="4189" w:name="_Toc354565251"/>
      <w:bookmarkStart w:id="4190" w:name="_Toc354565756"/>
      <w:bookmarkStart w:id="4191" w:name="_Toc354566261"/>
      <w:bookmarkStart w:id="4192" w:name="_Toc354566765"/>
      <w:bookmarkStart w:id="4193" w:name="_Toc354567267"/>
      <w:bookmarkStart w:id="4194" w:name="_Toc354567769"/>
      <w:bookmarkStart w:id="4195" w:name="_Toc354568192"/>
      <w:bookmarkStart w:id="4196" w:name="_Toc354568691"/>
      <w:bookmarkStart w:id="4197" w:name="_Toc354044693"/>
      <w:bookmarkStart w:id="4198" w:name="_Toc354057534"/>
      <w:bookmarkStart w:id="4199" w:name="_Toc354558067"/>
      <w:bookmarkStart w:id="4200" w:name="_Toc354558366"/>
      <w:bookmarkStart w:id="4201" w:name="_Toc354563146"/>
      <w:bookmarkStart w:id="4202" w:name="_Toc354564747"/>
      <w:bookmarkStart w:id="4203" w:name="_Toc354565252"/>
      <w:bookmarkStart w:id="4204" w:name="_Toc354565757"/>
      <w:bookmarkStart w:id="4205" w:name="_Toc354566262"/>
      <w:bookmarkStart w:id="4206" w:name="_Toc354566766"/>
      <w:bookmarkStart w:id="4207" w:name="_Toc354567268"/>
      <w:bookmarkStart w:id="4208" w:name="_Toc354567770"/>
      <w:bookmarkStart w:id="4209" w:name="_Toc354568193"/>
      <w:bookmarkStart w:id="4210" w:name="_Toc354568692"/>
      <w:bookmarkStart w:id="4211" w:name="_Toc354044694"/>
      <w:bookmarkStart w:id="4212" w:name="_Toc354057535"/>
      <w:bookmarkStart w:id="4213" w:name="_Toc354558068"/>
      <w:bookmarkStart w:id="4214" w:name="_Toc354558367"/>
      <w:bookmarkStart w:id="4215" w:name="_Toc354563147"/>
      <w:bookmarkStart w:id="4216" w:name="_Toc354564748"/>
      <w:bookmarkStart w:id="4217" w:name="_Toc354565253"/>
      <w:bookmarkStart w:id="4218" w:name="_Toc354565758"/>
      <w:bookmarkStart w:id="4219" w:name="_Toc354566263"/>
      <w:bookmarkStart w:id="4220" w:name="_Toc354566767"/>
      <w:bookmarkStart w:id="4221" w:name="_Toc354567269"/>
      <w:bookmarkStart w:id="4222" w:name="_Toc354567771"/>
      <w:bookmarkStart w:id="4223" w:name="_Toc354568194"/>
      <w:bookmarkStart w:id="4224" w:name="_Toc354568693"/>
      <w:bookmarkStart w:id="4225" w:name="_Toc354044695"/>
      <w:bookmarkStart w:id="4226" w:name="_Toc354057536"/>
      <w:bookmarkStart w:id="4227" w:name="_Toc354558069"/>
      <w:bookmarkStart w:id="4228" w:name="_Toc354558368"/>
      <w:bookmarkStart w:id="4229" w:name="_Toc354563148"/>
      <w:bookmarkStart w:id="4230" w:name="_Toc354564749"/>
      <w:bookmarkStart w:id="4231" w:name="_Toc354565254"/>
      <w:bookmarkStart w:id="4232" w:name="_Toc354565759"/>
      <w:bookmarkStart w:id="4233" w:name="_Toc354566264"/>
      <w:bookmarkStart w:id="4234" w:name="_Toc354566768"/>
      <w:bookmarkStart w:id="4235" w:name="_Toc354567270"/>
      <w:bookmarkStart w:id="4236" w:name="_Toc354567772"/>
      <w:bookmarkStart w:id="4237" w:name="_Toc354568195"/>
      <w:bookmarkStart w:id="4238" w:name="_Toc354568694"/>
      <w:bookmarkStart w:id="4239" w:name="_Toc354044696"/>
      <w:bookmarkStart w:id="4240" w:name="_Toc354057537"/>
      <w:bookmarkStart w:id="4241" w:name="_Toc354558070"/>
      <w:bookmarkStart w:id="4242" w:name="_Toc354558369"/>
      <w:bookmarkStart w:id="4243" w:name="_Toc354563149"/>
      <w:bookmarkStart w:id="4244" w:name="_Toc354564750"/>
      <w:bookmarkStart w:id="4245" w:name="_Toc354565255"/>
      <w:bookmarkStart w:id="4246" w:name="_Toc354565760"/>
      <w:bookmarkStart w:id="4247" w:name="_Toc354566265"/>
      <w:bookmarkStart w:id="4248" w:name="_Toc354566769"/>
      <w:bookmarkStart w:id="4249" w:name="_Toc354567271"/>
      <w:bookmarkStart w:id="4250" w:name="_Toc354567773"/>
      <w:bookmarkStart w:id="4251" w:name="_Toc354568196"/>
      <w:bookmarkStart w:id="4252" w:name="_Toc354568695"/>
      <w:bookmarkStart w:id="4253" w:name="_Toc354044697"/>
      <w:bookmarkStart w:id="4254" w:name="_Toc354057538"/>
      <w:bookmarkStart w:id="4255" w:name="_Toc354558071"/>
      <w:bookmarkStart w:id="4256" w:name="_Toc354558370"/>
      <w:bookmarkStart w:id="4257" w:name="_Toc354563150"/>
      <w:bookmarkStart w:id="4258" w:name="_Toc354564751"/>
      <w:bookmarkStart w:id="4259" w:name="_Toc354565256"/>
      <w:bookmarkStart w:id="4260" w:name="_Toc354565761"/>
      <w:bookmarkStart w:id="4261" w:name="_Toc354566266"/>
      <w:bookmarkStart w:id="4262" w:name="_Toc354566770"/>
      <w:bookmarkStart w:id="4263" w:name="_Toc354567272"/>
      <w:bookmarkStart w:id="4264" w:name="_Toc354567774"/>
      <w:bookmarkStart w:id="4265" w:name="_Toc354568197"/>
      <w:bookmarkStart w:id="4266" w:name="_Toc354568696"/>
      <w:bookmarkStart w:id="4267" w:name="_Toc354044698"/>
      <w:bookmarkStart w:id="4268" w:name="_Toc354057539"/>
      <w:bookmarkStart w:id="4269" w:name="_Toc354558072"/>
      <w:bookmarkStart w:id="4270" w:name="_Toc354558371"/>
      <w:bookmarkStart w:id="4271" w:name="_Toc354563151"/>
      <w:bookmarkStart w:id="4272" w:name="_Toc354564752"/>
      <w:bookmarkStart w:id="4273" w:name="_Toc354565257"/>
      <w:bookmarkStart w:id="4274" w:name="_Toc354565762"/>
      <w:bookmarkStart w:id="4275" w:name="_Toc354566267"/>
      <w:bookmarkStart w:id="4276" w:name="_Toc354566771"/>
      <w:bookmarkStart w:id="4277" w:name="_Toc354567273"/>
      <w:bookmarkStart w:id="4278" w:name="_Toc354567775"/>
      <w:bookmarkStart w:id="4279" w:name="_Toc354568198"/>
      <w:bookmarkStart w:id="4280" w:name="_Toc354568697"/>
      <w:bookmarkStart w:id="4281" w:name="_Toc354044699"/>
      <w:bookmarkStart w:id="4282" w:name="_Toc354057540"/>
      <w:bookmarkStart w:id="4283" w:name="_Toc354558073"/>
      <w:bookmarkStart w:id="4284" w:name="_Toc354558372"/>
      <w:bookmarkStart w:id="4285" w:name="_Toc354563152"/>
      <w:bookmarkStart w:id="4286" w:name="_Toc354564753"/>
      <w:bookmarkStart w:id="4287" w:name="_Toc354565258"/>
      <w:bookmarkStart w:id="4288" w:name="_Toc354565763"/>
      <w:bookmarkStart w:id="4289" w:name="_Toc354566268"/>
      <w:bookmarkStart w:id="4290" w:name="_Toc354566772"/>
      <w:bookmarkStart w:id="4291" w:name="_Toc354567274"/>
      <w:bookmarkStart w:id="4292" w:name="_Toc354567776"/>
      <w:bookmarkStart w:id="4293" w:name="_Toc354568199"/>
      <w:bookmarkStart w:id="4294" w:name="_Toc354568698"/>
      <w:bookmarkStart w:id="4295" w:name="_Toc354044700"/>
      <w:bookmarkStart w:id="4296" w:name="_Toc354057541"/>
      <w:bookmarkStart w:id="4297" w:name="_Toc354558074"/>
      <w:bookmarkStart w:id="4298" w:name="_Toc354558373"/>
      <w:bookmarkStart w:id="4299" w:name="_Toc354563153"/>
      <w:bookmarkStart w:id="4300" w:name="_Toc354564754"/>
      <w:bookmarkStart w:id="4301" w:name="_Toc354565259"/>
      <w:bookmarkStart w:id="4302" w:name="_Toc354565764"/>
      <w:bookmarkStart w:id="4303" w:name="_Toc354566269"/>
      <w:bookmarkStart w:id="4304" w:name="_Toc354566773"/>
      <w:bookmarkStart w:id="4305" w:name="_Toc354567275"/>
      <w:bookmarkStart w:id="4306" w:name="_Toc354567777"/>
      <w:bookmarkStart w:id="4307" w:name="_Toc354568200"/>
      <w:bookmarkStart w:id="4308" w:name="_Toc354568699"/>
      <w:bookmarkStart w:id="4309" w:name="_Toc354044701"/>
      <w:bookmarkStart w:id="4310" w:name="_Toc354057542"/>
      <w:bookmarkStart w:id="4311" w:name="_Toc354558075"/>
      <w:bookmarkStart w:id="4312" w:name="_Toc354558374"/>
      <w:bookmarkStart w:id="4313" w:name="_Toc354563154"/>
      <w:bookmarkStart w:id="4314" w:name="_Toc354564755"/>
      <w:bookmarkStart w:id="4315" w:name="_Toc354565260"/>
      <w:bookmarkStart w:id="4316" w:name="_Toc354565765"/>
      <w:bookmarkStart w:id="4317" w:name="_Toc354566270"/>
      <w:bookmarkStart w:id="4318" w:name="_Toc354566774"/>
      <w:bookmarkStart w:id="4319" w:name="_Toc354567276"/>
      <w:bookmarkStart w:id="4320" w:name="_Toc354567778"/>
      <w:bookmarkStart w:id="4321" w:name="_Toc354568201"/>
      <w:bookmarkStart w:id="4322" w:name="_Toc354568700"/>
      <w:bookmarkStart w:id="4323" w:name="_Toc354044702"/>
      <w:bookmarkStart w:id="4324" w:name="_Toc354057543"/>
      <w:bookmarkStart w:id="4325" w:name="_Toc354558076"/>
      <w:bookmarkStart w:id="4326" w:name="_Toc354558375"/>
      <w:bookmarkStart w:id="4327" w:name="_Toc354563155"/>
      <w:bookmarkStart w:id="4328" w:name="_Toc354564756"/>
      <w:bookmarkStart w:id="4329" w:name="_Toc354565261"/>
      <w:bookmarkStart w:id="4330" w:name="_Toc354565766"/>
      <w:bookmarkStart w:id="4331" w:name="_Toc354566271"/>
      <w:bookmarkStart w:id="4332" w:name="_Toc354566775"/>
      <w:bookmarkStart w:id="4333" w:name="_Toc354567277"/>
      <w:bookmarkStart w:id="4334" w:name="_Toc354567779"/>
      <w:bookmarkStart w:id="4335" w:name="_Toc354568202"/>
      <w:bookmarkStart w:id="4336" w:name="_Toc354568701"/>
      <w:bookmarkStart w:id="4337" w:name="_Toc354044703"/>
      <w:bookmarkStart w:id="4338" w:name="_Toc354057544"/>
      <w:bookmarkStart w:id="4339" w:name="_Toc354558077"/>
      <w:bookmarkStart w:id="4340" w:name="_Toc354558376"/>
      <w:bookmarkStart w:id="4341" w:name="_Toc354563156"/>
      <w:bookmarkStart w:id="4342" w:name="_Toc354564757"/>
      <w:bookmarkStart w:id="4343" w:name="_Toc354565262"/>
      <w:bookmarkStart w:id="4344" w:name="_Toc354565767"/>
      <w:bookmarkStart w:id="4345" w:name="_Toc354566272"/>
      <w:bookmarkStart w:id="4346" w:name="_Toc354566776"/>
      <w:bookmarkStart w:id="4347" w:name="_Toc354567278"/>
      <w:bookmarkStart w:id="4348" w:name="_Toc354567780"/>
      <w:bookmarkStart w:id="4349" w:name="_Toc354568203"/>
      <w:bookmarkStart w:id="4350" w:name="_Toc354568702"/>
      <w:bookmarkStart w:id="4351" w:name="_Toc354044704"/>
      <w:bookmarkStart w:id="4352" w:name="_Toc354057545"/>
      <w:bookmarkStart w:id="4353" w:name="_Toc354558078"/>
      <w:bookmarkStart w:id="4354" w:name="_Toc354558377"/>
      <w:bookmarkStart w:id="4355" w:name="_Toc354563157"/>
      <w:bookmarkStart w:id="4356" w:name="_Toc354564758"/>
      <w:bookmarkStart w:id="4357" w:name="_Toc354565263"/>
      <w:bookmarkStart w:id="4358" w:name="_Toc354565768"/>
      <w:bookmarkStart w:id="4359" w:name="_Toc354566273"/>
      <w:bookmarkStart w:id="4360" w:name="_Toc354566777"/>
      <w:bookmarkStart w:id="4361" w:name="_Toc354567279"/>
      <w:bookmarkStart w:id="4362" w:name="_Toc354567781"/>
      <w:bookmarkStart w:id="4363" w:name="_Toc354568204"/>
      <w:bookmarkStart w:id="4364" w:name="_Toc354568703"/>
      <w:bookmarkStart w:id="4365" w:name="_Toc354044705"/>
      <w:bookmarkStart w:id="4366" w:name="_Toc354057546"/>
      <w:bookmarkStart w:id="4367" w:name="_Toc354558079"/>
      <w:bookmarkStart w:id="4368" w:name="_Toc354558378"/>
      <w:bookmarkStart w:id="4369" w:name="_Toc354563158"/>
      <w:bookmarkStart w:id="4370" w:name="_Toc354564759"/>
      <w:bookmarkStart w:id="4371" w:name="_Toc354565264"/>
      <w:bookmarkStart w:id="4372" w:name="_Toc354565769"/>
      <w:bookmarkStart w:id="4373" w:name="_Toc354566274"/>
      <w:bookmarkStart w:id="4374" w:name="_Toc354566778"/>
      <w:bookmarkStart w:id="4375" w:name="_Toc354567280"/>
      <w:bookmarkStart w:id="4376" w:name="_Toc354567782"/>
      <w:bookmarkStart w:id="4377" w:name="_Toc354568205"/>
      <w:bookmarkStart w:id="4378" w:name="_Toc354568704"/>
      <w:bookmarkStart w:id="4379" w:name="_Toc354044706"/>
      <w:bookmarkStart w:id="4380" w:name="_Toc354057547"/>
      <w:bookmarkStart w:id="4381" w:name="_Toc354558080"/>
      <w:bookmarkStart w:id="4382" w:name="_Toc354558379"/>
      <w:bookmarkStart w:id="4383" w:name="_Toc354563159"/>
      <w:bookmarkStart w:id="4384" w:name="_Toc354564760"/>
      <w:bookmarkStart w:id="4385" w:name="_Toc354565265"/>
      <w:bookmarkStart w:id="4386" w:name="_Toc354565770"/>
      <w:bookmarkStart w:id="4387" w:name="_Toc354566275"/>
      <w:bookmarkStart w:id="4388" w:name="_Toc354566779"/>
      <w:bookmarkStart w:id="4389" w:name="_Toc354567281"/>
      <w:bookmarkStart w:id="4390" w:name="_Toc354567783"/>
      <w:bookmarkStart w:id="4391" w:name="_Toc354568206"/>
      <w:bookmarkStart w:id="4392" w:name="_Toc354568705"/>
      <w:bookmarkStart w:id="4393" w:name="_Toc354044707"/>
      <w:bookmarkStart w:id="4394" w:name="_Toc354057548"/>
      <w:bookmarkStart w:id="4395" w:name="_Toc354558081"/>
      <w:bookmarkStart w:id="4396" w:name="_Toc354558380"/>
      <w:bookmarkStart w:id="4397" w:name="_Toc354563160"/>
      <w:bookmarkStart w:id="4398" w:name="_Toc354564761"/>
      <w:bookmarkStart w:id="4399" w:name="_Toc354565266"/>
      <w:bookmarkStart w:id="4400" w:name="_Toc354565771"/>
      <w:bookmarkStart w:id="4401" w:name="_Toc354566276"/>
      <w:bookmarkStart w:id="4402" w:name="_Toc354566780"/>
      <w:bookmarkStart w:id="4403" w:name="_Toc354567282"/>
      <w:bookmarkStart w:id="4404" w:name="_Toc354567784"/>
      <w:bookmarkStart w:id="4405" w:name="_Toc354568207"/>
      <w:bookmarkStart w:id="4406" w:name="_Toc354568706"/>
      <w:bookmarkStart w:id="4407" w:name="_Toc354044708"/>
      <w:bookmarkStart w:id="4408" w:name="_Toc354057549"/>
      <w:bookmarkStart w:id="4409" w:name="_Toc354558082"/>
      <w:bookmarkStart w:id="4410" w:name="_Toc354558381"/>
      <w:bookmarkStart w:id="4411" w:name="_Toc354563161"/>
      <w:bookmarkStart w:id="4412" w:name="_Toc354564762"/>
      <w:bookmarkStart w:id="4413" w:name="_Toc354565267"/>
      <w:bookmarkStart w:id="4414" w:name="_Toc354565772"/>
      <w:bookmarkStart w:id="4415" w:name="_Toc354566277"/>
      <w:bookmarkStart w:id="4416" w:name="_Toc354566781"/>
      <w:bookmarkStart w:id="4417" w:name="_Toc354567283"/>
      <w:bookmarkStart w:id="4418" w:name="_Toc354567785"/>
      <w:bookmarkStart w:id="4419" w:name="_Toc354568208"/>
      <w:bookmarkStart w:id="4420" w:name="_Toc354568707"/>
      <w:bookmarkStart w:id="4421" w:name="_Toc354044709"/>
      <w:bookmarkStart w:id="4422" w:name="_Toc354057550"/>
      <w:bookmarkStart w:id="4423" w:name="_Toc354558083"/>
      <w:bookmarkStart w:id="4424" w:name="_Toc354558382"/>
      <w:bookmarkStart w:id="4425" w:name="_Toc354563162"/>
      <w:bookmarkStart w:id="4426" w:name="_Toc354564763"/>
      <w:bookmarkStart w:id="4427" w:name="_Toc354565268"/>
      <w:bookmarkStart w:id="4428" w:name="_Toc354565773"/>
      <w:bookmarkStart w:id="4429" w:name="_Toc354566278"/>
      <w:bookmarkStart w:id="4430" w:name="_Toc354566782"/>
      <w:bookmarkStart w:id="4431" w:name="_Toc354567284"/>
      <w:bookmarkStart w:id="4432" w:name="_Toc354567786"/>
      <w:bookmarkStart w:id="4433" w:name="_Toc354568209"/>
      <w:bookmarkStart w:id="4434" w:name="_Toc354568708"/>
      <w:bookmarkStart w:id="4435" w:name="_Toc354044710"/>
      <w:bookmarkStart w:id="4436" w:name="_Toc354057551"/>
      <w:bookmarkStart w:id="4437" w:name="_Toc354558084"/>
      <w:bookmarkStart w:id="4438" w:name="_Toc354558383"/>
      <w:bookmarkStart w:id="4439" w:name="_Toc354563163"/>
      <w:bookmarkStart w:id="4440" w:name="_Toc354564764"/>
      <w:bookmarkStart w:id="4441" w:name="_Toc354565269"/>
      <w:bookmarkStart w:id="4442" w:name="_Toc354565774"/>
      <w:bookmarkStart w:id="4443" w:name="_Toc354566279"/>
      <w:bookmarkStart w:id="4444" w:name="_Toc354566783"/>
      <w:bookmarkStart w:id="4445" w:name="_Toc354567285"/>
      <w:bookmarkStart w:id="4446" w:name="_Toc354567787"/>
      <w:bookmarkStart w:id="4447" w:name="_Toc354568210"/>
      <w:bookmarkStart w:id="4448" w:name="_Toc354568709"/>
      <w:bookmarkStart w:id="4449" w:name="_Toc354044711"/>
      <w:bookmarkStart w:id="4450" w:name="_Toc354057552"/>
      <w:bookmarkStart w:id="4451" w:name="_Toc354558085"/>
      <w:bookmarkStart w:id="4452" w:name="_Toc354558384"/>
      <w:bookmarkStart w:id="4453" w:name="_Toc354563164"/>
      <w:bookmarkStart w:id="4454" w:name="_Toc354564765"/>
      <w:bookmarkStart w:id="4455" w:name="_Toc354565270"/>
      <w:bookmarkStart w:id="4456" w:name="_Toc354565775"/>
      <w:bookmarkStart w:id="4457" w:name="_Toc354566280"/>
      <w:bookmarkStart w:id="4458" w:name="_Toc354566784"/>
      <w:bookmarkStart w:id="4459" w:name="_Toc354567286"/>
      <w:bookmarkStart w:id="4460" w:name="_Toc354567788"/>
      <w:bookmarkStart w:id="4461" w:name="_Toc354568211"/>
      <w:bookmarkStart w:id="4462" w:name="_Toc354568710"/>
      <w:bookmarkStart w:id="4463" w:name="_Toc354044712"/>
      <w:bookmarkStart w:id="4464" w:name="_Toc354057553"/>
      <w:bookmarkStart w:id="4465" w:name="_Toc354558086"/>
      <w:bookmarkStart w:id="4466" w:name="_Toc354558385"/>
      <w:bookmarkStart w:id="4467" w:name="_Toc354563165"/>
      <w:bookmarkStart w:id="4468" w:name="_Toc354564766"/>
      <w:bookmarkStart w:id="4469" w:name="_Toc354565271"/>
      <w:bookmarkStart w:id="4470" w:name="_Toc354565776"/>
      <w:bookmarkStart w:id="4471" w:name="_Toc354566281"/>
      <w:bookmarkStart w:id="4472" w:name="_Toc354566785"/>
      <w:bookmarkStart w:id="4473" w:name="_Toc354567287"/>
      <w:bookmarkStart w:id="4474" w:name="_Toc354567789"/>
      <w:bookmarkStart w:id="4475" w:name="_Toc354568212"/>
      <w:bookmarkStart w:id="4476" w:name="_Toc354568711"/>
      <w:bookmarkStart w:id="4477" w:name="_Toc354044713"/>
      <w:bookmarkStart w:id="4478" w:name="_Toc354057554"/>
      <w:bookmarkStart w:id="4479" w:name="_Toc354558087"/>
      <w:bookmarkStart w:id="4480" w:name="_Toc354558386"/>
      <w:bookmarkStart w:id="4481" w:name="_Toc354563166"/>
      <w:bookmarkStart w:id="4482" w:name="_Toc354564767"/>
      <w:bookmarkStart w:id="4483" w:name="_Toc354565272"/>
      <w:bookmarkStart w:id="4484" w:name="_Toc354565777"/>
      <w:bookmarkStart w:id="4485" w:name="_Toc354566282"/>
      <w:bookmarkStart w:id="4486" w:name="_Toc354566786"/>
      <w:bookmarkStart w:id="4487" w:name="_Toc354567288"/>
      <w:bookmarkStart w:id="4488" w:name="_Toc354567790"/>
      <w:bookmarkStart w:id="4489" w:name="_Toc354568213"/>
      <w:bookmarkStart w:id="4490" w:name="_Toc354568712"/>
      <w:bookmarkStart w:id="4491" w:name="_Toc354044714"/>
      <w:bookmarkStart w:id="4492" w:name="_Toc354057555"/>
      <w:bookmarkStart w:id="4493" w:name="_Toc354558088"/>
      <w:bookmarkStart w:id="4494" w:name="_Toc354558387"/>
      <w:bookmarkStart w:id="4495" w:name="_Toc354563167"/>
      <w:bookmarkStart w:id="4496" w:name="_Toc354564768"/>
      <w:bookmarkStart w:id="4497" w:name="_Toc354565273"/>
      <w:bookmarkStart w:id="4498" w:name="_Toc354565778"/>
      <w:bookmarkStart w:id="4499" w:name="_Toc354566283"/>
      <w:bookmarkStart w:id="4500" w:name="_Toc354566787"/>
      <w:bookmarkStart w:id="4501" w:name="_Toc354567289"/>
      <w:bookmarkStart w:id="4502" w:name="_Toc354567791"/>
      <w:bookmarkStart w:id="4503" w:name="_Toc354568214"/>
      <w:bookmarkStart w:id="4504" w:name="_Toc354568713"/>
      <w:bookmarkStart w:id="4505" w:name="_Toc354044715"/>
      <w:bookmarkStart w:id="4506" w:name="_Toc354057556"/>
      <w:bookmarkStart w:id="4507" w:name="_Toc354558089"/>
      <w:bookmarkStart w:id="4508" w:name="_Toc354558388"/>
      <w:bookmarkStart w:id="4509" w:name="_Toc354563168"/>
      <w:bookmarkStart w:id="4510" w:name="_Toc354564769"/>
      <w:bookmarkStart w:id="4511" w:name="_Toc354565274"/>
      <w:bookmarkStart w:id="4512" w:name="_Toc354565779"/>
      <w:bookmarkStart w:id="4513" w:name="_Toc354566284"/>
      <w:bookmarkStart w:id="4514" w:name="_Toc354566788"/>
      <w:bookmarkStart w:id="4515" w:name="_Toc354567290"/>
      <w:bookmarkStart w:id="4516" w:name="_Toc354567792"/>
      <w:bookmarkStart w:id="4517" w:name="_Toc354568215"/>
      <w:bookmarkStart w:id="4518" w:name="_Toc354568714"/>
      <w:bookmarkStart w:id="4519" w:name="_Toc354044716"/>
      <w:bookmarkStart w:id="4520" w:name="_Toc354057557"/>
      <w:bookmarkStart w:id="4521" w:name="_Toc354558090"/>
      <w:bookmarkStart w:id="4522" w:name="_Toc354558389"/>
      <w:bookmarkStart w:id="4523" w:name="_Toc354563169"/>
      <w:bookmarkStart w:id="4524" w:name="_Toc354564770"/>
      <w:bookmarkStart w:id="4525" w:name="_Toc354565275"/>
      <w:bookmarkStart w:id="4526" w:name="_Toc354565780"/>
      <w:bookmarkStart w:id="4527" w:name="_Toc354566285"/>
      <w:bookmarkStart w:id="4528" w:name="_Toc354566789"/>
      <w:bookmarkStart w:id="4529" w:name="_Toc354567291"/>
      <w:bookmarkStart w:id="4530" w:name="_Toc354567793"/>
      <w:bookmarkStart w:id="4531" w:name="_Toc354568216"/>
      <w:bookmarkStart w:id="4532" w:name="_Toc354568715"/>
      <w:bookmarkStart w:id="4533" w:name="_Toc354044717"/>
      <w:bookmarkStart w:id="4534" w:name="_Toc354057558"/>
      <w:bookmarkStart w:id="4535" w:name="_Toc354558091"/>
      <w:bookmarkStart w:id="4536" w:name="_Toc354558390"/>
      <w:bookmarkStart w:id="4537" w:name="_Toc354563170"/>
      <w:bookmarkStart w:id="4538" w:name="_Toc354564771"/>
      <w:bookmarkStart w:id="4539" w:name="_Toc354565276"/>
      <w:bookmarkStart w:id="4540" w:name="_Toc354565781"/>
      <w:bookmarkStart w:id="4541" w:name="_Toc354566286"/>
      <w:bookmarkStart w:id="4542" w:name="_Toc354566790"/>
      <w:bookmarkStart w:id="4543" w:name="_Toc354567292"/>
      <w:bookmarkStart w:id="4544" w:name="_Toc354567794"/>
      <w:bookmarkStart w:id="4545" w:name="_Toc354568217"/>
      <w:bookmarkStart w:id="4546" w:name="_Toc354568716"/>
      <w:bookmarkStart w:id="4547" w:name="_Toc354044718"/>
      <w:bookmarkStart w:id="4548" w:name="_Toc354057559"/>
      <w:bookmarkStart w:id="4549" w:name="_Toc354558092"/>
      <w:bookmarkStart w:id="4550" w:name="_Toc354558391"/>
      <w:bookmarkStart w:id="4551" w:name="_Toc354563171"/>
      <w:bookmarkStart w:id="4552" w:name="_Toc354564772"/>
      <w:bookmarkStart w:id="4553" w:name="_Toc354565277"/>
      <w:bookmarkStart w:id="4554" w:name="_Toc354565782"/>
      <w:bookmarkStart w:id="4555" w:name="_Toc354566287"/>
      <w:bookmarkStart w:id="4556" w:name="_Toc354566791"/>
      <w:bookmarkStart w:id="4557" w:name="_Toc354567293"/>
      <w:bookmarkStart w:id="4558" w:name="_Toc354567795"/>
      <w:bookmarkStart w:id="4559" w:name="_Toc354568218"/>
      <w:bookmarkStart w:id="4560" w:name="_Toc354568717"/>
      <w:bookmarkStart w:id="4561" w:name="_Toc317168600"/>
      <w:bookmarkStart w:id="4562" w:name="_Toc317519664"/>
      <w:bookmarkStart w:id="4563" w:name="_Toc320192378"/>
      <w:bookmarkStart w:id="4564" w:name="_Toc320258275"/>
      <w:bookmarkStart w:id="4565" w:name="_Toc328400051"/>
      <w:bookmarkStart w:id="4566" w:name="_Toc418764517"/>
      <w:bookmarkStart w:id="4567" w:name="_Toc461115222"/>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r>
        <w:t xml:space="preserve">3.0 </w:t>
      </w:r>
      <w:r w:rsidR="00947FF8" w:rsidRPr="00C850EA">
        <w:t xml:space="preserve">Environmental </w:t>
      </w:r>
      <w:bookmarkEnd w:id="4561"/>
      <w:bookmarkEnd w:id="4562"/>
      <w:bookmarkEnd w:id="4563"/>
      <w:bookmarkEnd w:id="4564"/>
      <w:bookmarkEnd w:id="4565"/>
      <w:r w:rsidR="00947FF8">
        <w:t>Performance</w:t>
      </w:r>
      <w:bookmarkEnd w:id="4566"/>
      <w:bookmarkEnd w:id="4567"/>
    </w:p>
    <w:p w:rsidR="00947FF8" w:rsidRPr="005337D2" w:rsidRDefault="00947FF8" w:rsidP="00CF0D1F">
      <w:pPr>
        <w:pStyle w:val="MMPDot"/>
        <w:spacing w:before="0" w:after="200"/>
        <w:jc w:val="left"/>
        <w:rPr>
          <w:rFonts w:cs="Arial"/>
          <w:sz w:val="22"/>
          <w:szCs w:val="22"/>
        </w:rPr>
      </w:pPr>
      <w:r w:rsidRPr="005337D2">
        <w:rPr>
          <w:rFonts w:cs="Arial"/>
          <w:sz w:val="22"/>
          <w:szCs w:val="22"/>
        </w:rPr>
        <w:t xml:space="preserve">For all the </w:t>
      </w:r>
      <w:r w:rsidRPr="00CF0D1F">
        <w:rPr>
          <w:rFonts w:ascii="Arial" w:hAnsi="Arial" w:cs="Arial"/>
          <w:snapToGrid w:val="0"/>
          <w:sz w:val="22"/>
          <w:szCs w:val="22"/>
          <w:lang w:val="en-US" w:eastAsia="en-US"/>
        </w:rPr>
        <w:t>Environmental</w:t>
      </w:r>
      <w:r w:rsidRPr="005337D2">
        <w:rPr>
          <w:rFonts w:cs="Arial"/>
          <w:sz w:val="22"/>
          <w:szCs w:val="22"/>
        </w:rPr>
        <w:t xml:space="preserve"> Management Plan’s (EMP) identified in the full MMP, performance against objectives and targets listed must be detailed.  Provide a discussion of the level of compliance to the EMP stated objectives and progress towards meeting targets.  Provide updated targets for the oncoming reporting period. The </w:t>
      </w:r>
      <w:r w:rsidRPr="005337D2">
        <w:rPr>
          <w:rFonts w:cs="Arial"/>
          <w:b/>
          <w:sz w:val="22"/>
          <w:szCs w:val="22"/>
        </w:rPr>
        <w:t xml:space="preserve">Water Management Plan </w:t>
      </w:r>
      <w:r w:rsidRPr="005337D2">
        <w:rPr>
          <w:rFonts w:cs="Arial"/>
          <w:sz w:val="22"/>
          <w:szCs w:val="22"/>
        </w:rPr>
        <w:t xml:space="preserve">must be addressed fully in </w:t>
      </w:r>
      <w:r w:rsidR="005337D2">
        <w:rPr>
          <w:rFonts w:cs="Arial"/>
          <w:b/>
          <w:szCs w:val="22"/>
        </w:rPr>
        <w:t>S</w:t>
      </w:r>
      <w:r w:rsidRPr="005337D2">
        <w:rPr>
          <w:rFonts w:cs="Arial"/>
          <w:b/>
          <w:sz w:val="22"/>
          <w:szCs w:val="22"/>
        </w:rPr>
        <w:t xml:space="preserve">ection </w:t>
      </w:r>
      <w:r w:rsidR="005337D2">
        <w:rPr>
          <w:rFonts w:cs="Arial"/>
          <w:b/>
          <w:szCs w:val="22"/>
        </w:rPr>
        <w:t>4</w:t>
      </w:r>
      <w:r w:rsidRPr="005337D2">
        <w:rPr>
          <w:rFonts w:cs="Arial"/>
          <w:sz w:val="22"/>
          <w:szCs w:val="22"/>
        </w:rPr>
        <w:t xml:space="preserve"> below.</w:t>
      </w:r>
    </w:p>
    <w:p w:rsidR="00947FF8" w:rsidRPr="005337D2" w:rsidRDefault="00947FF8" w:rsidP="00CF0D1F">
      <w:pPr>
        <w:pStyle w:val="MMPDot"/>
        <w:spacing w:before="0" w:after="200"/>
        <w:jc w:val="left"/>
        <w:rPr>
          <w:rFonts w:cs="Arial"/>
          <w:sz w:val="22"/>
          <w:szCs w:val="22"/>
        </w:rPr>
      </w:pPr>
      <w:r w:rsidRPr="005337D2">
        <w:rPr>
          <w:rFonts w:cs="Arial"/>
          <w:sz w:val="22"/>
          <w:szCs w:val="22"/>
        </w:rPr>
        <w:t xml:space="preserve">Data and statistics of the reporting periods monitoring programs must be analysed with a </w:t>
      </w:r>
      <w:r w:rsidRPr="005337D2">
        <w:rPr>
          <w:rFonts w:cs="Arial"/>
          <w:b/>
          <w:sz w:val="22"/>
          <w:szCs w:val="22"/>
          <w:u w:val="single"/>
        </w:rPr>
        <w:t>discussion and interpretation of results</w:t>
      </w:r>
      <w:r w:rsidRPr="005337D2">
        <w:rPr>
          <w:rFonts w:cs="Arial"/>
          <w:sz w:val="22"/>
          <w:szCs w:val="22"/>
        </w:rPr>
        <w:t xml:space="preserve">. The findings </w:t>
      </w:r>
      <w:r w:rsidRPr="00CF0D1F">
        <w:rPr>
          <w:rFonts w:ascii="Arial" w:hAnsi="Arial" w:cs="Arial"/>
          <w:snapToGrid w:val="0"/>
          <w:sz w:val="22"/>
          <w:szCs w:val="22"/>
          <w:lang w:val="en-US" w:eastAsia="en-US"/>
        </w:rPr>
        <w:t>need</w:t>
      </w:r>
      <w:r w:rsidRPr="005337D2">
        <w:rPr>
          <w:rFonts w:cs="Arial"/>
          <w:sz w:val="22"/>
          <w:szCs w:val="22"/>
        </w:rPr>
        <w:t xml:space="preserve"> to be assessed against trends, trigger levels or benchmarks to determine the effectiveness of control strategies and whether the targets are being met. </w:t>
      </w:r>
    </w:p>
    <w:p w:rsidR="00947FF8" w:rsidRPr="005337D2" w:rsidRDefault="00947FF8" w:rsidP="00CF0D1F">
      <w:pPr>
        <w:pStyle w:val="MMPDot"/>
        <w:spacing w:before="0" w:after="200"/>
        <w:jc w:val="left"/>
        <w:rPr>
          <w:rFonts w:cs="Arial"/>
          <w:sz w:val="22"/>
          <w:szCs w:val="22"/>
        </w:rPr>
      </w:pPr>
      <w:r w:rsidRPr="005337D2">
        <w:rPr>
          <w:rFonts w:cs="Arial"/>
          <w:sz w:val="22"/>
          <w:szCs w:val="22"/>
        </w:rPr>
        <w:t xml:space="preserve">Inclusion of graphs showing performance </w:t>
      </w:r>
      <w:r w:rsidRPr="00CF0D1F">
        <w:rPr>
          <w:rFonts w:ascii="Arial" w:hAnsi="Arial" w:cs="Arial"/>
          <w:snapToGrid w:val="0"/>
          <w:sz w:val="22"/>
          <w:szCs w:val="22"/>
          <w:lang w:val="en-US" w:eastAsia="en-US"/>
        </w:rPr>
        <w:t>against</w:t>
      </w:r>
      <w:r w:rsidRPr="005337D2">
        <w:rPr>
          <w:rFonts w:cs="Arial"/>
          <w:sz w:val="22"/>
          <w:szCs w:val="22"/>
        </w:rPr>
        <w:t xml:space="preserve"> trigger levels or benchmarks must be used to assist this process.</w:t>
      </w:r>
    </w:p>
    <w:p w:rsidR="00947FF8" w:rsidRPr="005337D2" w:rsidRDefault="00947FF8" w:rsidP="00CF0D1F">
      <w:pPr>
        <w:pStyle w:val="MMPDot"/>
        <w:spacing w:before="0" w:after="200"/>
        <w:jc w:val="left"/>
        <w:rPr>
          <w:rFonts w:cs="Arial"/>
          <w:sz w:val="22"/>
          <w:szCs w:val="22"/>
        </w:rPr>
      </w:pPr>
      <w:r w:rsidRPr="005337D2">
        <w:rPr>
          <w:rFonts w:cs="Arial"/>
          <w:sz w:val="22"/>
          <w:szCs w:val="22"/>
        </w:rPr>
        <w:lastRenderedPageBreak/>
        <w:t xml:space="preserve">Provide a discussion on any changes made to monitoring programs or techniques used and an explanation for the changes.  </w:t>
      </w:r>
    </w:p>
    <w:p w:rsidR="00947FF8" w:rsidRPr="005337D2" w:rsidRDefault="00947FF8" w:rsidP="00CF0D1F">
      <w:pPr>
        <w:widowControl w:val="0"/>
        <w:tabs>
          <w:tab w:val="left" w:pos="540"/>
        </w:tabs>
        <w:autoSpaceDE w:val="0"/>
        <w:autoSpaceDN w:val="0"/>
        <w:adjustRightInd w:val="0"/>
        <w:spacing w:after="200"/>
        <w:jc w:val="both"/>
        <w:rPr>
          <w:rFonts w:cs="Arial"/>
          <w:snapToGrid w:val="0"/>
          <w:szCs w:val="22"/>
          <w:lang w:eastAsia="en-US"/>
        </w:rPr>
      </w:pPr>
      <w:r w:rsidRPr="005337D2">
        <w:rPr>
          <w:rFonts w:cs="Arial"/>
          <w:szCs w:val="22"/>
        </w:rPr>
        <w:t>Discuss any non-conformances which occurred during the reporting period, corrective actions taken and improvements</w:t>
      </w:r>
      <w:r w:rsidRPr="00CF0D1F">
        <w:rPr>
          <w:rFonts w:ascii="Helvetica" w:hAnsi="Helvetica" w:cs="Arial"/>
          <w:szCs w:val="22"/>
        </w:rPr>
        <w:t xml:space="preserve"> </w:t>
      </w:r>
      <w:r w:rsidRPr="005337D2">
        <w:rPr>
          <w:rFonts w:cs="Arial"/>
          <w:szCs w:val="22"/>
        </w:rPr>
        <w:t>made.</w:t>
      </w:r>
      <w:bookmarkStart w:id="4568" w:name="_Toc354044720"/>
      <w:bookmarkStart w:id="4569" w:name="_Toc354057561"/>
      <w:bookmarkStart w:id="4570" w:name="_Toc354558094"/>
      <w:bookmarkStart w:id="4571" w:name="_Toc354558393"/>
      <w:bookmarkStart w:id="4572" w:name="_Toc354044721"/>
      <w:bookmarkStart w:id="4573" w:name="_Toc354057562"/>
      <w:bookmarkStart w:id="4574" w:name="_Toc354558095"/>
      <w:bookmarkStart w:id="4575" w:name="_Toc354558394"/>
      <w:bookmarkStart w:id="4576" w:name="_Toc354044722"/>
      <w:bookmarkStart w:id="4577" w:name="_Toc354057563"/>
      <w:bookmarkStart w:id="4578" w:name="_Toc354558096"/>
      <w:bookmarkStart w:id="4579" w:name="_Toc354558395"/>
      <w:bookmarkStart w:id="4580" w:name="_Toc354044723"/>
      <w:bookmarkStart w:id="4581" w:name="_Toc354057564"/>
      <w:bookmarkStart w:id="4582" w:name="_Toc354558097"/>
      <w:bookmarkStart w:id="4583" w:name="_Toc354558396"/>
      <w:bookmarkStart w:id="4584" w:name="_Toc354044724"/>
      <w:bookmarkStart w:id="4585" w:name="_Toc354057565"/>
      <w:bookmarkStart w:id="4586" w:name="_Toc354558098"/>
      <w:bookmarkStart w:id="4587" w:name="_Toc354558397"/>
      <w:bookmarkStart w:id="4588" w:name="_Toc354044725"/>
      <w:bookmarkStart w:id="4589" w:name="_Toc354057566"/>
      <w:bookmarkStart w:id="4590" w:name="_Toc354558099"/>
      <w:bookmarkStart w:id="4591" w:name="_Toc354558398"/>
      <w:bookmarkStart w:id="4592" w:name="_Toc354044726"/>
      <w:bookmarkStart w:id="4593" w:name="_Toc354057567"/>
      <w:bookmarkStart w:id="4594" w:name="_Toc354558100"/>
      <w:bookmarkStart w:id="4595" w:name="_Toc354558399"/>
      <w:bookmarkStart w:id="4596" w:name="_Toc354044727"/>
      <w:bookmarkStart w:id="4597" w:name="_Toc354057568"/>
      <w:bookmarkStart w:id="4598" w:name="_Toc354558101"/>
      <w:bookmarkStart w:id="4599" w:name="_Toc354558400"/>
      <w:bookmarkStart w:id="4600" w:name="_Toc354044728"/>
      <w:bookmarkStart w:id="4601" w:name="_Toc354057569"/>
      <w:bookmarkStart w:id="4602" w:name="_Toc354558102"/>
      <w:bookmarkStart w:id="4603" w:name="_Toc354558401"/>
      <w:bookmarkStart w:id="4604" w:name="_Toc354044729"/>
      <w:bookmarkStart w:id="4605" w:name="_Toc354057570"/>
      <w:bookmarkStart w:id="4606" w:name="_Toc354558103"/>
      <w:bookmarkStart w:id="4607" w:name="_Toc354558402"/>
      <w:bookmarkStart w:id="4608" w:name="_Toc354044730"/>
      <w:bookmarkStart w:id="4609" w:name="_Toc354057571"/>
      <w:bookmarkStart w:id="4610" w:name="_Toc354558104"/>
      <w:bookmarkStart w:id="4611" w:name="_Toc354558403"/>
      <w:bookmarkStart w:id="4612" w:name="_Toc354044731"/>
      <w:bookmarkStart w:id="4613" w:name="_Toc354057572"/>
      <w:bookmarkStart w:id="4614" w:name="_Toc354558105"/>
      <w:bookmarkStart w:id="4615" w:name="_Toc354558404"/>
      <w:bookmarkStart w:id="4616" w:name="_Toc354044732"/>
      <w:bookmarkStart w:id="4617" w:name="_Toc354057573"/>
      <w:bookmarkStart w:id="4618" w:name="_Toc354558106"/>
      <w:bookmarkStart w:id="4619" w:name="_Toc354558405"/>
      <w:bookmarkStart w:id="4620" w:name="_Toc354044733"/>
      <w:bookmarkStart w:id="4621" w:name="_Toc354057574"/>
      <w:bookmarkStart w:id="4622" w:name="_Toc354558107"/>
      <w:bookmarkStart w:id="4623" w:name="_Toc354558406"/>
      <w:bookmarkStart w:id="4624" w:name="_Toc354044734"/>
      <w:bookmarkStart w:id="4625" w:name="_Toc354057575"/>
      <w:bookmarkStart w:id="4626" w:name="_Toc354558108"/>
      <w:bookmarkStart w:id="4627" w:name="_Toc354558407"/>
      <w:bookmarkStart w:id="4628" w:name="_Toc354044735"/>
      <w:bookmarkStart w:id="4629" w:name="_Toc354057576"/>
      <w:bookmarkStart w:id="4630" w:name="_Toc354558109"/>
      <w:bookmarkStart w:id="4631" w:name="_Toc354558408"/>
      <w:bookmarkStart w:id="4632" w:name="_Toc354044736"/>
      <w:bookmarkStart w:id="4633" w:name="_Toc354057577"/>
      <w:bookmarkStart w:id="4634" w:name="_Toc354558110"/>
      <w:bookmarkStart w:id="4635" w:name="_Toc354558409"/>
      <w:bookmarkStart w:id="4636" w:name="_Toc354044737"/>
      <w:bookmarkStart w:id="4637" w:name="_Toc354057578"/>
      <w:bookmarkStart w:id="4638" w:name="_Toc354558111"/>
      <w:bookmarkStart w:id="4639" w:name="_Toc354558410"/>
      <w:bookmarkStart w:id="4640" w:name="_Toc354044738"/>
      <w:bookmarkStart w:id="4641" w:name="_Toc354057579"/>
      <w:bookmarkStart w:id="4642" w:name="_Toc354558112"/>
      <w:bookmarkStart w:id="4643" w:name="_Toc354558411"/>
      <w:bookmarkStart w:id="4644" w:name="_Toc354044739"/>
      <w:bookmarkStart w:id="4645" w:name="_Toc354057580"/>
      <w:bookmarkStart w:id="4646" w:name="_Toc354558113"/>
      <w:bookmarkStart w:id="4647" w:name="_Toc354558412"/>
      <w:bookmarkStart w:id="4648" w:name="_Toc354044740"/>
      <w:bookmarkStart w:id="4649" w:name="_Toc354057581"/>
      <w:bookmarkStart w:id="4650" w:name="_Toc354558114"/>
      <w:bookmarkStart w:id="4651" w:name="_Toc354558413"/>
      <w:bookmarkStart w:id="4652" w:name="_Toc354044741"/>
      <w:bookmarkStart w:id="4653" w:name="_Toc354057582"/>
      <w:bookmarkStart w:id="4654" w:name="_Toc354558115"/>
      <w:bookmarkStart w:id="4655" w:name="_Toc354558414"/>
      <w:bookmarkStart w:id="4656" w:name="_Toc354044742"/>
      <w:bookmarkStart w:id="4657" w:name="_Toc354057583"/>
      <w:bookmarkStart w:id="4658" w:name="_Toc354558116"/>
      <w:bookmarkStart w:id="4659" w:name="_Toc354558415"/>
      <w:bookmarkStart w:id="4660" w:name="_Toc354044743"/>
      <w:bookmarkStart w:id="4661" w:name="_Toc354057584"/>
      <w:bookmarkStart w:id="4662" w:name="_Toc354558117"/>
      <w:bookmarkStart w:id="4663" w:name="_Toc354558416"/>
      <w:bookmarkStart w:id="4664" w:name="_Toc354044744"/>
      <w:bookmarkStart w:id="4665" w:name="_Toc354057585"/>
      <w:bookmarkStart w:id="4666" w:name="_Toc354558118"/>
      <w:bookmarkStart w:id="4667" w:name="_Toc354558417"/>
      <w:bookmarkStart w:id="4668" w:name="_Toc354044745"/>
      <w:bookmarkStart w:id="4669" w:name="_Toc354057586"/>
      <w:bookmarkStart w:id="4670" w:name="_Toc354558119"/>
      <w:bookmarkStart w:id="4671" w:name="_Toc354558418"/>
      <w:bookmarkStart w:id="4672" w:name="_Toc354044746"/>
      <w:bookmarkStart w:id="4673" w:name="_Toc354057587"/>
      <w:bookmarkStart w:id="4674" w:name="_Toc354558120"/>
      <w:bookmarkStart w:id="4675" w:name="_Toc354558419"/>
      <w:bookmarkStart w:id="4676" w:name="_Toc354044747"/>
      <w:bookmarkStart w:id="4677" w:name="_Toc354057588"/>
      <w:bookmarkStart w:id="4678" w:name="_Toc354558121"/>
      <w:bookmarkStart w:id="4679" w:name="_Toc354558420"/>
      <w:bookmarkStart w:id="4680" w:name="_Toc354044748"/>
      <w:bookmarkStart w:id="4681" w:name="_Toc354057589"/>
      <w:bookmarkStart w:id="4682" w:name="_Toc354558122"/>
      <w:bookmarkStart w:id="4683" w:name="_Toc354558421"/>
      <w:bookmarkStart w:id="4684" w:name="_Toc354044749"/>
      <w:bookmarkStart w:id="4685" w:name="_Toc354057590"/>
      <w:bookmarkStart w:id="4686" w:name="_Toc354558123"/>
      <w:bookmarkStart w:id="4687" w:name="_Toc354558422"/>
      <w:bookmarkStart w:id="4688" w:name="_Toc354044750"/>
      <w:bookmarkStart w:id="4689" w:name="_Toc354057591"/>
      <w:bookmarkStart w:id="4690" w:name="_Toc354558124"/>
      <w:bookmarkStart w:id="4691" w:name="_Toc354558423"/>
      <w:bookmarkStart w:id="4692" w:name="_Toc354044751"/>
      <w:bookmarkStart w:id="4693" w:name="_Toc354057592"/>
      <w:bookmarkStart w:id="4694" w:name="_Toc354558125"/>
      <w:bookmarkStart w:id="4695" w:name="_Toc354558424"/>
      <w:bookmarkStart w:id="4696" w:name="_Toc354044752"/>
      <w:bookmarkStart w:id="4697" w:name="_Toc354057593"/>
      <w:bookmarkStart w:id="4698" w:name="_Toc354558126"/>
      <w:bookmarkStart w:id="4699" w:name="_Toc354558425"/>
      <w:bookmarkStart w:id="4700" w:name="_Toc354044753"/>
      <w:bookmarkStart w:id="4701" w:name="_Toc354057594"/>
      <w:bookmarkStart w:id="4702" w:name="_Toc354558127"/>
      <w:bookmarkStart w:id="4703" w:name="_Toc354558426"/>
      <w:bookmarkStart w:id="4704" w:name="_Toc354044754"/>
      <w:bookmarkStart w:id="4705" w:name="_Toc354057595"/>
      <w:bookmarkStart w:id="4706" w:name="_Toc354558128"/>
      <w:bookmarkStart w:id="4707" w:name="_Toc354558427"/>
      <w:bookmarkStart w:id="4708" w:name="_Toc354044755"/>
      <w:bookmarkStart w:id="4709" w:name="_Toc354057596"/>
      <w:bookmarkStart w:id="4710" w:name="_Toc354558129"/>
      <w:bookmarkStart w:id="4711" w:name="_Toc354558428"/>
      <w:bookmarkStart w:id="4712" w:name="_Toc354044756"/>
      <w:bookmarkStart w:id="4713" w:name="_Toc354057597"/>
      <w:bookmarkStart w:id="4714" w:name="_Toc354558130"/>
      <w:bookmarkStart w:id="4715" w:name="_Toc354558429"/>
      <w:bookmarkStart w:id="4716" w:name="_Toc354044757"/>
      <w:bookmarkStart w:id="4717" w:name="_Toc354057598"/>
      <w:bookmarkStart w:id="4718" w:name="_Toc354558131"/>
      <w:bookmarkStart w:id="4719" w:name="_Toc354558430"/>
      <w:bookmarkStart w:id="4720" w:name="_Toc354044758"/>
      <w:bookmarkStart w:id="4721" w:name="_Toc354057599"/>
      <w:bookmarkStart w:id="4722" w:name="_Toc354558132"/>
      <w:bookmarkStart w:id="4723" w:name="_Toc354558431"/>
      <w:bookmarkStart w:id="4724" w:name="_Toc354044759"/>
      <w:bookmarkStart w:id="4725" w:name="_Toc354057600"/>
      <w:bookmarkStart w:id="4726" w:name="_Toc354558133"/>
      <w:bookmarkStart w:id="4727" w:name="_Toc354558432"/>
      <w:bookmarkStart w:id="4728" w:name="_Toc354044760"/>
      <w:bookmarkStart w:id="4729" w:name="_Toc354057601"/>
      <w:bookmarkStart w:id="4730" w:name="_Toc354558134"/>
      <w:bookmarkStart w:id="4731" w:name="_Toc354558433"/>
      <w:bookmarkStart w:id="4732" w:name="_Toc354044761"/>
      <w:bookmarkStart w:id="4733" w:name="_Toc354057602"/>
      <w:bookmarkStart w:id="4734" w:name="_Toc354558135"/>
      <w:bookmarkStart w:id="4735" w:name="_Toc354558434"/>
      <w:bookmarkStart w:id="4736" w:name="_Toc354044762"/>
      <w:bookmarkStart w:id="4737" w:name="_Toc354057603"/>
      <w:bookmarkStart w:id="4738" w:name="_Toc354558136"/>
      <w:bookmarkStart w:id="4739" w:name="_Toc354558435"/>
      <w:bookmarkStart w:id="4740" w:name="_Toc354057604"/>
      <w:bookmarkStart w:id="4741" w:name="_Toc354558137"/>
      <w:bookmarkStart w:id="4742" w:name="_Toc354558436"/>
      <w:bookmarkStart w:id="4743" w:name="_Toc354057605"/>
      <w:bookmarkStart w:id="4744" w:name="_Toc354558138"/>
      <w:bookmarkStart w:id="4745" w:name="_Toc354558437"/>
      <w:bookmarkStart w:id="4746" w:name="_Toc354057606"/>
      <w:bookmarkStart w:id="4747" w:name="_Toc354558139"/>
      <w:bookmarkStart w:id="4748" w:name="_Toc354558438"/>
      <w:bookmarkStart w:id="4749" w:name="_Toc354057607"/>
      <w:bookmarkStart w:id="4750" w:name="_Toc354558140"/>
      <w:bookmarkStart w:id="4751" w:name="_Toc354558439"/>
      <w:bookmarkStart w:id="4752" w:name="_Toc354057608"/>
      <w:bookmarkStart w:id="4753" w:name="_Toc354558141"/>
      <w:bookmarkStart w:id="4754" w:name="_Toc354558440"/>
      <w:bookmarkStart w:id="4755" w:name="_Toc354057609"/>
      <w:bookmarkStart w:id="4756" w:name="_Toc354558142"/>
      <w:bookmarkStart w:id="4757" w:name="_Toc354558441"/>
      <w:bookmarkStart w:id="4758" w:name="_Toc354057610"/>
      <w:bookmarkStart w:id="4759" w:name="_Toc354558143"/>
      <w:bookmarkStart w:id="4760" w:name="_Toc354558442"/>
      <w:bookmarkStart w:id="4761" w:name="_Toc354057611"/>
      <w:bookmarkStart w:id="4762" w:name="_Toc354558144"/>
      <w:bookmarkStart w:id="4763" w:name="_Toc354558443"/>
      <w:bookmarkStart w:id="4764" w:name="_Toc354057612"/>
      <w:bookmarkStart w:id="4765" w:name="_Toc354558145"/>
      <w:bookmarkStart w:id="4766" w:name="_Toc354558444"/>
      <w:bookmarkStart w:id="4767" w:name="_Toc354057613"/>
      <w:bookmarkStart w:id="4768" w:name="_Toc354558146"/>
      <w:bookmarkStart w:id="4769" w:name="_Toc354558445"/>
      <w:bookmarkStart w:id="4770" w:name="_Toc354057614"/>
      <w:bookmarkStart w:id="4771" w:name="_Toc354558147"/>
      <w:bookmarkStart w:id="4772" w:name="_Toc354558446"/>
      <w:bookmarkStart w:id="4773" w:name="_Toc354057615"/>
      <w:bookmarkStart w:id="4774" w:name="_Toc354558148"/>
      <w:bookmarkStart w:id="4775" w:name="_Toc354558447"/>
      <w:bookmarkStart w:id="4776" w:name="_Toc354558150"/>
      <w:bookmarkStart w:id="4777" w:name="_Toc354558449"/>
      <w:bookmarkStart w:id="4778" w:name="_Toc354057618"/>
      <w:bookmarkStart w:id="4779" w:name="_Toc354558151"/>
      <w:bookmarkStart w:id="4780" w:name="_Toc354558450"/>
      <w:bookmarkStart w:id="4781" w:name="_Toc354057619"/>
      <w:bookmarkStart w:id="4782" w:name="_Toc354558152"/>
      <w:bookmarkStart w:id="4783" w:name="_Toc354558451"/>
      <w:bookmarkStart w:id="4784" w:name="_Toc354057620"/>
      <w:bookmarkStart w:id="4785" w:name="_Toc354558153"/>
      <w:bookmarkStart w:id="4786" w:name="_Toc354558452"/>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r w:rsidRPr="005337D2">
        <w:rPr>
          <w:rFonts w:cs="Arial"/>
          <w:snapToGrid w:val="0"/>
          <w:szCs w:val="22"/>
          <w:lang w:eastAsia="en-US"/>
        </w:rPr>
        <w:t xml:space="preserve"> </w:t>
      </w:r>
    </w:p>
    <w:p w:rsidR="00947FF8" w:rsidRPr="005337D2" w:rsidRDefault="00947FF8" w:rsidP="00CF0D1F">
      <w:pPr>
        <w:pStyle w:val="MMPDot"/>
        <w:spacing w:before="0" w:after="200"/>
        <w:jc w:val="left"/>
        <w:rPr>
          <w:rFonts w:cs="Arial"/>
          <w:snapToGrid w:val="0"/>
          <w:sz w:val="22"/>
          <w:szCs w:val="22"/>
          <w:lang w:eastAsia="en-US"/>
        </w:rPr>
      </w:pPr>
      <w:r w:rsidRPr="005337D2">
        <w:rPr>
          <w:rFonts w:cs="Arial"/>
          <w:snapToGrid w:val="0"/>
          <w:sz w:val="22"/>
          <w:szCs w:val="22"/>
          <w:lang w:eastAsia="en-US"/>
        </w:rPr>
        <w:t xml:space="preserve">Where interpretation of the monitoring data or other observations have detected the potential for, or actual adverse trends in performance or impacts, detail what remedial/corrective strategies and actions will be </w:t>
      </w:r>
      <w:r w:rsidRPr="00CF0D1F">
        <w:rPr>
          <w:rFonts w:cs="Arial"/>
          <w:sz w:val="22"/>
          <w:szCs w:val="22"/>
        </w:rPr>
        <w:t>implemented</w:t>
      </w:r>
      <w:r w:rsidRPr="005337D2">
        <w:rPr>
          <w:rFonts w:cs="Arial"/>
          <w:snapToGrid w:val="0"/>
          <w:sz w:val="22"/>
          <w:szCs w:val="22"/>
          <w:lang w:eastAsia="en-US"/>
        </w:rPr>
        <w:t>.  Include scopes of work where appropriate together with a commitment to an implementation timetable and additional monitoring program to assess the performance of the actions.</w:t>
      </w:r>
    </w:p>
    <w:p w:rsidR="00947FF8" w:rsidRPr="00472CF6" w:rsidRDefault="00574FE0" w:rsidP="00270A17">
      <w:pPr>
        <w:pStyle w:val="Heading1"/>
      </w:pPr>
      <w:bookmarkStart w:id="4787" w:name="_Toc418764518"/>
      <w:bookmarkStart w:id="4788" w:name="_Toc461115223"/>
      <w:r>
        <w:t>4</w:t>
      </w:r>
      <w:r w:rsidR="00270A17">
        <w:t xml:space="preserve"> Water M</w:t>
      </w:r>
      <w:r w:rsidR="00270A17" w:rsidRPr="00472CF6">
        <w:t>anagement</w:t>
      </w:r>
      <w:bookmarkEnd w:id="4787"/>
      <w:bookmarkEnd w:id="4788"/>
    </w:p>
    <w:p w:rsidR="00947FF8" w:rsidRPr="005337D2" w:rsidRDefault="00947FF8" w:rsidP="00CF0D1F">
      <w:pPr>
        <w:widowControl w:val="0"/>
        <w:spacing w:after="200"/>
        <w:rPr>
          <w:rFonts w:cs="Arial"/>
          <w:snapToGrid w:val="0"/>
          <w:szCs w:val="22"/>
          <w:lang w:eastAsia="en-US"/>
        </w:rPr>
      </w:pPr>
      <w:r w:rsidRPr="005337D2">
        <w:rPr>
          <w:rFonts w:cs="Arial"/>
          <w:snapToGrid w:val="0"/>
          <w:szCs w:val="22"/>
          <w:lang w:eastAsia="en-US"/>
        </w:rPr>
        <w:t>This section should cover all surface and groundwater located both on the mine lease and in the receiving environment both up and down gradient of the lease. In addition, it should cover all interactions of those waters with activities related to the operation of the mine and its infrastructure and how those interactions influence water quality and quantity and timing.</w:t>
      </w:r>
    </w:p>
    <w:p w:rsidR="00947FF8" w:rsidRPr="005337D2" w:rsidRDefault="00947FF8" w:rsidP="00CF0D1F">
      <w:pPr>
        <w:widowControl w:val="0"/>
        <w:spacing w:after="200"/>
        <w:rPr>
          <w:rFonts w:cs="Arial"/>
          <w:snapToGrid w:val="0"/>
          <w:szCs w:val="22"/>
          <w:lang w:eastAsia="en-US"/>
        </w:rPr>
      </w:pPr>
      <w:r w:rsidRPr="005337D2">
        <w:rPr>
          <w:rFonts w:cs="Arial"/>
          <w:snapToGrid w:val="0"/>
          <w:szCs w:val="22"/>
          <w:lang w:eastAsia="en-US"/>
        </w:rPr>
        <w:t xml:space="preserve">As required in the responses to the sections following, appropriately sized and scaled plans are to be provided.  It is the operator’s responsibility to insure that any imagery used is up to date and reflects the current surface conditions of the site including all </w:t>
      </w:r>
      <w:proofErr w:type="gramStart"/>
      <w:r w:rsidRPr="005337D2">
        <w:rPr>
          <w:rFonts w:cs="Arial"/>
          <w:snapToGrid w:val="0"/>
          <w:szCs w:val="22"/>
          <w:lang w:eastAsia="en-US"/>
        </w:rPr>
        <w:t>infrastructure</w:t>
      </w:r>
      <w:proofErr w:type="gramEnd"/>
      <w:r w:rsidRPr="005337D2">
        <w:rPr>
          <w:rFonts w:cs="Arial"/>
          <w:snapToGrid w:val="0"/>
          <w:szCs w:val="22"/>
          <w:lang w:eastAsia="en-US"/>
        </w:rPr>
        <w:t>.</w:t>
      </w:r>
    </w:p>
    <w:p w:rsidR="00947FF8" w:rsidRPr="00A736A7" w:rsidRDefault="00270A17" w:rsidP="00270A17">
      <w:pPr>
        <w:pStyle w:val="Heading2"/>
        <w:rPr>
          <w:snapToGrid w:val="0"/>
          <w:sz w:val="21"/>
          <w:szCs w:val="21"/>
          <w:lang w:eastAsia="en-US"/>
        </w:rPr>
      </w:pPr>
      <w:bookmarkStart w:id="4789" w:name="_Toc418764519"/>
      <w:bookmarkStart w:id="4790" w:name="_Toc461115224"/>
      <w:r>
        <w:t xml:space="preserve">4.1 </w:t>
      </w:r>
      <w:r w:rsidR="00947FF8">
        <w:t>Current conditions</w:t>
      </w:r>
      <w:bookmarkEnd w:id="4789"/>
      <w:bookmarkEnd w:id="4790"/>
    </w:p>
    <w:p w:rsidR="00270A17" w:rsidRPr="005337D2" w:rsidRDefault="00947FF8" w:rsidP="00270A17">
      <w:pPr>
        <w:widowControl w:val="0"/>
        <w:rPr>
          <w:szCs w:val="22"/>
        </w:rPr>
      </w:pPr>
      <w:r w:rsidRPr="005337D2">
        <w:rPr>
          <w:rFonts w:cs="Arial"/>
          <w:szCs w:val="22"/>
        </w:rPr>
        <w:t>A water balance with a representation of flows and volumes must be included.</w:t>
      </w:r>
      <w:bookmarkStart w:id="4791" w:name="_Toc418764520"/>
    </w:p>
    <w:p w:rsidR="00947FF8" w:rsidRPr="003C13F4" w:rsidRDefault="00270A17" w:rsidP="00886613">
      <w:pPr>
        <w:pStyle w:val="Heading2"/>
      </w:pPr>
      <w:bookmarkStart w:id="4792" w:name="_Toc461115225"/>
      <w:r>
        <w:t xml:space="preserve">4.2 </w:t>
      </w:r>
      <w:r w:rsidR="00947FF8">
        <w:t>Information/Knowledge Gaps</w:t>
      </w:r>
      <w:bookmarkEnd w:id="4791"/>
      <w:bookmarkEnd w:id="4792"/>
    </w:p>
    <w:p w:rsidR="00947FF8" w:rsidRDefault="00270A17" w:rsidP="00886613">
      <w:pPr>
        <w:pStyle w:val="Heading3"/>
      </w:pPr>
      <w:bookmarkStart w:id="4793" w:name="_Toc418764521"/>
      <w:bookmarkStart w:id="4794" w:name="_Toc461115226"/>
      <w:r>
        <w:t xml:space="preserve">4.2.1 </w:t>
      </w:r>
      <w:r w:rsidR="00947FF8">
        <w:t>Identification of Information/knowledge gaps</w:t>
      </w:r>
      <w:bookmarkEnd w:id="4793"/>
      <w:bookmarkEnd w:id="4794"/>
    </w:p>
    <w:p w:rsidR="00270A17" w:rsidRPr="005337D2" w:rsidRDefault="00947FF8" w:rsidP="00270A17">
      <w:pPr>
        <w:widowControl w:val="0"/>
        <w:tabs>
          <w:tab w:val="left" w:pos="-1440"/>
          <w:tab w:val="left" w:pos="-720"/>
          <w:tab w:val="left" w:pos="0"/>
          <w:tab w:val="left" w:pos="72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2"/>
          <w:lang w:eastAsia="en-US"/>
        </w:rPr>
      </w:pPr>
      <w:r w:rsidRPr="005337D2">
        <w:rPr>
          <w:rFonts w:cs="Arial"/>
          <w:snapToGrid w:val="0"/>
          <w:szCs w:val="22"/>
          <w:lang w:eastAsia="en-US"/>
        </w:rPr>
        <w:t>Identify and clearly describe any information or knowledge gaps that were identified.</w:t>
      </w:r>
      <w:bookmarkStart w:id="4795" w:name="_Toc418764522"/>
    </w:p>
    <w:p w:rsidR="00947FF8" w:rsidRPr="00270A17" w:rsidRDefault="00270A17" w:rsidP="00886613">
      <w:pPr>
        <w:pStyle w:val="Heading3"/>
      </w:pPr>
      <w:bookmarkStart w:id="4796" w:name="_Toc461115227"/>
      <w:r w:rsidRPr="00270A17">
        <w:t>4.2.2</w:t>
      </w:r>
      <w:r>
        <w:t xml:space="preserve"> </w:t>
      </w:r>
      <w:r w:rsidR="00947FF8" w:rsidRPr="00270A17">
        <w:t>Filling Information/Knowledge Gaps</w:t>
      </w:r>
      <w:bookmarkEnd w:id="4795"/>
      <w:bookmarkEnd w:id="4796"/>
    </w:p>
    <w:p w:rsidR="00947FF8" w:rsidRPr="005337D2" w:rsidRDefault="00947FF8" w:rsidP="00CF0D1F">
      <w:pPr>
        <w:widowControl w:val="0"/>
        <w:tabs>
          <w:tab w:val="left" w:pos="-1440"/>
          <w:tab w:val="left" w:pos="-720"/>
          <w:tab w:val="left" w:pos="0"/>
          <w:tab w:val="left" w:pos="72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rPr>
          <w:rFonts w:cs="Arial"/>
          <w:snapToGrid w:val="0"/>
          <w:szCs w:val="22"/>
          <w:lang w:eastAsia="en-US"/>
        </w:rPr>
      </w:pPr>
      <w:r w:rsidRPr="005337D2">
        <w:rPr>
          <w:rFonts w:cs="Arial"/>
          <w:snapToGrid w:val="0"/>
          <w:szCs w:val="22"/>
          <w:lang w:eastAsia="en-US"/>
        </w:rPr>
        <w:t>Provide comprehensive details (including scopes of work) on actions proposed to be taken to respond to any identified information or knowledge gaps.  A commitment to a time line is also required including regular progress reporting on longer timescale programs.</w:t>
      </w:r>
    </w:p>
    <w:p w:rsidR="00270A17" w:rsidRPr="005337D2" w:rsidRDefault="00947FF8" w:rsidP="00270A17">
      <w:pPr>
        <w:widowControl w:val="0"/>
        <w:tabs>
          <w:tab w:val="left" w:pos="-1440"/>
          <w:tab w:val="left" w:pos="-720"/>
          <w:tab w:val="left" w:pos="0"/>
          <w:tab w:val="left" w:pos="72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2"/>
          <w:lang w:eastAsia="en-US"/>
        </w:rPr>
      </w:pPr>
      <w:r w:rsidRPr="005337D2">
        <w:rPr>
          <w:rFonts w:cs="Arial"/>
          <w:snapToGrid w:val="0"/>
          <w:szCs w:val="22"/>
          <w:lang w:eastAsia="en-US"/>
        </w:rPr>
        <w:t>Where the process of identifying information and/or knowledge gaps has identified areas where there may be significant risk to the environment, propose interim management strategies until the information gathering process is completed.</w:t>
      </w:r>
      <w:bookmarkStart w:id="4797" w:name="_Toc418764523"/>
    </w:p>
    <w:p w:rsidR="00947FF8" w:rsidRPr="00A736A7" w:rsidRDefault="00270A17" w:rsidP="00886613">
      <w:pPr>
        <w:pStyle w:val="Heading3"/>
        <w:rPr>
          <w:snapToGrid w:val="0"/>
          <w:sz w:val="21"/>
          <w:szCs w:val="21"/>
          <w:lang w:eastAsia="en-US"/>
        </w:rPr>
      </w:pPr>
      <w:bookmarkStart w:id="4798" w:name="_Toc461115228"/>
      <w:r>
        <w:t xml:space="preserve">4.2.3 </w:t>
      </w:r>
      <w:r w:rsidR="00947FF8">
        <w:t>Water Account</w:t>
      </w:r>
      <w:bookmarkEnd w:id="4797"/>
      <w:bookmarkEnd w:id="4798"/>
    </w:p>
    <w:p w:rsidR="00947FF8" w:rsidRPr="005337D2" w:rsidRDefault="00947FF8" w:rsidP="00947FF8">
      <w:pPr>
        <w:widowControl w:val="0"/>
        <w:tabs>
          <w:tab w:val="left" w:pos="540"/>
        </w:tabs>
        <w:autoSpaceDE w:val="0"/>
        <w:autoSpaceDN w:val="0"/>
        <w:adjustRightInd w:val="0"/>
        <w:spacing w:after="120"/>
        <w:jc w:val="both"/>
        <w:rPr>
          <w:rFonts w:cs="Arial"/>
          <w:szCs w:val="22"/>
        </w:rPr>
      </w:pPr>
      <w:r w:rsidRPr="005337D2">
        <w:rPr>
          <w:rFonts w:cs="Arial"/>
          <w:szCs w:val="22"/>
        </w:rPr>
        <w:t>A water account based on the Minerals Council of Australia Water Accounting Framework is to be provided for the reporting period.</w:t>
      </w:r>
    </w:p>
    <w:p w:rsidR="005337D2" w:rsidRDefault="005337D2">
      <w:pPr>
        <w:rPr>
          <w:rFonts w:eastAsiaTheme="majorEastAsia" w:cstheme="majorBidi"/>
          <w:b/>
          <w:bCs/>
          <w:iCs/>
          <w:color w:val="606060"/>
          <w:sz w:val="28"/>
          <w:szCs w:val="28"/>
        </w:rPr>
      </w:pPr>
      <w:bookmarkStart w:id="4799" w:name="_Toc418764524"/>
      <w:bookmarkStart w:id="4800" w:name="_Toc461115229"/>
      <w:r>
        <w:br w:type="page"/>
      </w:r>
    </w:p>
    <w:p w:rsidR="00947FF8" w:rsidRPr="003C13F4" w:rsidRDefault="00270A17" w:rsidP="00270A17">
      <w:pPr>
        <w:pStyle w:val="Heading2"/>
        <w:spacing w:before="240" w:after="60"/>
      </w:pPr>
      <w:r>
        <w:lastRenderedPageBreak/>
        <w:t>4.3</w:t>
      </w:r>
      <w:r w:rsidR="00886613">
        <w:t xml:space="preserve"> </w:t>
      </w:r>
      <w:r w:rsidR="00947FF8">
        <w:t>Risk Management</w:t>
      </w:r>
      <w:bookmarkEnd w:id="4799"/>
      <w:bookmarkEnd w:id="4800"/>
      <w:r w:rsidR="00947FF8">
        <w:t xml:space="preserve"> </w:t>
      </w:r>
    </w:p>
    <w:p w:rsidR="00947FF8" w:rsidRPr="00DB2B3E" w:rsidRDefault="00886613" w:rsidP="00886613">
      <w:pPr>
        <w:pStyle w:val="Heading3"/>
      </w:pPr>
      <w:bookmarkStart w:id="4801" w:name="_Toc418764525"/>
      <w:bookmarkStart w:id="4802" w:name="_Toc461115230"/>
      <w:r>
        <w:t xml:space="preserve">4.3.1 </w:t>
      </w:r>
      <w:r w:rsidR="00947FF8">
        <w:t>Identify Hazards</w:t>
      </w:r>
      <w:r w:rsidR="00947FF8" w:rsidRPr="00DB2B3E">
        <w:t xml:space="preserve"> </w:t>
      </w:r>
      <w:r w:rsidR="00947FF8">
        <w:t>and</w:t>
      </w:r>
      <w:r w:rsidR="00947FF8" w:rsidRPr="00DB2B3E">
        <w:t xml:space="preserve"> </w:t>
      </w:r>
      <w:r w:rsidR="00947FF8">
        <w:t>Rank Risks</w:t>
      </w:r>
      <w:bookmarkEnd w:id="4801"/>
      <w:bookmarkEnd w:id="4802"/>
    </w:p>
    <w:p w:rsidR="00947FF8" w:rsidRPr="005337D2" w:rsidRDefault="00947FF8" w:rsidP="00947FF8">
      <w:pPr>
        <w:widowControl w:val="0"/>
        <w:tabs>
          <w:tab w:val="left" w:pos="-1440"/>
          <w:tab w:val="left" w:pos="-720"/>
          <w:tab w:val="left" w:pos="0"/>
          <w:tab w:val="left" w:pos="72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2"/>
          <w:lang w:eastAsia="en-US"/>
        </w:rPr>
      </w:pPr>
      <w:r w:rsidRPr="005337D2">
        <w:rPr>
          <w:rFonts w:cs="Arial"/>
          <w:snapToGrid w:val="0"/>
          <w:szCs w:val="22"/>
          <w:lang w:eastAsia="en-US"/>
        </w:rPr>
        <w:t>Identify hazards that could result from activities related to the operation and rank the associated risks of impacts to both surface and groundwater.  Consideration MUST be given to both potential short and long-term impacts, including mine closure.  Provide a commitment including details, to a regular risk assessment process that ensures that any changes to the operation are identified and assessed.</w:t>
      </w:r>
    </w:p>
    <w:p w:rsidR="00947FF8" w:rsidRPr="00886613" w:rsidRDefault="00886613" w:rsidP="00886613">
      <w:pPr>
        <w:pStyle w:val="Heading3"/>
      </w:pPr>
      <w:bookmarkStart w:id="4803" w:name="_Toc418764526"/>
      <w:bookmarkStart w:id="4804" w:name="_Toc461115231"/>
      <w:r w:rsidRPr="00886613">
        <w:t>4.3.2</w:t>
      </w:r>
      <w:r>
        <w:t xml:space="preserve"> </w:t>
      </w:r>
      <w:r w:rsidR="00947FF8" w:rsidRPr="00886613">
        <w:t>Actions and Strategies in Response to Identified Risks</w:t>
      </w:r>
      <w:bookmarkEnd w:id="4803"/>
      <w:bookmarkEnd w:id="4804"/>
    </w:p>
    <w:p w:rsidR="00886613" w:rsidRPr="005337D2" w:rsidRDefault="00947FF8" w:rsidP="00947FF8">
      <w:pPr>
        <w:widowControl w:val="0"/>
        <w:tabs>
          <w:tab w:val="left" w:pos="-1440"/>
          <w:tab w:val="left" w:pos="-720"/>
          <w:tab w:val="left" w:pos="0"/>
          <w:tab w:val="left" w:pos="72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2"/>
          <w:lang w:eastAsia="en-US"/>
        </w:rPr>
      </w:pPr>
      <w:r w:rsidRPr="005337D2">
        <w:rPr>
          <w:rFonts w:cs="Arial"/>
          <w:snapToGrid w:val="0"/>
          <w:szCs w:val="22"/>
          <w:lang w:eastAsia="en-US"/>
        </w:rPr>
        <w:t>Describe in detail strategies and actions that will be undertaken to manage any risks identified in the risk assessment process.  This is to include a commitment to an implementation timetable.</w:t>
      </w:r>
    </w:p>
    <w:p w:rsidR="00947FF8" w:rsidRPr="00886613" w:rsidRDefault="00886613" w:rsidP="00886613">
      <w:pPr>
        <w:pStyle w:val="Heading2"/>
      </w:pPr>
      <w:bookmarkStart w:id="4805" w:name="_Toc418764527"/>
      <w:bookmarkStart w:id="4806" w:name="_Toc461115232"/>
      <w:r>
        <w:t xml:space="preserve">4.4 </w:t>
      </w:r>
      <w:r w:rsidR="00947FF8">
        <w:t>Monitoring</w:t>
      </w:r>
      <w:bookmarkEnd w:id="4805"/>
      <w:bookmarkEnd w:id="4806"/>
    </w:p>
    <w:p w:rsidR="00947FF8" w:rsidRPr="00886613" w:rsidRDefault="00886613" w:rsidP="00886613">
      <w:pPr>
        <w:pStyle w:val="Heading3"/>
      </w:pPr>
      <w:bookmarkStart w:id="4807" w:name="_Toc418764528"/>
      <w:bookmarkStart w:id="4808" w:name="_Toc461115233"/>
      <w:r>
        <w:t xml:space="preserve">4.4.1 </w:t>
      </w:r>
      <w:r w:rsidR="00947FF8">
        <w:t>Monitoring Program</w:t>
      </w:r>
      <w:bookmarkEnd w:id="4807"/>
      <w:bookmarkEnd w:id="4808"/>
    </w:p>
    <w:p w:rsidR="00947FF8" w:rsidRPr="00EE65B7" w:rsidRDefault="00947FF8" w:rsidP="00CF0D1F">
      <w:pPr>
        <w:widowControl w:val="0"/>
        <w:tabs>
          <w:tab w:val="left" w:pos="-1440"/>
          <w:tab w:val="left" w:pos="-720"/>
          <w:tab w:val="left" w:pos="0"/>
          <w:tab w:val="left" w:pos="72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rPr>
          <w:rFonts w:cs="Arial"/>
          <w:snapToGrid w:val="0"/>
          <w:szCs w:val="22"/>
          <w:lang w:eastAsia="en-US"/>
        </w:rPr>
      </w:pPr>
      <w:r w:rsidRPr="00EE65B7">
        <w:rPr>
          <w:rFonts w:cs="Arial"/>
          <w:snapToGrid w:val="0"/>
          <w:szCs w:val="22"/>
          <w:lang w:eastAsia="en-US"/>
        </w:rPr>
        <w:t>Detail the surface and ground water monitoring program that will be implemented to demonstrate that;</w:t>
      </w:r>
    </w:p>
    <w:p w:rsidR="00947FF8" w:rsidRPr="00EE65B7" w:rsidRDefault="00947FF8" w:rsidP="005337D2">
      <w:pPr>
        <w:pStyle w:val="ListParagraph"/>
        <w:widowControl w:val="0"/>
        <w:numPr>
          <w:ilvl w:val="0"/>
          <w:numId w:val="41"/>
        </w:numPr>
        <w:tabs>
          <w:tab w:val="left" w:pos="-1440"/>
          <w:tab w:val="left" w:pos="-720"/>
          <w:tab w:val="left" w:pos="0"/>
          <w:tab w:val="left" w:pos="72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24" w:hanging="567"/>
        <w:rPr>
          <w:rFonts w:cs="Arial"/>
          <w:snapToGrid w:val="0"/>
        </w:rPr>
      </w:pPr>
      <w:r w:rsidRPr="00EE65B7">
        <w:rPr>
          <w:rFonts w:cs="Arial"/>
          <w:snapToGrid w:val="0"/>
        </w:rPr>
        <w:t>impacts identified (if any) are within predicted and acceptable/agreed limits, and</w:t>
      </w:r>
    </w:p>
    <w:p w:rsidR="00947FF8" w:rsidRPr="00EE65B7" w:rsidRDefault="00947FF8" w:rsidP="00CF0D1F">
      <w:pPr>
        <w:pStyle w:val="ListParagraph"/>
        <w:widowControl w:val="0"/>
        <w:numPr>
          <w:ilvl w:val="0"/>
          <w:numId w:val="41"/>
        </w:numPr>
        <w:tabs>
          <w:tab w:val="left" w:pos="-1440"/>
          <w:tab w:val="left" w:pos="-720"/>
          <w:tab w:val="left" w:pos="0"/>
          <w:tab w:val="left" w:pos="72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924" w:hanging="567"/>
        <w:rPr>
          <w:rFonts w:cs="Arial"/>
          <w:snapToGrid w:val="0"/>
        </w:rPr>
      </w:pPr>
      <w:proofErr w:type="gramStart"/>
      <w:r w:rsidRPr="00EE65B7">
        <w:rPr>
          <w:rFonts w:cs="Arial"/>
          <w:snapToGrid w:val="0"/>
        </w:rPr>
        <w:t>management</w:t>
      </w:r>
      <w:proofErr w:type="gramEnd"/>
      <w:r w:rsidRPr="00EE65B7">
        <w:rPr>
          <w:rFonts w:cs="Arial"/>
          <w:snapToGrid w:val="0"/>
        </w:rPr>
        <w:t xml:space="preserve"> strategies and actions are producing the required outcomes.</w:t>
      </w:r>
    </w:p>
    <w:p w:rsidR="00886613" w:rsidRPr="00EE65B7" w:rsidRDefault="00947FF8" w:rsidP="00CF0D1F">
      <w:pPr>
        <w:widowControl w:val="0"/>
        <w:tabs>
          <w:tab w:val="left" w:pos="-1440"/>
          <w:tab w:val="left" w:pos="-720"/>
          <w:tab w:val="left" w:pos="0"/>
          <w:tab w:val="left" w:pos="72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rPr>
          <w:rFonts w:cs="Arial"/>
          <w:snapToGrid w:val="0"/>
          <w:szCs w:val="22"/>
          <w:lang w:eastAsia="en-US"/>
        </w:rPr>
      </w:pPr>
      <w:r w:rsidRPr="00EE65B7">
        <w:rPr>
          <w:rFonts w:cs="Arial"/>
          <w:snapToGrid w:val="0"/>
          <w:szCs w:val="22"/>
          <w:lang w:eastAsia="en-US"/>
        </w:rPr>
        <w:t>Before operations commence, the operator should ensure a comprehensive baseline data set has been collected over multiple seasons and years. Should operations have already commenced then the operator should ensure all available literature is researched and data collated for a baseline. Additional monitoring points should also be established outside the area of influence from the mine lease to continue to update background water quality information.</w:t>
      </w:r>
      <w:bookmarkStart w:id="4809" w:name="_Toc418764529"/>
    </w:p>
    <w:p w:rsidR="00947FF8" w:rsidRDefault="00886613" w:rsidP="00886613">
      <w:pPr>
        <w:pStyle w:val="Heading3"/>
      </w:pPr>
      <w:bookmarkStart w:id="4810" w:name="_Toc461115234"/>
      <w:r>
        <w:t xml:space="preserve">4.4.2 </w:t>
      </w:r>
      <w:r w:rsidR="00947FF8">
        <w:t>Data Review and Interpretation.</w:t>
      </w:r>
      <w:bookmarkEnd w:id="4809"/>
      <w:bookmarkEnd w:id="4810"/>
    </w:p>
    <w:p w:rsidR="00947FF8" w:rsidRPr="00EE65B7" w:rsidRDefault="00947FF8" w:rsidP="00CF0D1F">
      <w:pPr>
        <w:widowControl w:val="0"/>
        <w:tabs>
          <w:tab w:val="left" w:pos="-1440"/>
          <w:tab w:val="left" w:pos="-720"/>
          <w:tab w:val="left" w:pos="0"/>
          <w:tab w:val="left" w:pos="72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rPr>
          <w:rFonts w:cs="Arial"/>
          <w:snapToGrid w:val="0"/>
          <w:szCs w:val="22"/>
          <w:lang w:eastAsia="en-US"/>
        </w:rPr>
      </w:pPr>
      <w:r w:rsidRPr="00EE65B7">
        <w:rPr>
          <w:rFonts w:cs="Arial"/>
          <w:snapToGrid w:val="0"/>
          <w:szCs w:val="22"/>
          <w:lang w:eastAsia="en-US"/>
        </w:rPr>
        <w:t xml:space="preserve">In addition to providing all raw data to the </w:t>
      </w:r>
      <w:r w:rsidR="004E3492" w:rsidRPr="004E3492">
        <w:rPr>
          <w:rFonts w:cs="Arial"/>
          <w:snapToGrid w:val="0"/>
          <w:szCs w:val="22"/>
          <w:lang w:eastAsia="en-US"/>
        </w:rPr>
        <w:t>Primary Industry and Resources</w:t>
      </w:r>
      <w:r w:rsidR="004E3492">
        <w:rPr>
          <w:rFonts w:cs="Arial"/>
          <w:snapToGrid w:val="0"/>
          <w:szCs w:val="22"/>
          <w:lang w:eastAsia="en-US"/>
        </w:rPr>
        <w:t xml:space="preserve"> (DPIR)</w:t>
      </w:r>
      <w:r w:rsidRPr="00EE65B7">
        <w:rPr>
          <w:rFonts w:cs="Arial"/>
          <w:snapToGrid w:val="0"/>
          <w:szCs w:val="22"/>
          <w:lang w:eastAsia="en-US"/>
        </w:rPr>
        <w:t xml:space="preserve"> on an agreed reporting period and in an agreed format, provide a comprehensive interpretation of the raw data by an appropriately qualified person.  The interpretation shall include discussion of trends over time and performance against (a) and (b) above.</w:t>
      </w:r>
    </w:p>
    <w:p w:rsidR="00886613" w:rsidRPr="00EE65B7" w:rsidRDefault="00947FF8" w:rsidP="00886613">
      <w:pPr>
        <w:widowControl w:val="0"/>
        <w:tabs>
          <w:tab w:val="left" w:pos="-1440"/>
          <w:tab w:val="left" w:pos="-720"/>
          <w:tab w:val="left" w:pos="0"/>
          <w:tab w:val="left" w:pos="72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2"/>
          <w:lang w:eastAsia="en-US"/>
        </w:rPr>
      </w:pPr>
      <w:r w:rsidRPr="00EE65B7">
        <w:rPr>
          <w:rFonts w:cs="Arial"/>
          <w:snapToGrid w:val="0"/>
          <w:szCs w:val="22"/>
          <w:lang w:eastAsia="en-US"/>
        </w:rPr>
        <w:t xml:space="preserve">The review shall also include any modifications or changes proposed to the monitoring program with justifications for approval by the </w:t>
      </w:r>
      <w:r w:rsidR="004E3492">
        <w:rPr>
          <w:rFonts w:cs="Arial"/>
          <w:snapToGrid w:val="0"/>
          <w:szCs w:val="22"/>
          <w:lang w:eastAsia="en-US"/>
        </w:rPr>
        <w:t>DPIR</w:t>
      </w:r>
      <w:r w:rsidRPr="00EE65B7">
        <w:rPr>
          <w:rFonts w:cs="Arial"/>
          <w:snapToGrid w:val="0"/>
          <w:szCs w:val="22"/>
          <w:lang w:eastAsia="en-US"/>
        </w:rPr>
        <w:t>.</w:t>
      </w:r>
      <w:bookmarkStart w:id="4811" w:name="_Toc418764530"/>
    </w:p>
    <w:p w:rsidR="00947FF8" w:rsidRPr="003C13F4" w:rsidRDefault="00886613" w:rsidP="00886613">
      <w:pPr>
        <w:pStyle w:val="Heading2"/>
      </w:pPr>
      <w:bookmarkStart w:id="4812" w:name="_Toc461115235"/>
      <w:r>
        <w:t xml:space="preserve">4.5 </w:t>
      </w:r>
      <w:r w:rsidR="00947FF8">
        <w:t>Management</w:t>
      </w:r>
      <w:bookmarkEnd w:id="4811"/>
      <w:bookmarkEnd w:id="4812"/>
    </w:p>
    <w:p w:rsidR="00947FF8" w:rsidRDefault="00886613" w:rsidP="00886613">
      <w:pPr>
        <w:pStyle w:val="Heading3"/>
      </w:pPr>
      <w:bookmarkStart w:id="4813" w:name="_Toc418764531"/>
      <w:bookmarkStart w:id="4814" w:name="_Toc461115236"/>
      <w:r>
        <w:t xml:space="preserve">4.5.1 </w:t>
      </w:r>
      <w:r w:rsidR="00947FF8">
        <w:t>Remedial or Corrective Management Actions</w:t>
      </w:r>
      <w:bookmarkEnd w:id="4813"/>
      <w:bookmarkEnd w:id="4814"/>
    </w:p>
    <w:p w:rsidR="00947FF8" w:rsidRPr="00EE65B7" w:rsidRDefault="00947FF8" w:rsidP="00886613">
      <w:pPr>
        <w:widowControl w:val="0"/>
        <w:tabs>
          <w:tab w:val="left" w:pos="-1440"/>
          <w:tab w:val="left" w:pos="-720"/>
          <w:tab w:val="left" w:pos="0"/>
          <w:tab w:val="left" w:pos="72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val="0"/>
          <w:szCs w:val="22"/>
          <w:lang w:eastAsia="en-US"/>
        </w:rPr>
      </w:pPr>
      <w:r w:rsidRPr="00EE65B7">
        <w:rPr>
          <w:rFonts w:cs="Arial"/>
          <w:snapToGrid w:val="0"/>
          <w:szCs w:val="22"/>
          <w:lang w:eastAsia="en-US"/>
        </w:rPr>
        <w:t xml:space="preserve">Where interpretation of the monitoring data or other observations have detected the potential for or actual adverse trends in performance or impacts, detail what remedial/corrective strategies and actions will be implemented.  Include scopes of work where appropriate together with a commitment to an implementation timetable and additional monitoring program to assess the performance of the actions. </w:t>
      </w:r>
    </w:p>
    <w:p w:rsidR="00947FF8" w:rsidRDefault="00886613" w:rsidP="00886613">
      <w:pPr>
        <w:pStyle w:val="Heading2"/>
      </w:pPr>
      <w:bookmarkStart w:id="4815" w:name="_Toc418764532"/>
      <w:bookmarkStart w:id="4816" w:name="_Toc461115237"/>
      <w:r>
        <w:lastRenderedPageBreak/>
        <w:t xml:space="preserve">4.6 </w:t>
      </w:r>
      <w:r w:rsidR="00947FF8">
        <w:t xml:space="preserve">Actions Proposed Over the Reporting Period and their Potential to Impact on </w:t>
      </w:r>
      <w:r w:rsidR="00947FF8" w:rsidRPr="00616E2D">
        <w:t>Water Quality</w:t>
      </w:r>
      <w:bookmarkEnd w:id="4815"/>
      <w:bookmarkEnd w:id="4816"/>
    </w:p>
    <w:p w:rsidR="00947FF8" w:rsidRPr="00EE65B7" w:rsidRDefault="00947FF8" w:rsidP="00947FF8">
      <w:pPr>
        <w:widowControl w:val="0"/>
        <w:tabs>
          <w:tab w:val="left" w:pos="-1440"/>
          <w:tab w:val="left" w:pos="-720"/>
          <w:tab w:val="left" w:pos="0"/>
          <w:tab w:val="left" w:pos="72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napToGrid w:val="0"/>
          <w:szCs w:val="22"/>
          <w:lang w:eastAsia="en-US"/>
        </w:rPr>
      </w:pPr>
      <w:r w:rsidRPr="00EE65B7">
        <w:rPr>
          <w:rFonts w:cs="Arial"/>
          <w:snapToGrid w:val="0"/>
          <w:szCs w:val="22"/>
          <w:lang w:eastAsia="en-US"/>
        </w:rPr>
        <w:t>Provide details of any action planned or anticipated to be taken on the site over the forward reporting period includin</w:t>
      </w:r>
      <w:r w:rsidR="00883B37" w:rsidRPr="00EE65B7">
        <w:rPr>
          <w:rFonts w:cs="Arial"/>
          <w:snapToGrid w:val="0"/>
          <w:szCs w:val="22"/>
          <w:lang w:eastAsia="en-US"/>
        </w:rPr>
        <w:t>g commitments to provide the department</w:t>
      </w:r>
      <w:r w:rsidRPr="00EE65B7">
        <w:rPr>
          <w:rFonts w:cs="Arial"/>
          <w:snapToGrid w:val="0"/>
          <w:szCs w:val="22"/>
          <w:lang w:eastAsia="en-US"/>
        </w:rPr>
        <w:t xml:space="preserve"> with an amendment to the Water Management section if and when they occur.</w:t>
      </w:r>
    </w:p>
    <w:p w:rsidR="00947FF8" w:rsidRPr="008C35C8" w:rsidRDefault="00574FE0" w:rsidP="00886613">
      <w:pPr>
        <w:pStyle w:val="Heading1"/>
      </w:pPr>
      <w:bookmarkStart w:id="4817" w:name="_Toc354044767"/>
      <w:bookmarkStart w:id="4818" w:name="_Toc354057623"/>
      <w:bookmarkStart w:id="4819" w:name="_Toc354558172"/>
      <w:bookmarkStart w:id="4820" w:name="_Toc354558471"/>
      <w:bookmarkStart w:id="4821" w:name="_Toc354563187"/>
      <w:bookmarkStart w:id="4822" w:name="_Toc354564788"/>
      <w:bookmarkStart w:id="4823" w:name="_Toc354565293"/>
      <w:bookmarkStart w:id="4824" w:name="_Toc354565798"/>
      <w:bookmarkStart w:id="4825" w:name="_Toc354566302"/>
      <w:bookmarkStart w:id="4826" w:name="_Toc354566806"/>
      <w:bookmarkStart w:id="4827" w:name="_Toc354567308"/>
      <w:bookmarkStart w:id="4828" w:name="_Toc354567810"/>
      <w:bookmarkStart w:id="4829" w:name="_Toc354568233"/>
      <w:bookmarkStart w:id="4830" w:name="_Toc354568732"/>
      <w:bookmarkStart w:id="4831" w:name="_Toc354044768"/>
      <w:bookmarkStart w:id="4832" w:name="_Toc354057624"/>
      <w:bookmarkStart w:id="4833" w:name="_Toc354558173"/>
      <w:bookmarkStart w:id="4834" w:name="_Toc354558472"/>
      <w:bookmarkStart w:id="4835" w:name="_Toc354563188"/>
      <w:bookmarkStart w:id="4836" w:name="_Toc354564789"/>
      <w:bookmarkStart w:id="4837" w:name="_Toc354565294"/>
      <w:bookmarkStart w:id="4838" w:name="_Toc354565799"/>
      <w:bookmarkStart w:id="4839" w:name="_Toc354566303"/>
      <w:bookmarkStart w:id="4840" w:name="_Toc354566807"/>
      <w:bookmarkStart w:id="4841" w:name="_Toc354567309"/>
      <w:bookmarkStart w:id="4842" w:name="_Toc354567811"/>
      <w:bookmarkStart w:id="4843" w:name="_Toc354568234"/>
      <w:bookmarkStart w:id="4844" w:name="_Toc354568733"/>
      <w:bookmarkStart w:id="4845" w:name="_Toc354044769"/>
      <w:bookmarkStart w:id="4846" w:name="_Toc354057625"/>
      <w:bookmarkStart w:id="4847" w:name="_Toc354558174"/>
      <w:bookmarkStart w:id="4848" w:name="_Toc354558473"/>
      <w:bookmarkStart w:id="4849" w:name="_Toc354563189"/>
      <w:bookmarkStart w:id="4850" w:name="_Toc354564790"/>
      <w:bookmarkStart w:id="4851" w:name="_Toc354565295"/>
      <w:bookmarkStart w:id="4852" w:name="_Toc354565800"/>
      <w:bookmarkStart w:id="4853" w:name="_Toc354566304"/>
      <w:bookmarkStart w:id="4854" w:name="_Toc354566808"/>
      <w:bookmarkStart w:id="4855" w:name="_Toc354567310"/>
      <w:bookmarkStart w:id="4856" w:name="_Toc354567812"/>
      <w:bookmarkStart w:id="4857" w:name="_Toc354568235"/>
      <w:bookmarkStart w:id="4858" w:name="_Toc354568734"/>
      <w:bookmarkStart w:id="4859" w:name="_Toc354044770"/>
      <w:bookmarkStart w:id="4860" w:name="_Toc354057626"/>
      <w:bookmarkStart w:id="4861" w:name="_Toc354558175"/>
      <w:bookmarkStart w:id="4862" w:name="_Toc354558474"/>
      <w:bookmarkStart w:id="4863" w:name="_Toc354563190"/>
      <w:bookmarkStart w:id="4864" w:name="_Toc354564791"/>
      <w:bookmarkStart w:id="4865" w:name="_Toc354565296"/>
      <w:bookmarkStart w:id="4866" w:name="_Toc354565801"/>
      <w:bookmarkStart w:id="4867" w:name="_Toc354566305"/>
      <w:bookmarkStart w:id="4868" w:name="_Toc354566809"/>
      <w:bookmarkStart w:id="4869" w:name="_Toc354567311"/>
      <w:bookmarkStart w:id="4870" w:name="_Toc354567813"/>
      <w:bookmarkStart w:id="4871" w:name="_Toc354568236"/>
      <w:bookmarkStart w:id="4872" w:name="_Toc354568735"/>
      <w:bookmarkStart w:id="4873" w:name="_Toc354044771"/>
      <w:bookmarkStart w:id="4874" w:name="_Toc354057627"/>
      <w:bookmarkStart w:id="4875" w:name="_Toc354558176"/>
      <w:bookmarkStart w:id="4876" w:name="_Toc354558475"/>
      <w:bookmarkStart w:id="4877" w:name="_Toc354563191"/>
      <w:bookmarkStart w:id="4878" w:name="_Toc354564792"/>
      <w:bookmarkStart w:id="4879" w:name="_Toc354565297"/>
      <w:bookmarkStart w:id="4880" w:name="_Toc354565802"/>
      <w:bookmarkStart w:id="4881" w:name="_Toc354566306"/>
      <w:bookmarkStart w:id="4882" w:name="_Toc354566810"/>
      <w:bookmarkStart w:id="4883" w:name="_Toc354567312"/>
      <w:bookmarkStart w:id="4884" w:name="_Toc354567814"/>
      <w:bookmarkStart w:id="4885" w:name="_Toc354568237"/>
      <w:bookmarkStart w:id="4886" w:name="_Toc354568736"/>
      <w:bookmarkStart w:id="4887" w:name="_Toc354044772"/>
      <w:bookmarkStart w:id="4888" w:name="_Toc354057628"/>
      <w:bookmarkStart w:id="4889" w:name="_Toc354558177"/>
      <w:bookmarkStart w:id="4890" w:name="_Toc354558476"/>
      <w:bookmarkStart w:id="4891" w:name="_Toc354563192"/>
      <w:bookmarkStart w:id="4892" w:name="_Toc354564793"/>
      <w:bookmarkStart w:id="4893" w:name="_Toc354565298"/>
      <w:bookmarkStart w:id="4894" w:name="_Toc354565803"/>
      <w:bookmarkStart w:id="4895" w:name="_Toc354566307"/>
      <w:bookmarkStart w:id="4896" w:name="_Toc354566811"/>
      <w:bookmarkStart w:id="4897" w:name="_Toc354567313"/>
      <w:bookmarkStart w:id="4898" w:name="_Toc354567815"/>
      <w:bookmarkStart w:id="4899" w:name="_Toc354568238"/>
      <w:bookmarkStart w:id="4900" w:name="_Toc354568737"/>
      <w:bookmarkStart w:id="4901" w:name="_Toc354044773"/>
      <w:bookmarkStart w:id="4902" w:name="_Toc354057629"/>
      <w:bookmarkStart w:id="4903" w:name="_Toc354558178"/>
      <w:bookmarkStart w:id="4904" w:name="_Toc354558477"/>
      <w:bookmarkStart w:id="4905" w:name="_Toc354563193"/>
      <w:bookmarkStart w:id="4906" w:name="_Toc354564794"/>
      <w:bookmarkStart w:id="4907" w:name="_Toc354565299"/>
      <w:bookmarkStart w:id="4908" w:name="_Toc354565804"/>
      <w:bookmarkStart w:id="4909" w:name="_Toc354566308"/>
      <w:bookmarkStart w:id="4910" w:name="_Toc354566812"/>
      <w:bookmarkStart w:id="4911" w:name="_Toc354567314"/>
      <w:bookmarkStart w:id="4912" w:name="_Toc354567816"/>
      <w:bookmarkStart w:id="4913" w:name="_Toc354568239"/>
      <w:bookmarkStart w:id="4914" w:name="_Toc354568738"/>
      <w:bookmarkStart w:id="4915" w:name="_Toc354044774"/>
      <w:bookmarkStart w:id="4916" w:name="_Toc354057630"/>
      <w:bookmarkStart w:id="4917" w:name="_Toc354558179"/>
      <w:bookmarkStart w:id="4918" w:name="_Toc354558478"/>
      <w:bookmarkStart w:id="4919" w:name="_Toc354563194"/>
      <w:bookmarkStart w:id="4920" w:name="_Toc354564795"/>
      <w:bookmarkStart w:id="4921" w:name="_Toc354565300"/>
      <w:bookmarkStart w:id="4922" w:name="_Toc354565805"/>
      <w:bookmarkStart w:id="4923" w:name="_Toc354566309"/>
      <w:bookmarkStart w:id="4924" w:name="_Toc354566813"/>
      <w:bookmarkStart w:id="4925" w:name="_Toc354567315"/>
      <w:bookmarkStart w:id="4926" w:name="_Toc354567817"/>
      <w:bookmarkStart w:id="4927" w:name="_Toc354568240"/>
      <w:bookmarkStart w:id="4928" w:name="_Toc354568739"/>
      <w:bookmarkStart w:id="4929" w:name="_Toc354044775"/>
      <w:bookmarkStart w:id="4930" w:name="_Toc354057631"/>
      <w:bookmarkStart w:id="4931" w:name="_Toc354558180"/>
      <w:bookmarkStart w:id="4932" w:name="_Toc354558479"/>
      <w:bookmarkStart w:id="4933" w:name="_Toc354563195"/>
      <w:bookmarkStart w:id="4934" w:name="_Toc354564796"/>
      <w:bookmarkStart w:id="4935" w:name="_Toc354565301"/>
      <w:bookmarkStart w:id="4936" w:name="_Toc354565806"/>
      <w:bookmarkStart w:id="4937" w:name="_Toc354566310"/>
      <w:bookmarkStart w:id="4938" w:name="_Toc354566814"/>
      <w:bookmarkStart w:id="4939" w:name="_Toc354567316"/>
      <w:bookmarkStart w:id="4940" w:name="_Toc354567818"/>
      <w:bookmarkStart w:id="4941" w:name="_Toc354568241"/>
      <w:bookmarkStart w:id="4942" w:name="_Toc354568740"/>
      <w:bookmarkStart w:id="4943" w:name="_Toc354044776"/>
      <w:bookmarkStart w:id="4944" w:name="_Toc354057632"/>
      <w:bookmarkStart w:id="4945" w:name="_Toc354558181"/>
      <w:bookmarkStart w:id="4946" w:name="_Toc354558480"/>
      <w:bookmarkStart w:id="4947" w:name="_Toc354563196"/>
      <w:bookmarkStart w:id="4948" w:name="_Toc354564797"/>
      <w:bookmarkStart w:id="4949" w:name="_Toc354565302"/>
      <w:bookmarkStart w:id="4950" w:name="_Toc354565807"/>
      <w:bookmarkStart w:id="4951" w:name="_Toc354566311"/>
      <w:bookmarkStart w:id="4952" w:name="_Toc354566815"/>
      <w:bookmarkStart w:id="4953" w:name="_Toc354567317"/>
      <w:bookmarkStart w:id="4954" w:name="_Toc354567819"/>
      <w:bookmarkStart w:id="4955" w:name="_Toc354568242"/>
      <w:bookmarkStart w:id="4956" w:name="_Toc354568741"/>
      <w:bookmarkStart w:id="4957" w:name="_Toc354044777"/>
      <w:bookmarkStart w:id="4958" w:name="_Toc354057633"/>
      <w:bookmarkStart w:id="4959" w:name="_Toc354558182"/>
      <w:bookmarkStart w:id="4960" w:name="_Toc354558481"/>
      <w:bookmarkStart w:id="4961" w:name="_Toc354563197"/>
      <w:bookmarkStart w:id="4962" w:name="_Toc354564798"/>
      <w:bookmarkStart w:id="4963" w:name="_Toc354565303"/>
      <w:bookmarkStart w:id="4964" w:name="_Toc354565808"/>
      <w:bookmarkStart w:id="4965" w:name="_Toc354566312"/>
      <w:bookmarkStart w:id="4966" w:name="_Toc354566816"/>
      <w:bookmarkStart w:id="4967" w:name="_Toc354567318"/>
      <w:bookmarkStart w:id="4968" w:name="_Toc354567820"/>
      <w:bookmarkStart w:id="4969" w:name="_Toc354568243"/>
      <w:bookmarkStart w:id="4970" w:name="_Toc354568742"/>
      <w:bookmarkStart w:id="4971" w:name="_Toc354044778"/>
      <w:bookmarkStart w:id="4972" w:name="_Toc354057634"/>
      <w:bookmarkStart w:id="4973" w:name="_Toc354558183"/>
      <w:bookmarkStart w:id="4974" w:name="_Toc354558482"/>
      <w:bookmarkStart w:id="4975" w:name="_Toc354563198"/>
      <w:bookmarkStart w:id="4976" w:name="_Toc354564799"/>
      <w:bookmarkStart w:id="4977" w:name="_Toc354565304"/>
      <w:bookmarkStart w:id="4978" w:name="_Toc354565809"/>
      <w:bookmarkStart w:id="4979" w:name="_Toc354566313"/>
      <w:bookmarkStart w:id="4980" w:name="_Toc354566817"/>
      <w:bookmarkStart w:id="4981" w:name="_Toc354567319"/>
      <w:bookmarkStart w:id="4982" w:name="_Toc354567821"/>
      <w:bookmarkStart w:id="4983" w:name="_Toc354568244"/>
      <w:bookmarkStart w:id="4984" w:name="_Toc354568743"/>
      <w:bookmarkStart w:id="4985" w:name="_Toc354044779"/>
      <w:bookmarkStart w:id="4986" w:name="_Toc354057635"/>
      <w:bookmarkStart w:id="4987" w:name="_Toc354558184"/>
      <w:bookmarkStart w:id="4988" w:name="_Toc354558483"/>
      <w:bookmarkStart w:id="4989" w:name="_Toc354563199"/>
      <w:bookmarkStart w:id="4990" w:name="_Toc354564800"/>
      <w:bookmarkStart w:id="4991" w:name="_Toc354565305"/>
      <w:bookmarkStart w:id="4992" w:name="_Toc354565810"/>
      <w:bookmarkStart w:id="4993" w:name="_Toc354566314"/>
      <w:bookmarkStart w:id="4994" w:name="_Toc354566818"/>
      <w:bookmarkStart w:id="4995" w:name="_Toc354567320"/>
      <w:bookmarkStart w:id="4996" w:name="_Toc354567822"/>
      <w:bookmarkStart w:id="4997" w:name="_Toc354568245"/>
      <w:bookmarkStart w:id="4998" w:name="_Toc354568744"/>
      <w:bookmarkStart w:id="4999" w:name="_Toc354044780"/>
      <w:bookmarkStart w:id="5000" w:name="_Toc354057636"/>
      <w:bookmarkStart w:id="5001" w:name="_Toc354558185"/>
      <w:bookmarkStart w:id="5002" w:name="_Toc354558484"/>
      <w:bookmarkStart w:id="5003" w:name="_Toc354563200"/>
      <w:bookmarkStart w:id="5004" w:name="_Toc354564801"/>
      <w:bookmarkStart w:id="5005" w:name="_Toc354565306"/>
      <w:bookmarkStart w:id="5006" w:name="_Toc354565811"/>
      <w:bookmarkStart w:id="5007" w:name="_Toc354566315"/>
      <w:bookmarkStart w:id="5008" w:name="_Toc354566819"/>
      <w:bookmarkStart w:id="5009" w:name="_Toc354567321"/>
      <w:bookmarkStart w:id="5010" w:name="_Toc354567823"/>
      <w:bookmarkStart w:id="5011" w:name="_Toc354568246"/>
      <w:bookmarkStart w:id="5012" w:name="_Toc354568745"/>
      <w:bookmarkStart w:id="5013" w:name="_Toc418764533"/>
      <w:bookmarkStart w:id="5014" w:name="_Toc461115238"/>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r>
        <w:t>5</w:t>
      </w:r>
      <w:r w:rsidR="00886613">
        <w:t xml:space="preserve"> Incident R</w:t>
      </w:r>
      <w:r w:rsidR="00886613" w:rsidRPr="008C35C8">
        <w:t>eporting</w:t>
      </w:r>
      <w:bookmarkEnd w:id="5013"/>
      <w:bookmarkEnd w:id="5014"/>
    </w:p>
    <w:p w:rsidR="00947FF8" w:rsidRPr="005337D2" w:rsidRDefault="00947FF8" w:rsidP="00947FF8">
      <w:pPr>
        <w:widowControl w:val="0"/>
        <w:tabs>
          <w:tab w:val="left" w:pos="540"/>
        </w:tabs>
        <w:autoSpaceDE w:val="0"/>
        <w:autoSpaceDN w:val="0"/>
        <w:adjustRightInd w:val="0"/>
        <w:spacing w:after="120"/>
        <w:jc w:val="both"/>
        <w:rPr>
          <w:rFonts w:cs="Arial"/>
          <w:szCs w:val="22"/>
        </w:rPr>
      </w:pPr>
      <w:r w:rsidRPr="005337D2">
        <w:rPr>
          <w:rFonts w:cs="Arial"/>
          <w:szCs w:val="22"/>
        </w:rPr>
        <w:t xml:space="preserve">Provide details of environmental incidents </w:t>
      </w:r>
      <w:r w:rsidRPr="005337D2">
        <w:rPr>
          <w:rFonts w:cs="Arial"/>
          <w:szCs w:val="22"/>
          <w:u w:val="single"/>
        </w:rPr>
        <w:t>reported</w:t>
      </w:r>
      <w:r w:rsidRPr="005337D2">
        <w:rPr>
          <w:rFonts w:cs="Arial"/>
          <w:szCs w:val="22"/>
        </w:rPr>
        <w:t xml:space="preserve"> or </w:t>
      </w:r>
      <w:r w:rsidRPr="005337D2">
        <w:rPr>
          <w:rFonts w:cs="Arial"/>
          <w:szCs w:val="22"/>
          <w:u w:val="single"/>
        </w:rPr>
        <w:t>recorded</w:t>
      </w:r>
      <w:r w:rsidRPr="005337D2">
        <w:rPr>
          <w:rFonts w:cs="Arial"/>
          <w:szCs w:val="22"/>
        </w:rPr>
        <w:t xml:space="preserve"> during the previous reporting period. Include:</w:t>
      </w:r>
    </w:p>
    <w:p w:rsidR="00947FF8" w:rsidRPr="005337D2" w:rsidRDefault="00947FF8" w:rsidP="005337D2">
      <w:pPr>
        <w:numPr>
          <w:ilvl w:val="0"/>
          <w:numId w:val="27"/>
        </w:numPr>
        <w:spacing w:before="60" w:after="60"/>
        <w:ind w:left="851" w:hanging="284"/>
        <w:jc w:val="both"/>
        <w:rPr>
          <w:rFonts w:cs="Arial"/>
          <w:snapToGrid w:val="0"/>
          <w:szCs w:val="22"/>
          <w:lang w:eastAsia="en-US"/>
        </w:rPr>
      </w:pPr>
      <w:r w:rsidRPr="005337D2">
        <w:rPr>
          <w:rFonts w:cs="Arial"/>
          <w:snapToGrid w:val="0"/>
          <w:szCs w:val="22"/>
          <w:lang w:eastAsia="en-US"/>
        </w:rPr>
        <w:t>reporting of identified hazards</w:t>
      </w:r>
    </w:p>
    <w:p w:rsidR="00947FF8" w:rsidRPr="005337D2" w:rsidRDefault="00947FF8" w:rsidP="005337D2">
      <w:pPr>
        <w:numPr>
          <w:ilvl w:val="0"/>
          <w:numId w:val="27"/>
        </w:numPr>
        <w:spacing w:before="60" w:after="60"/>
        <w:ind w:left="851" w:hanging="284"/>
        <w:jc w:val="both"/>
        <w:rPr>
          <w:rFonts w:cs="Arial"/>
          <w:snapToGrid w:val="0"/>
          <w:szCs w:val="22"/>
          <w:lang w:eastAsia="en-US"/>
        </w:rPr>
      </w:pPr>
      <w:r w:rsidRPr="005337D2">
        <w:rPr>
          <w:rFonts w:cs="Arial"/>
          <w:snapToGrid w:val="0"/>
          <w:szCs w:val="22"/>
          <w:lang w:eastAsia="en-US"/>
        </w:rPr>
        <w:t>reporting of accidents/incidents and system failures</w:t>
      </w:r>
    </w:p>
    <w:p w:rsidR="00947FF8" w:rsidRPr="005337D2" w:rsidRDefault="00947FF8" w:rsidP="005337D2">
      <w:pPr>
        <w:numPr>
          <w:ilvl w:val="0"/>
          <w:numId w:val="27"/>
        </w:numPr>
        <w:spacing w:before="60" w:after="60"/>
        <w:ind w:left="851" w:hanging="284"/>
        <w:jc w:val="both"/>
        <w:rPr>
          <w:rFonts w:cs="Arial"/>
          <w:snapToGrid w:val="0"/>
          <w:szCs w:val="22"/>
          <w:lang w:eastAsia="en-US"/>
        </w:rPr>
      </w:pPr>
      <w:r w:rsidRPr="005337D2">
        <w:rPr>
          <w:rFonts w:cs="Arial"/>
          <w:snapToGrid w:val="0"/>
          <w:szCs w:val="22"/>
          <w:lang w:eastAsia="en-US"/>
        </w:rPr>
        <w:t>determining the true cause</w:t>
      </w:r>
    </w:p>
    <w:p w:rsidR="00947FF8" w:rsidRPr="005337D2" w:rsidRDefault="00947FF8" w:rsidP="005337D2">
      <w:pPr>
        <w:numPr>
          <w:ilvl w:val="0"/>
          <w:numId w:val="27"/>
        </w:numPr>
        <w:spacing w:before="60" w:after="60"/>
        <w:ind w:left="851" w:hanging="284"/>
        <w:jc w:val="both"/>
        <w:rPr>
          <w:rFonts w:cs="Arial"/>
          <w:snapToGrid w:val="0"/>
          <w:szCs w:val="22"/>
          <w:lang w:eastAsia="en-US"/>
        </w:rPr>
      </w:pPr>
      <w:r w:rsidRPr="005337D2">
        <w:rPr>
          <w:rFonts w:cs="Arial"/>
          <w:snapToGrid w:val="0"/>
          <w:szCs w:val="22"/>
          <w:lang w:eastAsia="en-US"/>
        </w:rPr>
        <w:t>checklists for investigations</w:t>
      </w:r>
    </w:p>
    <w:p w:rsidR="00947FF8" w:rsidRPr="005337D2" w:rsidRDefault="00947FF8" w:rsidP="005337D2">
      <w:pPr>
        <w:numPr>
          <w:ilvl w:val="0"/>
          <w:numId w:val="27"/>
        </w:numPr>
        <w:spacing w:before="60" w:after="60"/>
        <w:ind w:left="851" w:hanging="284"/>
        <w:jc w:val="both"/>
        <w:rPr>
          <w:rFonts w:cs="Arial"/>
          <w:snapToGrid w:val="0"/>
          <w:szCs w:val="22"/>
          <w:lang w:eastAsia="en-US"/>
        </w:rPr>
      </w:pPr>
      <w:r w:rsidRPr="005337D2">
        <w:rPr>
          <w:rFonts w:cs="Arial"/>
          <w:snapToGrid w:val="0"/>
          <w:szCs w:val="22"/>
          <w:lang w:eastAsia="en-US"/>
        </w:rPr>
        <w:t>corrective actions taken</w:t>
      </w:r>
    </w:p>
    <w:p w:rsidR="00947FF8" w:rsidRPr="005337D2" w:rsidRDefault="00947FF8" w:rsidP="005337D2">
      <w:pPr>
        <w:numPr>
          <w:ilvl w:val="0"/>
          <w:numId w:val="27"/>
        </w:numPr>
        <w:spacing w:before="60" w:after="60"/>
        <w:ind w:left="851" w:hanging="284"/>
        <w:jc w:val="both"/>
        <w:rPr>
          <w:rFonts w:cs="Arial"/>
          <w:snapToGrid w:val="0"/>
          <w:szCs w:val="22"/>
          <w:lang w:eastAsia="en-US"/>
        </w:rPr>
      </w:pPr>
      <w:r w:rsidRPr="005337D2">
        <w:rPr>
          <w:rFonts w:cs="Arial"/>
          <w:snapToGrid w:val="0"/>
          <w:szCs w:val="22"/>
          <w:lang w:eastAsia="en-US"/>
        </w:rPr>
        <w:t>preventative actions implemented</w:t>
      </w:r>
    </w:p>
    <w:p w:rsidR="00947FF8" w:rsidRPr="005337D2" w:rsidRDefault="00EE65B7" w:rsidP="005337D2">
      <w:pPr>
        <w:pStyle w:val="Heading1"/>
      </w:pPr>
      <w:bookmarkStart w:id="5015" w:name="_Toc332204221"/>
      <w:bookmarkStart w:id="5016" w:name="_Toc332204434"/>
      <w:bookmarkStart w:id="5017" w:name="_Toc332204648"/>
      <w:bookmarkStart w:id="5018" w:name="_Toc332206375"/>
      <w:bookmarkStart w:id="5019" w:name="_Toc332206589"/>
      <w:bookmarkStart w:id="5020" w:name="_Toc332206817"/>
      <w:bookmarkStart w:id="5021" w:name="_Toc332204222"/>
      <w:bookmarkStart w:id="5022" w:name="_Toc332204435"/>
      <w:bookmarkStart w:id="5023" w:name="_Toc332204649"/>
      <w:bookmarkStart w:id="5024" w:name="_Toc332206376"/>
      <w:bookmarkStart w:id="5025" w:name="_Toc332206590"/>
      <w:bookmarkStart w:id="5026" w:name="_Toc332206818"/>
      <w:bookmarkStart w:id="5027" w:name="_Toc332204223"/>
      <w:bookmarkStart w:id="5028" w:name="_Toc332204436"/>
      <w:bookmarkStart w:id="5029" w:name="_Toc332204650"/>
      <w:bookmarkStart w:id="5030" w:name="_Toc332206377"/>
      <w:bookmarkStart w:id="5031" w:name="_Toc332206591"/>
      <w:bookmarkStart w:id="5032" w:name="_Toc332206819"/>
      <w:bookmarkStart w:id="5033" w:name="Life_of_Mine_Closure_Plan"/>
      <w:bookmarkStart w:id="5034" w:name="_Toc332206594"/>
      <w:bookmarkStart w:id="5035" w:name="_Toc332206822"/>
      <w:bookmarkStart w:id="5036" w:name="_Toc354044785"/>
      <w:bookmarkStart w:id="5037" w:name="_Toc354057641"/>
      <w:bookmarkStart w:id="5038" w:name="_Toc354558190"/>
      <w:bookmarkStart w:id="5039" w:name="_Toc354558489"/>
      <w:bookmarkStart w:id="5040" w:name="_Toc354044786"/>
      <w:bookmarkStart w:id="5041" w:name="_Toc354057642"/>
      <w:bookmarkStart w:id="5042" w:name="_Toc354558191"/>
      <w:bookmarkStart w:id="5043" w:name="_Toc354558490"/>
      <w:bookmarkStart w:id="5044" w:name="_Toc354044787"/>
      <w:bookmarkStart w:id="5045" w:name="_Toc354057643"/>
      <w:bookmarkStart w:id="5046" w:name="_Toc354558192"/>
      <w:bookmarkStart w:id="5047" w:name="_Toc354558491"/>
      <w:bookmarkStart w:id="5048" w:name="_Toc354044788"/>
      <w:bookmarkStart w:id="5049" w:name="_Toc354057644"/>
      <w:bookmarkStart w:id="5050" w:name="_Toc354558193"/>
      <w:bookmarkStart w:id="5051" w:name="_Toc354558492"/>
      <w:bookmarkStart w:id="5052" w:name="_Toc354044789"/>
      <w:bookmarkStart w:id="5053" w:name="_Toc354057645"/>
      <w:bookmarkStart w:id="5054" w:name="_Toc354558194"/>
      <w:bookmarkStart w:id="5055" w:name="_Toc354558493"/>
      <w:bookmarkStart w:id="5056" w:name="_Toc354044790"/>
      <w:bookmarkStart w:id="5057" w:name="_Toc354057646"/>
      <w:bookmarkStart w:id="5058" w:name="_Toc354558195"/>
      <w:bookmarkStart w:id="5059" w:name="_Toc354558494"/>
      <w:bookmarkStart w:id="5060" w:name="_Toc354044791"/>
      <w:bookmarkStart w:id="5061" w:name="_Toc354057647"/>
      <w:bookmarkStart w:id="5062" w:name="_Toc354558196"/>
      <w:bookmarkStart w:id="5063" w:name="_Toc354558495"/>
      <w:bookmarkStart w:id="5064" w:name="_Toc354044792"/>
      <w:bookmarkStart w:id="5065" w:name="_Toc354057648"/>
      <w:bookmarkStart w:id="5066" w:name="_Toc354558197"/>
      <w:bookmarkStart w:id="5067" w:name="_Toc354558496"/>
      <w:bookmarkStart w:id="5068" w:name="_Toc354044821"/>
      <w:bookmarkStart w:id="5069" w:name="_Toc354057677"/>
      <w:bookmarkStart w:id="5070" w:name="_Toc354558226"/>
      <w:bookmarkStart w:id="5071" w:name="_Toc354558525"/>
      <w:bookmarkStart w:id="5072" w:name="_Toc320189982"/>
      <w:bookmarkStart w:id="5073" w:name="_Toc320192122"/>
      <w:bookmarkStart w:id="5074" w:name="_Toc320192227"/>
      <w:bookmarkStart w:id="5075" w:name="_Toc320192461"/>
      <w:bookmarkStart w:id="5076" w:name="_Toc320192672"/>
      <w:bookmarkStart w:id="5077" w:name="_Toc320194061"/>
      <w:bookmarkStart w:id="5078" w:name="_Toc320194275"/>
      <w:bookmarkStart w:id="5079" w:name="_Toc320194489"/>
      <w:bookmarkStart w:id="5080" w:name="_Toc320194703"/>
      <w:bookmarkStart w:id="5081" w:name="_Toc320194919"/>
      <w:bookmarkStart w:id="5082" w:name="_Toc320195995"/>
      <w:bookmarkStart w:id="5083" w:name="_Toc320196212"/>
      <w:bookmarkStart w:id="5084" w:name="_Toc320196430"/>
      <w:bookmarkStart w:id="5085" w:name="_Toc320196651"/>
      <w:bookmarkStart w:id="5086" w:name="_Toc320196874"/>
      <w:bookmarkStart w:id="5087" w:name="_Toc320197100"/>
      <w:bookmarkStart w:id="5088" w:name="_Toc320197328"/>
      <w:bookmarkStart w:id="5089" w:name="_Toc320189985"/>
      <w:bookmarkStart w:id="5090" w:name="_Toc320192125"/>
      <w:bookmarkStart w:id="5091" w:name="_Toc320192230"/>
      <w:bookmarkStart w:id="5092" w:name="_Toc320192464"/>
      <w:bookmarkStart w:id="5093" w:name="_Toc320192675"/>
      <w:bookmarkStart w:id="5094" w:name="_Toc320194064"/>
      <w:bookmarkStart w:id="5095" w:name="_Toc320194278"/>
      <w:bookmarkStart w:id="5096" w:name="_Toc320194492"/>
      <w:bookmarkStart w:id="5097" w:name="_Toc320194706"/>
      <w:bookmarkStart w:id="5098" w:name="_Toc320194922"/>
      <w:bookmarkStart w:id="5099" w:name="_Toc320195998"/>
      <w:bookmarkStart w:id="5100" w:name="_Toc320196215"/>
      <w:bookmarkStart w:id="5101" w:name="_Toc320196433"/>
      <w:bookmarkStart w:id="5102" w:name="_Toc320196654"/>
      <w:bookmarkStart w:id="5103" w:name="_Toc320196877"/>
      <w:bookmarkStart w:id="5104" w:name="_Toc320197103"/>
      <w:bookmarkStart w:id="5105" w:name="_Toc320197331"/>
      <w:bookmarkStart w:id="5106" w:name="_Toc320192139"/>
      <w:bookmarkStart w:id="5107" w:name="_Toc320192244"/>
      <w:bookmarkStart w:id="5108" w:name="_Toc320192478"/>
      <w:bookmarkStart w:id="5109" w:name="_Toc320192689"/>
      <w:bookmarkStart w:id="5110" w:name="_Toc320194078"/>
      <w:bookmarkStart w:id="5111" w:name="_Toc320194292"/>
      <w:bookmarkStart w:id="5112" w:name="_Toc320194506"/>
      <w:bookmarkStart w:id="5113" w:name="_Toc320194720"/>
      <w:bookmarkStart w:id="5114" w:name="_Toc320194936"/>
      <w:bookmarkStart w:id="5115" w:name="_Toc320196012"/>
      <w:bookmarkStart w:id="5116" w:name="_Toc320196229"/>
      <w:bookmarkStart w:id="5117" w:name="_Toc320196447"/>
      <w:bookmarkStart w:id="5118" w:name="_Toc320196668"/>
      <w:bookmarkStart w:id="5119" w:name="_Toc320196891"/>
      <w:bookmarkStart w:id="5120" w:name="_Toc320197117"/>
      <w:bookmarkStart w:id="5121" w:name="_Toc320197345"/>
      <w:bookmarkStart w:id="5122" w:name="_Toc320192147"/>
      <w:bookmarkStart w:id="5123" w:name="_Toc320192252"/>
      <w:bookmarkStart w:id="5124" w:name="_Toc320192486"/>
      <w:bookmarkStart w:id="5125" w:name="_Toc320192697"/>
      <w:bookmarkStart w:id="5126" w:name="_Toc320194086"/>
      <w:bookmarkStart w:id="5127" w:name="_Toc320194300"/>
      <w:bookmarkStart w:id="5128" w:name="_Toc320194514"/>
      <w:bookmarkStart w:id="5129" w:name="_Toc320194728"/>
      <w:bookmarkStart w:id="5130" w:name="_Toc320194944"/>
      <w:bookmarkStart w:id="5131" w:name="_Toc320196020"/>
      <w:bookmarkStart w:id="5132" w:name="_Toc320196237"/>
      <w:bookmarkStart w:id="5133" w:name="_Toc320196455"/>
      <w:bookmarkStart w:id="5134" w:name="_Toc320196676"/>
      <w:bookmarkStart w:id="5135" w:name="_Toc320196899"/>
      <w:bookmarkStart w:id="5136" w:name="_Toc320197125"/>
      <w:bookmarkStart w:id="5137" w:name="_Toc320197353"/>
      <w:bookmarkStart w:id="5138" w:name="_Toc320192148"/>
      <w:bookmarkStart w:id="5139" w:name="_Toc320192253"/>
      <w:bookmarkStart w:id="5140" w:name="_Toc320192487"/>
      <w:bookmarkStart w:id="5141" w:name="_Toc320192698"/>
      <w:bookmarkStart w:id="5142" w:name="_Toc320194087"/>
      <w:bookmarkStart w:id="5143" w:name="_Toc320194301"/>
      <w:bookmarkStart w:id="5144" w:name="_Toc320194515"/>
      <w:bookmarkStart w:id="5145" w:name="_Toc320194729"/>
      <w:bookmarkStart w:id="5146" w:name="_Toc320194945"/>
      <w:bookmarkStart w:id="5147" w:name="_Toc320196021"/>
      <w:bookmarkStart w:id="5148" w:name="_Toc320196238"/>
      <w:bookmarkStart w:id="5149" w:name="_Toc320196456"/>
      <w:bookmarkStart w:id="5150" w:name="_Toc320196677"/>
      <w:bookmarkStart w:id="5151" w:name="_Toc320196900"/>
      <w:bookmarkStart w:id="5152" w:name="_Toc320197126"/>
      <w:bookmarkStart w:id="5153" w:name="_Toc320197354"/>
      <w:bookmarkStart w:id="5154" w:name="_Toc320258324"/>
      <w:bookmarkStart w:id="5155" w:name="_Toc320196246"/>
      <w:bookmarkStart w:id="5156" w:name="_Toc320196464"/>
      <w:bookmarkStart w:id="5157" w:name="_Toc320196685"/>
      <w:bookmarkStart w:id="5158" w:name="_Toc320196908"/>
      <w:bookmarkStart w:id="5159" w:name="_Toc320197134"/>
      <w:bookmarkStart w:id="5160" w:name="_Toc320197362"/>
      <w:bookmarkStart w:id="5161" w:name="_Toc320192261"/>
      <w:bookmarkStart w:id="5162" w:name="_Toc320192706"/>
      <w:bookmarkStart w:id="5163" w:name="_Toc320196247"/>
      <w:bookmarkStart w:id="5164" w:name="_Toc320196465"/>
      <w:bookmarkStart w:id="5165" w:name="_Toc320196686"/>
      <w:bookmarkStart w:id="5166" w:name="_Toc320196909"/>
      <w:bookmarkStart w:id="5167" w:name="_Toc320197135"/>
      <w:bookmarkStart w:id="5168" w:name="_Toc320197363"/>
      <w:bookmarkStart w:id="5169" w:name="_Toc418764534"/>
      <w:bookmarkStart w:id="5170" w:name="_Toc461115239"/>
      <w:bookmarkStart w:id="5171" w:name="_Toc320258328"/>
      <w:bookmarkStart w:id="5172" w:name="_Toc328400066"/>
      <w:bookmarkStart w:id="5173" w:name="_Toc2579667"/>
      <w:bookmarkStart w:id="5174" w:name="_Toc2581522"/>
      <w:bookmarkStart w:id="5175" w:name="_Toc211935797"/>
      <w:bookmarkEnd w:id="3312"/>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r w:rsidRPr="005337D2">
        <w:t xml:space="preserve">6 </w:t>
      </w:r>
      <w:r w:rsidR="00886613" w:rsidRPr="005337D2">
        <w:t>A</w:t>
      </w:r>
      <w:r w:rsidR="00947FF8" w:rsidRPr="005337D2">
        <w:t>ppendices/Attachments</w:t>
      </w:r>
      <w:bookmarkEnd w:id="5169"/>
      <w:bookmarkEnd w:id="5170"/>
    </w:p>
    <w:p w:rsidR="00947FF8" w:rsidRDefault="00947FF8" w:rsidP="00947FF8">
      <w:pPr>
        <w:rPr>
          <w:rFonts w:cs="Arial"/>
          <w:b/>
          <w:szCs w:val="22"/>
        </w:rPr>
      </w:pPr>
      <w:bookmarkStart w:id="5176" w:name="_Toc332206604"/>
      <w:bookmarkStart w:id="5177" w:name="_Toc332206832"/>
      <w:bookmarkStart w:id="5178" w:name="_Toc320196914"/>
      <w:bookmarkStart w:id="5179" w:name="_Toc320197140"/>
      <w:bookmarkStart w:id="5180" w:name="_Toc320197368"/>
      <w:bookmarkStart w:id="5181" w:name="_Toc320259926"/>
      <w:bookmarkStart w:id="5182" w:name="_Toc320264118"/>
      <w:bookmarkStart w:id="5183" w:name="_Toc320264262"/>
      <w:bookmarkStart w:id="5184" w:name="_Toc320196915"/>
      <w:bookmarkStart w:id="5185" w:name="_Toc320197141"/>
      <w:bookmarkStart w:id="5186" w:name="_Toc320197369"/>
      <w:bookmarkStart w:id="5187" w:name="_Toc320259927"/>
      <w:bookmarkStart w:id="5188" w:name="_Toc320264119"/>
      <w:bookmarkStart w:id="5189" w:name="_Toc320264263"/>
      <w:bookmarkStart w:id="5190" w:name="_Toc320196916"/>
      <w:bookmarkStart w:id="5191" w:name="_Toc320197142"/>
      <w:bookmarkStart w:id="5192" w:name="_Toc320197370"/>
      <w:bookmarkStart w:id="5193" w:name="_Toc320259928"/>
      <w:bookmarkStart w:id="5194" w:name="_Toc320264120"/>
      <w:bookmarkStart w:id="5195" w:name="_Toc320264264"/>
      <w:bookmarkStart w:id="5196" w:name="_Toc320196470"/>
      <w:bookmarkStart w:id="5197" w:name="_Toc320196691"/>
      <w:bookmarkStart w:id="5198" w:name="_Toc320196917"/>
      <w:bookmarkStart w:id="5199" w:name="_Toc320197143"/>
      <w:bookmarkStart w:id="5200" w:name="_Toc320197371"/>
      <w:bookmarkStart w:id="5201" w:name="_Toc320259929"/>
      <w:bookmarkStart w:id="5202" w:name="_Toc320264121"/>
      <w:bookmarkStart w:id="5203" w:name="_Toc320264265"/>
      <w:bookmarkStart w:id="5204" w:name="_Toc320196471"/>
      <w:bookmarkStart w:id="5205" w:name="_Toc320196692"/>
      <w:bookmarkStart w:id="5206" w:name="_Toc320196918"/>
      <w:bookmarkStart w:id="5207" w:name="_Toc320197144"/>
      <w:bookmarkStart w:id="5208" w:name="_Toc320197372"/>
      <w:bookmarkStart w:id="5209" w:name="_Toc320259930"/>
      <w:bookmarkStart w:id="5210" w:name="_Toc320264122"/>
      <w:bookmarkStart w:id="5211" w:name="_Toc320264266"/>
      <w:bookmarkStart w:id="5212" w:name="_Toc320196472"/>
      <w:bookmarkStart w:id="5213" w:name="_Toc320196693"/>
      <w:bookmarkStart w:id="5214" w:name="_Toc320196919"/>
      <w:bookmarkStart w:id="5215" w:name="_Toc320197145"/>
      <w:bookmarkStart w:id="5216" w:name="_Toc320197373"/>
      <w:bookmarkStart w:id="5217" w:name="_Toc320259931"/>
      <w:bookmarkStart w:id="5218" w:name="_Toc320264123"/>
      <w:bookmarkStart w:id="5219" w:name="_Toc320264267"/>
      <w:bookmarkStart w:id="5220" w:name="_Toc320196921"/>
      <w:bookmarkStart w:id="5221" w:name="_Toc320197147"/>
      <w:bookmarkStart w:id="5222" w:name="_Toc320197375"/>
      <w:bookmarkStart w:id="5223" w:name="_Toc320259933"/>
      <w:bookmarkStart w:id="5224" w:name="_Toc320264125"/>
      <w:bookmarkStart w:id="5225" w:name="_Toc320264269"/>
      <w:bookmarkStart w:id="5226" w:name="_Toc320196475"/>
      <w:bookmarkStart w:id="5227" w:name="_Toc320196696"/>
      <w:bookmarkStart w:id="5228" w:name="_Toc320196922"/>
      <w:bookmarkStart w:id="5229" w:name="_Toc320197148"/>
      <w:bookmarkStart w:id="5230" w:name="_Toc320197376"/>
      <w:bookmarkStart w:id="5231" w:name="_Toc320259934"/>
      <w:bookmarkStart w:id="5232" w:name="_Toc320264126"/>
      <w:bookmarkStart w:id="5233" w:name="_Toc320264270"/>
      <w:bookmarkStart w:id="5234" w:name="_Toc320194742"/>
      <w:bookmarkStart w:id="5235" w:name="_Toc320194958"/>
      <w:bookmarkStart w:id="5236" w:name="_Toc320196034"/>
      <w:bookmarkStart w:id="5237" w:name="_Toc320196252"/>
      <w:bookmarkStart w:id="5238" w:name="_Toc320196697"/>
      <w:bookmarkStart w:id="5239" w:name="_Toc320196923"/>
      <w:bookmarkStart w:id="5240" w:name="_Toc320197149"/>
      <w:bookmarkStart w:id="5241" w:name="_Toc320197377"/>
      <w:bookmarkStart w:id="5242" w:name="_Toc320259935"/>
      <w:bookmarkStart w:id="5243" w:name="_Toc320264127"/>
      <w:bookmarkStart w:id="5244" w:name="_Toc320264271"/>
      <w:bookmarkStart w:id="5245" w:name="_Toc320192160"/>
      <w:bookmarkStart w:id="5246" w:name="_Toc320192265"/>
      <w:bookmarkStart w:id="5247" w:name="_Toc320194744"/>
      <w:bookmarkStart w:id="5248" w:name="_Toc320194960"/>
      <w:bookmarkStart w:id="5249" w:name="_Toc320196036"/>
      <w:bookmarkStart w:id="5250" w:name="_Toc320196254"/>
      <w:bookmarkStart w:id="5251" w:name="_Toc320196476"/>
      <w:bookmarkStart w:id="5252" w:name="_Toc320196698"/>
      <w:bookmarkStart w:id="5253" w:name="_Toc320196924"/>
      <w:bookmarkStart w:id="5254" w:name="_Toc320197150"/>
      <w:bookmarkStart w:id="5255" w:name="_Toc320197378"/>
      <w:bookmarkStart w:id="5256" w:name="_Toc320259936"/>
      <w:bookmarkStart w:id="5257" w:name="_Toc320264128"/>
      <w:bookmarkStart w:id="5258" w:name="_Toc320264272"/>
      <w:bookmarkStart w:id="5259" w:name="_Toc320192161"/>
      <w:bookmarkStart w:id="5260" w:name="_Toc320192266"/>
      <w:bookmarkStart w:id="5261" w:name="_Toc320192500"/>
      <w:bookmarkStart w:id="5262" w:name="_Toc320192711"/>
      <w:bookmarkStart w:id="5263" w:name="_Toc320194100"/>
      <w:bookmarkStart w:id="5264" w:name="_Toc320194314"/>
      <w:bookmarkStart w:id="5265" w:name="_Toc320194528"/>
      <w:bookmarkStart w:id="5266" w:name="_Toc320194745"/>
      <w:bookmarkStart w:id="5267" w:name="_Toc320194961"/>
      <w:bookmarkStart w:id="5268" w:name="_Toc320196037"/>
      <w:bookmarkStart w:id="5269" w:name="_Toc320196255"/>
      <w:bookmarkStart w:id="5270" w:name="_Toc320196477"/>
      <w:bookmarkStart w:id="5271" w:name="_Toc320196699"/>
      <w:bookmarkStart w:id="5272" w:name="_Toc320196925"/>
      <w:bookmarkStart w:id="5273" w:name="_Toc320197151"/>
      <w:bookmarkStart w:id="5274" w:name="_Toc320197379"/>
      <w:bookmarkStart w:id="5275" w:name="_Toc320259937"/>
      <w:bookmarkStart w:id="5276" w:name="_Toc320264129"/>
      <w:bookmarkStart w:id="5277" w:name="_Toc320264273"/>
      <w:bookmarkStart w:id="5278" w:name="_Toc320192162"/>
      <w:bookmarkStart w:id="5279" w:name="_Toc320192267"/>
      <w:bookmarkStart w:id="5280" w:name="_Toc320192501"/>
      <w:bookmarkStart w:id="5281" w:name="_Toc320192712"/>
      <w:bookmarkStart w:id="5282" w:name="_Toc320194101"/>
      <w:bookmarkStart w:id="5283" w:name="_Toc320194315"/>
      <w:bookmarkStart w:id="5284" w:name="_Toc320194529"/>
      <w:bookmarkStart w:id="5285" w:name="_Toc320194746"/>
      <w:bookmarkStart w:id="5286" w:name="_Toc320194962"/>
      <w:bookmarkStart w:id="5287" w:name="_Toc320196038"/>
      <w:bookmarkStart w:id="5288" w:name="_Toc320196256"/>
      <w:bookmarkStart w:id="5289" w:name="_Toc320196478"/>
      <w:bookmarkStart w:id="5290" w:name="_Toc320196700"/>
      <w:bookmarkStart w:id="5291" w:name="_Toc320196926"/>
      <w:bookmarkStart w:id="5292" w:name="_Toc320197152"/>
      <w:bookmarkStart w:id="5293" w:name="_Toc320197380"/>
      <w:bookmarkStart w:id="5294" w:name="_Toc320259938"/>
      <w:bookmarkStart w:id="5295" w:name="_Toc320264130"/>
      <w:bookmarkStart w:id="5296" w:name="_Toc320264274"/>
      <w:bookmarkStart w:id="5297" w:name="_Toc320192163"/>
      <w:bookmarkStart w:id="5298" w:name="_Toc320192268"/>
      <w:bookmarkStart w:id="5299" w:name="_Toc320192502"/>
      <w:bookmarkStart w:id="5300" w:name="_Toc320192713"/>
      <w:bookmarkStart w:id="5301" w:name="_Toc320194102"/>
      <w:bookmarkStart w:id="5302" w:name="_Toc320194316"/>
      <w:bookmarkStart w:id="5303" w:name="_Toc320194530"/>
      <w:bookmarkStart w:id="5304" w:name="_Toc320194747"/>
      <w:bookmarkStart w:id="5305" w:name="_Toc320194963"/>
      <w:bookmarkStart w:id="5306" w:name="_Toc320196039"/>
      <w:bookmarkStart w:id="5307" w:name="_Toc320196257"/>
      <w:bookmarkStart w:id="5308" w:name="_Toc320196479"/>
      <w:bookmarkStart w:id="5309" w:name="_Toc320196701"/>
      <w:bookmarkStart w:id="5310" w:name="_Toc320196927"/>
      <w:bookmarkStart w:id="5311" w:name="_Toc320197153"/>
      <w:bookmarkStart w:id="5312" w:name="_Toc320197381"/>
      <w:bookmarkStart w:id="5313" w:name="_Toc320259939"/>
      <w:bookmarkStart w:id="5314" w:name="_Toc320264131"/>
      <w:bookmarkStart w:id="5315" w:name="_Toc320264275"/>
      <w:bookmarkStart w:id="5316" w:name="_Toc320192164"/>
      <w:bookmarkStart w:id="5317" w:name="_Toc320192269"/>
      <w:bookmarkStart w:id="5318" w:name="_Toc320192503"/>
      <w:bookmarkStart w:id="5319" w:name="_Toc320192714"/>
      <w:bookmarkStart w:id="5320" w:name="_Toc320194103"/>
      <w:bookmarkStart w:id="5321" w:name="_Toc320194317"/>
      <w:bookmarkStart w:id="5322" w:name="_Toc320194531"/>
      <w:bookmarkStart w:id="5323" w:name="_Toc320194748"/>
      <w:bookmarkStart w:id="5324" w:name="_Toc320194964"/>
      <w:bookmarkStart w:id="5325" w:name="_Toc320196040"/>
      <w:bookmarkStart w:id="5326" w:name="_Toc320196258"/>
      <w:bookmarkStart w:id="5327" w:name="_Toc320196480"/>
      <w:bookmarkStart w:id="5328" w:name="_Toc320196702"/>
      <w:bookmarkStart w:id="5329" w:name="_Toc320196928"/>
      <w:bookmarkStart w:id="5330" w:name="_Toc320197154"/>
      <w:bookmarkStart w:id="5331" w:name="_Toc320197382"/>
      <w:bookmarkStart w:id="5332" w:name="_Toc320259940"/>
      <w:bookmarkStart w:id="5333" w:name="_Toc320264132"/>
      <w:bookmarkStart w:id="5334" w:name="_Toc320264276"/>
      <w:bookmarkStart w:id="5335" w:name="_Toc320192165"/>
      <w:bookmarkStart w:id="5336" w:name="_Toc320192270"/>
      <w:bookmarkStart w:id="5337" w:name="_Toc320192504"/>
      <w:bookmarkStart w:id="5338" w:name="_Toc320192715"/>
      <w:bookmarkStart w:id="5339" w:name="_Toc320194104"/>
      <w:bookmarkStart w:id="5340" w:name="_Toc320194318"/>
      <w:bookmarkStart w:id="5341" w:name="_Toc320194532"/>
      <w:bookmarkStart w:id="5342" w:name="_Toc320194749"/>
      <w:bookmarkStart w:id="5343" w:name="_Toc320194965"/>
      <w:bookmarkStart w:id="5344" w:name="_Toc320196041"/>
      <w:bookmarkStart w:id="5345" w:name="_Toc320196259"/>
      <w:bookmarkStart w:id="5346" w:name="_Toc320196481"/>
      <w:bookmarkStart w:id="5347" w:name="_Toc320196703"/>
      <w:bookmarkStart w:id="5348" w:name="_Toc320196929"/>
      <w:bookmarkStart w:id="5349" w:name="_Toc320197155"/>
      <w:bookmarkStart w:id="5350" w:name="_Toc320197383"/>
      <w:bookmarkStart w:id="5351" w:name="_Toc320259941"/>
      <w:bookmarkStart w:id="5352" w:name="_Toc320264133"/>
      <w:bookmarkStart w:id="5353" w:name="_Toc320264277"/>
      <w:bookmarkStart w:id="5354" w:name="_Toc320192166"/>
      <w:bookmarkStart w:id="5355" w:name="_Toc320192271"/>
      <w:bookmarkStart w:id="5356" w:name="_Toc320192505"/>
      <w:bookmarkStart w:id="5357" w:name="_Toc320192716"/>
      <w:bookmarkStart w:id="5358" w:name="_Toc320194105"/>
      <w:bookmarkStart w:id="5359" w:name="_Toc320194319"/>
      <w:bookmarkStart w:id="5360" w:name="_Toc320194533"/>
      <w:bookmarkStart w:id="5361" w:name="_Toc320194750"/>
      <w:bookmarkStart w:id="5362" w:name="_Toc320194966"/>
      <w:bookmarkStart w:id="5363" w:name="_Toc320196042"/>
      <w:bookmarkStart w:id="5364" w:name="_Toc320196260"/>
      <w:bookmarkStart w:id="5365" w:name="_Toc320196482"/>
      <w:bookmarkStart w:id="5366" w:name="_Toc320196704"/>
      <w:bookmarkStart w:id="5367" w:name="_Toc320196930"/>
      <w:bookmarkStart w:id="5368" w:name="_Toc320197156"/>
      <w:bookmarkStart w:id="5369" w:name="_Toc320197384"/>
      <w:bookmarkStart w:id="5370" w:name="_Toc320259942"/>
      <w:bookmarkStart w:id="5371" w:name="_Toc320264134"/>
      <w:bookmarkStart w:id="5372" w:name="_Toc320264278"/>
      <w:bookmarkStart w:id="5373" w:name="_Toc320192167"/>
      <w:bookmarkStart w:id="5374" w:name="_Toc320192272"/>
      <w:bookmarkStart w:id="5375" w:name="_Toc320192506"/>
      <w:bookmarkStart w:id="5376" w:name="_Toc320192717"/>
      <w:bookmarkStart w:id="5377" w:name="_Toc320194106"/>
      <w:bookmarkStart w:id="5378" w:name="_Toc320194320"/>
      <w:bookmarkStart w:id="5379" w:name="_Toc320194534"/>
      <w:bookmarkStart w:id="5380" w:name="_Toc320194751"/>
      <w:bookmarkStart w:id="5381" w:name="_Toc320194967"/>
      <w:bookmarkStart w:id="5382" w:name="_Toc320196043"/>
      <w:bookmarkStart w:id="5383" w:name="_Toc320196261"/>
      <w:bookmarkStart w:id="5384" w:name="_Toc320196483"/>
      <w:bookmarkStart w:id="5385" w:name="_Toc320196705"/>
      <w:bookmarkStart w:id="5386" w:name="_Toc320196931"/>
      <w:bookmarkStart w:id="5387" w:name="_Toc320197157"/>
      <w:bookmarkStart w:id="5388" w:name="_Toc320197385"/>
      <w:bookmarkStart w:id="5389" w:name="_Toc320259943"/>
      <w:bookmarkStart w:id="5390" w:name="_Toc320264135"/>
      <w:bookmarkStart w:id="5391" w:name="_Toc320264279"/>
      <w:bookmarkStart w:id="5392" w:name="_Toc320192168"/>
      <w:bookmarkStart w:id="5393" w:name="_Toc320192273"/>
      <w:bookmarkStart w:id="5394" w:name="_Toc320192507"/>
      <w:bookmarkStart w:id="5395" w:name="_Toc320192718"/>
      <w:bookmarkStart w:id="5396" w:name="_Toc320194107"/>
      <w:bookmarkStart w:id="5397" w:name="_Toc320194321"/>
      <w:bookmarkStart w:id="5398" w:name="_Toc320194535"/>
      <w:bookmarkStart w:id="5399" w:name="_Toc320194752"/>
      <w:bookmarkStart w:id="5400" w:name="_Toc320194968"/>
      <w:bookmarkStart w:id="5401" w:name="_Toc320196044"/>
      <w:bookmarkStart w:id="5402" w:name="_Toc320196262"/>
      <w:bookmarkStart w:id="5403" w:name="_Toc320196484"/>
      <w:bookmarkStart w:id="5404" w:name="_Toc320196706"/>
      <w:bookmarkStart w:id="5405" w:name="_Toc320196932"/>
      <w:bookmarkStart w:id="5406" w:name="_Toc320197158"/>
      <w:bookmarkStart w:id="5407" w:name="_Toc320197386"/>
      <w:bookmarkStart w:id="5408" w:name="_Toc320259944"/>
      <w:bookmarkStart w:id="5409" w:name="_Toc320264136"/>
      <w:bookmarkStart w:id="5410" w:name="_Toc320264280"/>
      <w:bookmarkStart w:id="5411" w:name="_Toc320192169"/>
      <w:bookmarkStart w:id="5412" w:name="_Toc320192274"/>
      <w:bookmarkStart w:id="5413" w:name="_Toc320192508"/>
      <w:bookmarkStart w:id="5414" w:name="_Toc320192719"/>
      <w:bookmarkStart w:id="5415" w:name="_Toc320194108"/>
      <w:bookmarkStart w:id="5416" w:name="_Toc320194322"/>
      <w:bookmarkStart w:id="5417" w:name="_Toc320194536"/>
      <w:bookmarkStart w:id="5418" w:name="_Toc320194753"/>
      <w:bookmarkStart w:id="5419" w:name="_Toc320194969"/>
      <w:bookmarkStart w:id="5420" w:name="_Toc320196045"/>
      <w:bookmarkStart w:id="5421" w:name="_Toc320196263"/>
      <w:bookmarkStart w:id="5422" w:name="_Toc320196485"/>
      <w:bookmarkStart w:id="5423" w:name="_Toc320196707"/>
      <w:bookmarkStart w:id="5424" w:name="_Toc320196933"/>
      <w:bookmarkStart w:id="5425" w:name="_Toc320197159"/>
      <w:bookmarkStart w:id="5426" w:name="_Toc320197387"/>
      <w:bookmarkStart w:id="5427" w:name="_Toc320259945"/>
      <w:bookmarkStart w:id="5428" w:name="_Toc320264137"/>
      <w:bookmarkStart w:id="5429" w:name="_Toc320264281"/>
      <w:bookmarkStart w:id="5430" w:name="_Toc320192170"/>
      <w:bookmarkStart w:id="5431" w:name="_Toc320192275"/>
      <w:bookmarkStart w:id="5432" w:name="_Toc320192509"/>
      <w:bookmarkStart w:id="5433" w:name="_Toc320192720"/>
      <w:bookmarkStart w:id="5434" w:name="_Toc320194109"/>
      <w:bookmarkStart w:id="5435" w:name="_Toc320194323"/>
      <w:bookmarkStart w:id="5436" w:name="_Toc320194537"/>
      <w:bookmarkStart w:id="5437" w:name="_Toc320194754"/>
      <w:bookmarkStart w:id="5438" w:name="_Toc320194970"/>
      <w:bookmarkStart w:id="5439" w:name="_Toc320196046"/>
      <w:bookmarkStart w:id="5440" w:name="_Toc320196264"/>
      <w:bookmarkStart w:id="5441" w:name="_Toc320196486"/>
      <w:bookmarkStart w:id="5442" w:name="_Toc320196708"/>
      <w:bookmarkStart w:id="5443" w:name="_Toc320196934"/>
      <w:bookmarkStart w:id="5444" w:name="_Toc320197160"/>
      <w:bookmarkStart w:id="5445" w:name="_Toc320197388"/>
      <w:bookmarkStart w:id="5446" w:name="_Toc320259946"/>
      <w:bookmarkStart w:id="5447" w:name="_Toc320264138"/>
      <w:bookmarkStart w:id="5448" w:name="_Toc320264282"/>
      <w:bookmarkStart w:id="5449" w:name="_Toc320192171"/>
      <w:bookmarkStart w:id="5450" w:name="_Toc320192276"/>
      <w:bookmarkStart w:id="5451" w:name="_Toc320192510"/>
      <w:bookmarkStart w:id="5452" w:name="_Toc320192721"/>
      <w:bookmarkStart w:id="5453" w:name="_Toc320194110"/>
      <w:bookmarkStart w:id="5454" w:name="_Toc320194324"/>
      <w:bookmarkStart w:id="5455" w:name="_Toc320194538"/>
      <w:bookmarkStart w:id="5456" w:name="_Toc320194755"/>
      <w:bookmarkStart w:id="5457" w:name="_Toc320194971"/>
      <w:bookmarkStart w:id="5458" w:name="_Toc320196047"/>
      <w:bookmarkStart w:id="5459" w:name="_Toc320196265"/>
      <w:bookmarkStart w:id="5460" w:name="_Toc320196487"/>
      <w:bookmarkStart w:id="5461" w:name="_Toc320196709"/>
      <w:bookmarkStart w:id="5462" w:name="_Toc320196935"/>
      <w:bookmarkStart w:id="5463" w:name="_Toc320197161"/>
      <w:bookmarkStart w:id="5464" w:name="_Toc320197389"/>
      <w:bookmarkStart w:id="5465" w:name="_Toc320259947"/>
      <w:bookmarkStart w:id="5466" w:name="_Toc320264139"/>
      <w:bookmarkStart w:id="5467" w:name="_Toc320264283"/>
      <w:bookmarkStart w:id="5468" w:name="_Toc320192172"/>
      <w:bookmarkStart w:id="5469" w:name="_Toc320192277"/>
      <w:bookmarkStart w:id="5470" w:name="_Toc320192511"/>
      <w:bookmarkStart w:id="5471" w:name="_Toc320192722"/>
      <w:bookmarkStart w:id="5472" w:name="_Toc320194111"/>
      <w:bookmarkStart w:id="5473" w:name="_Toc320194325"/>
      <w:bookmarkStart w:id="5474" w:name="_Toc320194539"/>
      <w:bookmarkStart w:id="5475" w:name="_Toc320194756"/>
      <w:bookmarkStart w:id="5476" w:name="_Toc320194972"/>
      <w:bookmarkStart w:id="5477" w:name="_Toc320196048"/>
      <w:bookmarkStart w:id="5478" w:name="_Toc320196266"/>
      <w:bookmarkStart w:id="5479" w:name="_Toc320196488"/>
      <w:bookmarkStart w:id="5480" w:name="_Toc320196710"/>
      <w:bookmarkStart w:id="5481" w:name="_Toc320196936"/>
      <w:bookmarkStart w:id="5482" w:name="_Toc320197162"/>
      <w:bookmarkStart w:id="5483" w:name="_Toc320197390"/>
      <w:bookmarkStart w:id="5484" w:name="_Toc320259948"/>
      <w:bookmarkStart w:id="5485" w:name="_Toc320264140"/>
      <w:bookmarkStart w:id="5486" w:name="_Toc320264284"/>
      <w:bookmarkStart w:id="5487" w:name="_Toc320192173"/>
      <w:bookmarkStart w:id="5488" w:name="_Toc320192278"/>
      <w:bookmarkStart w:id="5489" w:name="_Toc320192512"/>
      <w:bookmarkStart w:id="5490" w:name="_Toc320192723"/>
      <w:bookmarkStart w:id="5491" w:name="_Toc320194112"/>
      <w:bookmarkStart w:id="5492" w:name="_Toc320194326"/>
      <w:bookmarkStart w:id="5493" w:name="_Toc320194540"/>
      <w:bookmarkStart w:id="5494" w:name="_Toc320194757"/>
      <w:bookmarkStart w:id="5495" w:name="_Toc320194973"/>
      <w:bookmarkStart w:id="5496" w:name="_Toc320196049"/>
      <w:bookmarkStart w:id="5497" w:name="_Toc320196267"/>
      <w:bookmarkStart w:id="5498" w:name="_Toc320196489"/>
      <w:bookmarkStart w:id="5499" w:name="_Toc320196711"/>
      <w:bookmarkStart w:id="5500" w:name="_Toc320196937"/>
      <w:bookmarkStart w:id="5501" w:name="_Toc320197163"/>
      <w:bookmarkStart w:id="5502" w:name="_Toc320197391"/>
      <w:bookmarkStart w:id="5503" w:name="_Toc320259949"/>
      <w:bookmarkStart w:id="5504" w:name="_Toc320264141"/>
      <w:bookmarkStart w:id="5505" w:name="_Toc320264285"/>
      <w:bookmarkStart w:id="5506" w:name="_Toc320192174"/>
      <w:bookmarkStart w:id="5507" w:name="_Toc320192279"/>
      <w:bookmarkStart w:id="5508" w:name="_Toc320192513"/>
      <w:bookmarkStart w:id="5509" w:name="_Toc320192724"/>
      <w:bookmarkStart w:id="5510" w:name="_Toc320194113"/>
      <w:bookmarkStart w:id="5511" w:name="_Toc320194327"/>
      <w:bookmarkStart w:id="5512" w:name="_Toc320194541"/>
      <w:bookmarkStart w:id="5513" w:name="_Toc320194758"/>
      <w:bookmarkStart w:id="5514" w:name="_Toc320194974"/>
      <w:bookmarkStart w:id="5515" w:name="_Toc320196050"/>
      <w:bookmarkStart w:id="5516" w:name="_Toc320196268"/>
      <w:bookmarkStart w:id="5517" w:name="_Toc320196490"/>
      <w:bookmarkStart w:id="5518" w:name="_Toc320196712"/>
      <w:bookmarkStart w:id="5519" w:name="_Toc320196938"/>
      <w:bookmarkStart w:id="5520" w:name="_Toc320197164"/>
      <w:bookmarkStart w:id="5521" w:name="_Toc320197392"/>
      <w:bookmarkStart w:id="5522" w:name="_Toc320259950"/>
      <w:bookmarkStart w:id="5523" w:name="_Toc320264142"/>
      <w:bookmarkStart w:id="5524" w:name="_Toc320264286"/>
      <w:bookmarkStart w:id="5525" w:name="_Toc320192175"/>
      <w:bookmarkStart w:id="5526" w:name="_Toc320192280"/>
      <w:bookmarkStart w:id="5527" w:name="_Toc320192514"/>
      <w:bookmarkStart w:id="5528" w:name="_Toc320192725"/>
      <w:bookmarkStart w:id="5529" w:name="_Toc320194114"/>
      <w:bookmarkStart w:id="5530" w:name="_Toc320194328"/>
      <w:bookmarkStart w:id="5531" w:name="_Toc320194542"/>
      <w:bookmarkStart w:id="5532" w:name="_Toc320194759"/>
      <w:bookmarkStart w:id="5533" w:name="_Toc320194975"/>
      <w:bookmarkStart w:id="5534" w:name="_Toc320196051"/>
      <w:bookmarkStart w:id="5535" w:name="_Toc320196269"/>
      <w:bookmarkStart w:id="5536" w:name="_Toc320196491"/>
      <w:bookmarkStart w:id="5537" w:name="_Toc320196713"/>
      <w:bookmarkStart w:id="5538" w:name="_Toc320196939"/>
      <w:bookmarkStart w:id="5539" w:name="_Toc320197165"/>
      <w:bookmarkStart w:id="5540" w:name="_Toc320197393"/>
      <w:bookmarkStart w:id="5541" w:name="_Toc320259951"/>
      <w:bookmarkStart w:id="5542" w:name="_Toc320264143"/>
      <w:bookmarkStart w:id="5543" w:name="_Toc320264287"/>
      <w:bookmarkStart w:id="5544" w:name="_Toc320192176"/>
      <w:bookmarkStart w:id="5545" w:name="_Toc320192281"/>
      <w:bookmarkStart w:id="5546" w:name="_Toc320192515"/>
      <w:bookmarkStart w:id="5547" w:name="_Toc320192726"/>
      <w:bookmarkStart w:id="5548" w:name="_Toc320194115"/>
      <w:bookmarkStart w:id="5549" w:name="_Toc320194329"/>
      <w:bookmarkStart w:id="5550" w:name="_Toc320194543"/>
      <w:bookmarkStart w:id="5551" w:name="_Toc320194760"/>
      <w:bookmarkStart w:id="5552" w:name="_Toc320194976"/>
      <w:bookmarkStart w:id="5553" w:name="_Toc320196052"/>
      <w:bookmarkStart w:id="5554" w:name="_Toc320196270"/>
      <w:bookmarkStart w:id="5555" w:name="_Toc320196492"/>
      <w:bookmarkStart w:id="5556" w:name="_Toc320196714"/>
      <w:bookmarkStart w:id="5557" w:name="_Toc320196940"/>
      <w:bookmarkStart w:id="5558" w:name="_Toc320197166"/>
      <w:bookmarkStart w:id="5559" w:name="_Toc320197394"/>
      <w:bookmarkStart w:id="5560" w:name="_Toc320259952"/>
      <w:bookmarkStart w:id="5561" w:name="_Toc320264144"/>
      <w:bookmarkStart w:id="5562" w:name="_Toc320264288"/>
      <w:bookmarkStart w:id="5563" w:name="_Toc320192177"/>
      <w:bookmarkStart w:id="5564" w:name="_Toc320192282"/>
      <w:bookmarkStart w:id="5565" w:name="_Toc320192516"/>
      <w:bookmarkStart w:id="5566" w:name="_Toc320192727"/>
      <w:bookmarkStart w:id="5567" w:name="_Toc320194116"/>
      <w:bookmarkStart w:id="5568" w:name="_Toc320194330"/>
      <w:bookmarkStart w:id="5569" w:name="_Toc320194544"/>
      <w:bookmarkStart w:id="5570" w:name="_Toc320194761"/>
      <w:bookmarkStart w:id="5571" w:name="_Toc320194977"/>
      <w:bookmarkStart w:id="5572" w:name="_Toc320196053"/>
      <w:bookmarkStart w:id="5573" w:name="_Toc320196271"/>
      <w:bookmarkStart w:id="5574" w:name="_Toc320196493"/>
      <w:bookmarkStart w:id="5575" w:name="_Toc320196715"/>
      <w:bookmarkStart w:id="5576" w:name="_Toc320196941"/>
      <w:bookmarkStart w:id="5577" w:name="_Toc320197167"/>
      <w:bookmarkStart w:id="5578" w:name="_Toc320197395"/>
      <w:bookmarkStart w:id="5579" w:name="_Toc320259953"/>
      <w:bookmarkStart w:id="5580" w:name="_Toc320264145"/>
      <w:bookmarkStart w:id="5581" w:name="_Toc320264289"/>
      <w:bookmarkStart w:id="5582" w:name="_Toc320192178"/>
      <w:bookmarkStart w:id="5583" w:name="_Toc320192283"/>
      <w:bookmarkStart w:id="5584" w:name="_Toc320192517"/>
      <w:bookmarkStart w:id="5585" w:name="_Toc320192728"/>
      <w:bookmarkStart w:id="5586" w:name="_Toc320194117"/>
      <w:bookmarkStart w:id="5587" w:name="_Toc320194331"/>
      <w:bookmarkStart w:id="5588" w:name="_Toc320194545"/>
      <w:bookmarkStart w:id="5589" w:name="_Toc320194762"/>
      <w:bookmarkStart w:id="5590" w:name="_Toc320194978"/>
      <w:bookmarkStart w:id="5591" w:name="_Toc320196054"/>
      <w:bookmarkStart w:id="5592" w:name="_Toc320196272"/>
      <w:bookmarkStart w:id="5593" w:name="_Toc320196494"/>
      <w:bookmarkStart w:id="5594" w:name="_Toc320196716"/>
      <w:bookmarkStart w:id="5595" w:name="_Toc320196942"/>
      <w:bookmarkStart w:id="5596" w:name="_Toc320197168"/>
      <w:bookmarkStart w:id="5597" w:name="_Toc320197396"/>
      <w:bookmarkStart w:id="5598" w:name="_Toc320259954"/>
      <w:bookmarkStart w:id="5599" w:name="_Toc320264146"/>
      <w:bookmarkStart w:id="5600" w:name="_Toc320264290"/>
      <w:bookmarkStart w:id="5601" w:name="_Toc320192179"/>
      <w:bookmarkStart w:id="5602" w:name="_Toc320192284"/>
      <w:bookmarkStart w:id="5603" w:name="_Toc320192518"/>
      <w:bookmarkStart w:id="5604" w:name="_Toc320192729"/>
      <w:bookmarkStart w:id="5605" w:name="_Toc320194118"/>
      <w:bookmarkStart w:id="5606" w:name="_Toc320194332"/>
      <w:bookmarkStart w:id="5607" w:name="_Toc320194546"/>
      <w:bookmarkStart w:id="5608" w:name="_Toc320194763"/>
      <w:bookmarkStart w:id="5609" w:name="_Toc320194979"/>
      <w:bookmarkStart w:id="5610" w:name="_Toc320196055"/>
      <w:bookmarkStart w:id="5611" w:name="_Toc320196273"/>
      <w:bookmarkStart w:id="5612" w:name="_Toc320196495"/>
      <w:bookmarkStart w:id="5613" w:name="_Toc320196717"/>
      <w:bookmarkStart w:id="5614" w:name="_Toc320196943"/>
      <w:bookmarkStart w:id="5615" w:name="_Toc320197169"/>
      <w:bookmarkStart w:id="5616" w:name="_Toc320197397"/>
      <w:bookmarkStart w:id="5617" w:name="_Toc320259955"/>
      <w:bookmarkStart w:id="5618" w:name="_Toc320264147"/>
      <w:bookmarkStart w:id="5619" w:name="_Toc320264291"/>
      <w:bookmarkStart w:id="5620" w:name="_Toc320192180"/>
      <w:bookmarkStart w:id="5621" w:name="_Toc320192285"/>
      <w:bookmarkStart w:id="5622" w:name="_Toc320192519"/>
      <w:bookmarkStart w:id="5623" w:name="_Toc320192730"/>
      <w:bookmarkStart w:id="5624" w:name="_Toc320194119"/>
      <w:bookmarkStart w:id="5625" w:name="_Toc320194333"/>
      <w:bookmarkStart w:id="5626" w:name="_Toc320194547"/>
      <w:bookmarkStart w:id="5627" w:name="_Toc320194764"/>
      <w:bookmarkStart w:id="5628" w:name="_Toc320194980"/>
      <w:bookmarkStart w:id="5629" w:name="_Toc320196056"/>
      <w:bookmarkStart w:id="5630" w:name="_Toc320196274"/>
      <w:bookmarkStart w:id="5631" w:name="_Toc320196496"/>
      <w:bookmarkStart w:id="5632" w:name="_Toc320196718"/>
      <w:bookmarkStart w:id="5633" w:name="_Toc320196944"/>
      <w:bookmarkStart w:id="5634" w:name="_Toc320197170"/>
      <w:bookmarkStart w:id="5635" w:name="_Toc320197398"/>
      <w:bookmarkStart w:id="5636" w:name="_Toc320259956"/>
      <w:bookmarkStart w:id="5637" w:name="_Toc320264148"/>
      <w:bookmarkStart w:id="5638" w:name="_Toc320264292"/>
      <w:bookmarkStart w:id="5639" w:name="_Toc320192181"/>
      <w:bookmarkStart w:id="5640" w:name="_Toc320192286"/>
      <w:bookmarkStart w:id="5641" w:name="_Toc320192520"/>
      <w:bookmarkStart w:id="5642" w:name="_Toc320192731"/>
      <w:bookmarkStart w:id="5643" w:name="_Toc320194120"/>
      <w:bookmarkStart w:id="5644" w:name="_Toc320194334"/>
      <w:bookmarkStart w:id="5645" w:name="_Toc320194548"/>
      <w:bookmarkStart w:id="5646" w:name="_Toc320194765"/>
      <w:bookmarkStart w:id="5647" w:name="_Toc320194981"/>
      <w:bookmarkStart w:id="5648" w:name="_Toc320196057"/>
      <w:bookmarkStart w:id="5649" w:name="_Toc320196275"/>
      <w:bookmarkStart w:id="5650" w:name="_Toc320196497"/>
      <w:bookmarkStart w:id="5651" w:name="_Toc320196719"/>
      <w:bookmarkStart w:id="5652" w:name="_Toc320196945"/>
      <w:bookmarkStart w:id="5653" w:name="_Toc320197171"/>
      <w:bookmarkStart w:id="5654" w:name="_Toc320197399"/>
      <w:bookmarkStart w:id="5655" w:name="_Toc320259957"/>
      <w:bookmarkStart w:id="5656" w:name="_Toc320264149"/>
      <w:bookmarkStart w:id="5657" w:name="_Toc320264293"/>
      <w:bookmarkStart w:id="5658" w:name="_Toc320192182"/>
      <w:bookmarkStart w:id="5659" w:name="_Toc320192287"/>
      <w:bookmarkStart w:id="5660" w:name="_Toc320192521"/>
      <w:bookmarkStart w:id="5661" w:name="_Toc320192732"/>
      <w:bookmarkStart w:id="5662" w:name="_Toc320194121"/>
      <w:bookmarkStart w:id="5663" w:name="_Toc320194335"/>
      <w:bookmarkStart w:id="5664" w:name="_Toc320194549"/>
      <w:bookmarkStart w:id="5665" w:name="_Toc320194766"/>
      <w:bookmarkStart w:id="5666" w:name="_Toc320194982"/>
      <w:bookmarkStart w:id="5667" w:name="_Toc320196058"/>
      <w:bookmarkStart w:id="5668" w:name="_Toc320196276"/>
      <w:bookmarkStart w:id="5669" w:name="_Toc320196498"/>
      <w:bookmarkStart w:id="5670" w:name="_Toc320196720"/>
      <w:bookmarkStart w:id="5671" w:name="_Toc320196946"/>
      <w:bookmarkStart w:id="5672" w:name="_Toc320197172"/>
      <w:bookmarkStart w:id="5673" w:name="_Toc320197400"/>
      <w:bookmarkStart w:id="5674" w:name="_Toc320259958"/>
      <w:bookmarkStart w:id="5675" w:name="_Toc320264150"/>
      <w:bookmarkStart w:id="5676" w:name="_Toc320264294"/>
      <w:bookmarkStart w:id="5677" w:name="_Toc320192183"/>
      <w:bookmarkStart w:id="5678" w:name="_Toc320192288"/>
      <w:bookmarkStart w:id="5679" w:name="_Toc320192522"/>
      <w:bookmarkStart w:id="5680" w:name="_Toc320192733"/>
      <w:bookmarkStart w:id="5681" w:name="_Toc320194122"/>
      <w:bookmarkStart w:id="5682" w:name="_Toc320194336"/>
      <w:bookmarkStart w:id="5683" w:name="_Toc320194550"/>
      <w:bookmarkStart w:id="5684" w:name="_Toc320194767"/>
      <w:bookmarkStart w:id="5685" w:name="_Toc320194983"/>
      <w:bookmarkStart w:id="5686" w:name="_Toc320196059"/>
      <w:bookmarkStart w:id="5687" w:name="_Toc320196277"/>
      <w:bookmarkStart w:id="5688" w:name="_Toc320196499"/>
      <w:bookmarkStart w:id="5689" w:name="_Toc320196721"/>
      <w:bookmarkStart w:id="5690" w:name="_Toc320196947"/>
      <w:bookmarkStart w:id="5691" w:name="_Toc320197173"/>
      <w:bookmarkStart w:id="5692" w:name="_Toc320197401"/>
      <w:bookmarkStart w:id="5693" w:name="_Toc320259959"/>
      <w:bookmarkStart w:id="5694" w:name="_Toc320264151"/>
      <w:bookmarkStart w:id="5695" w:name="_Toc320264295"/>
      <w:bookmarkStart w:id="5696" w:name="_Toc320192184"/>
      <w:bookmarkStart w:id="5697" w:name="_Toc320192289"/>
      <w:bookmarkStart w:id="5698" w:name="_Toc320192523"/>
      <w:bookmarkStart w:id="5699" w:name="_Toc320192734"/>
      <w:bookmarkStart w:id="5700" w:name="_Toc320194123"/>
      <w:bookmarkStart w:id="5701" w:name="_Toc320194337"/>
      <w:bookmarkStart w:id="5702" w:name="_Toc320194551"/>
      <w:bookmarkStart w:id="5703" w:name="_Toc320194768"/>
      <w:bookmarkStart w:id="5704" w:name="_Toc320194984"/>
      <w:bookmarkStart w:id="5705" w:name="_Toc320196060"/>
      <w:bookmarkStart w:id="5706" w:name="_Toc320196278"/>
      <w:bookmarkStart w:id="5707" w:name="_Toc320196500"/>
      <w:bookmarkStart w:id="5708" w:name="_Toc320196722"/>
      <w:bookmarkStart w:id="5709" w:name="_Toc320196948"/>
      <w:bookmarkStart w:id="5710" w:name="_Toc320197174"/>
      <w:bookmarkStart w:id="5711" w:name="_Toc320197402"/>
      <w:bookmarkStart w:id="5712" w:name="_Toc320259960"/>
      <w:bookmarkStart w:id="5713" w:name="_Toc320264152"/>
      <w:bookmarkStart w:id="5714" w:name="_Toc320264296"/>
      <w:bookmarkStart w:id="5715" w:name="_Toc320192185"/>
      <w:bookmarkStart w:id="5716" w:name="_Toc320192290"/>
      <w:bookmarkStart w:id="5717" w:name="_Toc320192524"/>
      <w:bookmarkStart w:id="5718" w:name="_Toc320192735"/>
      <w:bookmarkStart w:id="5719" w:name="_Toc320194124"/>
      <w:bookmarkStart w:id="5720" w:name="_Toc320194338"/>
      <w:bookmarkStart w:id="5721" w:name="_Toc320194552"/>
      <w:bookmarkStart w:id="5722" w:name="_Toc320194769"/>
      <w:bookmarkStart w:id="5723" w:name="_Toc320194985"/>
      <w:bookmarkStart w:id="5724" w:name="_Toc320196061"/>
      <w:bookmarkStart w:id="5725" w:name="_Toc320196279"/>
      <w:bookmarkStart w:id="5726" w:name="_Toc320196501"/>
      <w:bookmarkStart w:id="5727" w:name="_Toc320196723"/>
      <w:bookmarkStart w:id="5728" w:name="_Toc320196949"/>
      <w:bookmarkStart w:id="5729" w:name="_Toc320197175"/>
      <w:bookmarkStart w:id="5730" w:name="_Toc320197403"/>
      <w:bookmarkStart w:id="5731" w:name="_Toc320259961"/>
      <w:bookmarkStart w:id="5732" w:name="_Toc320264153"/>
      <w:bookmarkStart w:id="5733" w:name="_Toc320264297"/>
      <w:bookmarkStart w:id="5734" w:name="_Toc320192186"/>
      <w:bookmarkStart w:id="5735" w:name="_Toc320192291"/>
      <w:bookmarkStart w:id="5736" w:name="_Toc320192525"/>
      <w:bookmarkStart w:id="5737" w:name="_Toc320192736"/>
      <w:bookmarkStart w:id="5738" w:name="_Toc320194125"/>
      <w:bookmarkStart w:id="5739" w:name="_Toc320194339"/>
      <w:bookmarkStart w:id="5740" w:name="_Toc320194553"/>
      <w:bookmarkStart w:id="5741" w:name="_Toc320194770"/>
      <w:bookmarkStart w:id="5742" w:name="_Toc320194986"/>
      <w:bookmarkStart w:id="5743" w:name="_Toc320196062"/>
      <w:bookmarkStart w:id="5744" w:name="_Toc320196280"/>
      <w:bookmarkStart w:id="5745" w:name="_Toc320196502"/>
      <w:bookmarkStart w:id="5746" w:name="_Toc320196724"/>
      <w:bookmarkStart w:id="5747" w:name="_Toc320196950"/>
      <w:bookmarkStart w:id="5748" w:name="_Toc320197176"/>
      <w:bookmarkStart w:id="5749" w:name="_Toc320197404"/>
      <w:bookmarkStart w:id="5750" w:name="_Toc320259962"/>
      <w:bookmarkStart w:id="5751" w:name="_Toc320264154"/>
      <w:bookmarkStart w:id="5752" w:name="_Toc320264298"/>
      <w:bookmarkStart w:id="5753" w:name="_Toc320192187"/>
      <w:bookmarkStart w:id="5754" w:name="_Toc320192292"/>
      <w:bookmarkStart w:id="5755" w:name="_Toc320192526"/>
      <w:bookmarkStart w:id="5756" w:name="_Toc320192737"/>
      <w:bookmarkStart w:id="5757" w:name="_Toc320194126"/>
      <w:bookmarkStart w:id="5758" w:name="_Toc320194340"/>
      <w:bookmarkStart w:id="5759" w:name="_Toc320194554"/>
      <w:bookmarkStart w:id="5760" w:name="_Toc320194771"/>
      <w:bookmarkStart w:id="5761" w:name="_Toc320194987"/>
      <w:bookmarkStart w:id="5762" w:name="_Toc320196063"/>
      <w:bookmarkStart w:id="5763" w:name="_Toc320196281"/>
      <w:bookmarkStart w:id="5764" w:name="_Toc320196503"/>
      <w:bookmarkStart w:id="5765" w:name="_Toc320196725"/>
      <w:bookmarkStart w:id="5766" w:name="_Toc320196951"/>
      <w:bookmarkStart w:id="5767" w:name="_Toc320197177"/>
      <w:bookmarkStart w:id="5768" w:name="_Toc320197405"/>
      <w:bookmarkStart w:id="5769" w:name="_Toc320259963"/>
      <w:bookmarkStart w:id="5770" w:name="_Toc320264155"/>
      <w:bookmarkStart w:id="5771" w:name="_Toc320264299"/>
      <w:bookmarkStart w:id="5772" w:name="_Toc320192188"/>
      <w:bookmarkStart w:id="5773" w:name="_Toc320192293"/>
      <w:bookmarkStart w:id="5774" w:name="_Toc320192527"/>
      <w:bookmarkStart w:id="5775" w:name="_Toc320192738"/>
      <w:bookmarkStart w:id="5776" w:name="_Toc320194127"/>
      <w:bookmarkStart w:id="5777" w:name="_Toc320194341"/>
      <w:bookmarkStart w:id="5778" w:name="_Toc320194555"/>
      <w:bookmarkStart w:id="5779" w:name="_Toc320194772"/>
      <w:bookmarkStart w:id="5780" w:name="_Toc320194988"/>
      <w:bookmarkStart w:id="5781" w:name="_Toc320196064"/>
      <w:bookmarkStart w:id="5782" w:name="_Toc320196282"/>
      <w:bookmarkStart w:id="5783" w:name="_Toc320196504"/>
      <w:bookmarkStart w:id="5784" w:name="_Toc320196726"/>
      <w:bookmarkStart w:id="5785" w:name="_Toc320196952"/>
      <w:bookmarkStart w:id="5786" w:name="_Toc320197178"/>
      <w:bookmarkStart w:id="5787" w:name="_Toc320197406"/>
      <w:bookmarkStart w:id="5788" w:name="_Toc320259964"/>
      <w:bookmarkStart w:id="5789" w:name="_Toc320264156"/>
      <w:bookmarkStart w:id="5790" w:name="_Toc320264300"/>
      <w:bookmarkStart w:id="5791" w:name="_Toc320190017"/>
      <w:bookmarkStart w:id="5792" w:name="_Toc320192190"/>
      <w:bookmarkStart w:id="5793" w:name="_Toc320192295"/>
      <w:bookmarkStart w:id="5794" w:name="_Toc320192529"/>
      <w:bookmarkStart w:id="5795" w:name="_Toc320192740"/>
      <w:bookmarkStart w:id="5796" w:name="_Toc320194129"/>
      <w:bookmarkStart w:id="5797" w:name="_Toc320194343"/>
      <w:bookmarkStart w:id="5798" w:name="_Toc320194557"/>
      <w:bookmarkStart w:id="5799" w:name="_Toc320194774"/>
      <w:bookmarkStart w:id="5800" w:name="_Toc320194990"/>
      <w:bookmarkStart w:id="5801" w:name="_Toc320196066"/>
      <w:bookmarkStart w:id="5802" w:name="_Toc320196284"/>
      <w:bookmarkStart w:id="5803" w:name="_Toc320196506"/>
      <w:bookmarkStart w:id="5804" w:name="_Toc320196728"/>
      <w:bookmarkStart w:id="5805" w:name="_Toc320196954"/>
      <w:bookmarkStart w:id="5806" w:name="_Toc320197180"/>
      <w:bookmarkStart w:id="5807" w:name="_Toc320197408"/>
      <w:bookmarkStart w:id="5808" w:name="_Toc320259966"/>
      <w:bookmarkStart w:id="5809" w:name="_Toc320264158"/>
      <w:bookmarkStart w:id="5810" w:name="_Toc320264302"/>
      <w:bookmarkStart w:id="5811" w:name="_Toc320190018"/>
      <w:bookmarkStart w:id="5812" w:name="_Toc320192191"/>
      <w:bookmarkStart w:id="5813" w:name="_Toc320192296"/>
      <w:bookmarkStart w:id="5814" w:name="_Toc320192530"/>
      <w:bookmarkStart w:id="5815" w:name="_Toc320192741"/>
      <w:bookmarkStart w:id="5816" w:name="_Toc320194130"/>
      <w:bookmarkStart w:id="5817" w:name="_Toc320194344"/>
      <w:bookmarkStart w:id="5818" w:name="_Toc320194558"/>
      <w:bookmarkStart w:id="5819" w:name="_Toc320194775"/>
      <w:bookmarkStart w:id="5820" w:name="_Toc320194991"/>
      <w:bookmarkStart w:id="5821" w:name="_Toc320196067"/>
      <w:bookmarkStart w:id="5822" w:name="_Toc320196285"/>
      <w:bookmarkStart w:id="5823" w:name="_Toc320196507"/>
      <w:bookmarkStart w:id="5824" w:name="_Toc320196729"/>
      <w:bookmarkStart w:id="5825" w:name="_Toc320196955"/>
      <w:bookmarkStart w:id="5826" w:name="_Toc320197181"/>
      <w:bookmarkStart w:id="5827" w:name="_Toc320197409"/>
      <w:bookmarkStart w:id="5828" w:name="_Toc320259967"/>
      <w:bookmarkStart w:id="5829" w:name="_Toc320264159"/>
      <w:bookmarkStart w:id="5830" w:name="_Toc320264303"/>
      <w:bookmarkStart w:id="5831" w:name="_Toc320190020"/>
      <w:bookmarkStart w:id="5832" w:name="_Toc320192193"/>
      <w:bookmarkStart w:id="5833" w:name="_Toc320192298"/>
      <w:bookmarkStart w:id="5834" w:name="_Toc320192532"/>
      <w:bookmarkStart w:id="5835" w:name="_Toc320192743"/>
      <w:bookmarkStart w:id="5836" w:name="_Toc320194132"/>
      <w:bookmarkStart w:id="5837" w:name="_Toc320194346"/>
      <w:bookmarkStart w:id="5838" w:name="_Toc320194560"/>
      <w:bookmarkStart w:id="5839" w:name="_Toc320194777"/>
      <w:bookmarkStart w:id="5840" w:name="_Toc320194993"/>
      <w:bookmarkStart w:id="5841" w:name="_Toc320196069"/>
      <w:bookmarkStart w:id="5842" w:name="_Toc320196287"/>
      <w:bookmarkStart w:id="5843" w:name="_Toc320196509"/>
      <w:bookmarkStart w:id="5844" w:name="_Toc320196731"/>
      <w:bookmarkStart w:id="5845" w:name="_Toc320196957"/>
      <w:bookmarkStart w:id="5846" w:name="_Toc320197183"/>
      <w:bookmarkStart w:id="5847" w:name="_Toc320197411"/>
      <w:bookmarkStart w:id="5848" w:name="_Toc320259969"/>
      <w:bookmarkStart w:id="5849" w:name="_Toc320264161"/>
      <w:bookmarkStart w:id="5850" w:name="_Toc320264305"/>
      <w:bookmarkStart w:id="5851" w:name="_Toc320190021"/>
      <w:bookmarkStart w:id="5852" w:name="_Toc320192194"/>
      <w:bookmarkStart w:id="5853" w:name="_Toc320192299"/>
      <w:bookmarkStart w:id="5854" w:name="_Toc320192533"/>
      <w:bookmarkStart w:id="5855" w:name="_Toc320192744"/>
      <w:bookmarkStart w:id="5856" w:name="_Toc320194133"/>
      <w:bookmarkStart w:id="5857" w:name="_Toc320194347"/>
      <w:bookmarkStart w:id="5858" w:name="_Toc320194561"/>
      <w:bookmarkStart w:id="5859" w:name="_Toc320194778"/>
      <w:bookmarkStart w:id="5860" w:name="_Toc320194994"/>
      <w:bookmarkStart w:id="5861" w:name="_Toc320196070"/>
      <w:bookmarkStart w:id="5862" w:name="_Toc320196288"/>
      <w:bookmarkStart w:id="5863" w:name="_Toc320196510"/>
      <w:bookmarkStart w:id="5864" w:name="_Toc320196732"/>
      <w:bookmarkStart w:id="5865" w:name="_Toc320196958"/>
      <w:bookmarkStart w:id="5866" w:name="_Toc320197184"/>
      <w:bookmarkStart w:id="5867" w:name="_Toc320197412"/>
      <w:bookmarkStart w:id="5868" w:name="_Toc320259970"/>
      <w:bookmarkStart w:id="5869" w:name="_Toc320264162"/>
      <w:bookmarkStart w:id="5870" w:name="_Toc320264306"/>
      <w:bookmarkStart w:id="5871" w:name="_Toc320190022"/>
      <w:bookmarkStart w:id="5872" w:name="_Toc320192195"/>
      <w:bookmarkStart w:id="5873" w:name="_Toc320192300"/>
      <w:bookmarkStart w:id="5874" w:name="_Toc320192534"/>
      <w:bookmarkStart w:id="5875" w:name="_Toc320192745"/>
      <w:bookmarkStart w:id="5876" w:name="_Toc320194134"/>
      <w:bookmarkStart w:id="5877" w:name="_Toc320194348"/>
      <w:bookmarkStart w:id="5878" w:name="_Toc320194562"/>
      <w:bookmarkStart w:id="5879" w:name="_Toc320194779"/>
      <w:bookmarkStart w:id="5880" w:name="_Toc320194995"/>
      <w:bookmarkStart w:id="5881" w:name="_Toc320196071"/>
      <w:bookmarkStart w:id="5882" w:name="_Toc320196289"/>
      <w:bookmarkStart w:id="5883" w:name="_Toc320196511"/>
      <w:bookmarkStart w:id="5884" w:name="_Toc320196733"/>
      <w:bookmarkStart w:id="5885" w:name="_Toc320196959"/>
      <w:bookmarkStart w:id="5886" w:name="_Toc320197185"/>
      <w:bookmarkStart w:id="5887" w:name="_Toc320197413"/>
      <w:bookmarkStart w:id="5888" w:name="_Toc320259971"/>
      <w:bookmarkStart w:id="5889" w:name="_Toc320264163"/>
      <w:bookmarkStart w:id="5890" w:name="_Toc320264307"/>
      <w:bookmarkStart w:id="5891" w:name="_Toc320190023"/>
      <w:bookmarkStart w:id="5892" w:name="_Toc320192196"/>
      <w:bookmarkStart w:id="5893" w:name="_Toc320192301"/>
      <w:bookmarkStart w:id="5894" w:name="_Toc320192535"/>
      <w:bookmarkStart w:id="5895" w:name="_Toc320192746"/>
      <w:bookmarkStart w:id="5896" w:name="_Toc320194135"/>
      <w:bookmarkStart w:id="5897" w:name="_Toc320194349"/>
      <w:bookmarkStart w:id="5898" w:name="_Toc320194563"/>
      <w:bookmarkStart w:id="5899" w:name="_Toc320194780"/>
      <w:bookmarkStart w:id="5900" w:name="_Toc320194996"/>
      <w:bookmarkStart w:id="5901" w:name="_Toc320196072"/>
      <w:bookmarkStart w:id="5902" w:name="_Toc320196290"/>
      <w:bookmarkStart w:id="5903" w:name="_Toc320196512"/>
      <w:bookmarkStart w:id="5904" w:name="_Toc320196734"/>
      <w:bookmarkStart w:id="5905" w:name="_Toc320196960"/>
      <w:bookmarkStart w:id="5906" w:name="_Toc320197186"/>
      <w:bookmarkStart w:id="5907" w:name="_Toc320197414"/>
      <w:bookmarkStart w:id="5908" w:name="_Toc320259972"/>
      <w:bookmarkStart w:id="5909" w:name="_Toc320264164"/>
      <w:bookmarkStart w:id="5910" w:name="_Toc320264308"/>
      <w:bookmarkStart w:id="5911" w:name="_Toc320190025"/>
      <w:bookmarkStart w:id="5912" w:name="_Toc320192198"/>
      <w:bookmarkStart w:id="5913" w:name="_Toc320192303"/>
      <w:bookmarkStart w:id="5914" w:name="_Toc320192537"/>
      <w:bookmarkStart w:id="5915" w:name="_Toc320192748"/>
      <w:bookmarkStart w:id="5916" w:name="_Toc320194137"/>
      <w:bookmarkStart w:id="5917" w:name="_Toc320194351"/>
      <w:bookmarkStart w:id="5918" w:name="_Toc320194565"/>
      <w:bookmarkStart w:id="5919" w:name="_Toc320194782"/>
      <w:bookmarkStart w:id="5920" w:name="_Toc320194998"/>
      <w:bookmarkStart w:id="5921" w:name="_Toc320196074"/>
      <w:bookmarkStart w:id="5922" w:name="_Toc320196292"/>
      <w:bookmarkStart w:id="5923" w:name="_Toc320196514"/>
      <w:bookmarkStart w:id="5924" w:name="_Toc320196736"/>
      <w:bookmarkStart w:id="5925" w:name="_Toc320196962"/>
      <w:bookmarkStart w:id="5926" w:name="_Toc320197188"/>
      <w:bookmarkStart w:id="5927" w:name="_Toc320197416"/>
      <w:bookmarkStart w:id="5928" w:name="_Toc320259974"/>
      <w:bookmarkStart w:id="5929" w:name="_Toc320264166"/>
      <w:bookmarkStart w:id="5930" w:name="_Toc320264310"/>
      <w:bookmarkStart w:id="5931" w:name="_Toc320190026"/>
      <w:bookmarkStart w:id="5932" w:name="_Toc320192199"/>
      <w:bookmarkStart w:id="5933" w:name="_Toc320192304"/>
      <w:bookmarkStart w:id="5934" w:name="_Toc320192538"/>
      <w:bookmarkStart w:id="5935" w:name="_Toc320192749"/>
      <w:bookmarkStart w:id="5936" w:name="_Toc320194138"/>
      <w:bookmarkStart w:id="5937" w:name="_Toc320194352"/>
      <w:bookmarkStart w:id="5938" w:name="_Toc320194566"/>
      <w:bookmarkStart w:id="5939" w:name="_Toc320194783"/>
      <w:bookmarkStart w:id="5940" w:name="_Toc320194999"/>
      <w:bookmarkStart w:id="5941" w:name="_Toc320196075"/>
      <w:bookmarkStart w:id="5942" w:name="_Toc320196293"/>
      <w:bookmarkStart w:id="5943" w:name="_Toc320196515"/>
      <w:bookmarkStart w:id="5944" w:name="_Toc320196737"/>
      <w:bookmarkStart w:id="5945" w:name="_Toc320196963"/>
      <w:bookmarkStart w:id="5946" w:name="_Toc320197189"/>
      <w:bookmarkStart w:id="5947" w:name="_Toc320197417"/>
      <w:bookmarkStart w:id="5948" w:name="_Toc320259975"/>
      <w:bookmarkStart w:id="5949" w:name="_Toc320264167"/>
      <w:bookmarkStart w:id="5950" w:name="_Toc320264311"/>
      <w:bookmarkStart w:id="5951" w:name="_Toc320190027"/>
      <w:bookmarkStart w:id="5952" w:name="_Toc320192200"/>
      <w:bookmarkStart w:id="5953" w:name="_Toc320192305"/>
      <w:bookmarkStart w:id="5954" w:name="_Toc320192539"/>
      <w:bookmarkStart w:id="5955" w:name="_Toc320192750"/>
      <w:bookmarkStart w:id="5956" w:name="_Toc320194139"/>
      <w:bookmarkStart w:id="5957" w:name="_Toc320194353"/>
      <w:bookmarkStart w:id="5958" w:name="_Toc320194567"/>
      <w:bookmarkStart w:id="5959" w:name="_Toc320194784"/>
      <w:bookmarkStart w:id="5960" w:name="_Toc320195000"/>
      <w:bookmarkStart w:id="5961" w:name="_Toc320196076"/>
      <w:bookmarkStart w:id="5962" w:name="_Toc320196294"/>
      <w:bookmarkStart w:id="5963" w:name="_Toc320196516"/>
      <w:bookmarkStart w:id="5964" w:name="_Toc320196738"/>
      <w:bookmarkStart w:id="5965" w:name="_Toc320196964"/>
      <w:bookmarkStart w:id="5966" w:name="_Toc320197190"/>
      <w:bookmarkStart w:id="5967" w:name="_Toc320197418"/>
      <w:bookmarkStart w:id="5968" w:name="_Toc320259976"/>
      <w:bookmarkStart w:id="5969" w:name="_Toc320264168"/>
      <w:bookmarkStart w:id="5970" w:name="_Toc320264312"/>
      <w:bookmarkStart w:id="5971" w:name="_Toc320190029"/>
      <w:bookmarkStart w:id="5972" w:name="_Toc320192202"/>
      <w:bookmarkStart w:id="5973" w:name="_Toc320192307"/>
      <w:bookmarkStart w:id="5974" w:name="_Toc320192541"/>
      <w:bookmarkStart w:id="5975" w:name="_Toc320192752"/>
      <w:bookmarkStart w:id="5976" w:name="_Toc320194141"/>
      <w:bookmarkStart w:id="5977" w:name="_Toc320194355"/>
      <w:bookmarkStart w:id="5978" w:name="_Toc320194569"/>
      <w:bookmarkStart w:id="5979" w:name="_Toc320194786"/>
      <w:bookmarkStart w:id="5980" w:name="_Toc320195002"/>
      <w:bookmarkStart w:id="5981" w:name="_Toc320196078"/>
      <w:bookmarkStart w:id="5982" w:name="_Toc320196296"/>
      <w:bookmarkStart w:id="5983" w:name="_Toc320196518"/>
      <w:bookmarkStart w:id="5984" w:name="_Toc320196740"/>
      <w:bookmarkStart w:id="5985" w:name="_Toc320196966"/>
      <w:bookmarkStart w:id="5986" w:name="_Toc320197192"/>
      <w:bookmarkStart w:id="5987" w:name="_Toc320197420"/>
      <w:bookmarkStart w:id="5988" w:name="_Toc320259978"/>
      <w:bookmarkStart w:id="5989" w:name="_Toc320264170"/>
      <w:bookmarkStart w:id="5990" w:name="_Toc320264314"/>
      <w:bookmarkStart w:id="5991" w:name="_Toc320190030"/>
      <w:bookmarkStart w:id="5992" w:name="_Toc320192203"/>
      <w:bookmarkStart w:id="5993" w:name="_Toc320192308"/>
      <w:bookmarkStart w:id="5994" w:name="_Toc320192542"/>
      <w:bookmarkStart w:id="5995" w:name="_Toc320192753"/>
      <w:bookmarkStart w:id="5996" w:name="_Toc320194142"/>
      <w:bookmarkStart w:id="5997" w:name="_Toc320194356"/>
      <w:bookmarkStart w:id="5998" w:name="_Toc320194570"/>
      <w:bookmarkStart w:id="5999" w:name="_Toc320194787"/>
      <w:bookmarkStart w:id="6000" w:name="_Toc320195003"/>
      <w:bookmarkStart w:id="6001" w:name="_Toc320196079"/>
      <w:bookmarkStart w:id="6002" w:name="_Toc320196297"/>
      <w:bookmarkStart w:id="6003" w:name="_Toc320196519"/>
      <w:bookmarkStart w:id="6004" w:name="_Toc320196741"/>
      <w:bookmarkStart w:id="6005" w:name="_Toc320196967"/>
      <w:bookmarkStart w:id="6006" w:name="_Toc320197193"/>
      <w:bookmarkStart w:id="6007" w:name="_Toc320197421"/>
      <w:bookmarkStart w:id="6008" w:name="_Toc320259979"/>
      <w:bookmarkStart w:id="6009" w:name="_Toc320264171"/>
      <w:bookmarkStart w:id="6010" w:name="_Toc320264315"/>
      <w:bookmarkStart w:id="6011" w:name="_Toc320190031"/>
      <w:bookmarkStart w:id="6012" w:name="_Toc320192204"/>
      <w:bookmarkStart w:id="6013" w:name="_Toc320192309"/>
      <w:bookmarkStart w:id="6014" w:name="_Toc320192543"/>
      <w:bookmarkStart w:id="6015" w:name="_Toc320192754"/>
      <w:bookmarkStart w:id="6016" w:name="_Toc320194143"/>
      <w:bookmarkStart w:id="6017" w:name="_Toc320194357"/>
      <w:bookmarkStart w:id="6018" w:name="_Toc320194571"/>
      <w:bookmarkStart w:id="6019" w:name="_Toc320194788"/>
      <w:bookmarkStart w:id="6020" w:name="_Toc320195004"/>
      <w:bookmarkStart w:id="6021" w:name="_Toc320196080"/>
      <w:bookmarkStart w:id="6022" w:name="_Toc320196298"/>
      <w:bookmarkStart w:id="6023" w:name="_Toc320196520"/>
      <w:bookmarkStart w:id="6024" w:name="_Toc320196742"/>
      <w:bookmarkStart w:id="6025" w:name="_Toc320196968"/>
      <w:bookmarkStart w:id="6026" w:name="_Toc320197194"/>
      <w:bookmarkStart w:id="6027" w:name="_Toc320197422"/>
      <w:bookmarkStart w:id="6028" w:name="_Toc320259980"/>
      <w:bookmarkStart w:id="6029" w:name="_Toc320264172"/>
      <w:bookmarkStart w:id="6030" w:name="_Toc320264316"/>
      <w:bookmarkStart w:id="6031" w:name="_Toc320190034"/>
      <w:bookmarkStart w:id="6032" w:name="_Toc320192207"/>
      <w:bookmarkStart w:id="6033" w:name="_Toc320192312"/>
      <w:bookmarkStart w:id="6034" w:name="_Toc320192546"/>
      <w:bookmarkStart w:id="6035" w:name="_Toc320192757"/>
      <w:bookmarkStart w:id="6036" w:name="_Toc320194146"/>
      <w:bookmarkStart w:id="6037" w:name="_Toc320194360"/>
      <w:bookmarkStart w:id="6038" w:name="_Toc320194574"/>
      <w:bookmarkStart w:id="6039" w:name="_Toc320194791"/>
      <w:bookmarkStart w:id="6040" w:name="_Toc320195007"/>
      <w:bookmarkStart w:id="6041" w:name="_Toc320196083"/>
      <w:bookmarkStart w:id="6042" w:name="_Toc320196301"/>
      <w:bookmarkStart w:id="6043" w:name="_Toc320196523"/>
      <w:bookmarkStart w:id="6044" w:name="_Toc320196745"/>
      <w:bookmarkStart w:id="6045" w:name="_Toc320196971"/>
      <w:bookmarkStart w:id="6046" w:name="_Toc320197197"/>
      <w:bookmarkStart w:id="6047" w:name="_Toc320197425"/>
      <w:bookmarkStart w:id="6048" w:name="_Toc320259983"/>
      <w:bookmarkStart w:id="6049" w:name="_Toc320264175"/>
      <w:bookmarkStart w:id="6050" w:name="_Toc320264319"/>
      <w:bookmarkStart w:id="6051" w:name="_Toc320190035"/>
      <w:bookmarkStart w:id="6052" w:name="_Toc320192208"/>
      <w:bookmarkStart w:id="6053" w:name="_Toc320192313"/>
      <w:bookmarkStart w:id="6054" w:name="_Toc320192547"/>
      <w:bookmarkStart w:id="6055" w:name="_Toc320192758"/>
      <w:bookmarkStart w:id="6056" w:name="_Toc320194147"/>
      <w:bookmarkStart w:id="6057" w:name="_Toc320194361"/>
      <w:bookmarkStart w:id="6058" w:name="_Toc320194575"/>
      <w:bookmarkStart w:id="6059" w:name="_Toc320194792"/>
      <w:bookmarkStart w:id="6060" w:name="_Toc320195008"/>
      <w:bookmarkStart w:id="6061" w:name="_Toc320196084"/>
      <w:bookmarkStart w:id="6062" w:name="_Toc320196302"/>
      <w:bookmarkStart w:id="6063" w:name="_Toc320196524"/>
      <w:bookmarkStart w:id="6064" w:name="_Toc320196746"/>
      <w:bookmarkStart w:id="6065" w:name="_Toc320196972"/>
      <w:bookmarkStart w:id="6066" w:name="_Toc320197198"/>
      <w:bookmarkStart w:id="6067" w:name="_Toc320197426"/>
      <w:bookmarkStart w:id="6068" w:name="_Toc320259984"/>
      <w:bookmarkStart w:id="6069" w:name="_Toc320264176"/>
      <w:bookmarkStart w:id="6070" w:name="_Toc320264320"/>
      <w:bookmarkStart w:id="6071" w:name="_Toc320190036"/>
      <w:bookmarkStart w:id="6072" w:name="_Toc320192209"/>
      <w:bookmarkStart w:id="6073" w:name="_Toc320192314"/>
      <w:bookmarkStart w:id="6074" w:name="_Toc320192548"/>
      <w:bookmarkStart w:id="6075" w:name="_Toc320192759"/>
      <w:bookmarkStart w:id="6076" w:name="_Toc320194148"/>
      <w:bookmarkStart w:id="6077" w:name="_Toc320194362"/>
      <w:bookmarkStart w:id="6078" w:name="_Toc320194576"/>
      <w:bookmarkStart w:id="6079" w:name="_Toc320194793"/>
      <w:bookmarkStart w:id="6080" w:name="_Toc320195009"/>
      <w:bookmarkStart w:id="6081" w:name="_Toc320196085"/>
      <w:bookmarkStart w:id="6082" w:name="_Toc320196303"/>
      <w:bookmarkStart w:id="6083" w:name="_Toc320196525"/>
      <w:bookmarkStart w:id="6084" w:name="_Toc320196747"/>
      <w:bookmarkStart w:id="6085" w:name="_Toc320196973"/>
      <w:bookmarkStart w:id="6086" w:name="_Toc320197199"/>
      <w:bookmarkStart w:id="6087" w:name="_Toc320197427"/>
      <w:bookmarkStart w:id="6088" w:name="_Toc320259985"/>
      <w:bookmarkStart w:id="6089" w:name="_Toc320264177"/>
      <w:bookmarkStart w:id="6090" w:name="_Toc320264321"/>
      <w:bookmarkStart w:id="6091" w:name="_Toc320190037"/>
      <w:bookmarkStart w:id="6092" w:name="_Toc320192210"/>
      <w:bookmarkStart w:id="6093" w:name="_Toc320192315"/>
      <w:bookmarkStart w:id="6094" w:name="_Toc320192549"/>
      <w:bookmarkStart w:id="6095" w:name="_Toc320192760"/>
      <w:bookmarkStart w:id="6096" w:name="_Toc320194149"/>
      <w:bookmarkStart w:id="6097" w:name="_Toc320194363"/>
      <w:bookmarkStart w:id="6098" w:name="_Toc320194577"/>
      <w:bookmarkStart w:id="6099" w:name="_Toc320194794"/>
      <w:bookmarkStart w:id="6100" w:name="_Toc320195010"/>
      <w:bookmarkStart w:id="6101" w:name="_Toc320196086"/>
      <w:bookmarkStart w:id="6102" w:name="_Toc320196304"/>
      <w:bookmarkStart w:id="6103" w:name="_Toc320196526"/>
      <w:bookmarkStart w:id="6104" w:name="_Toc320196748"/>
      <w:bookmarkStart w:id="6105" w:name="_Toc320196974"/>
      <w:bookmarkStart w:id="6106" w:name="_Toc320197200"/>
      <w:bookmarkStart w:id="6107" w:name="_Toc320197428"/>
      <w:bookmarkStart w:id="6108" w:name="_Toc320259986"/>
      <w:bookmarkStart w:id="6109" w:name="_Toc320264178"/>
      <w:bookmarkStart w:id="6110" w:name="_Toc320264322"/>
      <w:bookmarkStart w:id="6111" w:name="_Toc320190038"/>
      <w:bookmarkStart w:id="6112" w:name="_Toc320192211"/>
      <w:bookmarkStart w:id="6113" w:name="_Toc320192316"/>
      <w:bookmarkStart w:id="6114" w:name="_Toc320192550"/>
      <w:bookmarkStart w:id="6115" w:name="_Toc320192761"/>
      <w:bookmarkStart w:id="6116" w:name="_Toc320194150"/>
      <w:bookmarkStart w:id="6117" w:name="_Toc320194364"/>
      <w:bookmarkStart w:id="6118" w:name="_Toc320194578"/>
      <w:bookmarkStart w:id="6119" w:name="_Toc320194795"/>
      <w:bookmarkStart w:id="6120" w:name="_Toc320195011"/>
      <w:bookmarkStart w:id="6121" w:name="_Toc320196087"/>
      <w:bookmarkStart w:id="6122" w:name="_Toc320196305"/>
      <w:bookmarkStart w:id="6123" w:name="_Toc320196527"/>
      <w:bookmarkStart w:id="6124" w:name="_Toc320196749"/>
      <w:bookmarkStart w:id="6125" w:name="_Toc320196975"/>
      <w:bookmarkStart w:id="6126" w:name="_Toc320197201"/>
      <w:bookmarkStart w:id="6127" w:name="_Toc320197429"/>
      <w:bookmarkStart w:id="6128" w:name="_Toc320259987"/>
      <w:bookmarkStart w:id="6129" w:name="_Toc320264179"/>
      <w:bookmarkStart w:id="6130" w:name="_Toc320264323"/>
      <w:bookmarkStart w:id="6131" w:name="_Toc320190039"/>
      <w:bookmarkStart w:id="6132" w:name="_Toc320192212"/>
      <w:bookmarkStart w:id="6133" w:name="_Toc320192317"/>
      <w:bookmarkStart w:id="6134" w:name="_Toc320192551"/>
      <w:bookmarkStart w:id="6135" w:name="_Toc320192762"/>
      <w:bookmarkStart w:id="6136" w:name="_Toc320194151"/>
      <w:bookmarkStart w:id="6137" w:name="_Toc320194365"/>
      <w:bookmarkStart w:id="6138" w:name="_Toc320194579"/>
      <w:bookmarkStart w:id="6139" w:name="_Toc320194796"/>
      <w:bookmarkStart w:id="6140" w:name="_Toc320195012"/>
      <w:bookmarkStart w:id="6141" w:name="_Toc320196088"/>
      <w:bookmarkStart w:id="6142" w:name="_Toc320196306"/>
      <w:bookmarkStart w:id="6143" w:name="_Toc320196528"/>
      <w:bookmarkStart w:id="6144" w:name="_Toc320196750"/>
      <w:bookmarkStart w:id="6145" w:name="_Toc320196976"/>
      <w:bookmarkStart w:id="6146" w:name="_Toc320197202"/>
      <w:bookmarkStart w:id="6147" w:name="_Toc320197430"/>
      <w:bookmarkStart w:id="6148" w:name="_Toc320259988"/>
      <w:bookmarkStart w:id="6149" w:name="_Toc320264180"/>
      <w:bookmarkStart w:id="6150" w:name="_Toc320264324"/>
      <w:bookmarkStart w:id="6151" w:name="_Toc320190040"/>
      <w:bookmarkStart w:id="6152" w:name="_Toc320192213"/>
      <w:bookmarkStart w:id="6153" w:name="_Toc320192318"/>
      <w:bookmarkStart w:id="6154" w:name="_Toc320192552"/>
      <w:bookmarkStart w:id="6155" w:name="_Toc320192763"/>
      <w:bookmarkStart w:id="6156" w:name="_Toc320194152"/>
      <w:bookmarkStart w:id="6157" w:name="_Toc320194366"/>
      <w:bookmarkStart w:id="6158" w:name="_Toc320194580"/>
      <w:bookmarkStart w:id="6159" w:name="_Toc320194797"/>
      <w:bookmarkStart w:id="6160" w:name="_Toc320195013"/>
      <w:bookmarkStart w:id="6161" w:name="_Toc320196089"/>
      <w:bookmarkStart w:id="6162" w:name="_Toc320196307"/>
      <w:bookmarkStart w:id="6163" w:name="_Toc320196529"/>
      <w:bookmarkStart w:id="6164" w:name="_Toc320196751"/>
      <w:bookmarkStart w:id="6165" w:name="_Toc320196977"/>
      <w:bookmarkStart w:id="6166" w:name="_Toc320197203"/>
      <w:bookmarkStart w:id="6167" w:name="_Toc320197431"/>
      <w:bookmarkStart w:id="6168" w:name="_Toc320259989"/>
      <w:bookmarkStart w:id="6169" w:name="_Toc320264181"/>
      <w:bookmarkStart w:id="6170" w:name="_Toc320264325"/>
      <w:bookmarkStart w:id="6171" w:name="_Toc320190041"/>
      <w:bookmarkStart w:id="6172" w:name="_Toc320192214"/>
      <w:bookmarkStart w:id="6173" w:name="_Toc320192319"/>
      <w:bookmarkStart w:id="6174" w:name="_Toc320192553"/>
      <w:bookmarkStart w:id="6175" w:name="_Toc320192764"/>
      <w:bookmarkStart w:id="6176" w:name="_Toc320194153"/>
      <w:bookmarkStart w:id="6177" w:name="_Toc320194367"/>
      <w:bookmarkStart w:id="6178" w:name="_Toc320194581"/>
      <w:bookmarkStart w:id="6179" w:name="_Toc320194798"/>
      <w:bookmarkStart w:id="6180" w:name="_Toc320195014"/>
      <w:bookmarkStart w:id="6181" w:name="_Toc320196090"/>
      <w:bookmarkStart w:id="6182" w:name="_Toc320196308"/>
      <w:bookmarkStart w:id="6183" w:name="_Toc320196530"/>
      <w:bookmarkStart w:id="6184" w:name="_Toc320196752"/>
      <w:bookmarkStart w:id="6185" w:name="_Toc320196978"/>
      <w:bookmarkStart w:id="6186" w:name="_Toc320197204"/>
      <w:bookmarkStart w:id="6187" w:name="_Toc320197432"/>
      <w:bookmarkStart w:id="6188" w:name="_Toc320259990"/>
      <w:bookmarkStart w:id="6189" w:name="_Toc320264182"/>
      <w:bookmarkStart w:id="6190" w:name="_Toc320264326"/>
      <w:bookmarkStart w:id="6191" w:name="_Toc320190043"/>
      <w:bookmarkStart w:id="6192" w:name="_Toc320192216"/>
      <w:bookmarkStart w:id="6193" w:name="_Toc320192321"/>
      <w:bookmarkStart w:id="6194" w:name="_Toc320192555"/>
      <w:bookmarkStart w:id="6195" w:name="_Toc320192766"/>
      <w:bookmarkStart w:id="6196" w:name="_Toc320194155"/>
      <w:bookmarkStart w:id="6197" w:name="_Toc320194369"/>
      <w:bookmarkStart w:id="6198" w:name="_Toc320194583"/>
      <w:bookmarkStart w:id="6199" w:name="_Toc320194800"/>
      <w:bookmarkStart w:id="6200" w:name="_Toc320195016"/>
      <w:bookmarkStart w:id="6201" w:name="_Toc320196092"/>
      <w:bookmarkStart w:id="6202" w:name="_Toc320196310"/>
      <w:bookmarkStart w:id="6203" w:name="_Toc320196532"/>
      <w:bookmarkStart w:id="6204" w:name="_Toc320196754"/>
      <w:bookmarkStart w:id="6205" w:name="_Toc320196980"/>
      <w:bookmarkStart w:id="6206" w:name="_Toc320197206"/>
      <w:bookmarkStart w:id="6207" w:name="_Toc320197434"/>
      <w:bookmarkStart w:id="6208" w:name="_Toc320259992"/>
      <w:bookmarkStart w:id="6209" w:name="_Toc320264184"/>
      <w:bookmarkStart w:id="6210" w:name="_Toc320264328"/>
      <w:bookmarkStart w:id="6211" w:name="_Toc320190044"/>
      <w:bookmarkStart w:id="6212" w:name="_Toc320192217"/>
      <w:bookmarkStart w:id="6213" w:name="_Toc320192322"/>
      <w:bookmarkStart w:id="6214" w:name="_Toc320192556"/>
      <w:bookmarkStart w:id="6215" w:name="_Toc320192767"/>
      <w:bookmarkStart w:id="6216" w:name="_Toc320194156"/>
      <w:bookmarkStart w:id="6217" w:name="_Toc320194370"/>
      <w:bookmarkStart w:id="6218" w:name="_Toc320194584"/>
      <w:bookmarkStart w:id="6219" w:name="_Toc320194801"/>
      <w:bookmarkStart w:id="6220" w:name="_Toc320195017"/>
      <w:bookmarkStart w:id="6221" w:name="_Toc320196093"/>
      <w:bookmarkStart w:id="6222" w:name="_Toc320196311"/>
      <w:bookmarkStart w:id="6223" w:name="_Toc320196533"/>
      <w:bookmarkStart w:id="6224" w:name="_Toc320196755"/>
      <w:bookmarkStart w:id="6225" w:name="_Toc320196981"/>
      <w:bookmarkStart w:id="6226" w:name="_Toc320197207"/>
      <w:bookmarkStart w:id="6227" w:name="_Toc320197435"/>
      <w:bookmarkStart w:id="6228" w:name="_Toc320259993"/>
      <w:bookmarkStart w:id="6229" w:name="_Toc320264185"/>
      <w:bookmarkStart w:id="6230" w:name="_Toc320264329"/>
      <w:bookmarkStart w:id="6231" w:name="_Toc320190045"/>
      <w:bookmarkStart w:id="6232" w:name="_Toc320192218"/>
      <w:bookmarkStart w:id="6233" w:name="_Toc320192323"/>
      <w:bookmarkStart w:id="6234" w:name="_Toc320192557"/>
      <w:bookmarkStart w:id="6235" w:name="_Toc320192768"/>
      <w:bookmarkStart w:id="6236" w:name="_Toc320194157"/>
      <w:bookmarkStart w:id="6237" w:name="_Toc320194371"/>
      <w:bookmarkStart w:id="6238" w:name="_Toc320194585"/>
      <w:bookmarkStart w:id="6239" w:name="_Toc320194802"/>
      <w:bookmarkStart w:id="6240" w:name="_Toc320195018"/>
      <w:bookmarkStart w:id="6241" w:name="_Toc320196094"/>
      <w:bookmarkStart w:id="6242" w:name="_Toc320196312"/>
      <w:bookmarkStart w:id="6243" w:name="_Toc320196534"/>
      <w:bookmarkStart w:id="6244" w:name="_Toc320196756"/>
      <w:bookmarkStart w:id="6245" w:name="_Toc320196982"/>
      <w:bookmarkStart w:id="6246" w:name="_Toc320197208"/>
      <w:bookmarkStart w:id="6247" w:name="_Toc320197436"/>
      <w:bookmarkStart w:id="6248" w:name="_Toc320259994"/>
      <w:bookmarkStart w:id="6249" w:name="_Toc320264186"/>
      <w:bookmarkStart w:id="6250" w:name="_Toc320264330"/>
      <w:bookmarkStart w:id="6251" w:name="_Toc320190046"/>
      <w:bookmarkStart w:id="6252" w:name="_Toc320192219"/>
      <w:bookmarkStart w:id="6253" w:name="_Toc320192324"/>
      <w:bookmarkStart w:id="6254" w:name="_Toc320192558"/>
      <w:bookmarkStart w:id="6255" w:name="_Toc320192769"/>
      <w:bookmarkStart w:id="6256" w:name="_Toc320194158"/>
      <w:bookmarkStart w:id="6257" w:name="_Toc320194372"/>
      <w:bookmarkStart w:id="6258" w:name="_Toc320194586"/>
      <w:bookmarkStart w:id="6259" w:name="_Toc320194803"/>
      <w:bookmarkStart w:id="6260" w:name="_Toc320195019"/>
      <w:bookmarkStart w:id="6261" w:name="_Toc320196095"/>
      <w:bookmarkStart w:id="6262" w:name="_Toc320196313"/>
      <w:bookmarkStart w:id="6263" w:name="_Toc320196535"/>
      <w:bookmarkStart w:id="6264" w:name="_Toc320196757"/>
      <w:bookmarkStart w:id="6265" w:name="_Toc320196983"/>
      <w:bookmarkStart w:id="6266" w:name="_Toc320197209"/>
      <w:bookmarkStart w:id="6267" w:name="_Toc320197437"/>
      <w:bookmarkStart w:id="6268" w:name="_Toc320259995"/>
      <w:bookmarkStart w:id="6269" w:name="_Toc320264187"/>
      <w:bookmarkStart w:id="6270" w:name="_Toc320264331"/>
      <w:bookmarkStart w:id="6271" w:name="_Toc320190047"/>
      <w:bookmarkStart w:id="6272" w:name="_Toc320192220"/>
      <w:bookmarkStart w:id="6273" w:name="_Toc320192325"/>
      <w:bookmarkStart w:id="6274" w:name="_Toc320192559"/>
      <w:bookmarkStart w:id="6275" w:name="_Toc320192770"/>
      <w:bookmarkStart w:id="6276" w:name="_Toc320194159"/>
      <w:bookmarkStart w:id="6277" w:name="_Toc320194373"/>
      <w:bookmarkStart w:id="6278" w:name="_Toc320194587"/>
      <w:bookmarkStart w:id="6279" w:name="_Toc320194804"/>
      <w:bookmarkStart w:id="6280" w:name="_Toc320195020"/>
      <w:bookmarkStart w:id="6281" w:name="_Toc320196096"/>
      <w:bookmarkStart w:id="6282" w:name="_Toc320196314"/>
      <w:bookmarkStart w:id="6283" w:name="_Toc320196536"/>
      <w:bookmarkStart w:id="6284" w:name="_Toc320196758"/>
      <w:bookmarkStart w:id="6285" w:name="_Toc320196984"/>
      <w:bookmarkStart w:id="6286" w:name="_Toc320197210"/>
      <w:bookmarkStart w:id="6287" w:name="_Toc320197438"/>
      <w:bookmarkStart w:id="6288" w:name="_Toc320259996"/>
      <w:bookmarkStart w:id="6289" w:name="_Toc320264188"/>
      <w:bookmarkStart w:id="6290" w:name="_Toc320264332"/>
      <w:bookmarkStart w:id="6291" w:name="_Toc320190048"/>
      <w:bookmarkStart w:id="6292" w:name="_Toc320192221"/>
      <w:bookmarkStart w:id="6293" w:name="_Toc320192326"/>
      <w:bookmarkStart w:id="6294" w:name="_Toc320192560"/>
      <w:bookmarkStart w:id="6295" w:name="_Toc320192771"/>
      <w:bookmarkStart w:id="6296" w:name="_Toc320194160"/>
      <w:bookmarkStart w:id="6297" w:name="_Toc320194374"/>
      <w:bookmarkStart w:id="6298" w:name="_Toc320194588"/>
      <w:bookmarkStart w:id="6299" w:name="_Toc320194805"/>
      <w:bookmarkStart w:id="6300" w:name="_Toc320195021"/>
      <w:bookmarkStart w:id="6301" w:name="_Toc320196097"/>
      <w:bookmarkStart w:id="6302" w:name="_Toc320196315"/>
      <w:bookmarkStart w:id="6303" w:name="_Toc320196537"/>
      <w:bookmarkStart w:id="6304" w:name="_Toc320196759"/>
      <w:bookmarkStart w:id="6305" w:name="_Toc320196985"/>
      <w:bookmarkStart w:id="6306" w:name="_Toc320197211"/>
      <w:bookmarkStart w:id="6307" w:name="_Toc320197439"/>
      <w:bookmarkStart w:id="6308" w:name="_Toc320259997"/>
      <w:bookmarkStart w:id="6309" w:name="_Toc320264189"/>
      <w:bookmarkStart w:id="6310" w:name="_Toc320264333"/>
      <w:bookmarkStart w:id="6311" w:name="_Toc320190049"/>
      <w:bookmarkStart w:id="6312" w:name="_Toc320192222"/>
      <w:bookmarkStart w:id="6313" w:name="_Toc320192327"/>
      <w:bookmarkStart w:id="6314" w:name="_Toc320192561"/>
      <w:bookmarkStart w:id="6315" w:name="_Toc320192772"/>
      <w:bookmarkStart w:id="6316" w:name="_Toc320194161"/>
      <w:bookmarkStart w:id="6317" w:name="_Toc320194375"/>
      <w:bookmarkStart w:id="6318" w:name="_Toc320194589"/>
      <w:bookmarkStart w:id="6319" w:name="_Toc320194806"/>
      <w:bookmarkStart w:id="6320" w:name="_Toc320195022"/>
      <w:bookmarkStart w:id="6321" w:name="_Toc320196098"/>
      <w:bookmarkStart w:id="6322" w:name="_Toc320196316"/>
      <w:bookmarkStart w:id="6323" w:name="_Toc320196538"/>
      <w:bookmarkStart w:id="6324" w:name="_Toc320196760"/>
      <w:bookmarkStart w:id="6325" w:name="_Toc320196986"/>
      <w:bookmarkStart w:id="6326" w:name="_Toc320197212"/>
      <w:bookmarkStart w:id="6327" w:name="_Toc320197440"/>
      <w:bookmarkStart w:id="6328" w:name="_Toc320259998"/>
      <w:bookmarkStart w:id="6329" w:name="_Toc320264190"/>
      <w:bookmarkStart w:id="6330" w:name="_Toc320264334"/>
      <w:bookmarkStart w:id="6331" w:name="_Toc320190051"/>
      <w:bookmarkStart w:id="6332" w:name="_Toc320192224"/>
      <w:bookmarkStart w:id="6333" w:name="_Toc320192329"/>
      <w:bookmarkStart w:id="6334" w:name="_Toc320192563"/>
      <w:bookmarkStart w:id="6335" w:name="_Toc320192774"/>
      <w:bookmarkStart w:id="6336" w:name="_Toc320194163"/>
      <w:bookmarkStart w:id="6337" w:name="_Toc320194377"/>
      <w:bookmarkStart w:id="6338" w:name="_Toc320194591"/>
      <w:bookmarkStart w:id="6339" w:name="_Toc320194808"/>
      <w:bookmarkStart w:id="6340" w:name="_Toc320195024"/>
      <w:bookmarkStart w:id="6341" w:name="_Toc320196100"/>
      <w:bookmarkStart w:id="6342" w:name="_Toc320196318"/>
      <w:bookmarkStart w:id="6343" w:name="_Toc320196540"/>
      <w:bookmarkStart w:id="6344" w:name="_Toc320196762"/>
      <w:bookmarkStart w:id="6345" w:name="_Toc320196988"/>
      <w:bookmarkStart w:id="6346" w:name="_Toc320197214"/>
      <w:bookmarkStart w:id="6347" w:name="_Toc320197442"/>
      <w:bookmarkStart w:id="6348" w:name="_Toc320260000"/>
      <w:bookmarkStart w:id="6349" w:name="_Toc320264192"/>
      <w:bookmarkStart w:id="6350" w:name="_Toc320264336"/>
      <w:bookmarkStart w:id="6351" w:name="_Toc354044844"/>
      <w:bookmarkStart w:id="6352" w:name="_Toc354057700"/>
      <w:bookmarkStart w:id="6353" w:name="_Toc354558249"/>
      <w:bookmarkStart w:id="6354" w:name="_Toc354558548"/>
      <w:bookmarkStart w:id="6355" w:name="_Toc354044845"/>
      <w:bookmarkStart w:id="6356" w:name="_Toc354057701"/>
      <w:bookmarkStart w:id="6357" w:name="_Toc354558250"/>
      <w:bookmarkStart w:id="6358" w:name="_Toc354558549"/>
      <w:bookmarkStart w:id="6359" w:name="_Toc320258333"/>
      <w:bookmarkStart w:id="6360" w:name="_Toc328400069"/>
      <w:bookmarkStart w:id="6361" w:name="appendices"/>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r w:rsidRPr="00EE65B7">
        <w:rPr>
          <w:rFonts w:cs="Arial"/>
          <w:b/>
          <w:szCs w:val="22"/>
        </w:rPr>
        <w:t>Diagrams</w:t>
      </w:r>
      <w:bookmarkEnd w:id="6359"/>
      <w:bookmarkEnd w:id="6360"/>
    </w:p>
    <w:p w:rsidR="005337D2" w:rsidRPr="00EE65B7" w:rsidRDefault="005337D2" w:rsidP="00947FF8">
      <w:pPr>
        <w:rPr>
          <w:rFonts w:cs="Arial"/>
          <w:szCs w:val="22"/>
        </w:rPr>
      </w:pPr>
    </w:p>
    <w:p w:rsidR="00947FF8" w:rsidRPr="00EE65B7" w:rsidRDefault="00947FF8" w:rsidP="00947FF8">
      <w:pPr>
        <w:pStyle w:val="MMPNormal"/>
        <w:spacing w:after="120"/>
        <w:jc w:val="left"/>
        <w:rPr>
          <w:rFonts w:ascii="Arial" w:hAnsi="Arial" w:cs="Arial"/>
          <w:snapToGrid w:val="0"/>
          <w:sz w:val="22"/>
          <w:szCs w:val="22"/>
          <w:lang w:eastAsia="en-US"/>
        </w:rPr>
      </w:pPr>
      <w:r w:rsidRPr="00EE65B7">
        <w:rPr>
          <w:rFonts w:ascii="Arial" w:hAnsi="Arial" w:cs="Arial"/>
          <w:snapToGrid w:val="0"/>
          <w:sz w:val="22"/>
          <w:szCs w:val="22"/>
          <w:lang w:eastAsia="en-US"/>
        </w:rPr>
        <w:t xml:space="preserve">Figures, maps, plans or diagrams may be included throughout the above Sections or referenced to here as a separate group of supporting information. This information will be used by the Department in the security calculation process. Other information for this process will be included elsewhere in the OPR. Maps and plans should be legible and of suitable quality to identify required detail.  </w:t>
      </w:r>
      <w:r w:rsidRPr="00EE65B7">
        <w:rPr>
          <w:rFonts w:ascii="Arial" w:hAnsi="Arial" w:cs="Arial"/>
          <w:snapToGrid w:val="0"/>
          <w:sz w:val="22"/>
          <w:szCs w:val="22"/>
          <w:lang w:val="en-US" w:eastAsia="en-US"/>
        </w:rPr>
        <w:t>All plans, images, diagrams should have north points, legends, scales and scale bars where relevant</w:t>
      </w:r>
    </w:p>
    <w:p w:rsidR="00886613" w:rsidRPr="00EE65B7" w:rsidRDefault="00886613" w:rsidP="00947FF8">
      <w:pPr>
        <w:pStyle w:val="MMPNormal"/>
        <w:spacing w:after="120"/>
        <w:jc w:val="left"/>
        <w:rPr>
          <w:rFonts w:ascii="Arial" w:hAnsi="Arial" w:cs="Arial"/>
          <w:snapToGrid w:val="0"/>
          <w:sz w:val="22"/>
          <w:szCs w:val="22"/>
          <w:lang w:eastAsia="en-US"/>
        </w:rPr>
      </w:pPr>
    </w:p>
    <w:p w:rsidR="00947FF8" w:rsidRPr="00EE65B7" w:rsidRDefault="00947FF8" w:rsidP="00947FF8">
      <w:pPr>
        <w:rPr>
          <w:rFonts w:cs="Arial"/>
          <w:b/>
          <w:szCs w:val="22"/>
        </w:rPr>
      </w:pPr>
      <w:r w:rsidRPr="00EE65B7">
        <w:rPr>
          <w:rFonts w:cs="Arial"/>
          <w:b/>
          <w:szCs w:val="22"/>
        </w:rPr>
        <w:t>Other Supporting Information</w:t>
      </w:r>
    </w:p>
    <w:p w:rsidR="00947FF8" w:rsidRPr="00EE65B7" w:rsidRDefault="00947FF8" w:rsidP="00947FF8">
      <w:pPr>
        <w:rPr>
          <w:rFonts w:cs="Arial"/>
          <w:b/>
          <w:szCs w:val="22"/>
        </w:rPr>
      </w:pPr>
    </w:p>
    <w:p w:rsidR="00947FF8" w:rsidRPr="00EE65B7" w:rsidRDefault="00947FF8" w:rsidP="00947FF8">
      <w:pPr>
        <w:rPr>
          <w:rFonts w:cs="Arial"/>
          <w:b/>
          <w:szCs w:val="22"/>
        </w:rPr>
      </w:pPr>
      <w:bookmarkStart w:id="6362" w:name="Definitions"/>
      <w:bookmarkStart w:id="6363" w:name="_Toc317168659"/>
      <w:bookmarkStart w:id="6364" w:name="_Toc317519695"/>
      <w:bookmarkStart w:id="6365" w:name="_Toc320258335"/>
      <w:bookmarkStart w:id="6366" w:name="_Toc328400070"/>
      <w:bookmarkEnd w:id="6362"/>
      <w:r w:rsidRPr="00EE65B7">
        <w:rPr>
          <w:rFonts w:cs="Arial"/>
          <w:b/>
          <w:szCs w:val="22"/>
        </w:rPr>
        <w:t>Abbreviations</w:t>
      </w:r>
      <w:bookmarkEnd w:id="6363"/>
      <w:bookmarkEnd w:id="6364"/>
      <w:bookmarkEnd w:id="6365"/>
      <w:bookmarkEnd w:id="6366"/>
    </w:p>
    <w:p w:rsidR="00947FF8" w:rsidRPr="00EE65B7" w:rsidRDefault="00947FF8" w:rsidP="00947FF8">
      <w:pPr>
        <w:rPr>
          <w:rFonts w:cs="Arial"/>
          <w:szCs w:val="22"/>
        </w:rPr>
      </w:pPr>
    </w:p>
    <w:p w:rsidR="00947FF8" w:rsidRPr="00EE65B7" w:rsidRDefault="00947FF8" w:rsidP="00947FF8">
      <w:pPr>
        <w:rPr>
          <w:rFonts w:cs="Arial"/>
          <w:b/>
          <w:szCs w:val="22"/>
        </w:rPr>
      </w:pPr>
      <w:bookmarkStart w:id="6367" w:name="_Toc332206609"/>
      <w:bookmarkStart w:id="6368" w:name="_Toc332206837"/>
      <w:bookmarkEnd w:id="6367"/>
      <w:bookmarkEnd w:id="6368"/>
      <w:r w:rsidRPr="00EE65B7">
        <w:rPr>
          <w:rFonts w:cs="Arial"/>
          <w:b/>
          <w:szCs w:val="22"/>
        </w:rPr>
        <w:t>References</w:t>
      </w:r>
    </w:p>
    <w:bookmarkEnd w:id="6361"/>
    <w:p w:rsidR="00947FF8" w:rsidRPr="00EE65B7" w:rsidRDefault="00947FF8" w:rsidP="00947FF8">
      <w:pPr>
        <w:rPr>
          <w:rFonts w:cs="Arial"/>
          <w:szCs w:val="22"/>
        </w:rPr>
      </w:pPr>
    </w:p>
    <w:sectPr w:rsidR="00947FF8" w:rsidRPr="00EE65B7" w:rsidSect="00705C9D">
      <w:headerReference w:type="default" r:id="rId9"/>
      <w:footerReference w:type="default" r:id="rId10"/>
      <w:headerReference w:type="first" r:id="rId11"/>
      <w:footerReference w:type="first" r:id="rId12"/>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FF8" w:rsidRDefault="00947FF8" w:rsidP="007332FF">
      <w:r>
        <w:separator/>
      </w:r>
    </w:p>
  </w:endnote>
  <w:endnote w:type="continuationSeparator" w:id="0">
    <w:p w:rsidR="00947FF8" w:rsidRDefault="00947FF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A" w:rsidRPr="00AE306C" w:rsidRDefault="00425914" w:rsidP="002926BC">
    <w:pPr>
      <w:tabs>
        <w:tab w:val="right" w:pos="10206"/>
      </w:tabs>
      <w:spacing w:after="120"/>
      <w:ind w:left="-567" w:right="-568"/>
      <w:rPr>
        <w:sz w:val="16"/>
        <w:szCs w:val="16"/>
      </w:rPr>
    </w:pPr>
    <w:r>
      <w:rPr>
        <w:sz w:val="16"/>
        <w:szCs w:val="16"/>
      </w:rPr>
      <w:pict>
        <v:rect id="_x0000_i1025" style="width:481.9pt;height:.5pt;mso-position-vertical:absolute" o:hralign="center" o:hrstd="t" o:hrnoshade="t" o:hr="t" fillcolor="black [3213]" stroked="f"/>
      </w:pict>
    </w:r>
  </w:p>
  <w:p w:rsidR="004F016A" w:rsidRPr="004D1B76" w:rsidRDefault="004F016A"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947FF8">
      <w:rPr>
        <w:rStyle w:val="NTGFooterDepartmentofChar"/>
      </w:rPr>
      <w:t xml:space="preserve">Department of </w:t>
    </w:r>
    <w:r w:rsidRPr="007B5DA2">
      <w:rPr>
        <w:rStyle w:val="NTGFooterDepartmentofChar"/>
      </w:rPr>
      <w:fldChar w:fldCharType="end"/>
    </w:r>
    <w:r w:rsidR="00DF5E9D">
      <w:rPr>
        <w:rStyle w:val="NTGFooterDepartmentNameChar"/>
      </w:rPr>
      <w:t>PRIMARY INDUSTRY AND RESOURCES</w:t>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425914">
      <w:rPr>
        <w:rStyle w:val="NTGFooter2deptpagenumChar"/>
        <w:rFonts w:eastAsia="Calibri"/>
        <w:noProof/>
      </w:rPr>
      <w:t>8</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425914">
      <w:rPr>
        <w:rStyle w:val="NTGFooter2deptpagenumChar"/>
        <w:rFonts w:eastAsia="Calibri"/>
        <w:noProof/>
      </w:rPr>
      <w:t>8</w:t>
    </w:r>
    <w:r w:rsidRPr="007B5DA2">
      <w:rPr>
        <w:rStyle w:val="NTGFooter2deptpagenumChar"/>
        <w:rFonts w:eastAsia="Calibri"/>
      </w:rPr>
      <w:fldChar w:fldCharType="end"/>
    </w:r>
  </w:p>
  <w:p w:rsidR="004F016A" w:rsidRPr="007B5DA2" w:rsidRDefault="004E3492" w:rsidP="002926BC">
    <w:pPr>
      <w:pStyle w:val="NTGFooter2DateVersion"/>
      <w:tabs>
        <w:tab w:val="clear" w:pos="9639"/>
        <w:tab w:val="right" w:pos="10206"/>
      </w:tabs>
      <w:ind w:left="-567" w:right="-568"/>
      <w:rPr>
        <w:rStyle w:val="NTGFooter2deptpagenumChar"/>
        <w:rFonts w:eastAsia="Calibri"/>
      </w:rPr>
    </w:pPr>
    <w:fldSimple w:instr=" DOCPROPERTY  DocumentDate  \* MERGEFORMAT ">
      <w:r w:rsidR="005B1657">
        <w:t>12</w:t>
      </w:r>
      <w:r w:rsidR="00947FF8">
        <w:t> September 2016</w:t>
      </w:r>
    </w:fldSimple>
    <w:fldSimple w:instr=" DOCPROPERTY  VersionNo  \* MERGEFORMAT ">
      <w:r w:rsidR="00947FF8">
        <w:t>, Version 1.0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4F016A" w:rsidRPr="00132658" w:rsidTr="002B5591">
      <w:trPr>
        <w:cantSplit/>
        <w:trHeight w:hRule="exact" w:val="1400"/>
        <w:tblHeader/>
      </w:trPr>
      <w:tc>
        <w:tcPr>
          <w:tcW w:w="8505" w:type="dxa"/>
          <w:vAlign w:val="center"/>
        </w:tcPr>
        <w:p w:rsidR="004F016A" w:rsidRPr="00705C9D" w:rsidRDefault="004F016A"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947FF8">
            <w:rPr>
              <w:rStyle w:val="NTGFooterDepartmentofChar"/>
            </w:rPr>
            <w:t xml:space="preserve">Department of </w:t>
          </w:r>
          <w:r w:rsidRPr="00705C9D">
            <w:rPr>
              <w:rStyle w:val="NTGFooterDepartmentofChar"/>
            </w:rPr>
            <w:fldChar w:fldCharType="end"/>
          </w:r>
          <w:r w:rsidR="00DF5E9D">
            <w:rPr>
              <w:rStyle w:val="NTGFooterDepartmentNameChar"/>
            </w:rPr>
            <w:t>PRIMARY INDUSTRY AND RESOURCES</w:t>
          </w:r>
        </w:p>
        <w:p w:rsidR="004F016A" w:rsidRPr="007B5DA2" w:rsidRDefault="004F016A" w:rsidP="005B1657">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425914">
            <w:rPr>
              <w:noProof/>
            </w:rPr>
            <w:t>1</w:t>
          </w:r>
          <w:r w:rsidRPr="007B5DA2">
            <w:fldChar w:fldCharType="end"/>
          </w:r>
          <w:r w:rsidRPr="007B5DA2">
            <w:t xml:space="preserve"> of </w:t>
          </w:r>
          <w:fldSimple w:instr=" NUMPAGES  \* Arabic  \* MERGEFORMAT ">
            <w:r w:rsidR="00425914">
              <w:rPr>
                <w:noProof/>
              </w:rPr>
              <w:t>8</w:t>
            </w:r>
          </w:fldSimple>
          <w:r w:rsidRPr="007B5DA2">
            <w:tab/>
          </w:r>
          <w:r w:rsidRPr="007B5DA2">
            <w:rPr>
              <w:rStyle w:val="NTGFooter1itemsChar"/>
            </w:rPr>
            <w:fldChar w:fldCharType="begin"/>
          </w:r>
          <w:r w:rsidRPr="007B5DA2">
            <w:rPr>
              <w:rStyle w:val="NTGFooter1itemsChar"/>
            </w:rPr>
            <w:instrText xml:space="preserve"> DOCPROPERTY  DocumentDate  \* MERGEFORMAT </w:instrText>
          </w:r>
          <w:r w:rsidRPr="007B5DA2">
            <w:rPr>
              <w:rStyle w:val="NTGFooter1itemsChar"/>
            </w:rPr>
            <w:fldChar w:fldCharType="separate"/>
          </w:r>
          <w:r w:rsidR="005B1657">
            <w:rPr>
              <w:rStyle w:val="NTGFooter1itemsChar"/>
            </w:rPr>
            <w:t>12</w:t>
          </w:r>
          <w:r w:rsidR="00947FF8">
            <w:rPr>
              <w:rStyle w:val="NTGFooter1itemsChar"/>
            </w:rPr>
            <w:t> September 2016</w:t>
          </w:r>
          <w:r w:rsidRPr="007B5DA2">
            <w:rPr>
              <w:rStyle w:val="NTGFooter1itemsChar"/>
            </w:rPr>
            <w:fldChar w:fldCharType="end"/>
          </w:r>
          <w:r w:rsidRPr="007B5DA2">
            <w:rPr>
              <w:rStyle w:val="NTGFooter1itemsChar"/>
            </w:rPr>
            <w:fldChar w:fldCharType="begin"/>
          </w:r>
          <w:r w:rsidRPr="007B5DA2">
            <w:rPr>
              <w:rStyle w:val="NTGFooter1itemsChar"/>
            </w:rPr>
            <w:instrText xml:space="preserve"> DOCPROPERTY  VersionNo  \* MERGEFORMAT </w:instrText>
          </w:r>
          <w:r w:rsidRPr="007B5DA2">
            <w:rPr>
              <w:rStyle w:val="NTGFooter1itemsChar"/>
            </w:rPr>
            <w:fldChar w:fldCharType="separate"/>
          </w:r>
          <w:r w:rsidR="00947FF8">
            <w:rPr>
              <w:rStyle w:val="NTGFooter1itemsChar"/>
            </w:rPr>
            <w:t>, Version 1.0</w:t>
          </w:r>
          <w:r w:rsidRPr="007B5DA2">
            <w:rPr>
              <w:rStyle w:val="NTGFooter1itemsChar"/>
            </w:rPr>
            <w:fldChar w:fldCharType="end"/>
          </w:r>
        </w:p>
      </w:tc>
      <w:tc>
        <w:tcPr>
          <w:tcW w:w="2268" w:type="dxa"/>
          <w:vAlign w:val="center"/>
        </w:tcPr>
        <w:p w:rsidR="004F016A" w:rsidRPr="001E14EB" w:rsidRDefault="004F016A" w:rsidP="00543BD1">
          <w:pPr>
            <w:jc w:val="right"/>
          </w:pPr>
          <w:r w:rsidRPr="00132658">
            <w:rPr>
              <w:noProof/>
            </w:rPr>
            <w:drawing>
              <wp:inline distT="0" distB="0" distL="0" distR="0" wp14:anchorId="205CF759" wp14:editId="2989E388">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4F016A" w:rsidRPr="00543BD1" w:rsidRDefault="004F016A"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FF8" w:rsidRDefault="00947FF8" w:rsidP="007332FF">
      <w:r>
        <w:separator/>
      </w:r>
    </w:p>
  </w:footnote>
  <w:footnote w:type="continuationSeparator" w:id="0">
    <w:p w:rsidR="00947FF8" w:rsidRDefault="00947FF8"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B1" w:rsidRDefault="00156CD4" w:rsidP="004F5920">
    <w:pPr>
      <w:pStyle w:val="Header"/>
      <w:tabs>
        <w:tab w:val="clear" w:pos="9026"/>
      </w:tabs>
      <w:ind w:right="-568"/>
    </w:pPr>
    <w:r>
      <w:fldChar w:fldCharType="begin"/>
    </w:r>
    <w:r>
      <w:instrText xml:space="preserve"> TITLE   \* MERGEFORMAT </w:instrText>
    </w:r>
    <w:r>
      <w:fldChar w:fldCharType="separate"/>
    </w:r>
    <w:r w:rsidR="00947FF8">
      <w:t xml:space="preserve">Operational Performance Report - Mining Management Plan </w:t>
    </w:r>
  </w:p>
  <w:p w:rsidR="004F016A" w:rsidRDefault="00947FF8" w:rsidP="004F5920">
    <w:pPr>
      <w:pStyle w:val="Header"/>
      <w:tabs>
        <w:tab w:val="clear" w:pos="9026"/>
      </w:tabs>
      <w:ind w:right="-568"/>
    </w:pPr>
    <w:r>
      <w:t>Structure Guide for Mining Operations</w:t>
    </w:r>
    <w:r w:rsidR="00156CD4">
      <w:fldChar w:fldCharType="end"/>
    </w:r>
  </w:p>
  <w:p w:rsidR="00CF0D1F" w:rsidRPr="00CF0D1F" w:rsidRDefault="00CF0D1F" w:rsidP="00CF0D1F">
    <w:pP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4F016A" w:rsidRDefault="00947FF8" w:rsidP="0050530C">
        <w:pPr>
          <w:pStyle w:val="Title"/>
        </w:pPr>
        <w:r>
          <w:t>Operational Performance Report - Mining Management Plan Structure Guide for Mining Operations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FB4"/>
    <w:multiLevelType w:val="multilevel"/>
    <w:tmpl w:val="248460AA"/>
    <w:lvl w:ilvl="0">
      <w:start w:val="1"/>
      <w:numFmt w:val="decimal"/>
      <w:pStyle w:val="MMPHeading2"/>
      <w:lvlText w:val="%1"/>
      <w:lvlJc w:val="left"/>
      <w:pPr>
        <w:tabs>
          <w:tab w:val="num" w:pos="540"/>
        </w:tabs>
        <w:ind w:left="540" w:hanging="540"/>
      </w:pPr>
      <w:rPr>
        <w:rFonts w:hint="default"/>
      </w:rPr>
    </w:lvl>
    <w:lvl w:ilvl="1">
      <w:start w:val="1"/>
      <w:numFmt w:val="decimal"/>
      <w:pStyle w:val="MMPHeading3"/>
      <w:lvlText w:val="%1.%2"/>
      <w:lvlJc w:val="left"/>
      <w:pPr>
        <w:tabs>
          <w:tab w:val="num" w:pos="540"/>
        </w:tabs>
        <w:ind w:left="540" w:hanging="540"/>
      </w:pPr>
      <w:rPr>
        <w:rFonts w:hint="default"/>
      </w:rPr>
    </w:lvl>
    <w:lvl w:ilvl="2">
      <w:numFmt w:val="none"/>
      <w:pStyle w:val="MMPHeading4"/>
      <w:lvlText w:val=""/>
      <w:lvlJc w:val="left"/>
      <w:pPr>
        <w:tabs>
          <w:tab w:val="num" w:pos="360"/>
        </w:tabs>
      </w:p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BB0673"/>
    <w:multiLevelType w:val="hybridMultilevel"/>
    <w:tmpl w:val="302C5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11A12AE"/>
    <w:multiLevelType w:val="multilevel"/>
    <w:tmpl w:val="BD7A8414"/>
    <w:numStyleLink w:val="NTGStandardList"/>
  </w:abstractNum>
  <w:abstractNum w:abstractNumId="3">
    <w:nsid w:val="21DC3ACF"/>
    <w:multiLevelType w:val="hybridMultilevel"/>
    <w:tmpl w:val="0F4E9FAA"/>
    <w:lvl w:ilvl="0" w:tplc="4F108A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34A0634"/>
    <w:multiLevelType w:val="multilevel"/>
    <w:tmpl w:val="5EBE2B1C"/>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nsid w:val="29EB60F8"/>
    <w:multiLevelType w:val="hybridMultilevel"/>
    <w:tmpl w:val="A88A5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59584B"/>
    <w:multiLevelType w:val="multilevel"/>
    <w:tmpl w:val="8D8CCF9A"/>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8">
    <w:nsid w:val="2B9D4F2F"/>
    <w:multiLevelType w:val="multilevel"/>
    <w:tmpl w:val="6F860756"/>
    <w:numStyleLink w:val="NTGStandardNumList"/>
  </w:abstractNum>
  <w:abstractNum w:abstractNumId="9">
    <w:nsid w:val="35C910BE"/>
    <w:multiLevelType w:val="multilevel"/>
    <w:tmpl w:val="BD7A8414"/>
    <w:numStyleLink w:val="NTGStandardList"/>
  </w:abstractNum>
  <w:abstractNum w:abstractNumId="1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A392558"/>
    <w:multiLevelType w:val="multilevel"/>
    <w:tmpl w:val="BD7A841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nsid w:val="4B8F005A"/>
    <w:multiLevelType w:val="multilevel"/>
    <w:tmpl w:val="6F860756"/>
    <w:numStyleLink w:val="NTGStandardNumList"/>
  </w:abstractNum>
  <w:abstractNum w:abstractNumId="13">
    <w:nsid w:val="4D90555D"/>
    <w:multiLevelType w:val="multilevel"/>
    <w:tmpl w:val="6F86075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nsid w:val="4F7A3139"/>
    <w:multiLevelType w:val="multilevel"/>
    <w:tmpl w:val="53204A44"/>
    <w:numStyleLink w:val="NTGTableNumList"/>
  </w:abstractNum>
  <w:abstractNum w:abstractNumId="15">
    <w:nsid w:val="548F4036"/>
    <w:multiLevelType w:val="hybridMultilevel"/>
    <w:tmpl w:val="2F10D816"/>
    <w:lvl w:ilvl="0" w:tplc="0C090001">
      <w:start w:val="1"/>
      <w:numFmt w:val="bullet"/>
      <w:lvlText w:val=""/>
      <w:lvlJc w:val="left"/>
      <w:pPr>
        <w:ind w:left="1440" w:hanging="360"/>
      </w:pPr>
      <w:rPr>
        <w:rFonts w:ascii="Symbol" w:hAnsi="Symbol" w:hint="default"/>
      </w:rPr>
    </w:lvl>
    <w:lvl w:ilvl="1" w:tplc="51140500">
      <w:numFmt w:val="bullet"/>
      <w:lvlText w:val="-"/>
      <w:lvlJc w:val="left"/>
      <w:pPr>
        <w:ind w:left="2160" w:hanging="360"/>
      </w:pPr>
      <w:rPr>
        <w:rFonts w:ascii="Helvetica" w:eastAsia="Times New Roman" w:hAnsi="Helvetica" w:cs="Helvetica"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586C744F"/>
    <w:multiLevelType w:val="multilevel"/>
    <w:tmpl w:val="6F860756"/>
    <w:numStyleLink w:val="NTGStandardNumList"/>
  </w:abstractNum>
  <w:abstractNum w:abstractNumId="17">
    <w:nsid w:val="5B713B90"/>
    <w:multiLevelType w:val="multilevel"/>
    <w:tmpl w:val="6F860756"/>
    <w:numStyleLink w:val="NTGStandardNumList"/>
  </w:abstractNum>
  <w:abstractNum w:abstractNumId="18">
    <w:nsid w:val="60A13E7C"/>
    <w:multiLevelType w:val="multilevel"/>
    <w:tmpl w:val="8D8CCF9A"/>
    <w:numStyleLink w:val="NTGTableList"/>
  </w:abstractNum>
  <w:abstractNum w:abstractNumId="19">
    <w:nsid w:val="61955F30"/>
    <w:multiLevelType w:val="multilevel"/>
    <w:tmpl w:val="931644CC"/>
    <w:lvl w:ilvl="0">
      <w:start w:val="1"/>
      <w:numFmt w:val="none"/>
      <w:lvlText w:val=""/>
      <w:lvlJc w:val="left"/>
      <w:pPr>
        <w:ind w:left="360" w:hanging="360"/>
      </w:pPr>
      <w:rPr>
        <w:rFonts w:ascii="Arial" w:hAnsi="Arial" w:hint="default"/>
        <w:sz w:val="28"/>
      </w:rPr>
    </w:lvl>
    <w:lvl w:ilvl="1">
      <w:start w:val="1"/>
      <w:numFmt w:val="decimal"/>
      <w:lvlText w:val="%2"/>
      <w:lvlJc w:val="left"/>
      <w:pPr>
        <w:ind w:left="360" w:hanging="360"/>
      </w:pPr>
      <w:rPr>
        <w:rFonts w:ascii="Arial" w:hAnsi="Arial"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360" w:hanging="360"/>
      </w:pPr>
      <w:rPr>
        <w:rFonts w:ascii="Arial" w:hAnsi="Arial" w:hint="default"/>
        <w:b/>
        <w:i w:val="0"/>
        <w:caps/>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360" w:hanging="360"/>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495" w:hanging="360"/>
      </w:pPr>
      <w:rPr>
        <w:rFonts w:ascii="Arial" w:hAnsi="Arial" w:hint="default"/>
        <w:b w:val="0"/>
        <w:i w:val="0"/>
        <w:caps/>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1AD07BD"/>
    <w:multiLevelType w:val="multilevel"/>
    <w:tmpl w:val="6F860756"/>
    <w:numStyleLink w:val="NTGStandardNumList"/>
  </w:abstractNum>
  <w:abstractNum w:abstractNumId="21">
    <w:nsid w:val="637C5B5A"/>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6AD4E8F"/>
    <w:multiLevelType w:val="hybridMultilevel"/>
    <w:tmpl w:val="4E06A5D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7DD505A"/>
    <w:multiLevelType w:val="hybridMultilevel"/>
    <w:tmpl w:val="83DAD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DD77706"/>
    <w:multiLevelType w:val="hybridMultilevel"/>
    <w:tmpl w:val="01F08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EC53140"/>
    <w:multiLevelType w:val="hybridMultilevel"/>
    <w:tmpl w:val="4AB2141E"/>
    <w:lvl w:ilvl="0" w:tplc="F85452A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7"/>
  </w:num>
  <w:num w:numId="4">
    <w:abstractNumId w:val="10"/>
  </w:num>
  <w:num w:numId="5">
    <w:abstractNumId w:val="24"/>
  </w:num>
  <w:num w:numId="6">
    <w:abstractNumId w:val="13"/>
  </w:num>
  <w:num w:numId="7">
    <w:abstractNumId w:val="18"/>
  </w:num>
  <w:num w:numId="8">
    <w:abstractNumId w:val="14"/>
  </w:num>
  <w:num w:numId="9">
    <w:abstractNumId w:val="17"/>
  </w:num>
  <w:num w:numId="10">
    <w:abstractNumId w:val="9"/>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2"/>
  </w:num>
  <w:num w:numId="21">
    <w:abstractNumId w:val="16"/>
  </w:num>
  <w:num w:numId="22">
    <w:abstractNumId w:val="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5"/>
  </w:num>
  <w:num w:numId="27">
    <w:abstractNumId w:val="22"/>
  </w:num>
  <w:num w:numId="28">
    <w:abstractNumId w:val="19"/>
  </w:num>
  <w:num w:numId="29">
    <w:abstractNumId w:val="6"/>
  </w:num>
  <w:num w:numId="30">
    <w:abstractNumId w:val="25"/>
  </w:num>
  <w:num w:numId="31">
    <w:abstractNumId w:val="26"/>
  </w:num>
  <w:num w:numId="32">
    <w:abstractNumId w:val="23"/>
  </w:num>
  <w:num w:numId="33">
    <w:abstractNumId w:val="19"/>
    <w:lvlOverride w:ilvl="0">
      <w:startOverride w:val="1"/>
    </w:lvlOverride>
    <w:lvlOverride w:ilvl="1">
      <w:startOverride w:val="3"/>
    </w:lvlOverride>
    <w:lvlOverride w:ilvl="2"/>
  </w:num>
  <w:num w:numId="34">
    <w:abstractNumId w:val="19"/>
    <w:lvlOverride w:ilvl="0">
      <w:startOverride w:val="1"/>
    </w:lvlOverride>
    <w:lvlOverride w:ilvl="1">
      <w:startOverride w:val="4"/>
    </w:lvlOverride>
    <w:lvlOverride w:ilvl="2"/>
  </w:num>
  <w:num w:numId="35">
    <w:abstractNumId w:val="19"/>
    <w:lvlOverride w:ilvl="0">
      <w:startOverride w:val="1"/>
    </w:lvlOverride>
    <w:lvlOverride w:ilvl="1">
      <w:startOverride w:val="4"/>
    </w:lvlOverride>
    <w:lvlOverride w:ilvl="2">
      <w:startOverride w:val="2"/>
    </w:lvlOverride>
    <w:lvlOverride w:ilvl="3">
      <w:startOverride w:val="2"/>
    </w:lvlOverride>
  </w:num>
  <w:num w:numId="36">
    <w:abstractNumId w:val="4"/>
  </w:num>
  <w:num w:numId="37">
    <w:abstractNumId w:val="19"/>
    <w:lvlOverride w:ilvl="0">
      <w:startOverride w:val="1"/>
    </w:lvlOverride>
    <w:lvlOverride w:ilvl="1">
      <w:startOverride w:val="4"/>
    </w:lvlOverride>
    <w:lvlOverride w:ilvl="2">
      <w:startOverride w:val="2"/>
    </w:lvlOverride>
    <w:lvlOverride w:ilvl="3">
      <w:startOverride w:val="2"/>
    </w:lvlOverride>
  </w:num>
  <w:num w:numId="38">
    <w:abstractNumId w:val="19"/>
    <w:lvlOverride w:ilvl="0">
      <w:startOverride w:val="1"/>
    </w:lvlOverride>
    <w:lvlOverride w:ilvl="1">
      <w:startOverride w:val="4"/>
    </w:lvlOverride>
    <w:lvlOverride w:ilvl="2">
      <w:startOverride w:val="3"/>
    </w:lvlOverride>
    <w:lvlOverride w:ilvl="3">
      <w:startOverride w:val="2"/>
    </w:lvlOverride>
  </w:num>
  <w:num w:numId="39">
    <w:abstractNumId w:val="19"/>
    <w:lvlOverride w:ilvl="0">
      <w:startOverride w:val="1"/>
    </w:lvlOverride>
    <w:lvlOverride w:ilvl="1">
      <w:startOverride w:val="4"/>
    </w:lvlOverride>
    <w:lvlOverride w:ilvl="2">
      <w:startOverride w:val="4"/>
    </w:lvlOverride>
  </w:num>
  <w:num w:numId="40">
    <w:abstractNumId w:val="1"/>
  </w:num>
  <w:num w:numId="4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20"/>
  <w:drawingGridHorizontalSpacing w:val="11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F8"/>
    <w:rsid w:val="00001DDF"/>
    <w:rsid w:val="00027DB8"/>
    <w:rsid w:val="00031A96"/>
    <w:rsid w:val="00040BF3"/>
    <w:rsid w:val="00051F45"/>
    <w:rsid w:val="000720BE"/>
    <w:rsid w:val="0007259C"/>
    <w:rsid w:val="00080202"/>
    <w:rsid w:val="00080DCD"/>
    <w:rsid w:val="000840A3"/>
    <w:rsid w:val="00086A5F"/>
    <w:rsid w:val="000911EF"/>
    <w:rsid w:val="000962C5"/>
    <w:rsid w:val="000A559C"/>
    <w:rsid w:val="000D1F29"/>
    <w:rsid w:val="00104E7F"/>
    <w:rsid w:val="001137EC"/>
    <w:rsid w:val="001152F5"/>
    <w:rsid w:val="00117743"/>
    <w:rsid w:val="00117F5B"/>
    <w:rsid w:val="00132658"/>
    <w:rsid w:val="00150DC0"/>
    <w:rsid w:val="00156CD4"/>
    <w:rsid w:val="00164A3E"/>
    <w:rsid w:val="00181620"/>
    <w:rsid w:val="001957AD"/>
    <w:rsid w:val="001A2B7F"/>
    <w:rsid w:val="001B071D"/>
    <w:rsid w:val="001B2B6C"/>
    <w:rsid w:val="001D01C4"/>
    <w:rsid w:val="001D52B0"/>
    <w:rsid w:val="001E14EB"/>
    <w:rsid w:val="001F59E6"/>
    <w:rsid w:val="00206936"/>
    <w:rsid w:val="00206C6F"/>
    <w:rsid w:val="00206FBD"/>
    <w:rsid w:val="00207746"/>
    <w:rsid w:val="00230031"/>
    <w:rsid w:val="00247343"/>
    <w:rsid w:val="00270A17"/>
    <w:rsid w:val="00274D4B"/>
    <w:rsid w:val="002806F5"/>
    <w:rsid w:val="00281577"/>
    <w:rsid w:val="002926BC"/>
    <w:rsid w:val="00293A72"/>
    <w:rsid w:val="002A30C3"/>
    <w:rsid w:val="002B38F7"/>
    <w:rsid w:val="002B5591"/>
    <w:rsid w:val="002C1FE9"/>
    <w:rsid w:val="002D3A57"/>
    <w:rsid w:val="002D7D05"/>
    <w:rsid w:val="002E20C8"/>
    <w:rsid w:val="002F0DB1"/>
    <w:rsid w:val="002F2885"/>
    <w:rsid w:val="003037F9"/>
    <w:rsid w:val="003258E6"/>
    <w:rsid w:val="00342283"/>
    <w:rsid w:val="00343A87"/>
    <w:rsid w:val="00347FB6"/>
    <w:rsid w:val="003504FD"/>
    <w:rsid w:val="00350881"/>
    <w:rsid w:val="00357D55"/>
    <w:rsid w:val="00363513"/>
    <w:rsid w:val="003657E5"/>
    <w:rsid w:val="00371DC7"/>
    <w:rsid w:val="00377B21"/>
    <w:rsid w:val="00394876"/>
    <w:rsid w:val="00394AAF"/>
    <w:rsid w:val="003B67FD"/>
    <w:rsid w:val="003D42C0"/>
    <w:rsid w:val="003D7818"/>
    <w:rsid w:val="003E2445"/>
    <w:rsid w:val="003E3BB2"/>
    <w:rsid w:val="0040222A"/>
    <w:rsid w:val="004047BC"/>
    <w:rsid w:val="00414CB3"/>
    <w:rsid w:val="0041563D"/>
    <w:rsid w:val="00425914"/>
    <w:rsid w:val="00426E25"/>
    <w:rsid w:val="00443B6E"/>
    <w:rsid w:val="0045420A"/>
    <w:rsid w:val="004554D4"/>
    <w:rsid w:val="00461744"/>
    <w:rsid w:val="00466D96"/>
    <w:rsid w:val="00473C98"/>
    <w:rsid w:val="00482DF8"/>
    <w:rsid w:val="004864DE"/>
    <w:rsid w:val="00494BE5"/>
    <w:rsid w:val="004A2538"/>
    <w:rsid w:val="004B0C15"/>
    <w:rsid w:val="004B35EA"/>
    <w:rsid w:val="004C0EB1"/>
    <w:rsid w:val="004D075F"/>
    <w:rsid w:val="004D1B76"/>
    <w:rsid w:val="004E019E"/>
    <w:rsid w:val="004E06EC"/>
    <w:rsid w:val="004E2CB7"/>
    <w:rsid w:val="004E3492"/>
    <w:rsid w:val="004F016A"/>
    <w:rsid w:val="004F5920"/>
    <w:rsid w:val="00502FB3"/>
    <w:rsid w:val="00503DE9"/>
    <w:rsid w:val="0050530C"/>
    <w:rsid w:val="00507782"/>
    <w:rsid w:val="00512A04"/>
    <w:rsid w:val="005337D2"/>
    <w:rsid w:val="00543BD1"/>
    <w:rsid w:val="00564C12"/>
    <w:rsid w:val="005654B8"/>
    <w:rsid w:val="00574FE0"/>
    <w:rsid w:val="005762CC"/>
    <w:rsid w:val="00582D3D"/>
    <w:rsid w:val="00595386"/>
    <w:rsid w:val="005A4AC0"/>
    <w:rsid w:val="005A5FDF"/>
    <w:rsid w:val="005B0FB7"/>
    <w:rsid w:val="005B122A"/>
    <w:rsid w:val="005B1657"/>
    <w:rsid w:val="005B5AC2"/>
    <w:rsid w:val="005C2833"/>
    <w:rsid w:val="005D3F63"/>
    <w:rsid w:val="005E144D"/>
    <w:rsid w:val="005E3A43"/>
    <w:rsid w:val="00620675"/>
    <w:rsid w:val="006433C3"/>
    <w:rsid w:val="00650F5B"/>
    <w:rsid w:val="006670D7"/>
    <w:rsid w:val="006719EA"/>
    <w:rsid w:val="00671F13"/>
    <w:rsid w:val="0067400A"/>
    <w:rsid w:val="006D66F7"/>
    <w:rsid w:val="006F12D0"/>
    <w:rsid w:val="00705C9D"/>
    <w:rsid w:val="00714F1D"/>
    <w:rsid w:val="00722DDB"/>
    <w:rsid w:val="00724728"/>
    <w:rsid w:val="00724F98"/>
    <w:rsid w:val="00730B9B"/>
    <w:rsid w:val="007332FF"/>
    <w:rsid w:val="007408F5"/>
    <w:rsid w:val="00741EAE"/>
    <w:rsid w:val="00752BC4"/>
    <w:rsid w:val="0076190B"/>
    <w:rsid w:val="00763A2D"/>
    <w:rsid w:val="00777795"/>
    <w:rsid w:val="00783A57"/>
    <w:rsid w:val="00784C92"/>
    <w:rsid w:val="00796461"/>
    <w:rsid w:val="007A6A4F"/>
    <w:rsid w:val="007B03F5"/>
    <w:rsid w:val="007B5DA2"/>
    <w:rsid w:val="007C5CFD"/>
    <w:rsid w:val="007C6D9F"/>
    <w:rsid w:val="00815297"/>
    <w:rsid w:val="00817BA1"/>
    <w:rsid w:val="00823022"/>
    <w:rsid w:val="008313C4"/>
    <w:rsid w:val="00842838"/>
    <w:rsid w:val="0085797F"/>
    <w:rsid w:val="00861DC3"/>
    <w:rsid w:val="00867019"/>
    <w:rsid w:val="008735A9"/>
    <w:rsid w:val="00877D20"/>
    <w:rsid w:val="00881C48"/>
    <w:rsid w:val="00883B37"/>
    <w:rsid w:val="00885B80"/>
    <w:rsid w:val="00885E9B"/>
    <w:rsid w:val="00886613"/>
    <w:rsid w:val="008A7C12"/>
    <w:rsid w:val="008B529E"/>
    <w:rsid w:val="008C17FB"/>
    <w:rsid w:val="008D57B8"/>
    <w:rsid w:val="008E03FC"/>
    <w:rsid w:val="008E510B"/>
    <w:rsid w:val="00902B13"/>
    <w:rsid w:val="00911941"/>
    <w:rsid w:val="00925F0F"/>
    <w:rsid w:val="00932F6B"/>
    <w:rsid w:val="009468BC"/>
    <w:rsid w:val="00947FF8"/>
    <w:rsid w:val="009616DF"/>
    <w:rsid w:val="0096542F"/>
    <w:rsid w:val="00967FA7"/>
    <w:rsid w:val="00971645"/>
    <w:rsid w:val="00977919"/>
    <w:rsid w:val="009870FA"/>
    <w:rsid w:val="009A5897"/>
    <w:rsid w:val="009B1913"/>
    <w:rsid w:val="009B6657"/>
    <w:rsid w:val="009D14F9"/>
    <w:rsid w:val="009D2B74"/>
    <w:rsid w:val="009E175D"/>
    <w:rsid w:val="009E3CC2"/>
    <w:rsid w:val="009F2A4D"/>
    <w:rsid w:val="00A10655"/>
    <w:rsid w:val="00A25193"/>
    <w:rsid w:val="00A31AE8"/>
    <w:rsid w:val="00A3739D"/>
    <w:rsid w:val="00A37DDA"/>
    <w:rsid w:val="00A925EC"/>
    <w:rsid w:val="00AA541E"/>
    <w:rsid w:val="00AD0DA4"/>
    <w:rsid w:val="00AD4169"/>
    <w:rsid w:val="00AE25C6"/>
    <w:rsid w:val="00AE306C"/>
    <w:rsid w:val="00B02EF1"/>
    <w:rsid w:val="00B07C97"/>
    <w:rsid w:val="00B15754"/>
    <w:rsid w:val="00B2046E"/>
    <w:rsid w:val="00B20E8B"/>
    <w:rsid w:val="00B343CC"/>
    <w:rsid w:val="00B614F7"/>
    <w:rsid w:val="00B61B26"/>
    <w:rsid w:val="00B81261"/>
    <w:rsid w:val="00B8223E"/>
    <w:rsid w:val="00B832AE"/>
    <w:rsid w:val="00B86678"/>
    <w:rsid w:val="00B96513"/>
    <w:rsid w:val="00BA1D47"/>
    <w:rsid w:val="00BA66F0"/>
    <w:rsid w:val="00BB2AE7"/>
    <w:rsid w:val="00BB6464"/>
    <w:rsid w:val="00BC1BB8"/>
    <w:rsid w:val="00BE6144"/>
    <w:rsid w:val="00BE635A"/>
    <w:rsid w:val="00BF2ABB"/>
    <w:rsid w:val="00C10F10"/>
    <w:rsid w:val="00C309D8"/>
    <w:rsid w:val="00C61AFA"/>
    <w:rsid w:val="00C62099"/>
    <w:rsid w:val="00C72867"/>
    <w:rsid w:val="00C75E81"/>
    <w:rsid w:val="00C92B4C"/>
    <w:rsid w:val="00C954F6"/>
    <w:rsid w:val="00CA6BC5"/>
    <w:rsid w:val="00CE640F"/>
    <w:rsid w:val="00CF0D1F"/>
    <w:rsid w:val="00CF540E"/>
    <w:rsid w:val="00D02F07"/>
    <w:rsid w:val="00D36A49"/>
    <w:rsid w:val="00D517C6"/>
    <w:rsid w:val="00D71D84"/>
    <w:rsid w:val="00D72464"/>
    <w:rsid w:val="00D768EB"/>
    <w:rsid w:val="00D832D9"/>
    <w:rsid w:val="00D975C0"/>
    <w:rsid w:val="00DA5285"/>
    <w:rsid w:val="00DB4F91"/>
    <w:rsid w:val="00DC3117"/>
    <w:rsid w:val="00DC5DD9"/>
    <w:rsid w:val="00DE33B5"/>
    <w:rsid w:val="00DE5E18"/>
    <w:rsid w:val="00DF0487"/>
    <w:rsid w:val="00DF5E9D"/>
    <w:rsid w:val="00E02681"/>
    <w:rsid w:val="00E02792"/>
    <w:rsid w:val="00E034D8"/>
    <w:rsid w:val="00E04CC0"/>
    <w:rsid w:val="00E15816"/>
    <w:rsid w:val="00E160D5"/>
    <w:rsid w:val="00E30556"/>
    <w:rsid w:val="00E30981"/>
    <w:rsid w:val="00E33136"/>
    <w:rsid w:val="00E3723D"/>
    <w:rsid w:val="00E861DB"/>
    <w:rsid w:val="00E93406"/>
    <w:rsid w:val="00E956C5"/>
    <w:rsid w:val="00E95C39"/>
    <w:rsid w:val="00EA2C39"/>
    <w:rsid w:val="00EB0A96"/>
    <w:rsid w:val="00EB77F9"/>
    <w:rsid w:val="00EC5769"/>
    <w:rsid w:val="00EE38FA"/>
    <w:rsid w:val="00EE3E2C"/>
    <w:rsid w:val="00EE5D23"/>
    <w:rsid w:val="00EE65B7"/>
    <w:rsid w:val="00EF3CA4"/>
    <w:rsid w:val="00F014DA"/>
    <w:rsid w:val="00F94398"/>
    <w:rsid w:val="00FB2B56"/>
    <w:rsid w:val="00FC12BF"/>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lsdException w:name="Default Paragraph Font" w:uiPriority="1"/>
    <w:lsdException w:name="Subtitle" w:semiHidden="0" w:uiPriority="11" w:unhideWhenUsed="0"/>
    <w:lsdException w:name="Block Text" w:uiPriority="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47FF8"/>
    <w:rPr>
      <w:rFonts w:ascii="Arial" w:eastAsia="Times New Roman" w:hAnsi="Arial"/>
      <w:sz w:val="22"/>
      <w:szCs w:val="24"/>
      <w:lang w:eastAsia="en-AU"/>
    </w:rPr>
  </w:style>
  <w:style w:type="paragraph" w:styleId="Heading1">
    <w:name w:val="heading 1"/>
    <w:next w:val="Normal"/>
    <w:link w:val="Heading1Char"/>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rPr>
      <w:b/>
      <w:sz w:val="32"/>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7C6D9F"/>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pPr>
    <w:rPr>
      <w:rFonts w:eastAsia="Calibri" w:cs="Arial"/>
      <w:sz w:val="20"/>
      <w:szCs w:val="16"/>
      <w:lang w:eastAsia="en-US"/>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4E2CB7"/>
    <w:pPr>
      <w:numPr>
        <w:ilvl w:val="1"/>
        <w:numId w:val="19"/>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unhideWhenUsed/>
    <w:qFormat/>
    <w:rsid w:val="003B67FD"/>
    <w:pPr>
      <w:keepLines/>
      <w:spacing w:before="480" w:after="0"/>
      <w:outlineLvl w:val="9"/>
    </w:pPr>
    <w:rPr>
      <w:kern w:val="0"/>
      <w:szCs w:val="28"/>
    </w:rPr>
  </w:style>
  <w:style w:type="paragraph" w:customStyle="1" w:styleId="MMPHeading2">
    <w:name w:val="MMP Heading 2"/>
    <w:basedOn w:val="Normal"/>
    <w:next w:val="MMPHeading3"/>
    <w:link w:val="MMPHeading2Char"/>
    <w:rsid w:val="00947FF8"/>
    <w:pPr>
      <w:numPr>
        <w:numId w:val="25"/>
      </w:numPr>
      <w:spacing w:before="240" w:after="240"/>
    </w:pPr>
    <w:rPr>
      <w:rFonts w:ascii="Helvetica" w:hAnsi="Helvetica"/>
      <w:b/>
    </w:rPr>
  </w:style>
  <w:style w:type="paragraph" w:customStyle="1" w:styleId="MMPHeading3">
    <w:name w:val="MMP Heading 3"/>
    <w:basedOn w:val="MMPHeading2"/>
    <w:next w:val="MMPNormal"/>
    <w:rsid w:val="00947FF8"/>
    <w:pPr>
      <w:numPr>
        <w:ilvl w:val="1"/>
      </w:numPr>
      <w:tabs>
        <w:tab w:val="clear" w:pos="540"/>
      </w:tabs>
      <w:spacing w:after="120"/>
      <w:ind w:left="1440" w:hanging="360"/>
    </w:pPr>
  </w:style>
  <w:style w:type="paragraph" w:customStyle="1" w:styleId="MMPNormal">
    <w:name w:val="MMP Normal"/>
    <w:basedOn w:val="MMPHeading2"/>
    <w:link w:val="MMPNormalChar"/>
    <w:rsid w:val="00947FF8"/>
    <w:pPr>
      <w:numPr>
        <w:numId w:val="0"/>
      </w:numPr>
      <w:spacing w:before="0" w:after="0"/>
      <w:jc w:val="both"/>
    </w:pPr>
    <w:rPr>
      <w:b w:val="0"/>
      <w:sz w:val="18"/>
    </w:rPr>
  </w:style>
  <w:style w:type="character" w:customStyle="1" w:styleId="MMPNormalChar">
    <w:name w:val="MMP Normal Char"/>
    <w:link w:val="MMPNormal"/>
    <w:rsid w:val="00947FF8"/>
    <w:rPr>
      <w:rFonts w:ascii="Helvetica" w:eastAsia="Times New Roman" w:hAnsi="Helvetica"/>
      <w:sz w:val="18"/>
      <w:szCs w:val="24"/>
      <w:lang w:eastAsia="en-AU"/>
    </w:rPr>
  </w:style>
  <w:style w:type="character" w:customStyle="1" w:styleId="MMPHeading2Char">
    <w:name w:val="MMP Heading 2 Char"/>
    <w:link w:val="MMPHeading2"/>
    <w:rsid w:val="00947FF8"/>
    <w:rPr>
      <w:rFonts w:ascii="Helvetica" w:eastAsia="Times New Roman" w:hAnsi="Helvetica"/>
      <w:b/>
      <w:sz w:val="22"/>
      <w:szCs w:val="24"/>
      <w:lang w:eastAsia="en-AU"/>
    </w:rPr>
  </w:style>
  <w:style w:type="paragraph" w:customStyle="1" w:styleId="MMPDot">
    <w:name w:val="MMP Dot"/>
    <w:basedOn w:val="MMPNormal"/>
    <w:next w:val="MMPNormal"/>
    <w:rsid w:val="00947FF8"/>
    <w:pPr>
      <w:spacing w:before="60" w:after="60"/>
    </w:pPr>
  </w:style>
  <w:style w:type="paragraph" w:customStyle="1" w:styleId="MMPHeading4">
    <w:name w:val="MMP Heading 4"/>
    <w:basedOn w:val="MMPHeading3"/>
    <w:next w:val="MMPNormal"/>
    <w:rsid w:val="00947FF8"/>
    <w:pPr>
      <w:numPr>
        <w:ilvl w:val="2"/>
      </w:numPr>
      <w:tabs>
        <w:tab w:val="clear" w:pos="360"/>
      </w:tabs>
      <w:ind w:left="0" w:firstLine="0"/>
      <w:outlineLvl w:val="2"/>
    </w:pPr>
    <w:rPr>
      <w:sz w:val="18"/>
    </w:rPr>
  </w:style>
  <w:style w:type="paragraph" w:styleId="TOC1">
    <w:name w:val="toc 1"/>
    <w:basedOn w:val="Normal"/>
    <w:next w:val="Normal"/>
    <w:autoRedefine/>
    <w:uiPriority w:val="39"/>
    <w:qFormat/>
    <w:rsid w:val="00947FF8"/>
    <w:pPr>
      <w:tabs>
        <w:tab w:val="left" w:pos="480"/>
        <w:tab w:val="right" w:leader="dot" w:pos="9072"/>
      </w:tabs>
      <w:jc w:val="center"/>
    </w:pPr>
    <w:rPr>
      <w:rFonts w:cs="Arial"/>
      <w:b/>
      <w:bCs/>
      <w:caps/>
      <w:noProof/>
      <w:snapToGrid w:val="0"/>
      <w:sz w:val="28"/>
      <w:szCs w:val="20"/>
      <w:lang w:val="en-US" w:eastAsia="en-US"/>
    </w:rPr>
  </w:style>
  <w:style w:type="paragraph" w:styleId="TOC2">
    <w:name w:val="toc 2"/>
    <w:basedOn w:val="Normal"/>
    <w:next w:val="Normal"/>
    <w:autoRedefine/>
    <w:uiPriority w:val="39"/>
    <w:qFormat/>
    <w:rsid w:val="00947FF8"/>
    <w:pPr>
      <w:tabs>
        <w:tab w:val="left" w:pos="709"/>
        <w:tab w:val="right" w:leader="dot" w:pos="9060"/>
      </w:tabs>
      <w:ind w:left="240"/>
    </w:pPr>
  </w:style>
  <w:style w:type="paragraph" w:styleId="TOC3">
    <w:name w:val="toc 3"/>
    <w:basedOn w:val="Normal"/>
    <w:next w:val="Normal"/>
    <w:autoRedefine/>
    <w:uiPriority w:val="39"/>
    <w:qFormat/>
    <w:rsid w:val="00947FF8"/>
    <w:pPr>
      <w:tabs>
        <w:tab w:val="left" w:pos="1200"/>
        <w:tab w:val="right" w:leader="dot" w:pos="9060"/>
      </w:tabs>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lsdException w:name="Default Paragraph Font" w:uiPriority="1"/>
    <w:lsdException w:name="Subtitle" w:semiHidden="0" w:uiPriority="11" w:unhideWhenUsed="0"/>
    <w:lsdException w:name="Block Text" w:uiPriority="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47FF8"/>
    <w:rPr>
      <w:rFonts w:ascii="Arial" w:eastAsia="Times New Roman" w:hAnsi="Arial"/>
      <w:sz w:val="22"/>
      <w:szCs w:val="24"/>
      <w:lang w:eastAsia="en-AU"/>
    </w:rPr>
  </w:style>
  <w:style w:type="paragraph" w:styleId="Heading1">
    <w:name w:val="heading 1"/>
    <w:next w:val="Normal"/>
    <w:link w:val="Heading1Char"/>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rPr>
      <w:b/>
      <w:sz w:val="32"/>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7C6D9F"/>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pPr>
    <w:rPr>
      <w:rFonts w:eastAsia="Calibri" w:cs="Arial"/>
      <w:sz w:val="20"/>
      <w:szCs w:val="16"/>
      <w:lang w:eastAsia="en-US"/>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4E2CB7"/>
    <w:pPr>
      <w:numPr>
        <w:ilvl w:val="1"/>
        <w:numId w:val="19"/>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unhideWhenUsed/>
    <w:qFormat/>
    <w:rsid w:val="003B67FD"/>
    <w:pPr>
      <w:keepLines/>
      <w:spacing w:before="480" w:after="0"/>
      <w:outlineLvl w:val="9"/>
    </w:pPr>
    <w:rPr>
      <w:kern w:val="0"/>
      <w:szCs w:val="28"/>
    </w:rPr>
  </w:style>
  <w:style w:type="paragraph" w:customStyle="1" w:styleId="MMPHeading2">
    <w:name w:val="MMP Heading 2"/>
    <w:basedOn w:val="Normal"/>
    <w:next w:val="MMPHeading3"/>
    <w:link w:val="MMPHeading2Char"/>
    <w:rsid w:val="00947FF8"/>
    <w:pPr>
      <w:numPr>
        <w:numId w:val="25"/>
      </w:numPr>
      <w:spacing w:before="240" w:after="240"/>
    </w:pPr>
    <w:rPr>
      <w:rFonts w:ascii="Helvetica" w:hAnsi="Helvetica"/>
      <w:b/>
    </w:rPr>
  </w:style>
  <w:style w:type="paragraph" w:customStyle="1" w:styleId="MMPHeading3">
    <w:name w:val="MMP Heading 3"/>
    <w:basedOn w:val="MMPHeading2"/>
    <w:next w:val="MMPNormal"/>
    <w:rsid w:val="00947FF8"/>
    <w:pPr>
      <w:numPr>
        <w:ilvl w:val="1"/>
      </w:numPr>
      <w:tabs>
        <w:tab w:val="clear" w:pos="540"/>
      </w:tabs>
      <w:spacing w:after="120"/>
      <w:ind w:left="1440" w:hanging="360"/>
    </w:pPr>
  </w:style>
  <w:style w:type="paragraph" w:customStyle="1" w:styleId="MMPNormal">
    <w:name w:val="MMP Normal"/>
    <w:basedOn w:val="MMPHeading2"/>
    <w:link w:val="MMPNormalChar"/>
    <w:rsid w:val="00947FF8"/>
    <w:pPr>
      <w:numPr>
        <w:numId w:val="0"/>
      </w:numPr>
      <w:spacing w:before="0" w:after="0"/>
      <w:jc w:val="both"/>
    </w:pPr>
    <w:rPr>
      <w:b w:val="0"/>
      <w:sz w:val="18"/>
    </w:rPr>
  </w:style>
  <w:style w:type="character" w:customStyle="1" w:styleId="MMPNormalChar">
    <w:name w:val="MMP Normal Char"/>
    <w:link w:val="MMPNormal"/>
    <w:rsid w:val="00947FF8"/>
    <w:rPr>
      <w:rFonts w:ascii="Helvetica" w:eastAsia="Times New Roman" w:hAnsi="Helvetica"/>
      <w:sz w:val="18"/>
      <w:szCs w:val="24"/>
      <w:lang w:eastAsia="en-AU"/>
    </w:rPr>
  </w:style>
  <w:style w:type="character" w:customStyle="1" w:styleId="MMPHeading2Char">
    <w:name w:val="MMP Heading 2 Char"/>
    <w:link w:val="MMPHeading2"/>
    <w:rsid w:val="00947FF8"/>
    <w:rPr>
      <w:rFonts w:ascii="Helvetica" w:eastAsia="Times New Roman" w:hAnsi="Helvetica"/>
      <w:b/>
      <w:sz w:val="22"/>
      <w:szCs w:val="24"/>
      <w:lang w:eastAsia="en-AU"/>
    </w:rPr>
  </w:style>
  <w:style w:type="paragraph" w:customStyle="1" w:styleId="MMPDot">
    <w:name w:val="MMP Dot"/>
    <w:basedOn w:val="MMPNormal"/>
    <w:next w:val="MMPNormal"/>
    <w:rsid w:val="00947FF8"/>
    <w:pPr>
      <w:spacing w:before="60" w:after="60"/>
    </w:pPr>
  </w:style>
  <w:style w:type="paragraph" w:customStyle="1" w:styleId="MMPHeading4">
    <w:name w:val="MMP Heading 4"/>
    <w:basedOn w:val="MMPHeading3"/>
    <w:next w:val="MMPNormal"/>
    <w:rsid w:val="00947FF8"/>
    <w:pPr>
      <w:numPr>
        <w:ilvl w:val="2"/>
      </w:numPr>
      <w:tabs>
        <w:tab w:val="clear" w:pos="360"/>
      </w:tabs>
      <w:ind w:left="0" w:firstLine="0"/>
      <w:outlineLvl w:val="2"/>
    </w:pPr>
    <w:rPr>
      <w:sz w:val="18"/>
    </w:rPr>
  </w:style>
  <w:style w:type="paragraph" w:styleId="TOC1">
    <w:name w:val="toc 1"/>
    <w:basedOn w:val="Normal"/>
    <w:next w:val="Normal"/>
    <w:autoRedefine/>
    <w:uiPriority w:val="39"/>
    <w:qFormat/>
    <w:rsid w:val="00947FF8"/>
    <w:pPr>
      <w:tabs>
        <w:tab w:val="left" w:pos="480"/>
        <w:tab w:val="right" w:leader="dot" w:pos="9072"/>
      </w:tabs>
      <w:jc w:val="center"/>
    </w:pPr>
    <w:rPr>
      <w:rFonts w:cs="Arial"/>
      <w:b/>
      <w:bCs/>
      <w:caps/>
      <w:noProof/>
      <w:snapToGrid w:val="0"/>
      <w:sz w:val="28"/>
      <w:szCs w:val="20"/>
      <w:lang w:val="en-US" w:eastAsia="en-US"/>
    </w:rPr>
  </w:style>
  <w:style w:type="paragraph" w:styleId="TOC2">
    <w:name w:val="toc 2"/>
    <w:basedOn w:val="Normal"/>
    <w:next w:val="Normal"/>
    <w:autoRedefine/>
    <w:uiPriority w:val="39"/>
    <w:qFormat/>
    <w:rsid w:val="00947FF8"/>
    <w:pPr>
      <w:tabs>
        <w:tab w:val="left" w:pos="709"/>
        <w:tab w:val="right" w:leader="dot" w:pos="9060"/>
      </w:tabs>
      <w:ind w:left="240"/>
    </w:pPr>
  </w:style>
  <w:style w:type="paragraph" w:styleId="TOC3">
    <w:name w:val="toc 3"/>
    <w:basedOn w:val="Normal"/>
    <w:next w:val="Normal"/>
    <w:autoRedefine/>
    <w:uiPriority w:val="39"/>
    <w:qFormat/>
    <w:rsid w:val="00947FF8"/>
    <w:pPr>
      <w:tabs>
        <w:tab w:val="left" w:pos="1200"/>
        <w:tab w:val="right" w:leader="dot" w:pos="9060"/>
      </w:tabs>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un\AppData\Local\Temp\Temp9_blank-word-portrait-template_5.zip\blank-word-portrai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989C6-AC78-4D8D-A7C9-12324989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blank-word-portrait-template</Template>
  <TotalTime>0</TotalTime>
  <Pages>8</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Operational Performance Report - Mining Management Plan Structure Guide for Mining Operations</vt:lpstr>
    </vt:vector>
  </TitlesOfParts>
  <Company>Northern Territory Government</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Performance Report - Mining Management Plan Structure Guide for Mining Operations</dc:title>
  <dc:creator>Northern Territory Government</dc:creator>
  <cp:lastModifiedBy>Gregory C MacDonald</cp:lastModifiedBy>
  <cp:revision>2</cp:revision>
  <cp:lastPrinted>2016-02-04T04:37:00Z</cp:lastPrinted>
  <dcterms:created xsi:type="dcterms:W3CDTF">2016-09-30T02:33:00Z</dcterms:created>
  <dcterms:modified xsi:type="dcterms:W3CDTF">2016-09-30T02:33:00Z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Mines and Energy</vt:lpwstr>
  </property>
  <property fmtid="{D5CDD505-2E9C-101B-9397-08002B2CF9AE}" pid="4" name="DocumentAuthor">
    <vt:lpwstr>&lt;Firstname Lastname&gt;</vt:lpwstr>
  </property>
  <property fmtid="{D5CDD505-2E9C-101B-9397-08002B2CF9AE}" pid="5" name="VersionNo">
    <vt:lpwstr>, Version 1.0</vt:lpwstr>
  </property>
  <property fmtid="{D5CDD505-2E9C-101B-9397-08002B2CF9AE}" pid="6" name="DocumentDate">
    <vt:lpwstr>8 September 2016</vt:lpwstr>
  </property>
</Properties>
</file>