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ration of a greyhound syndicate application form with notes to application, application details, questionnaire, owners registration certificate, office use only, notice in accordance with the Information Act and lodging options sections"/>
      </w:tblPr>
      <w:tblGrid>
        <w:gridCol w:w="1384"/>
        <w:gridCol w:w="142"/>
        <w:gridCol w:w="142"/>
        <w:gridCol w:w="567"/>
        <w:gridCol w:w="850"/>
        <w:gridCol w:w="709"/>
        <w:gridCol w:w="142"/>
        <w:gridCol w:w="775"/>
        <w:gridCol w:w="74"/>
        <w:gridCol w:w="426"/>
        <w:gridCol w:w="567"/>
        <w:gridCol w:w="284"/>
        <w:gridCol w:w="283"/>
        <w:gridCol w:w="142"/>
        <w:gridCol w:w="284"/>
        <w:gridCol w:w="141"/>
        <w:gridCol w:w="265"/>
        <w:gridCol w:w="728"/>
        <w:gridCol w:w="1665"/>
      </w:tblGrid>
      <w:tr w:rsidR="00E13457" w:rsidTr="000D06EC">
        <w:tc>
          <w:tcPr>
            <w:tcW w:w="9570" w:type="dxa"/>
            <w:gridSpan w:val="19"/>
            <w:shd w:val="clear" w:color="auto" w:fill="D9D9D9" w:themeFill="background1" w:themeFillShade="D9"/>
            <w:vAlign w:val="center"/>
          </w:tcPr>
          <w:p w:rsidR="00E13457" w:rsidRPr="008E6560" w:rsidRDefault="00E13457" w:rsidP="000D06EC">
            <w:pPr>
              <w:pStyle w:val="NoSpacing"/>
              <w:rPr>
                <w:b/>
              </w:rPr>
            </w:pPr>
            <w:bookmarkStart w:id="0" w:name="_GoBack" w:colFirst="0" w:colLast="0"/>
            <w:r>
              <w:rPr>
                <w:b/>
              </w:rPr>
              <w:t>Notes to application</w:t>
            </w:r>
          </w:p>
        </w:tc>
      </w:tr>
      <w:tr w:rsidR="00E13457" w:rsidTr="000D06EC">
        <w:tc>
          <w:tcPr>
            <w:tcW w:w="9570" w:type="dxa"/>
            <w:gridSpan w:val="19"/>
          </w:tcPr>
          <w:p w:rsidR="00E13457" w:rsidRDefault="00E13457" w:rsidP="00E13457">
            <w:pPr>
              <w:pStyle w:val="NoSpacing"/>
              <w:numPr>
                <w:ilvl w:val="0"/>
                <w:numId w:val="45"/>
              </w:numPr>
              <w:spacing w:after="0"/>
            </w:pPr>
            <w:r>
              <w:t>This application must be lodged with your Territory Business Centre.</w:t>
            </w:r>
          </w:p>
          <w:p w:rsidR="00E13457" w:rsidRDefault="00E13457" w:rsidP="00E13457">
            <w:pPr>
              <w:pStyle w:val="NoSpacing"/>
              <w:numPr>
                <w:ilvl w:val="0"/>
                <w:numId w:val="45"/>
              </w:numPr>
              <w:spacing w:after="0"/>
            </w:pPr>
            <w:r>
              <w:t>All details are to be completed in block letters.</w:t>
            </w:r>
          </w:p>
          <w:p w:rsidR="00E13457" w:rsidRDefault="00E13457" w:rsidP="00E13457">
            <w:pPr>
              <w:pStyle w:val="NoSpacing"/>
              <w:numPr>
                <w:ilvl w:val="0"/>
                <w:numId w:val="45"/>
              </w:numPr>
              <w:spacing w:after="0"/>
            </w:pPr>
            <w:r>
              <w:t>If the space provided is insufficient, please present relevant information on a separate sheet.</w:t>
            </w:r>
          </w:p>
          <w:p w:rsidR="00E13457" w:rsidRDefault="00E13457" w:rsidP="00E13457">
            <w:pPr>
              <w:pStyle w:val="NoSpacing"/>
              <w:numPr>
                <w:ilvl w:val="0"/>
                <w:numId w:val="45"/>
              </w:numPr>
              <w:spacing w:after="0"/>
            </w:pPr>
            <w:r>
              <w:t>The following are documents that must be lodged with the application:</w:t>
            </w:r>
          </w:p>
          <w:p w:rsidR="00E13457" w:rsidRPr="00D828ED" w:rsidRDefault="00E13457" w:rsidP="00E13457">
            <w:pPr>
              <w:pStyle w:val="NoSpacing"/>
              <w:numPr>
                <w:ilvl w:val="1"/>
                <w:numId w:val="45"/>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1" w:name="Check1"/>
            <w:r>
              <w:instrText xml:space="preserve"> FORMCHECKBOX </w:instrText>
            </w:r>
            <w:r w:rsidR="005108F6">
              <w:fldChar w:fldCharType="separate"/>
            </w:r>
            <w:r>
              <w:fldChar w:fldCharType="end"/>
            </w:r>
            <w:bookmarkEnd w:id="1"/>
          </w:p>
          <w:p w:rsidR="00E13457" w:rsidRPr="00187DF3" w:rsidRDefault="00E13457" w:rsidP="00E13457">
            <w:pPr>
              <w:pStyle w:val="NoSpacing"/>
              <w:numPr>
                <w:ilvl w:val="1"/>
                <w:numId w:val="45"/>
              </w:numPr>
              <w:tabs>
                <w:tab w:val="right" w:pos="9072"/>
              </w:tabs>
              <w:spacing w:after="0"/>
            </w:pPr>
            <w:r>
              <w:t>two</w:t>
            </w:r>
            <w:r w:rsidRPr="00187DF3">
              <w:t xml:space="preserve"> passport sized photographs for each syndicate member </w:t>
            </w:r>
            <w:r w:rsidRPr="00187DF3">
              <w:tab/>
            </w:r>
            <w:r w:rsidRPr="00187DF3">
              <w:fldChar w:fldCharType="begin">
                <w:ffData>
                  <w:name w:val="Check1"/>
                  <w:enabled/>
                  <w:calcOnExit w:val="0"/>
                  <w:checkBox>
                    <w:sizeAuto/>
                    <w:default w:val="0"/>
                  </w:checkBox>
                </w:ffData>
              </w:fldChar>
            </w:r>
            <w:r w:rsidRPr="00187DF3">
              <w:instrText xml:space="preserve"> FORMCHECKBOX </w:instrText>
            </w:r>
            <w:r w:rsidR="005108F6">
              <w:fldChar w:fldCharType="separate"/>
            </w:r>
            <w:r w:rsidRPr="00187DF3">
              <w:fldChar w:fldCharType="end"/>
            </w:r>
          </w:p>
          <w:p w:rsidR="00E13457" w:rsidRDefault="00E13457" w:rsidP="00E13457">
            <w:pPr>
              <w:pStyle w:val="NoSpacing"/>
              <w:numPr>
                <w:ilvl w:val="1"/>
                <w:numId w:val="45"/>
              </w:numPr>
              <w:tabs>
                <w:tab w:val="right" w:pos="9072"/>
              </w:tabs>
              <w:spacing w:after="0"/>
            </w:pPr>
            <w:r w:rsidRPr="0089593F">
              <w:t>copy of photo ID (</w:t>
            </w:r>
            <w:r w:rsidRPr="00365639">
              <w:rPr>
                <w:sz w:val="20"/>
              </w:rPr>
              <w:t>current drivers licence or passport</w:t>
            </w:r>
            <w:r w:rsidRPr="0089593F">
              <w:t>)</w:t>
            </w:r>
            <w:r>
              <w:tab/>
            </w:r>
            <w:r>
              <w:fldChar w:fldCharType="begin">
                <w:ffData>
                  <w:name w:val="Check2"/>
                  <w:enabled/>
                  <w:calcOnExit w:val="0"/>
                  <w:checkBox>
                    <w:sizeAuto/>
                    <w:default w:val="0"/>
                  </w:checkBox>
                </w:ffData>
              </w:fldChar>
            </w:r>
            <w:bookmarkStart w:id="2" w:name="Check2"/>
            <w:r>
              <w:instrText xml:space="preserve"> FORMCHECKBOX </w:instrText>
            </w:r>
            <w:r w:rsidR="005108F6">
              <w:fldChar w:fldCharType="separate"/>
            </w:r>
            <w:r>
              <w:fldChar w:fldCharType="end"/>
            </w:r>
            <w:bookmarkEnd w:id="2"/>
          </w:p>
        </w:tc>
      </w:tr>
      <w:tr w:rsidR="00E13457" w:rsidTr="000D06EC">
        <w:tc>
          <w:tcPr>
            <w:tcW w:w="9570" w:type="dxa"/>
            <w:gridSpan w:val="19"/>
            <w:shd w:val="clear" w:color="auto" w:fill="D9D9D9" w:themeFill="background1" w:themeFillShade="D9"/>
            <w:vAlign w:val="center"/>
          </w:tcPr>
          <w:p w:rsidR="00E13457" w:rsidRPr="008E6560" w:rsidRDefault="00E13457" w:rsidP="000D06EC">
            <w:pPr>
              <w:pStyle w:val="NoSpacing"/>
              <w:rPr>
                <w:b/>
              </w:rPr>
            </w:pPr>
            <w:r>
              <w:rPr>
                <w:b/>
              </w:rPr>
              <w:t>Application details</w:t>
            </w:r>
          </w:p>
        </w:tc>
      </w:tr>
      <w:tr w:rsidR="00E13457" w:rsidTr="000D06EC">
        <w:tc>
          <w:tcPr>
            <w:tcW w:w="3085" w:type="dxa"/>
            <w:gridSpan w:val="5"/>
            <w:vAlign w:val="center"/>
          </w:tcPr>
          <w:p w:rsidR="00E13457" w:rsidRDefault="00E13457" w:rsidP="000D06EC">
            <w:pPr>
              <w:pStyle w:val="NoSpacing"/>
            </w:pPr>
            <w:r>
              <w:t>For year ending February 20</w:t>
            </w:r>
          </w:p>
        </w:tc>
        <w:tc>
          <w:tcPr>
            <w:tcW w:w="6485" w:type="dxa"/>
            <w:gridSpan w:val="14"/>
            <w:vAlign w:val="center"/>
          </w:tcPr>
          <w:p w:rsidR="00E13457" w:rsidRDefault="00E13457" w:rsidP="000D06EC">
            <w:pPr>
              <w:pStyle w:val="NoSpacing"/>
            </w:pPr>
          </w:p>
        </w:tc>
      </w:tr>
      <w:tr w:rsidR="00E13457" w:rsidTr="000D06EC">
        <w:tc>
          <w:tcPr>
            <w:tcW w:w="6487" w:type="dxa"/>
            <w:gridSpan w:val="14"/>
            <w:vAlign w:val="center"/>
          </w:tcPr>
          <w:p w:rsidR="00E13457" w:rsidRDefault="00E13457" w:rsidP="000D06EC">
            <w:pPr>
              <w:pStyle w:val="NoSpacing"/>
            </w:pPr>
            <w:r w:rsidRPr="002E24F8">
              <w:t>We hereby make application for registration of the below named Syndicate and in consideration of the Commission granting such application, we hereby agree that the Commission (in its absolute discretion and without being in any way bound to do so) at any time and from time to time may treat</w:t>
            </w:r>
            <w:r>
              <w:t xml:space="preserve"> </w:t>
            </w:r>
          </w:p>
          <w:p w:rsidR="00E13457" w:rsidRDefault="00E13457" w:rsidP="000D06EC">
            <w:pPr>
              <w:pStyle w:val="NoSpacing"/>
            </w:pPr>
            <w:r w:rsidRPr="004A3F67">
              <w:rPr>
                <w:sz w:val="20"/>
              </w:rPr>
              <w:t>(insert manager name)</w:t>
            </w:r>
          </w:p>
        </w:tc>
        <w:tc>
          <w:tcPr>
            <w:tcW w:w="3083" w:type="dxa"/>
            <w:gridSpan w:val="5"/>
            <w:vAlign w:val="center"/>
          </w:tcPr>
          <w:p w:rsidR="00E13457" w:rsidRDefault="00E13457" w:rsidP="000D06EC">
            <w:pPr>
              <w:pStyle w:val="NoSpacing"/>
            </w:pPr>
          </w:p>
        </w:tc>
      </w:tr>
      <w:tr w:rsidR="00E13457" w:rsidTr="000D06EC">
        <w:tc>
          <w:tcPr>
            <w:tcW w:w="9570" w:type="dxa"/>
            <w:gridSpan w:val="19"/>
            <w:vAlign w:val="center"/>
          </w:tcPr>
          <w:p w:rsidR="00E13457" w:rsidRPr="002E24F8" w:rsidRDefault="00E13457" w:rsidP="000D06EC">
            <w:pPr>
              <w:pStyle w:val="NoSpacing"/>
            </w:pPr>
            <w:r w:rsidRPr="002E24F8">
              <w:t>as Manager for the purposes of the rules and decisions of the Commission as if such Manager were the sole owner and/or as the sole representative of the Syndicate in relation to any greyhound in respect of which the Syndicate may be the nominator or may have a propriety interest whether as owner, lessee or otherwise or have or exercise as right of control or disposition and notwithstanding any change or changes which may occur in the constitution of the Syndicate.</w:t>
            </w:r>
          </w:p>
        </w:tc>
      </w:tr>
      <w:tr w:rsidR="00E13457" w:rsidTr="000D06EC">
        <w:tc>
          <w:tcPr>
            <w:tcW w:w="9570" w:type="dxa"/>
            <w:gridSpan w:val="19"/>
            <w:vAlign w:val="center"/>
          </w:tcPr>
          <w:p w:rsidR="00E13457" w:rsidRPr="008B7F56" w:rsidRDefault="00E13457" w:rsidP="000D06EC">
            <w:pPr>
              <w:pStyle w:val="NoSpacing"/>
              <w:rPr>
                <w:b/>
              </w:rPr>
            </w:pPr>
            <w:r w:rsidRPr="008B7F56">
              <w:rPr>
                <w:rFonts w:cs="Arial"/>
                <w:b/>
              </w:rPr>
              <w:t xml:space="preserve">Syndicate </w:t>
            </w:r>
            <w:r>
              <w:rPr>
                <w:rFonts w:cs="Arial"/>
                <w:b/>
              </w:rPr>
              <w:t>n</w:t>
            </w:r>
            <w:r w:rsidRPr="008B7F56">
              <w:rPr>
                <w:rFonts w:cs="Arial"/>
                <w:b/>
              </w:rPr>
              <w:t>ame</w:t>
            </w:r>
          </w:p>
        </w:tc>
      </w:tr>
      <w:tr w:rsidR="00E13457" w:rsidTr="000D06EC">
        <w:tc>
          <w:tcPr>
            <w:tcW w:w="1384" w:type="dxa"/>
            <w:vAlign w:val="center"/>
          </w:tcPr>
          <w:p w:rsidR="00E13457" w:rsidRPr="00234F4F" w:rsidRDefault="00E13457" w:rsidP="000D06EC">
            <w:pPr>
              <w:pStyle w:val="NoSpacing"/>
              <w:rPr>
                <w:rFonts w:cs="Arial"/>
              </w:rPr>
            </w:pPr>
            <w:r>
              <w:rPr>
                <w:rFonts w:cs="Arial"/>
              </w:rPr>
              <w:t>1</w:t>
            </w:r>
            <w:r w:rsidRPr="00D828ED">
              <w:rPr>
                <w:rFonts w:cs="Arial"/>
                <w:vertAlign w:val="superscript"/>
              </w:rPr>
              <w:t>st</w:t>
            </w:r>
            <w:r>
              <w:rPr>
                <w:rFonts w:cs="Arial"/>
              </w:rPr>
              <w:t xml:space="preserve"> Choice</w:t>
            </w:r>
          </w:p>
        </w:tc>
        <w:tc>
          <w:tcPr>
            <w:tcW w:w="3401" w:type="dxa"/>
            <w:gridSpan w:val="8"/>
            <w:vAlign w:val="center"/>
          </w:tcPr>
          <w:p w:rsidR="00E13457" w:rsidRPr="00234F4F" w:rsidRDefault="00E13457" w:rsidP="000D06EC">
            <w:pPr>
              <w:pStyle w:val="NoSpacing"/>
              <w:rPr>
                <w:rFonts w:cs="Arial"/>
              </w:rPr>
            </w:pPr>
          </w:p>
        </w:tc>
        <w:tc>
          <w:tcPr>
            <w:tcW w:w="1277" w:type="dxa"/>
            <w:gridSpan w:val="3"/>
            <w:vAlign w:val="center"/>
          </w:tcPr>
          <w:p w:rsidR="00E13457" w:rsidRPr="00234F4F" w:rsidRDefault="00E13457" w:rsidP="000D06EC">
            <w:pPr>
              <w:pStyle w:val="NoSpacing"/>
              <w:rPr>
                <w:rFonts w:cs="Arial"/>
              </w:rPr>
            </w:pPr>
            <w:r>
              <w:rPr>
                <w:rFonts w:cs="Arial"/>
              </w:rPr>
              <w:t>2</w:t>
            </w:r>
            <w:r w:rsidRPr="00D828ED">
              <w:rPr>
                <w:rFonts w:cs="Arial"/>
                <w:vertAlign w:val="superscript"/>
              </w:rPr>
              <w:t>nd</w:t>
            </w:r>
            <w:r>
              <w:rPr>
                <w:rFonts w:cs="Arial"/>
              </w:rPr>
              <w:t xml:space="preserve"> Choice</w:t>
            </w:r>
          </w:p>
        </w:tc>
        <w:tc>
          <w:tcPr>
            <w:tcW w:w="3508" w:type="dxa"/>
            <w:gridSpan w:val="7"/>
            <w:vAlign w:val="center"/>
          </w:tcPr>
          <w:p w:rsidR="00E13457" w:rsidRPr="00234F4F" w:rsidRDefault="00E13457" w:rsidP="000D06EC">
            <w:pPr>
              <w:pStyle w:val="NoSpacing"/>
              <w:rPr>
                <w:rFonts w:cs="Arial"/>
              </w:rPr>
            </w:pPr>
          </w:p>
        </w:tc>
      </w:tr>
      <w:tr w:rsidR="00E13457" w:rsidTr="000D06EC">
        <w:tc>
          <w:tcPr>
            <w:tcW w:w="1384" w:type="dxa"/>
            <w:vAlign w:val="center"/>
          </w:tcPr>
          <w:p w:rsidR="00E13457" w:rsidRDefault="00E13457" w:rsidP="000D06EC">
            <w:pPr>
              <w:pStyle w:val="NoSpacing"/>
              <w:rPr>
                <w:rFonts w:cs="Arial"/>
              </w:rPr>
            </w:pPr>
            <w:r>
              <w:rPr>
                <w:rFonts w:cs="Arial"/>
              </w:rPr>
              <w:t>3</w:t>
            </w:r>
            <w:r w:rsidRPr="00D828ED">
              <w:rPr>
                <w:rFonts w:cs="Arial"/>
                <w:vertAlign w:val="superscript"/>
              </w:rPr>
              <w:t>rd</w:t>
            </w:r>
            <w:r>
              <w:rPr>
                <w:rFonts w:cs="Arial"/>
              </w:rPr>
              <w:t xml:space="preserve"> Choice</w:t>
            </w:r>
          </w:p>
        </w:tc>
        <w:tc>
          <w:tcPr>
            <w:tcW w:w="3401" w:type="dxa"/>
            <w:gridSpan w:val="8"/>
            <w:vAlign w:val="center"/>
          </w:tcPr>
          <w:p w:rsidR="00E13457" w:rsidRPr="00234F4F" w:rsidRDefault="00E13457" w:rsidP="000D06EC">
            <w:pPr>
              <w:pStyle w:val="NoSpacing"/>
              <w:rPr>
                <w:rFonts w:cs="Arial"/>
              </w:rPr>
            </w:pPr>
          </w:p>
        </w:tc>
        <w:tc>
          <w:tcPr>
            <w:tcW w:w="1277" w:type="dxa"/>
            <w:gridSpan w:val="3"/>
            <w:vAlign w:val="center"/>
          </w:tcPr>
          <w:p w:rsidR="00E13457" w:rsidRDefault="00E13457" w:rsidP="000D06EC">
            <w:pPr>
              <w:pStyle w:val="NoSpacing"/>
              <w:rPr>
                <w:rFonts w:cs="Arial"/>
              </w:rPr>
            </w:pPr>
            <w:r>
              <w:rPr>
                <w:rFonts w:cs="Arial"/>
              </w:rPr>
              <w:t>4</w:t>
            </w:r>
            <w:r w:rsidRPr="00D828ED">
              <w:rPr>
                <w:rFonts w:cs="Arial"/>
                <w:vertAlign w:val="superscript"/>
              </w:rPr>
              <w:t>th</w:t>
            </w:r>
            <w:r>
              <w:rPr>
                <w:rFonts w:cs="Arial"/>
              </w:rPr>
              <w:t xml:space="preserve"> Choice</w:t>
            </w:r>
          </w:p>
        </w:tc>
        <w:tc>
          <w:tcPr>
            <w:tcW w:w="3508" w:type="dxa"/>
            <w:gridSpan w:val="7"/>
            <w:vAlign w:val="center"/>
          </w:tcPr>
          <w:p w:rsidR="00E13457" w:rsidRPr="00234F4F" w:rsidRDefault="00E13457" w:rsidP="000D06EC">
            <w:pPr>
              <w:pStyle w:val="NoSpacing"/>
              <w:rPr>
                <w:rFonts w:cs="Arial"/>
              </w:rPr>
            </w:pPr>
          </w:p>
        </w:tc>
      </w:tr>
      <w:tr w:rsidR="00E13457" w:rsidTr="000D06EC">
        <w:tc>
          <w:tcPr>
            <w:tcW w:w="1384" w:type="dxa"/>
            <w:vAlign w:val="center"/>
          </w:tcPr>
          <w:p w:rsidR="00E13457" w:rsidRDefault="00E13457" w:rsidP="000D06EC">
            <w:pPr>
              <w:pStyle w:val="NoSpacing"/>
              <w:rPr>
                <w:rFonts w:cs="Arial"/>
              </w:rPr>
            </w:pPr>
            <w:r>
              <w:rPr>
                <w:rFonts w:cs="Arial"/>
              </w:rPr>
              <w:t>5</w:t>
            </w:r>
            <w:r w:rsidRPr="00D828ED">
              <w:rPr>
                <w:rFonts w:cs="Arial"/>
                <w:vertAlign w:val="superscript"/>
              </w:rPr>
              <w:t>th</w:t>
            </w:r>
            <w:r>
              <w:rPr>
                <w:rFonts w:cs="Arial"/>
              </w:rPr>
              <w:t xml:space="preserve"> Choice</w:t>
            </w:r>
          </w:p>
        </w:tc>
        <w:tc>
          <w:tcPr>
            <w:tcW w:w="3401" w:type="dxa"/>
            <w:gridSpan w:val="8"/>
            <w:vAlign w:val="center"/>
          </w:tcPr>
          <w:p w:rsidR="00E13457" w:rsidRPr="00234F4F" w:rsidRDefault="00E13457" w:rsidP="000D06EC">
            <w:pPr>
              <w:pStyle w:val="NoSpacing"/>
              <w:rPr>
                <w:rFonts w:cs="Arial"/>
              </w:rPr>
            </w:pPr>
          </w:p>
        </w:tc>
        <w:tc>
          <w:tcPr>
            <w:tcW w:w="1277" w:type="dxa"/>
            <w:gridSpan w:val="3"/>
            <w:vAlign w:val="center"/>
          </w:tcPr>
          <w:p w:rsidR="00E13457" w:rsidRDefault="00E13457" w:rsidP="000D06EC">
            <w:pPr>
              <w:pStyle w:val="NoSpacing"/>
              <w:rPr>
                <w:rFonts w:cs="Arial"/>
              </w:rPr>
            </w:pPr>
            <w:r>
              <w:rPr>
                <w:rFonts w:cs="Arial"/>
              </w:rPr>
              <w:t>6</w:t>
            </w:r>
            <w:r w:rsidRPr="00D828ED">
              <w:rPr>
                <w:rFonts w:cs="Arial"/>
                <w:vertAlign w:val="superscript"/>
              </w:rPr>
              <w:t>th</w:t>
            </w:r>
            <w:r>
              <w:rPr>
                <w:rFonts w:cs="Arial"/>
              </w:rPr>
              <w:t xml:space="preserve"> Choice</w:t>
            </w:r>
          </w:p>
        </w:tc>
        <w:tc>
          <w:tcPr>
            <w:tcW w:w="3508" w:type="dxa"/>
            <w:gridSpan w:val="7"/>
            <w:vAlign w:val="center"/>
          </w:tcPr>
          <w:p w:rsidR="00E13457" w:rsidRPr="00234F4F" w:rsidRDefault="00E13457" w:rsidP="000D06EC">
            <w:pPr>
              <w:pStyle w:val="NoSpacing"/>
              <w:rPr>
                <w:rFonts w:cs="Arial"/>
              </w:rPr>
            </w:pPr>
          </w:p>
        </w:tc>
      </w:tr>
      <w:tr w:rsidR="00E13457" w:rsidTr="000D06EC">
        <w:tc>
          <w:tcPr>
            <w:tcW w:w="1384" w:type="dxa"/>
            <w:vAlign w:val="center"/>
          </w:tcPr>
          <w:p w:rsidR="00E13457" w:rsidRDefault="00E13457" w:rsidP="000D06EC">
            <w:pPr>
              <w:pStyle w:val="NoSpacing"/>
              <w:rPr>
                <w:rFonts w:cs="Arial"/>
              </w:rPr>
            </w:pPr>
            <w:r>
              <w:rPr>
                <w:rFonts w:cs="Arial"/>
              </w:rPr>
              <w:t>7</w:t>
            </w:r>
            <w:r w:rsidRPr="007B02EC">
              <w:rPr>
                <w:rFonts w:cs="Arial"/>
                <w:vertAlign w:val="superscript"/>
              </w:rPr>
              <w:t>th</w:t>
            </w:r>
            <w:r>
              <w:rPr>
                <w:rFonts w:cs="Arial"/>
              </w:rPr>
              <w:t xml:space="preserve"> Choice</w:t>
            </w:r>
          </w:p>
        </w:tc>
        <w:tc>
          <w:tcPr>
            <w:tcW w:w="3401" w:type="dxa"/>
            <w:gridSpan w:val="8"/>
            <w:vAlign w:val="center"/>
          </w:tcPr>
          <w:p w:rsidR="00E13457" w:rsidRPr="00234F4F" w:rsidRDefault="00E13457" w:rsidP="000D06EC">
            <w:pPr>
              <w:pStyle w:val="NoSpacing"/>
              <w:rPr>
                <w:rFonts w:cs="Arial"/>
              </w:rPr>
            </w:pPr>
          </w:p>
        </w:tc>
        <w:tc>
          <w:tcPr>
            <w:tcW w:w="1277" w:type="dxa"/>
            <w:gridSpan w:val="3"/>
            <w:vAlign w:val="center"/>
          </w:tcPr>
          <w:p w:rsidR="00E13457" w:rsidRDefault="00E13457" w:rsidP="000D06EC">
            <w:pPr>
              <w:pStyle w:val="NoSpacing"/>
              <w:rPr>
                <w:rFonts w:cs="Arial"/>
              </w:rPr>
            </w:pPr>
            <w:r>
              <w:rPr>
                <w:rFonts w:cs="Arial"/>
              </w:rPr>
              <w:t>8</w:t>
            </w:r>
            <w:r w:rsidRPr="007B02EC">
              <w:rPr>
                <w:rFonts w:cs="Arial"/>
                <w:vertAlign w:val="superscript"/>
              </w:rPr>
              <w:t>th</w:t>
            </w:r>
            <w:r>
              <w:rPr>
                <w:rFonts w:cs="Arial"/>
              </w:rPr>
              <w:t xml:space="preserve"> Choice</w:t>
            </w:r>
          </w:p>
        </w:tc>
        <w:tc>
          <w:tcPr>
            <w:tcW w:w="3508" w:type="dxa"/>
            <w:gridSpan w:val="7"/>
            <w:vAlign w:val="center"/>
          </w:tcPr>
          <w:p w:rsidR="00E13457" w:rsidRPr="00234F4F" w:rsidRDefault="00E13457" w:rsidP="000D06EC">
            <w:pPr>
              <w:pStyle w:val="NoSpacing"/>
              <w:rPr>
                <w:rFonts w:cs="Arial"/>
              </w:rPr>
            </w:pPr>
          </w:p>
        </w:tc>
      </w:tr>
      <w:tr w:rsidR="00E13457" w:rsidTr="000D06EC">
        <w:tc>
          <w:tcPr>
            <w:tcW w:w="9570" w:type="dxa"/>
            <w:gridSpan w:val="19"/>
            <w:vAlign w:val="center"/>
          </w:tcPr>
          <w:p w:rsidR="00E13457" w:rsidRPr="008B7F56" w:rsidRDefault="00E13457" w:rsidP="000D06EC">
            <w:pPr>
              <w:pStyle w:val="NoSpacing"/>
              <w:rPr>
                <w:rFonts w:cs="Arial"/>
                <w:b/>
              </w:rPr>
            </w:pPr>
            <w:r w:rsidRPr="008B7F56">
              <w:rPr>
                <w:rFonts w:cs="Arial"/>
                <w:b/>
              </w:rPr>
              <w:t>Syndicate 1</w:t>
            </w:r>
            <w:r>
              <w:rPr>
                <w:rFonts w:cs="Arial"/>
                <w:b/>
              </w:rPr>
              <w:t xml:space="preserve"> – Manager details</w:t>
            </w:r>
          </w:p>
        </w:tc>
      </w:tr>
      <w:tr w:rsidR="00E13457" w:rsidTr="000D06EC">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lastRenderedPageBreak/>
              <w:t>Email address</w:t>
            </w:r>
          </w:p>
        </w:tc>
        <w:tc>
          <w:tcPr>
            <w:tcW w:w="7335" w:type="dxa"/>
            <w:gridSpan w:val="15"/>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keepNext/>
              <w:rPr>
                <w:b/>
              </w:rPr>
            </w:pPr>
            <w:r w:rsidRPr="008B7F56">
              <w:rPr>
                <w:b/>
              </w:rPr>
              <w:t>Syndicate 2</w:t>
            </w:r>
          </w:p>
        </w:tc>
      </w:tr>
      <w:tr w:rsidR="00E13457" w:rsidTr="000D06EC">
        <w:tc>
          <w:tcPr>
            <w:tcW w:w="2235" w:type="dxa"/>
            <w:gridSpan w:val="4"/>
            <w:vAlign w:val="center"/>
          </w:tcPr>
          <w:p w:rsidR="00E13457" w:rsidRDefault="00E13457" w:rsidP="000D06EC">
            <w:pPr>
              <w:pStyle w:val="NoSpacing"/>
              <w:keepNext/>
            </w:pPr>
            <w:r>
              <w:t>Full name</w:t>
            </w:r>
          </w:p>
        </w:tc>
        <w:tc>
          <w:tcPr>
            <w:tcW w:w="7335" w:type="dxa"/>
            <w:gridSpan w:val="15"/>
            <w:vAlign w:val="center"/>
          </w:tcPr>
          <w:p w:rsidR="00E13457" w:rsidRDefault="00E13457" w:rsidP="000D06EC">
            <w:pPr>
              <w:pStyle w:val="NoSpacing"/>
              <w:keepNext/>
            </w:pPr>
          </w:p>
        </w:tc>
      </w:tr>
      <w:tr w:rsidR="00E13457" w:rsidTr="000D06EC">
        <w:trPr>
          <w:trHeight w:val="680"/>
        </w:trPr>
        <w:tc>
          <w:tcPr>
            <w:tcW w:w="2235" w:type="dxa"/>
            <w:gridSpan w:val="4"/>
          </w:tcPr>
          <w:p w:rsidR="00E13457" w:rsidRDefault="00E13457" w:rsidP="000D06EC">
            <w:pPr>
              <w:pStyle w:val="NoSpacing"/>
              <w:keepNext/>
            </w:pPr>
            <w:r>
              <w:t>Residential Address</w:t>
            </w:r>
          </w:p>
        </w:tc>
        <w:tc>
          <w:tcPr>
            <w:tcW w:w="7335" w:type="dxa"/>
            <w:gridSpan w:val="15"/>
          </w:tcPr>
          <w:p w:rsidR="00E13457" w:rsidRDefault="00E13457" w:rsidP="000D06EC">
            <w:pPr>
              <w:pStyle w:val="NoSpacing"/>
              <w:keepNext/>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3</w:t>
            </w:r>
          </w:p>
        </w:tc>
      </w:tr>
      <w:tr w:rsidR="00E13457" w:rsidTr="000D06EC">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4</w:t>
            </w:r>
          </w:p>
        </w:tc>
      </w:tr>
      <w:tr w:rsidR="00E13457" w:rsidTr="000D06EC">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5</w:t>
            </w:r>
          </w:p>
        </w:tc>
      </w:tr>
      <w:tr w:rsidR="00E13457" w:rsidTr="000D06EC">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6</w:t>
            </w:r>
          </w:p>
        </w:tc>
      </w:tr>
      <w:tr w:rsidR="00E13457" w:rsidTr="000D06EC">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7</w:t>
            </w:r>
          </w:p>
        </w:tc>
      </w:tr>
      <w:tr w:rsidR="00E13457" w:rsidTr="000D06EC">
        <w:tc>
          <w:tcPr>
            <w:tcW w:w="2235" w:type="dxa"/>
            <w:gridSpan w:val="4"/>
            <w:vAlign w:val="center"/>
          </w:tcPr>
          <w:p w:rsidR="00E13457" w:rsidRDefault="00E13457" w:rsidP="000D06EC">
            <w:pPr>
              <w:pStyle w:val="NoSpacing"/>
            </w:pPr>
            <w:r>
              <w:lastRenderedPageBreak/>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Pr="008B7F56" w:rsidRDefault="00E13457" w:rsidP="000D06EC">
            <w:pPr>
              <w:pStyle w:val="NoSpacing"/>
              <w:rPr>
                <w:b/>
              </w:rPr>
            </w:pPr>
            <w:r w:rsidRPr="008B7F56">
              <w:rPr>
                <w:b/>
              </w:rPr>
              <w:t>Syndicate 8</w:t>
            </w:r>
          </w:p>
        </w:tc>
      </w:tr>
      <w:tr w:rsidR="00E13457" w:rsidTr="000D06EC">
        <w:trPr>
          <w:trHeight w:val="227"/>
        </w:trPr>
        <w:tc>
          <w:tcPr>
            <w:tcW w:w="2235" w:type="dxa"/>
            <w:gridSpan w:val="4"/>
            <w:vAlign w:val="center"/>
          </w:tcPr>
          <w:p w:rsidR="00E13457" w:rsidRDefault="00E13457" w:rsidP="000D06EC">
            <w:pPr>
              <w:pStyle w:val="NoSpacing"/>
            </w:pPr>
            <w:r>
              <w:t>Full name</w:t>
            </w:r>
          </w:p>
        </w:tc>
        <w:tc>
          <w:tcPr>
            <w:tcW w:w="7335" w:type="dxa"/>
            <w:gridSpan w:val="15"/>
            <w:vAlign w:val="center"/>
          </w:tcPr>
          <w:p w:rsidR="00E13457" w:rsidRDefault="00E13457" w:rsidP="000D06EC">
            <w:pPr>
              <w:pStyle w:val="NoSpacing"/>
            </w:pPr>
          </w:p>
        </w:tc>
      </w:tr>
      <w:tr w:rsidR="00E13457" w:rsidTr="000D06EC">
        <w:trPr>
          <w:trHeight w:val="680"/>
        </w:trPr>
        <w:tc>
          <w:tcPr>
            <w:tcW w:w="2235" w:type="dxa"/>
            <w:gridSpan w:val="4"/>
          </w:tcPr>
          <w:p w:rsidR="00E13457" w:rsidRDefault="00E13457" w:rsidP="000D06EC">
            <w:pPr>
              <w:pStyle w:val="NoSpacing"/>
            </w:pPr>
            <w:r>
              <w:t>Residential Address</w:t>
            </w:r>
          </w:p>
        </w:tc>
        <w:tc>
          <w:tcPr>
            <w:tcW w:w="7335" w:type="dxa"/>
            <w:gridSpan w:val="15"/>
          </w:tcPr>
          <w:p w:rsidR="00E13457" w:rsidRDefault="00E13457" w:rsidP="000D06EC">
            <w:pPr>
              <w:pStyle w:val="NoSpacing"/>
            </w:pPr>
          </w:p>
        </w:tc>
      </w:tr>
      <w:tr w:rsidR="00E13457" w:rsidTr="000D06EC">
        <w:trPr>
          <w:trHeight w:val="20"/>
        </w:trPr>
        <w:tc>
          <w:tcPr>
            <w:tcW w:w="2235" w:type="dxa"/>
            <w:gridSpan w:val="4"/>
            <w:vAlign w:val="center"/>
          </w:tcPr>
          <w:p w:rsidR="00E13457" w:rsidRDefault="00E13457" w:rsidP="000D06EC">
            <w:pPr>
              <w:pStyle w:val="NoSpacing"/>
            </w:pPr>
            <w:r>
              <w:t>Date of birth</w:t>
            </w:r>
          </w:p>
        </w:tc>
        <w:tc>
          <w:tcPr>
            <w:tcW w:w="2976" w:type="dxa"/>
            <w:gridSpan w:val="6"/>
            <w:vAlign w:val="center"/>
          </w:tcPr>
          <w:p w:rsidR="00E13457" w:rsidRDefault="00E13457" w:rsidP="000D06EC">
            <w:pPr>
              <w:pStyle w:val="NoSpacing"/>
            </w:pPr>
          </w:p>
        </w:tc>
        <w:tc>
          <w:tcPr>
            <w:tcW w:w="1560" w:type="dxa"/>
            <w:gridSpan w:val="5"/>
            <w:vAlign w:val="center"/>
          </w:tcPr>
          <w:p w:rsidR="00E13457" w:rsidRDefault="00E13457" w:rsidP="000D06EC">
            <w:pPr>
              <w:pStyle w:val="NoSpacing"/>
            </w:pPr>
            <w:r>
              <w:t>Telephone</w:t>
            </w:r>
          </w:p>
        </w:tc>
        <w:tc>
          <w:tcPr>
            <w:tcW w:w="2799" w:type="dxa"/>
            <w:gridSpan w:val="4"/>
            <w:vAlign w:val="center"/>
          </w:tcPr>
          <w:p w:rsidR="00E13457" w:rsidRDefault="00E13457" w:rsidP="000D06EC">
            <w:pPr>
              <w:pStyle w:val="NoSpacing"/>
            </w:pPr>
          </w:p>
        </w:tc>
      </w:tr>
      <w:tr w:rsidR="00E13457" w:rsidTr="000D06EC">
        <w:tc>
          <w:tcPr>
            <w:tcW w:w="9570" w:type="dxa"/>
            <w:gridSpan w:val="19"/>
            <w:vAlign w:val="center"/>
          </w:tcPr>
          <w:p w:rsidR="00E13457" w:rsidRDefault="00E13457" w:rsidP="000D06EC">
            <w:pPr>
              <w:pStyle w:val="NoSpacing"/>
            </w:pPr>
            <w:r>
              <w:t>I hereby confirm my nomination as Manager:</w:t>
            </w:r>
          </w:p>
        </w:tc>
      </w:tr>
      <w:tr w:rsidR="00E13457" w:rsidTr="000D06EC">
        <w:trPr>
          <w:trHeight w:val="602"/>
        </w:trPr>
        <w:tc>
          <w:tcPr>
            <w:tcW w:w="1526" w:type="dxa"/>
            <w:gridSpan w:val="2"/>
            <w:vAlign w:val="bottom"/>
          </w:tcPr>
          <w:p w:rsidR="00E13457" w:rsidRDefault="00E13457" w:rsidP="000D06EC">
            <w:pPr>
              <w:pStyle w:val="NoSpacing"/>
            </w:pPr>
            <w:r>
              <w:t>Signature</w:t>
            </w:r>
          </w:p>
        </w:tc>
        <w:tc>
          <w:tcPr>
            <w:tcW w:w="4252" w:type="dxa"/>
            <w:gridSpan w:val="9"/>
            <w:vAlign w:val="bottom"/>
          </w:tcPr>
          <w:p w:rsidR="00E13457" w:rsidRDefault="00E13457" w:rsidP="000D06EC">
            <w:pPr>
              <w:pStyle w:val="NoSpacing"/>
            </w:pPr>
          </w:p>
        </w:tc>
        <w:tc>
          <w:tcPr>
            <w:tcW w:w="1399" w:type="dxa"/>
            <w:gridSpan w:val="6"/>
            <w:vAlign w:val="bottom"/>
          </w:tcPr>
          <w:p w:rsidR="00E13457" w:rsidRDefault="00E13457" w:rsidP="000D06EC">
            <w:pPr>
              <w:pStyle w:val="NoSpacing"/>
            </w:pPr>
            <w:r>
              <w:t>Date</w:t>
            </w:r>
          </w:p>
        </w:tc>
        <w:tc>
          <w:tcPr>
            <w:tcW w:w="2393" w:type="dxa"/>
            <w:gridSpan w:val="2"/>
            <w:vAlign w:val="bottom"/>
          </w:tcPr>
          <w:p w:rsidR="00E13457" w:rsidRDefault="00E13457" w:rsidP="000D06EC">
            <w:pPr>
              <w:pStyle w:val="NoSpacing"/>
            </w:pPr>
          </w:p>
        </w:tc>
      </w:tr>
      <w:tr w:rsidR="00E13457" w:rsidTr="000D06EC">
        <w:tc>
          <w:tcPr>
            <w:tcW w:w="9570" w:type="dxa"/>
            <w:gridSpan w:val="19"/>
            <w:shd w:val="clear" w:color="auto" w:fill="D9D9D9" w:themeFill="background1" w:themeFillShade="D9"/>
            <w:vAlign w:val="center"/>
          </w:tcPr>
          <w:p w:rsidR="00E13457" w:rsidRPr="008E6560" w:rsidRDefault="00E13457" w:rsidP="000D06EC">
            <w:pPr>
              <w:pStyle w:val="NoSpacing"/>
              <w:pageBreakBefore/>
              <w:rPr>
                <w:b/>
              </w:rPr>
            </w:pPr>
            <w:r>
              <w:rPr>
                <w:b/>
              </w:rPr>
              <w:lastRenderedPageBreak/>
              <w:t>Questionnaire – to be completed by all applicants</w:t>
            </w:r>
          </w:p>
        </w:tc>
      </w:tr>
      <w:tr w:rsidR="00E13457" w:rsidTr="000D06EC">
        <w:tc>
          <w:tcPr>
            <w:tcW w:w="9570" w:type="dxa"/>
            <w:gridSpan w:val="19"/>
            <w:shd w:val="clear" w:color="auto" w:fill="auto"/>
            <w:vAlign w:val="center"/>
          </w:tcPr>
          <w:p w:rsidR="00E13457" w:rsidRPr="008B7F56" w:rsidRDefault="00E13457" w:rsidP="000D06EC">
            <w:pPr>
              <w:pStyle w:val="NoSpacing"/>
              <w:rPr>
                <w:b/>
              </w:rPr>
            </w:pPr>
            <w:r w:rsidRPr="008B7F56">
              <w:rPr>
                <w:b/>
              </w:rPr>
              <w:t>Syndicate 1</w:t>
            </w:r>
            <w:r>
              <w:rPr>
                <w:b/>
              </w:rPr>
              <w:t xml:space="preserve"> - Manager</w:t>
            </w:r>
          </w:p>
        </w:tc>
      </w:tr>
      <w:tr w:rsidR="00E13457" w:rsidTr="000D06EC">
        <w:tc>
          <w:tcPr>
            <w:tcW w:w="7905" w:type="dxa"/>
            <w:gridSpan w:val="18"/>
            <w:vAlign w:val="center"/>
          </w:tcPr>
          <w:p w:rsidR="00E13457" w:rsidRDefault="00E13457" w:rsidP="000D06EC">
            <w:pPr>
              <w:pStyle w:val="NoSpacing"/>
            </w:pPr>
            <w:r w:rsidRPr="002E24F8">
              <w:t>Have you ever previously been registered as an owner, trainer, attendant, spokesman, bookmaker or bookmaker’s key employee? If yes, state in which capacity you were registered and by whom</w:t>
            </w:r>
            <w:r>
              <w:t xml:space="preserve"> below</w:t>
            </w:r>
            <w:r w:rsidRPr="002E24F8">
              <w:t>:</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273"/>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rsidRPr="007B02EC">
              <w:t>Are any of the named greyhounds held on lease by you? If yes, state name(s) of greyhounds and owner(s)</w:t>
            </w:r>
            <w:r>
              <w:t xml:space="preserve"> below</w:t>
            </w:r>
            <w:r w:rsidRPr="007B02EC">
              <w:t>:</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38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307"/>
        </w:trPr>
        <w:tc>
          <w:tcPr>
            <w:tcW w:w="9570" w:type="dxa"/>
            <w:gridSpan w:val="19"/>
          </w:tcPr>
          <w:p w:rsidR="00E13457" w:rsidRDefault="00E13457" w:rsidP="000D06EC">
            <w:pPr>
              <w:pStyle w:val="NoSpacing"/>
            </w:pPr>
          </w:p>
        </w:tc>
      </w:tr>
      <w:tr w:rsidR="00E13457" w:rsidTr="000D06EC">
        <w:trPr>
          <w:trHeight w:val="255"/>
        </w:trPr>
        <w:tc>
          <w:tcPr>
            <w:tcW w:w="9570" w:type="dxa"/>
            <w:gridSpan w:val="19"/>
          </w:tcPr>
          <w:p w:rsidR="00E13457" w:rsidRPr="007B02EC" w:rsidRDefault="00E13457" w:rsidP="000D06EC">
            <w:pPr>
              <w:pStyle w:val="NoSpacing"/>
            </w:pPr>
            <w:r w:rsidRPr="00234F4F">
              <w:t>I certify that the information given above is true and accurate.</w:t>
            </w:r>
          </w:p>
        </w:tc>
      </w:tr>
      <w:tr w:rsidR="00E13457"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2</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3</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4</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5</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6</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7</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7B02EC" w:rsidTr="000D06EC">
        <w:tc>
          <w:tcPr>
            <w:tcW w:w="9570" w:type="dxa"/>
            <w:gridSpan w:val="19"/>
            <w:shd w:val="clear" w:color="auto" w:fill="auto"/>
            <w:vAlign w:val="center"/>
          </w:tcPr>
          <w:p w:rsidR="00E13457" w:rsidRPr="008B7F56" w:rsidRDefault="00E13457" w:rsidP="000D06EC">
            <w:pPr>
              <w:pStyle w:val="NoSpacing"/>
              <w:keepNext/>
              <w:pageBreakBefore/>
              <w:rPr>
                <w:b/>
              </w:rPr>
            </w:pPr>
            <w:r w:rsidRPr="008B7F56">
              <w:rPr>
                <w:b/>
              </w:rPr>
              <w:lastRenderedPageBreak/>
              <w:t>Syndicate 8</w:t>
            </w:r>
          </w:p>
        </w:tc>
      </w:tr>
      <w:tr w:rsidR="00E13457" w:rsidTr="000D06EC">
        <w:tc>
          <w:tcPr>
            <w:tcW w:w="7905" w:type="dxa"/>
            <w:gridSpan w:val="18"/>
            <w:vAlign w:val="center"/>
          </w:tcPr>
          <w:p w:rsidR="00E13457" w:rsidRDefault="00E13457" w:rsidP="000D06EC">
            <w:pPr>
              <w:pStyle w:val="NoSpacing"/>
            </w:pPr>
            <w:r>
              <w:t>Have you ever previously been registered as an owner, trainer, attendant, spokesman, bookmaker or bookmaker’s key employee? If yes, state in which capacity you were registered and by whom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keepNext/>
            </w:pPr>
            <w:r>
              <w:t>Are any of the named greyhounds held on lease by you? If yes, state name(s) of greyhounds and owner(s)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c>
          <w:tcPr>
            <w:tcW w:w="7905" w:type="dxa"/>
            <w:gridSpan w:val="18"/>
            <w:vAlign w:val="center"/>
          </w:tcPr>
          <w:p w:rsidR="00E13457" w:rsidRPr="007B02EC" w:rsidRDefault="00E13457" w:rsidP="000D06EC">
            <w:pPr>
              <w:pStyle w:val="NoSpacing"/>
            </w:pPr>
            <w:r>
              <w:t>Have you ever been disqualified, suspended, warned off, fined or listed as a defaulter by any racing authority? If yes, provide details below:</w:t>
            </w:r>
          </w:p>
        </w:tc>
        <w:tc>
          <w:tcPr>
            <w:tcW w:w="1665" w:type="dxa"/>
            <w:vAlign w:val="center"/>
          </w:tcPr>
          <w:p w:rsidR="00E13457" w:rsidRDefault="00E13457" w:rsidP="000D06EC">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Tr="000D06EC">
        <w:trPr>
          <w:trHeight w:val="283"/>
        </w:trPr>
        <w:tc>
          <w:tcPr>
            <w:tcW w:w="7905" w:type="dxa"/>
            <w:gridSpan w:val="18"/>
            <w:vAlign w:val="center"/>
          </w:tcPr>
          <w:p w:rsidR="00E13457" w:rsidRDefault="00E13457" w:rsidP="000D06EC">
            <w:pPr>
              <w:pStyle w:val="NoSpacing"/>
              <w:keepNext/>
            </w:pPr>
            <w:r>
              <w:t>Have you ever been found guilty of an offence punishable by fine or imprisonment? If yes, provide details below:</w:t>
            </w:r>
          </w:p>
        </w:tc>
        <w:tc>
          <w:tcPr>
            <w:tcW w:w="1665" w:type="dxa"/>
            <w:vAlign w:val="center"/>
          </w:tcPr>
          <w:p w:rsidR="00E13457" w:rsidRDefault="00E13457" w:rsidP="000D06EC">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5108F6">
              <w:fldChar w:fldCharType="separate"/>
            </w:r>
            <w:r>
              <w:fldChar w:fldCharType="end"/>
            </w:r>
          </w:p>
        </w:tc>
      </w:tr>
      <w:tr w:rsidR="00E13457" w:rsidTr="000D06EC">
        <w:trPr>
          <w:trHeight w:val="1417"/>
        </w:trPr>
        <w:tc>
          <w:tcPr>
            <w:tcW w:w="9570" w:type="dxa"/>
            <w:gridSpan w:val="19"/>
          </w:tcPr>
          <w:p w:rsidR="00E13457" w:rsidRDefault="00E13457" w:rsidP="000D06EC">
            <w:pPr>
              <w:pStyle w:val="NoSpacing"/>
            </w:pPr>
          </w:p>
        </w:tc>
      </w:tr>
      <w:tr w:rsidR="00E13457" w:rsidRPr="007B02EC" w:rsidTr="000D06EC">
        <w:trPr>
          <w:trHeight w:val="255"/>
        </w:trPr>
        <w:tc>
          <w:tcPr>
            <w:tcW w:w="9570" w:type="dxa"/>
            <w:gridSpan w:val="19"/>
            <w:vAlign w:val="center"/>
          </w:tcPr>
          <w:p w:rsidR="00E13457" w:rsidRPr="007B02EC" w:rsidRDefault="00E13457" w:rsidP="000D06EC">
            <w:pPr>
              <w:pStyle w:val="NoSpacing"/>
            </w:pPr>
            <w:r w:rsidRPr="00234F4F">
              <w:t>I certify that the information given above is true and accurate.</w:t>
            </w:r>
          </w:p>
        </w:tc>
      </w:tr>
      <w:tr w:rsidR="00E13457" w:rsidRPr="00234F4F" w:rsidTr="000D06EC">
        <w:trPr>
          <w:trHeight w:val="680"/>
        </w:trPr>
        <w:tc>
          <w:tcPr>
            <w:tcW w:w="1384" w:type="dxa"/>
            <w:vAlign w:val="bottom"/>
          </w:tcPr>
          <w:p w:rsidR="00E13457" w:rsidRPr="00234F4F" w:rsidRDefault="00E13457" w:rsidP="000D06EC">
            <w:pPr>
              <w:pStyle w:val="NoSpacing"/>
            </w:pPr>
            <w:r>
              <w:t>Signature</w:t>
            </w:r>
          </w:p>
        </w:tc>
        <w:tc>
          <w:tcPr>
            <w:tcW w:w="4394" w:type="dxa"/>
            <w:gridSpan w:val="10"/>
            <w:vAlign w:val="bottom"/>
          </w:tcPr>
          <w:p w:rsidR="00E13457" w:rsidRPr="00234F4F" w:rsidRDefault="00E13457" w:rsidP="000D06EC">
            <w:pPr>
              <w:pStyle w:val="NoSpacing"/>
            </w:pPr>
          </w:p>
        </w:tc>
        <w:tc>
          <w:tcPr>
            <w:tcW w:w="1134" w:type="dxa"/>
            <w:gridSpan w:val="5"/>
            <w:vAlign w:val="bottom"/>
          </w:tcPr>
          <w:p w:rsidR="00E13457" w:rsidRPr="00234F4F" w:rsidRDefault="00E13457" w:rsidP="000D06EC">
            <w:pPr>
              <w:pStyle w:val="NoSpacing"/>
            </w:pPr>
            <w:r>
              <w:t>Date</w:t>
            </w:r>
          </w:p>
        </w:tc>
        <w:tc>
          <w:tcPr>
            <w:tcW w:w="2658" w:type="dxa"/>
            <w:gridSpan w:val="3"/>
            <w:vAlign w:val="bottom"/>
          </w:tcPr>
          <w:p w:rsidR="00E13457" w:rsidRPr="00234F4F" w:rsidRDefault="00E13457" w:rsidP="000D06EC">
            <w:pPr>
              <w:pStyle w:val="NoSpacing"/>
            </w:pPr>
          </w:p>
        </w:tc>
      </w:tr>
      <w:tr w:rsidR="00E13457" w:rsidRPr="00234F4F" w:rsidTr="000D06EC">
        <w:trPr>
          <w:trHeight w:val="216"/>
        </w:trPr>
        <w:tc>
          <w:tcPr>
            <w:tcW w:w="9570" w:type="dxa"/>
            <w:gridSpan w:val="19"/>
            <w:shd w:val="clear" w:color="auto" w:fill="D9D9D9" w:themeFill="background1" w:themeFillShade="D9"/>
            <w:vAlign w:val="bottom"/>
          </w:tcPr>
          <w:p w:rsidR="00E13457" w:rsidRPr="007B02EC" w:rsidRDefault="00E13457" w:rsidP="000D06EC">
            <w:pPr>
              <w:pStyle w:val="NoSpacing"/>
              <w:keepNext/>
              <w:rPr>
                <w:b/>
              </w:rPr>
            </w:pPr>
            <w:r w:rsidRPr="007B02EC">
              <w:rPr>
                <w:b/>
              </w:rPr>
              <w:lastRenderedPageBreak/>
              <w:t xml:space="preserve">Owner’s </w:t>
            </w:r>
            <w:r>
              <w:rPr>
                <w:b/>
              </w:rPr>
              <w:t>r</w:t>
            </w:r>
            <w:r w:rsidRPr="007B02EC">
              <w:rPr>
                <w:b/>
              </w:rPr>
              <w:t xml:space="preserve">egistration </w:t>
            </w:r>
            <w:r>
              <w:rPr>
                <w:b/>
              </w:rPr>
              <w:t>c</w:t>
            </w:r>
            <w:r w:rsidRPr="007B02EC">
              <w:rPr>
                <w:b/>
              </w:rPr>
              <w:t>ertificate</w:t>
            </w:r>
          </w:p>
        </w:tc>
      </w:tr>
      <w:tr w:rsidR="00E13457" w:rsidRPr="00234F4F" w:rsidTr="000D06EC">
        <w:trPr>
          <w:trHeight w:val="358"/>
        </w:trPr>
        <w:tc>
          <w:tcPr>
            <w:tcW w:w="9570" w:type="dxa"/>
            <w:gridSpan w:val="19"/>
            <w:shd w:val="clear" w:color="auto" w:fill="FFFFFF" w:themeFill="background1"/>
            <w:vAlign w:val="bottom"/>
          </w:tcPr>
          <w:p w:rsidR="00E13457" w:rsidRPr="002E24F8" w:rsidRDefault="00E13457" w:rsidP="000D06EC">
            <w:pPr>
              <w:keepNext/>
            </w:pPr>
            <w:r w:rsidRPr="002E24F8">
              <w:t>We hereby make application for an Owner’s Registration Certificate. As conditions of the granting of this Application, we hereby agree:</w:t>
            </w:r>
          </w:p>
          <w:p w:rsidR="00E13457" w:rsidRPr="002E24F8" w:rsidRDefault="00E13457" w:rsidP="00E13457">
            <w:pPr>
              <w:pStyle w:val="ListParagraph"/>
              <w:keepNext/>
              <w:numPr>
                <w:ilvl w:val="0"/>
                <w:numId w:val="46"/>
              </w:numPr>
              <w:spacing w:after="200"/>
              <w:contextualSpacing/>
            </w:pPr>
            <w:r w:rsidRPr="002E24F8">
              <w:t>That no persons other than persons registered with the Commission or other approved Registration Authority shall at any time during the currency of this Licence assist in the training or handling of greyhounds in our care.</w:t>
            </w:r>
          </w:p>
          <w:p w:rsidR="00E13457" w:rsidRPr="002E24F8" w:rsidRDefault="00E13457" w:rsidP="00E13457">
            <w:pPr>
              <w:pStyle w:val="ListParagraph"/>
              <w:keepNext/>
              <w:numPr>
                <w:ilvl w:val="0"/>
                <w:numId w:val="46"/>
              </w:numPr>
              <w:spacing w:after="200"/>
              <w:contextualSpacing/>
            </w:pPr>
            <w:r w:rsidRPr="002E24F8">
              <w:t xml:space="preserve">To notify the Commission on the prescribed form of the names of all greyhounds housed in our kennels for a period exceeding 72 hours and forthwith of all greyhounds removed from our kennels. </w:t>
            </w:r>
          </w:p>
          <w:p w:rsidR="00E13457" w:rsidRPr="002E24F8" w:rsidRDefault="00E13457" w:rsidP="00E13457">
            <w:pPr>
              <w:pStyle w:val="ListParagraph"/>
              <w:keepNext/>
              <w:numPr>
                <w:ilvl w:val="0"/>
                <w:numId w:val="46"/>
              </w:numPr>
              <w:spacing w:after="200"/>
              <w:contextualSpacing/>
            </w:pPr>
            <w:r w:rsidRPr="002E24F8">
              <w:t>To observe the following conditions when exercising greyhounds in a public street, park or place;</w:t>
            </w:r>
          </w:p>
          <w:p w:rsidR="00E13457" w:rsidRPr="002E24F8" w:rsidRDefault="00E13457" w:rsidP="00E13457">
            <w:pPr>
              <w:pStyle w:val="ListParagraph"/>
              <w:keepNext/>
              <w:numPr>
                <w:ilvl w:val="1"/>
                <w:numId w:val="47"/>
              </w:numPr>
              <w:spacing w:after="200"/>
              <w:contextualSpacing/>
            </w:pPr>
            <w:r w:rsidRPr="002E24F8">
              <w:t>such greyhounds shall be properly muzzled and on a leash</w:t>
            </w:r>
          </w:p>
          <w:p w:rsidR="00E13457" w:rsidRPr="002E24F8" w:rsidRDefault="00E13457" w:rsidP="00E13457">
            <w:pPr>
              <w:pStyle w:val="ListParagraph"/>
              <w:keepNext/>
              <w:numPr>
                <w:ilvl w:val="1"/>
                <w:numId w:val="47"/>
              </w:numPr>
              <w:spacing w:after="200"/>
              <w:contextualSpacing/>
            </w:pPr>
            <w:r w:rsidRPr="002E24F8">
              <w:t>one person shall not exercise more than four greyhounds at any one time</w:t>
            </w:r>
          </w:p>
          <w:p w:rsidR="00E13457" w:rsidRPr="002E24F8" w:rsidRDefault="00E13457" w:rsidP="00E13457">
            <w:pPr>
              <w:pStyle w:val="ListParagraph"/>
              <w:keepNext/>
              <w:numPr>
                <w:ilvl w:val="1"/>
                <w:numId w:val="47"/>
              </w:numPr>
              <w:spacing w:after="200"/>
              <w:contextualSpacing/>
            </w:pPr>
            <w:proofErr w:type="gramStart"/>
            <w:r w:rsidRPr="002E24F8">
              <w:t>no</w:t>
            </w:r>
            <w:proofErr w:type="gramEnd"/>
            <w:r w:rsidRPr="002E24F8">
              <w:t xml:space="preserve"> greyhound shall be exercised in any public park without the consent of the authority in control of that park.</w:t>
            </w:r>
          </w:p>
          <w:p w:rsidR="00E13457" w:rsidRPr="002E24F8" w:rsidRDefault="00E13457" w:rsidP="00E13457">
            <w:pPr>
              <w:pStyle w:val="ListParagraph"/>
              <w:keepNext/>
              <w:numPr>
                <w:ilvl w:val="0"/>
                <w:numId w:val="46"/>
              </w:numPr>
              <w:spacing w:after="200"/>
              <w:contextualSpacing/>
            </w:pPr>
            <w:r w:rsidRPr="002E24F8">
              <w:t xml:space="preserve">To be bound by and to comply with all such rules and statutory provisions in respect to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 </w:t>
            </w:r>
          </w:p>
          <w:p w:rsidR="00E13457" w:rsidRPr="000670D2" w:rsidRDefault="00E13457" w:rsidP="000D06EC">
            <w:pPr>
              <w:pStyle w:val="NoSpacing"/>
            </w:pPr>
            <w:r w:rsidRPr="002E24F8">
              <w:t>The only kennels housing the greyhound(s) owned by this Syndicate are situated at</w:t>
            </w:r>
          </w:p>
        </w:tc>
      </w:tr>
      <w:tr w:rsidR="00E13457" w:rsidRPr="00234F4F" w:rsidTr="000D06EC">
        <w:trPr>
          <w:trHeight w:val="680"/>
        </w:trPr>
        <w:tc>
          <w:tcPr>
            <w:tcW w:w="1526" w:type="dxa"/>
            <w:gridSpan w:val="2"/>
            <w:shd w:val="clear" w:color="auto" w:fill="FFFFFF" w:themeFill="background1"/>
          </w:tcPr>
          <w:p w:rsidR="00E13457" w:rsidRPr="002E24F8" w:rsidRDefault="00E13457" w:rsidP="000D06EC">
            <w:pPr>
              <w:pStyle w:val="NoSpacing"/>
            </w:pPr>
            <w:r>
              <w:t>Address</w:t>
            </w:r>
          </w:p>
        </w:tc>
        <w:tc>
          <w:tcPr>
            <w:tcW w:w="8044" w:type="dxa"/>
            <w:gridSpan w:val="17"/>
            <w:shd w:val="clear" w:color="auto" w:fill="FFFFFF" w:themeFill="background1"/>
          </w:tcPr>
          <w:p w:rsidR="00E13457" w:rsidRPr="002E24F8" w:rsidRDefault="00E13457" w:rsidP="000D06EC">
            <w:pPr>
              <w:pStyle w:val="NoSpacing"/>
            </w:pPr>
          </w:p>
        </w:tc>
      </w:tr>
      <w:tr w:rsidR="00E13457" w:rsidRPr="00234F4F" w:rsidTr="000D06EC">
        <w:trPr>
          <w:trHeight w:val="826"/>
        </w:trPr>
        <w:tc>
          <w:tcPr>
            <w:tcW w:w="9570" w:type="dxa"/>
            <w:gridSpan w:val="19"/>
            <w:shd w:val="clear" w:color="auto" w:fill="FFFFFF" w:themeFill="background1"/>
          </w:tcPr>
          <w:p w:rsidR="00E13457" w:rsidRDefault="00E13457" w:rsidP="000D06EC">
            <w:pPr>
              <w:pStyle w:val="NoSpacing"/>
            </w:pPr>
            <w:proofErr w:type="gramStart"/>
            <w:r>
              <w:t>and</w:t>
            </w:r>
            <w:proofErr w:type="gramEnd"/>
            <w:r>
              <w:t xml:space="preserve"> we agree to notify the Commission forthwith of any change (temporary or otherwise) of any change in the address of our kennels.</w:t>
            </w:r>
          </w:p>
          <w:p w:rsidR="00E13457" w:rsidRDefault="00E13457" w:rsidP="000D06EC">
            <w:pPr>
              <w:pStyle w:val="NoSpacing"/>
            </w:pPr>
          </w:p>
          <w:p w:rsidR="00E13457" w:rsidRPr="000670D2" w:rsidRDefault="00E13457" w:rsidP="000D06EC">
            <w:pPr>
              <w:pStyle w:val="NoSpacing"/>
            </w:pPr>
            <w:r>
              <w:t>At the date of this Application the undermentioned greyhound(s), for which Owner’s Racing Registration Certificates are required, are registered in our names as Members of this Syndicate</w:t>
            </w: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rPr>
                <w:b/>
              </w:rPr>
            </w:pPr>
            <w:r>
              <w:rPr>
                <w:b/>
              </w:rPr>
              <w:t>Name of g</w:t>
            </w:r>
            <w:r w:rsidRPr="00F92398">
              <w:rPr>
                <w:b/>
              </w:rPr>
              <w:t>reyhound(s)</w:t>
            </w:r>
          </w:p>
        </w:tc>
        <w:tc>
          <w:tcPr>
            <w:tcW w:w="5776" w:type="dxa"/>
            <w:gridSpan w:val="13"/>
            <w:shd w:val="clear" w:color="auto" w:fill="FFFFFF" w:themeFill="background1"/>
            <w:vAlign w:val="center"/>
          </w:tcPr>
          <w:p w:rsidR="00E13457" w:rsidRPr="00F92398" w:rsidRDefault="00E13457" w:rsidP="000D06EC">
            <w:pPr>
              <w:pStyle w:val="NoSpacing"/>
              <w:rPr>
                <w:b/>
              </w:rPr>
            </w:pPr>
            <w:r w:rsidRPr="00F92398">
              <w:rPr>
                <w:b/>
              </w:rPr>
              <w:t xml:space="preserve">Name and address of </w:t>
            </w:r>
            <w:r>
              <w:rPr>
                <w:b/>
              </w:rPr>
              <w:t>t</w:t>
            </w:r>
            <w:r w:rsidRPr="00F92398">
              <w:rPr>
                <w:b/>
              </w:rPr>
              <w:t>rainer(s)</w:t>
            </w: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9570" w:type="dxa"/>
            <w:gridSpan w:val="19"/>
            <w:shd w:val="clear" w:color="auto" w:fill="FFFFFF" w:themeFill="background1"/>
            <w:vAlign w:val="center"/>
          </w:tcPr>
          <w:p w:rsidR="00E13457" w:rsidRPr="00234F4F" w:rsidRDefault="00E13457" w:rsidP="000D06EC">
            <w:pPr>
              <w:pStyle w:val="NoSpacing"/>
            </w:pPr>
            <w:r>
              <w:t xml:space="preserve">If insufficient space, attach separate list. </w:t>
            </w:r>
          </w:p>
        </w:tc>
      </w:tr>
      <w:tr w:rsidR="00E13457" w:rsidRPr="00234F4F" w:rsidTr="000D06EC">
        <w:trPr>
          <w:trHeight w:val="323"/>
        </w:trPr>
        <w:tc>
          <w:tcPr>
            <w:tcW w:w="9570" w:type="dxa"/>
            <w:gridSpan w:val="19"/>
            <w:shd w:val="clear" w:color="auto" w:fill="FFFFFF" w:themeFill="background1"/>
          </w:tcPr>
          <w:p w:rsidR="00E13457" w:rsidRDefault="00E13457" w:rsidP="000D06EC">
            <w:pPr>
              <w:pStyle w:val="NoSpacing"/>
              <w:keepNext/>
              <w:pageBreakBefore/>
            </w:pPr>
            <w:r>
              <w:lastRenderedPageBreak/>
              <w:t>The undermentioned are greyhounds for which Owner’s Racing Certificates are not required but are registered in our names as Members of this Syndicate (i.e. non-racing dogs)</w:t>
            </w: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rPr>
                <w:b/>
              </w:rPr>
            </w:pPr>
            <w:r w:rsidRPr="00F92398">
              <w:rPr>
                <w:b/>
              </w:rPr>
              <w:t xml:space="preserve">Name of </w:t>
            </w:r>
            <w:r>
              <w:rPr>
                <w:b/>
              </w:rPr>
              <w:t>g</w:t>
            </w:r>
            <w:r w:rsidRPr="00F92398">
              <w:rPr>
                <w:b/>
              </w:rPr>
              <w:t>reyhound(s)</w:t>
            </w:r>
          </w:p>
        </w:tc>
        <w:tc>
          <w:tcPr>
            <w:tcW w:w="5776" w:type="dxa"/>
            <w:gridSpan w:val="13"/>
            <w:shd w:val="clear" w:color="auto" w:fill="FFFFFF" w:themeFill="background1"/>
            <w:vAlign w:val="center"/>
          </w:tcPr>
          <w:p w:rsidR="00E13457" w:rsidRPr="00F92398" w:rsidRDefault="00E13457" w:rsidP="000D06EC">
            <w:pPr>
              <w:pStyle w:val="NoSpacing"/>
              <w:rPr>
                <w:b/>
              </w:rPr>
            </w:pPr>
            <w:r w:rsidRPr="00F92398">
              <w:rPr>
                <w:b/>
              </w:rPr>
              <w:t>Address where kennelled</w:t>
            </w: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pPr>
          </w:p>
        </w:tc>
        <w:tc>
          <w:tcPr>
            <w:tcW w:w="5776" w:type="dxa"/>
            <w:gridSpan w:val="13"/>
            <w:shd w:val="clear" w:color="auto" w:fill="FFFFFF" w:themeFill="background1"/>
            <w:vAlign w:val="center"/>
          </w:tcPr>
          <w:p w:rsidR="00E13457" w:rsidRPr="00F92398" w:rsidRDefault="00E13457" w:rsidP="000D06EC">
            <w:pPr>
              <w:pStyle w:val="NoSpacing"/>
            </w:pP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pPr>
          </w:p>
        </w:tc>
        <w:tc>
          <w:tcPr>
            <w:tcW w:w="5776" w:type="dxa"/>
            <w:gridSpan w:val="13"/>
            <w:shd w:val="clear" w:color="auto" w:fill="FFFFFF" w:themeFill="background1"/>
            <w:vAlign w:val="center"/>
          </w:tcPr>
          <w:p w:rsidR="00E13457" w:rsidRPr="00F92398" w:rsidRDefault="00E13457" w:rsidP="000D06EC">
            <w:pPr>
              <w:pStyle w:val="NoSpacing"/>
            </w:pP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pPr>
          </w:p>
        </w:tc>
        <w:tc>
          <w:tcPr>
            <w:tcW w:w="5776" w:type="dxa"/>
            <w:gridSpan w:val="13"/>
            <w:shd w:val="clear" w:color="auto" w:fill="FFFFFF" w:themeFill="background1"/>
            <w:vAlign w:val="center"/>
          </w:tcPr>
          <w:p w:rsidR="00E13457" w:rsidRPr="00F92398" w:rsidRDefault="00E13457" w:rsidP="000D06EC">
            <w:pPr>
              <w:pStyle w:val="NoSpacing"/>
            </w:pP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pPr>
          </w:p>
        </w:tc>
        <w:tc>
          <w:tcPr>
            <w:tcW w:w="5776" w:type="dxa"/>
            <w:gridSpan w:val="13"/>
            <w:shd w:val="clear" w:color="auto" w:fill="FFFFFF" w:themeFill="background1"/>
            <w:vAlign w:val="center"/>
          </w:tcPr>
          <w:p w:rsidR="00E13457" w:rsidRPr="00F92398" w:rsidRDefault="00E13457" w:rsidP="000D06EC">
            <w:pPr>
              <w:pStyle w:val="NoSpacing"/>
            </w:pPr>
          </w:p>
        </w:tc>
      </w:tr>
      <w:tr w:rsidR="00E13457" w:rsidRPr="00F92398" w:rsidTr="000D06EC">
        <w:trPr>
          <w:trHeight w:val="255"/>
        </w:trPr>
        <w:tc>
          <w:tcPr>
            <w:tcW w:w="3794" w:type="dxa"/>
            <w:gridSpan w:val="6"/>
            <w:shd w:val="clear" w:color="auto" w:fill="FFFFFF" w:themeFill="background1"/>
            <w:vAlign w:val="center"/>
          </w:tcPr>
          <w:p w:rsidR="00E13457" w:rsidRPr="00F92398" w:rsidRDefault="00E13457" w:rsidP="000D06EC">
            <w:pPr>
              <w:pStyle w:val="NoSpacing"/>
            </w:pPr>
          </w:p>
        </w:tc>
        <w:tc>
          <w:tcPr>
            <w:tcW w:w="5776" w:type="dxa"/>
            <w:gridSpan w:val="13"/>
            <w:shd w:val="clear" w:color="auto" w:fill="FFFFFF" w:themeFill="background1"/>
            <w:vAlign w:val="center"/>
          </w:tcPr>
          <w:p w:rsidR="00E13457" w:rsidRPr="00F92398" w:rsidRDefault="00E13457" w:rsidP="000D06EC">
            <w:pPr>
              <w:pStyle w:val="NoSpacing"/>
            </w:pPr>
          </w:p>
        </w:tc>
      </w:tr>
      <w:tr w:rsidR="00E13457" w:rsidRPr="00234F4F" w:rsidTr="000D06EC">
        <w:trPr>
          <w:trHeight w:val="255"/>
        </w:trPr>
        <w:tc>
          <w:tcPr>
            <w:tcW w:w="3794" w:type="dxa"/>
            <w:gridSpan w:val="6"/>
            <w:shd w:val="clear" w:color="auto" w:fill="FFFFFF" w:themeFill="background1"/>
            <w:vAlign w:val="center"/>
          </w:tcPr>
          <w:p w:rsidR="00E13457" w:rsidRPr="00234F4F" w:rsidRDefault="00E13457" w:rsidP="000D06EC">
            <w:pPr>
              <w:pStyle w:val="NoSpacing"/>
            </w:pPr>
          </w:p>
        </w:tc>
        <w:tc>
          <w:tcPr>
            <w:tcW w:w="5776" w:type="dxa"/>
            <w:gridSpan w:val="13"/>
            <w:shd w:val="clear" w:color="auto" w:fill="FFFFFF" w:themeFill="background1"/>
            <w:vAlign w:val="center"/>
          </w:tcPr>
          <w:p w:rsidR="00E13457" w:rsidRPr="00234F4F" w:rsidRDefault="00E13457" w:rsidP="000D06EC">
            <w:pPr>
              <w:pStyle w:val="NoSpacing"/>
            </w:pPr>
          </w:p>
        </w:tc>
      </w:tr>
      <w:tr w:rsidR="00E13457" w:rsidRPr="00234F4F" w:rsidTr="000D06EC">
        <w:trPr>
          <w:trHeight w:val="255"/>
        </w:trPr>
        <w:tc>
          <w:tcPr>
            <w:tcW w:w="9570" w:type="dxa"/>
            <w:gridSpan w:val="19"/>
            <w:shd w:val="clear" w:color="auto" w:fill="FFFFFF" w:themeFill="background1"/>
          </w:tcPr>
          <w:p w:rsidR="00E13457" w:rsidRPr="0031652E" w:rsidRDefault="00E13457" w:rsidP="000D06EC">
            <w:pPr>
              <w:pStyle w:val="NoSpacing"/>
            </w:pPr>
            <w:r>
              <w:t xml:space="preserve">If insufficient space, attach separate list. </w:t>
            </w:r>
          </w:p>
        </w:tc>
      </w:tr>
      <w:tr w:rsidR="00E13457" w:rsidRPr="00F92398" w:rsidTr="000D06EC">
        <w:trPr>
          <w:trHeight w:val="255"/>
        </w:trPr>
        <w:tc>
          <w:tcPr>
            <w:tcW w:w="9570" w:type="dxa"/>
            <w:gridSpan w:val="19"/>
            <w:shd w:val="clear" w:color="auto" w:fill="FFFFFF" w:themeFill="background1"/>
            <w:vAlign w:val="center"/>
          </w:tcPr>
          <w:p w:rsidR="00E13457" w:rsidRPr="00F92398" w:rsidRDefault="00E13457" w:rsidP="000D06EC">
            <w:pPr>
              <w:pStyle w:val="NoSpacing"/>
              <w:rPr>
                <w:b/>
              </w:rPr>
            </w:pPr>
            <w:r w:rsidRPr="00F92398">
              <w:rPr>
                <w:b/>
              </w:rPr>
              <w:t xml:space="preserve">Signatures of </w:t>
            </w:r>
            <w:r>
              <w:rPr>
                <w:b/>
              </w:rPr>
              <w:t>a</w:t>
            </w:r>
            <w:r w:rsidRPr="00F92398">
              <w:rPr>
                <w:b/>
              </w:rPr>
              <w:t>pplicants</w:t>
            </w:r>
          </w:p>
        </w:tc>
      </w:tr>
      <w:tr w:rsidR="00E13457" w:rsidRPr="00234F4F" w:rsidTr="000D06EC">
        <w:trPr>
          <w:trHeight w:val="680"/>
        </w:trPr>
        <w:tc>
          <w:tcPr>
            <w:tcW w:w="1526" w:type="dxa"/>
            <w:gridSpan w:val="2"/>
            <w:shd w:val="clear" w:color="auto" w:fill="FFFFFF" w:themeFill="background1"/>
            <w:vAlign w:val="bottom"/>
          </w:tcPr>
          <w:p w:rsidR="00E13457" w:rsidRDefault="00E13457" w:rsidP="000D06EC">
            <w:pPr>
              <w:pStyle w:val="NoSpacing"/>
            </w:pPr>
            <w:r>
              <w:t>Manager</w:t>
            </w:r>
          </w:p>
        </w:tc>
        <w:tc>
          <w:tcPr>
            <w:tcW w:w="3259" w:type="dxa"/>
            <w:gridSpan w:val="7"/>
            <w:shd w:val="clear" w:color="auto" w:fill="FFFFFF" w:themeFill="background1"/>
            <w:vAlign w:val="bottom"/>
          </w:tcPr>
          <w:p w:rsidR="00E13457" w:rsidRDefault="00E13457" w:rsidP="000D06EC">
            <w:pPr>
              <w:pStyle w:val="NoSpacing"/>
            </w:pPr>
          </w:p>
        </w:tc>
        <w:tc>
          <w:tcPr>
            <w:tcW w:w="1560" w:type="dxa"/>
            <w:gridSpan w:val="4"/>
            <w:shd w:val="clear" w:color="auto" w:fill="FFFFFF" w:themeFill="background1"/>
            <w:vAlign w:val="bottom"/>
          </w:tcPr>
          <w:p w:rsidR="00E13457" w:rsidRDefault="00E13457" w:rsidP="000D06EC">
            <w:pPr>
              <w:pStyle w:val="NoSpacing"/>
            </w:pPr>
            <w:r>
              <w:t>Syndicate 2</w:t>
            </w:r>
          </w:p>
        </w:tc>
        <w:tc>
          <w:tcPr>
            <w:tcW w:w="3225" w:type="dxa"/>
            <w:gridSpan w:val="6"/>
            <w:shd w:val="clear" w:color="auto" w:fill="FFFFFF" w:themeFill="background1"/>
            <w:vAlign w:val="bottom"/>
          </w:tcPr>
          <w:p w:rsidR="00E13457" w:rsidRDefault="00E13457" w:rsidP="000D06EC">
            <w:pPr>
              <w:pStyle w:val="NoSpacing"/>
            </w:pPr>
          </w:p>
        </w:tc>
      </w:tr>
      <w:tr w:rsidR="00E13457" w:rsidRPr="00234F4F" w:rsidTr="000D06EC">
        <w:trPr>
          <w:trHeight w:val="680"/>
        </w:trPr>
        <w:tc>
          <w:tcPr>
            <w:tcW w:w="1526" w:type="dxa"/>
            <w:gridSpan w:val="2"/>
            <w:shd w:val="clear" w:color="auto" w:fill="FFFFFF" w:themeFill="background1"/>
            <w:vAlign w:val="bottom"/>
          </w:tcPr>
          <w:p w:rsidR="00E13457" w:rsidRDefault="00E13457" w:rsidP="000D06EC">
            <w:pPr>
              <w:pStyle w:val="NoSpacing"/>
            </w:pPr>
            <w:r>
              <w:t>Syndicate 3</w:t>
            </w:r>
          </w:p>
        </w:tc>
        <w:tc>
          <w:tcPr>
            <w:tcW w:w="3259" w:type="dxa"/>
            <w:gridSpan w:val="7"/>
            <w:shd w:val="clear" w:color="auto" w:fill="FFFFFF" w:themeFill="background1"/>
            <w:vAlign w:val="bottom"/>
          </w:tcPr>
          <w:p w:rsidR="00E13457" w:rsidRDefault="00E13457" w:rsidP="000D06EC">
            <w:pPr>
              <w:pStyle w:val="NoSpacing"/>
            </w:pPr>
          </w:p>
        </w:tc>
        <w:tc>
          <w:tcPr>
            <w:tcW w:w="1560" w:type="dxa"/>
            <w:gridSpan w:val="4"/>
            <w:shd w:val="clear" w:color="auto" w:fill="FFFFFF" w:themeFill="background1"/>
            <w:vAlign w:val="bottom"/>
          </w:tcPr>
          <w:p w:rsidR="00E13457" w:rsidRDefault="00E13457" w:rsidP="000D06EC">
            <w:pPr>
              <w:pStyle w:val="NoSpacing"/>
            </w:pPr>
            <w:r>
              <w:t>Syndicate 4</w:t>
            </w:r>
          </w:p>
        </w:tc>
        <w:tc>
          <w:tcPr>
            <w:tcW w:w="3225" w:type="dxa"/>
            <w:gridSpan w:val="6"/>
            <w:shd w:val="clear" w:color="auto" w:fill="FFFFFF" w:themeFill="background1"/>
            <w:vAlign w:val="bottom"/>
          </w:tcPr>
          <w:p w:rsidR="00E13457" w:rsidRDefault="00E13457" w:rsidP="000D06EC">
            <w:pPr>
              <w:pStyle w:val="NoSpacing"/>
            </w:pPr>
          </w:p>
        </w:tc>
      </w:tr>
      <w:tr w:rsidR="00E13457" w:rsidRPr="00234F4F" w:rsidTr="000D06EC">
        <w:trPr>
          <w:trHeight w:val="680"/>
        </w:trPr>
        <w:tc>
          <w:tcPr>
            <w:tcW w:w="1526" w:type="dxa"/>
            <w:gridSpan w:val="2"/>
            <w:shd w:val="clear" w:color="auto" w:fill="FFFFFF" w:themeFill="background1"/>
            <w:vAlign w:val="bottom"/>
          </w:tcPr>
          <w:p w:rsidR="00E13457" w:rsidRDefault="00E13457" w:rsidP="000D06EC">
            <w:pPr>
              <w:pStyle w:val="NoSpacing"/>
            </w:pPr>
            <w:r>
              <w:t>Syndicate 5</w:t>
            </w:r>
          </w:p>
        </w:tc>
        <w:tc>
          <w:tcPr>
            <w:tcW w:w="3259" w:type="dxa"/>
            <w:gridSpan w:val="7"/>
            <w:shd w:val="clear" w:color="auto" w:fill="FFFFFF" w:themeFill="background1"/>
            <w:vAlign w:val="bottom"/>
          </w:tcPr>
          <w:p w:rsidR="00E13457" w:rsidRDefault="00E13457" w:rsidP="000D06EC">
            <w:pPr>
              <w:pStyle w:val="NoSpacing"/>
            </w:pPr>
          </w:p>
        </w:tc>
        <w:tc>
          <w:tcPr>
            <w:tcW w:w="1560" w:type="dxa"/>
            <w:gridSpan w:val="4"/>
            <w:shd w:val="clear" w:color="auto" w:fill="FFFFFF" w:themeFill="background1"/>
            <w:vAlign w:val="bottom"/>
          </w:tcPr>
          <w:p w:rsidR="00E13457" w:rsidRDefault="00E13457" w:rsidP="000D06EC">
            <w:pPr>
              <w:pStyle w:val="NoSpacing"/>
            </w:pPr>
            <w:r>
              <w:t>Syndicate 6</w:t>
            </w:r>
          </w:p>
        </w:tc>
        <w:tc>
          <w:tcPr>
            <w:tcW w:w="3225" w:type="dxa"/>
            <w:gridSpan w:val="6"/>
            <w:shd w:val="clear" w:color="auto" w:fill="FFFFFF" w:themeFill="background1"/>
            <w:vAlign w:val="bottom"/>
          </w:tcPr>
          <w:p w:rsidR="00E13457" w:rsidRDefault="00E13457" w:rsidP="000D06EC">
            <w:pPr>
              <w:pStyle w:val="NoSpacing"/>
            </w:pPr>
          </w:p>
        </w:tc>
      </w:tr>
      <w:tr w:rsidR="00E13457" w:rsidRPr="00234F4F" w:rsidTr="000D06EC">
        <w:trPr>
          <w:trHeight w:val="680"/>
        </w:trPr>
        <w:tc>
          <w:tcPr>
            <w:tcW w:w="1526" w:type="dxa"/>
            <w:gridSpan w:val="2"/>
            <w:shd w:val="clear" w:color="auto" w:fill="FFFFFF" w:themeFill="background1"/>
            <w:vAlign w:val="bottom"/>
          </w:tcPr>
          <w:p w:rsidR="00E13457" w:rsidRDefault="00E13457" w:rsidP="000D06EC">
            <w:pPr>
              <w:pStyle w:val="NoSpacing"/>
            </w:pPr>
            <w:r>
              <w:t>Syndicate 7</w:t>
            </w:r>
          </w:p>
        </w:tc>
        <w:tc>
          <w:tcPr>
            <w:tcW w:w="3259" w:type="dxa"/>
            <w:gridSpan w:val="7"/>
            <w:shd w:val="clear" w:color="auto" w:fill="FFFFFF" w:themeFill="background1"/>
            <w:vAlign w:val="bottom"/>
          </w:tcPr>
          <w:p w:rsidR="00E13457" w:rsidRDefault="00E13457" w:rsidP="000D06EC">
            <w:pPr>
              <w:pStyle w:val="NoSpacing"/>
            </w:pPr>
          </w:p>
        </w:tc>
        <w:tc>
          <w:tcPr>
            <w:tcW w:w="1560" w:type="dxa"/>
            <w:gridSpan w:val="4"/>
            <w:shd w:val="clear" w:color="auto" w:fill="FFFFFF" w:themeFill="background1"/>
            <w:vAlign w:val="bottom"/>
          </w:tcPr>
          <w:p w:rsidR="00E13457" w:rsidRDefault="00E13457" w:rsidP="000D06EC">
            <w:pPr>
              <w:pStyle w:val="NoSpacing"/>
            </w:pPr>
            <w:r>
              <w:t>Syndicate 8</w:t>
            </w:r>
          </w:p>
        </w:tc>
        <w:tc>
          <w:tcPr>
            <w:tcW w:w="3225" w:type="dxa"/>
            <w:gridSpan w:val="6"/>
            <w:shd w:val="clear" w:color="auto" w:fill="FFFFFF" w:themeFill="background1"/>
            <w:vAlign w:val="bottom"/>
          </w:tcPr>
          <w:p w:rsidR="00E13457" w:rsidRDefault="00E13457" w:rsidP="000D06EC">
            <w:pPr>
              <w:pStyle w:val="NoSpacing"/>
            </w:pPr>
          </w:p>
        </w:tc>
      </w:tr>
      <w:tr w:rsidR="00E13457" w:rsidTr="000D06EC">
        <w:tc>
          <w:tcPr>
            <w:tcW w:w="9570" w:type="dxa"/>
            <w:gridSpan w:val="19"/>
            <w:shd w:val="clear" w:color="auto" w:fill="D9D9D9" w:themeFill="background1" w:themeFillShade="D9"/>
            <w:vAlign w:val="center"/>
          </w:tcPr>
          <w:p w:rsidR="00E13457" w:rsidRPr="008E6560" w:rsidRDefault="00E13457" w:rsidP="000D06EC">
            <w:pPr>
              <w:pStyle w:val="NoSpacing"/>
              <w:rPr>
                <w:b/>
              </w:rPr>
            </w:pPr>
            <w:r>
              <w:rPr>
                <w:b/>
              </w:rPr>
              <w:t>Office use only</w:t>
            </w:r>
          </w:p>
        </w:tc>
      </w:tr>
      <w:tr w:rsidR="00E13457" w:rsidTr="000D06EC">
        <w:trPr>
          <w:trHeight w:val="283"/>
        </w:trPr>
        <w:tc>
          <w:tcPr>
            <w:tcW w:w="1668" w:type="dxa"/>
            <w:gridSpan w:val="3"/>
            <w:vAlign w:val="center"/>
          </w:tcPr>
          <w:p w:rsidR="00E13457" w:rsidRDefault="00E13457" w:rsidP="000D06EC">
            <w:pPr>
              <w:pStyle w:val="NoSpacing"/>
            </w:pPr>
            <w:r>
              <w:t>Date received</w:t>
            </w:r>
          </w:p>
        </w:tc>
        <w:tc>
          <w:tcPr>
            <w:tcW w:w="2268" w:type="dxa"/>
            <w:gridSpan w:val="4"/>
            <w:vAlign w:val="center"/>
          </w:tcPr>
          <w:p w:rsidR="00E13457" w:rsidRDefault="00E13457" w:rsidP="000D06EC">
            <w:pPr>
              <w:pStyle w:val="NoSpacing"/>
            </w:pPr>
          </w:p>
        </w:tc>
        <w:tc>
          <w:tcPr>
            <w:tcW w:w="2409" w:type="dxa"/>
            <w:gridSpan w:val="6"/>
            <w:vAlign w:val="center"/>
          </w:tcPr>
          <w:p w:rsidR="00E13457" w:rsidRDefault="00E13457" w:rsidP="000D06EC">
            <w:pPr>
              <w:pStyle w:val="NoSpacing"/>
            </w:pPr>
            <w:r>
              <w:t>Cash receipt number</w:t>
            </w:r>
          </w:p>
        </w:tc>
        <w:tc>
          <w:tcPr>
            <w:tcW w:w="3225" w:type="dxa"/>
            <w:gridSpan w:val="6"/>
            <w:vAlign w:val="center"/>
          </w:tcPr>
          <w:p w:rsidR="00E13457" w:rsidRDefault="00E13457" w:rsidP="000D06EC">
            <w:pPr>
              <w:pStyle w:val="NoSpacing"/>
            </w:pPr>
          </w:p>
        </w:tc>
      </w:tr>
      <w:tr w:rsidR="00E13457" w:rsidTr="000D06EC">
        <w:tc>
          <w:tcPr>
            <w:tcW w:w="9570" w:type="dxa"/>
            <w:gridSpan w:val="19"/>
            <w:shd w:val="clear" w:color="auto" w:fill="D9D9D9" w:themeFill="background1" w:themeFillShade="D9"/>
            <w:vAlign w:val="center"/>
          </w:tcPr>
          <w:p w:rsidR="00E13457" w:rsidRPr="008E6560" w:rsidRDefault="00E13457" w:rsidP="000D06EC">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E13457" w:rsidTr="000D06EC">
        <w:tc>
          <w:tcPr>
            <w:tcW w:w="9570" w:type="dxa"/>
            <w:gridSpan w:val="19"/>
            <w:vAlign w:val="center"/>
          </w:tcPr>
          <w:p w:rsidR="00E13457" w:rsidRDefault="000068F6" w:rsidP="000D06EC">
            <w:r>
              <w:t>Licensing NT</w:t>
            </w:r>
            <w:r w:rsidR="00E13457">
              <w:t xml:space="preserve"> is seeking information from you for the purposes of your application.</w:t>
            </w:r>
          </w:p>
          <w:p w:rsidR="00E13457" w:rsidRDefault="00E13457" w:rsidP="000D06EC">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E13457" w:rsidRDefault="00E13457" w:rsidP="00E13457">
            <w:pPr>
              <w:pStyle w:val="NoSpacing"/>
              <w:numPr>
                <w:ilvl w:val="0"/>
                <w:numId w:val="42"/>
              </w:numPr>
              <w:spacing w:after="0"/>
            </w:pPr>
            <w:r>
              <w:t>You are able to access your personal information that you have provided by making a written request to the Director-General of Licensing.</w:t>
            </w:r>
          </w:p>
          <w:p w:rsidR="00E13457" w:rsidRDefault="00E13457" w:rsidP="00E13457">
            <w:pPr>
              <w:pStyle w:val="NoSpacing"/>
              <w:numPr>
                <w:ilvl w:val="0"/>
                <w:numId w:val="42"/>
              </w:numPr>
              <w:spacing w:after="0"/>
            </w:pPr>
            <w:r>
              <w:lastRenderedPageBreak/>
              <w:t xml:space="preserve">The information is required pursuant to the </w:t>
            </w:r>
            <w:r w:rsidRPr="00627A9E">
              <w:rPr>
                <w:i/>
              </w:rPr>
              <w:t>Racing and Betting Act</w:t>
            </w:r>
            <w:r>
              <w:t>. The Act requires that certain matters must be considered when deciding whether or not to approve an application.</w:t>
            </w:r>
          </w:p>
          <w:p w:rsidR="000068F6" w:rsidRDefault="000068F6" w:rsidP="000068F6">
            <w:pPr>
              <w:pStyle w:val="NoSpacing"/>
              <w:spacing w:after="0"/>
              <w:ind w:left="720"/>
            </w:pPr>
          </w:p>
          <w:p w:rsidR="00E13457" w:rsidRDefault="00E13457" w:rsidP="00E13457">
            <w:pPr>
              <w:pStyle w:val="NoSpacing"/>
              <w:numPr>
                <w:ilvl w:val="0"/>
                <w:numId w:val="42"/>
              </w:numPr>
              <w:spacing w:after="0"/>
            </w:pPr>
            <w:r>
              <w:t>The information will be kept confidential except as follows:</w:t>
            </w:r>
          </w:p>
          <w:p w:rsidR="00E13457" w:rsidRDefault="00E13457" w:rsidP="00E13457">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E13457" w:rsidRDefault="00E13457" w:rsidP="00E13457">
            <w:pPr>
              <w:pStyle w:val="NoSpacing"/>
              <w:numPr>
                <w:ilvl w:val="1"/>
                <w:numId w:val="43"/>
              </w:numPr>
              <w:spacing w:after="0"/>
            </w:pPr>
            <w:r>
              <w:t>If a hearing is involved, information will be released to the parties, Commission or the Court, as required by the Act.</w:t>
            </w:r>
          </w:p>
          <w:p w:rsidR="00E13457" w:rsidRDefault="00E13457" w:rsidP="00E13457">
            <w:pPr>
              <w:pStyle w:val="NoSpacing"/>
              <w:numPr>
                <w:ilvl w:val="1"/>
                <w:numId w:val="43"/>
              </w:numPr>
              <w:spacing w:after="0"/>
            </w:pPr>
            <w:r>
              <w:t>Registers of licences and permits will be maintained and may be made available to the public on request.</w:t>
            </w:r>
          </w:p>
          <w:p w:rsidR="000068F6" w:rsidRDefault="000068F6" w:rsidP="000068F6">
            <w:pPr>
              <w:pStyle w:val="NoSpacing"/>
              <w:spacing w:after="0"/>
              <w:ind w:left="1440"/>
            </w:pPr>
          </w:p>
          <w:p w:rsidR="00E13457" w:rsidRDefault="00E13457" w:rsidP="00E13457">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p w:rsidR="000068F6" w:rsidRDefault="000068F6" w:rsidP="000068F6">
            <w:pPr>
              <w:pStyle w:val="NoSpacing"/>
              <w:spacing w:after="0"/>
              <w:ind w:left="720"/>
            </w:pPr>
          </w:p>
        </w:tc>
      </w:tr>
      <w:tr w:rsidR="00E13457" w:rsidRPr="00EF3E42" w:rsidTr="000D06EC">
        <w:tblPrEx>
          <w:tblLook w:val="0620" w:firstRow="1" w:lastRow="0" w:firstColumn="0" w:lastColumn="0" w:noHBand="1" w:noVBand="1"/>
        </w:tblPrEx>
        <w:trPr>
          <w:trHeight w:val="255"/>
        </w:trPr>
        <w:tc>
          <w:tcPr>
            <w:tcW w:w="9570" w:type="dxa"/>
            <w:gridSpan w:val="19"/>
            <w:shd w:val="clear" w:color="auto" w:fill="D9D9D9" w:themeFill="background1" w:themeFillShade="D9"/>
            <w:vAlign w:val="center"/>
          </w:tcPr>
          <w:p w:rsidR="00E13457" w:rsidRPr="007823E9" w:rsidRDefault="00E13457" w:rsidP="000D06EC">
            <w:pPr>
              <w:pStyle w:val="NoSpacing"/>
              <w:rPr>
                <w:b/>
              </w:rPr>
            </w:pPr>
            <w:r>
              <w:rPr>
                <w:b/>
              </w:rPr>
              <w:lastRenderedPageBreak/>
              <w:t>Lodgement options</w:t>
            </w:r>
          </w:p>
        </w:tc>
      </w:tr>
      <w:tr w:rsidR="00E13457" w:rsidRPr="004D15C9" w:rsidTr="000D06EC">
        <w:tblPrEx>
          <w:tblLook w:val="0620" w:firstRow="1" w:lastRow="0" w:firstColumn="0" w:lastColumn="0" w:noHBand="1" w:noVBand="1"/>
        </w:tblPrEx>
        <w:trPr>
          <w:trHeight w:val="255"/>
        </w:trPr>
        <w:tc>
          <w:tcPr>
            <w:tcW w:w="9570" w:type="dxa"/>
            <w:gridSpan w:val="19"/>
            <w:shd w:val="clear" w:color="auto" w:fill="auto"/>
            <w:vAlign w:val="center"/>
          </w:tcPr>
          <w:p w:rsidR="00E13457" w:rsidRPr="004D15C9" w:rsidRDefault="00E13457" w:rsidP="000D06EC">
            <w:pPr>
              <w:pStyle w:val="NoSpacing"/>
            </w:pPr>
            <w:r w:rsidRPr="004D15C9">
              <w:t xml:space="preserve">Applications can be lodged at a Territory Business </w:t>
            </w:r>
            <w:r w:rsidRPr="00CD7523">
              <w:t>Centre with</w:t>
            </w:r>
            <w:r w:rsidRPr="004D15C9">
              <w:t xml:space="preserve"> the prescribed fee at:</w:t>
            </w:r>
          </w:p>
        </w:tc>
      </w:tr>
      <w:tr w:rsidR="00F83B48" w:rsidRPr="007B5044" w:rsidTr="000D06EC">
        <w:tc>
          <w:tcPr>
            <w:tcW w:w="4711" w:type="dxa"/>
            <w:gridSpan w:val="8"/>
          </w:tcPr>
          <w:p w:rsidR="00F83B48" w:rsidRDefault="00F83B48" w:rsidP="00F83B48">
            <w:pPr>
              <w:pStyle w:val="NoSpacing"/>
              <w:keepNext/>
              <w:spacing w:after="0"/>
              <w:rPr>
                <w:b/>
              </w:rPr>
            </w:pPr>
            <w:r w:rsidRPr="007B5044">
              <w:rPr>
                <w:b/>
              </w:rPr>
              <w:t>Darwin</w:t>
            </w:r>
          </w:p>
          <w:p w:rsidR="00F83B48" w:rsidRPr="00615FF7" w:rsidRDefault="00F83B48" w:rsidP="00F83B48">
            <w:pPr>
              <w:pStyle w:val="NoSpacing"/>
              <w:keepNext/>
              <w:spacing w:after="0"/>
              <w:rPr>
                <w:b/>
                <w:sz w:val="10"/>
              </w:rPr>
            </w:pPr>
          </w:p>
          <w:p w:rsidR="00F83B48" w:rsidRPr="006F33B1" w:rsidRDefault="00F83B48" w:rsidP="00F83B48">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F83B48" w:rsidRPr="006F33B1" w:rsidRDefault="00F83B48" w:rsidP="00F83B48">
            <w:pPr>
              <w:pStyle w:val="NoSpacing"/>
              <w:keepNext/>
              <w:tabs>
                <w:tab w:val="left" w:pos="1913"/>
                <w:tab w:val="left" w:pos="3898"/>
              </w:tabs>
              <w:spacing w:after="0"/>
              <w:rPr>
                <w:rFonts w:cs="Arial"/>
              </w:rPr>
            </w:pPr>
            <w:r w:rsidRPr="006F33B1">
              <w:rPr>
                <w:rFonts w:cs="Arial"/>
              </w:rPr>
              <w:t>631 Stuart Highway,</w:t>
            </w:r>
          </w:p>
          <w:p w:rsidR="00F83B48" w:rsidRDefault="00F83B48" w:rsidP="00F83B48">
            <w:pPr>
              <w:pStyle w:val="NoSpacing"/>
              <w:keepNext/>
              <w:tabs>
                <w:tab w:val="left" w:pos="1913"/>
                <w:tab w:val="left" w:pos="3898"/>
              </w:tabs>
              <w:spacing w:after="0"/>
              <w:rPr>
                <w:rFonts w:cs="Arial"/>
              </w:rPr>
            </w:pPr>
            <w:r w:rsidRPr="006F33B1">
              <w:rPr>
                <w:rFonts w:cs="Arial"/>
              </w:rPr>
              <w:t>Berrimah</w:t>
            </w:r>
            <w:r>
              <w:rPr>
                <w:rFonts w:cs="Arial"/>
              </w:rPr>
              <w:t xml:space="preserve"> </w:t>
            </w:r>
          </w:p>
          <w:p w:rsidR="00F83B48" w:rsidRPr="00F3098F" w:rsidRDefault="00F83B48" w:rsidP="00F83B48">
            <w:pPr>
              <w:pStyle w:val="NoSpacing"/>
              <w:keepNext/>
              <w:tabs>
                <w:tab w:val="left" w:pos="1913"/>
                <w:tab w:val="left" w:pos="3898"/>
              </w:tabs>
              <w:spacing w:after="0"/>
              <w:rPr>
                <w:rFonts w:cs="Arial"/>
                <w:sz w:val="14"/>
              </w:rPr>
            </w:pPr>
          </w:p>
          <w:p w:rsidR="00F83B48" w:rsidRPr="007B5044" w:rsidRDefault="00F83B48" w:rsidP="00F83B48">
            <w:pPr>
              <w:pStyle w:val="NoSpacing"/>
              <w:keepNext/>
              <w:tabs>
                <w:tab w:val="left" w:pos="1913"/>
                <w:tab w:val="left" w:pos="3898"/>
              </w:tabs>
              <w:spacing w:after="0"/>
              <w:rPr>
                <w:rFonts w:cs="Arial"/>
              </w:rPr>
            </w:pPr>
            <w:r w:rsidRPr="007B5044">
              <w:rPr>
                <w:rFonts w:cs="Arial"/>
              </w:rPr>
              <w:t xml:space="preserve">GPO Box 9800 </w:t>
            </w:r>
          </w:p>
          <w:p w:rsidR="00F83B48" w:rsidRDefault="00F83B48" w:rsidP="00F83B48">
            <w:pPr>
              <w:pStyle w:val="NoSpacing"/>
              <w:keepNext/>
              <w:tabs>
                <w:tab w:val="left" w:pos="5505"/>
              </w:tabs>
              <w:spacing w:after="0"/>
              <w:rPr>
                <w:rFonts w:cs="Arial"/>
              </w:rPr>
            </w:pPr>
            <w:r w:rsidRPr="007B5044">
              <w:rPr>
                <w:rFonts w:cs="Arial"/>
              </w:rPr>
              <w:t>Darwin NT 0801</w:t>
            </w:r>
          </w:p>
          <w:p w:rsidR="00F83B48" w:rsidRPr="00F3098F" w:rsidRDefault="00F83B48" w:rsidP="00F83B48">
            <w:pPr>
              <w:pStyle w:val="NoSpacing"/>
              <w:keepNext/>
              <w:tabs>
                <w:tab w:val="left" w:pos="5505"/>
              </w:tabs>
              <w:spacing w:after="0"/>
              <w:rPr>
                <w:rFonts w:cs="Arial"/>
                <w:sz w:val="14"/>
              </w:rPr>
            </w:pPr>
          </w:p>
          <w:p w:rsidR="00F83B48" w:rsidRPr="007B5044" w:rsidRDefault="00F83B48" w:rsidP="00F83B48">
            <w:pPr>
              <w:pStyle w:val="NoSpacing"/>
              <w:keepNext/>
              <w:tabs>
                <w:tab w:val="left" w:pos="1913"/>
                <w:tab w:val="left" w:pos="3898"/>
              </w:tabs>
              <w:spacing w:after="0"/>
              <w:rPr>
                <w:rFonts w:cs="Arial"/>
              </w:rPr>
            </w:pPr>
            <w:r w:rsidRPr="007B5044">
              <w:rPr>
                <w:rFonts w:cs="Arial"/>
              </w:rPr>
              <w:t>t: (08) 8982 1700</w:t>
            </w:r>
          </w:p>
          <w:p w:rsidR="00F83B48" w:rsidRPr="007B5044" w:rsidRDefault="00F83B48" w:rsidP="00F83B48">
            <w:pPr>
              <w:pStyle w:val="NoSpacing"/>
              <w:keepNext/>
              <w:tabs>
                <w:tab w:val="left" w:pos="1913"/>
                <w:tab w:val="left" w:pos="3898"/>
              </w:tabs>
              <w:spacing w:after="0"/>
              <w:rPr>
                <w:rFonts w:cs="Arial"/>
              </w:rPr>
            </w:pPr>
            <w:r w:rsidRPr="007B5044">
              <w:rPr>
                <w:rFonts w:cs="Arial"/>
              </w:rPr>
              <w:t>f: (08) 8982 1725</w:t>
            </w:r>
          </w:p>
          <w:p w:rsidR="00F83B48" w:rsidRPr="007B5044" w:rsidRDefault="00F83B48" w:rsidP="00F83B48">
            <w:pPr>
              <w:pStyle w:val="NoSpacing"/>
              <w:keepNext/>
              <w:tabs>
                <w:tab w:val="left" w:pos="1913"/>
                <w:tab w:val="left" w:pos="3898"/>
              </w:tabs>
              <w:spacing w:after="0"/>
              <w:rPr>
                <w:rFonts w:cs="Arial"/>
              </w:rPr>
            </w:pPr>
            <w:r w:rsidRPr="007B5044">
              <w:rPr>
                <w:rFonts w:cs="Arial"/>
              </w:rPr>
              <w:t>Toll free: 1800 193 111</w:t>
            </w:r>
          </w:p>
          <w:p w:rsidR="00F83B48" w:rsidRPr="007B5044" w:rsidRDefault="00F83B48" w:rsidP="00F83B48">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11"/>
          </w:tcPr>
          <w:p w:rsidR="00F83B48" w:rsidRDefault="00F83B48" w:rsidP="00F83B48">
            <w:pPr>
              <w:pStyle w:val="NoSpacing"/>
              <w:keepNext/>
              <w:spacing w:after="0"/>
              <w:rPr>
                <w:b/>
              </w:rPr>
            </w:pPr>
            <w:r w:rsidRPr="007B5044">
              <w:rPr>
                <w:b/>
              </w:rPr>
              <w:t>Katherine</w:t>
            </w:r>
          </w:p>
          <w:p w:rsidR="00F83B48" w:rsidRPr="00615FF7" w:rsidRDefault="00F83B48" w:rsidP="00F83B48">
            <w:pPr>
              <w:pStyle w:val="NoSpacing"/>
              <w:keepNext/>
              <w:spacing w:after="0"/>
              <w:rPr>
                <w:b/>
                <w:sz w:val="10"/>
              </w:rPr>
            </w:pPr>
          </w:p>
          <w:p w:rsidR="00F83B48" w:rsidRPr="007B5044" w:rsidRDefault="00F83B48" w:rsidP="00F83B48">
            <w:pPr>
              <w:pStyle w:val="NoSpacing"/>
              <w:keepNext/>
              <w:spacing w:after="0"/>
            </w:pPr>
            <w:r w:rsidRPr="007B5044">
              <w:t xml:space="preserve">Shop 1, </w:t>
            </w:r>
            <w:proofErr w:type="spellStart"/>
            <w:r w:rsidRPr="007B5044">
              <w:t>Randazzo</w:t>
            </w:r>
            <w:proofErr w:type="spellEnd"/>
            <w:r w:rsidRPr="007B5044">
              <w:t xml:space="preserve"> Building </w:t>
            </w:r>
          </w:p>
          <w:p w:rsidR="00F83B48" w:rsidRPr="007B5044" w:rsidRDefault="00F83B48" w:rsidP="00F83B48">
            <w:pPr>
              <w:pStyle w:val="NoSpacing"/>
              <w:keepNext/>
              <w:tabs>
                <w:tab w:val="left" w:pos="1913"/>
                <w:tab w:val="left" w:pos="3898"/>
              </w:tabs>
              <w:spacing w:after="0"/>
            </w:pPr>
            <w:r w:rsidRPr="007B5044">
              <w:t>18 Katherine Terrace</w:t>
            </w:r>
          </w:p>
          <w:p w:rsidR="00F83B48" w:rsidRDefault="00F83B48" w:rsidP="00F83B48">
            <w:pPr>
              <w:pStyle w:val="NoSpacing"/>
              <w:keepNext/>
              <w:tabs>
                <w:tab w:val="left" w:pos="1913"/>
                <w:tab w:val="left" w:pos="3898"/>
              </w:tabs>
              <w:spacing w:after="0"/>
            </w:pPr>
            <w:r w:rsidRPr="007B5044">
              <w:t>Katherine</w:t>
            </w:r>
          </w:p>
          <w:p w:rsidR="00F83B48" w:rsidRPr="00F3098F" w:rsidRDefault="00F83B48" w:rsidP="00F83B48">
            <w:pPr>
              <w:pStyle w:val="NoSpacing"/>
              <w:keepNext/>
              <w:tabs>
                <w:tab w:val="left" w:pos="1913"/>
                <w:tab w:val="left" w:pos="3898"/>
              </w:tabs>
              <w:spacing w:after="0"/>
              <w:rPr>
                <w:sz w:val="14"/>
              </w:rPr>
            </w:pPr>
          </w:p>
          <w:p w:rsidR="00F83B48" w:rsidRPr="007B5044" w:rsidRDefault="00F83B48" w:rsidP="00F83B48">
            <w:pPr>
              <w:pStyle w:val="NoSpacing"/>
              <w:keepNext/>
              <w:tabs>
                <w:tab w:val="left" w:pos="1913"/>
                <w:tab w:val="left" w:pos="3898"/>
              </w:tabs>
              <w:spacing w:after="0"/>
              <w:rPr>
                <w:rFonts w:cs="Arial"/>
              </w:rPr>
            </w:pPr>
            <w:r w:rsidRPr="007B5044">
              <w:rPr>
                <w:rFonts w:cs="Arial"/>
              </w:rPr>
              <w:t>PO Box 9800</w:t>
            </w:r>
          </w:p>
          <w:p w:rsidR="00F83B48" w:rsidRDefault="00F83B48" w:rsidP="00F83B48">
            <w:pPr>
              <w:pStyle w:val="NoSpacing"/>
              <w:keepNext/>
              <w:tabs>
                <w:tab w:val="left" w:pos="1913"/>
                <w:tab w:val="left" w:pos="3898"/>
              </w:tabs>
              <w:spacing w:after="0"/>
              <w:rPr>
                <w:rFonts w:cs="Arial"/>
              </w:rPr>
            </w:pPr>
            <w:r w:rsidRPr="007B5044">
              <w:rPr>
                <w:rFonts w:cs="Arial"/>
              </w:rPr>
              <w:t>Katherine NT 0851</w:t>
            </w:r>
          </w:p>
          <w:p w:rsidR="00F83B48" w:rsidRPr="00F3098F" w:rsidRDefault="00F83B48" w:rsidP="00F83B48">
            <w:pPr>
              <w:pStyle w:val="NoSpacing"/>
              <w:keepNext/>
              <w:tabs>
                <w:tab w:val="left" w:pos="1913"/>
                <w:tab w:val="left" w:pos="3898"/>
              </w:tabs>
              <w:spacing w:after="0"/>
              <w:rPr>
                <w:rFonts w:cs="Arial"/>
                <w:sz w:val="14"/>
              </w:rPr>
            </w:pPr>
          </w:p>
          <w:p w:rsidR="00F83B48" w:rsidRPr="007B5044" w:rsidRDefault="00F83B48" w:rsidP="00F83B48">
            <w:pPr>
              <w:pStyle w:val="NoSpacing"/>
              <w:keepNext/>
              <w:tabs>
                <w:tab w:val="left" w:pos="1913"/>
                <w:tab w:val="left" w:pos="3898"/>
              </w:tabs>
              <w:spacing w:after="0"/>
              <w:rPr>
                <w:rFonts w:cs="Arial"/>
              </w:rPr>
            </w:pPr>
            <w:r w:rsidRPr="007B5044">
              <w:rPr>
                <w:rFonts w:cs="Arial"/>
              </w:rPr>
              <w:t>t: (08) 8973 8180</w:t>
            </w:r>
          </w:p>
          <w:p w:rsidR="00F83B48" w:rsidRDefault="00F83B48" w:rsidP="00F83B48">
            <w:pPr>
              <w:pStyle w:val="NoSpacing"/>
              <w:keepNext/>
              <w:tabs>
                <w:tab w:val="left" w:pos="1913"/>
                <w:tab w:val="left" w:pos="3898"/>
              </w:tabs>
              <w:spacing w:after="0"/>
              <w:rPr>
                <w:rFonts w:cs="Arial"/>
              </w:rPr>
            </w:pPr>
            <w:r w:rsidRPr="007B5044">
              <w:rPr>
                <w:rFonts w:cs="Arial"/>
              </w:rPr>
              <w:t>f: (08) 8973 8188</w:t>
            </w:r>
          </w:p>
          <w:p w:rsidR="00F83B48" w:rsidRPr="007B5044" w:rsidRDefault="00F83B48" w:rsidP="00F83B48">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F83B48" w:rsidRPr="007B5044" w:rsidTr="000D06EC">
        <w:tc>
          <w:tcPr>
            <w:tcW w:w="4711" w:type="dxa"/>
            <w:gridSpan w:val="8"/>
          </w:tcPr>
          <w:p w:rsidR="00F83B48" w:rsidRDefault="00F83B48" w:rsidP="00F83B48">
            <w:pPr>
              <w:pStyle w:val="NoSpacing"/>
              <w:spacing w:after="0"/>
              <w:rPr>
                <w:b/>
              </w:rPr>
            </w:pPr>
            <w:r w:rsidRPr="007B5044">
              <w:rPr>
                <w:b/>
              </w:rPr>
              <w:t>Tennant Creek</w:t>
            </w:r>
          </w:p>
          <w:p w:rsidR="00F83B48" w:rsidRPr="000B3F20" w:rsidRDefault="00F83B48" w:rsidP="00F83B48">
            <w:pPr>
              <w:pStyle w:val="NoSpacing"/>
              <w:spacing w:after="0"/>
              <w:rPr>
                <w:b/>
                <w:sz w:val="10"/>
              </w:rPr>
            </w:pPr>
          </w:p>
          <w:p w:rsidR="00F83B48" w:rsidRPr="007B5044" w:rsidRDefault="00F83B48" w:rsidP="00F83B48">
            <w:pPr>
              <w:pStyle w:val="NoSpacing"/>
              <w:spacing w:after="0"/>
            </w:pPr>
            <w:r w:rsidRPr="007B5044">
              <w:t>Shop 2, Barkley House</w:t>
            </w:r>
          </w:p>
          <w:p w:rsidR="00F83B48" w:rsidRPr="007B5044" w:rsidRDefault="00F83B48" w:rsidP="00F83B48">
            <w:pPr>
              <w:pStyle w:val="NoSpacing"/>
              <w:spacing w:after="0"/>
            </w:pPr>
            <w:proofErr w:type="spellStart"/>
            <w:r w:rsidRPr="007B5044">
              <w:t>Cnr</w:t>
            </w:r>
            <w:proofErr w:type="spellEnd"/>
            <w:r w:rsidRPr="007B5044">
              <w:t xml:space="preserve"> Davidson and Paterson Streets</w:t>
            </w:r>
          </w:p>
          <w:p w:rsidR="00F83B48" w:rsidRDefault="00F83B48" w:rsidP="00F83B48">
            <w:pPr>
              <w:pStyle w:val="NoSpacing"/>
              <w:spacing w:after="0"/>
            </w:pPr>
            <w:r w:rsidRPr="007B5044">
              <w:t>Tennant Creek</w:t>
            </w:r>
          </w:p>
          <w:p w:rsidR="00F83B48" w:rsidRPr="00F3098F" w:rsidRDefault="00F83B48" w:rsidP="00F83B48">
            <w:pPr>
              <w:pStyle w:val="NoSpacing"/>
              <w:spacing w:after="0"/>
              <w:rPr>
                <w:sz w:val="12"/>
              </w:rPr>
            </w:pPr>
          </w:p>
          <w:p w:rsidR="00F83B48" w:rsidRPr="007B5044" w:rsidRDefault="00F83B48" w:rsidP="00F83B48">
            <w:pPr>
              <w:pStyle w:val="NoSpacing"/>
              <w:tabs>
                <w:tab w:val="center" w:pos="2247"/>
              </w:tabs>
              <w:spacing w:after="0"/>
              <w:rPr>
                <w:rFonts w:cs="Arial"/>
              </w:rPr>
            </w:pPr>
            <w:r w:rsidRPr="007B5044">
              <w:rPr>
                <w:rFonts w:cs="Arial"/>
              </w:rPr>
              <w:t>PO Box 9800</w:t>
            </w:r>
            <w:r>
              <w:rPr>
                <w:rFonts w:cs="Arial"/>
              </w:rPr>
              <w:tab/>
            </w:r>
          </w:p>
          <w:p w:rsidR="00F83B48" w:rsidRDefault="00F83B48" w:rsidP="00F83B48">
            <w:pPr>
              <w:pStyle w:val="NoSpacing"/>
              <w:spacing w:after="0"/>
              <w:rPr>
                <w:rFonts w:cs="Arial"/>
              </w:rPr>
            </w:pPr>
            <w:r w:rsidRPr="007B5044">
              <w:t xml:space="preserve">Tennant Creek </w:t>
            </w:r>
            <w:r w:rsidRPr="007B5044">
              <w:rPr>
                <w:rFonts w:cs="Arial"/>
              </w:rPr>
              <w:t>NT 0861</w:t>
            </w:r>
          </w:p>
          <w:p w:rsidR="00F83B48" w:rsidRPr="00F3098F" w:rsidRDefault="00F83B48" w:rsidP="00F83B48">
            <w:pPr>
              <w:pStyle w:val="NoSpacing"/>
              <w:spacing w:after="0"/>
              <w:rPr>
                <w:rFonts w:cs="Arial"/>
                <w:sz w:val="14"/>
              </w:rPr>
            </w:pPr>
          </w:p>
          <w:p w:rsidR="00F83B48" w:rsidRPr="007B5044" w:rsidRDefault="00F83B48" w:rsidP="00F83B48">
            <w:pPr>
              <w:pStyle w:val="NoSpacing"/>
              <w:tabs>
                <w:tab w:val="left" w:pos="1913"/>
                <w:tab w:val="left" w:pos="3898"/>
              </w:tabs>
              <w:spacing w:after="0"/>
              <w:rPr>
                <w:rFonts w:cs="Arial"/>
              </w:rPr>
            </w:pPr>
            <w:r w:rsidRPr="007B5044">
              <w:rPr>
                <w:rFonts w:cs="Arial"/>
              </w:rPr>
              <w:t>t: (08) 8962 4411</w:t>
            </w:r>
          </w:p>
          <w:p w:rsidR="00F83B48" w:rsidRPr="007B5044" w:rsidRDefault="00F83B48" w:rsidP="00F83B48">
            <w:pPr>
              <w:pStyle w:val="NoSpacing"/>
              <w:tabs>
                <w:tab w:val="left" w:pos="1913"/>
                <w:tab w:val="left" w:pos="3898"/>
              </w:tabs>
              <w:spacing w:after="0"/>
              <w:rPr>
                <w:rFonts w:cs="Arial"/>
              </w:rPr>
            </w:pPr>
            <w:r w:rsidRPr="007B5044">
              <w:rPr>
                <w:rFonts w:cs="Arial"/>
              </w:rPr>
              <w:t>f: (08) 8982 1725</w:t>
            </w:r>
          </w:p>
          <w:p w:rsidR="00F83B48" w:rsidRPr="007B5044" w:rsidRDefault="00F83B48" w:rsidP="00F83B48">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11"/>
          </w:tcPr>
          <w:p w:rsidR="00F83B48" w:rsidRDefault="00F83B48" w:rsidP="00F83B48">
            <w:pPr>
              <w:pStyle w:val="NoSpacing"/>
              <w:spacing w:after="0"/>
              <w:rPr>
                <w:b/>
              </w:rPr>
            </w:pPr>
            <w:r w:rsidRPr="007B5044">
              <w:rPr>
                <w:b/>
              </w:rPr>
              <w:t>Alice Springs</w:t>
            </w:r>
          </w:p>
          <w:p w:rsidR="00F83B48" w:rsidRPr="000B3F20" w:rsidRDefault="00F83B48" w:rsidP="00F83B48">
            <w:pPr>
              <w:pStyle w:val="NoSpacing"/>
              <w:spacing w:after="0"/>
              <w:rPr>
                <w:b/>
                <w:sz w:val="10"/>
              </w:rPr>
            </w:pPr>
          </w:p>
          <w:p w:rsidR="00F83B48" w:rsidRPr="007B5044" w:rsidRDefault="00F83B48" w:rsidP="00F83B48">
            <w:pPr>
              <w:pStyle w:val="NoSpacing"/>
              <w:spacing w:after="0"/>
            </w:pPr>
            <w:r w:rsidRPr="007B5044">
              <w:t>Ground Floor, The Green Well Building</w:t>
            </w:r>
          </w:p>
          <w:p w:rsidR="00F83B48" w:rsidRPr="007B5044" w:rsidRDefault="00F83B48" w:rsidP="00F83B48">
            <w:pPr>
              <w:pStyle w:val="NoSpacing"/>
              <w:tabs>
                <w:tab w:val="left" w:pos="1913"/>
                <w:tab w:val="left" w:pos="3898"/>
              </w:tabs>
              <w:spacing w:after="0"/>
            </w:pPr>
            <w:r w:rsidRPr="007B5044">
              <w:t>50 Bath Street</w:t>
            </w:r>
          </w:p>
          <w:p w:rsidR="00F83B48" w:rsidRDefault="00F83B48" w:rsidP="00F83B48">
            <w:pPr>
              <w:pStyle w:val="NoSpacing"/>
              <w:spacing w:after="0"/>
            </w:pPr>
            <w:r w:rsidRPr="007B5044">
              <w:t>Alice Springs</w:t>
            </w:r>
          </w:p>
          <w:p w:rsidR="00F83B48" w:rsidRPr="000B3F20" w:rsidRDefault="00F83B48" w:rsidP="00F83B48">
            <w:pPr>
              <w:pStyle w:val="NoSpacing"/>
              <w:spacing w:after="0"/>
              <w:rPr>
                <w:sz w:val="12"/>
              </w:rPr>
            </w:pPr>
          </w:p>
          <w:p w:rsidR="00F83B48" w:rsidRPr="007B5044" w:rsidRDefault="00F83B48" w:rsidP="00F83B48">
            <w:pPr>
              <w:pStyle w:val="NoSpacing"/>
              <w:tabs>
                <w:tab w:val="left" w:pos="1913"/>
                <w:tab w:val="left" w:pos="3898"/>
              </w:tabs>
              <w:spacing w:after="0"/>
              <w:rPr>
                <w:rFonts w:cs="Arial"/>
              </w:rPr>
            </w:pPr>
            <w:r w:rsidRPr="007B5044">
              <w:rPr>
                <w:rFonts w:cs="Arial"/>
              </w:rPr>
              <w:t>PO Box 9800</w:t>
            </w:r>
          </w:p>
          <w:p w:rsidR="00F83B48" w:rsidRDefault="00F83B48" w:rsidP="00F83B48">
            <w:pPr>
              <w:pStyle w:val="NoSpacing"/>
              <w:spacing w:after="0"/>
              <w:rPr>
                <w:rFonts w:cs="Arial"/>
              </w:rPr>
            </w:pPr>
            <w:r w:rsidRPr="007B5044">
              <w:t>Alice Springs</w:t>
            </w:r>
            <w:r w:rsidRPr="007B5044">
              <w:rPr>
                <w:rFonts w:cs="Arial"/>
              </w:rPr>
              <w:t xml:space="preserve"> NT 0871</w:t>
            </w:r>
          </w:p>
          <w:p w:rsidR="00F83B48" w:rsidRPr="00F3098F" w:rsidRDefault="00F83B48" w:rsidP="00F83B48">
            <w:pPr>
              <w:pStyle w:val="NoSpacing"/>
              <w:spacing w:after="0"/>
              <w:rPr>
                <w:sz w:val="14"/>
              </w:rPr>
            </w:pPr>
          </w:p>
          <w:p w:rsidR="00F83B48" w:rsidRPr="007B5044" w:rsidRDefault="00F83B48" w:rsidP="00F83B48">
            <w:pPr>
              <w:pStyle w:val="NoSpacing"/>
              <w:tabs>
                <w:tab w:val="left" w:pos="1913"/>
                <w:tab w:val="left" w:pos="3898"/>
              </w:tabs>
              <w:spacing w:after="0"/>
              <w:rPr>
                <w:rFonts w:cs="Arial"/>
              </w:rPr>
            </w:pPr>
            <w:r w:rsidRPr="007B5044">
              <w:rPr>
                <w:rFonts w:cs="Arial"/>
              </w:rPr>
              <w:t>t: (08) 8951 8524</w:t>
            </w:r>
          </w:p>
          <w:p w:rsidR="00F83B48" w:rsidRPr="007B5044" w:rsidRDefault="00F83B48" w:rsidP="00F83B48">
            <w:pPr>
              <w:pStyle w:val="NoSpacing"/>
              <w:tabs>
                <w:tab w:val="left" w:pos="1913"/>
                <w:tab w:val="left" w:pos="3898"/>
              </w:tabs>
              <w:spacing w:after="0"/>
              <w:rPr>
                <w:rFonts w:cs="Arial"/>
              </w:rPr>
            </w:pPr>
            <w:r w:rsidRPr="007B5044">
              <w:rPr>
                <w:rFonts w:cs="Arial"/>
              </w:rPr>
              <w:t>f: (08) 8951 8533</w:t>
            </w:r>
          </w:p>
          <w:p w:rsidR="00F83B48" w:rsidRPr="007B5044" w:rsidRDefault="00F83B48" w:rsidP="00F83B48">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bookmarkEnd w:id="0"/>
    </w:tbl>
    <w:p w:rsidR="00203F1C" w:rsidRDefault="00203F1C" w:rsidP="00C820EA">
      <w:pPr>
        <w:keepNext/>
      </w:pPr>
    </w:p>
    <w:sectPr w:rsidR="00203F1C" w:rsidSect="00705C9D">
      <w:headerReference w:type="default" r:id="rId14"/>
      <w:footerReference w:type="default" r:id="rId15"/>
      <w:headerReference w:type="first" r:id="rId16"/>
      <w:footerReference w:type="first" r:id="rId17"/>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8F6" w:rsidRDefault="005108F6" w:rsidP="007332FF">
      <w:r>
        <w:separator/>
      </w:r>
    </w:p>
  </w:endnote>
  <w:endnote w:type="continuationSeparator" w:id="0">
    <w:p w:rsidR="005108F6" w:rsidRDefault="005108F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1F24AF"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208A3">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208A3">
            <w:rPr>
              <w:noProof/>
              <w:sz w:val="20"/>
            </w:rPr>
            <w:t>14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1F24AF">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208A3">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B208A3">
            <w:rPr>
              <w:noProof/>
            </w:rPr>
            <w:t>14</w:t>
          </w:r>
          <w:r w:rsidR="00DB6D0A">
            <w:rPr>
              <w:noProof/>
            </w:rPr>
            <w:fldChar w:fldCharType="end"/>
          </w:r>
          <w:r w:rsidRPr="007B5DA2">
            <w:tab/>
          </w:r>
          <w:r w:rsidR="001F24AF">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8F6" w:rsidRDefault="005108F6" w:rsidP="007332FF">
      <w:r>
        <w:separator/>
      </w:r>
    </w:p>
  </w:footnote>
  <w:footnote w:type="continuationSeparator" w:id="0">
    <w:p w:rsidR="005108F6" w:rsidRDefault="005108F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E13457" w:rsidRDefault="00E13457" w:rsidP="00E13457">
    <w:pPr>
      <w:pStyle w:val="Header"/>
    </w:pPr>
    <w:r w:rsidRPr="00E13457">
      <w:t>Registration of a Greyhound Syndicate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E13457" w:rsidP="0050530C">
    <w:pPr>
      <w:pStyle w:val="Title"/>
    </w:pPr>
    <w:r>
      <w:t>Registration of a Greyhound Syndicate Application</w:t>
    </w:r>
    <w:r w:rsidR="006F33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964C9C"/>
    <w:multiLevelType w:val="hybridMultilevel"/>
    <w:tmpl w:val="963051D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242D51"/>
    <w:multiLevelType w:val="hybridMultilevel"/>
    <w:tmpl w:val="7B96C3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2"/>
  </w:num>
  <w:num w:numId="4">
    <w:abstractNumId w:val="44"/>
  </w:num>
  <w:num w:numId="5">
    <w:abstractNumId w:val="29"/>
  </w:num>
  <w:num w:numId="6">
    <w:abstractNumId w:val="16"/>
  </w:num>
  <w:num w:numId="7">
    <w:abstractNumId w:val="49"/>
  </w:num>
  <w:num w:numId="8">
    <w:abstractNumId w:val="26"/>
  </w:num>
  <w:num w:numId="9">
    <w:abstractNumId w:val="57"/>
  </w:num>
  <w:num w:numId="10">
    <w:abstractNumId w:val="21"/>
  </w:num>
  <w:num w:numId="11">
    <w:abstractNumId w:val="62"/>
  </w:num>
  <w:num w:numId="12">
    <w:abstractNumId w:val="18"/>
  </w:num>
  <w:num w:numId="13">
    <w:abstractNumId w:val="1"/>
  </w:num>
  <w:num w:numId="14">
    <w:abstractNumId w:val="60"/>
  </w:num>
  <w:num w:numId="15">
    <w:abstractNumId w:val="28"/>
  </w:num>
  <w:num w:numId="16">
    <w:abstractNumId w:val="61"/>
  </w:num>
  <w:num w:numId="17">
    <w:abstractNumId w:val="70"/>
  </w:num>
  <w:num w:numId="18">
    <w:abstractNumId w:val="56"/>
  </w:num>
  <w:num w:numId="19">
    <w:abstractNumId w:val="47"/>
  </w:num>
  <w:num w:numId="20">
    <w:abstractNumId w:val="52"/>
  </w:num>
  <w:num w:numId="21">
    <w:abstractNumId w:val="39"/>
  </w:num>
  <w:num w:numId="22">
    <w:abstractNumId w:val="55"/>
  </w:num>
  <w:num w:numId="23">
    <w:abstractNumId w:val="46"/>
  </w:num>
  <w:num w:numId="24">
    <w:abstractNumId w:val="42"/>
  </w:num>
  <w:num w:numId="25">
    <w:abstractNumId w:val="37"/>
  </w:num>
  <w:num w:numId="26">
    <w:abstractNumId w:val="12"/>
  </w:num>
  <w:num w:numId="27">
    <w:abstractNumId w:val="71"/>
  </w:num>
  <w:num w:numId="28">
    <w:abstractNumId w:val="36"/>
  </w:num>
  <w:num w:numId="29">
    <w:abstractNumId w:val="30"/>
  </w:num>
  <w:num w:numId="30">
    <w:abstractNumId w:val="0"/>
  </w:num>
  <w:num w:numId="31">
    <w:abstractNumId w:val="41"/>
  </w:num>
  <w:num w:numId="32">
    <w:abstractNumId w:val="11"/>
  </w:num>
  <w:num w:numId="33">
    <w:abstractNumId w:val="63"/>
  </w:num>
  <w:num w:numId="34">
    <w:abstractNumId w:val="33"/>
  </w:num>
  <w:num w:numId="35">
    <w:abstractNumId w:val="48"/>
  </w:num>
  <w:num w:numId="36">
    <w:abstractNumId w:val="64"/>
  </w:num>
  <w:num w:numId="37">
    <w:abstractNumId w:val="66"/>
  </w:num>
  <w:num w:numId="38">
    <w:abstractNumId w:val="15"/>
  </w:num>
  <w:num w:numId="39">
    <w:abstractNumId w:val="27"/>
  </w:num>
  <w:num w:numId="40">
    <w:abstractNumId w:val="67"/>
  </w:num>
  <w:num w:numId="41">
    <w:abstractNumId w:val="2"/>
  </w:num>
  <w:num w:numId="42">
    <w:abstractNumId w:val="50"/>
  </w:num>
  <w:num w:numId="43">
    <w:abstractNumId w:val="40"/>
  </w:num>
  <w:num w:numId="44">
    <w:abstractNumId w:val="3"/>
  </w:num>
  <w:num w:numId="45">
    <w:abstractNumId w:val="5"/>
  </w:num>
  <w:num w:numId="46">
    <w:abstractNumId w:val="22"/>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68F6"/>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54BD"/>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24AF"/>
    <w:rsid w:val="001F59E6"/>
    <w:rsid w:val="00203F1C"/>
    <w:rsid w:val="00206936"/>
    <w:rsid w:val="00206C6F"/>
    <w:rsid w:val="00206FBD"/>
    <w:rsid w:val="00207746"/>
    <w:rsid w:val="00230031"/>
    <w:rsid w:val="00235C01"/>
    <w:rsid w:val="00247343"/>
    <w:rsid w:val="00265C56"/>
    <w:rsid w:val="002716CD"/>
    <w:rsid w:val="00274970"/>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08F6"/>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30B9B"/>
    <w:rsid w:val="007311FA"/>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11C2"/>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8A3"/>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0A19"/>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2907"/>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84E6F"/>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3457"/>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3B48"/>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CF0F1751-5650-40EA-8888-951C8C63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TotalTime>
  <Pages>14</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Syndicate Application </dc:title>
  <dc:creator>Northern Territory Government</dc:creator>
  <cp:lastModifiedBy>Euan Hawthorne</cp:lastModifiedBy>
  <cp:revision>8</cp:revision>
  <cp:lastPrinted>2016-02-04T04:37:00Z</cp:lastPrinted>
  <dcterms:created xsi:type="dcterms:W3CDTF">2018-10-25T06:30:00Z</dcterms:created>
  <dcterms:modified xsi:type="dcterms:W3CDTF">2018-10-29T04:29:00Z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