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F" w:rsidRPr="00D72E8C" w:rsidRDefault="00B976DF" w:rsidP="00B976DF">
      <w:pPr>
        <w:pStyle w:val="Heading1"/>
      </w:pPr>
      <w:bookmarkStart w:id="0" w:name="_GoBack"/>
      <w:r w:rsidRPr="00C5050A">
        <w:t>Sample letter – reques</w:t>
      </w:r>
      <w:r>
        <w:t>ting a remedy for faulty goods</w:t>
      </w:r>
      <w:bookmarkEnd w:id="0"/>
      <w:r>
        <w:t xml:space="preserve"> </w:t>
      </w:r>
    </w:p>
    <w:p w:rsidR="00950D84" w:rsidRPr="00950D84" w:rsidRDefault="00950D84" w:rsidP="00950D84">
      <w:pPr>
        <w:spacing w:before="240"/>
        <w:jc w:val="right"/>
        <w:rPr>
          <w:color w:val="C00000"/>
        </w:rPr>
      </w:pPr>
      <w:r w:rsidRPr="00950D84">
        <w:rPr>
          <w:b/>
          <w:color w:val="C00000"/>
        </w:rPr>
        <w:t>Your details</w:t>
      </w:r>
      <w:r>
        <w:rPr>
          <w:color w:val="C00000"/>
        </w:rPr>
        <w:br/>
        <w:t>Full n</w:t>
      </w:r>
      <w:r w:rsidRPr="00950D84">
        <w:rPr>
          <w:color w:val="C00000"/>
        </w:rPr>
        <w:t>ame</w:t>
      </w:r>
      <w:r w:rsidRPr="00950D84">
        <w:rPr>
          <w:color w:val="C00000"/>
        </w:rPr>
        <w:br/>
      </w:r>
      <w:r>
        <w:rPr>
          <w:color w:val="C00000"/>
        </w:rPr>
        <w:t>P</w:t>
      </w:r>
      <w:r w:rsidRPr="00950D84">
        <w:rPr>
          <w:color w:val="C00000"/>
        </w:rPr>
        <w:t xml:space="preserve">ostal </w:t>
      </w:r>
      <w:r>
        <w:rPr>
          <w:color w:val="C00000"/>
        </w:rPr>
        <w:t>a</w:t>
      </w:r>
      <w:r w:rsidRPr="00950D84">
        <w:rPr>
          <w:color w:val="C00000"/>
        </w:rPr>
        <w:t>ddress</w:t>
      </w:r>
      <w:r w:rsidRPr="00950D84">
        <w:rPr>
          <w:color w:val="C00000"/>
        </w:rPr>
        <w:br/>
        <w:t xml:space="preserve"> Email</w:t>
      </w:r>
      <w:r>
        <w:cr/>
      </w:r>
    </w:p>
    <w:p w:rsidR="00027DB8" w:rsidRPr="00950D84" w:rsidRDefault="00950D84" w:rsidP="00950D84">
      <w:pPr>
        <w:spacing w:before="240"/>
        <w:rPr>
          <w:color w:val="C00000"/>
        </w:rPr>
      </w:pPr>
      <w:r w:rsidRPr="00950D84">
        <w:rPr>
          <w:b/>
          <w:color w:val="C00000"/>
        </w:rPr>
        <w:t>Business Details</w:t>
      </w:r>
      <w:r w:rsidRPr="00950D84">
        <w:rPr>
          <w:color w:val="C00000"/>
        </w:rPr>
        <w:br/>
      </w:r>
      <w:r w:rsidR="00C5050A" w:rsidRPr="00950D84">
        <w:rPr>
          <w:color w:val="C00000"/>
        </w:rPr>
        <w:t xml:space="preserve">Contact Person (if known) </w:t>
      </w:r>
      <w:r w:rsidRPr="00950D84">
        <w:rPr>
          <w:color w:val="C00000"/>
        </w:rPr>
        <w:br/>
      </w:r>
      <w:r w:rsidR="00C5050A" w:rsidRPr="00950D84">
        <w:rPr>
          <w:color w:val="C00000"/>
        </w:rPr>
        <w:t xml:space="preserve">Position Title (e.g. Customer Service Manager) </w:t>
      </w:r>
      <w:r w:rsidRPr="00950D84">
        <w:rPr>
          <w:color w:val="C00000"/>
        </w:rPr>
        <w:br/>
      </w:r>
      <w:r w:rsidR="00C5050A" w:rsidRPr="00950D84">
        <w:rPr>
          <w:color w:val="C00000"/>
        </w:rPr>
        <w:t xml:space="preserve">Business Name </w:t>
      </w:r>
      <w:r w:rsidRPr="00950D84">
        <w:rPr>
          <w:color w:val="C00000"/>
        </w:rPr>
        <w:br/>
      </w:r>
      <w:r w:rsidR="00C5050A" w:rsidRPr="00950D84">
        <w:rPr>
          <w:color w:val="C00000"/>
        </w:rPr>
        <w:t xml:space="preserve">Business Address </w:t>
      </w:r>
      <w:r w:rsidRPr="00950D84">
        <w:rPr>
          <w:color w:val="C00000"/>
        </w:rPr>
        <w:br/>
      </w:r>
    </w:p>
    <w:p w:rsidR="00950D84" w:rsidRDefault="00950D84" w:rsidP="00950D84">
      <w:pPr>
        <w:spacing w:before="240"/>
      </w:pPr>
      <w:r>
        <w:t xml:space="preserve">Dear </w:t>
      </w:r>
      <w:r w:rsidRPr="00950D84">
        <w:rPr>
          <w:color w:val="C00000"/>
        </w:rPr>
        <w:t xml:space="preserve">(Contact Persons Name e.g. Mr or Ms Smith or Position Title e.g. To </w:t>
      </w:r>
      <w:r w:rsidRPr="00950D84">
        <w:rPr>
          <w:color w:val="C00000"/>
        </w:rPr>
        <w:t>the</w:t>
      </w:r>
      <w:r w:rsidRPr="00950D84">
        <w:rPr>
          <w:color w:val="C00000"/>
        </w:rPr>
        <w:t xml:space="preserve"> Manager)</w:t>
      </w:r>
    </w:p>
    <w:p w:rsidR="00950D84" w:rsidRPr="00950D84" w:rsidRDefault="00950D84" w:rsidP="00950D84">
      <w:pPr>
        <w:spacing w:before="240"/>
      </w:pPr>
      <w:r w:rsidRPr="00950D84">
        <w:t xml:space="preserve">On </w:t>
      </w:r>
      <w:r w:rsidRPr="00950D84">
        <w:rPr>
          <w:color w:val="C00000"/>
        </w:rPr>
        <w:t>[date]</w:t>
      </w:r>
      <w:r w:rsidRPr="00950D84">
        <w:t xml:space="preserve">, I purchased a </w:t>
      </w:r>
      <w:r w:rsidRPr="00950D84">
        <w:rPr>
          <w:color w:val="C00000"/>
        </w:rPr>
        <w:t>[name of the goods purchased including model number if available]</w:t>
      </w:r>
      <w:r w:rsidRPr="00950D84">
        <w:t xml:space="preserve"> from your</w:t>
      </w:r>
      <w:r w:rsidRPr="00950D84">
        <w:t xml:space="preserve"> </w:t>
      </w:r>
      <w:r w:rsidRPr="00950D84">
        <w:t>store for $</w:t>
      </w:r>
      <w:r w:rsidRPr="00950D84">
        <w:rPr>
          <w:color w:val="C00000"/>
        </w:rPr>
        <w:t xml:space="preserve"> [full price of goods]</w:t>
      </w:r>
      <w:r w:rsidRPr="00950D84">
        <w:t>. I have enclosed copies of my receipt and/or the warranty for your</w:t>
      </w:r>
      <w:r w:rsidRPr="00950D84">
        <w:t xml:space="preserve"> </w:t>
      </w:r>
      <w:r w:rsidRPr="00950D84">
        <w:t>information.</w:t>
      </w:r>
    </w:p>
    <w:p w:rsidR="00950D84" w:rsidRPr="00950D84" w:rsidRDefault="00950D84" w:rsidP="00950D84">
      <w:pPr>
        <w:spacing w:before="240"/>
        <w:rPr>
          <w:color w:val="C00000"/>
        </w:rPr>
      </w:pPr>
      <w:r w:rsidRPr="00950D84">
        <w:rPr>
          <w:color w:val="C00000"/>
        </w:rPr>
        <w:t>Describe in detail the problem with the goods</w:t>
      </w:r>
      <w:r w:rsidRPr="00950D84">
        <w:rPr>
          <w:color w:val="C00000"/>
        </w:rPr>
        <w:t xml:space="preserve"> </w:t>
      </w:r>
    </w:p>
    <w:p w:rsidR="00950D84" w:rsidRDefault="00950D84" w:rsidP="00950D84">
      <w:pPr>
        <w:spacing w:before="240"/>
      </w:pPr>
      <w:r>
        <w:t xml:space="preserve">I am not satisfied with the product because it has not performed as it should </w:t>
      </w:r>
      <w:r w:rsidRPr="00950D84">
        <w:rPr>
          <w:color w:val="C00000"/>
        </w:rPr>
        <w:t>(or)</w:t>
      </w:r>
      <w:r>
        <w:t xml:space="preserve"> it was faulty when</w:t>
      </w:r>
      <w:r>
        <w:t xml:space="preserve"> </w:t>
      </w:r>
      <w:r>
        <w:t>purchased.</w:t>
      </w:r>
      <w:r w:rsidRPr="00950D84">
        <w:rPr>
          <w:color w:val="C00000"/>
        </w:rPr>
        <w:t xml:space="preserve"> [State the problem that you have had with the product, giving as much detail as possible</w:t>
      </w:r>
      <w:r w:rsidRPr="00950D84">
        <w:rPr>
          <w:color w:val="C00000"/>
        </w:rPr>
        <w:t xml:space="preserve"> </w:t>
      </w:r>
      <w:r w:rsidRPr="00950D84">
        <w:rPr>
          <w:color w:val="C00000"/>
        </w:rPr>
        <w:t>e.g. I have used the television for six weeks with no problems. On the 5 March 2013 the screen</w:t>
      </w:r>
      <w:r w:rsidRPr="00950D84">
        <w:rPr>
          <w:color w:val="C00000"/>
        </w:rPr>
        <w:t xml:space="preserve"> </w:t>
      </w:r>
      <w:r w:rsidRPr="00950D84">
        <w:rPr>
          <w:color w:val="C00000"/>
        </w:rPr>
        <w:t>stopped working. I have checked the user manual and followed all of the steps listed in the troubleshooting</w:t>
      </w:r>
      <w:r w:rsidRPr="00950D84">
        <w:rPr>
          <w:color w:val="C00000"/>
        </w:rPr>
        <w:t xml:space="preserve"> </w:t>
      </w:r>
      <w:r w:rsidRPr="00950D84">
        <w:rPr>
          <w:color w:val="C00000"/>
        </w:rPr>
        <w:t>guide, but nothing helped. The television appears to be faulty and is not of satisfactory</w:t>
      </w:r>
      <w:r w:rsidRPr="00950D84">
        <w:rPr>
          <w:color w:val="C00000"/>
        </w:rPr>
        <w:t xml:space="preserve"> </w:t>
      </w:r>
      <w:r w:rsidRPr="00950D84">
        <w:rPr>
          <w:color w:val="C00000"/>
        </w:rPr>
        <w:t>quality]</w:t>
      </w:r>
      <w:r w:rsidRPr="00950D84">
        <w:t>.</w:t>
      </w:r>
    </w:p>
    <w:p w:rsidR="00950D84" w:rsidRPr="00950D84" w:rsidRDefault="00950D84" w:rsidP="00950D84">
      <w:pPr>
        <w:spacing w:before="240"/>
        <w:rPr>
          <w:color w:val="C00000"/>
        </w:rPr>
      </w:pPr>
      <w:r w:rsidRPr="00950D84">
        <w:rPr>
          <w:color w:val="C00000"/>
        </w:rPr>
        <w:t>Describe in detail what you have done to resolve the issue</w:t>
      </w:r>
    </w:p>
    <w:p w:rsidR="00950D84" w:rsidRPr="00950D84" w:rsidRDefault="00950D84" w:rsidP="00950D84">
      <w:pPr>
        <w:spacing w:before="240"/>
        <w:rPr>
          <w:color w:val="C00000"/>
        </w:rPr>
      </w:pPr>
      <w:r>
        <w:t xml:space="preserve">I returned to your store with the product and receipt on </w:t>
      </w:r>
      <w:r w:rsidRPr="00950D84">
        <w:rPr>
          <w:color w:val="C00000"/>
        </w:rPr>
        <w:t>[date]</w:t>
      </w:r>
      <w:r>
        <w:t xml:space="preserve"> and spoke with </w:t>
      </w:r>
      <w:r w:rsidRPr="00950D84">
        <w:rPr>
          <w:color w:val="C00000"/>
        </w:rPr>
        <w:t>[name of the sales</w:t>
      </w:r>
      <w:r w:rsidRPr="00950D84">
        <w:rPr>
          <w:color w:val="C00000"/>
        </w:rPr>
        <w:t xml:space="preserve"> </w:t>
      </w:r>
      <w:r w:rsidRPr="00950D84">
        <w:rPr>
          <w:color w:val="C00000"/>
        </w:rPr>
        <w:t xml:space="preserve">representative or manager] </w:t>
      </w:r>
      <w:r>
        <w:t xml:space="preserve">and was unable to satisfactorily resolve the situation. </w:t>
      </w:r>
      <w:r w:rsidRPr="00950D84">
        <w:rPr>
          <w:color w:val="C00000"/>
        </w:rPr>
        <w:t>[Outline in detail</w:t>
      </w:r>
      <w:r w:rsidRPr="00950D84">
        <w:rPr>
          <w:color w:val="C00000"/>
        </w:rPr>
        <w:t xml:space="preserve"> </w:t>
      </w:r>
      <w:r w:rsidRPr="00950D84">
        <w:rPr>
          <w:color w:val="C00000"/>
        </w:rPr>
        <w:t>what you were advised or offered by the store]</w:t>
      </w:r>
      <w:r w:rsidRPr="00950D84">
        <w:t>.</w:t>
      </w:r>
    </w:p>
    <w:p w:rsidR="00950D84" w:rsidRDefault="00950D84" w:rsidP="00950D84">
      <w:pPr>
        <w:spacing w:before="240"/>
      </w:pPr>
      <w:r>
        <w:t xml:space="preserve">To resolve the problem I request that you </w:t>
      </w:r>
      <w:r w:rsidRPr="00950D84">
        <w:rPr>
          <w:color w:val="C00000"/>
        </w:rPr>
        <w:t>[state the remedy that you request: to replace the product</w:t>
      </w:r>
      <w:r w:rsidRPr="00950D84">
        <w:rPr>
          <w:color w:val="C00000"/>
        </w:rPr>
        <w:t xml:space="preserve"> </w:t>
      </w:r>
      <w:r w:rsidRPr="00950D84">
        <w:rPr>
          <w:color w:val="C00000"/>
        </w:rPr>
        <w:t>with an acceptable product that is the same or of equal value, repair the item at no cost to you or</w:t>
      </w:r>
      <w:r w:rsidRPr="00950D84">
        <w:rPr>
          <w:color w:val="C00000"/>
        </w:rPr>
        <w:t xml:space="preserve"> </w:t>
      </w:r>
      <w:r w:rsidRPr="00950D84">
        <w:rPr>
          <w:color w:val="C00000"/>
        </w:rPr>
        <w:t>refund the full purchase price of the product]</w:t>
      </w:r>
      <w:r>
        <w:t>.</w:t>
      </w:r>
    </w:p>
    <w:p w:rsidR="00950D84" w:rsidRDefault="00950D84" w:rsidP="00950D84">
      <w:pPr>
        <w:spacing w:before="240"/>
      </w:pPr>
      <w:r>
        <w:t>Please respond in writing to the above mentioned concerns within 10 business days. If I do not hear</w:t>
      </w:r>
      <w:r>
        <w:t xml:space="preserve"> </w:t>
      </w:r>
      <w:r>
        <w:t xml:space="preserve">from you by </w:t>
      </w:r>
      <w:r w:rsidRPr="00950D84">
        <w:rPr>
          <w:color w:val="C00000"/>
        </w:rPr>
        <w:t>[date]</w:t>
      </w:r>
      <w:r>
        <w:t>, I will forward my complaint to Northern Territory Consumer Affairs for further</w:t>
      </w:r>
      <w:r>
        <w:t xml:space="preserve"> </w:t>
      </w:r>
      <w:r>
        <w:t>advice.</w:t>
      </w:r>
    </w:p>
    <w:p w:rsidR="00950D84" w:rsidRDefault="00950D84" w:rsidP="00950D84">
      <w:pPr>
        <w:spacing w:before="240"/>
      </w:pPr>
      <w:r>
        <w:t xml:space="preserve">You can contact me by post or email (details provided above) at </w:t>
      </w:r>
      <w:r>
        <w:t>any time</w:t>
      </w:r>
      <w:r>
        <w:t xml:space="preserve"> to discuss this letter.</w:t>
      </w:r>
    </w:p>
    <w:p w:rsidR="00950D84" w:rsidRDefault="00950D84" w:rsidP="00950D84">
      <w:pPr>
        <w:spacing w:before="240"/>
      </w:pPr>
      <w:r>
        <w:t>Yours sincerely</w:t>
      </w:r>
    </w:p>
    <w:p w:rsidR="00950D84" w:rsidRPr="00950D84" w:rsidRDefault="00950D84" w:rsidP="00950D84">
      <w:pPr>
        <w:spacing w:before="240"/>
        <w:rPr>
          <w:color w:val="C00000"/>
        </w:rPr>
      </w:pPr>
      <w:r w:rsidRPr="00950D84">
        <w:rPr>
          <w:color w:val="C00000"/>
        </w:rPr>
        <w:t>[Sign]</w:t>
      </w:r>
      <w:r w:rsidRPr="00950D84">
        <w:rPr>
          <w:color w:val="C00000"/>
        </w:rPr>
        <w:br/>
      </w:r>
      <w:r w:rsidRPr="00950D84">
        <w:rPr>
          <w:color w:val="C00000"/>
        </w:rPr>
        <w:t>[Print Your Name]</w:t>
      </w:r>
      <w:r w:rsidRPr="00950D84">
        <w:rPr>
          <w:color w:val="C00000"/>
        </w:rPr>
        <w:br/>
      </w:r>
      <w:r w:rsidRPr="00950D84">
        <w:rPr>
          <w:color w:val="C00000"/>
        </w:rPr>
        <w:t>[Date]</w:t>
      </w:r>
    </w:p>
    <w:p w:rsidR="00950D84" w:rsidRDefault="00950D84" w:rsidP="00950D84">
      <w:pPr>
        <w:spacing w:before="240"/>
      </w:pPr>
      <w:r>
        <w:t xml:space="preserve">Attachments: </w:t>
      </w:r>
      <w:r w:rsidRPr="00950D84">
        <w:rPr>
          <w:color w:val="C00000"/>
        </w:rPr>
        <w:t>[state the documents that you have enclosed, if any]</w:t>
      </w:r>
    </w:p>
    <w:p w:rsidR="00950D84" w:rsidRPr="00C5050A" w:rsidRDefault="00950D84" w:rsidP="00950D84">
      <w:pPr>
        <w:spacing w:before="240"/>
      </w:pPr>
      <w:r>
        <w:t xml:space="preserve">Cc: </w:t>
      </w:r>
      <w:r w:rsidRPr="00950D84">
        <w:rPr>
          <w:color w:val="C00000"/>
        </w:rPr>
        <w:t>[Include department or company name if you want to send a copy of this letter to someone else]</w:t>
      </w:r>
    </w:p>
    <w:sectPr w:rsidR="00950D84" w:rsidRPr="00C5050A" w:rsidSect="00FD51B9">
      <w:headerReference w:type="default" r:id="rId9"/>
      <w:footerReference w:type="default" r:id="rId10"/>
      <w:footerReference w:type="first" r:id="rId11"/>
      <w:pgSz w:w="11906" w:h="16838" w:code="9"/>
      <w:pgMar w:top="992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78" w:rsidRDefault="00072778" w:rsidP="00293A72">
      <w:r>
        <w:separator/>
      </w:r>
    </w:p>
  </w:endnote>
  <w:endnote w:type="continuationSeparator" w:id="0">
    <w:p w:rsidR="00072778" w:rsidRDefault="00072778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9" w:rsidRDefault="00EB77F9" w:rsidP="00EB77F9">
    <w:pPr>
      <w:pStyle w:val="Footer"/>
    </w:pPr>
    <w:r>
      <w:tab/>
    </w:r>
    <w:r w:rsidRPr="00EB77F9">
      <w:rPr>
        <w:sz w:val="18"/>
        <w:szCs w:val="18"/>
      </w:rPr>
      <w:t>[Date],</w:t>
    </w:r>
    <w:r w:rsidRPr="00FD51B9">
      <w:rPr>
        <w:sz w:val="18"/>
        <w:szCs w:val="18"/>
      </w:rPr>
      <w:t xml:space="preserve"> version </w:t>
    </w:r>
    <w:r>
      <w:rPr>
        <w:sz w:val="18"/>
        <w:szCs w:val="18"/>
      </w:rPr>
      <w:t>[number]</w:t>
    </w:r>
  </w:p>
  <w:p w:rsidR="00EB77F9" w:rsidRPr="00FD51B9" w:rsidRDefault="00EB77F9" w:rsidP="00EB77F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 xml:space="preserve">Department of </w:t>
    </w:r>
    <w:r>
      <w:rPr>
        <w:rFonts w:cs="Times New Roman"/>
        <w:b/>
        <w:szCs w:val="20"/>
      </w:rPr>
      <w:t>[Department Name]</w:t>
    </w: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Pr="00FD51B9">
          <w:rPr>
            <w:sz w:val="18"/>
            <w:szCs w:val="18"/>
          </w:rPr>
          <w:t xml:space="preserve">Page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PAGE </w:instrText>
        </w:r>
        <w:r w:rsidRPr="00FD51B9">
          <w:rPr>
            <w:bCs/>
            <w:sz w:val="18"/>
            <w:szCs w:val="18"/>
          </w:rPr>
          <w:fldChar w:fldCharType="separate"/>
        </w:r>
        <w:r w:rsidR="00B976DF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  <w:r w:rsidRPr="00FD51B9">
          <w:rPr>
            <w:sz w:val="18"/>
            <w:szCs w:val="18"/>
          </w:rPr>
          <w:t xml:space="preserve"> of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NUMPAGES  </w:instrText>
        </w:r>
        <w:r w:rsidRPr="00FD51B9">
          <w:rPr>
            <w:bCs/>
            <w:sz w:val="18"/>
            <w:szCs w:val="18"/>
          </w:rPr>
          <w:fldChar w:fldCharType="separate"/>
        </w:r>
        <w:r w:rsidR="00B976DF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C0" w:rsidRPr="00950D84" w:rsidRDefault="005A4AC0" w:rsidP="00950D8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78" w:rsidRDefault="00072778" w:rsidP="00293A72">
      <w:r>
        <w:separator/>
      </w:r>
    </w:p>
  </w:footnote>
  <w:footnote w:type="continuationSeparator" w:id="0">
    <w:p w:rsidR="00072778" w:rsidRDefault="00072778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072778" w:rsidP="00C62099">
    <w:pPr>
      <w:pStyle w:val="Header"/>
      <w:tabs>
        <w:tab w:val="clear" w:pos="4513"/>
        <w:tab w:val="clear" w:pos="9026"/>
      </w:tabs>
      <w:ind w:right="-285"/>
    </w:pPr>
    <w:r>
      <w:fldChar w:fldCharType="begin"/>
    </w:r>
    <w:r>
      <w:instrText xml:space="preserve"> TITLE   \* MERGEFORMAT </w:instrText>
    </w:r>
    <w:r>
      <w:fldChar w:fldCharType="separate"/>
    </w:r>
    <w:r w:rsidR="00D72E8C">
      <w:t>[Document Name]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8C"/>
    <w:rsid w:val="00027DB8"/>
    <w:rsid w:val="00051F45"/>
    <w:rsid w:val="0007259C"/>
    <w:rsid w:val="00072778"/>
    <w:rsid w:val="00086A5F"/>
    <w:rsid w:val="00117743"/>
    <w:rsid w:val="00117F5B"/>
    <w:rsid w:val="00164A3E"/>
    <w:rsid w:val="001A2B7F"/>
    <w:rsid w:val="001B2B6C"/>
    <w:rsid w:val="00247343"/>
    <w:rsid w:val="00274D4B"/>
    <w:rsid w:val="00293A72"/>
    <w:rsid w:val="002A30C3"/>
    <w:rsid w:val="002D3A57"/>
    <w:rsid w:val="002F2885"/>
    <w:rsid w:val="00342283"/>
    <w:rsid w:val="003504FD"/>
    <w:rsid w:val="00350881"/>
    <w:rsid w:val="00357D55"/>
    <w:rsid w:val="00371DC7"/>
    <w:rsid w:val="00394AAF"/>
    <w:rsid w:val="003D42C0"/>
    <w:rsid w:val="0040222A"/>
    <w:rsid w:val="004047BC"/>
    <w:rsid w:val="00426E25"/>
    <w:rsid w:val="0045420A"/>
    <w:rsid w:val="004A2538"/>
    <w:rsid w:val="004B0C15"/>
    <w:rsid w:val="004D075F"/>
    <w:rsid w:val="004E019E"/>
    <w:rsid w:val="00502FB3"/>
    <w:rsid w:val="00507782"/>
    <w:rsid w:val="00512A04"/>
    <w:rsid w:val="005654B8"/>
    <w:rsid w:val="005762CC"/>
    <w:rsid w:val="005A4AC0"/>
    <w:rsid w:val="005B0FB7"/>
    <w:rsid w:val="005B5AC2"/>
    <w:rsid w:val="005E144D"/>
    <w:rsid w:val="00650F5B"/>
    <w:rsid w:val="006719EA"/>
    <w:rsid w:val="00722DDB"/>
    <w:rsid w:val="007408F5"/>
    <w:rsid w:val="00783A57"/>
    <w:rsid w:val="007B03F5"/>
    <w:rsid w:val="00803A70"/>
    <w:rsid w:val="008313C4"/>
    <w:rsid w:val="00861DC3"/>
    <w:rsid w:val="00885E9B"/>
    <w:rsid w:val="00950D84"/>
    <w:rsid w:val="009616DF"/>
    <w:rsid w:val="00977919"/>
    <w:rsid w:val="009B1913"/>
    <w:rsid w:val="009B6657"/>
    <w:rsid w:val="009E175D"/>
    <w:rsid w:val="00A10655"/>
    <w:rsid w:val="00A25193"/>
    <w:rsid w:val="00A3739D"/>
    <w:rsid w:val="00A37DDA"/>
    <w:rsid w:val="00A925EC"/>
    <w:rsid w:val="00B12A0D"/>
    <w:rsid w:val="00B14CD6"/>
    <w:rsid w:val="00B20E8B"/>
    <w:rsid w:val="00B343CC"/>
    <w:rsid w:val="00B614F7"/>
    <w:rsid w:val="00B61B26"/>
    <w:rsid w:val="00B96513"/>
    <w:rsid w:val="00B976DF"/>
    <w:rsid w:val="00BB6464"/>
    <w:rsid w:val="00BC1BB8"/>
    <w:rsid w:val="00BF2ABB"/>
    <w:rsid w:val="00C5050A"/>
    <w:rsid w:val="00C61AFA"/>
    <w:rsid w:val="00C62099"/>
    <w:rsid w:val="00C75E81"/>
    <w:rsid w:val="00D71D84"/>
    <w:rsid w:val="00D72E8C"/>
    <w:rsid w:val="00D975C0"/>
    <w:rsid w:val="00DC5DD9"/>
    <w:rsid w:val="00DE33B5"/>
    <w:rsid w:val="00DF0487"/>
    <w:rsid w:val="00E02681"/>
    <w:rsid w:val="00E861DB"/>
    <w:rsid w:val="00EB77F9"/>
    <w:rsid w:val="00F25924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rategic%20Communications\CMB\04%20Agency%20Projects\AA%20WoG%20projects(2%20plus%20dpts)\NTG%20dig%20strat%20imp\Content\Templates\External\wog-general-portrai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5524-64CB-4009-AF12-24671C88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wog-general-portrait-word.dotx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Name]</vt:lpstr>
    </vt:vector>
  </TitlesOfParts>
  <Company>Northern Territory Government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– requesting a remedy for faulty goods</dc:title>
  <dc:creator>Northern Territory Consumer Affairs</dc:creator>
  <cp:lastModifiedBy>Wendy Skewes</cp:lastModifiedBy>
  <cp:revision>2</cp:revision>
  <dcterms:created xsi:type="dcterms:W3CDTF">2015-06-22T00:48:00Z</dcterms:created>
  <dcterms:modified xsi:type="dcterms:W3CDTF">2015-06-22T00:48:00Z</dcterms:modified>
</cp:coreProperties>
</file>