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795"/>
        <w:gridCol w:w="425"/>
        <w:gridCol w:w="142"/>
        <w:gridCol w:w="142"/>
        <w:gridCol w:w="141"/>
        <w:gridCol w:w="284"/>
        <w:gridCol w:w="567"/>
        <w:gridCol w:w="709"/>
        <w:gridCol w:w="141"/>
        <w:gridCol w:w="142"/>
        <w:gridCol w:w="522"/>
        <w:gridCol w:w="45"/>
        <w:gridCol w:w="709"/>
        <w:gridCol w:w="850"/>
        <w:gridCol w:w="426"/>
        <w:gridCol w:w="567"/>
        <w:gridCol w:w="2506"/>
      </w:tblGrid>
      <w:tr w:rsidR="009B1BF1" w:rsidRPr="007A5EFD" w14:paraId="1E2EDF9E" w14:textId="77777777" w:rsidTr="00E87642">
        <w:trPr>
          <w:trHeight w:val="20"/>
        </w:trPr>
        <w:tc>
          <w:tcPr>
            <w:tcW w:w="235" w:type="dxa"/>
            <w:tcBorders>
              <w:top w:val="nil"/>
              <w:left w:val="nil"/>
              <w:bottom w:val="nil"/>
              <w:right w:val="nil"/>
            </w:tcBorders>
            <w:shd w:val="clear" w:color="auto" w:fill="FFFFFF" w:themeFill="background1"/>
            <w:noWrap/>
            <w:tcMar>
              <w:left w:w="0" w:type="dxa"/>
              <w:right w:w="0" w:type="dxa"/>
            </w:tcMar>
          </w:tcPr>
          <w:p w14:paraId="1A617CCD" w14:textId="77777777" w:rsidR="009B1BF1" w:rsidRPr="002C21A2" w:rsidRDefault="009B1BF1" w:rsidP="00D543DC">
            <w:pPr>
              <w:spacing w:before="40"/>
              <w:rPr>
                <w:rStyle w:val="Hidden"/>
              </w:rPr>
            </w:pPr>
          </w:p>
        </w:tc>
        <w:tc>
          <w:tcPr>
            <w:tcW w:w="10113" w:type="dxa"/>
            <w:gridSpan w:val="17"/>
            <w:tcBorders>
              <w:top w:val="nil"/>
              <w:left w:val="nil"/>
              <w:bottom w:val="nil"/>
              <w:right w:val="nil"/>
            </w:tcBorders>
            <w:shd w:val="clear" w:color="auto" w:fill="FFFFFF" w:themeFill="background1"/>
          </w:tcPr>
          <w:p w14:paraId="28FD72EE" w14:textId="77777777" w:rsidR="009B1BF1" w:rsidRPr="002C21A2" w:rsidRDefault="009B1BF1" w:rsidP="00D543DC">
            <w:pPr>
              <w:pStyle w:val="Subtitle0"/>
              <w:spacing w:before="40" w:after="40"/>
              <w:rPr>
                <w:rStyle w:val="Hidden"/>
              </w:rPr>
            </w:pPr>
            <w:r w:rsidRPr="002C21A2">
              <w:rPr>
                <w:rStyle w:val="Hidden"/>
              </w:rPr>
              <w:t>Questions are followed by answer fields. Use the ‘Tab’ key to navigate through. Replace Y/N or Yes/No fields with your answer.</w:t>
            </w:r>
          </w:p>
        </w:tc>
      </w:tr>
      <w:tr w:rsidR="00A3761F" w:rsidRPr="007A5EFD" w14:paraId="0D266DC4" w14:textId="77777777" w:rsidTr="00E87642">
        <w:trPr>
          <w:trHeight w:val="20"/>
        </w:trPr>
        <w:tc>
          <w:tcPr>
            <w:tcW w:w="10348" w:type="dxa"/>
            <w:gridSpan w:val="18"/>
            <w:tcBorders>
              <w:top w:val="nil"/>
              <w:left w:val="nil"/>
              <w:bottom w:val="nil"/>
              <w:right w:val="nil"/>
            </w:tcBorders>
            <w:shd w:val="clear" w:color="auto" w:fill="FFFFFF" w:themeFill="background1"/>
            <w:noWrap/>
            <w:tcMar>
              <w:left w:w="0" w:type="dxa"/>
              <w:right w:w="0" w:type="dxa"/>
            </w:tcMar>
            <w:vAlign w:val="center"/>
          </w:tcPr>
          <w:p w14:paraId="07456AFF" w14:textId="758E5C8A" w:rsidR="00A3761F" w:rsidRPr="00A3761F" w:rsidRDefault="00BA0E93" w:rsidP="00BA0E93">
            <w:pPr>
              <w:pStyle w:val="Subtitle0"/>
              <w:spacing w:before="40" w:after="40"/>
            </w:pPr>
            <w:r>
              <w:t xml:space="preserve">Victims of Crime Assistance Act – </w:t>
            </w:r>
            <w:r w:rsidR="00076A6D">
              <w:t>Application</w:t>
            </w:r>
            <w:r>
              <w:t xml:space="preserve"> Form</w:t>
            </w:r>
          </w:p>
        </w:tc>
      </w:tr>
      <w:tr w:rsidR="007D48A4" w:rsidRPr="007A5EFD" w14:paraId="4F7DFA37" w14:textId="77777777" w:rsidTr="00E87642">
        <w:trPr>
          <w:trHeight w:val="20"/>
        </w:trPr>
        <w:tc>
          <w:tcPr>
            <w:tcW w:w="10348" w:type="dxa"/>
            <w:gridSpan w:val="18"/>
            <w:tcBorders>
              <w:top w:val="single" w:sz="4" w:space="0" w:color="auto"/>
              <w:bottom w:val="single" w:sz="4" w:space="0" w:color="auto"/>
            </w:tcBorders>
            <w:shd w:val="clear" w:color="auto" w:fill="1F1F5F" w:themeFill="text1"/>
            <w:noWrap/>
            <w:tcMar>
              <w:top w:w="108" w:type="dxa"/>
              <w:bottom w:w="108" w:type="dxa"/>
            </w:tcMar>
          </w:tcPr>
          <w:p w14:paraId="704CDB17" w14:textId="1C962079" w:rsidR="007D48A4" w:rsidRPr="004A3CC9" w:rsidRDefault="00076A6D" w:rsidP="00D543DC">
            <w:pPr>
              <w:spacing w:before="40"/>
              <w:rPr>
                <w:rStyle w:val="Questionlabel"/>
                <w:color w:val="1F1F5F" w:themeColor="text1"/>
              </w:rPr>
            </w:pPr>
            <w:r>
              <w:rPr>
                <w:rStyle w:val="Questionlabel"/>
                <w:color w:val="FFFFFF" w:themeColor="background1"/>
              </w:rPr>
              <w:t>APPLICANTS DETAILS</w:t>
            </w:r>
          </w:p>
        </w:tc>
      </w:tr>
      <w:tr w:rsidR="007D48A4" w:rsidRPr="007A5EFD" w14:paraId="2BD5A515" w14:textId="77777777" w:rsidTr="00E87642">
        <w:trPr>
          <w:trHeight w:val="20"/>
        </w:trPr>
        <w:tc>
          <w:tcPr>
            <w:tcW w:w="2030" w:type="dxa"/>
            <w:gridSpan w:val="2"/>
            <w:tcBorders>
              <w:top w:val="single" w:sz="4" w:space="0" w:color="auto"/>
              <w:bottom w:val="single" w:sz="4" w:space="0" w:color="auto"/>
            </w:tcBorders>
            <w:noWrap/>
            <w:tcMar>
              <w:top w:w="108" w:type="dxa"/>
              <w:bottom w:w="108" w:type="dxa"/>
            </w:tcMar>
          </w:tcPr>
          <w:p w14:paraId="2EF4E95F" w14:textId="1041E786" w:rsidR="007D48A4" w:rsidRPr="007A5EFD" w:rsidRDefault="00076A6D" w:rsidP="00D543DC">
            <w:pPr>
              <w:spacing w:before="40"/>
              <w:rPr>
                <w:rFonts w:ascii="Arial" w:hAnsi="Arial"/>
                <w:b/>
              </w:rPr>
            </w:pPr>
            <w:permStart w:id="1016139854" w:edGrp="everyone" w:colFirst="3" w:colLast="3"/>
            <w:permStart w:id="703166663" w:edGrp="everyone" w:colFirst="1" w:colLast="1"/>
            <w:r>
              <w:rPr>
                <w:rStyle w:val="Questionlabel"/>
              </w:rPr>
              <w:t xml:space="preserve">Surname </w:t>
            </w:r>
          </w:p>
        </w:tc>
        <w:tc>
          <w:tcPr>
            <w:tcW w:w="3215" w:type="dxa"/>
            <w:gridSpan w:val="10"/>
            <w:tcBorders>
              <w:top w:val="single" w:sz="4" w:space="0" w:color="auto"/>
              <w:bottom w:val="single" w:sz="4" w:space="0" w:color="auto"/>
            </w:tcBorders>
            <w:noWrap/>
            <w:tcMar>
              <w:top w:w="108" w:type="dxa"/>
              <w:bottom w:w="108" w:type="dxa"/>
            </w:tcMar>
          </w:tcPr>
          <w:p w14:paraId="04A9AFBE" w14:textId="77777777" w:rsidR="007D48A4" w:rsidRPr="002C0BEF" w:rsidRDefault="007D48A4" w:rsidP="00D543DC">
            <w:pPr>
              <w:spacing w:before="40"/>
            </w:pPr>
          </w:p>
        </w:tc>
        <w:tc>
          <w:tcPr>
            <w:tcW w:w="2030" w:type="dxa"/>
            <w:gridSpan w:val="4"/>
            <w:tcBorders>
              <w:top w:val="single" w:sz="4" w:space="0" w:color="auto"/>
              <w:bottom w:val="single" w:sz="4" w:space="0" w:color="auto"/>
            </w:tcBorders>
            <w:noWrap/>
            <w:tcMar>
              <w:top w:w="108" w:type="dxa"/>
              <w:bottom w:w="108" w:type="dxa"/>
            </w:tcMar>
          </w:tcPr>
          <w:p w14:paraId="7CC7B169" w14:textId="55DD8860" w:rsidR="007D48A4" w:rsidRPr="007A5EFD" w:rsidRDefault="00076A6D" w:rsidP="00D543DC">
            <w:pPr>
              <w:spacing w:before="40"/>
              <w:rPr>
                <w:rFonts w:ascii="Arial" w:hAnsi="Arial"/>
              </w:rPr>
            </w:pPr>
            <w:r>
              <w:rPr>
                <w:rStyle w:val="Questionlabel"/>
              </w:rPr>
              <w:t xml:space="preserve">Given Names </w:t>
            </w:r>
          </w:p>
        </w:tc>
        <w:tc>
          <w:tcPr>
            <w:tcW w:w="3073" w:type="dxa"/>
            <w:gridSpan w:val="2"/>
            <w:tcBorders>
              <w:top w:val="single" w:sz="4" w:space="0" w:color="auto"/>
              <w:bottom w:val="single" w:sz="4" w:space="0" w:color="auto"/>
            </w:tcBorders>
            <w:noWrap/>
            <w:tcMar>
              <w:top w:w="108" w:type="dxa"/>
              <w:bottom w:w="108" w:type="dxa"/>
            </w:tcMar>
          </w:tcPr>
          <w:p w14:paraId="13EDFB7D" w14:textId="77777777" w:rsidR="007D48A4" w:rsidRPr="002C0BEF" w:rsidRDefault="007D48A4" w:rsidP="00D543DC">
            <w:pPr>
              <w:spacing w:before="40"/>
            </w:pPr>
          </w:p>
        </w:tc>
      </w:tr>
      <w:tr w:rsidR="004D4475" w:rsidRPr="007A5EFD" w14:paraId="6802B934" w14:textId="77777777" w:rsidTr="00E87642">
        <w:trPr>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34F03DE5" w14:textId="0A1EC4C5" w:rsidR="004D4475" w:rsidRDefault="004D4475" w:rsidP="00D543DC">
            <w:pPr>
              <w:spacing w:before="40"/>
            </w:pPr>
            <w:permStart w:id="1009524422" w:edGrp="everyone" w:colFirst="1" w:colLast="1"/>
            <w:permEnd w:id="1016139854"/>
            <w:permEnd w:id="703166663"/>
            <w:r>
              <w:t>Have you used any other names</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7F8337DB" w14:textId="77777777" w:rsidR="004D4475" w:rsidRPr="002C0BEF" w:rsidRDefault="00000000" w:rsidP="00D543DC">
            <w:pPr>
              <w:spacing w:before="40"/>
            </w:pPr>
            <w:sdt>
              <w:sdtPr>
                <w:id w:val="-1468433367"/>
                <w14:checkbox>
                  <w14:checked w14:val="0"/>
                  <w14:checkedState w14:val="2612" w14:font="MS Gothic"/>
                  <w14:uncheckedState w14:val="2610" w14:font="MS Gothic"/>
                </w14:checkbox>
              </w:sdtPr>
              <w:sdtContent>
                <w:r w:rsidR="004D4475">
                  <w:rPr>
                    <w:rFonts w:ascii="MS Gothic" w:eastAsia="MS Gothic" w:hAnsi="MS Gothic" w:hint="eastAsia"/>
                  </w:rPr>
                  <w:t>☐</w:t>
                </w:r>
              </w:sdtContent>
            </w:sdt>
            <w:r w:rsidR="004D4475">
              <w:t xml:space="preserve"> Yes              </w:t>
            </w:r>
            <w:sdt>
              <w:sdtPr>
                <w:id w:val="-1783643364"/>
                <w14:checkbox>
                  <w14:checked w14:val="0"/>
                  <w14:checkedState w14:val="2612" w14:font="MS Gothic"/>
                  <w14:uncheckedState w14:val="2610" w14:font="MS Gothic"/>
                </w14:checkbox>
              </w:sdtPr>
              <w:sdtContent>
                <w:r w:rsidR="004D4475">
                  <w:rPr>
                    <w:rFonts w:ascii="MS Gothic" w:eastAsia="MS Gothic" w:hAnsi="MS Gothic" w:hint="eastAsia"/>
                  </w:rPr>
                  <w:t>☐</w:t>
                </w:r>
              </w:sdtContent>
            </w:sdt>
            <w:r w:rsidR="004D4475">
              <w:t xml:space="preserve"> No</w:t>
            </w:r>
          </w:p>
        </w:tc>
      </w:tr>
      <w:tr w:rsidR="00420C59" w:rsidRPr="007A5EFD" w14:paraId="349B25F8" w14:textId="77777777" w:rsidTr="00E87642">
        <w:trPr>
          <w:trHeight w:val="20"/>
        </w:trPr>
        <w:tc>
          <w:tcPr>
            <w:tcW w:w="3164" w:type="dxa"/>
            <w:gridSpan w:val="7"/>
            <w:tcBorders>
              <w:top w:val="single" w:sz="4" w:space="0" w:color="auto"/>
              <w:bottom w:val="single" w:sz="4" w:space="0" w:color="auto"/>
              <w:right w:val="nil"/>
            </w:tcBorders>
            <w:noWrap/>
            <w:tcMar>
              <w:top w:w="108" w:type="dxa"/>
              <w:bottom w:w="108" w:type="dxa"/>
            </w:tcMar>
          </w:tcPr>
          <w:p w14:paraId="45580F59" w14:textId="77777777" w:rsidR="00420C59" w:rsidRPr="002C0BEF" w:rsidRDefault="00420C59" w:rsidP="00D543DC">
            <w:pPr>
              <w:spacing w:before="40"/>
            </w:pPr>
            <w:permStart w:id="1985755963" w:edGrp="everyone" w:colFirst="1" w:colLast="1"/>
            <w:permEnd w:id="1009524422"/>
            <w:r>
              <w:t>IF YES please provide name(s)</w:t>
            </w:r>
          </w:p>
        </w:tc>
        <w:tc>
          <w:tcPr>
            <w:tcW w:w="7184" w:type="dxa"/>
            <w:gridSpan w:val="11"/>
            <w:tcBorders>
              <w:top w:val="single" w:sz="4" w:space="0" w:color="auto"/>
              <w:left w:val="nil"/>
              <w:bottom w:val="single" w:sz="4" w:space="0" w:color="auto"/>
            </w:tcBorders>
          </w:tcPr>
          <w:p w14:paraId="020929F4" w14:textId="5AC15148" w:rsidR="00420C59" w:rsidRPr="002C0BEF" w:rsidRDefault="00420C59" w:rsidP="00D543DC">
            <w:pPr>
              <w:spacing w:before="40"/>
            </w:pPr>
          </w:p>
        </w:tc>
      </w:tr>
      <w:tr w:rsidR="00076A6D" w:rsidRPr="007A5EFD" w14:paraId="3B2B0128" w14:textId="77777777" w:rsidTr="00E87642">
        <w:trPr>
          <w:trHeight w:val="20"/>
        </w:trPr>
        <w:tc>
          <w:tcPr>
            <w:tcW w:w="2030" w:type="dxa"/>
            <w:gridSpan w:val="2"/>
            <w:tcBorders>
              <w:top w:val="single" w:sz="4" w:space="0" w:color="auto"/>
              <w:bottom w:val="single" w:sz="4" w:space="0" w:color="auto"/>
            </w:tcBorders>
            <w:noWrap/>
            <w:tcMar>
              <w:top w:w="108" w:type="dxa"/>
              <w:bottom w:w="108" w:type="dxa"/>
            </w:tcMar>
          </w:tcPr>
          <w:p w14:paraId="4AAF835A" w14:textId="1AE50C37" w:rsidR="00076A6D" w:rsidRPr="007A5EFD" w:rsidRDefault="00076A6D" w:rsidP="00D543DC">
            <w:pPr>
              <w:spacing w:before="40"/>
              <w:rPr>
                <w:rStyle w:val="Questionlabel"/>
              </w:rPr>
            </w:pPr>
            <w:permStart w:id="1162170024" w:edGrp="everyone" w:colFirst="3" w:colLast="3"/>
            <w:permStart w:id="630217621" w:edGrp="everyone" w:colFirst="1" w:colLast="1"/>
            <w:permEnd w:id="1985755963"/>
            <w:r>
              <w:rPr>
                <w:rStyle w:val="Questionlabel"/>
              </w:rPr>
              <w:t>Postal Address</w:t>
            </w:r>
          </w:p>
        </w:tc>
        <w:tc>
          <w:tcPr>
            <w:tcW w:w="3969" w:type="dxa"/>
            <w:gridSpan w:val="12"/>
            <w:tcBorders>
              <w:top w:val="single" w:sz="4" w:space="0" w:color="auto"/>
              <w:bottom w:val="single" w:sz="4" w:space="0" w:color="auto"/>
            </w:tcBorders>
            <w:noWrap/>
            <w:tcMar>
              <w:top w:w="108" w:type="dxa"/>
              <w:bottom w:w="108" w:type="dxa"/>
            </w:tcMar>
          </w:tcPr>
          <w:p w14:paraId="4A4EDF73" w14:textId="77777777" w:rsidR="00076A6D" w:rsidRPr="002C0BEF" w:rsidRDefault="00076A6D" w:rsidP="00D543DC">
            <w:pPr>
              <w:spacing w:before="40"/>
            </w:pPr>
          </w:p>
        </w:tc>
        <w:tc>
          <w:tcPr>
            <w:tcW w:w="1276" w:type="dxa"/>
            <w:gridSpan w:val="2"/>
            <w:tcBorders>
              <w:top w:val="single" w:sz="4" w:space="0" w:color="auto"/>
              <w:bottom w:val="single" w:sz="4" w:space="0" w:color="auto"/>
            </w:tcBorders>
            <w:noWrap/>
            <w:tcMar>
              <w:top w:w="108" w:type="dxa"/>
              <w:bottom w:w="108" w:type="dxa"/>
            </w:tcMar>
          </w:tcPr>
          <w:p w14:paraId="4EDF0AC1" w14:textId="1CF9A7E8" w:rsidR="00076A6D" w:rsidRPr="007A5EFD" w:rsidRDefault="00076A6D" w:rsidP="00D543DC">
            <w:pPr>
              <w:spacing w:before="40"/>
              <w:rPr>
                <w:rStyle w:val="Questionlabel"/>
              </w:rPr>
            </w:pPr>
            <w:r>
              <w:rPr>
                <w:rStyle w:val="Questionlabel"/>
              </w:rPr>
              <w:t>Postcode</w:t>
            </w:r>
          </w:p>
        </w:tc>
        <w:tc>
          <w:tcPr>
            <w:tcW w:w="3073" w:type="dxa"/>
            <w:gridSpan w:val="2"/>
            <w:tcBorders>
              <w:top w:val="single" w:sz="4" w:space="0" w:color="auto"/>
              <w:bottom w:val="single" w:sz="4" w:space="0" w:color="auto"/>
            </w:tcBorders>
            <w:noWrap/>
            <w:tcMar>
              <w:top w:w="108" w:type="dxa"/>
              <w:bottom w:w="108" w:type="dxa"/>
            </w:tcMar>
          </w:tcPr>
          <w:p w14:paraId="5DAC6EFE" w14:textId="77777777" w:rsidR="00076A6D" w:rsidRPr="002C0BEF" w:rsidRDefault="00076A6D" w:rsidP="00D543DC">
            <w:pPr>
              <w:spacing w:before="40"/>
            </w:pPr>
          </w:p>
        </w:tc>
      </w:tr>
      <w:tr w:rsidR="00610E7B" w:rsidRPr="007A5EFD" w14:paraId="5D3BBC82" w14:textId="77777777" w:rsidTr="00E87642">
        <w:trPr>
          <w:trHeight w:val="20"/>
        </w:trPr>
        <w:tc>
          <w:tcPr>
            <w:tcW w:w="2030" w:type="dxa"/>
            <w:gridSpan w:val="2"/>
            <w:tcBorders>
              <w:top w:val="single" w:sz="4" w:space="0" w:color="auto"/>
              <w:bottom w:val="single" w:sz="4" w:space="0" w:color="auto"/>
            </w:tcBorders>
            <w:noWrap/>
            <w:tcMar>
              <w:top w:w="108" w:type="dxa"/>
              <w:bottom w:w="108" w:type="dxa"/>
            </w:tcMar>
          </w:tcPr>
          <w:p w14:paraId="643DEA29" w14:textId="774506BA" w:rsidR="00610E7B" w:rsidRDefault="00610E7B" w:rsidP="00D543DC">
            <w:pPr>
              <w:spacing w:before="40"/>
              <w:rPr>
                <w:rStyle w:val="Questionlabel"/>
              </w:rPr>
            </w:pPr>
            <w:permStart w:id="819356529" w:edGrp="everyone" w:colFirst="3" w:colLast="3"/>
            <w:permStart w:id="1652058961" w:edGrp="everyone" w:colFirst="1" w:colLast="1"/>
            <w:permEnd w:id="1162170024"/>
            <w:permEnd w:id="630217621"/>
            <w:r>
              <w:rPr>
                <w:rStyle w:val="Questionlabel"/>
              </w:rPr>
              <w:t>Home Address</w:t>
            </w:r>
          </w:p>
        </w:tc>
        <w:tc>
          <w:tcPr>
            <w:tcW w:w="3969" w:type="dxa"/>
            <w:gridSpan w:val="12"/>
            <w:tcBorders>
              <w:top w:val="single" w:sz="4" w:space="0" w:color="auto"/>
              <w:bottom w:val="single" w:sz="4" w:space="0" w:color="auto"/>
            </w:tcBorders>
            <w:noWrap/>
            <w:tcMar>
              <w:top w:w="108" w:type="dxa"/>
              <w:bottom w:w="108" w:type="dxa"/>
            </w:tcMar>
          </w:tcPr>
          <w:p w14:paraId="364D175D" w14:textId="77777777" w:rsidR="00610E7B" w:rsidRPr="002C0BEF" w:rsidRDefault="00610E7B" w:rsidP="00D543DC">
            <w:pPr>
              <w:spacing w:before="40"/>
            </w:pPr>
          </w:p>
        </w:tc>
        <w:tc>
          <w:tcPr>
            <w:tcW w:w="1276" w:type="dxa"/>
            <w:gridSpan w:val="2"/>
            <w:tcBorders>
              <w:top w:val="single" w:sz="4" w:space="0" w:color="auto"/>
              <w:bottom w:val="single" w:sz="4" w:space="0" w:color="auto"/>
            </w:tcBorders>
            <w:noWrap/>
            <w:tcMar>
              <w:top w:w="108" w:type="dxa"/>
              <w:bottom w:w="108" w:type="dxa"/>
            </w:tcMar>
          </w:tcPr>
          <w:p w14:paraId="468616EA" w14:textId="5119C95C" w:rsidR="00610E7B" w:rsidRDefault="00610E7B" w:rsidP="00D543DC">
            <w:pPr>
              <w:spacing w:before="40"/>
              <w:rPr>
                <w:rStyle w:val="Questionlabel"/>
              </w:rPr>
            </w:pPr>
            <w:r>
              <w:rPr>
                <w:rStyle w:val="Questionlabel"/>
              </w:rPr>
              <w:t>Postcode</w:t>
            </w:r>
          </w:p>
        </w:tc>
        <w:tc>
          <w:tcPr>
            <w:tcW w:w="3073" w:type="dxa"/>
            <w:gridSpan w:val="2"/>
            <w:tcBorders>
              <w:top w:val="single" w:sz="4" w:space="0" w:color="auto"/>
              <w:bottom w:val="single" w:sz="4" w:space="0" w:color="auto"/>
            </w:tcBorders>
            <w:noWrap/>
            <w:tcMar>
              <w:top w:w="108" w:type="dxa"/>
              <w:bottom w:w="108" w:type="dxa"/>
            </w:tcMar>
          </w:tcPr>
          <w:p w14:paraId="2129D777" w14:textId="77777777" w:rsidR="00610E7B" w:rsidRPr="002C0BEF" w:rsidRDefault="00610E7B" w:rsidP="00D543DC">
            <w:pPr>
              <w:spacing w:before="40"/>
            </w:pPr>
          </w:p>
        </w:tc>
      </w:tr>
      <w:tr w:rsidR="00420C59" w:rsidRPr="007A5EFD" w14:paraId="7EC49B9F" w14:textId="77777777" w:rsidTr="00E87642">
        <w:trPr>
          <w:trHeight w:val="20"/>
        </w:trPr>
        <w:tc>
          <w:tcPr>
            <w:tcW w:w="2030" w:type="dxa"/>
            <w:gridSpan w:val="2"/>
            <w:tcBorders>
              <w:top w:val="single" w:sz="4" w:space="0" w:color="auto"/>
              <w:bottom w:val="single" w:sz="4" w:space="0" w:color="auto"/>
            </w:tcBorders>
            <w:noWrap/>
            <w:tcMar>
              <w:top w:w="108" w:type="dxa"/>
              <w:bottom w:w="108" w:type="dxa"/>
            </w:tcMar>
          </w:tcPr>
          <w:p w14:paraId="0228FCCE" w14:textId="3382A4C1" w:rsidR="00420C59" w:rsidRPr="007A5EFD" w:rsidRDefault="00420C59" w:rsidP="00D543DC">
            <w:pPr>
              <w:spacing w:before="40"/>
              <w:rPr>
                <w:rStyle w:val="Questionlabel"/>
              </w:rPr>
            </w:pPr>
            <w:permStart w:id="1849770601" w:edGrp="everyone" w:colFirst="6" w:colLast="6"/>
            <w:permStart w:id="507148463" w:edGrp="everyone" w:colFirst="4" w:colLast="4"/>
            <w:permStart w:id="1055608298" w:edGrp="everyone" w:colFirst="2" w:colLast="2"/>
            <w:permEnd w:id="819356529"/>
            <w:permEnd w:id="1652058961"/>
            <w:r>
              <w:rPr>
                <w:rStyle w:val="Questionlabel"/>
              </w:rPr>
              <w:t>Contact details</w:t>
            </w:r>
          </w:p>
        </w:tc>
        <w:tc>
          <w:tcPr>
            <w:tcW w:w="567" w:type="dxa"/>
            <w:gridSpan w:val="2"/>
            <w:tcBorders>
              <w:top w:val="single" w:sz="4" w:space="0" w:color="auto"/>
              <w:bottom w:val="single" w:sz="4" w:space="0" w:color="auto"/>
              <w:right w:val="nil"/>
            </w:tcBorders>
            <w:noWrap/>
            <w:tcMar>
              <w:top w:w="108" w:type="dxa"/>
              <w:bottom w:w="108" w:type="dxa"/>
            </w:tcMar>
          </w:tcPr>
          <w:p w14:paraId="129A115F" w14:textId="77777777" w:rsidR="00420C59" w:rsidRPr="002C0BEF" w:rsidRDefault="00420C59" w:rsidP="00D543DC">
            <w:pPr>
              <w:spacing w:before="40"/>
            </w:pPr>
            <w:r>
              <w:t>(H)</w:t>
            </w:r>
          </w:p>
        </w:tc>
        <w:tc>
          <w:tcPr>
            <w:tcW w:w="2126" w:type="dxa"/>
            <w:gridSpan w:val="7"/>
            <w:tcBorders>
              <w:top w:val="single" w:sz="4" w:space="0" w:color="auto"/>
              <w:left w:val="nil"/>
              <w:bottom w:val="single" w:sz="4" w:space="0" w:color="auto"/>
            </w:tcBorders>
          </w:tcPr>
          <w:p w14:paraId="7977128B" w14:textId="1F0B6122" w:rsidR="00420C59" w:rsidRPr="002C0BEF" w:rsidRDefault="00420C59" w:rsidP="00D543DC">
            <w:pPr>
              <w:spacing w:before="40"/>
            </w:pPr>
          </w:p>
        </w:tc>
        <w:tc>
          <w:tcPr>
            <w:tcW w:w="567" w:type="dxa"/>
            <w:gridSpan w:val="2"/>
            <w:tcBorders>
              <w:top w:val="single" w:sz="4" w:space="0" w:color="auto"/>
              <w:bottom w:val="single" w:sz="4" w:space="0" w:color="auto"/>
              <w:right w:val="nil"/>
            </w:tcBorders>
            <w:noWrap/>
            <w:tcMar>
              <w:top w:w="108" w:type="dxa"/>
              <w:bottom w:w="108" w:type="dxa"/>
            </w:tcMar>
          </w:tcPr>
          <w:p w14:paraId="64122250" w14:textId="77777777" w:rsidR="00420C59" w:rsidRPr="00076A6D" w:rsidRDefault="00420C59" w:rsidP="00D543DC">
            <w:pPr>
              <w:spacing w:before="40"/>
              <w:rPr>
                <w:rStyle w:val="Questionlabel"/>
                <w:b w:val="0"/>
              </w:rPr>
            </w:pPr>
            <w:r w:rsidRPr="00076A6D">
              <w:rPr>
                <w:rStyle w:val="Questionlabel"/>
                <w:b w:val="0"/>
              </w:rPr>
              <w:t>(W)</w:t>
            </w:r>
          </w:p>
        </w:tc>
        <w:tc>
          <w:tcPr>
            <w:tcW w:w="1985" w:type="dxa"/>
            <w:gridSpan w:val="3"/>
            <w:tcBorders>
              <w:top w:val="single" w:sz="4" w:space="0" w:color="auto"/>
              <w:left w:val="nil"/>
              <w:bottom w:val="single" w:sz="4" w:space="0" w:color="auto"/>
            </w:tcBorders>
          </w:tcPr>
          <w:p w14:paraId="680F690A" w14:textId="0D2874B6" w:rsidR="00420C59" w:rsidRPr="00076A6D" w:rsidRDefault="00420C59" w:rsidP="00D543DC">
            <w:pPr>
              <w:spacing w:before="40"/>
              <w:rPr>
                <w:rStyle w:val="Questionlabel"/>
                <w:b w:val="0"/>
              </w:rPr>
            </w:pPr>
          </w:p>
        </w:tc>
        <w:tc>
          <w:tcPr>
            <w:tcW w:w="567" w:type="dxa"/>
            <w:tcBorders>
              <w:top w:val="single" w:sz="4" w:space="0" w:color="auto"/>
              <w:bottom w:val="single" w:sz="4" w:space="0" w:color="auto"/>
              <w:right w:val="nil"/>
            </w:tcBorders>
            <w:noWrap/>
            <w:tcMar>
              <w:top w:w="108" w:type="dxa"/>
              <w:bottom w:w="108" w:type="dxa"/>
            </w:tcMar>
          </w:tcPr>
          <w:p w14:paraId="60A7F014" w14:textId="77777777" w:rsidR="00420C59" w:rsidRPr="002C0BEF" w:rsidRDefault="00420C59" w:rsidP="00D543DC">
            <w:pPr>
              <w:spacing w:before="40"/>
            </w:pPr>
            <w:r>
              <w:t>(M)</w:t>
            </w:r>
          </w:p>
        </w:tc>
        <w:tc>
          <w:tcPr>
            <w:tcW w:w="2506" w:type="dxa"/>
            <w:tcBorders>
              <w:top w:val="single" w:sz="4" w:space="0" w:color="auto"/>
              <w:left w:val="nil"/>
              <w:bottom w:val="single" w:sz="4" w:space="0" w:color="auto"/>
            </w:tcBorders>
          </w:tcPr>
          <w:p w14:paraId="323D8FDB" w14:textId="43F31CE2" w:rsidR="00420C59" w:rsidRPr="002C0BEF" w:rsidRDefault="00420C59" w:rsidP="00D543DC">
            <w:pPr>
              <w:spacing w:before="40"/>
            </w:pPr>
          </w:p>
        </w:tc>
      </w:tr>
      <w:tr w:rsidR="00610E7B" w:rsidRPr="007A5EFD" w14:paraId="3657EDB4" w14:textId="77777777" w:rsidTr="00E87642">
        <w:trPr>
          <w:trHeight w:val="20"/>
        </w:trPr>
        <w:tc>
          <w:tcPr>
            <w:tcW w:w="2030" w:type="dxa"/>
            <w:gridSpan w:val="2"/>
            <w:tcBorders>
              <w:top w:val="single" w:sz="4" w:space="0" w:color="auto"/>
              <w:bottom w:val="single" w:sz="4" w:space="0" w:color="auto"/>
            </w:tcBorders>
            <w:noWrap/>
            <w:tcMar>
              <w:top w:w="108" w:type="dxa"/>
              <w:bottom w:w="108" w:type="dxa"/>
            </w:tcMar>
          </w:tcPr>
          <w:p w14:paraId="0C6E670B" w14:textId="37C25831" w:rsidR="00610E7B" w:rsidRDefault="00610E7B" w:rsidP="00D543DC">
            <w:pPr>
              <w:spacing w:before="40"/>
              <w:rPr>
                <w:rStyle w:val="Questionlabel"/>
              </w:rPr>
            </w:pPr>
            <w:permStart w:id="2079016133" w:edGrp="everyone" w:colFirst="1" w:colLast="1"/>
            <w:permEnd w:id="1849770601"/>
            <w:permEnd w:id="507148463"/>
            <w:permEnd w:id="1055608298"/>
            <w:r>
              <w:rPr>
                <w:rStyle w:val="Questionlabel"/>
              </w:rPr>
              <w:t>Email address</w:t>
            </w:r>
          </w:p>
        </w:tc>
        <w:tc>
          <w:tcPr>
            <w:tcW w:w="8318" w:type="dxa"/>
            <w:gridSpan w:val="16"/>
            <w:tcBorders>
              <w:top w:val="single" w:sz="4" w:space="0" w:color="auto"/>
              <w:bottom w:val="single" w:sz="4" w:space="0" w:color="auto"/>
            </w:tcBorders>
            <w:noWrap/>
            <w:tcMar>
              <w:top w:w="108" w:type="dxa"/>
              <w:bottom w:w="108" w:type="dxa"/>
            </w:tcMar>
          </w:tcPr>
          <w:p w14:paraId="41ECD944" w14:textId="77777777" w:rsidR="00610E7B" w:rsidRDefault="00610E7B" w:rsidP="00D543DC">
            <w:pPr>
              <w:spacing w:before="40"/>
            </w:pPr>
          </w:p>
        </w:tc>
      </w:tr>
      <w:tr w:rsidR="00076A6D" w:rsidRPr="007A5EFD" w14:paraId="4C8648B2" w14:textId="77777777" w:rsidTr="00E87642">
        <w:trPr>
          <w:trHeight w:val="20"/>
        </w:trPr>
        <w:tc>
          <w:tcPr>
            <w:tcW w:w="2030" w:type="dxa"/>
            <w:gridSpan w:val="2"/>
            <w:tcBorders>
              <w:top w:val="single" w:sz="4" w:space="0" w:color="auto"/>
              <w:bottom w:val="single" w:sz="4" w:space="0" w:color="auto"/>
            </w:tcBorders>
            <w:noWrap/>
            <w:tcMar>
              <w:top w:w="108" w:type="dxa"/>
              <w:bottom w:w="108" w:type="dxa"/>
            </w:tcMar>
          </w:tcPr>
          <w:p w14:paraId="0D2C9C3C" w14:textId="16B50BD7" w:rsidR="00076A6D" w:rsidRPr="007A5EFD" w:rsidRDefault="00076A6D" w:rsidP="00D543DC">
            <w:pPr>
              <w:spacing w:before="40"/>
              <w:rPr>
                <w:rStyle w:val="Questionlabel"/>
              </w:rPr>
            </w:pPr>
            <w:permStart w:id="1006773034" w:edGrp="everyone" w:colFirst="3" w:colLast="3"/>
            <w:permStart w:id="912076937" w:edGrp="everyone" w:colFirst="1" w:colLast="1"/>
            <w:permEnd w:id="2079016133"/>
            <w:r>
              <w:rPr>
                <w:rStyle w:val="Questionlabel"/>
              </w:rPr>
              <w:t>Occupation</w:t>
            </w:r>
          </w:p>
        </w:tc>
        <w:tc>
          <w:tcPr>
            <w:tcW w:w="3215" w:type="dxa"/>
            <w:gridSpan w:val="10"/>
            <w:tcBorders>
              <w:top w:val="single" w:sz="4" w:space="0" w:color="auto"/>
              <w:bottom w:val="single" w:sz="4" w:space="0" w:color="auto"/>
            </w:tcBorders>
            <w:noWrap/>
            <w:tcMar>
              <w:top w:w="108" w:type="dxa"/>
              <w:bottom w:w="108" w:type="dxa"/>
            </w:tcMar>
          </w:tcPr>
          <w:p w14:paraId="037255B6" w14:textId="77777777" w:rsidR="00076A6D" w:rsidRPr="002C0BEF" w:rsidRDefault="00076A6D" w:rsidP="00D543DC">
            <w:pPr>
              <w:spacing w:before="40"/>
            </w:pPr>
          </w:p>
        </w:tc>
        <w:tc>
          <w:tcPr>
            <w:tcW w:w="2030" w:type="dxa"/>
            <w:gridSpan w:val="4"/>
            <w:tcBorders>
              <w:top w:val="single" w:sz="4" w:space="0" w:color="auto"/>
              <w:bottom w:val="single" w:sz="4" w:space="0" w:color="auto"/>
            </w:tcBorders>
            <w:noWrap/>
            <w:tcMar>
              <w:top w:w="108" w:type="dxa"/>
              <w:bottom w:w="108" w:type="dxa"/>
            </w:tcMar>
          </w:tcPr>
          <w:p w14:paraId="544EDC28" w14:textId="5BF51CDB" w:rsidR="00076A6D" w:rsidRPr="007A5EFD" w:rsidRDefault="00076A6D" w:rsidP="00D543DC">
            <w:pPr>
              <w:spacing w:before="40"/>
              <w:rPr>
                <w:rStyle w:val="Questionlabel"/>
              </w:rPr>
            </w:pPr>
            <w:r>
              <w:rPr>
                <w:rStyle w:val="Questionlabel"/>
              </w:rPr>
              <w:t>Date of Birth</w:t>
            </w:r>
          </w:p>
        </w:tc>
        <w:sdt>
          <w:sdtPr>
            <w:id w:val="235759422"/>
            <w:placeholder>
              <w:docPart w:val="DefaultPlaceholder_-1854013438"/>
            </w:placeholder>
            <w:showingPlcHdr/>
            <w:date>
              <w:dateFormat w:val="d/MM/yyyy"/>
              <w:lid w:val="en-AU"/>
              <w:storeMappedDataAs w:val="dateTime"/>
              <w:calendar w:val="gregorian"/>
            </w:date>
          </w:sdtPr>
          <w:sdtContent>
            <w:tc>
              <w:tcPr>
                <w:tcW w:w="3073" w:type="dxa"/>
                <w:gridSpan w:val="2"/>
                <w:tcBorders>
                  <w:top w:val="single" w:sz="4" w:space="0" w:color="auto"/>
                  <w:bottom w:val="single" w:sz="4" w:space="0" w:color="auto"/>
                </w:tcBorders>
                <w:noWrap/>
                <w:tcMar>
                  <w:top w:w="108" w:type="dxa"/>
                  <w:bottom w:w="108" w:type="dxa"/>
                </w:tcMar>
              </w:tcPr>
              <w:p w14:paraId="7060CC30" w14:textId="1B90B838" w:rsidR="00076A6D" w:rsidRPr="002C0BEF" w:rsidRDefault="00767C6F" w:rsidP="00D543DC">
                <w:pPr>
                  <w:spacing w:before="40"/>
                </w:pPr>
                <w:r w:rsidRPr="0055782A">
                  <w:rPr>
                    <w:rStyle w:val="PlaceholderText"/>
                  </w:rPr>
                  <w:t>Click or tap to enter a date.</w:t>
                </w:r>
              </w:p>
            </w:tc>
          </w:sdtContent>
        </w:sdt>
      </w:tr>
      <w:tr w:rsidR="00610E7B" w:rsidRPr="007A5EFD" w14:paraId="6BB4EB2C" w14:textId="77777777" w:rsidTr="00E87642">
        <w:trPr>
          <w:trHeight w:val="20"/>
        </w:trPr>
        <w:tc>
          <w:tcPr>
            <w:tcW w:w="2030" w:type="dxa"/>
            <w:gridSpan w:val="2"/>
            <w:tcBorders>
              <w:top w:val="single" w:sz="4" w:space="0" w:color="auto"/>
              <w:bottom w:val="single" w:sz="4" w:space="0" w:color="auto"/>
            </w:tcBorders>
            <w:noWrap/>
            <w:tcMar>
              <w:top w:w="108" w:type="dxa"/>
              <w:bottom w:w="108" w:type="dxa"/>
            </w:tcMar>
          </w:tcPr>
          <w:p w14:paraId="3E2AD2B9" w14:textId="3887F268" w:rsidR="00610E7B" w:rsidRPr="007A5EFD" w:rsidRDefault="00610E7B" w:rsidP="00D543DC">
            <w:pPr>
              <w:spacing w:before="40"/>
              <w:rPr>
                <w:rStyle w:val="Questionlabel"/>
              </w:rPr>
            </w:pPr>
            <w:permStart w:id="870858954" w:edGrp="everyone" w:colFirst="1" w:colLast="1"/>
            <w:permEnd w:id="1006773034"/>
            <w:permEnd w:id="912076937"/>
            <w:r>
              <w:rPr>
                <w:rStyle w:val="Questionlabel"/>
              </w:rPr>
              <w:t>Gender</w:t>
            </w:r>
          </w:p>
        </w:tc>
        <w:tc>
          <w:tcPr>
            <w:tcW w:w="8318" w:type="dxa"/>
            <w:gridSpan w:val="16"/>
            <w:tcBorders>
              <w:top w:val="single" w:sz="4" w:space="0" w:color="auto"/>
              <w:bottom w:val="single" w:sz="4" w:space="0" w:color="auto"/>
            </w:tcBorders>
            <w:noWrap/>
            <w:tcMar>
              <w:top w:w="108" w:type="dxa"/>
              <w:bottom w:w="108" w:type="dxa"/>
            </w:tcMar>
          </w:tcPr>
          <w:p w14:paraId="4E714D72" w14:textId="710DE13E" w:rsidR="00610E7B" w:rsidRPr="002C0BEF" w:rsidRDefault="00000000" w:rsidP="00D543DC">
            <w:pPr>
              <w:spacing w:before="40"/>
            </w:pPr>
            <w:sdt>
              <w:sdtPr>
                <w:id w:val="1434942893"/>
                <w14:checkbox>
                  <w14:checked w14:val="0"/>
                  <w14:checkedState w14:val="2612" w14:font="MS Gothic"/>
                  <w14:uncheckedState w14:val="2610" w14:font="MS Gothic"/>
                </w14:checkbox>
              </w:sdtPr>
              <w:sdtContent>
                <w:r w:rsidR="00711BAA">
                  <w:rPr>
                    <w:rFonts w:ascii="MS Gothic" w:eastAsia="MS Gothic" w:hAnsi="MS Gothic" w:hint="eastAsia"/>
                  </w:rPr>
                  <w:t>☐</w:t>
                </w:r>
              </w:sdtContent>
            </w:sdt>
            <w:r w:rsidR="00610E7B">
              <w:t xml:space="preserve"> Male                          </w:t>
            </w:r>
            <w:sdt>
              <w:sdtPr>
                <w:id w:val="1629125237"/>
                <w14:checkbox>
                  <w14:checked w14:val="0"/>
                  <w14:checkedState w14:val="2612" w14:font="MS Gothic"/>
                  <w14:uncheckedState w14:val="2610" w14:font="MS Gothic"/>
                </w14:checkbox>
              </w:sdtPr>
              <w:sdtContent>
                <w:r w:rsidR="00711BAA">
                  <w:rPr>
                    <w:rFonts w:ascii="MS Gothic" w:eastAsia="MS Gothic" w:hAnsi="MS Gothic" w:hint="eastAsia"/>
                  </w:rPr>
                  <w:t>☐</w:t>
                </w:r>
              </w:sdtContent>
            </w:sdt>
            <w:r w:rsidR="00610E7B">
              <w:t xml:space="preserve"> Female                             </w:t>
            </w:r>
            <w:sdt>
              <w:sdtPr>
                <w:id w:val="1192961295"/>
                <w14:checkbox>
                  <w14:checked w14:val="0"/>
                  <w14:checkedState w14:val="2612" w14:font="MS Gothic"/>
                  <w14:uncheckedState w14:val="2610" w14:font="MS Gothic"/>
                </w14:checkbox>
              </w:sdtPr>
              <w:sdtContent>
                <w:r w:rsidR="00610E7B">
                  <w:rPr>
                    <w:rFonts w:ascii="MS Gothic" w:eastAsia="MS Gothic" w:hAnsi="MS Gothic" w:hint="eastAsia"/>
                  </w:rPr>
                  <w:t>☐</w:t>
                </w:r>
              </w:sdtContent>
            </w:sdt>
            <w:r w:rsidR="00610E7B">
              <w:t xml:space="preserve"> Unspecified</w:t>
            </w:r>
          </w:p>
        </w:tc>
      </w:tr>
      <w:tr w:rsidR="00610E7B" w:rsidRPr="007A5EFD" w14:paraId="1E866573" w14:textId="77777777" w:rsidTr="00E87642">
        <w:trPr>
          <w:trHeight w:val="20"/>
        </w:trPr>
        <w:tc>
          <w:tcPr>
            <w:tcW w:w="2030" w:type="dxa"/>
            <w:gridSpan w:val="2"/>
            <w:tcBorders>
              <w:top w:val="single" w:sz="4" w:space="0" w:color="auto"/>
              <w:bottom w:val="single" w:sz="4" w:space="0" w:color="auto"/>
            </w:tcBorders>
            <w:noWrap/>
            <w:tcMar>
              <w:top w:w="108" w:type="dxa"/>
              <w:bottom w:w="108" w:type="dxa"/>
            </w:tcMar>
          </w:tcPr>
          <w:p w14:paraId="35A5D7D6" w14:textId="0D405453" w:rsidR="00610E7B" w:rsidRDefault="00610E7B" w:rsidP="00D543DC">
            <w:pPr>
              <w:spacing w:before="40"/>
              <w:rPr>
                <w:rStyle w:val="Questionlabel"/>
              </w:rPr>
            </w:pPr>
            <w:permStart w:id="1689781897" w:edGrp="everyone" w:colFirst="1" w:colLast="1"/>
            <w:permEnd w:id="870858954"/>
            <w:r>
              <w:rPr>
                <w:rStyle w:val="Questionlabel"/>
              </w:rPr>
              <w:t>Aboriginality</w:t>
            </w:r>
          </w:p>
        </w:tc>
        <w:tc>
          <w:tcPr>
            <w:tcW w:w="8318" w:type="dxa"/>
            <w:gridSpan w:val="16"/>
            <w:tcBorders>
              <w:top w:val="single" w:sz="4" w:space="0" w:color="auto"/>
              <w:bottom w:val="single" w:sz="4" w:space="0" w:color="auto"/>
            </w:tcBorders>
            <w:noWrap/>
            <w:tcMar>
              <w:top w:w="108" w:type="dxa"/>
              <w:bottom w:w="108" w:type="dxa"/>
            </w:tcMar>
          </w:tcPr>
          <w:p w14:paraId="712D84B0" w14:textId="77777777" w:rsidR="00610E7B" w:rsidRDefault="00000000" w:rsidP="00D543DC">
            <w:pPr>
              <w:spacing w:before="40"/>
            </w:pPr>
            <w:sdt>
              <w:sdtPr>
                <w:id w:val="-1459797493"/>
                <w14:checkbox>
                  <w14:checked w14:val="0"/>
                  <w14:checkedState w14:val="2612" w14:font="MS Gothic"/>
                  <w14:uncheckedState w14:val="2610" w14:font="MS Gothic"/>
                </w14:checkbox>
              </w:sdtPr>
              <w:sdtContent>
                <w:r w:rsidR="00610E7B">
                  <w:rPr>
                    <w:rFonts w:ascii="MS Gothic" w:eastAsia="MS Gothic" w:hAnsi="MS Gothic" w:hint="eastAsia"/>
                  </w:rPr>
                  <w:t>☐</w:t>
                </w:r>
              </w:sdtContent>
            </w:sdt>
            <w:r w:rsidR="00610E7B">
              <w:t xml:space="preserve"> Aboriginal or Torres Strait Islander descent</w:t>
            </w:r>
          </w:p>
          <w:p w14:paraId="36560EE6" w14:textId="3C1B3FDF" w:rsidR="00610E7B" w:rsidRDefault="00000000" w:rsidP="00D543DC">
            <w:pPr>
              <w:spacing w:before="40"/>
            </w:pPr>
            <w:sdt>
              <w:sdtPr>
                <w:id w:val="-1907291568"/>
                <w14:checkbox>
                  <w14:checked w14:val="0"/>
                  <w14:checkedState w14:val="2612" w14:font="MS Gothic"/>
                  <w14:uncheckedState w14:val="2610" w14:font="MS Gothic"/>
                </w14:checkbox>
              </w:sdtPr>
              <w:sdtContent>
                <w:r w:rsidR="00610E7B">
                  <w:rPr>
                    <w:rFonts w:ascii="MS Gothic" w:eastAsia="MS Gothic" w:hAnsi="MS Gothic" w:hint="eastAsia"/>
                  </w:rPr>
                  <w:t>☐</w:t>
                </w:r>
              </w:sdtContent>
            </w:sdt>
            <w:r w:rsidR="00610E7B">
              <w:t xml:space="preserve"> Not of Aboriginal or Torres Strait Islander descent</w:t>
            </w:r>
          </w:p>
        </w:tc>
      </w:tr>
      <w:tr w:rsidR="00E11044" w:rsidRPr="007A5EFD" w14:paraId="61E99223" w14:textId="77777777" w:rsidTr="00E87642">
        <w:trPr>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7CB1CD55" w14:textId="5582A131" w:rsidR="00E11044" w:rsidRDefault="00E11044" w:rsidP="00D543DC">
            <w:pPr>
              <w:spacing w:before="40"/>
            </w:pPr>
            <w:permStart w:id="441940880" w:edGrp="everyone" w:colFirst="1" w:colLast="1"/>
            <w:permEnd w:id="1689781897"/>
            <w:r>
              <w:t>Are you a permanent resident of the Northern Territory?</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4C1F255F" w14:textId="77777777" w:rsidR="00E11044" w:rsidRPr="002C0BEF" w:rsidRDefault="00000000" w:rsidP="00D543DC">
            <w:pPr>
              <w:spacing w:before="40"/>
            </w:pPr>
            <w:sdt>
              <w:sdtPr>
                <w:id w:val="-1919393325"/>
                <w14:checkbox>
                  <w14:checked w14:val="0"/>
                  <w14:checkedState w14:val="2612" w14:font="MS Gothic"/>
                  <w14:uncheckedState w14:val="2610" w14:font="MS Gothic"/>
                </w14:checkbox>
              </w:sdtPr>
              <w:sdtContent>
                <w:r w:rsidR="00E11044">
                  <w:rPr>
                    <w:rFonts w:ascii="MS Gothic" w:eastAsia="MS Gothic" w:hAnsi="MS Gothic" w:hint="eastAsia"/>
                  </w:rPr>
                  <w:t>☐</w:t>
                </w:r>
              </w:sdtContent>
            </w:sdt>
            <w:r w:rsidR="00E11044">
              <w:t xml:space="preserve"> Yes              </w:t>
            </w:r>
            <w:sdt>
              <w:sdtPr>
                <w:id w:val="1125498886"/>
                <w14:checkbox>
                  <w14:checked w14:val="0"/>
                  <w14:checkedState w14:val="2612" w14:font="MS Gothic"/>
                  <w14:uncheckedState w14:val="2610" w14:font="MS Gothic"/>
                </w14:checkbox>
              </w:sdtPr>
              <w:sdtContent>
                <w:r w:rsidR="00E11044">
                  <w:rPr>
                    <w:rFonts w:ascii="MS Gothic" w:eastAsia="MS Gothic" w:hAnsi="MS Gothic" w:hint="eastAsia"/>
                  </w:rPr>
                  <w:t>☐</w:t>
                </w:r>
              </w:sdtContent>
            </w:sdt>
            <w:r w:rsidR="00E11044">
              <w:t xml:space="preserve"> No</w:t>
            </w:r>
          </w:p>
        </w:tc>
      </w:tr>
      <w:tr w:rsidR="00420C59" w:rsidRPr="007A5EFD" w14:paraId="337249C9" w14:textId="77777777" w:rsidTr="00E87642">
        <w:trPr>
          <w:trHeight w:val="20"/>
        </w:trPr>
        <w:tc>
          <w:tcPr>
            <w:tcW w:w="2455" w:type="dxa"/>
            <w:gridSpan w:val="3"/>
            <w:tcBorders>
              <w:top w:val="single" w:sz="4" w:space="0" w:color="auto"/>
              <w:left w:val="single" w:sz="4" w:space="0" w:color="auto"/>
              <w:bottom w:val="single" w:sz="4" w:space="0" w:color="auto"/>
              <w:right w:val="nil"/>
            </w:tcBorders>
            <w:noWrap/>
            <w:tcMar>
              <w:top w:w="108" w:type="dxa"/>
              <w:bottom w:w="108" w:type="dxa"/>
            </w:tcMar>
          </w:tcPr>
          <w:p w14:paraId="4BDE132D" w14:textId="399A8561" w:rsidR="00420C59" w:rsidRDefault="00420C59" w:rsidP="00420C59">
            <w:pPr>
              <w:spacing w:before="40"/>
            </w:pPr>
            <w:permStart w:id="1001875277" w:edGrp="everyone" w:colFirst="1" w:colLast="1"/>
            <w:permEnd w:id="441940880"/>
            <w:r>
              <w:t xml:space="preserve">IF NO are you an        </w:t>
            </w:r>
          </w:p>
        </w:tc>
        <w:tc>
          <w:tcPr>
            <w:tcW w:w="7893" w:type="dxa"/>
            <w:gridSpan w:val="15"/>
            <w:tcBorders>
              <w:top w:val="single" w:sz="4" w:space="0" w:color="auto"/>
              <w:left w:val="nil"/>
              <w:bottom w:val="single" w:sz="4" w:space="0" w:color="auto"/>
              <w:right w:val="single" w:sz="4" w:space="0" w:color="auto"/>
            </w:tcBorders>
          </w:tcPr>
          <w:p w14:paraId="33C8A518" w14:textId="1A8B5384" w:rsidR="00420C59" w:rsidRDefault="00000000" w:rsidP="00D543DC">
            <w:pPr>
              <w:spacing w:before="40"/>
            </w:pPr>
            <w:sdt>
              <w:sdtPr>
                <w:id w:val="113566237"/>
                <w14:checkbox>
                  <w14:checked w14:val="0"/>
                  <w14:checkedState w14:val="2612" w14:font="MS Gothic"/>
                  <w14:uncheckedState w14:val="2610" w14:font="MS Gothic"/>
                </w14:checkbox>
              </w:sdtPr>
              <w:sdtContent>
                <w:r w:rsidR="00420C59">
                  <w:rPr>
                    <w:rFonts w:ascii="MS Gothic" w:eastAsia="MS Gothic" w:hAnsi="MS Gothic" w:hint="eastAsia"/>
                  </w:rPr>
                  <w:t>☐</w:t>
                </w:r>
              </w:sdtContent>
            </w:sdt>
            <w:r w:rsidR="00420C59">
              <w:t xml:space="preserve"> interstate resident           </w:t>
            </w:r>
            <w:sdt>
              <w:sdtPr>
                <w:id w:val="-1012065148"/>
                <w14:checkbox>
                  <w14:checked w14:val="0"/>
                  <w14:checkedState w14:val="2612" w14:font="MS Gothic"/>
                  <w14:uncheckedState w14:val="2610" w14:font="MS Gothic"/>
                </w14:checkbox>
              </w:sdtPr>
              <w:sdtContent>
                <w:r w:rsidR="00420C59">
                  <w:rPr>
                    <w:rFonts w:ascii="MS Gothic" w:eastAsia="MS Gothic" w:hAnsi="MS Gothic" w:hint="eastAsia"/>
                  </w:rPr>
                  <w:t>☐</w:t>
                </w:r>
              </w:sdtContent>
            </w:sdt>
            <w:r w:rsidR="00420C59">
              <w:t xml:space="preserve"> overseas resident                    </w:t>
            </w:r>
          </w:p>
        </w:tc>
      </w:tr>
      <w:permEnd w:id="1001875277"/>
      <w:tr w:rsidR="007D48A4" w:rsidRPr="007A5EFD" w14:paraId="509006B8" w14:textId="77777777" w:rsidTr="00E87642">
        <w:trPr>
          <w:trHeight w:val="20"/>
        </w:trPr>
        <w:tc>
          <w:tcPr>
            <w:tcW w:w="10348" w:type="dxa"/>
            <w:gridSpan w:val="18"/>
            <w:tcBorders>
              <w:top w:val="single" w:sz="4" w:space="0" w:color="auto"/>
              <w:bottom w:val="single" w:sz="4" w:space="0" w:color="auto"/>
            </w:tcBorders>
            <w:shd w:val="clear" w:color="auto" w:fill="1F1F5F" w:themeFill="text1"/>
            <w:noWrap/>
            <w:tcMar>
              <w:top w:w="108" w:type="dxa"/>
              <w:bottom w:w="108" w:type="dxa"/>
            </w:tcMar>
          </w:tcPr>
          <w:p w14:paraId="5A17B770" w14:textId="77777777" w:rsidR="00610E7B" w:rsidRDefault="00610E7B" w:rsidP="00D543DC">
            <w:pPr>
              <w:spacing w:before="40"/>
              <w:rPr>
                <w:b/>
                <w:bCs/>
              </w:rPr>
            </w:pPr>
            <w:r w:rsidRPr="00610E7B">
              <w:rPr>
                <w:b/>
                <w:bCs/>
              </w:rPr>
              <w:t xml:space="preserve">GUARDIAN OR REPRESENTATIVE DETAILS </w:t>
            </w:r>
          </w:p>
          <w:p w14:paraId="30901B30" w14:textId="01D9A7A9" w:rsidR="007D48A4" w:rsidRDefault="00610E7B" w:rsidP="00D543DC">
            <w:pPr>
              <w:spacing w:before="40"/>
              <w:rPr>
                <w:b/>
                <w:bCs/>
                <w:sz w:val="20"/>
              </w:rPr>
            </w:pPr>
            <w:r w:rsidRPr="00610E7B">
              <w:rPr>
                <w:b/>
                <w:bCs/>
                <w:sz w:val="20"/>
              </w:rPr>
              <w:t>(INCLUDING LEGAL REPRESENTATIVES &amp; VICTIM ADVOCATES</w:t>
            </w:r>
            <w:r w:rsidR="00E11044">
              <w:rPr>
                <w:b/>
                <w:bCs/>
                <w:sz w:val="20"/>
              </w:rPr>
              <w:t xml:space="preserve"> – DOB not required</w:t>
            </w:r>
            <w:r w:rsidRPr="00610E7B">
              <w:rPr>
                <w:b/>
                <w:bCs/>
                <w:sz w:val="20"/>
              </w:rPr>
              <w:t>)</w:t>
            </w:r>
          </w:p>
          <w:p w14:paraId="16AEF23F" w14:textId="42E10F68" w:rsidR="00055F93" w:rsidRPr="007A5EFD" w:rsidRDefault="00055F93" w:rsidP="00D543DC">
            <w:pPr>
              <w:spacing w:before="40"/>
              <w:rPr>
                <w:rStyle w:val="Questionlabel"/>
              </w:rPr>
            </w:pPr>
            <w:r w:rsidRPr="00610E7B">
              <w:t>An application may be made for a victim by someone who has a general interest in their welfare, including the parent or guardian of a victim who is incapacitated or under 18 years of age</w:t>
            </w:r>
            <w:r>
              <w:t xml:space="preserve">. </w:t>
            </w:r>
          </w:p>
        </w:tc>
      </w:tr>
      <w:tr w:rsidR="00610E7B" w:rsidRPr="007A5EFD" w14:paraId="753DDD57" w14:textId="77777777" w:rsidTr="00E87642">
        <w:trPr>
          <w:trHeight w:val="20"/>
        </w:trPr>
        <w:tc>
          <w:tcPr>
            <w:tcW w:w="2030" w:type="dxa"/>
            <w:gridSpan w:val="2"/>
            <w:tcBorders>
              <w:top w:val="single" w:sz="4" w:space="0" w:color="auto"/>
              <w:bottom w:val="single" w:sz="4" w:space="0" w:color="auto"/>
            </w:tcBorders>
            <w:noWrap/>
            <w:tcMar>
              <w:top w:w="108" w:type="dxa"/>
              <w:bottom w:w="108" w:type="dxa"/>
            </w:tcMar>
          </w:tcPr>
          <w:p w14:paraId="5655599E" w14:textId="0183552F" w:rsidR="00610E7B" w:rsidRPr="007A5EFD" w:rsidRDefault="00610E7B" w:rsidP="00D543DC">
            <w:pPr>
              <w:spacing w:before="40"/>
              <w:rPr>
                <w:rFonts w:ascii="Arial" w:hAnsi="Arial"/>
                <w:b/>
              </w:rPr>
            </w:pPr>
            <w:permStart w:id="975927245" w:edGrp="everyone" w:colFirst="3" w:colLast="3"/>
            <w:permStart w:id="1446129685" w:edGrp="everyone" w:colFirst="1" w:colLast="1"/>
            <w:r>
              <w:rPr>
                <w:rStyle w:val="Questionlabel"/>
              </w:rPr>
              <w:t xml:space="preserve">Surname </w:t>
            </w:r>
          </w:p>
        </w:tc>
        <w:tc>
          <w:tcPr>
            <w:tcW w:w="3215" w:type="dxa"/>
            <w:gridSpan w:val="10"/>
            <w:tcBorders>
              <w:top w:val="single" w:sz="4" w:space="0" w:color="auto"/>
              <w:bottom w:val="single" w:sz="4" w:space="0" w:color="auto"/>
            </w:tcBorders>
            <w:noWrap/>
            <w:tcMar>
              <w:top w:w="108" w:type="dxa"/>
              <w:bottom w:w="108" w:type="dxa"/>
            </w:tcMar>
          </w:tcPr>
          <w:p w14:paraId="235BDAF7" w14:textId="77777777" w:rsidR="00610E7B" w:rsidRPr="002C0BEF" w:rsidRDefault="00610E7B" w:rsidP="00D543DC">
            <w:pPr>
              <w:spacing w:before="40"/>
            </w:pPr>
          </w:p>
        </w:tc>
        <w:tc>
          <w:tcPr>
            <w:tcW w:w="2030" w:type="dxa"/>
            <w:gridSpan w:val="4"/>
            <w:tcBorders>
              <w:top w:val="single" w:sz="4" w:space="0" w:color="auto"/>
              <w:bottom w:val="single" w:sz="4" w:space="0" w:color="auto"/>
            </w:tcBorders>
            <w:noWrap/>
            <w:tcMar>
              <w:top w:w="108" w:type="dxa"/>
              <w:bottom w:w="108" w:type="dxa"/>
            </w:tcMar>
          </w:tcPr>
          <w:p w14:paraId="15EC0409" w14:textId="6325EB74" w:rsidR="00610E7B" w:rsidRPr="007A5EFD" w:rsidRDefault="00610E7B" w:rsidP="00D543DC">
            <w:pPr>
              <w:spacing w:before="40"/>
              <w:rPr>
                <w:rFonts w:ascii="Arial" w:hAnsi="Arial"/>
              </w:rPr>
            </w:pPr>
            <w:r>
              <w:rPr>
                <w:rStyle w:val="Questionlabel"/>
              </w:rPr>
              <w:t xml:space="preserve">Given Names </w:t>
            </w:r>
          </w:p>
        </w:tc>
        <w:tc>
          <w:tcPr>
            <w:tcW w:w="3073" w:type="dxa"/>
            <w:gridSpan w:val="2"/>
            <w:tcBorders>
              <w:top w:val="single" w:sz="4" w:space="0" w:color="auto"/>
              <w:bottom w:val="single" w:sz="4" w:space="0" w:color="auto"/>
            </w:tcBorders>
            <w:noWrap/>
            <w:tcMar>
              <w:top w:w="108" w:type="dxa"/>
              <w:bottom w:w="108" w:type="dxa"/>
            </w:tcMar>
          </w:tcPr>
          <w:p w14:paraId="1A6379A1" w14:textId="77777777" w:rsidR="00610E7B" w:rsidRPr="002C0BEF" w:rsidRDefault="00610E7B" w:rsidP="00D543DC">
            <w:pPr>
              <w:spacing w:before="40"/>
            </w:pPr>
          </w:p>
        </w:tc>
      </w:tr>
      <w:tr w:rsidR="007D48A4" w:rsidRPr="007A5EFD" w14:paraId="567536BC" w14:textId="77777777" w:rsidTr="00E87642">
        <w:trPr>
          <w:trHeight w:val="20"/>
        </w:trPr>
        <w:tc>
          <w:tcPr>
            <w:tcW w:w="2030" w:type="dxa"/>
            <w:gridSpan w:val="2"/>
            <w:tcBorders>
              <w:top w:val="single" w:sz="4" w:space="0" w:color="auto"/>
              <w:bottom w:val="single" w:sz="4" w:space="0" w:color="auto"/>
            </w:tcBorders>
            <w:noWrap/>
            <w:tcMar>
              <w:top w:w="108" w:type="dxa"/>
              <w:bottom w:w="108" w:type="dxa"/>
            </w:tcMar>
          </w:tcPr>
          <w:p w14:paraId="405EA4A6" w14:textId="0BDDC72D" w:rsidR="00A32A43" w:rsidRPr="007A5EFD" w:rsidRDefault="00A32A43" w:rsidP="00D543DC">
            <w:pPr>
              <w:spacing w:before="40"/>
              <w:rPr>
                <w:rStyle w:val="Questionlabel"/>
              </w:rPr>
            </w:pPr>
            <w:permStart w:id="1557467872" w:edGrp="everyone" w:colFirst="1" w:colLast="1"/>
            <w:permEnd w:id="975927245"/>
            <w:permEnd w:id="1446129685"/>
            <w:r>
              <w:rPr>
                <w:rStyle w:val="Questionlabel"/>
              </w:rPr>
              <w:t>Date of Birth</w:t>
            </w:r>
          </w:p>
        </w:tc>
        <w:sdt>
          <w:sdtPr>
            <w:id w:val="2133209848"/>
            <w:placeholder>
              <w:docPart w:val="DefaultPlaceholder_-1854013438"/>
            </w:placeholder>
            <w:showingPlcHdr/>
            <w:date>
              <w:dateFormat w:val="d/MM/yyyy"/>
              <w:lid w:val="en-AU"/>
              <w:storeMappedDataAs w:val="dateTime"/>
              <w:calendar w:val="gregorian"/>
            </w:date>
          </w:sdtPr>
          <w:sdtContent>
            <w:tc>
              <w:tcPr>
                <w:tcW w:w="8318" w:type="dxa"/>
                <w:gridSpan w:val="16"/>
                <w:tcBorders>
                  <w:top w:val="single" w:sz="4" w:space="0" w:color="auto"/>
                  <w:bottom w:val="single" w:sz="4" w:space="0" w:color="auto"/>
                </w:tcBorders>
                <w:noWrap/>
                <w:tcMar>
                  <w:top w:w="108" w:type="dxa"/>
                  <w:bottom w:w="108" w:type="dxa"/>
                </w:tcMar>
              </w:tcPr>
              <w:p w14:paraId="09DF4C0D" w14:textId="7676115F" w:rsidR="007D48A4" w:rsidRPr="002C0BEF" w:rsidRDefault="00767C6F" w:rsidP="00D543DC">
                <w:pPr>
                  <w:spacing w:before="40"/>
                </w:pPr>
                <w:r w:rsidRPr="0055782A">
                  <w:rPr>
                    <w:rStyle w:val="PlaceholderText"/>
                  </w:rPr>
                  <w:t>Click or tap to enter a date.</w:t>
                </w:r>
              </w:p>
            </w:tc>
          </w:sdtContent>
        </w:sdt>
      </w:tr>
      <w:tr w:rsidR="007D48A4" w:rsidRPr="007A5EFD" w14:paraId="1D9C6F93" w14:textId="77777777" w:rsidTr="00E87642">
        <w:trPr>
          <w:trHeight w:val="20"/>
        </w:trPr>
        <w:tc>
          <w:tcPr>
            <w:tcW w:w="4440" w:type="dxa"/>
            <w:gridSpan w:val="9"/>
            <w:tcBorders>
              <w:top w:val="single" w:sz="4" w:space="0" w:color="auto"/>
              <w:bottom w:val="single" w:sz="4" w:space="0" w:color="auto"/>
            </w:tcBorders>
            <w:noWrap/>
            <w:tcMar>
              <w:top w:w="108" w:type="dxa"/>
              <w:bottom w:w="108" w:type="dxa"/>
            </w:tcMar>
          </w:tcPr>
          <w:p w14:paraId="69C1A3FC" w14:textId="034C6C97" w:rsidR="007D48A4" w:rsidRPr="007A5EFD" w:rsidRDefault="00A32A43" w:rsidP="00D543DC">
            <w:pPr>
              <w:spacing w:before="40"/>
              <w:rPr>
                <w:rStyle w:val="Questionlabel"/>
              </w:rPr>
            </w:pPr>
            <w:permStart w:id="1604532326" w:edGrp="everyone" w:colFirst="1" w:colLast="1"/>
            <w:permEnd w:id="1557467872"/>
            <w:r>
              <w:rPr>
                <w:rStyle w:val="Questionlabel"/>
              </w:rPr>
              <w:t>Relationship to Victim</w:t>
            </w:r>
            <w:r w:rsidR="00767C6F">
              <w:rPr>
                <w:rStyle w:val="Questionlabel"/>
              </w:rPr>
              <w:t xml:space="preserve"> or reason for acting</w:t>
            </w:r>
          </w:p>
        </w:tc>
        <w:tc>
          <w:tcPr>
            <w:tcW w:w="5908" w:type="dxa"/>
            <w:gridSpan w:val="9"/>
            <w:tcBorders>
              <w:top w:val="single" w:sz="4" w:space="0" w:color="auto"/>
              <w:bottom w:val="single" w:sz="4" w:space="0" w:color="auto"/>
            </w:tcBorders>
            <w:noWrap/>
            <w:tcMar>
              <w:top w:w="108" w:type="dxa"/>
              <w:bottom w:w="108" w:type="dxa"/>
            </w:tcMar>
          </w:tcPr>
          <w:p w14:paraId="44BCE4A5" w14:textId="77777777" w:rsidR="007D48A4" w:rsidRPr="002C0BEF" w:rsidRDefault="007D48A4" w:rsidP="00D543DC">
            <w:pPr>
              <w:spacing w:before="40"/>
            </w:pPr>
          </w:p>
        </w:tc>
      </w:tr>
      <w:tr w:rsidR="00A32A43" w:rsidRPr="007A5EFD" w14:paraId="360BEEC4" w14:textId="77777777" w:rsidTr="00E87642">
        <w:trPr>
          <w:trHeight w:val="20"/>
        </w:trPr>
        <w:tc>
          <w:tcPr>
            <w:tcW w:w="4440" w:type="dxa"/>
            <w:gridSpan w:val="9"/>
            <w:tcBorders>
              <w:top w:val="single" w:sz="4" w:space="0" w:color="auto"/>
              <w:bottom w:val="single" w:sz="4" w:space="0" w:color="auto"/>
            </w:tcBorders>
            <w:noWrap/>
            <w:tcMar>
              <w:top w:w="108" w:type="dxa"/>
              <w:bottom w:w="108" w:type="dxa"/>
            </w:tcMar>
          </w:tcPr>
          <w:p w14:paraId="3B21E15C" w14:textId="3F1287BF" w:rsidR="00A32A43" w:rsidRDefault="00A32A43" w:rsidP="00D543DC">
            <w:pPr>
              <w:spacing w:before="40"/>
              <w:rPr>
                <w:rStyle w:val="Questionlabel"/>
              </w:rPr>
            </w:pPr>
            <w:permStart w:id="1614171039" w:edGrp="everyone" w:colFirst="1" w:colLast="1"/>
            <w:permEnd w:id="1604532326"/>
            <w:r>
              <w:rPr>
                <w:rStyle w:val="Questionlabel"/>
              </w:rPr>
              <w:t>Organisation (if applicable)</w:t>
            </w:r>
          </w:p>
        </w:tc>
        <w:tc>
          <w:tcPr>
            <w:tcW w:w="5908" w:type="dxa"/>
            <w:gridSpan w:val="9"/>
            <w:tcBorders>
              <w:top w:val="single" w:sz="4" w:space="0" w:color="auto"/>
              <w:bottom w:val="single" w:sz="4" w:space="0" w:color="auto"/>
            </w:tcBorders>
            <w:noWrap/>
            <w:tcMar>
              <w:top w:w="108" w:type="dxa"/>
              <w:bottom w:w="108" w:type="dxa"/>
            </w:tcMar>
          </w:tcPr>
          <w:p w14:paraId="1DCF5566" w14:textId="77777777" w:rsidR="00A32A43" w:rsidRPr="002C0BEF" w:rsidRDefault="00A32A43" w:rsidP="00D543DC">
            <w:pPr>
              <w:spacing w:before="40"/>
            </w:pPr>
          </w:p>
        </w:tc>
      </w:tr>
      <w:tr w:rsidR="00A32A43" w:rsidRPr="007A5EFD" w14:paraId="005EF517" w14:textId="77777777" w:rsidTr="00E87642">
        <w:trPr>
          <w:trHeight w:val="20"/>
        </w:trPr>
        <w:tc>
          <w:tcPr>
            <w:tcW w:w="4440" w:type="dxa"/>
            <w:gridSpan w:val="9"/>
            <w:tcBorders>
              <w:top w:val="single" w:sz="4" w:space="0" w:color="auto"/>
              <w:bottom w:val="single" w:sz="4" w:space="0" w:color="auto"/>
            </w:tcBorders>
            <w:noWrap/>
            <w:tcMar>
              <w:top w:w="108" w:type="dxa"/>
              <w:bottom w:w="108" w:type="dxa"/>
            </w:tcMar>
          </w:tcPr>
          <w:p w14:paraId="393105EE" w14:textId="0A732032" w:rsidR="00A32A43" w:rsidRDefault="00A32A43" w:rsidP="00D543DC">
            <w:pPr>
              <w:spacing w:before="40"/>
              <w:rPr>
                <w:rStyle w:val="Questionlabel"/>
              </w:rPr>
            </w:pPr>
            <w:permStart w:id="167149049" w:edGrp="everyone" w:colFirst="1" w:colLast="1"/>
            <w:permEnd w:id="1614171039"/>
            <w:r>
              <w:rPr>
                <w:rStyle w:val="Questionlabel"/>
              </w:rPr>
              <w:t>Address (if different from applicant’s)</w:t>
            </w:r>
          </w:p>
        </w:tc>
        <w:tc>
          <w:tcPr>
            <w:tcW w:w="5908" w:type="dxa"/>
            <w:gridSpan w:val="9"/>
            <w:tcBorders>
              <w:top w:val="single" w:sz="4" w:space="0" w:color="auto"/>
              <w:bottom w:val="single" w:sz="4" w:space="0" w:color="auto"/>
            </w:tcBorders>
            <w:noWrap/>
            <w:tcMar>
              <w:top w:w="108" w:type="dxa"/>
              <w:bottom w:w="108" w:type="dxa"/>
            </w:tcMar>
          </w:tcPr>
          <w:p w14:paraId="28BD4724" w14:textId="77777777" w:rsidR="00A32A43" w:rsidRPr="002C0BEF" w:rsidRDefault="00A32A43" w:rsidP="00D543DC">
            <w:pPr>
              <w:spacing w:before="40"/>
            </w:pPr>
          </w:p>
        </w:tc>
      </w:tr>
      <w:tr w:rsidR="00A32A43" w:rsidRPr="007A5EFD" w14:paraId="506C375C" w14:textId="77777777" w:rsidTr="00E87642">
        <w:trPr>
          <w:trHeight w:val="20"/>
        </w:trPr>
        <w:tc>
          <w:tcPr>
            <w:tcW w:w="4440" w:type="dxa"/>
            <w:gridSpan w:val="9"/>
            <w:tcBorders>
              <w:top w:val="single" w:sz="4" w:space="0" w:color="auto"/>
              <w:bottom w:val="single" w:sz="4" w:space="0" w:color="auto"/>
            </w:tcBorders>
            <w:noWrap/>
            <w:tcMar>
              <w:top w:w="108" w:type="dxa"/>
              <w:bottom w:w="108" w:type="dxa"/>
            </w:tcMar>
          </w:tcPr>
          <w:p w14:paraId="2B0D456B" w14:textId="6E20B606" w:rsidR="00A32A43" w:rsidRDefault="00A32A43" w:rsidP="00D543DC">
            <w:pPr>
              <w:spacing w:before="40"/>
              <w:rPr>
                <w:rStyle w:val="Questionlabel"/>
              </w:rPr>
            </w:pPr>
            <w:permStart w:id="694314161" w:edGrp="everyone" w:colFirst="1" w:colLast="1"/>
            <w:permEnd w:id="167149049"/>
            <w:r>
              <w:rPr>
                <w:rStyle w:val="Questionlabel"/>
              </w:rPr>
              <w:lastRenderedPageBreak/>
              <w:t>Postal address (if different from above)</w:t>
            </w:r>
          </w:p>
        </w:tc>
        <w:tc>
          <w:tcPr>
            <w:tcW w:w="5908" w:type="dxa"/>
            <w:gridSpan w:val="9"/>
            <w:tcBorders>
              <w:top w:val="single" w:sz="4" w:space="0" w:color="auto"/>
              <w:bottom w:val="single" w:sz="4" w:space="0" w:color="auto"/>
            </w:tcBorders>
            <w:noWrap/>
            <w:tcMar>
              <w:top w:w="108" w:type="dxa"/>
              <w:bottom w:w="108" w:type="dxa"/>
            </w:tcMar>
          </w:tcPr>
          <w:p w14:paraId="372CE579" w14:textId="77777777" w:rsidR="00A32A43" w:rsidRPr="002C0BEF" w:rsidRDefault="00A32A43" w:rsidP="00D543DC">
            <w:pPr>
              <w:spacing w:before="40"/>
            </w:pPr>
          </w:p>
        </w:tc>
      </w:tr>
      <w:tr w:rsidR="00420C59" w:rsidRPr="007A5EFD" w14:paraId="7A1B23CF" w14:textId="77777777" w:rsidTr="00E87642">
        <w:trPr>
          <w:trHeight w:val="20"/>
        </w:trPr>
        <w:tc>
          <w:tcPr>
            <w:tcW w:w="2030" w:type="dxa"/>
            <w:gridSpan w:val="2"/>
            <w:tcBorders>
              <w:top w:val="single" w:sz="4" w:space="0" w:color="auto"/>
              <w:bottom w:val="single" w:sz="4" w:space="0" w:color="auto"/>
            </w:tcBorders>
            <w:noWrap/>
            <w:tcMar>
              <w:top w:w="108" w:type="dxa"/>
              <w:bottom w:w="108" w:type="dxa"/>
            </w:tcMar>
          </w:tcPr>
          <w:p w14:paraId="228DB8F9" w14:textId="77777777" w:rsidR="00420C59" w:rsidRPr="007A5EFD" w:rsidRDefault="00420C59" w:rsidP="00420C59">
            <w:pPr>
              <w:spacing w:before="40"/>
              <w:rPr>
                <w:rStyle w:val="Questionlabel"/>
              </w:rPr>
            </w:pPr>
            <w:permStart w:id="1484741870" w:edGrp="everyone" w:colFirst="6" w:colLast="6"/>
            <w:permStart w:id="259210667" w:edGrp="everyone" w:colFirst="4" w:colLast="4"/>
            <w:permStart w:id="1553554003" w:edGrp="everyone" w:colFirst="2" w:colLast="2"/>
            <w:permEnd w:id="694314161"/>
            <w:r>
              <w:rPr>
                <w:rStyle w:val="Questionlabel"/>
              </w:rPr>
              <w:t>Contact details</w:t>
            </w:r>
          </w:p>
        </w:tc>
        <w:tc>
          <w:tcPr>
            <w:tcW w:w="567" w:type="dxa"/>
            <w:gridSpan w:val="2"/>
            <w:tcBorders>
              <w:top w:val="single" w:sz="4" w:space="0" w:color="auto"/>
              <w:bottom w:val="single" w:sz="4" w:space="0" w:color="auto"/>
              <w:right w:val="nil"/>
            </w:tcBorders>
            <w:noWrap/>
            <w:tcMar>
              <w:top w:w="108" w:type="dxa"/>
              <w:bottom w:w="108" w:type="dxa"/>
            </w:tcMar>
          </w:tcPr>
          <w:p w14:paraId="31FDEA78" w14:textId="77777777" w:rsidR="00420C59" w:rsidRPr="002C0BEF" w:rsidRDefault="00420C59" w:rsidP="00420C59">
            <w:pPr>
              <w:spacing w:before="40"/>
            </w:pPr>
            <w:r>
              <w:t>(H)</w:t>
            </w:r>
          </w:p>
        </w:tc>
        <w:tc>
          <w:tcPr>
            <w:tcW w:w="2126" w:type="dxa"/>
            <w:gridSpan w:val="7"/>
            <w:tcBorders>
              <w:top w:val="single" w:sz="4" w:space="0" w:color="auto"/>
              <w:left w:val="nil"/>
              <w:bottom w:val="single" w:sz="4" w:space="0" w:color="auto"/>
            </w:tcBorders>
          </w:tcPr>
          <w:p w14:paraId="7518D867" w14:textId="77777777" w:rsidR="00420C59" w:rsidRPr="002C0BEF" w:rsidRDefault="00420C59" w:rsidP="00420C59">
            <w:pPr>
              <w:spacing w:before="40"/>
            </w:pPr>
          </w:p>
        </w:tc>
        <w:tc>
          <w:tcPr>
            <w:tcW w:w="567" w:type="dxa"/>
            <w:gridSpan w:val="2"/>
            <w:tcBorders>
              <w:top w:val="single" w:sz="4" w:space="0" w:color="auto"/>
              <w:bottom w:val="single" w:sz="4" w:space="0" w:color="auto"/>
              <w:right w:val="nil"/>
            </w:tcBorders>
            <w:noWrap/>
            <w:tcMar>
              <w:top w:w="108" w:type="dxa"/>
              <w:bottom w:w="108" w:type="dxa"/>
            </w:tcMar>
          </w:tcPr>
          <w:p w14:paraId="5532ED50" w14:textId="135D251A" w:rsidR="00420C59" w:rsidRPr="00076A6D" w:rsidRDefault="00420C59" w:rsidP="00420C59">
            <w:pPr>
              <w:spacing w:before="40"/>
              <w:rPr>
                <w:rStyle w:val="Questionlabel"/>
                <w:b w:val="0"/>
              </w:rPr>
            </w:pPr>
          </w:p>
        </w:tc>
        <w:tc>
          <w:tcPr>
            <w:tcW w:w="1985" w:type="dxa"/>
            <w:gridSpan w:val="3"/>
            <w:tcBorders>
              <w:top w:val="single" w:sz="4" w:space="0" w:color="auto"/>
              <w:left w:val="nil"/>
              <w:bottom w:val="single" w:sz="4" w:space="0" w:color="auto"/>
            </w:tcBorders>
          </w:tcPr>
          <w:p w14:paraId="1DC706AF" w14:textId="77777777" w:rsidR="00420C59" w:rsidRPr="00076A6D" w:rsidRDefault="00420C59" w:rsidP="00420C59">
            <w:pPr>
              <w:spacing w:before="40"/>
              <w:rPr>
                <w:rStyle w:val="Questionlabel"/>
                <w:b w:val="0"/>
              </w:rPr>
            </w:pPr>
          </w:p>
        </w:tc>
        <w:tc>
          <w:tcPr>
            <w:tcW w:w="567" w:type="dxa"/>
            <w:tcBorders>
              <w:top w:val="single" w:sz="4" w:space="0" w:color="auto"/>
              <w:bottom w:val="single" w:sz="4" w:space="0" w:color="auto"/>
              <w:right w:val="nil"/>
            </w:tcBorders>
            <w:noWrap/>
            <w:tcMar>
              <w:top w:w="108" w:type="dxa"/>
              <w:bottom w:w="108" w:type="dxa"/>
            </w:tcMar>
          </w:tcPr>
          <w:p w14:paraId="77581B46" w14:textId="5D90B42E" w:rsidR="00420C59" w:rsidRPr="002C0BEF" w:rsidRDefault="00420C59" w:rsidP="00420C59">
            <w:pPr>
              <w:spacing w:before="40"/>
            </w:pPr>
          </w:p>
        </w:tc>
        <w:tc>
          <w:tcPr>
            <w:tcW w:w="2506" w:type="dxa"/>
            <w:tcBorders>
              <w:top w:val="single" w:sz="4" w:space="0" w:color="auto"/>
              <w:left w:val="nil"/>
              <w:bottom w:val="single" w:sz="4" w:space="0" w:color="auto"/>
            </w:tcBorders>
          </w:tcPr>
          <w:p w14:paraId="2288EDE5" w14:textId="77777777" w:rsidR="00420C59" w:rsidRPr="002C0BEF" w:rsidRDefault="00420C59" w:rsidP="00420C59">
            <w:pPr>
              <w:spacing w:before="40"/>
            </w:pPr>
          </w:p>
        </w:tc>
      </w:tr>
      <w:tr w:rsidR="00A32A43" w:rsidRPr="007A5EFD" w14:paraId="60CEC98F" w14:textId="77777777" w:rsidTr="00E87642">
        <w:trPr>
          <w:trHeight w:val="20"/>
        </w:trPr>
        <w:tc>
          <w:tcPr>
            <w:tcW w:w="2030" w:type="dxa"/>
            <w:gridSpan w:val="2"/>
            <w:tcBorders>
              <w:top w:val="single" w:sz="4" w:space="0" w:color="auto"/>
              <w:bottom w:val="single" w:sz="4" w:space="0" w:color="auto"/>
            </w:tcBorders>
            <w:noWrap/>
            <w:tcMar>
              <w:top w:w="108" w:type="dxa"/>
              <w:bottom w:w="108" w:type="dxa"/>
            </w:tcMar>
          </w:tcPr>
          <w:p w14:paraId="397DCBB2" w14:textId="77777777" w:rsidR="00A32A43" w:rsidRDefault="00A32A43" w:rsidP="00D543DC">
            <w:pPr>
              <w:spacing w:before="40"/>
              <w:rPr>
                <w:rStyle w:val="Questionlabel"/>
              </w:rPr>
            </w:pPr>
            <w:permStart w:id="1983600014" w:edGrp="everyone" w:colFirst="2" w:colLast="2"/>
            <w:permEnd w:id="1484741870"/>
            <w:permEnd w:id="259210667"/>
            <w:permEnd w:id="1553554003"/>
          </w:p>
        </w:tc>
        <w:tc>
          <w:tcPr>
            <w:tcW w:w="2410" w:type="dxa"/>
            <w:gridSpan w:val="7"/>
            <w:tcBorders>
              <w:top w:val="single" w:sz="4" w:space="0" w:color="auto"/>
              <w:bottom w:val="single" w:sz="4" w:space="0" w:color="auto"/>
            </w:tcBorders>
          </w:tcPr>
          <w:p w14:paraId="29FC3F10" w14:textId="2FFDD86C" w:rsidR="00A32A43" w:rsidRDefault="00A32A43" w:rsidP="00D543DC">
            <w:pPr>
              <w:spacing w:before="40"/>
              <w:rPr>
                <w:rStyle w:val="Questionlabel"/>
              </w:rPr>
            </w:pPr>
            <w:r>
              <w:rPr>
                <w:rStyle w:val="Questionlabel"/>
              </w:rPr>
              <w:t>Email</w:t>
            </w:r>
          </w:p>
        </w:tc>
        <w:tc>
          <w:tcPr>
            <w:tcW w:w="5908" w:type="dxa"/>
            <w:gridSpan w:val="9"/>
            <w:tcBorders>
              <w:top w:val="single" w:sz="4" w:space="0" w:color="auto"/>
              <w:bottom w:val="single" w:sz="4" w:space="0" w:color="auto"/>
            </w:tcBorders>
            <w:noWrap/>
            <w:tcMar>
              <w:top w:w="108" w:type="dxa"/>
              <w:bottom w:w="108" w:type="dxa"/>
            </w:tcMar>
          </w:tcPr>
          <w:p w14:paraId="4D0C02A8" w14:textId="77777777" w:rsidR="00A32A43" w:rsidRPr="002C0BEF" w:rsidRDefault="00A32A43" w:rsidP="00D543DC">
            <w:pPr>
              <w:spacing w:before="40"/>
            </w:pPr>
          </w:p>
        </w:tc>
      </w:tr>
      <w:permEnd w:id="1983600014"/>
      <w:tr w:rsidR="00767C6F" w:rsidRPr="007A5EFD" w14:paraId="14D65DAF" w14:textId="77777777" w:rsidTr="00E87642">
        <w:trPr>
          <w:trHeight w:val="20"/>
        </w:trPr>
        <w:tc>
          <w:tcPr>
            <w:tcW w:w="10348" w:type="dxa"/>
            <w:gridSpan w:val="1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F0EC633" w14:textId="77777777" w:rsidR="00767C6F" w:rsidRPr="007A5EFD" w:rsidRDefault="00767C6F" w:rsidP="00D543DC">
            <w:pPr>
              <w:spacing w:before="40"/>
              <w:rPr>
                <w:rStyle w:val="Questionlabel"/>
              </w:rPr>
            </w:pPr>
            <w:r w:rsidRPr="00E41E67">
              <w:rPr>
                <w:b/>
              </w:rPr>
              <w:t>If English is not your first language and you are not represented by a lawyer, you may want to nominate another service or a trusted friend or family member to talk with us on your behalf, if so please provide their details below.</w:t>
            </w:r>
          </w:p>
        </w:tc>
      </w:tr>
      <w:tr w:rsidR="00767C6F" w:rsidRPr="007A5EFD" w14:paraId="761361C4" w14:textId="77777777" w:rsidTr="00E87642">
        <w:trPr>
          <w:trHeight w:val="20"/>
        </w:trPr>
        <w:tc>
          <w:tcPr>
            <w:tcW w:w="2880" w:type="dxa"/>
            <w:gridSpan w:val="6"/>
            <w:tcBorders>
              <w:top w:val="single" w:sz="4" w:space="0" w:color="auto"/>
              <w:left w:val="single" w:sz="4" w:space="0" w:color="auto"/>
              <w:bottom w:val="single" w:sz="4" w:space="0" w:color="auto"/>
            </w:tcBorders>
            <w:noWrap/>
            <w:tcMar>
              <w:top w:w="108" w:type="dxa"/>
              <w:bottom w:w="108" w:type="dxa"/>
            </w:tcMar>
          </w:tcPr>
          <w:p w14:paraId="7ED4BD2A" w14:textId="77777777" w:rsidR="00767C6F" w:rsidRPr="007A5EFD" w:rsidRDefault="00767C6F" w:rsidP="00D543DC">
            <w:pPr>
              <w:spacing w:before="40"/>
              <w:rPr>
                <w:rStyle w:val="Questionlabel"/>
              </w:rPr>
            </w:pPr>
            <w:permStart w:id="1368419990" w:edGrp="everyone" w:colFirst="1" w:colLast="1"/>
            <w:r>
              <w:rPr>
                <w:rStyle w:val="Questionlabel"/>
              </w:rPr>
              <w:t>Name</w:t>
            </w:r>
          </w:p>
        </w:tc>
        <w:tc>
          <w:tcPr>
            <w:tcW w:w="7468" w:type="dxa"/>
            <w:gridSpan w:val="12"/>
            <w:tcBorders>
              <w:top w:val="single" w:sz="4" w:space="0" w:color="auto"/>
              <w:bottom w:val="single" w:sz="4" w:space="0" w:color="auto"/>
              <w:right w:val="single" w:sz="4" w:space="0" w:color="auto"/>
            </w:tcBorders>
            <w:noWrap/>
            <w:tcMar>
              <w:top w:w="108" w:type="dxa"/>
              <w:bottom w:w="108" w:type="dxa"/>
            </w:tcMar>
          </w:tcPr>
          <w:p w14:paraId="4269F61C" w14:textId="77777777" w:rsidR="00767C6F" w:rsidRPr="002C0BEF" w:rsidRDefault="00767C6F" w:rsidP="00D543DC">
            <w:pPr>
              <w:spacing w:before="40"/>
            </w:pPr>
          </w:p>
        </w:tc>
      </w:tr>
      <w:tr w:rsidR="00767C6F" w:rsidRPr="007A5EFD" w14:paraId="690F2F5A" w14:textId="77777777" w:rsidTr="00E87642">
        <w:trPr>
          <w:trHeight w:val="20"/>
        </w:trPr>
        <w:tc>
          <w:tcPr>
            <w:tcW w:w="2880" w:type="dxa"/>
            <w:gridSpan w:val="6"/>
            <w:tcBorders>
              <w:top w:val="single" w:sz="4" w:space="0" w:color="auto"/>
              <w:left w:val="single" w:sz="4" w:space="0" w:color="auto"/>
              <w:bottom w:val="single" w:sz="4" w:space="0" w:color="auto"/>
            </w:tcBorders>
            <w:noWrap/>
            <w:tcMar>
              <w:top w:w="108" w:type="dxa"/>
              <w:bottom w:w="108" w:type="dxa"/>
            </w:tcMar>
          </w:tcPr>
          <w:p w14:paraId="609A94FC" w14:textId="77777777" w:rsidR="00767C6F" w:rsidRPr="007F786C" w:rsidRDefault="00767C6F" w:rsidP="00D543DC">
            <w:pPr>
              <w:spacing w:before="40"/>
              <w:rPr>
                <w:b/>
              </w:rPr>
            </w:pPr>
            <w:permStart w:id="997811638" w:edGrp="everyone" w:colFirst="1" w:colLast="1"/>
            <w:permEnd w:id="1368419990"/>
            <w:r w:rsidRPr="007F786C">
              <w:rPr>
                <w:b/>
              </w:rPr>
              <w:t>Organisation (if applicable)</w:t>
            </w:r>
          </w:p>
        </w:tc>
        <w:tc>
          <w:tcPr>
            <w:tcW w:w="7468" w:type="dxa"/>
            <w:gridSpan w:val="12"/>
            <w:tcBorders>
              <w:top w:val="single" w:sz="4" w:space="0" w:color="auto"/>
              <w:bottom w:val="single" w:sz="4" w:space="0" w:color="auto"/>
              <w:right w:val="single" w:sz="4" w:space="0" w:color="auto"/>
            </w:tcBorders>
            <w:noWrap/>
            <w:tcMar>
              <w:top w:w="108" w:type="dxa"/>
              <w:bottom w:w="108" w:type="dxa"/>
            </w:tcMar>
          </w:tcPr>
          <w:p w14:paraId="25528042" w14:textId="77777777" w:rsidR="00767C6F" w:rsidRPr="002C0BEF" w:rsidRDefault="00767C6F" w:rsidP="00D543DC">
            <w:pPr>
              <w:spacing w:before="40"/>
            </w:pPr>
          </w:p>
        </w:tc>
      </w:tr>
      <w:tr w:rsidR="00420C59" w:rsidRPr="007A5EFD" w14:paraId="56E92A87" w14:textId="77777777" w:rsidTr="00E87642">
        <w:trPr>
          <w:trHeight w:val="20"/>
        </w:trPr>
        <w:tc>
          <w:tcPr>
            <w:tcW w:w="2030" w:type="dxa"/>
            <w:gridSpan w:val="2"/>
            <w:tcBorders>
              <w:top w:val="single" w:sz="4" w:space="0" w:color="auto"/>
              <w:bottom w:val="single" w:sz="4" w:space="0" w:color="auto"/>
            </w:tcBorders>
            <w:noWrap/>
            <w:tcMar>
              <w:top w:w="108" w:type="dxa"/>
              <w:bottom w:w="108" w:type="dxa"/>
            </w:tcMar>
          </w:tcPr>
          <w:p w14:paraId="6D665C2C" w14:textId="77777777" w:rsidR="00420C59" w:rsidRPr="007A5EFD" w:rsidRDefault="00420C59" w:rsidP="00420C59">
            <w:pPr>
              <w:spacing w:before="40"/>
              <w:rPr>
                <w:rStyle w:val="Questionlabel"/>
              </w:rPr>
            </w:pPr>
            <w:permStart w:id="493043766" w:edGrp="everyone" w:colFirst="6" w:colLast="6"/>
            <w:permStart w:id="323487737" w:edGrp="everyone" w:colFirst="4" w:colLast="4"/>
            <w:permStart w:id="1045976150" w:edGrp="everyone" w:colFirst="2" w:colLast="2"/>
            <w:permEnd w:id="997811638"/>
            <w:r>
              <w:rPr>
                <w:rStyle w:val="Questionlabel"/>
              </w:rPr>
              <w:t>Contact details</w:t>
            </w:r>
          </w:p>
        </w:tc>
        <w:tc>
          <w:tcPr>
            <w:tcW w:w="567" w:type="dxa"/>
            <w:gridSpan w:val="2"/>
            <w:tcBorders>
              <w:top w:val="single" w:sz="4" w:space="0" w:color="auto"/>
              <w:bottom w:val="single" w:sz="4" w:space="0" w:color="auto"/>
              <w:right w:val="nil"/>
            </w:tcBorders>
            <w:noWrap/>
            <w:tcMar>
              <w:top w:w="108" w:type="dxa"/>
              <w:bottom w:w="108" w:type="dxa"/>
            </w:tcMar>
          </w:tcPr>
          <w:p w14:paraId="0AEB02B1" w14:textId="77777777" w:rsidR="00420C59" w:rsidRPr="002C0BEF" w:rsidRDefault="00420C59" w:rsidP="00420C59">
            <w:pPr>
              <w:spacing w:before="40"/>
            </w:pPr>
            <w:r>
              <w:t>(H)</w:t>
            </w:r>
          </w:p>
        </w:tc>
        <w:tc>
          <w:tcPr>
            <w:tcW w:w="2126" w:type="dxa"/>
            <w:gridSpan w:val="7"/>
            <w:tcBorders>
              <w:top w:val="single" w:sz="4" w:space="0" w:color="auto"/>
              <w:left w:val="nil"/>
              <w:bottom w:val="single" w:sz="4" w:space="0" w:color="auto"/>
            </w:tcBorders>
          </w:tcPr>
          <w:p w14:paraId="74D2F9C5" w14:textId="77777777" w:rsidR="00420C59" w:rsidRPr="002C0BEF" w:rsidRDefault="00420C59" w:rsidP="00420C59">
            <w:pPr>
              <w:spacing w:before="40"/>
            </w:pPr>
          </w:p>
        </w:tc>
        <w:tc>
          <w:tcPr>
            <w:tcW w:w="567" w:type="dxa"/>
            <w:gridSpan w:val="2"/>
            <w:tcBorders>
              <w:top w:val="single" w:sz="4" w:space="0" w:color="auto"/>
              <w:bottom w:val="single" w:sz="4" w:space="0" w:color="auto"/>
              <w:right w:val="nil"/>
            </w:tcBorders>
            <w:noWrap/>
            <w:tcMar>
              <w:top w:w="108" w:type="dxa"/>
              <w:bottom w:w="108" w:type="dxa"/>
            </w:tcMar>
          </w:tcPr>
          <w:p w14:paraId="5CC4E09E" w14:textId="77777777" w:rsidR="00420C59" w:rsidRPr="00076A6D" w:rsidRDefault="00420C59" w:rsidP="00420C59">
            <w:pPr>
              <w:spacing w:before="40"/>
              <w:rPr>
                <w:rStyle w:val="Questionlabel"/>
                <w:b w:val="0"/>
              </w:rPr>
            </w:pPr>
            <w:r w:rsidRPr="00076A6D">
              <w:rPr>
                <w:rStyle w:val="Questionlabel"/>
                <w:b w:val="0"/>
              </w:rPr>
              <w:t>(W)</w:t>
            </w:r>
          </w:p>
        </w:tc>
        <w:tc>
          <w:tcPr>
            <w:tcW w:w="1985" w:type="dxa"/>
            <w:gridSpan w:val="3"/>
            <w:tcBorders>
              <w:top w:val="single" w:sz="4" w:space="0" w:color="auto"/>
              <w:left w:val="nil"/>
              <w:bottom w:val="single" w:sz="4" w:space="0" w:color="auto"/>
            </w:tcBorders>
          </w:tcPr>
          <w:p w14:paraId="07E9F687" w14:textId="77777777" w:rsidR="00420C59" w:rsidRPr="00076A6D" w:rsidRDefault="00420C59" w:rsidP="00420C59">
            <w:pPr>
              <w:spacing w:before="40"/>
              <w:rPr>
                <w:rStyle w:val="Questionlabel"/>
                <w:b w:val="0"/>
              </w:rPr>
            </w:pPr>
          </w:p>
        </w:tc>
        <w:tc>
          <w:tcPr>
            <w:tcW w:w="567" w:type="dxa"/>
            <w:tcBorders>
              <w:top w:val="single" w:sz="4" w:space="0" w:color="auto"/>
              <w:bottom w:val="single" w:sz="4" w:space="0" w:color="auto"/>
              <w:right w:val="nil"/>
            </w:tcBorders>
            <w:noWrap/>
            <w:tcMar>
              <w:top w:w="108" w:type="dxa"/>
              <w:bottom w:w="108" w:type="dxa"/>
            </w:tcMar>
          </w:tcPr>
          <w:p w14:paraId="35A34673" w14:textId="77777777" w:rsidR="00420C59" w:rsidRPr="002C0BEF" w:rsidRDefault="00420C59" w:rsidP="00420C59">
            <w:pPr>
              <w:spacing w:before="40"/>
            </w:pPr>
            <w:r>
              <w:t>(M)</w:t>
            </w:r>
          </w:p>
        </w:tc>
        <w:tc>
          <w:tcPr>
            <w:tcW w:w="2506" w:type="dxa"/>
            <w:tcBorders>
              <w:top w:val="single" w:sz="4" w:space="0" w:color="auto"/>
              <w:left w:val="nil"/>
              <w:bottom w:val="single" w:sz="4" w:space="0" w:color="auto"/>
            </w:tcBorders>
          </w:tcPr>
          <w:p w14:paraId="78FE82B4" w14:textId="77777777" w:rsidR="00420C59" w:rsidRPr="002C0BEF" w:rsidRDefault="00420C59" w:rsidP="00E87642">
            <w:pPr>
              <w:spacing w:before="40"/>
            </w:pPr>
          </w:p>
        </w:tc>
      </w:tr>
      <w:tr w:rsidR="00767C6F" w:rsidRPr="007A5EFD" w14:paraId="0C497420" w14:textId="77777777" w:rsidTr="00E87642">
        <w:trPr>
          <w:trHeight w:val="20"/>
        </w:trPr>
        <w:tc>
          <w:tcPr>
            <w:tcW w:w="2030" w:type="dxa"/>
            <w:gridSpan w:val="2"/>
            <w:tcBorders>
              <w:top w:val="single" w:sz="4" w:space="0" w:color="auto"/>
              <w:bottom w:val="single" w:sz="4" w:space="0" w:color="auto"/>
            </w:tcBorders>
            <w:noWrap/>
            <w:tcMar>
              <w:top w:w="108" w:type="dxa"/>
              <w:bottom w:w="108" w:type="dxa"/>
            </w:tcMar>
          </w:tcPr>
          <w:p w14:paraId="2F7A03D9" w14:textId="77777777" w:rsidR="00767C6F" w:rsidRPr="007F786C" w:rsidRDefault="00767C6F" w:rsidP="00D543DC">
            <w:pPr>
              <w:spacing w:before="40"/>
              <w:rPr>
                <w:rStyle w:val="Questionlabel"/>
                <w:b w:val="0"/>
              </w:rPr>
            </w:pPr>
            <w:permStart w:id="291128694" w:edGrp="everyone" w:colFirst="2" w:colLast="2"/>
            <w:permEnd w:id="493043766"/>
            <w:permEnd w:id="323487737"/>
            <w:permEnd w:id="1045976150"/>
          </w:p>
        </w:tc>
        <w:tc>
          <w:tcPr>
            <w:tcW w:w="2551" w:type="dxa"/>
            <w:gridSpan w:val="8"/>
            <w:tcBorders>
              <w:top w:val="single" w:sz="4" w:space="0" w:color="auto"/>
              <w:bottom w:val="single" w:sz="4" w:space="0" w:color="auto"/>
            </w:tcBorders>
          </w:tcPr>
          <w:p w14:paraId="76F26063" w14:textId="77777777" w:rsidR="00767C6F" w:rsidRPr="007F786C" w:rsidRDefault="00767C6F" w:rsidP="00D543DC">
            <w:pPr>
              <w:spacing w:before="40"/>
              <w:rPr>
                <w:rStyle w:val="Questionlabel"/>
                <w:b w:val="0"/>
              </w:rPr>
            </w:pPr>
            <w:r w:rsidRPr="007F786C">
              <w:rPr>
                <w:rStyle w:val="Questionlabel"/>
                <w:b w:val="0"/>
              </w:rPr>
              <w:t>Email</w:t>
            </w:r>
          </w:p>
        </w:tc>
        <w:tc>
          <w:tcPr>
            <w:tcW w:w="5767" w:type="dxa"/>
            <w:gridSpan w:val="8"/>
            <w:tcBorders>
              <w:top w:val="single" w:sz="4" w:space="0" w:color="auto"/>
              <w:bottom w:val="single" w:sz="4" w:space="0" w:color="auto"/>
            </w:tcBorders>
            <w:noWrap/>
            <w:tcMar>
              <w:top w:w="108" w:type="dxa"/>
              <w:bottom w:w="108" w:type="dxa"/>
            </w:tcMar>
          </w:tcPr>
          <w:p w14:paraId="4B68BDE2" w14:textId="77777777" w:rsidR="00767C6F" w:rsidRPr="002C0BEF" w:rsidRDefault="00767C6F" w:rsidP="00D543DC">
            <w:pPr>
              <w:spacing w:before="40"/>
            </w:pPr>
          </w:p>
        </w:tc>
      </w:tr>
      <w:permEnd w:id="291128694"/>
      <w:tr w:rsidR="007D48A4" w:rsidRPr="007A5EFD" w14:paraId="3113B589" w14:textId="77777777" w:rsidTr="00E87642">
        <w:trPr>
          <w:trHeight w:val="20"/>
        </w:trPr>
        <w:tc>
          <w:tcPr>
            <w:tcW w:w="10348" w:type="dxa"/>
            <w:gridSpan w:val="1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57127E2" w14:textId="755358BE" w:rsidR="007D48A4" w:rsidRPr="007A5EFD" w:rsidRDefault="00457E0F" w:rsidP="00D543DC">
            <w:pPr>
              <w:spacing w:before="40"/>
              <w:rPr>
                <w:rStyle w:val="Questionlabel"/>
              </w:rPr>
            </w:pPr>
            <w:r>
              <w:rPr>
                <w:rStyle w:val="Questionlabel"/>
              </w:rPr>
              <w:t>PREVIOUS APPLICATIONS UNDER THE SCHEME</w:t>
            </w:r>
          </w:p>
        </w:tc>
      </w:tr>
      <w:tr w:rsidR="007D48A4" w:rsidRPr="007A5EFD" w14:paraId="5EDA176E" w14:textId="77777777" w:rsidTr="00E87642">
        <w:trPr>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5C281798" w14:textId="1CD5FB4B" w:rsidR="007D48A4" w:rsidRPr="007A5EFD" w:rsidRDefault="00457E0F" w:rsidP="00D543DC">
            <w:pPr>
              <w:spacing w:before="40"/>
              <w:rPr>
                <w:rStyle w:val="Questionlabel"/>
              </w:rPr>
            </w:pPr>
            <w:permStart w:id="793664712" w:edGrp="everyone" w:colFirst="1" w:colLast="1"/>
            <w:r>
              <w:t>Have you previously made an application in relation to this violent act, this includes an interim application?</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091DFF5C" w14:textId="34F83E03" w:rsidR="007D48A4" w:rsidRPr="002C0BEF" w:rsidRDefault="00000000" w:rsidP="00D543DC">
            <w:pPr>
              <w:spacing w:before="40"/>
            </w:pPr>
            <w:sdt>
              <w:sdtPr>
                <w:id w:val="-2078820367"/>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Yes              </w:t>
            </w:r>
            <w:sdt>
              <w:sdtPr>
                <w:id w:val="-1916619146"/>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No</w:t>
            </w:r>
          </w:p>
        </w:tc>
      </w:tr>
      <w:tr w:rsidR="00457E0F" w:rsidRPr="007A5EFD" w14:paraId="295C5FB0" w14:textId="77777777" w:rsidTr="00E87642">
        <w:trPr>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337111BF" w14:textId="24A20103" w:rsidR="00457E0F" w:rsidRDefault="00457E0F" w:rsidP="00D543DC">
            <w:pPr>
              <w:spacing w:before="40"/>
            </w:pPr>
            <w:permStart w:id="987454154" w:edGrp="everyone" w:colFirst="1" w:colLast="1"/>
            <w:permEnd w:id="793664712"/>
            <w:r>
              <w:t>Have you been the victim of another violent act?</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13C28B08" w14:textId="732E9F33" w:rsidR="00457E0F" w:rsidRPr="002C0BEF" w:rsidRDefault="00000000" w:rsidP="00D543DC">
            <w:pPr>
              <w:spacing w:before="40"/>
            </w:pPr>
            <w:sdt>
              <w:sdtPr>
                <w:id w:val="361938323"/>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Yes              </w:t>
            </w:r>
            <w:sdt>
              <w:sdtPr>
                <w:id w:val="593676272"/>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No</w:t>
            </w:r>
          </w:p>
        </w:tc>
      </w:tr>
      <w:permEnd w:id="987454154"/>
      <w:tr w:rsidR="00457E0F" w:rsidRPr="007A5EFD" w14:paraId="64BBFC30" w14:textId="77777777" w:rsidTr="00E87642">
        <w:trPr>
          <w:trHeight w:val="20"/>
        </w:trPr>
        <w:tc>
          <w:tcPr>
            <w:tcW w:w="10348" w:type="dxa"/>
            <w:gridSpan w:val="18"/>
            <w:tcBorders>
              <w:top w:val="single" w:sz="4" w:space="0" w:color="auto"/>
              <w:left w:val="single" w:sz="4" w:space="0" w:color="auto"/>
              <w:bottom w:val="single" w:sz="4" w:space="0" w:color="auto"/>
              <w:right w:val="single" w:sz="4" w:space="0" w:color="auto"/>
            </w:tcBorders>
            <w:noWrap/>
            <w:tcMar>
              <w:top w:w="108" w:type="dxa"/>
              <w:bottom w:w="108" w:type="dxa"/>
            </w:tcMar>
          </w:tcPr>
          <w:p w14:paraId="2E0A85CE" w14:textId="769EC6DB" w:rsidR="00457E0F" w:rsidRPr="002C0BEF" w:rsidRDefault="00457E0F" w:rsidP="00D543DC">
            <w:pPr>
              <w:spacing w:before="40"/>
            </w:pPr>
            <w:r>
              <w:t>IF YES What was the date of that other violent act, the injuries you received and the name of the offender?</w:t>
            </w:r>
          </w:p>
        </w:tc>
      </w:tr>
      <w:tr w:rsidR="00457E0F" w:rsidRPr="007A5EFD" w14:paraId="516A51D8" w14:textId="77777777" w:rsidTr="00E87642">
        <w:trPr>
          <w:trHeight w:val="20"/>
        </w:trPr>
        <w:tc>
          <w:tcPr>
            <w:tcW w:w="2739" w:type="dxa"/>
            <w:gridSpan w:val="5"/>
            <w:tcBorders>
              <w:top w:val="single" w:sz="4" w:space="0" w:color="auto"/>
              <w:left w:val="single" w:sz="4" w:space="0" w:color="auto"/>
              <w:bottom w:val="single" w:sz="4" w:space="0" w:color="auto"/>
            </w:tcBorders>
            <w:noWrap/>
            <w:tcMar>
              <w:top w:w="108" w:type="dxa"/>
              <w:bottom w:w="108" w:type="dxa"/>
            </w:tcMar>
          </w:tcPr>
          <w:p w14:paraId="03F15E03" w14:textId="401A83D4" w:rsidR="00457E0F" w:rsidRDefault="00457E0F" w:rsidP="00D543DC">
            <w:pPr>
              <w:spacing w:before="40"/>
            </w:pPr>
            <w:permStart w:id="61624335" w:edGrp="everyone" w:colFirst="1" w:colLast="1"/>
            <w:r>
              <w:t>Date</w:t>
            </w:r>
          </w:p>
        </w:tc>
        <w:sdt>
          <w:sdtPr>
            <w:id w:val="-1769302712"/>
            <w:placeholder>
              <w:docPart w:val="DefaultPlaceholder_-1854013438"/>
            </w:placeholder>
            <w:showingPlcHdr/>
            <w:date>
              <w:dateFormat w:val="d/MM/yyyy"/>
              <w:lid w:val="en-AU"/>
              <w:storeMappedDataAs w:val="dateTime"/>
              <w:calendar w:val="gregorian"/>
            </w:date>
          </w:sdtPr>
          <w:sdtContent>
            <w:tc>
              <w:tcPr>
                <w:tcW w:w="7609" w:type="dxa"/>
                <w:gridSpan w:val="13"/>
                <w:tcBorders>
                  <w:top w:val="single" w:sz="4" w:space="0" w:color="auto"/>
                  <w:bottom w:val="single" w:sz="4" w:space="0" w:color="auto"/>
                  <w:right w:val="single" w:sz="4" w:space="0" w:color="auto"/>
                </w:tcBorders>
                <w:noWrap/>
                <w:tcMar>
                  <w:top w:w="108" w:type="dxa"/>
                  <w:bottom w:w="108" w:type="dxa"/>
                </w:tcMar>
              </w:tcPr>
              <w:p w14:paraId="5DB0599A" w14:textId="08D95B0F" w:rsidR="00457E0F" w:rsidRPr="002C0BEF" w:rsidRDefault="00457E0F" w:rsidP="00D543DC">
                <w:pPr>
                  <w:spacing w:before="40"/>
                </w:pPr>
                <w:r w:rsidRPr="0055782A">
                  <w:rPr>
                    <w:rStyle w:val="PlaceholderText"/>
                  </w:rPr>
                  <w:t>Click or tap to enter a date.</w:t>
                </w:r>
              </w:p>
            </w:tc>
          </w:sdtContent>
        </w:sdt>
      </w:tr>
      <w:tr w:rsidR="00457E0F" w:rsidRPr="007A5EFD" w14:paraId="44D2A3BE" w14:textId="77777777" w:rsidTr="00E87642">
        <w:trPr>
          <w:trHeight w:val="20"/>
        </w:trPr>
        <w:tc>
          <w:tcPr>
            <w:tcW w:w="2739" w:type="dxa"/>
            <w:gridSpan w:val="5"/>
            <w:tcBorders>
              <w:top w:val="single" w:sz="4" w:space="0" w:color="auto"/>
              <w:left w:val="single" w:sz="4" w:space="0" w:color="auto"/>
              <w:bottom w:val="single" w:sz="4" w:space="0" w:color="auto"/>
            </w:tcBorders>
            <w:noWrap/>
            <w:tcMar>
              <w:top w:w="108" w:type="dxa"/>
              <w:bottom w:w="108" w:type="dxa"/>
            </w:tcMar>
          </w:tcPr>
          <w:p w14:paraId="2B390298" w14:textId="18467AD8" w:rsidR="00457E0F" w:rsidRDefault="00457E0F" w:rsidP="00D543DC">
            <w:pPr>
              <w:spacing w:before="40"/>
            </w:pPr>
            <w:permStart w:id="2123179466" w:edGrp="everyone" w:colFirst="1" w:colLast="1"/>
            <w:permEnd w:id="61624335"/>
            <w:r>
              <w:t>Injuries</w:t>
            </w:r>
          </w:p>
        </w:tc>
        <w:tc>
          <w:tcPr>
            <w:tcW w:w="7609" w:type="dxa"/>
            <w:gridSpan w:val="13"/>
            <w:tcBorders>
              <w:top w:val="single" w:sz="4" w:space="0" w:color="auto"/>
              <w:bottom w:val="single" w:sz="4" w:space="0" w:color="auto"/>
              <w:right w:val="single" w:sz="4" w:space="0" w:color="auto"/>
            </w:tcBorders>
            <w:noWrap/>
            <w:tcMar>
              <w:top w:w="108" w:type="dxa"/>
              <w:bottom w:w="108" w:type="dxa"/>
            </w:tcMar>
          </w:tcPr>
          <w:p w14:paraId="452558F6" w14:textId="77777777" w:rsidR="00457E0F" w:rsidRPr="002C0BEF" w:rsidRDefault="00457E0F" w:rsidP="00D543DC">
            <w:pPr>
              <w:spacing w:before="40"/>
            </w:pPr>
          </w:p>
        </w:tc>
      </w:tr>
      <w:tr w:rsidR="00457E0F" w:rsidRPr="007A5EFD" w14:paraId="0BD56DEB" w14:textId="77777777" w:rsidTr="00E87642">
        <w:trPr>
          <w:trHeight w:val="20"/>
        </w:trPr>
        <w:tc>
          <w:tcPr>
            <w:tcW w:w="2739" w:type="dxa"/>
            <w:gridSpan w:val="5"/>
            <w:tcBorders>
              <w:top w:val="single" w:sz="4" w:space="0" w:color="auto"/>
              <w:left w:val="single" w:sz="4" w:space="0" w:color="auto"/>
              <w:bottom w:val="single" w:sz="4" w:space="0" w:color="auto"/>
            </w:tcBorders>
            <w:noWrap/>
            <w:tcMar>
              <w:top w:w="108" w:type="dxa"/>
              <w:bottom w:w="108" w:type="dxa"/>
            </w:tcMar>
          </w:tcPr>
          <w:p w14:paraId="02803F04" w14:textId="1376B3F7" w:rsidR="00457E0F" w:rsidRDefault="00457E0F" w:rsidP="00D543DC">
            <w:pPr>
              <w:spacing w:before="40"/>
            </w:pPr>
            <w:permStart w:id="764758638" w:edGrp="everyone" w:colFirst="1" w:colLast="1"/>
            <w:permEnd w:id="2123179466"/>
            <w:r>
              <w:t>Name of offender</w:t>
            </w:r>
          </w:p>
        </w:tc>
        <w:tc>
          <w:tcPr>
            <w:tcW w:w="7609" w:type="dxa"/>
            <w:gridSpan w:val="13"/>
            <w:tcBorders>
              <w:top w:val="single" w:sz="4" w:space="0" w:color="auto"/>
              <w:bottom w:val="single" w:sz="4" w:space="0" w:color="auto"/>
              <w:right w:val="single" w:sz="4" w:space="0" w:color="auto"/>
            </w:tcBorders>
            <w:noWrap/>
            <w:tcMar>
              <w:top w:w="108" w:type="dxa"/>
              <w:bottom w:w="108" w:type="dxa"/>
            </w:tcMar>
          </w:tcPr>
          <w:p w14:paraId="0CFE1E19" w14:textId="77777777" w:rsidR="00457E0F" w:rsidRPr="002C0BEF" w:rsidRDefault="00457E0F" w:rsidP="00D543DC">
            <w:pPr>
              <w:spacing w:before="40"/>
            </w:pPr>
          </w:p>
        </w:tc>
      </w:tr>
      <w:tr w:rsidR="00457E0F" w:rsidRPr="007A5EFD" w14:paraId="6793EAA4" w14:textId="77777777" w:rsidTr="00E87642">
        <w:trPr>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712F2722" w14:textId="442E758B" w:rsidR="00457E0F" w:rsidRDefault="00457E0F" w:rsidP="00D543DC">
            <w:pPr>
              <w:spacing w:before="40"/>
            </w:pPr>
            <w:permStart w:id="1866010393" w:edGrp="everyone" w:colFirst="1" w:colLast="1"/>
            <w:permEnd w:id="764758638"/>
            <w:r>
              <w:t>Did you make an application for financial assistance in relation to that other violent act?</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38FD46DA" w14:textId="331F8FC9" w:rsidR="00457E0F" w:rsidRPr="002C0BEF" w:rsidRDefault="00000000" w:rsidP="00D543DC">
            <w:pPr>
              <w:spacing w:before="40"/>
            </w:pPr>
            <w:sdt>
              <w:sdtPr>
                <w:id w:val="725263329"/>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Yes              </w:t>
            </w:r>
            <w:sdt>
              <w:sdtPr>
                <w:id w:val="1632980746"/>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No</w:t>
            </w:r>
          </w:p>
        </w:tc>
      </w:tr>
      <w:permEnd w:id="1866010393"/>
      <w:tr w:rsidR="00457E0F" w:rsidRPr="007A5EFD" w14:paraId="27100550" w14:textId="77777777" w:rsidTr="00E87642">
        <w:trPr>
          <w:trHeight w:val="20"/>
        </w:trPr>
        <w:tc>
          <w:tcPr>
            <w:tcW w:w="10348" w:type="dxa"/>
            <w:gridSpan w:val="1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74CC436" w14:textId="1D59EF0B" w:rsidR="00457E0F" w:rsidRPr="007A5EFD" w:rsidRDefault="00457E0F" w:rsidP="00D543DC">
            <w:pPr>
              <w:spacing w:before="40"/>
              <w:rPr>
                <w:rStyle w:val="Questionlabel"/>
              </w:rPr>
            </w:pPr>
            <w:r>
              <w:rPr>
                <w:rStyle w:val="Questionlabel"/>
              </w:rPr>
              <w:t>OTHER APPLICATIONS IN RELATION TO THIS VIOLENT ACT</w:t>
            </w:r>
          </w:p>
        </w:tc>
      </w:tr>
      <w:tr w:rsidR="00457E0F" w:rsidRPr="007A5EFD" w14:paraId="0DC1075E" w14:textId="77777777" w:rsidTr="00E87642">
        <w:trPr>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119BF879" w14:textId="50B5B0D5" w:rsidR="00E11044" w:rsidRDefault="00457E0F" w:rsidP="00D543DC">
            <w:pPr>
              <w:spacing w:before="40"/>
            </w:pPr>
            <w:permStart w:id="982597603" w:edGrp="everyone" w:colFirst="1" w:colLast="1"/>
            <w:r>
              <w:t>Have you</w:t>
            </w:r>
            <w:r w:rsidR="00E11044">
              <w:t xml:space="preserve"> or the </w:t>
            </w:r>
            <w:r w:rsidR="00CC235D">
              <w:t>P</w:t>
            </w:r>
            <w:r w:rsidR="00E11044">
              <w:t xml:space="preserve">rimary </w:t>
            </w:r>
            <w:r w:rsidR="00CC235D">
              <w:t>V</w:t>
            </w:r>
            <w:r w:rsidR="00E11044">
              <w:t>ictim</w:t>
            </w:r>
            <w:r>
              <w:t xml:space="preserve"> made, or do you intend to make, a Motor Accidents Compensation claim in relation to this </w:t>
            </w:r>
            <w:r w:rsidR="00E11044">
              <w:t>violent act?</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2798033D" w14:textId="36BDBF81" w:rsidR="00457E0F" w:rsidRPr="002C0BEF" w:rsidRDefault="00000000" w:rsidP="00D543DC">
            <w:pPr>
              <w:spacing w:before="40"/>
            </w:pPr>
            <w:sdt>
              <w:sdtPr>
                <w:id w:val="1355849463"/>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Yes              </w:t>
            </w:r>
            <w:sdt>
              <w:sdtPr>
                <w:id w:val="-574516138"/>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No</w:t>
            </w:r>
          </w:p>
        </w:tc>
      </w:tr>
      <w:tr w:rsidR="00457E0F" w:rsidRPr="007A5EFD" w14:paraId="70198AB0" w14:textId="77777777" w:rsidTr="00E87642">
        <w:trPr>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26357F53" w14:textId="70138C8C" w:rsidR="00457E0F" w:rsidRDefault="00457E0F" w:rsidP="00D543DC">
            <w:pPr>
              <w:spacing w:before="40"/>
            </w:pPr>
            <w:permStart w:id="545138043" w:edGrp="everyone" w:colFirst="1" w:colLast="1"/>
            <w:permEnd w:id="982597603"/>
            <w:r>
              <w:t>Have you</w:t>
            </w:r>
            <w:r w:rsidR="00CC235D">
              <w:t xml:space="preserve"> or the Primary Victim</w:t>
            </w:r>
            <w:r>
              <w:t xml:space="preserve"> made, or do you intend to make, a Work Health claim in relation to this violent act?</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6D625310" w14:textId="3C50DE97" w:rsidR="00457E0F" w:rsidRPr="002C0BEF" w:rsidRDefault="00000000" w:rsidP="00D543DC">
            <w:pPr>
              <w:spacing w:before="40"/>
            </w:pPr>
            <w:sdt>
              <w:sdtPr>
                <w:id w:val="183555062"/>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Yes              </w:t>
            </w:r>
            <w:sdt>
              <w:sdtPr>
                <w:id w:val="-222213218"/>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No</w:t>
            </w:r>
          </w:p>
        </w:tc>
      </w:tr>
      <w:tr w:rsidR="00457E0F" w:rsidRPr="007A5EFD" w14:paraId="4904CFFE" w14:textId="77777777" w:rsidTr="00E87642">
        <w:trPr>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77A02DA4" w14:textId="5BB6E9FB" w:rsidR="00457E0F" w:rsidRDefault="00457E0F" w:rsidP="00D543DC">
            <w:pPr>
              <w:spacing w:before="40"/>
            </w:pPr>
            <w:permStart w:id="185368017" w:edGrp="everyone" w:colFirst="1" w:colLast="1"/>
            <w:permEnd w:id="545138043"/>
            <w:r>
              <w:t>Have you made, or do you intend to make, a civil claim in relation to this violent act?</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5703D4BA" w14:textId="60565E70" w:rsidR="00457E0F" w:rsidRPr="002C0BEF" w:rsidRDefault="00000000" w:rsidP="00D543DC">
            <w:pPr>
              <w:spacing w:before="40"/>
            </w:pPr>
            <w:sdt>
              <w:sdtPr>
                <w:id w:val="-656226458"/>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Yes              </w:t>
            </w:r>
            <w:sdt>
              <w:sdtPr>
                <w:id w:val="31383770"/>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No</w:t>
            </w:r>
          </w:p>
        </w:tc>
      </w:tr>
      <w:tr w:rsidR="00457E0F" w:rsidRPr="007A5EFD" w14:paraId="17152C9F" w14:textId="77777777" w:rsidTr="00E87642">
        <w:trPr>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3399E25A" w14:textId="611AB283" w:rsidR="00457E0F" w:rsidRDefault="00457E0F" w:rsidP="00D543DC">
            <w:pPr>
              <w:spacing w:before="40"/>
            </w:pPr>
            <w:permStart w:id="1974881287" w:edGrp="everyone" w:colFirst="1" w:colLast="1"/>
            <w:permEnd w:id="185368017"/>
            <w:r>
              <w:t>Have you received, or will you receive, an insurance payment or money from any other source in relation to this violent act?</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318D5C28" w14:textId="0CC60AB6" w:rsidR="00457E0F" w:rsidRPr="002C0BEF" w:rsidRDefault="00000000" w:rsidP="00D543DC">
            <w:pPr>
              <w:spacing w:before="40"/>
            </w:pPr>
            <w:sdt>
              <w:sdtPr>
                <w:id w:val="1227570123"/>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Yes              </w:t>
            </w:r>
            <w:sdt>
              <w:sdtPr>
                <w:id w:val="768895109"/>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No</w:t>
            </w:r>
          </w:p>
        </w:tc>
      </w:tr>
      <w:tr w:rsidR="00A22483" w:rsidRPr="007A5EFD" w14:paraId="1C21FC31" w14:textId="77777777" w:rsidTr="00E87642">
        <w:trPr>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01D07361" w14:textId="3E25CCD6" w:rsidR="00A22483" w:rsidRDefault="00A22483" w:rsidP="00A22483">
            <w:pPr>
              <w:spacing w:before="40"/>
            </w:pPr>
            <w:permStart w:id="514337758" w:edGrp="everyone" w:colFirst="1" w:colLast="1"/>
            <w:permEnd w:id="1974881287"/>
            <w:r>
              <w:t>Are you entitled, or might you be entitled, to reimbursement of any out-of-pocket expenses from the Primary Victim’s estate? (that is, funeral expenses)</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34E6FA6D" w14:textId="5CACA30A" w:rsidR="00A22483" w:rsidRDefault="00000000" w:rsidP="00A22483">
            <w:pPr>
              <w:spacing w:before="40"/>
            </w:pPr>
            <w:sdt>
              <w:sdtPr>
                <w:id w:val="-345096378"/>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Yes              </w:t>
            </w:r>
            <w:sdt>
              <w:sdtPr>
                <w:id w:val="-1003350971"/>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No</w:t>
            </w:r>
          </w:p>
        </w:tc>
      </w:tr>
      <w:tr w:rsidR="00A22483" w:rsidRPr="007A5EFD" w14:paraId="71B81761" w14:textId="77777777" w:rsidTr="00E87642">
        <w:trPr>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66623BD0" w14:textId="68BAF6AD" w:rsidR="00A22483" w:rsidRDefault="00A22483" w:rsidP="00A22483">
            <w:pPr>
              <w:spacing w:before="40"/>
            </w:pPr>
            <w:permStart w:id="1050438197" w:edGrp="everyone" w:colFirst="1" w:colLast="1"/>
            <w:permEnd w:id="514337758"/>
            <w:r>
              <w:t xml:space="preserve">Has the Court awarded restitution in relation to this violent act? </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619D7C58" w14:textId="41C6D30C" w:rsidR="00A22483" w:rsidRPr="002C0BEF" w:rsidRDefault="00000000" w:rsidP="00A22483">
            <w:pPr>
              <w:spacing w:before="40"/>
            </w:pPr>
            <w:sdt>
              <w:sdtPr>
                <w:id w:val="121040875"/>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Yes              </w:t>
            </w:r>
            <w:sdt>
              <w:sdtPr>
                <w:id w:val="1799722726"/>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No</w:t>
            </w:r>
          </w:p>
        </w:tc>
      </w:tr>
      <w:permEnd w:id="1050438197"/>
      <w:tr w:rsidR="00A22483" w:rsidRPr="007A5EFD" w14:paraId="3AE8C0D5" w14:textId="77777777" w:rsidTr="00E87642">
        <w:trPr>
          <w:trHeight w:val="20"/>
        </w:trPr>
        <w:tc>
          <w:tcPr>
            <w:tcW w:w="10348" w:type="dxa"/>
            <w:gridSpan w:val="1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89F1B57" w14:textId="4C288426" w:rsidR="00A22483" w:rsidRPr="007A5EFD" w:rsidRDefault="00A22483" w:rsidP="00A22483">
            <w:pPr>
              <w:spacing w:before="40"/>
              <w:rPr>
                <w:rStyle w:val="Questionlabel"/>
              </w:rPr>
            </w:pPr>
            <w:r>
              <w:rPr>
                <w:rStyle w:val="Questionlabel"/>
              </w:rPr>
              <w:t>ELIGIBILITY FOR ASSISTANCE</w:t>
            </w:r>
          </w:p>
        </w:tc>
      </w:tr>
      <w:tr w:rsidR="00A22483" w:rsidRPr="007A5EFD" w14:paraId="5D996C41" w14:textId="77777777" w:rsidTr="00E87642">
        <w:trPr>
          <w:trHeight w:val="20"/>
        </w:trPr>
        <w:tc>
          <w:tcPr>
            <w:tcW w:w="3731" w:type="dxa"/>
            <w:gridSpan w:val="8"/>
            <w:tcBorders>
              <w:top w:val="single" w:sz="4" w:space="0" w:color="auto"/>
              <w:left w:val="single" w:sz="4" w:space="0" w:color="auto"/>
              <w:bottom w:val="single" w:sz="4" w:space="0" w:color="auto"/>
            </w:tcBorders>
            <w:noWrap/>
            <w:tcMar>
              <w:top w:w="108" w:type="dxa"/>
              <w:bottom w:w="108" w:type="dxa"/>
            </w:tcMar>
          </w:tcPr>
          <w:p w14:paraId="2AF083DF" w14:textId="61EA4FD0" w:rsidR="00A22483" w:rsidRDefault="00A22483" w:rsidP="00A22483">
            <w:pPr>
              <w:spacing w:before="40"/>
            </w:pPr>
            <w:permStart w:id="499332767" w:edGrp="everyone" w:colFirst="1" w:colLast="1"/>
            <w:r>
              <w:t>Are you applying as</w:t>
            </w:r>
          </w:p>
        </w:tc>
        <w:tc>
          <w:tcPr>
            <w:tcW w:w="6617" w:type="dxa"/>
            <w:gridSpan w:val="10"/>
            <w:tcBorders>
              <w:top w:val="single" w:sz="4" w:space="0" w:color="auto"/>
              <w:bottom w:val="single" w:sz="4" w:space="0" w:color="auto"/>
              <w:right w:val="single" w:sz="4" w:space="0" w:color="auto"/>
            </w:tcBorders>
            <w:noWrap/>
            <w:tcMar>
              <w:top w:w="108" w:type="dxa"/>
              <w:bottom w:w="108" w:type="dxa"/>
            </w:tcMar>
          </w:tcPr>
          <w:p w14:paraId="67FFDBA0" w14:textId="026451AE" w:rsidR="00A22483" w:rsidRPr="002C0BEF" w:rsidRDefault="00000000" w:rsidP="00A22483">
            <w:pPr>
              <w:spacing w:before="40"/>
            </w:pPr>
            <w:sdt>
              <w:sdtPr>
                <w:id w:val="-777718559"/>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Primary Victim  </w:t>
            </w:r>
            <w:sdt>
              <w:sdtPr>
                <w:id w:val="1115484900"/>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Secondary Victim   </w:t>
            </w:r>
            <w:sdt>
              <w:sdtPr>
                <w:id w:val="1381210685"/>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Family Victim</w:t>
            </w:r>
          </w:p>
        </w:tc>
      </w:tr>
      <w:tr w:rsidR="00A22483" w:rsidRPr="007A5EFD" w14:paraId="2DE182C9" w14:textId="77777777" w:rsidTr="00E87642">
        <w:trPr>
          <w:trHeight w:val="20"/>
        </w:trPr>
        <w:tc>
          <w:tcPr>
            <w:tcW w:w="4723" w:type="dxa"/>
            <w:gridSpan w:val="11"/>
            <w:tcBorders>
              <w:top w:val="single" w:sz="4" w:space="0" w:color="auto"/>
              <w:bottom w:val="single" w:sz="4" w:space="0" w:color="auto"/>
            </w:tcBorders>
            <w:noWrap/>
            <w:tcMar>
              <w:top w:w="108" w:type="dxa"/>
              <w:bottom w:w="108" w:type="dxa"/>
            </w:tcMar>
          </w:tcPr>
          <w:p w14:paraId="6536608A" w14:textId="77777777" w:rsidR="00A22483" w:rsidRPr="007A5EFD" w:rsidRDefault="00A22483" w:rsidP="00A22483">
            <w:pPr>
              <w:spacing w:before="40"/>
              <w:rPr>
                <w:rFonts w:ascii="Arial" w:hAnsi="Arial"/>
                <w:b/>
              </w:rPr>
            </w:pPr>
            <w:permStart w:id="88432422" w:edGrp="everyone" w:colFirst="1" w:colLast="1"/>
            <w:permEnd w:id="499332767"/>
            <w:r>
              <w:t>What is the name of the Primary Victim?</w:t>
            </w:r>
          </w:p>
        </w:tc>
        <w:tc>
          <w:tcPr>
            <w:tcW w:w="5625" w:type="dxa"/>
            <w:gridSpan w:val="7"/>
            <w:tcBorders>
              <w:top w:val="single" w:sz="4" w:space="0" w:color="auto"/>
              <w:bottom w:val="single" w:sz="4" w:space="0" w:color="auto"/>
            </w:tcBorders>
            <w:noWrap/>
            <w:tcMar>
              <w:top w:w="108" w:type="dxa"/>
              <w:bottom w:w="108" w:type="dxa"/>
            </w:tcMar>
          </w:tcPr>
          <w:p w14:paraId="72226DF7" w14:textId="77777777" w:rsidR="00A22483" w:rsidRPr="002C0BEF" w:rsidRDefault="00A22483" w:rsidP="00A22483">
            <w:pPr>
              <w:spacing w:before="40"/>
            </w:pPr>
          </w:p>
        </w:tc>
      </w:tr>
      <w:tr w:rsidR="00A22483" w:rsidRPr="007A5EFD" w14:paraId="68B08148" w14:textId="77777777" w:rsidTr="00E87642">
        <w:trPr>
          <w:trHeight w:val="20"/>
        </w:trPr>
        <w:tc>
          <w:tcPr>
            <w:tcW w:w="4723" w:type="dxa"/>
            <w:gridSpan w:val="11"/>
            <w:tcBorders>
              <w:top w:val="single" w:sz="4" w:space="0" w:color="auto"/>
              <w:bottom w:val="single" w:sz="4" w:space="0" w:color="auto"/>
            </w:tcBorders>
            <w:noWrap/>
            <w:tcMar>
              <w:top w:w="108" w:type="dxa"/>
              <w:bottom w:w="108" w:type="dxa"/>
            </w:tcMar>
          </w:tcPr>
          <w:p w14:paraId="3F631BC8" w14:textId="77777777" w:rsidR="00A22483" w:rsidRPr="007A5EFD" w:rsidRDefault="00A22483" w:rsidP="00A22483">
            <w:pPr>
              <w:spacing w:before="40"/>
              <w:rPr>
                <w:rFonts w:ascii="Arial" w:hAnsi="Arial"/>
                <w:b/>
              </w:rPr>
            </w:pPr>
            <w:permStart w:id="1565673372" w:edGrp="everyone" w:colFirst="1" w:colLast="1"/>
            <w:permEnd w:id="88432422"/>
            <w:r>
              <w:t>Date of birth of the Primary Victim (if known)</w:t>
            </w:r>
          </w:p>
        </w:tc>
        <w:sdt>
          <w:sdtPr>
            <w:id w:val="106248315"/>
            <w:placeholder>
              <w:docPart w:val="8DEDC04003CE4790AD599632BBEB0FD4"/>
            </w:placeholder>
            <w:showingPlcHdr/>
            <w:date>
              <w:dateFormat w:val="d/MM/yyyy"/>
              <w:lid w:val="en-AU"/>
              <w:storeMappedDataAs w:val="dateTime"/>
              <w:calendar w:val="gregorian"/>
            </w:date>
          </w:sdtPr>
          <w:sdtContent>
            <w:tc>
              <w:tcPr>
                <w:tcW w:w="5625" w:type="dxa"/>
                <w:gridSpan w:val="7"/>
                <w:tcBorders>
                  <w:top w:val="single" w:sz="4" w:space="0" w:color="auto"/>
                  <w:bottom w:val="single" w:sz="4" w:space="0" w:color="auto"/>
                </w:tcBorders>
                <w:noWrap/>
                <w:tcMar>
                  <w:top w:w="108" w:type="dxa"/>
                  <w:bottom w:w="108" w:type="dxa"/>
                </w:tcMar>
              </w:tcPr>
              <w:p w14:paraId="582D9B6D" w14:textId="77777777" w:rsidR="00A22483" w:rsidRPr="002C0BEF" w:rsidRDefault="00A22483" w:rsidP="00A22483">
                <w:pPr>
                  <w:spacing w:before="40"/>
                </w:pPr>
                <w:r w:rsidRPr="0055782A">
                  <w:rPr>
                    <w:rStyle w:val="PlaceholderText"/>
                  </w:rPr>
                  <w:t>Click or tap to enter a date.</w:t>
                </w:r>
              </w:p>
            </w:tc>
          </w:sdtContent>
        </w:sdt>
      </w:tr>
      <w:tr w:rsidR="00A22483" w:rsidRPr="007A5EFD" w14:paraId="380B1B7E" w14:textId="77777777" w:rsidTr="00E87642">
        <w:trPr>
          <w:trHeight w:val="20"/>
        </w:trPr>
        <w:tc>
          <w:tcPr>
            <w:tcW w:w="4723" w:type="dxa"/>
            <w:gridSpan w:val="11"/>
            <w:tcBorders>
              <w:top w:val="single" w:sz="4" w:space="0" w:color="auto"/>
              <w:bottom w:val="single" w:sz="4" w:space="0" w:color="auto"/>
            </w:tcBorders>
            <w:noWrap/>
            <w:tcMar>
              <w:top w:w="108" w:type="dxa"/>
              <w:bottom w:w="108" w:type="dxa"/>
            </w:tcMar>
          </w:tcPr>
          <w:p w14:paraId="565C9B72" w14:textId="77777777" w:rsidR="00A22483" w:rsidRPr="007A5EFD" w:rsidRDefault="00A22483" w:rsidP="00A22483">
            <w:pPr>
              <w:spacing w:before="40"/>
              <w:rPr>
                <w:rFonts w:ascii="Arial" w:hAnsi="Arial"/>
                <w:b/>
              </w:rPr>
            </w:pPr>
            <w:permStart w:id="1150838185" w:edGrp="everyone" w:colFirst="1" w:colLast="1"/>
            <w:permEnd w:id="1565673372"/>
            <w:r>
              <w:t>Your relationship to the Primary Victim</w:t>
            </w:r>
          </w:p>
        </w:tc>
        <w:tc>
          <w:tcPr>
            <w:tcW w:w="5625" w:type="dxa"/>
            <w:gridSpan w:val="7"/>
            <w:tcBorders>
              <w:top w:val="single" w:sz="4" w:space="0" w:color="auto"/>
              <w:bottom w:val="single" w:sz="4" w:space="0" w:color="auto"/>
            </w:tcBorders>
            <w:noWrap/>
            <w:tcMar>
              <w:top w:w="108" w:type="dxa"/>
              <w:bottom w:w="108" w:type="dxa"/>
            </w:tcMar>
          </w:tcPr>
          <w:p w14:paraId="39C43AA8" w14:textId="77777777" w:rsidR="00A22483" w:rsidRPr="002C0BEF" w:rsidRDefault="00A22483" w:rsidP="00A22483">
            <w:pPr>
              <w:spacing w:before="40"/>
            </w:pPr>
          </w:p>
        </w:tc>
      </w:tr>
      <w:tr w:rsidR="00A22483" w:rsidRPr="007A5EFD" w14:paraId="010EE70E" w14:textId="77777777" w:rsidTr="00E87642">
        <w:trPr>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1D2A9029" w14:textId="77777777" w:rsidR="00A22483" w:rsidRDefault="00A22483" w:rsidP="00A22483">
            <w:pPr>
              <w:spacing w:before="40"/>
            </w:pPr>
            <w:permStart w:id="1746493965" w:edGrp="everyone" w:colFirst="1" w:colLast="1"/>
            <w:permEnd w:id="1150838185"/>
            <w:r>
              <w:t>Has the Primary Victim made an application for financial assistance in relation to this act of violence? (if known)</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04E93124" w14:textId="77777777" w:rsidR="00A22483" w:rsidRPr="002C0BEF" w:rsidRDefault="00000000" w:rsidP="00A22483">
            <w:pPr>
              <w:spacing w:before="40"/>
            </w:pPr>
            <w:sdt>
              <w:sdtPr>
                <w:id w:val="-695154290"/>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Yes              </w:t>
            </w:r>
            <w:sdt>
              <w:sdtPr>
                <w:id w:val="-1278415201"/>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No</w:t>
            </w:r>
          </w:p>
        </w:tc>
      </w:tr>
      <w:tr w:rsidR="00A22483" w:rsidRPr="007A5EFD" w14:paraId="1CCEF6EF" w14:textId="77777777" w:rsidTr="00E87642">
        <w:trPr>
          <w:trHeight w:val="20"/>
        </w:trPr>
        <w:tc>
          <w:tcPr>
            <w:tcW w:w="7275" w:type="dxa"/>
            <w:gridSpan w:val="16"/>
            <w:tcBorders>
              <w:top w:val="single" w:sz="4" w:space="0" w:color="auto"/>
              <w:bottom w:val="single" w:sz="4" w:space="0" w:color="auto"/>
            </w:tcBorders>
            <w:noWrap/>
            <w:tcMar>
              <w:top w:w="108" w:type="dxa"/>
              <w:bottom w:w="108" w:type="dxa"/>
            </w:tcMar>
          </w:tcPr>
          <w:p w14:paraId="33C2C7AC" w14:textId="77777777" w:rsidR="00A22483" w:rsidRPr="002C0BEF" w:rsidRDefault="00A22483" w:rsidP="00A22483">
            <w:pPr>
              <w:spacing w:before="40"/>
            </w:pPr>
            <w:permStart w:id="607531682" w:edGrp="everyone" w:colFirst="1" w:colLast="1"/>
            <w:permEnd w:id="1746493965"/>
            <w:r>
              <w:t>Is there is any other person who may be entitled to apply as a victim of this violent act? (if known)</w:t>
            </w:r>
          </w:p>
        </w:tc>
        <w:tc>
          <w:tcPr>
            <w:tcW w:w="3073" w:type="dxa"/>
            <w:gridSpan w:val="2"/>
            <w:tcBorders>
              <w:top w:val="single" w:sz="4" w:space="0" w:color="auto"/>
              <w:bottom w:val="single" w:sz="4" w:space="0" w:color="auto"/>
            </w:tcBorders>
          </w:tcPr>
          <w:p w14:paraId="5272E52E" w14:textId="77777777" w:rsidR="00A22483" w:rsidRPr="002C0BEF" w:rsidRDefault="00000000" w:rsidP="00A22483">
            <w:pPr>
              <w:spacing w:before="40"/>
            </w:pPr>
            <w:sdt>
              <w:sdtPr>
                <w:id w:val="328493710"/>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Yes              </w:t>
            </w:r>
            <w:sdt>
              <w:sdtPr>
                <w:id w:val="478354640"/>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No</w:t>
            </w:r>
          </w:p>
        </w:tc>
      </w:tr>
      <w:permEnd w:id="607531682"/>
      <w:tr w:rsidR="00A22483" w:rsidRPr="007A5EFD" w14:paraId="6C4EB861" w14:textId="77777777" w:rsidTr="00E87642">
        <w:trPr>
          <w:trHeight w:val="20"/>
        </w:trPr>
        <w:tc>
          <w:tcPr>
            <w:tcW w:w="10348" w:type="dxa"/>
            <w:gridSpan w:val="18"/>
            <w:tcBorders>
              <w:top w:val="single" w:sz="4" w:space="0" w:color="auto"/>
              <w:bottom w:val="nil"/>
            </w:tcBorders>
            <w:noWrap/>
            <w:tcMar>
              <w:top w:w="108" w:type="dxa"/>
              <w:bottom w:w="108" w:type="dxa"/>
            </w:tcMar>
          </w:tcPr>
          <w:p w14:paraId="247309E1" w14:textId="006E273E" w:rsidR="00A22483" w:rsidRPr="002C0BEF" w:rsidRDefault="00A22483" w:rsidP="00E87642">
            <w:pPr>
              <w:spacing w:before="40"/>
            </w:pPr>
            <w:r>
              <w:t>IF YES please provide the name(s)</w:t>
            </w:r>
          </w:p>
        </w:tc>
      </w:tr>
      <w:tr w:rsidR="00A22483" w:rsidRPr="007A5EFD" w14:paraId="28CC3A76" w14:textId="77777777" w:rsidTr="00E87642">
        <w:trPr>
          <w:trHeight w:val="20"/>
        </w:trPr>
        <w:tc>
          <w:tcPr>
            <w:tcW w:w="10348" w:type="dxa"/>
            <w:gridSpan w:val="18"/>
            <w:tcBorders>
              <w:top w:val="nil"/>
              <w:left w:val="single" w:sz="4" w:space="0" w:color="auto"/>
              <w:bottom w:val="single" w:sz="4" w:space="0" w:color="auto"/>
              <w:right w:val="single" w:sz="4" w:space="0" w:color="auto"/>
            </w:tcBorders>
            <w:noWrap/>
            <w:tcMar>
              <w:top w:w="108" w:type="dxa"/>
              <w:bottom w:w="108" w:type="dxa"/>
            </w:tcMar>
          </w:tcPr>
          <w:p w14:paraId="505A0705" w14:textId="77777777" w:rsidR="00A22483" w:rsidRDefault="00A22483" w:rsidP="00A22483">
            <w:pPr>
              <w:spacing w:before="40"/>
            </w:pPr>
            <w:permStart w:id="1554085297" w:edGrp="everyone"/>
          </w:p>
        </w:tc>
      </w:tr>
      <w:tr w:rsidR="00A22483" w:rsidRPr="007A5EFD" w14:paraId="468DAFF6" w14:textId="77777777" w:rsidTr="00E87642">
        <w:trPr>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46B81509" w14:textId="77777777" w:rsidR="00A22483" w:rsidRDefault="00A22483" w:rsidP="00A22483">
            <w:pPr>
              <w:spacing w:before="40"/>
            </w:pPr>
            <w:permStart w:id="1589989503" w:edGrp="everyone" w:colFirst="1" w:colLast="1"/>
            <w:permEnd w:id="1554085297"/>
            <w:r>
              <w:t>Have you applied for, or received, a previous payment of financial assistance in relation to this violent act?</w:t>
            </w:r>
          </w:p>
          <w:p w14:paraId="57EA1598" w14:textId="2CB072CE" w:rsidR="00A22483" w:rsidRDefault="00A22483" w:rsidP="00A22483">
            <w:pPr>
              <w:spacing w:before="40"/>
            </w:pPr>
            <w:r>
              <w:t>IF YES please provide details of amount</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144D5729" w14:textId="77777777" w:rsidR="00A22483" w:rsidRDefault="00000000" w:rsidP="00A22483">
            <w:pPr>
              <w:spacing w:before="40"/>
            </w:pPr>
            <w:sdt>
              <w:sdtPr>
                <w:id w:val="501486206"/>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Yes              </w:t>
            </w:r>
            <w:sdt>
              <w:sdtPr>
                <w:id w:val="-1233079056"/>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No</w:t>
            </w:r>
          </w:p>
          <w:p w14:paraId="5B11CD38" w14:textId="77777777" w:rsidR="00A22483" w:rsidRDefault="00A22483" w:rsidP="00A22483">
            <w:pPr>
              <w:spacing w:before="40"/>
            </w:pPr>
          </w:p>
          <w:p w14:paraId="4A4B51CB" w14:textId="1AFEF861" w:rsidR="00A22483" w:rsidRDefault="00A22483" w:rsidP="00A22483">
            <w:pPr>
              <w:spacing w:before="40"/>
            </w:pPr>
            <w:r>
              <w:t>$</w:t>
            </w:r>
          </w:p>
        </w:tc>
      </w:tr>
      <w:permEnd w:id="1589989503"/>
      <w:tr w:rsidR="00A22483" w:rsidRPr="007A5EFD" w14:paraId="01B80046" w14:textId="77777777" w:rsidTr="00E87642">
        <w:trPr>
          <w:trHeight w:val="20"/>
        </w:trPr>
        <w:tc>
          <w:tcPr>
            <w:tcW w:w="10348" w:type="dxa"/>
            <w:gridSpan w:val="1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8B4F8C1" w14:textId="77777777" w:rsidR="00A22483" w:rsidRPr="007A5EFD" w:rsidRDefault="00A22483" w:rsidP="00A22483">
            <w:pPr>
              <w:spacing w:before="40"/>
              <w:rPr>
                <w:rStyle w:val="Questionlabel"/>
              </w:rPr>
            </w:pPr>
            <w:r>
              <w:rPr>
                <w:rStyle w:val="Questionlabel"/>
              </w:rPr>
              <w:t>DETAILS OF THE VIOLENT ACT</w:t>
            </w:r>
          </w:p>
        </w:tc>
      </w:tr>
      <w:tr w:rsidR="00A22483" w:rsidRPr="007A5EFD" w14:paraId="2D53EEC2" w14:textId="77777777" w:rsidTr="00E87642">
        <w:trPr>
          <w:trHeight w:val="20"/>
        </w:trPr>
        <w:tc>
          <w:tcPr>
            <w:tcW w:w="3731" w:type="dxa"/>
            <w:gridSpan w:val="8"/>
            <w:tcBorders>
              <w:top w:val="single" w:sz="4" w:space="0" w:color="auto"/>
              <w:left w:val="single" w:sz="4" w:space="0" w:color="auto"/>
              <w:bottom w:val="single" w:sz="4" w:space="0" w:color="auto"/>
            </w:tcBorders>
            <w:noWrap/>
            <w:tcMar>
              <w:top w:w="108" w:type="dxa"/>
              <w:bottom w:w="108" w:type="dxa"/>
            </w:tcMar>
          </w:tcPr>
          <w:p w14:paraId="0E3A7842" w14:textId="58E08711" w:rsidR="00A22483" w:rsidRDefault="00A22483" w:rsidP="00A22483">
            <w:pPr>
              <w:spacing w:before="40"/>
            </w:pPr>
            <w:permStart w:id="1873942031" w:edGrp="everyone" w:colFirst="1" w:colLast="1"/>
            <w:r>
              <w:t>What was the violent act/offence?</w:t>
            </w:r>
          </w:p>
        </w:tc>
        <w:tc>
          <w:tcPr>
            <w:tcW w:w="6617" w:type="dxa"/>
            <w:gridSpan w:val="10"/>
            <w:tcBorders>
              <w:top w:val="single" w:sz="4" w:space="0" w:color="auto"/>
              <w:bottom w:val="single" w:sz="4" w:space="0" w:color="auto"/>
              <w:right w:val="single" w:sz="4" w:space="0" w:color="auto"/>
            </w:tcBorders>
            <w:noWrap/>
            <w:tcMar>
              <w:top w:w="108" w:type="dxa"/>
              <w:bottom w:w="108" w:type="dxa"/>
            </w:tcMar>
          </w:tcPr>
          <w:p w14:paraId="74243D63" w14:textId="2D2406D0" w:rsidR="00A22483" w:rsidRPr="002C0BEF" w:rsidRDefault="00A22483" w:rsidP="00A22483">
            <w:pPr>
              <w:spacing w:before="40"/>
            </w:pPr>
          </w:p>
        </w:tc>
      </w:tr>
      <w:tr w:rsidR="00A22483" w:rsidRPr="007A5EFD" w14:paraId="4E5ED20F" w14:textId="77777777" w:rsidTr="00E87642">
        <w:trPr>
          <w:trHeight w:val="20"/>
        </w:trPr>
        <w:tc>
          <w:tcPr>
            <w:tcW w:w="3731" w:type="dxa"/>
            <w:gridSpan w:val="8"/>
            <w:tcBorders>
              <w:top w:val="single" w:sz="4" w:space="0" w:color="auto"/>
              <w:left w:val="single" w:sz="4" w:space="0" w:color="auto"/>
              <w:bottom w:val="single" w:sz="4" w:space="0" w:color="auto"/>
            </w:tcBorders>
            <w:noWrap/>
            <w:tcMar>
              <w:top w:w="108" w:type="dxa"/>
              <w:bottom w:w="108" w:type="dxa"/>
            </w:tcMar>
          </w:tcPr>
          <w:p w14:paraId="4603B34C" w14:textId="1CD7552B" w:rsidR="00A22483" w:rsidRDefault="00A22483" w:rsidP="00A22483">
            <w:pPr>
              <w:spacing w:before="40"/>
            </w:pPr>
            <w:permStart w:id="1203982923" w:edGrp="everyone" w:colFirst="2" w:colLast="2"/>
            <w:permEnd w:id="1873942031"/>
            <w:r>
              <w:t>When did the violent act occur?</w:t>
            </w:r>
          </w:p>
        </w:tc>
        <w:tc>
          <w:tcPr>
            <w:tcW w:w="3544" w:type="dxa"/>
            <w:gridSpan w:val="8"/>
            <w:tcBorders>
              <w:top w:val="single" w:sz="4" w:space="0" w:color="auto"/>
              <w:bottom w:val="single" w:sz="4" w:space="0" w:color="auto"/>
              <w:right w:val="single" w:sz="4" w:space="0" w:color="auto"/>
            </w:tcBorders>
            <w:noWrap/>
            <w:tcMar>
              <w:top w:w="108" w:type="dxa"/>
              <w:bottom w:w="108" w:type="dxa"/>
            </w:tcMar>
          </w:tcPr>
          <w:p w14:paraId="44323722" w14:textId="46E4DB7C" w:rsidR="00A22483" w:rsidRDefault="00A22483" w:rsidP="00A22483">
            <w:pPr>
              <w:spacing w:before="40"/>
            </w:pPr>
            <w:r>
              <w:t>Date</w:t>
            </w:r>
          </w:p>
        </w:tc>
        <w:sdt>
          <w:sdtPr>
            <w:id w:val="-1973353245"/>
            <w:placeholder>
              <w:docPart w:val="6C985349935540D3AD648D2EC4BFEAAE"/>
            </w:placeholder>
            <w:showingPlcHdr/>
            <w:date>
              <w:dateFormat w:val="d/MM/yyyy"/>
              <w:lid w:val="en-AU"/>
              <w:storeMappedDataAs w:val="dateTime"/>
              <w:calendar w:val="gregorian"/>
            </w:date>
          </w:sdtPr>
          <w:sdtContent>
            <w:tc>
              <w:tcPr>
                <w:tcW w:w="3073" w:type="dxa"/>
                <w:gridSpan w:val="2"/>
                <w:tcBorders>
                  <w:top w:val="single" w:sz="4" w:space="0" w:color="auto"/>
                  <w:bottom w:val="single" w:sz="4" w:space="0" w:color="auto"/>
                  <w:right w:val="single" w:sz="4" w:space="0" w:color="auto"/>
                </w:tcBorders>
              </w:tcPr>
              <w:p w14:paraId="17024D5E" w14:textId="6026BEE4" w:rsidR="00A22483" w:rsidRDefault="00A22483" w:rsidP="00A22483">
                <w:pPr>
                  <w:spacing w:before="40"/>
                </w:pPr>
                <w:r w:rsidRPr="0055782A">
                  <w:rPr>
                    <w:rStyle w:val="PlaceholderText"/>
                  </w:rPr>
                  <w:t>Click or tap to enter a date.</w:t>
                </w:r>
              </w:p>
            </w:tc>
          </w:sdtContent>
        </w:sdt>
      </w:tr>
      <w:tr w:rsidR="00A22483" w:rsidRPr="007A5EFD" w14:paraId="41726FE1" w14:textId="77777777" w:rsidTr="00E87642">
        <w:trPr>
          <w:trHeight w:val="20"/>
        </w:trPr>
        <w:tc>
          <w:tcPr>
            <w:tcW w:w="3731" w:type="dxa"/>
            <w:gridSpan w:val="8"/>
            <w:tcBorders>
              <w:top w:val="single" w:sz="4" w:space="0" w:color="auto"/>
              <w:left w:val="single" w:sz="4" w:space="0" w:color="auto"/>
              <w:bottom w:val="single" w:sz="4" w:space="0" w:color="auto"/>
            </w:tcBorders>
            <w:noWrap/>
            <w:tcMar>
              <w:top w:w="108" w:type="dxa"/>
              <w:bottom w:w="108" w:type="dxa"/>
            </w:tcMar>
          </w:tcPr>
          <w:p w14:paraId="4DF0568B" w14:textId="112D2E21" w:rsidR="00A22483" w:rsidRDefault="00A22483" w:rsidP="00A22483">
            <w:pPr>
              <w:spacing w:before="40"/>
            </w:pPr>
            <w:permStart w:id="2096392215" w:edGrp="everyone" w:colFirst="3" w:colLast="3"/>
            <w:permStart w:id="1594707144" w:edGrp="everyone" w:colFirst="1" w:colLast="1"/>
            <w:permEnd w:id="1203982923"/>
            <w:r>
              <w:t>OR over a period of time from</w:t>
            </w:r>
          </w:p>
        </w:tc>
        <w:sdt>
          <w:sdtPr>
            <w:id w:val="2062665675"/>
            <w:placeholder>
              <w:docPart w:val="6C985349935540D3AD648D2EC4BFEAAE"/>
            </w:placeholder>
            <w:showingPlcHdr/>
            <w:date>
              <w:dateFormat w:val="d/MM/yyyy"/>
              <w:lid w:val="en-AU"/>
              <w:storeMappedDataAs w:val="dateTime"/>
              <w:calendar w:val="gregorian"/>
            </w:date>
          </w:sdtPr>
          <w:sdtContent>
            <w:tc>
              <w:tcPr>
                <w:tcW w:w="3118" w:type="dxa"/>
                <w:gridSpan w:val="7"/>
                <w:tcBorders>
                  <w:top w:val="single" w:sz="4" w:space="0" w:color="auto"/>
                  <w:bottom w:val="single" w:sz="4" w:space="0" w:color="auto"/>
                  <w:right w:val="single" w:sz="4" w:space="0" w:color="auto"/>
                </w:tcBorders>
                <w:noWrap/>
                <w:tcMar>
                  <w:top w:w="108" w:type="dxa"/>
                  <w:bottom w:w="108" w:type="dxa"/>
                </w:tcMar>
              </w:tcPr>
              <w:p w14:paraId="03ADB9C0" w14:textId="52470AD9" w:rsidR="00A22483" w:rsidRDefault="00A22483" w:rsidP="00A22483">
                <w:pPr>
                  <w:spacing w:before="40"/>
                </w:pPr>
                <w:r w:rsidRPr="0055782A">
                  <w:rPr>
                    <w:rStyle w:val="PlaceholderText"/>
                  </w:rPr>
                  <w:t>Click or tap to enter a date.</w:t>
                </w:r>
              </w:p>
            </w:tc>
          </w:sdtContent>
        </w:sdt>
        <w:tc>
          <w:tcPr>
            <w:tcW w:w="426" w:type="dxa"/>
            <w:tcBorders>
              <w:top w:val="single" w:sz="4" w:space="0" w:color="auto"/>
              <w:bottom w:val="single" w:sz="4" w:space="0" w:color="auto"/>
              <w:right w:val="single" w:sz="4" w:space="0" w:color="auto"/>
            </w:tcBorders>
          </w:tcPr>
          <w:p w14:paraId="3ABBA503" w14:textId="4BAE1810" w:rsidR="00A22483" w:rsidRDefault="00A22483" w:rsidP="00A22483">
            <w:pPr>
              <w:spacing w:before="40"/>
            </w:pPr>
            <w:r>
              <w:t>to</w:t>
            </w:r>
          </w:p>
        </w:tc>
        <w:sdt>
          <w:sdtPr>
            <w:id w:val="1935090488"/>
            <w:placeholder>
              <w:docPart w:val="6C985349935540D3AD648D2EC4BFEAAE"/>
            </w:placeholder>
            <w:showingPlcHdr/>
            <w:date>
              <w:dateFormat w:val="d/MM/yyyy"/>
              <w:lid w:val="en-AU"/>
              <w:storeMappedDataAs w:val="dateTime"/>
              <w:calendar w:val="gregorian"/>
            </w:date>
          </w:sdtPr>
          <w:sdtContent>
            <w:tc>
              <w:tcPr>
                <w:tcW w:w="3073" w:type="dxa"/>
                <w:gridSpan w:val="2"/>
                <w:tcBorders>
                  <w:top w:val="single" w:sz="4" w:space="0" w:color="auto"/>
                  <w:bottom w:val="single" w:sz="4" w:space="0" w:color="auto"/>
                  <w:right w:val="single" w:sz="4" w:space="0" w:color="auto"/>
                </w:tcBorders>
              </w:tcPr>
              <w:p w14:paraId="1834ECF0" w14:textId="761545EC" w:rsidR="00A22483" w:rsidRDefault="00A22483" w:rsidP="00A22483">
                <w:pPr>
                  <w:spacing w:before="40"/>
                </w:pPr>
                <w:r w:rsidRPr="0055782A">
                  <w:rPr>
                    <w:rStyle w:val="PlaceholderText"/>
                  </w:rPr>
                  <w:t>Click or tap to enter a date.</w:t>
                </w:r>
              </w:p>
            </w:tc>
          </w:sdtContent>
        </w:sdt>
      </w:tr>
      <w:tr w:rsidR="00A22483" w:rsidRPr="007A5EFD" w14:paraId="57E31208" w14:textId="77777777" w:rsidTr="00E87642">
        <w:trPr>
          <w:trHeight w:val="20"/>
        </w:trPr>
        <w:tc>
          <w:tcPr>
            <w:tcW w:w="7275" w:type="dxa"/>
            <w:gridSpan w:val="16"/>
            <w:tcBorders>
              <w:top w:val="single" w:sz="4" w:space="0" w:color="auto"/>
              <w:left w:val="single" w:sz="4" w:space="0" w:color="auto"/>
              <w:bottom w:val="single" w:sz="4" w:space="0" w:color="auto"/>
            </w:tcBorders>
            <w:noWrap/>
            <w:tcMar>
              <w:top w:w="108" w:type="dxa"/>
              <w:bottom w:w="108" w:type="dxa"/>
            </w:tcMar>
          </w:tcPr>
          <w:p w14:paraId="656FA497" w14:textId="77777777" w:rsidR="00A22483" w:rsidRDefault="00A22483" w:rsidP="00A22483">
            <w:pPr>
              <w:spacing w:before="40"/>
            </w:pPr>
            <w:permStart w:id="1791446817" w:edGrp="everyone" w:colFirst="1" w:colLast="1"/>
            <w:permEnd w:id="2096392215"/>
            <w:permEnd w:id="1594707144"/>
            <w:r>
              <w:t xml:space="preserve">Did the violent act result in the death of the Primary Victim? </w:t>
            </w:r>
          </w:p>
          <w:p w14:paraId="68D7EF6C" w14:textId="083C5AEB" w:rsidR="00A22483" w:rsidRDefault="00A22483" w:rsidP="00A22483">
            <w:pPr>
              <w:spacing w:before="40"/>
            </w:pPr>
            <w:r>
              <w:t>IF YES please provide date of death</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16325D49" w14:textId="09D3B917" w:rsidR="00A22483" w:rsidRDefault="00000000" w:rsidP="00A22483">
            <w:pPr>
              <w:spacing w:before="40"/>
            </w:pPr>
            <w:sdt>
              <w:sdtPr>
                <w:id w:val="-1158226529"/>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Yes              </w:t>
            </w:r>
            <w:sdt>
              <w:sdtPr>
                <w:id w:val="-1856727624"/>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No</w:t>
            </w:r>
          </w:p>
          <w:sdt>
            <w:sdtPr>
              <w:id w:val="-1217200324"/>
              <w:placeholder>
                <w:docPart w:val="CF06B299F5514ECEB686DD1E9D144E3A"/>
              </w:placeholder>
              <w:showingPlcHdr/>
              <w:date>
                <w:dateFormat w:val="d/MM/yyyy"/>
                <w:lid w:val="en-AU"/>
                <w:storeMappedDataAs w:val="dateTime"/>
                <w:calendar w:val="gregorian"/>
              </w:date>
            </w:sdtPr>
            <w:sdtContent>
              <w:p w14:paraId="3F0903C9" w14:textId="0948EB6B" w:rsidR="00A22483" w:rsidRPr="002C0BEF" w:rsidRDefault="00A22483" w:rsidP="00A22483">
                <w:pPr>
                  <w:spacing w:before="40"/>
                </w:pPr>
                <w:r w:rsidRPr="0055782A">
                  <w:rPr>
                    <w:rStyle w:val="PlaceholderText"/>
                  </w:rPr>
                  <w:t>Click or tap to enter a date.</w:t>
                </w:r>
              </w:p>
            </w:sdtContent>
          </w:sdt>
        </w:tc>
      </w:tr>
      <w:permEnd w:id="1791446817"/>
    </w:tbl>
    <w:p w14:paraId="37F1859B" w14:textId="77777777" w:rsidR="00E87642" w:rsidRDefault="00E87642">
      <w:r>
        <w:br w:type="page"/>
      </w:r>
    </w:p>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329"/>
        <w:gridCol w:w="142"/>
        <w:gridCol w:w="2835"/>
        <w:gridCol w:w="283"/>
        <w:gridCol w:w="142"/>
        <w:gridCol w:w="142"/>
        <w:gridCol w:w="266"/>
        <w:gridCol w:w="442"/>
        <w:gridCol w:w="593"/>
        <w:gridCol w:w="683"/>
        <w:gridCol w:w="851"/>
        <w:gridCol w:w="567"/>
        <w:gridCol w:w="141"/>
        <w:gridCol w:w="284"/>
        <w:gridCol w:w="283"/>
        <w:gridCol w:w="709"/>
        <w:gridCol w:w="1656"/>
      </w:tblGrid>
      <w:tr w:rsidR="00A22483" w:rsidRPr="007A5EFD" w14:paraId="63FFABD9" w14:textId="77777777" w:rsidTr="00E87642">
        <w:trPr>
          <w:trHeight w:val="20"/>
        </w:trPr>
        <w:tc>
          <w:tcPr>
            <w:tcW w:w="10348" w:type="dxa"/>
            <w:gridSpan w:val="17"/>
            <w:tcBorders>
              <w:top w:val="single" w:sz="4" w:space="0" w:color="auto"/>
              <w:left w:val="single" w:sz="4" w:space="0" w:color="auto"/>
              <w:bottom w:val="nil"/>
              <w:right w:val="single" w:sz="4" w:space="0" w:color="auto"/>
            </w:tcBorders>
            <w:noWrap/>
            <w:tcMar>
              <w:top w:w="108" w:type="dxa"/>
              <w:bottom w:w="108" w:type="dxa"/>
            </w:tcMar>
          </w:tcPr>
          <w:p w14:paraId="4814E0C4" w14:textId="7D3D68FC" w:rsidR="00A22483" w:rsidRDefault="00A22483" w:rsidP="00E87642">
            <w:pPr>
              <w:spacing w:before="40"/>
            </w:pPr>
            <w:r>
              <w:t>Where did the violent act take place</w:t>
            </w:r>
          </w:p>
        </w:tc>
      </w:tr>
      <w:tr w:rsidR="00A22483" w:rsidRPr="007A5EFD" w14:paraId="384E1B5D" w14:textId="77777777" w:rsidTr="00E87642">
        <w:trPr>
          <w:trHeight w:val="20"/>
        </w:trPr>
        <w:tc>
          <w:tcPr>
            <w:tcW w:w="10348" w:type="dxa"/>
            <w:gridSpan w:val="17"/>
            <w:tcBorders>
              <w:top w:val="nil"/>
              <w:left w:val="single" w:sz="4" w:space="0" w:color="auto"/>
              <w:bottom w:val="single" w:sz="4" w:space="0" w:color="auto"/>
              <w:right w:val="single" w:sz="4" w:space="0" w:color="auto"/>
            </w:tcBorders>
            <w:noWrap/>
            <w:tcMar>
              <w:top w:w="108" w:type="dxa"/>
              <w:bottom w:w="108" w:type="dxa"/>
            </w:tcMar>
          </w:tcPr>
          <w:p w14:paraId="14A9271C" w14:textId="77777777" w:rsidR="00A22483" w:rsidRDefault="00A22483" w:rsidP="00A22483">
            <w:pPr>
              <w:spacing w:before="40"/>
            </w:pPr>
            <w:permStart w:id="1489507731" w:edGrp="everyone"/>
          </w:p>
        </w:tc>
      </w:tr>
      <w:permEnd w:id="1489507731"/>
      <w:tr w:rsidR="00A22483" w:rsidRPr="007A5EFD" w14:paraId="4E18F74C" w14:textId="77777777" w:rsidTr="00E87642">
        <w:trPr>
          <w:trHeight w:val="20"/>
        </w:trPr>
        <w:tc>
          <w:tcPr>
            <w:tcW w:w="10348" w:type="dxa"/>
            <w:gridSpan w:val="17"/>
            <w:tcBorders>
              <w:top w:val="single" w:sz="4" w:space="0" w:color="auto"/>
              <w:left w:val="single" w:sz="4" w:space="0" w:color="auto"/>
              <w:bottom w:val="nil"/>
              <w:right w:val="single" w:sz="4" w:space="0" w:color="auto"/>
            </w:tcBorders>
            <w:noWrap/>
            <w:tcMar>
              <w:top w:w="108" w:type="dxa"/>
              <w:bottom w:w="108" w:type="dxa"/>
            </w:tcMar>
          </w:tcPr>
          <w:p w14:paraId="5151E708" w14:textId="6F997813" w:rsidR="00A22483" w:rsidRDefault="00A22483" w:rsidP="00E87642">
            <w:pPr>
              <w:spacing w:before="40"/>
            </w:pPr>
            <w:r>
              <w:t>Can you briefly describe what happened:</w:t>
            </w:r>
          </w:p>
        </w:tc>
      </w:tr>
      <w:tr w:rsidR="00A22483" w:rsidRPr="007A5EFD" w14:paraId="4648A21F" w14:textId="77777777" w:rsidTr="00E87642">
        <w:trPr>
          <w:trHeight w:val="20"/>
        </w:trPr>
        <w:tc>
          <w:tcPr>
            <w:tcW w:w="10348" w:type="dxa"/>
            <w:gridSpan w:val="17"/>
            <w:tcBorders>
              <w:top w:val="nil"/>
              <w:left w:val="single" w:sz="4" w:space="0" w:color="auto"/>
              <w:bottom w:val="single" w:sz="4" w:space="0" w:color="auto"/>
              <w:right w:val="single" w:sz="4" w:space="0" w:color="auto"/>
            </w:tcBorders>
            <w:noWrap/>
            <w:tcMar>
              <w:top w:w="108" w:type="dxa"/>
              <w:bottom w:w="108" w:type="dxa"/>
            </w:tcMar>
          </w:tcPr>
          <w:p w14:paraId="33FB2F0C" w14:textId="77777777" w:rsidR="00A22483" w:rsidRDefault="00A22483" w:rsidP="00A22483">
            <w:pPr>
              <w:spacing w:before="40"/>
            </w:pPr>
            <w:permStart w:id="1353335250" w:edGrp="everyone"/>
          </w:p>
        </w:tc>
      </w:tr>
      <w:tr w:rsidR="00A22483" w:rsidRPr="007A5EFD" w14:paraId="35830BA6" w14:textId="77777777" w:rsidTr="00E87642">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3A74FC73" w14:textId="7973177F" w:rsidR="00A22483" w:rsidRDefault="00A22483" w:rsidP="00A22483">
            <w:pPr>
              <w:spacing w:before="40"/>
            </w:pPr>
            <w:permStart w:id="2046175424" w:edGrp="everyone" w:colFirst="1" w:colLast="1"/>
            <w:permEnd w:id="1353335250"/>
            <w:r>
              <w:t>Do you know the name(s) of the offender(s)?</w:t>
            </w:r>
          </w:p>
        </w:tc>
        <w:tc>
          <w:tcPr>
            <w:tcW w:w="3073" w:type="dxa"/>
            <w:gridSpan w:val="5"/>
            <w:tcBorders>
              <w:top w:val="single" w:sz="4" w:space="0" w:color="auto"/>
              <w:bottom w:val="single" w:sz="4" w:space="0" w:color="auto"/>
              <w:right w:val="single" w:sz="4" w:space="0" w:color="auto"/>
            </w:tcBorders>
            <w:noWrap/>
            <w:tcMar>
              <w:top w:w="108" w:type="dxa"/>
              <w:bottom w:w="108" w:type="dxa"/>
            </w:tcMar>
          </w:tcPr>
          <w:p w14:paraId="3505AB22" w14:textId="77777777" w:rsidR="00A22483" w:rsidRPr="002C0BEF" w:rsidRDefault="00000000" w:rsidP="00A22483">
            <w:pPr>
              <w:spacing w:before="40"/>
            </w:pPr>
            <w:sdt>
              <w:sdtPr>
                <w:id w:val="-1171175315"/>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Yes              </w:t>
            </w:r>
            <w:sdt>
              <w:sdtPr>
                <w:id w:val="-594559841"/>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No</w:t>
            </w:r>
          </w:p>
        </w:tc>
      </w:tr>
      <w:permEnd w:id="2046175424"/>
      <w:tr w:rsidR="00A22483" w:rsidRPr="007A5EFD" w14:paraId="2F0CF19A" w14:textId="77777777" w:rsidTr="00E87642">
        <w:trPr>
          <w:trHeight w:val="20"/>
        </w:trPr>
        <w:tc>
          <w:tcPr>
            <w:tcW w:w="10348" w:type="dxa"/>
            <w:gridSpan w:val="17"/>
            <w:tcBorders>
              <w:top w:val="single" w:sz="4" w:space="0" w:color="auto"/>
              <w:left w:val="single" w:sz="4" w:space="0" w:color="auto"/>
              <w:bottom w:val="nil"/>
              <w:right w:val="single" w:sz="4" w:space="0" w:color="auto"/>
            </w:tcBorders>
            <w:noWrap/>
            <w:tcMar>
              <w:top w:w="108" w:type="dxa"/>
              <w:bottom w:w="108" w:type="dxa"/>
            </w:tcMar>
          </w:tcPr>
          <w:p w14:paraId="6ED651CC" w14:textId="1A94B1B7" w:rsidR="00A22483" w:rsidRDefault="00A22483" w:rsidP="00E87642">
            <w:pPr>
              <w:spacing w:before="40"/>
            </w:pPr>
            <w:r>
              <w:t>IF YES please provide name(s)</w:t>
            </w:r>
          </w:p>
        </w:tc>
      </w:tr>
      <w:tr w:rsidR="00A22483" w:rsidRPr="007A5EFD" w14:paraId="686978C1" w14:textId="77777777" w:rsidTr="00E87642">
        <w:trPr>
          <w:trHeight w:val="20"/>
        </w:trPr>
        <w:tc>
          <w:tcPr>
            <w:tcW w:w="10348" w:type="dxa"/>
            <w:gridSpan w:val="17"/>
            <w:tcBorders>
              <w:top w:val="nil"/>
              <w:left w:val="single" w:sz="4" w:space="0" w:color="auto"/>
              <w:bottom w:val="single" w:sz="4" w:space="0" w:color="auto"/>
              <w:right w:val="single" w:sz="4" w:space="0" w:color="auto"/>
            </w:tcBorders>
            <w:noWrap/>
            <w:tcMar>
              <w:top w:w="108" w:type="dxa"/>
              <w:bottom w:w="108" w:type="dxa"/>
            </w:tcMar>
          </w:tcPr>
          <w:p w14:paraId="556A41C1" w14:textId="77777777" w:rsidR="00A22483" w:rsidRDefault="00A22483" w:rsidP="00A22483">
            <w:pPr>
              <w:spacing w:before="40"/>
            </w:pPr>
            <w:permStart w:id="967735812" w:edGrp="everyone"/>
          </w:p>
        </w:tc>
      </w:tr>
      <w:tr w:rsidR="00A22483" w:rsidRPr="007A5EFD" w14:paraId="0EB4DD4D" w14:textId="77777777" w:rsidTr="00E87642">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0E3DFEBF" w14:textId="10B450FC" w:rsidR="00A22483" w:rsidRDefault="00A22483" w:rsidP="00A22483">
            <w:pPr>
              <w:spacing w:before="40"/>
            </w:pPr>
            <w:permStart w:id="1710890328" w:edGrp="everyone" w:colFirst="1" w:colLast="1"/>
            <w:permEnd w:id="967735812"/>
            <w:r>
              <w:t>Did you know the offender(s) at the time of the violent act?</w:t>
            </w:r>
          </w:p>
        </w:tc>
        <w:tc>
          <w:tcPr>
            <w:tcW w:w="3073" w:type="dxa"/>
            <w:gridSpan w:val="5"/>
            <w:tcBorders>
              <w:top w:val="single" w:sz="4" w:space="0" w:color="auto"/>
              <w:bottom w:val="single" w:sz="4" w:space="0" w:color="auto"/>
              <w:right w:val="single" w:sz="4" w:space="0" w:color="auto"/>
            </w:tcBorders>
            <w:noWrap/>
            <w:tcMar>
              <w:top w:w="108" w:type="dxa"/>
              <w:bottom w:w="108" w:type="dxa"/>
            </w:tcMar>
          </w:tcPr>
          <w:p w14:paraId="7B628C7F" w14:textId="77777777" w:rsidR="00A22483" w:rsidRPr="002C0BEF" w:rsidRDefault="00000000" w:rsidP="00A22483">
            <w:pPr>
              <w:spacing w:before="40"/>
            </w:pPr>
            <w:sdt>
              <w:sdtPr>
                <w:id w:val="523374265"/>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Yes              </w:t>
            </w:r>
            <w:sdt>
              <w:sdtPr>
                <w:id w:val="451910523"/>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No</w:t>
            </w:r>
          </w:p>
        </w:tc>
      </w:tr>
      <w:permEnd w:id="1710890328"/>
      <w:tr w:rsidR="00A22483" w:rsidRPr="007A5EFD" w14:paraId="25E07D71" w14:textId="77777777" w:rsidTr="00E87642">
        <w:trPr>
          <w:trHeight w:val="20"/>
        </w:trPr>
        <w:tc>
          <w:tcPr>
            <w:tcW w:w="10348" w:type="dxa"/>
            <w:gridSpan w:val="17"/>
            <w:tcBorders>
              <w:top w:val="single" w:sz="4" w:space="0" w:color="auto"/>
              <w:left w:val="single" w:sz="4" w:space="0" w:color="auto"/>
              <w:bottom w:val="nil"/>
              <w:right w:val="single" w:sz="4" w:space="0" w:color="auto"/>
            </w:tcBorders>
            <w:noWrap/>
            <w:tcMar>
              <w:top w:w="108" w:type="dxa"/>
              <w:bottom w:w="108" w:type="dxa"/>
            </w:tcMar>
          </w:tcPr>
          <w:p w14:paraId="1C05CEF0" w14:textId="509FF1B1" w:rsidR="00A22483" w:rsidRDefault="00A22483" w:rsidP="00E87642">
            <w:pPr>
              <w:spacing w:before="40"/>
            </w:pPr>
            <w:r>
              <w:rPr>
                <w:noProof/>
              </w:rPr>
              <w:t>IF YES please describe how you knew the offender(s)</w:t>
            </w:r>
          </w:p>
        </w:tc>
      </w:tr>
      <w:tr w:rsidR="00A22483" w:rsidRPr="007A5EFD" w14:paraId="5BFEFCB9" w14:textId="77777777" w:rsidTr="00E87642">
        <w:trPr>
          <w:trHeight w:val="20"/>
        </w:trPr>
        <w:tc>
          <w:tcPr>
            <w:tcW w:w="10348" w:type="dxa"/>
            <w:gridSpan w:val="17"/>
            <w:tcBorders>
              <w:top w:val="nil"/>
              <w:left w:val="single" w:sz="4" w:space="0" w:color="auto"/>
              <w:bottom w:val="single" w:sz="4" w:space="0" w:color="auto"/>
              <w:right w:val="single" w:sz="4" w:space="0" w:color="auto"/>
            </w:tcBorders>
            <w:noWrap/>
            <w:tcMar>
              <w:top w:w="108" w:type="dxa"/>
              <w:bottom w:w="108" w:type="dxa"/>
            </w:tcMar>
          </w:tcPr>
          <w:p w14:paraId="5AC53E97" w14:textId="77777777" w:rsidR="00A22483" w:rsidRDefault="00A22483" w:rsidP="00A22483">
            <w:pPr>
              <w:spacing w:before="40"/>
              <w:rPr>
                <w:noProof/>
              </w:rPr>
            </w:pPr>
            <w:permStart w:id="927409028" w:edGrp="everyone"/>
          </w:p>
        </w:tc>
      </w:tr>
      <w:permEnd w:id="927409028"/>
      <w:tr w:rsidR="00A22483" w:rsidRPr="007A5EFD" w14:paraId="0E6174D2" w14:textId="77777777" w:rsidTr="00E87642">
        <w:trPr>
          <w:trHeight w:val="20"/>
        </w:trPr>
        <w:tc>
          <w:tcPr>
            <w:tcW w:w="10348" w:type="dxa"/>
            <w:gridSpan w:val="1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6B3E4E9" w14:textId="20FCDCCB" w:rsidR="00A22483" w:rsidRPr="007A5EFD" w:rsidRDefault="00A22483" w:rsidP="00A22483">
            <w:pPr>
              <w:spacing w:before="40"/>
              <w:rPr>
                <w:rStyle w:val="Questionlabel"/>
              </w:rPr>
            </w:pPr>
            <w:r>
              <w:rPr>
                <w:rStyle w:val="Questionlabel"/>
              </w:rPr>
              <w:t>REPORT TO THE POLICE</w:t>
            </w:r>
          </w:p>
        </w:tc>
      </w:tr>
      <w:tr w:rsidR="00A22483" w:rsidRPr="007A5EFD" w14:paraId="06FD9B4C" w14:textId="77777777" w:rsidTr="00E87642">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09F3948C" w14:textId="731092EB" w:rsidR="00A22483" w:rsidRDefault="00A22483" w:rsidP="00A22483">
            <w:pPr>
              <w:spacing w:before="40"/>
            </w:pPr>
            <w:permStart w:id="871237015" w:edGrp="everyone" w:colFirst="1" w:colLast="1"/>
            <w:r>
              <w:t>Did you report the violent act to the Police?</w:t>
            </w:r>
          </w:p>
        </w:tc>
        <w:tc>
          <w:tcPr>
            <w:tcW w:w="3073" w:type="dxa"/>
            <w:gridSpan w:val="5"/>
            <w:tcBorders>
              <w:top w:val="single" w:sz="4" w:space="0" w:color="auto"/>
              <w:bottom w:val="single" w:sz="4" w:space="0" w:color="auto"/>
              <w:right w:val="single" w:sz="4" w:space="0" w:color="auto"/>
            </w:tcBorders>
            <w:noWrap/>
            <w:tcMar>
              <w:top w:w="108" w:type="dxa"/>
              <w:bottom w:w="108" w:type="dxa"/>
            </w:tcMar>
          </w:tcPr>
          <w:p w14:paraId="6096746E" w14:textId="77777777" w:rsidR="00A22483" w:rsidRPr="002C0BEF" w:rsidRDefault="00000000" w:rsidP="00A22483">
            <w:pPr>
              <w:spacing w:before="40"/>
            </w:pPr>
            <w:sdt>
              <w:sdtPr>
                <w:id w:val="1091669048"/>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Yes              </w:t>
            </w:r>
            <w:sdt>
              <w:sdtPr>
                <w:id w:val="-1849562893"/>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No</w:t>
            </w:r>
          </w:p>
        </w:tc>
      </w:tr>
      <w:tr w:rsidR="00A22483" w:rsidRPr="007A5EFD" w14:paraId="0E3D9BB5" w14:textId="77777777" w:rsidTr="00E87642">
        <w:trPr>
          <w:trHeight w:val="20"/>
        </w:trPr>
        <w:tc>
          <w:tcPr>
            <w:tcW w:w="3731" w:type="dxa"/>
            <w:gridSpan w:val="5"/>
            <w:tcBorders>
              <w:top w:val="single" w:sz="4" w:space="0" w:color="auto"/>
              <w:left w:val="single" w:sz="4" w:space="0" w:color="auto"/>
              <w:bottom w:val="single" w:sz="4" w:space="0" w:color="auto"/>
            </w:tcBorders>
            <w:noWrap/>
            <w:tcMar>
              <w:top w:w="108" w:type="dxa"/>
              <w:bottom w:w="108" w:type="dxa"/>
            </w:tcMar>
          </w:tcPr>
          <w:p w14:paraId="7ED154D5" w14:textId="0159B2BE" w:rsidR="00A22483" w:rsidRDefault="00A22483" w:rsidP="00A22483">
            <w:pPr>
              <w:spacing w:before="40"/>
            </w:pPr>
            <w:permStart w:id="308824218" w:edGrp="everyone" w:colFirst="2" w:colLast="2"/>
            <w:permEnd w:id="871237015"/>
            <w:r>
              <w:rPr>
                <w:noProof/>
              </w:rPr>
              <w:t>When was it reported?</w:t>
            </w:r>
          </w:p>
        </w:tc>
        <w:tc>
          <w:tcPr>
            <w:tcW w:w="3544" w:type="dxa"/>
            <w:gridSpan w:val="7"/>
            <w:tcBorders>
              <w:top w:val="single" w:sz="4" w:space="0" w:color="auto"/>
              <w:bottom w:val="single" w:sz="4" w:space="0" w:color="auto"/>
              <w:right w:val="single" w:sz="4" w:space="0" w:color="auto"/>
            </w:tcBorders>
            <w:noWrap/>
            <w:tcMar>
              <w:top w:w="108" w:type="dxa"/>
              <w:bottom w:w="108" w:type="dxa"/>
            </w:tcMar>
          </w:tcPr>
          <w:p w14:paraId="3FB05C53" w14:textId="77777777" w:rsidR="00A22483" w:rsidRDefault="00A22483" w:rsidP="00A22483">
            <w:pPr>
              <w:spacing w:before="40"/>
            </w:pPr>
            <w:r>
              <w:t>Date</w:t>
            </w:r>
          </w:p>
        </w:tc>
        <w:sdt>
          <w:sdtPr>
            <w:id w:val="-442689489"/>
            <w:placeholder>
              <w:docPart w:val="00A416C746EA42C3A384BDEEF270A926"/>
            </w:placeholder>
            <w:showingPlcHdr/>
            <w:date>
              <w:dateFormat w:val="d/MM/yyyy"/>
              <w:lid w:val="en-AU"/>
              <w:storeMappedDataAs w:val="dateTime"/>
              <w:calendar w:val="gregorian"/>
            </w:date>
          </w:sdtPr>
          <w:sdtContent>
            <w:tc>
              <w:tcPr>
                <w:tcW w:w="3073" w:type="dxa"/>
                <w:gridSpan w:val="5"/>
                <w:tcBorders>
                  <w:top w:val="single" w:sz="4" w:space="0" w:color="auto"/>
                  <w:bottom w:val="single" w:sz="4" w:space="0" w:color="auto"/>
                  <w:right w:val="single" w:sz="4" w:space="0" w:color="auto"/>
                </w:tcBorders>
              </w:tcPr>
              <w:p w14:paraId="6BD2BA2F" w14:textId="77777777" w:rsidR="00A22483" w:rsidRDefault="00A22483" w:rsidP="00A22483">
                <w:pPr>
                  <w:spacing w:before="40"/>
                </w:pPr>
                <w:r w:rsidRPr="0055782A">
                  <w:rPr>
                    <w:rStyle w:val="PlaceholderText"/>
                  </w:rPr>
                  <w:t>Click or tap to enter a date.</w:t>
                </w:r>
              </w:p>
            </w:tc>
          </w:sdtContent>
        </w:sdt>
      </w:tr>
      <w:tr w:rsidR="00A22483" w:rsidRPr="007A5EFD" w14:paraId="6E3E6158" w14:textId="77777777" w:rsidTr="00E87642">
        <w:trPr>
          <w:trHeight w:val="20"/>
        </w:trPr>
        <w:tc>
          <w:tcPr>
            <w:tcW w:w="3731"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14:paraId="4F12352D" w14:textId="4BD53112" w:rsidR="00A22483" w:rsidRDefault="00A22483" w:rsidP="00A22483">
            <w:pPr>
              <w:spacing w:before="40"/>
            </w:pPr>
            <w:permStart w:id="1555852303" w:edGrp="everyone" w:colFirst="1" w:colLast="1"/>
            <w:permEnd w:id="308824218"/>
            <w:r>
              <w:t>Police Station</w:t>
            </w:r>
          </w:p>
        </w:tc>
        <w:tc>
          <w:tcPr>
            <w:tcW w:w="6617" w:type="dxa"/>
            <w:gridSpan w:val="12"/>
            <w:tcBorders>
              <w:top w:val="single" w:sz="4" w:space="0" w:color="auto"/>
              <w:left w:val="single" w:sz="4" w:space="0" w:color="auto"/>
              <w:bottom w:val="single" w:sz="4" w:space="0" w:color="auto"/>
              <w:right w:val="single" w:sz="4" w:space="0" w:color="auto"/>
            </w:tcBorders>
          </w:tcPr>
          <w:p w14:paraId="6BC135EB" w14:textId="5D20D181" w:rsidR="00A22483" w:rsidRDefault="00A22483" w:rsidP="00A22483">
            <w:pPr>
              <w:spacing w:before="40"/>
            </w:pPr>
          </w:p>
        </w:tc>
      </w:tr>
      <w:tr w:rsidR="00A22483" w:rsidRPr="007A5EFD" w14:paraId="47D93AC6" w14:textId="77777777" w:rsidTr="00E87642">
        <w:trPr>
          <w:trHeight w:val="20"/>
        </w:trPr>
        <w:tc>
          <w:tcPr>
            <w:tcW w:w="3731"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14:paraId="53EFED89" w14:textId="771C0916" w:rsidR="00A22483" w:rsidRDefault="00A22483" w:rsidP="00A22483">
            <w:pPr>
              <w:spacing w:before="40"/>
            </w:pPr>
            <w:permStart w:id="1959003885" w:edGrp="everyone" w:colFirst="1" w:colLast="1"/>
            <w:permEnd w:id="1555852303"/>
            <w:r>
              <w:t>Police reference number (if known)</w:t>
            </w:r>
          </w:p>
        </w:tc>
        <w:tc>
          <w:tcPr>
            <w:tcW w:w="6617" w:type="dxa"/>
            <w:gridSpan w:val="12"/>
            <w:tcBorders>
              <w:top w:val="single" w:sz="4" w:space="0" w:color="auto"/>
              <w:left w:val="single" w:sz="4" w:space="0" w:color="auto"/>
              <w:bottom w:val="single" w:sz="4" w:space="0" w:color="auto"/>
              <w:right w:val="single" w:sz="4" w:space="0" w:color="auto"/>
            </w:tcBorders>
          </w:tcPr>
          <w:p w14:paraId="36788027" w14:textId="77777777" w:rsidR="00A22483" w:rsidRDefault="00A22483" w:rsidP="00A22483">
            <w:pPr>
              <w:spacing w:before="40"/>
            </w:pPr>
          </w:p>
        </w:tc>
      </w:tr>
      <w:tr w:rsidR="00A22483" w:rsidRPr="007A5EFD" w14:paraId="67A37CCC" w14:textId="77777777" w:rsidTr="00E87642">
        <w:trPr>
          <w:trHeight w:val="20"/>
        </w:trPr>
        <w:tc>
          <w:tcPr>
            <w:tcW w:w="7275"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14:paraId="741F36F7" w14:textId="09C98285" w:rsidR="00A22483" w:rsidRDefault="00A22483" w:rsidP="00A22483">
            <w:pPr>
              <w:spacing w:before="40"/>
            </w:pPr>
            <w:permStart w:id="85142754" w:edGrp="everyone" w:colFirst="1" w:colLast="1"/>
            <w:permEnd w:id="1959003885"/>
            <w:r>
              <w:t>Do you have a copy of the police report</w:t>
            </w:r>
          </w:p>
        </w:tc>
        <w:tc>
          <w:tcPr>
            <w:tcW w:w="3073" w:type="dxa"/>
            <w:gridSpan w:val="5"/>
            <w:tcBorders>
              <w:top w:val="single" w:sz="4" w:space="0" w:color="auto"/>
              <w:left w:val="single" w:sz="4" w:space="0" w:color="auto"/>
              <w:bottom w:val="single" w:sz="4" w:space="0" w:color="auto"/>
              <w:right w:val="single" w:sz="4" w:space="0" w:color="auto"/>
            </w:tcBorders>
          </w:tcPr>
          <w:p w14:paraId="27902C3C" w14:textId="77777777" w:rsidR="00A22483" w:rsidRDefault="00000000" w:rsidP="00A22483">
            <w:pPr>
              <w:spacing w:before="40"/>
            </w:pPr>
            <w:sdt>
              <w:sdtPr>
                <w:id w:val="1792469162"/>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Yes              </w:t>
            </w:r>
            <w:sdt>
              <w:sdtPr>
                <w:id w:val="635529838"/>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No</w:t>
            </w:r>
          </w:p>
          <w:p w14:paraId="6C8C90FF" w14:textId="516A4C65" w:rsidR="00A22483" w:rsidRDefault="00A22483" w:rsidP="00A22483">
            <w:pPr>
              <w:spacing w:before="40"/>
            </w:pPr>
            <w:r>
              <w:t>(if yes please provide a copy)</w:t>
            </w:r>
          </w:p>
        </w:tc>
      </w:tr>
      <w:permEnd w:id="85142754"/>
      <w:tr w:rsidR="00A22483" w:rsidRPr="007A5EFD" w14:paraId="4777CD57" w14:textId="77777777" w:rsidTr="00E87642">
        <w:trPr>
          <w:trHeight w:val="20"/>
        </w:trPr>
        <w:tc>
          <w:tcPr>
            <w:tcW w:w="10348" w:type="dxa"/>
            <w:gridSpan w:val="17"/>
            <w:tcBorders>
              <w:top w:val="single" w:sz="4" w:space="0" w:color="auto"/>
              <w:left w:val="single" w:sz="4" w:space="0" w:color="auto"/>
              <w:bottom w:val="nil"/>
              <w:right w:val="single" w:sz="4" w:space="0" w:color="auto"/>
            </w:tcBorders>
            <w:noWrap/>
            <w:tcMar>
              <w:top w:w="108" w:type="dxa"/>
              <w:bottom w:w="108" w:type="dxa"/>
            </w:tcMar>
          </w:tcPr>
          <w:p w14:paraId="7092B6B2" w14:textId="3C040EA8" w:rsidR="00A22483" w:rsidRDefault="00A22483" w:rsidP="00A22483">
            <w:pPr>
              <w:spacing w:before="40"/>
            </w:pPr>
            <w:r>
              <w:t>If not reported to Police please provide reasons why.</w:t>
            </w:r>
          </w:p>
        </w:tc>
      </w:tr>
      <w:tr w:rsidR="00A22483" w:rsidRPr="007A5EFD" w14:paraId="176BF7DD" w14:textId="77777777" w:rsidTr="00E87642">
        <w:trPr>
          <w:trHeight w:val="20"/>
        </w:trPr>
        <w:tc>
          <w:tcPr>
            <w:tcW w:w="10348" w:type="dxa"/>
            <w:gridSpan w:val="17"/>
            <w:tcBorders>
              <w:top w:val="nil"/>
              <w:left w:val="single" w:sz="4" w:space="0" w:color="auto"/>
              <w:bottom w:val="single" w:sz="4" w:space="0" w:color="auto"/>
              <w:right w:val="single" w:sz="4" w:space="0" w:color="auto"/>
            </w:tcBorders>
            <w:noWrap/>
            <w:tcMar>
              <w:top w:w="108" w:type="dxa"/>
              <w:bottom w:w="108" w:type="dxa"/>
            </w:tcMar>
          </w:tcPr>
          <w:p w14:paraId="72433598" w14:textId="77777777" w:rsidR="00A22483" w:rsidRDefault="00A22483" w:rsidP="00A22483">
            <w:pPr>
              <w:spacing w:before="40"/>
            </w:pPr>
            <w:permStart w:id="1281978447" w:edGrp="everyone"/>
          </w:p>
        </w:tc>
      </w:tr>
      <w:permEnd w:id="1281978447"/>
      <w:tr w:rsidR="00A22483" w:rsidRPr="007A5EFD" w14:paraId="10654076" w14:textId="77777777" w:rsidTr="00E87642">
        <w:trPr>
          <w:trHeight w:val="20"/>
        </w:trPr>
        <w:tc>
          <w:tcPr>
            <w:tcW w:w="10348" w:type="dxa"/>
            <w:gridSpan w:val="1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93A8D92" w14:textId="77777777" w:rsidR="00A22483" w:rsidRDefault="00A22483" w:rsidP="00A22483">
            <w:pPr>
              <w:spacing w:before="40"/>
              <w:rPr>
                <w:rStyle w:val="Questionlabel"/>
              </w:rPr>
            </w:pPr>
            <w:r>
              <w:rPr>
                <w:rStyle w:val="Questionlabel"/>
              </w:rPr>
              <w:t>TREATMENT RECEIVED</w:t>
            </w:r>
          </w:p>
          <w:p w14:paraId="6F905DA4" w14:textId="6DC83937" w:rsidR="00A22483" w:rsidRPr="007A5EFD" w:rsidRDefault="00A22483" w:rsidP="00A22483">
            <w:pPr>
              <w:spacing w:before="40"/>
              <w:rPr>
                <w:rStyle w:val="Questionlabel"/>
              </w:rPr>
            </w:pPr>
            <w:r>
              <w:t>Please list the name and location of each place where you received medical or other treatment. For example, Tennant Creek Hospital, Sexual Assault Referral Centre in Darwin, dentist, counsellor or private psychologist.</w:t>
            </w:r>
          </w:p>
        </w:tc>
      </w:tr>
      <w:tr w:rsidR="00A22483" w:rsidRPr="007A5EFD" w14:paraId="7F333FFC" w14:textId="77777777" w:rsidTr="00E87642">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550BCE9A" w14:textId="4DBA1D79" w:rsidR="00A22483" w:rsidRDefault="00A22483" w:rsidP="00A22483">
            <w:pPr>
              <w:spacing w:before="40"/>
            </w:pPr>
            <w:permStart w:id="703143678" w:edGrp="everyone" w:colFirst="1" w:colLast="1"/>
            <w:r>
              <w:t>Did you get medical or other treatment for your injuries?</w:t>
            </w:r>
          </w:p>
        </w:tc>
        <w:tc>
          <w:tcPr>
            <w:tcW w:w="3073" w:type="dxa"/>
            <w:gridSpan w:val="5"/>
            <w:tcBorders>
              <w:top w:val="single" w:sz="4" w:space="0" w:color="auto"/>
              <w:bottom w:val="single" w:sz="4" w:space="0" w:color="auto"/>
              <w:right w:val="single" w:sz="4" w:space="0" w:color="auto"/>
            </w:tcBorders>
            <w:noWrap/>
            <w:tcMar>
              <w:top w:w="108" w:type="dxa"/>
              <w:bottom w:w="108" w:type="dxa"/>
            </w:tcMar>
          </w:tcPr>
          <w:p w14:paraId="4101DACA" w14:textId="77777777" w:rsidR="00A22483" w:rsidRPr="002C0BEF" w:rsidRDefault="00000000" w:rsidP="00A22483">
            <w:pPr>
              <w:spacing w:before="40"/>
            </w:pPr>
            <w:sdt>
              <w:sdtPr>
                <w:id w:val="680240753"/>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Yes              </w:t>
            </w:r>
            <w:sdt>
              <w:sdtPr>
                <w:id w:val="-1333514834"/>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No</w:t>
            </w:r>
          </w:p>
        </w:tc>
      </w:tr>
      <w:tr w:rsidR="00A22483" w:rsidRPr="007A5EFD" w14:paraId="4708F872" w14:textId="77777777" w:rsidTr="00E87642">
        <w:trPr>
          <w:trHeight w:val="20"/>
        </w:trPr>
        <w:tc>
          <w:tcPr>
            <w:tcW w:w="3873"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297FC19F" w14:textId="55E91E87" w:rsidR="00A22483" w:rsidRDefault="00A22483" w:rsidP="00A22483">
            <w:pPr>
              <w:spacing w:before="40"/>
            </w:pPr>
            <w:permStart w:id="1205349263" w:edGrp="everyone" w:colFirst="1" w:colLast="1"/>
            <w:permEnd w:id="703143678"/>
            <w:r w:rsidRPr="00D10A1B">
              <w:t>Name of hospital/s</w:t>
            </w:r>
          </w:p>
        </w:tc>
        <w:tc>
          <w:tcPr>
            <w:tcW w:w="6475" w:type="dxa"/>
            <w:gridSpan w:val="11"/>
            <w:tcBorders>
              <w:top w:val="single" w:sz="4" w:space="0" w:color="auto"/>
              <w:left w:val="single" w:sz="4" w:space="0" w:color="auto"/>
              <w:bottom w:val="single" w:sz="4" w:space="0" w:color="auto"/>
              <w:right w:val="single" w:sz="4" w:space="0" w:color="auto"/>
            </w:tcBorders>
          </w:tcPr>
          <w:p w14:paraId="3A180873" w14:textId="7CF3B2F2" w:rsidR="00A22483" w:rsidRDefault="00A22483" w:rsidP="00A22483">
            <w:pPr>
              <w:spacing w:before="40"/>
            </w:pPr>
          </w:p>
        </w:tc>
      </w:tr>
      <w:tr w:rsidR="00A22483" w:rsidRPr="007A5EFD" w14:paraId="5DC4BA94" w14:textId="77777777" w:rsidTr="00E87642">
        <w:trPr>
          <w:trHeight w:val="20"/>
        </w:trPr>
        <w:tc>
          <w:tcPr>
            <w:tcW w:w="3873"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126086EF" w14:textId="6F7FDE03" w:rsidR="00A22483" w:rsidRPr="00D10A1B" w:rsidRDefault="00A22483" w:rsidP="00A22483">
            <w:pPr>
              <w:spacing w:before="40"/>
            </w:pPr>
            <w:permStart w:id="28773839" w:edGrp="everyone" w:colFirst="1" w:colLast="1"/>
            <w:permEnd w:id="1205349263"/>
            <w:r>
              <w:t>Name of medical centre or remote area clinic/s</w:t>
            </w:r>
          </w:p>
        </w:tc>
        <w:tc>
          <w:tcPr>
            <w:tcW w:w="6475" w:type="dxa"/>
            <w:gridSpan w:val="11"/>
            <w:tcBorders>
              <w:top w:val="single" w:sz="4" w:space="0" w:color="auto"/>
              <w:left w:val="single" w:sz="4" w:space="0" w:color="auto"/>
              <w:bottom w:val="single" w:sz="4" w:space="0" w:color="auto"/>
              <w:right w:val="single" w:sz="4" w:space="0" w:color="auto"/>
            </w:tcBorders>
          </w:tcPr>
          <w:p w14:paraId="1C254B41" w14:textId="77777777" w:rsidR="00A22483" w:rsidRDefault="00A22483" w:rsidP="00A22483">
            <w:pPr>
              <w:spacing w:before="40"/>
            </w:pPr>
          </w:p>
        </w:tc>
      </w:tr>
      <w:tr w:rsidR="00A22483" w:rsidRPr="007A5EFD" w14:paraId="727F2917" w14:textId="77777777" w:rsidTr="00E87642">
        <w:trPr>
          <w:trHeight w:val="20"/>
        </w:trPr>
        <w:tc>
          <w:tcPr>
            <w:tcW w:w="3873"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533AD407" w14:textId="3AB91502" w:rsidR="00A22483" w:rsidRDefault="00A22483" w:rsidP="00A22483">
            <w:pPr>
              <w:spacing w:before="40"/>
            </w:pPr>
            <w:permStart w:id="728983513" w:edGrp="everyone" w:colFirst="1" w:colLast="1"/>
            <w:permEnd w:id="28773839"/>
            <w:r>
              <w:t>Other health or medical facilities</w:t>
            </w:r>
          </w:p>
        </w:tc>
        <w:tc>
          <w:tcPr>
            <w:tcW w:w="6475" w:type="dxa"/>
            <w:gridSpan w:val="11"/>
            <w:tcBorders>
              <w:top w:val="single" w:sz="4" w:space="0" w:color="auto"/>
              <w:left w:val="single" w:sz="4" w:space="0" w:color="auto"/>
              <w:bottom w:val="single" w:sz="4" w:space="0" w:color="auto"/>
              <w:right w:val="single" w:sz="4" w:space="0" w:color="auto"/>
            </w:tcBorders>
          </w:tcPr>
          <w:p w14:paraId="12E4E703" w14:textId="77777777" w:rsidR="00A22483" w:rsidRDefault="00A22483" w:rsidP="00A22483">
            <w:pPr>
              <w:spacing w:before="40"/>
            </w:pPr>
          </w:p>
        </w:tc>
      </w:tr>
      <w:tr w:rsidR="00A22483" w:rsidRPr="007A5EFD" w14:paraId="009D1418" w14:textId="77777777" w:rsidTr="00E87642">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372F0EA3" w14:textId="71B8693D" w:rsidR="00A22483" w:rsidRDefault="00A22483" w:rsidP="00A22483">
            <w:pPr>
              <w:spacing w:before="40"/>
            </w:pPr>
            <w:permStart w:id="1444039526" w:edGrp="everyone" w:colFirst="1" w:colLast="1"/>
            <w:permEnd w:id="728983513"/>
            <w:r>
              <w:t>Do you have an existing medical condition that has been affected by this violent act?</w:t>
            </w:r>
          </w:p>
        </w:tc>
        <w:tc>
          <w:tcPr>
            <w:tcW w:w="3073" w:type="dxa"/>
            <w:gridSpan w:val="5"/>
            <w:tcBorders>
              <w:top w:val="single" w:sz="4" w:space="0" w:color="auto"/>
              <w:bottom w:val="single" w:sz="4" w:space="0" w:color="auto"/>
              <w:right w:val="single" w:sz="4" w:space="0" w:color="auto"/>
            </w:tcBorders>
            <w:noWrap/>
            <w:tcMar>
              <w:top w:w="108" w:type="dxa"/>
              <w:bottom w:w="108" w:type="dxa"/>
            </w:tcMar>
          </w:tcPr>
          <w:p w14:paraId="23514A53" w14:textId="77777777" w:rsidR="00A22483" w:rsidRPr="002C0BEF" w:rsidRDefault="00000000" w:rsidP="00A22483">
            <w:pPr>
              <w:spacing w:before="40"/>
            </w:pPr>
            <w:sdt>
              <w:sdtPr>
                <w:id w:val="1938934603"/>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Yes              </w:t>
            </w:r>
            <w:sdt>
              <w:sdtPr>
                <w:id w:val="1384530693"/>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No</w:t>
            </w:r>
          </w:p>
        </w:tc>
      </w:tr>
      <w:permEnd w:id="1444039526"/>
      <w:tr w:rsidR="00A22483" w:rsidRPr="007A5EFD" w14:paraId="0CF68E08" w14:textId="77777777" w:rsidTr="00E87642">
        <w:trPr>
          <w:trHeight w:val="20"/>
        </w:trPr>
        <w:tc>
          <w:tcPr>
            <w:tcW w:w="10348" w:type="dxa"/>
            <w:gridSpan w:val="17"/>
            <w:tcBorders>
              <w:top w:val="single" w:sz="4" w:space="0" w:color="auto"/>
              <w:left w:val="single" w:sz="4" w:space="0" w:color="auto"/>
              <w:bottom w:val="nil"/>
              <w:right w:val="single" w:sz="4" w:space="0" w:color="auto"/>
            </w:tcBorders>
            <w:noWrap/>
            <w:tcMar>
              <w:top w:w="108" w:type="dxa"/>
              <w:bottom w:w="108" w:type="dxa"/>
            </w:tcMar>
          </w:tcPr>
          <w:p w14:paraId="57D4776E" w14:textId="1570483D" w:rsidR="00A22483" w:rsidRDefault="00A22483" w:rsidP="00E87642">
            <w:pPr>
              <w:spacing w:before="40"/>
            </w:pPr>
            <w:r>
              <w:rPr>
                <w:noProof/>
              </w:rPr>
              <w:t xml:space="preserve">IF YES </w:t>
            </w:r>
            <w:r>
              <w:t>please provide details of the existing condition and how it has been affected</w:t>
            </w:r>
          </w:p>
        </w:tc>
      </w:tr>
      <w:tr w:rsidR="00A22483" w:rsidRPr="007A5EFD" w14:paraId="7A64F11E" w14:textId="77777777" w:rsidTr="00E87642">
        <w:trPr>
          <w:trHeight w:val="20"/>
        </w:trPr>
        <w:tc>
          <w:tcPr>
            <w:tcW w:w="10348" w:type="dxa"/>
            <w:gridSpan w:val="17"/>
            <w:tcBorders>
              <w:top w:val="nil"/>
              <w:left w:val="single" w:sz="4" w:space="0" w:color="auto"/>
              <w:bottom w:val="single" w:sz="4" w:space="0" w:color="auto"/>
              <w:right w:val="single" w:sz="4" w:space="0" w:color="auto"/>
            </w:tcBorders>
            <w:noWrap/>
            <w:tcMar>
              <w:top w:w="108" w:type="dxa"/>
              <w:bottom w:w="108" w:type="dxa"/>
            </w:tcMar>
          </w:tcPr>
          <w:p w14:paraId="6997AA16" w14:textId="77777777" w:rsidR="00A22483" w:rsidRDefault="00A22483" w:rsidP="00A22483">
            <w:pPr>
              <w:spacing w:before="40"/>
              <w:rPr>
                <w:noProof/>
              </w:rPr>
            </w:pPr>
            <w:permStart w:id="1888303977" w:edGrp="everyone"/>
          </w:p>
        </w:tc>
      </w:tr>
      <w:permEnd w:id="1888303977"/>
      <w:tr w:rsidR="00A22483" w:rsidRPr="007A5EFD" w14:paraId="6DA1FA51" w14:textId="77777777" w:rsidTr="00E87642">
        <w:trPr>
          <w:trHeight w:val="20"/>
        </w:trPr>
        <w:tc>
          <w:tcPr>
            <w:tcW w:w="10348" w:type="dxa"/>
            <w:gridSpan w:val="1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3730713" w14:textId="77777777" w:rsidR="00A22483" w:rsidRDefault="00A22483" w:rsidP="00A22483">
            <w:pPr>
              <w:spacing w:before="40"/>
              <w:rPr>
                <w:rStyle w:val="Questionlabel"/>
              </w:rPr>
            </w:pPr>
            <w:r>
              <w:rPr>
                <w:rStyle w:val="Questionlabel"/>
              </w:rPr>
              <w:t>FINANCIAL LOSS (OUT OF POCKET EXPENSES)</w:t>
            </w:r>
          </w:p>
          <w:p w14:paraId="6429C506" w14:textId="77777777" w:rsidR="00A22483" w:rsidRDefault="00A22483" w:rsidP="00A22483">
            <w:pPr>
              <w:spacing w:before="40"/>
            </w:pPr>
            <w:r>
              <w:t xml:space="preserve">Financial loss includes medical expenses, loss of earnings, loss of personal effects (such as spectacles, clothing etc) and other out-of-pocket expenses as detailed below. To claim financial loss you must be able to provide receipts, invoices, accounts or other proof of the loss or expenses. If you have them, you should also provide any statements from Medicare and / or your private health insurer. </w:t>
            </w:r>
          </w:p>
          <w:p w14:paraId="5D1444D8" w14:textId="31785BF6" w:rsidR="00A22483" w:rsidRPr="007A5EFD" w:rsidRDefault="00A22483" w:rsidP="00A22483">
            <w:pPr>
              <w:spacing w:before="40"/>
              <w:rPr>
                <w:rStyle w:val="Questionlabel"/>
              </w:rPr>
            </w:pPr>
            <w:r>
              <w:t>If you are claiming future medical expenses you will need to provide information from a medical or health practitioner as to the treatment required and the estimated cost of the treatment. Depending on when the treatment is to take place, the CVSU will either pay this amount direct to the service provider or include the amount in the payment to the applicant. In order to determine Medicare entitlements for these expenses, please provide your current Medicare number below.</w:t>
            </w:r>
          </w:p>
        </w:tc>
      </w:tr>
      <w:tr w:rsidR="00A22483" w:rsidRPr="007A5EFD" w14:paraId="780E720A" w14:textId="77777777" w:rsidTr="00E87642">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21E26092" w14:textId="77777777" w:rsidR="00A22483" w:rsidRDefault="00A22483" w:rsidP="00A22483">
            <w:pPr>
              <w:spacing w:before="40"/>
            </w:pPr>
            <w:permStart w:id="29260274" w:edGrp="everyone" w:colFirst="1" w:colLast="1"/>
            <w:r>
              <w:t>In order to determine Medicare entitlements for these expenses please provide your current Medicare number</w:t>
            </w:r>
          </w:p>
        </w:tc>
        <w:tc>
          <w:tcPr>
            <w:tcW w:w="3073" w:type="dxa"/>
            <w:gridSpan w:val="5"/>
            <w:tcBorders>
              <w:top w:val="single" w:sz="4" w:space="0" w:color="auto"/>
              <w:bottom w:val="single" w:sz="4" w:space="0" w:color="auto"/>
              <w:right w:val="single" w:sz="4" w:space="0" w:color="auto"/>
            </w:tcBorders>
            <w:noWrap/>
            <w:tcMar>
              <w:top w:w="108" w:type="dxa"/>
              <w:bottom w:w="108" w:type="dxa"/>
            </w:tcMar>
          </w:tcPr>
          <w:p w14:paraId="049F8DC5" w14:textId="77777777" w:rsidR="00A22483" w:rsidRDefault="00A22483" w:rsidP="00A22483">
            <w:pPr>
              <w:spacing w:before="40"/>
            </w:pPr>
          </w:p>
        </w:tc>
      </w:tr>
      <w:permEnd w:id="29260274"/>
      <w:tr w:rsidR="00A22483" w:rsidRPr="007A5EFD" w14:paraId="23CD4E76" w14:textId="77777777" w:rsidTr="00E87642">
        <w:trPr>
          <w:trHeight w:val="20"/>
        </w:trPr>
        <w:tc>
          <w:tcPr>
            <w:tcW w:w="10348" w:type="dxa"/>
            <w:gridSpan w:val="1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037DD54" w14:textId="77777777" w:rsidR="00A22483" w:rsidRDefault="00A22483" w:rsidP="00A22483">
            <w:pPr>
              <w:spacing w:before="40"/>
              <w:rPr>
                <w:rStyle w:val="Questionlabel"/>
              </w:rPr>
            </w:pPr>
            <w:r>
              <w:rPr>
                <w:rStyle w:val="Questionlabel"/>
              </w:rPr>
              <w:t>Medical and related expenses</w:t>
            </w:r>
          </w:p>
          <w:p w14:paraId="1A32A414" w14:textId="77777777" w:rsidR="00A22483" w:rsidRPr="007A5EFD" w:rsidRDefault="00A22483" w:rsidP="00A22483">
            <w:pPr>
              <w:spacing w:before="40"/>
              <w:rPr>
                <w:rStyle w:val="Questionlabel"/>
              </w:rPr>
            </w:pPr>
            <w:r>
              <w:t>Types of medical expenses include any fees you have paid or will need to pay for treatment at a psychologist, your doctor, social worker or a counsellor.</w:t>
            </w:r>
          </w:p>
        </w:tc>
      </w:tr>
      <w:tr w:rsidR="00A22483" w:rsidRPr="007A5EFD" w14:paraId="32786FCD" w14:textId="77777777" w:rsidTr="00E87642">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3F488660" w14:textId="71360BF3" w:rsidR="00A22483" w:rsidRDefault="00A22483" w:rsidP="00A22483">
            <w:pPr>
              <w:spacing w:before="40"/>
            </w:pPr>
            <w:permStart w:id="231479724" w:edGrp="everyone" w:colFirst="1" w:colLast="1"/>
            <w:r>
              <w:t>Are you claiming medical and related expenses?</w:t>
            </w:r>
          </w:p>
        </w:tc>
        <w:tc>
          <w:tcPr>
            <w:tcW w:w="3073" w:type="dxa"/>
            <w:gridSpan w:val="5"/>
            <w:tcBorders>
              <w:top w:val="single" w:sz="4" w:space="0" w:color="auto"/>
              <w:bottom w:val="single" w:sz="4" w:space="0" w:color="auto"/>
              <w:right w:val="single" w:sz="4" w:space="0" w:color="auto"/>
            </w:tcBorders>
            <w:noWrap/>
            <w:tcMar>
              <w:top w:w="108" w:type="dxa"/>
              <w:bottom w:w="108" w:type="dxa"/>
            </w:tcMar>
          </w:tcPr>
          <w:p w14:paraId="5C57E1A5" w14:textId="77777777" w:rsidR="00A22483" w:rsidRPr="002C0BEF" w:rsidRDefault="00000000" w:rsidP="00A22483">
            <w:pPr>
              <w:spacing w:before="40"/>
            </w:pPr>
            <w:sdt>
              <w:sdtPr>
                <w:id w:val="-24095899"/>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Yes              </w:t>
            </w:r>
            <w:sdt>
              <w:sdtPr>
                <w:id w:val="-1407830785"/>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No</w:t>
            </w:r>
          </w:p>
        </w:tc>
      </w:tr>
      <w:permEnd w:id="231479724"/>
      <w:tr w:rsidR="00A22483" w:rsidRPr="007A5EFD" w14:paraId="43E801E5" w14:textId="77777777" w:rsidTr="00E87642">
        <w:trPr>
          <w:trHeight w:val="20"/>
        </w:trPr>
        <w:tc>
          <w:tcPr>
            <w:tcW w:w="5857"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1D1C019B" w14:textId="3F90E08E" w:rsidR="00A22483" w:rsidRPr="00AF4B3C" w:rsidRDefault="00A22483" w:rsidP="00A22483">
            <w:pPr>
              <w:spacing w:before="40"/>
              <w:rPr>
                <w:b/>
              </w:rPr>
            </w:pPr>
            <w:r>
              <w:t>Name of Service Provider</w:t>
            </w:r>
          </w:p>
        </w:tc>
        <w:tc>
          <w:tcPr>
            <w:tcW w:w="2126" w:type="dxa"/>
            <w:gridSpan w:val="5"/>
            <w:tcBorders>
              <w:top w:val="single" w:sz="4" w:space="0" w:color="auto"/>
              <w:left w:val="single" w:sz="4" w:space="0" w:color="auto"/>
              <w:bottom w:val="single" w:sz="4" w:space="0" w:color="auto"/>
              <w:right w:val="single" w:sz="4" w:space="0" w:color="auto"/>
            </w:tcBorders>
          </w:tcPr>
          <w:p w14:paraId="56766455" w14:textId="340386E5" w:rsidR="00A22483" w:rsidRDefault="00A22483" w:rsidP="00A22483">
            <w:pPr>
              <w:spacing w:before="40"/>
            </w:pPr>
            <w:r>
              <w:t xml:space="preserve">Amount Paid </w:t>
            </w:r>
          </w:p>
        </w:tc>
        <w:tc>
          <w:tcPr>
            <w:tcW w:w="2365" w:type="dxa"/>
            <w:gridSpan w:val="2"/>
            <w:tcBorders>
              <w:top w:val="single" w:sz="4" w:space="0" w:color="auto"/>
              <w:left w:val="single" w:sz="4" w:space="0" w:color="auto"/>
              <w:bottom w:val="single" w:sz="4" w:space="0" w:color="auto"/>
              <w:right w:val="single" w:sz="4" w:space="0" w:color="auto"/>
            </w:tcBorders>
          </w:tcPr>
          <w:p w14:paraId="1EDDF40B" w14:textId="065ADAD5" w:rsidR="00A22483" w:rsidRDefault="00A22483" w:rsidP="00A22483">
            <w:pPr>
              <w:spacing w:before="40"/>
            </w:pPr>
            <w:r>
              <w:t xml:space="preserve">Amount to be paid </w:t>
            </w:r>
          </w:p>
        </w:tc>
      </w:tr>
      <w:tr w:rsidR="00A22483" w:rsidRPr="007A5EFD" w14:paraId="65C909AE" w14:textId="77777777" w:rsidTr="00E87642">
        <w:trPr>
          <w:trHeight w:val="20"/>
        </w:trPr>
        <w:tc>
          <w:tcPr>
            <w:tcW w:w="5857"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2873698C" w14:textId="77777777" w:rsidR="00A22483" w:rsidRDefault="00A22483" w:rsidP="00A22483">
            <w:pPr>
              <w:spacing w:before="40"/>
            </w:pPr>
            <w:permStart w:id="1757284187" w:edGrp="everyone"/>
          </w:p>
        </w:tc>
        <w:tc>
          <w:tcPr>
            <w:tcW w:w="2126" w:type="dxa"/>
            <w:gridSpan w:val="5"/>
            <w:tcBorders>
              <w:top w:val="single" w:sz="4" w:space="0" w:color="auto"/>
              <w:left w:val="single" w:sz="4" w:space="0" w:color="auto"/>
              <w:bottom w:val="single" w:sz="4" w:space="0" w:color="auto"/>
              <w:right w:val="single" w:sz="4" w:space="0" w:color="auto"/>
            </w:tcBorders>
          </w:tcPr>
          <w:p w14:paraId="6EA4D5E1" w14:textId="2D966C92" w:rsidR="00A22483" w:rsidRDefault="00A22483" w:rsidP="00A22483">
            <w:pPr>
              <w:spacing w:before="40"/>
            </w:pPr>
            <w:r>
              <w:t>$</w:t>
            </w:r>
          </w:p>
        </w:tc>
        <w:tc>
          <w:tcPr>
            <w:tcW w:w="2365" w:type="dxa"/>
            <w:gridSpan w:val="2"/>
            <w:tcBorders>
              <w:top w:val="single" w:sz="4" w:space="0" w:color="auto"/>
              <w:left w:val="single" w:sz="4" w:space="0" w:color="auto"/>
              <w:bottom w:val="single" w:sz="4" w:space="0" w:color="auto"/>
              <w:right w:val="single" w:sz="4" w:space="0" w:color="auto"/>
            </w:tcBorders>
          </w:tcPr>
          <w:p w14:paraId="44AE1784" w14:textId="08382342" w:rsidR="00A22483" w:rsidRDefault="00A22483" w:rsidP="00A22483">
            <w:pPr>
              <w:spacing w:before="40"/>
            </w:pPr>
            <w:r>
              <w:t>$</w:t>
            </w:r>
          </w:p>
        </w:tc>
      </w:tr>
      <w:tr w:rsidR="00A22483" w:rsidRPr="007A5EFD" w14:paraId="1769ECD2" w14:textId="77777777" w:rsidTr="00E87642">
        <w:trPr>
          <w:trHeight w:val="20"/>
        </w:trPr>
        <w:tc>
          <w:tcPr>
            <w:tcW w:w="5857"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21BE1B76" w14:textId="77777777" w:rsidR="00A22483" w:rsidRDefault="00A22483" w:rsidP="00A22483">
            <w:pPr>
              <w:spacing w:before="40"/>
            </w:pPr>
          </w:p>
        </w:tc>
        <w:tc>
          <w:tcPr>
            <w:tcW w:w="2126" w:type="dxa"/>
            <w:gridSpan w:val="5"/>
            <w:tcBorders>
              <w:top w:val="single" w:sz="4" w:space="0" w:color="auto"/>
              <w:left w:val="single" w:sz="4" w:space="0" w:color="auto"/>
              <w:bottom w:val="single" w:sz="4" w:space="0" w:color="auto"/>
              <w:right w:val="single" w:sz="4" w:space="0" w:color="auto"/>
            </w:tcBorders>
          </w:tcPr>
          <w:p w14:paraId="15303DC9" w14:textId="1E63E03E" w:rsidR="00A22483" w:rsidRDefault="00A22483" w:rsidP="00A22483">
            <w:pPr>
              <w:spacing w:before="40"/>
            </w:pPr>
            <w:r>
              <w:t>$</w:t>
            </w:r>
          </w:p>
        </w:tc>
        <w:tc>
          <w:tcPr>
            <w:tcW w:w="2365" w:type="dxa"/>
            <w:gridSpan w:val="2"/>
            <w:tcBorders>
              <w:top w:val="single" w:sz="4" w:space="0" w:color="auto"/>
              <w:left w:val="single" w:sz="4" w:space="0" w:color="auto"/>
              <w:bottom w:val="single" w:sz="4" w:space="0" w:color="auto"/>
              <w:right w:val="single" w:sz="4" w:space="0" w:color="auto"/>
            </w:tcBorders>
          </w:tcPr>
          <w:p w14:paraId="76BEF92B" w14:textId="6CAD3D5E" w:rsidR="00A22483" w:rsidRDefault="00A22483" w:rsidP="00A22483">
            <w:pPr>
              <w:spacing w:before="40"/>
            </w:pPr>
            <w:r>
              <w:t>$</w:t>
            </w:r>
          </w:p>
        </w:tc>
      </w:tr>
      <w:tr w:rsidR="00A22483" w:rsidRPr="007A5EFD" w14:paraId="220809F5" w14:textId="77777777" w:rsidTr="00E87642">
        <w:trPr>
          <w:trHeight w:val="20"/>
        </w:trPr>
        <w:tc>
          <w:tcPr>
            <w:tcW w:w="5857"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3CDA0B5C" w14:textId="77777777" w:rsidR="00A22483" w:rsidRDefault="00A22483" w:rsidP="00A22483">
            <w:pPr>
              <w:spacing w:before="40"/>
            </w:pPr>
          </w:p>
        </w:tc>
        <w:tc>
          <w:tcPr>
            <w:tcW w:w="2126" w:type="dxa"/>
            <w:gridSpan w:val="5"/>
            <w:tcBorders>
              <w:top w:val="single" w:sz="4" w:space="0" w:color="auto"/>
              <w:left w:val="single" w:sz="4" w:space="0" w:color="auto"/>
              <w:bottom w:val="single" w:sz="4" w:space="0" w:color="auto"/>
              <w:right w:val="single" w:sz="4" w:space="0" w:color="auto"/>
            </w:tcBorders>
          </w:tcPr>
          <w:p w14:paraId="13F290CE" w14:textId="6E7EFCE8" w:rsidR="00A22483" w:rsidRDefault="00A22483" w:rsidP="00A22483">
            <w:pPr>
              <w:spacing w:before="40"/>
            </w:pPr>
            <w:r>
              <w:t>$</w:t>
            </w:r>
          </w:p>
        </w:tc>
        <w:tc>
          <w:tcPr>
            <w:tcW w:w="2365" w:type="dxa"/>
            <w:gridSpan w:val="2"/>
            <w:tcBorders>
              <w:top w:val="single" w:sz="4" w:space="0" w:color="auto"/>
              <w:left w:val="single" w:sz="4" w:space="0" w:color="auto"/>
              <w:bottom w:val="single" w:sz="4" w:space="0" w:color="auto"/>
              <w:right w:val="single" w:sz="4" w:space="0" w:color="auto"/>
            </w:tcBorders>
          </w:tcPr>
          <w:p w14:paraId="5BA9F425" w14:textId="4D18274C" w:rsidR="00A22483" w:rsidRDefault="00A22483" w:rsidP="00A22483">
            <w:pPr>
              <w:spacing w:before="40"/>
            </w:pPr>
            <w:r>
              <w:t>$</w:t>
            </w:r>
          </w:p>
        </w:tc>
      </w:tr>
      <w:tr w:rsidR="00A22483" w:rsidRPr="007A5EFD" w14:paraId="09FACA55" w14:textId="77777777" w:rsidTr="00E87642">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5B30A178" w14:textId="5A1A2BCC" w:rsidR="00A22483" w:rsidRDefault="00A22483" w:rsidP="00A22483">
            <w:pPr>
              <w:spacing w:before="40"/>
            </w:pPr>
            <w:permStart w:id="63965791" w:edGrp="everyone" w:colFirst="1" w:colLast="1"/>
            <w:permEnd w:id="1757284187"/>
            <w:r>
              <w:t>Have you received any refunds from Medicare for these expenses?</w:t>
            </w:r>
          </w:p>
          <w:p w14:paraId="64D68CFC" w14:textId="73D8F0DF" w:rsidR="00A22483" w:rsidRDefault="00A22483" w:rsidP="00A22483">
            <w:pPr>
              <w:spacing w:before="40"/>
            </w:pPr>
            <w:r>
              <w:t>IF YES amount</w:t>
            </w:r>
          </w:p>
        </w:tc>
        <w:tc>
          <w:tcPr>
            <w:tcW w:w="3073" w:type="dxa"/>
            <w:gridSpan w:val="5"/>
            <w:tcBorders>
              <w:top w:val="single" w:sz="4" w:space="0" w:color="auto"/>
              <w:bottom w:val="single" w:sz="4" w:space="0" w:color="auto"/>
              <w:right w:val="single" w:sz="4" w:space="0" w:color="auto"/>
            </w:tcBorders>
            <w:noWrap/>
            <w:tcMar>
              <w:top w:w="108" w:type="dxa"/>
              <w:bottom w:w="108" w:type="dxa"/>
            </w:tcMar>
          </w:tcPr>
          <w:p w14:paraId="6965CA25" w14:textId="77777777" w:rsidR="00A22483" w:rsidRDefault="00000000" w:rsidP="00A22483">
            <w:pPr>
              <w:spacing w:before="40"/>
            </w:pPr>
            <w:sdt>
              <w:sdtPr>
                <w:id w:val="1027682046"/>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Yes              </w:t>
            </w:r>
            <w:sdt>
              <w:sdtPr>
                <w:id w:val="350236565"/>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No</w:t>
            </w:r>
          </w:p>
          <w:p w14:paraId="15EB9689" w14:textId="72BFC192" w:rsidR="00A22483" w:rsidRPr="002C0BEF" w:rsidRDefault="00A22483" w:rsidP="00A22483">
            <w:pPr>
              <w:spacing w:before="40"/>
            </w:pPr>
            <w:r>
              <w:t>$</w:t>
            </w:r>
          </w:p>
        </w:tc>
      </w:tr>
      <w:tr w:rsidR="00A22483" w:rsidRPr="007A5EFD" w14:paraId="4990EC5E" w14:textId="77777777" w:rsidTr="00E87642">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30282588" w14:textId="77777777" w:rsidR="00A22483" w:rsidRDefault="00A22483" w:rsidP="00A22483">
            <w:pPr>
              <w:spacing w:before="40"/>
            </w:pPr>
            <w:permStart w:id="77879108" w:edGrp="everyone" w:colFirst="1" w:colLast="1"/>
            <w:permEnd w:id="63965791"/>
            <w:r>
              <w:t>Have you received any payments from a private health insurer for these expenses?</w:t>
            </w:r>
          </w:p>
          <w:p w14:paraId="70B81F4F" w14:textId="0F34A4E8" w:rsidR="00A22483" w:rsidRDefault="00A22483" w:rsidP="00A22483">
            <w:pPr>
              <w:spacing w:before="40"/>
            </w:pPr>
            <w:r>
              <w:t>IF YES amount</w:t>
            </w:r>
          </w:p>
        </w:tc>
        <w:tc>
          <w:tcPr>
            <w:tcW w:w="3073" w:type="dxa"/>
            <w:gridSpan w:val="5"/>
            <w:tcBorders>
              <w:top w:val="single" w:sz="4" w:space="0" w:color="auto"/>
              <w:bottom w:val="single" w:sz="4" w:space="0" w:color="auto"/>
              <w:right w:val="single" w:sz="4" w:space="0" w:color="auto"/>
            </w:tcBorders>
            <w:noWrap/>
            <w:tcMar>
              <w:top w:w="108" w:type="dxa"/>
              <w:bottom w:w="108" w:type="dxa"/>
            </w:tcMar>
          </w:tcPr>
          <w:p w14:paraId="62961B19" w14:textId="77777777" w:rsidR="00A22483" w:rsidRDefault="00000000" w:rsidP="00A22483">
            <w:pPr>
              <w:spacing w:before="40"/>
            </w:pPr>
            <w:sdt>
              <w:sdtPr>
                <w:id w:val="-657231950"/>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Yes              </w:t>
            </w:r>
            <w:sdt>
              <w:sdtPr>
                <w:id w:val="1427076317"/>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No</w:t>
            </w:r>
          </w:p>
          <w:p w14:paraId="655314DC" w14:textId="77777777" w:rsidR="00A22483" w:rsidRDefault="00A22483" w:rsidP="00A22483">
            <w:pPr>
              <w:spacing w:before="40"/>
            </w:pPr>
          </w:p>
          <w:p w14:paraId="339A8299" w14:textId="1501136E" w:rsidR="00A22483" w:rsidRPr="002C0BEF" w:rsidRDefault="00A22483" w:rsidP="00A22483">
            <w:pPr>
              <w:spacing w:before="40"/>
            </w:pPr>
            <w:r>
              <w:t>$</w:t>
            </w:r>
          </w:p>
        </w:tc>
      </w:tr>
      <w:permEnd w:id="77879108"/>
      <w:tr w:rsidR="00A22483" w:rsidRPr="007A5EFD" w14:paraId="48DAB157" w14:textId="77777777" w:rsidTr="00E87642">
        <w:trPr>
          <w:trHeight w:val="20"/>
        </w:trPr>
        <w:tc>
          <w:tcPr>
            <w:tcW w:w="10348" w:type="dxa"/>
            <w:gridSpan w:val="1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8EE5EB0" w14:textId="77777777" w:rsidR="00A22483" w:rsidRDefault="00A22483" w:rsidP="00A22483">
            <w:pPr>
              <w:spacing w:before="40"/>
              <w:rPr>
                <w:rStyle w:val="Questionlabel"/>
              </w:rPr>
            </w:pPr>
            <w:r>
              <w:rPr>
                <w:rStyle w:val="Questionlabel"/>
              </w:rPr>
              <w:t>Medical / psychiatric reports and records</w:t>
            </w:r>
          </w:p>
          <w:p w14:paraId="4529E452" w14:textId="77777777" w:rsidR="00A22483" w:rsidRDefault="00A22483" w:rsidP="00A22483">
            <w:pPr>
              <w:spacing w:before="40"/>
            </w:pPr>
            <w:r>
              <w:t xml:space="preserve">You are also entitled to claim the cost of obtaining medical records and reports from a health or medical professional such as your doctor, psychologist or surgeon to support your claim. </w:t>
            </w:r>
          </w:p>
          <w:p w14:paraId="7D19262E" w14:textId="7328F886" w:rsidR="00A22483" w:rsidRPr="007A5EFD" w:rsidRDefault="00A22483" w:rsidP="00A22483">
            <w:pPr>
              <w:spacing w:before="40"/>
              <w:rPr>
                <w:rStyle w:val="Questionlabel"/>
              </w:rPr>
            </w:pPr>
            <w:r>
              <w:t>If you have reports or records, or are able to access them through your service provider please attach a copy. Where the reports are not provided CVSU will submit requests to the appropriate organisations if required.</w:t>
            </w:r>
          </w:p>
        </w:tc>
      </w:tr>
      <w:tr w:rsidR="00A22483" w:rsidRPr="007A5EFD" w14:paraId="667841F6" w14:textId="77777777" w:rsidTr="00E87642">
        <w:trPr>
          <w:trHeight w:val="20"/>
        </w:trPr>
        <w:tc>
          <w:tcPr>
            <w:tcW w:w="5857"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4B50F736" w14:textId="77777777" w:rsidR="00A22483" w:rsidRPr="00AF4B3C" w:rsidRDefault="00A22483" w:rsidP="00A22483">
            <w:pPr>
              <w:spacing w:before="40"/>
              <w:rPr>
                <w:b/>
              </w:rPr>
            </w:pPr>
            <w:r>
              <w:t>Name of Service Provider</w:t>
            </w:r>
          </w:p>
        </w:tc>
        <w:tc>
          <w:tcPr>
            <w:tcW w:w="2126" w:type="dxa"/>
            <w:gridSpan w:val="5"/>
            <w:tcBorders>
              <w:top w:val="single" w:sz="4" w:space="0" w:color="auto"/>
              <w:left w:val="single" w:sz="4" w:space="0" w:color="auto"/>
              <w:bottom w:val="single" w:sz="4" w:space="0" w:color="auto"/>
              <w:right w:val="single" w:sz="4" w:space="0" w:color="auto"/>
            </w:tcBorders>
          </w:tcPr>
          <w:p w14:paraId="7C28C0E9" w14:textId="1EF9D888" w:rsidR="00A22483" w:rsidRDefault="00A22483" w:rsidP="00A22483">
            <w:pPr>
              <w:spacing w:before="40"/>
            </w:pPr>
            <w:r>
              <w:t xml:space="preserve">Report Date </w:t>
            </w:r>
          </w:p>
        </w:tc>
        <w:tc>
          <w:tcPr>
            <w:tcW w:w="2365" w:type="dxa"/>
            <w:gridSpan w:val="2"/>
            <w:tcBorders>
              <w:top w:val="single" w:sz="4" w:space="0" w:color="auto"/>
              <w:left w:val="single" w:sz="4" w:space="0" w:color="auto"/>
              <w:bottom w:val="single" w:sz="4" w:space="0" w:color="auto"/>
              <w:right w:val="single" w:sz="4" w:space="0" w:color="auto"/>
            </w:tcBorders>
          </w:tcPr>
          <w:p w14:paraId="427D92DF" w14:textId="61D17859" w:rsidR="00A22483" w:rsidRDefault="00A22483" w:rsidP="00A22483">
            <w:pPr>
              <w:spacing w:before="40"/>
            </w:pPr>
            <w:r>
              <w:t>Cost or obtaining the records or report</w:t>
            </w:r>
          </w:p>
        </w:tc>
      </w:tr>
      <w:tr w:rsidR="00A22483" w:rsidRPr="007A5EFD" w14:paraId="7475B134" w14:textId="77777777" w:rsidTr="00E87642">
        <w:trPr>
          <w:trHeight w:val="20"/>
        </w:trPr>
        <w:tc>
          <w:tcPr>
            <w:tcW w:w="5857"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2E87691D" w14:textId="77777777" w:rsidR="00A22483" w:rsidRDefault="00A22483" w:rsidP="00A22483">
            <w:pPr>
              <w:spacing w:before="40"/>
            </w:pPr>
            <w:permStart w:id="952960955" w:edGrp="everyone"/>
          </w:p>
        </w:tc>
        <w:tc>
          <w:tcPr>
            <w:tcW w:w="2126" w:type="dxa"/>
            <w:gridSpan w:val="5"/>
            <w:tcBorders>
              <w:top w:val="single" w:sz="4" w:space="0" w:color="auto"/>
              <w:left w:val="single" w:sz="4" w:space="0" w:color="auto"/>
              <w:bottom w:val="single" w:sz="4" w:space="0" w:color="auto"/>
              <w:right w:val="single" w:sz="4" w:space="0" w:color="auto"/>
            </w:tcBorders>
          </w:tcPr>
          <w:p w14:paraId="1BD842D9" w14:textId="73F84ADB" w:rsidR="00A22483" w:rsidRDefault="00A22483" w:rsidP="00A22483">
            <w:pPr>
              <w:spacing w:before="40"/>
            </w:pPr>
          </w:p>
        </w:tc>
        <w:tc>
          <w:tcPr>
            <w:tcW w:w="2365" w:type="dxa"/>
            <w:gridSpan w:val="2"/>
            <w:tcBorders>
              <w:top w:val="single" w:sz="4" w:space="0" w:color="auto"/>
              <w:left w:val="single" w:sz="4" w:space="0" w:color="auto"/>
              <w:bottom w:val="single" w:sz="4" w:space="0" w:color="auto"/>
              <w:right w:val="single" w:sz="4" w:space="0" w:color="auto"/>
            </w:tcBorders>
          </w:tcPr>
          <w:p w14:paraId="528932FB" w14:textId="77777777" w:rsidR="00A22483" w:rsidRDefault="00A22483" w:rsidP="00A22483">
            <w:pPr>
              <w:spacing w:before="40"/>
            </w:pPr>
            <w:r>
              <w:t>$</w:t>
            </w:r>
          </w:p>
        </w:tc>
      </w:tr>
      <w:tr w:rsidR="00A22483" w:rsidRPr="007A5EFD" w14:paraId="741960F8" w14:textId="77777777" w:rsidTr="00E87642">
        <w:trPr>
          <w:trHeight w:val="20"/>
        </w:trPr>
        <w:tc>
          <w:tcPr>
            <w:tcW w:w="5857"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2199C560" w14:textId="77777777" w:rsidR="00A22483" w:rsidRDefault="00A22483" w:rsidP="00A22483">
            <w:pPr>
              <w:spacing w:before="40"/>
            </w:pPr>
          </w:p>
        </w:tc>
        <w:tc>
          <w:tcPr>
            <w:tcW w:w="2126" w:type="dxa"/>
            <w:gridSpan w:val="5"/>
            <w:tcBorders>
              <w:top w:val="single" w:sz="4" w:space="0" w:color="auto"/>
              <w:left w:val="single" w:sz="4" w:space="0" w:color="auto"/>
              <w:bottom w:val="single" w:sz="4" w:space="0" w:color="auto"/>
              <w:right w:val="single" w:sz="4" w:space="0" w:color="auto"/>
            </w:tcBorders>
          </w:tcPr>
          <w:p w14:paraId="2335BE5B" w14:textId="1C154E9C" w:rsidR="00A22483" w:rsidRDefault="00A22483" w:rsidP="00A22483">
            <w:pPr>
              <w:spacing w:before="40"/>
            </w:pPr>
          </w:p>
        </w:tc>
        <w:tc>
          <w:tcPr>
            <w:tcW w:w="2365" w:type="dxa"/>
            <w:gridSpan w:val="2"/>
            <w:tcBorders>
              <w:top w:val="single" w:sz="4" w:space="0" w:color="auto"/>
              <w:left w:val="single" w:sz="4" w:space="0" w:color="auto"/>
              <w:bottom w:val="single" w:sz="4" w:space="0" w:color="auto"/>
              <w:right w:val="single" w:sz="4" w:space="0" w:color="auto"/>
            </w:tcBorders>
          </w:tcPr>
          <w:p w14:paraId="5FD471AA" w14:textId="014C501E" w:rsidR="00A22483" w:rsidRDefault="00A22483" w:rsidP="00A22483">
            <w:pPr>
              <w:spacing w:before="40"/>
            </w:pPr>
            <w:r>
              <w:t>$</w:t>
            </w:r>
          </w:p>
        </w:tc>
      </w:tr>
      <w:permEnd w:id="952960955"/>
      <w:tr w:rsidR="00A22483" w:rsidRPr="007A5EFD" w14:paraId="57C209C5" w14:textId="77777777" w:rsidTr="00E87642">
        <w:trPr>
          <w:trHeight w:val="20"/>
        </w:trPr>
        <w:tc>
          <w:tcPr>
            <w:tcW w:w="10348" w:type="dxa"/>
            <w:gridSpan w:val="1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C93A8F7" w14:textId="77777777" w:rsidR="00A22483" w:rsidRDefault="00A22483" w:rsidP="00A22483">
            <w:pPr>
              <w:spacing w:before="40"/>
              <w:rPr>
                <w:rStyle w:val="Questionlabel"/>
              </w:rPr>
            </w:pPr>
            <w:r>
              <w:rPr>
                <w:rStyle w:val="Questionlabel"/>
              </w:rPr>
              <w:t>Loss of Earnings</w:t>
            </w:r>
          </w:p>
          <w:p w14:paraId="1842DA6B" w14:textId="649D6DB2" w:rsidR="00A22483" w:rsidRPr="007A5EFD" w:rsidRDefault="00A22483" w:rsidP="00A22483">
            <w:pPr>
              <w:spacing w:before="40"/>
              <w:rPr>
                <w:rStyle w:val="Questionlabel"/>
              </w:rPr>
            </w:pPr>
            <w:r w:rsidRPr="000A0A61">
              <w:t>You can only claim actual loss of earnings as a result of the violent act. You must provide a statement from your employer, payslips or copies of documents such as your income tax return to show your earnings at the time of the violent act. If you are self-employed, tax returns or a statement from an accountant or bookkeeper will be required. Any income support or emergency assistance you have received during the period will be deducted from the amount claimed, as will any amount you have received or are entitled to receive in income or other insurance</w:t>
            </w:r>
            <w:r>
              <w:t>.</w:t>
            </w:r>
          </w:p>
        </w:tc>
      </w:tr>
      <w:tr w:rsidR="00A22483" w:rsidRPr="007A5EFD" w14:paraId="299E646A" w14:textId="77777777" w:rsidTr="00E87642">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7B9F5F62" w14:textId="3FE1B721" w:rsidR="00A22483" w:rsidRDefault="00A22483" w:rsidP="00A22483">
            <w:pPr>
              <w:spacing w:before="40"/>
            </w:pPr>
            <w:permStart w:id="1099569648" w:edGrp="everyone" w:colFirst="1" w:colLast="1"/>
            <w:r>
              <w:t>Are you claiming loss of earnings?</w:t>
            </w:r>
          </w:p>
        </w:tc>
        <w:tc>
          <w:tcPr>
            <w:tcW w:w="3073" w:type="dxa"/>
            <w:gridSpan w:val="5"/>
            <w:tcBorders>
              <w:top w:val="single" w:sz="4" w:space="0" w:color="auto"/>
              <w:bottom w:val="single" w:sz="4" w:space="0" w:color="auto"/>
              <w:right w:val="single" w:sz="4" w:space="0" w:color="auto"/>
            </w:tcBorders>
            <w:noWrap/>
            <w:tcMar>
              <w:top w:w="108" w:type="dxa"/>
              <w:bottom w:w="108" w:type="dxa"/>
            </w:tcMar>
          </w:tcPr>
          <w:p w14:paraId="2C1B2D1C" w14:textId="77777777" w:rsidR="00A22483" w:rsidRPr="002C0BEF" w:rsidRDefault="00000000" w:rsidP="00A22483">
            <w:pPr>
              <w:spacing w:before="40"/>
            </w:pPr>
            <w:sdt>
              <w:sdtPr>
                <w:id w:val="-1663462393"/>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Yes              </w:t>
            </w:r>
            <w:sdt>
              <w:sdtPr>
                <w:id w:val="669608943"/>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No</w:t>
            </w:r>
          </w:p>
        </w:tc>
      </w:tr>
      <w:permEnd w:id="1099569648"/>
      <w:tr w:rsidR="00A22483" w:rsidRPr="007A5EFD" w14:paraId="7B06D8B6" w14:textId="77777777" w:rsidTr="00E87642">
        <w:trPr>
          <w:trHeight w:val="20"/>
        </w:trPr>
        <w:tc>
          <w:tcPr>
            <w:tcW w:w="7275"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14:paraId="2E086358" w14:textId="27439E83" w:rsidR="00A22483" w:rsidRPr="000A0A61" w:rsidRDefault="00A22483" w:rsidP="00A22483">
            <w:pPr>
              <w:spacing w:before="40"/>
            </w:pPr>
            <w:r>
              <w:t>Dates absent from work</w:t>
            </w:r>
          </w:p>
        </w:tc>
        <w:tc>
          <w:tcPr>
            <w:tcW w:w="3073" w:type="dxa"/>
            <w:gridSpan w:val="5"/>
            <w:tcBorders>
              <w:top w:val="single" w:sz="4" w:space="0" w:color="auto"/>
              <w:left w:val="single" w:sz="4" w:space="0" w:color="auto"/>
              <w:bottom w:val="single" w:sz="4" w:space="0" w:color="auto"/>
              <w:right w:val="single" w:sz="4" w:space="0" w:color="auto"/>
            </w:tcBorders>
          </w:tcPr>
          <w:p w14:paraId="49D13C65" w14:textId="23ED1B41" w:rsidR="00A22483" w:rsidRPr="000A0A61" w:rsidRDefault="00A22483" w:rsidP="00A22483">
            <w:pPr>
              <w:spacing w:before="40"/>
            </w:pPr>
            <w:r>
              <w:t>Total number of days absent</w:t>
            </w:r>
          </w:p>
        </w:tc>
      </w:tr>
      <w:tr w:rsidR="00A22483" w:rsidRPr="007A5EFD" w14:paraId="128AD2CB" w14:textId="77777777" w:rsidTr="00E87642">
        <w:trPr>
          <w:trHeight w:val="20"/>
        </w:trPr>
        <w:permStart w:id="1248664142" w:edGrp="everyone" w:colFirst="3" w:colLast="3" w:displacedByCustomXml="next"/>
        <w:permStart w:id="1812618595" w:edGrp="everyone" w:colFirst="2" w:colLast="2" w:displacedByCustomXml="next"/>
        <w:permStart w:id="1519849538" w:edGrp="everyone" w:colFirst="0" w:colLast="0" w:displacedByCustomXml="next"/>
        <w:sdt>
          <w:sdtPr>
            <w:id w:val="-337306536"/>
            <w:placeholder>
              <w:docPart w:val="9FEBB54C55E54F479EA83F43753EFB15"/>
            </w:placeholder>
            <w:showingPlcHdr/>
            <w:date>
              <w:dateFormat w:val="d/MM/yyyy"/>
              <w:lid w:val="en-AU"/>
              <w:storeMappedDataAs w:val="dateTime"/>
              <w:calendar w:val="gregorian"/>
            </w:date>
          </w:sdtPr>
          <w:sdtContent>
            <w:tc>
              <w:tcPr>
                <w:tcW w:w="3306"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698D4442" w14:textId="5D3C5CF0" w:rsidR="00A22483" w:rsidRPr="000A0A61" w:rsidRDefault="00A22483" w:rsidP="00A22483">
                <w:pPr>
                  <w:spacing w:before="40"/>
                </w:pPr>
                <w:r w:rsidRPr="0055782A">
                  <w:rPr>
                    <w:rStyle w:val="PlaceholderText"/>
                  </w:rPr>
                  <w:t>Click or tap to enter a date.</w:t>
                </w:r>
              </w:p>
            </w:tc>
          </w:sdtContent>
        </w:sdt>
        <w:tc>
          <w:tcPr>
            <w:tcW w:w="567" w:type="dxa"/>
            <w:gridSpan w:val="3"/>
            <w:tcBorders>
              <w:top w:val="single" w:sz="4" w:space="0" w:color="auto"/>
              <w:left w:val="single" w:sz="4" w:space="0" w:color="auto"/>
              <w:bottom w:val="single" w:sz="4" w:space="0" w:color="auto"/>
              <w:right w:val="single" w:sz="4" w:space="0" w:color="auto"/>
            </w:tcBorders>
          </w:tcPr>
          <w:p w14:paraId="6B809960" w14:textId="7C7BE1BB" w:rsidR="00A22483" w:rsidRPr="000A0A61" w:rsidRDefault="00A22483" w:rsidP="00A22483">
            <w:pPr>
              <w:spacing w:before="40"/>
            </w:pPr>
            <w:r>
              <w:t>to</w:t>
            </w:r>
          </w:p>
        </w:tc>
        <w:sdt>
          <w:sdtPr>
            <w:id w:val="-1229449688"/>
            <w:placeholder>
              <w:docPart w:val="98DB8525F20B429E9706E97A1E11D3C1"/>
            </w:placeholder>
            <w:showingPlcHdr/>
            <w:date>
              <w:dateFormat w:val="d/MM/yyyy"/>
              <w:lid w:val="en-AU"/>
              <w:storeMappedDataAs w:val="dateTime"/>
              <w:calendar w:val="gregorian"/>
            </w:date>
          </w:sdtPr>
          <w:sdtContent>
            <w:tc>
              <w:tcPr>
                <w:tcW w:w="3402" w:type="dxa"/>
                <w:gridSpan w:val="6"/>
                <w:tcBorders>
                  <w:top w:val="single" w:sz="4" w:space="0" w:color="auto"/>
                  <w:left w:val="single" w:sz="4" w:space="0" w:color="auto"/>
                  <w:bottom w:val="single" w:sz="4" w:space="0" w:color="auto"/>
                  <w:right w:val="single" w:sz="4" w:space="0" w:color="auto"/>
                </w:tcBorders>
              </w:tcPr>
              <w:p w14:paraId="11FA5B28" w14:textId="378FBA38" w:rsidR="00A22483" w:rsidRPr="000A0A61" w:rsidRDefault="00A22483" w:rsidP="00A22483">
                <w:pPr>
                  <w:spacing w:before="40"/>
                </w:pPr>
                <w:r w:rsidRPr="0055782A">
                  <w:rPr>
                    <w:rStyle w:val="PlaceholderText"/>
                  </w:rPr>
                  <w:t>Click or tap to enter a date.</w:t>
                </w:r>
              </w:p>
            </w:tc>
          </w:sdtContent>
        </w:sdt>
        <w:tc>
          <w:tcPr>
            <w:tcW w:w="3073" w:type="dxa"/>
            <w:gridSpan w:val="5"/>
            <w:tcBorders>
              <w:top w:val="single" w:sz="4" w:space="0" w:color="auto"/>
              <w:left w:val="single" w:sz="4" w:space="0" w:color="auto"/>
              <w:bottom w:val="single" w:sz="4" w:space="0" w:color="auto"/>
              <w:right w:val="single" w:sz="4" w:space="0" w:color="auto"/>
            </w:tcBorders>
          </w:tcPr>
          <w:p w14:paraId="4C87D889" w14:textId="77777777" w:rsidR="00A22483" w:rsidRPr="000A0A61" w:rsidRDefault="00A22483" w:rsidP="00A22483">
            <w:pPr>
              <w:spacing w:before="40"/>
            </w:pPr>
          </w:p>
        </w:tc>
      </w:tr>
      <w:tr w:rsidR="00A22483" w:rsidRPr="007A5EFD" w14:paraId="12539B3B" w14:textId="77777777" w:rsidTr="00E87642">
        <w:trPr>
          <w:trHeight w:val="20"/>
        </w:trPr>
        <w:permEnd w:id="1248664142" w:displacedByCustomXml="next"/>
        <w:permEnd w:id="1812618595" w:displacedByCustomXml="next"/>
        <w:permEnd w:id="1519849538" w:displacedByCustomXml="next"/>
        <w:permStart w:id="940586835" w:edGrp="everyone" w:colFirst="3" w:colLast="3" w:displacedByCustomXml="next"/>
        <w:permStart w:id="1378555820" w:edGrp="everyone" w:colFirst="2" w:colLast="2" w:displacedByCustomXml="next"/>
        <w:permStart w:id="1628835786" w:edGrp="everyone" w:colFirst="0" w:colLast="0" w:displacedByCustomXml="next"/>
        <w:sdt>
          <w:sdtPr>
            <w:id w:val="-1416776245"/>
            <w:placeholder>
              <w:docPart w:val="FC7ABEFF1280469DAD17D6199F0D5B57"/>
            </w:placeholder>
            <w:showingPlcHdr/>
            <w:date>
              <w:dateFormat w:val="d/MM/yyyy"/>
              <w:lid w:val="en-AU"/>
              <w:storeMappedDataAs w:val="dateTime"/>
              <w:calendar w:val="gregorian"/>
            </w:date>
          </w:sdtPr>
          <w:sdtContent>
            <w:tc>
              <w:tcPr>
                <w:tcW w:w="3306"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45AC4208" w14:textId="77777777" w:rsidR="00A22483" w:rsidRPr="000A0A61" w:rsidRDefault="00A22483" w:rsidP="00A22483">
                <w:pPr>
                  <w:spacing w:before="40"/>
                </w:pPr>
                <w:r w:rsidRPr="0055782A">
                  <w:rPr>
                    <w:rStyle w:val="PlaceholderText"/>
                  </w:rPr>
                  <w:t>Click or tap to enter a date.</w:t>
                </w:r>
              </w:p>
            </w:tc>
          </w:sdtContent>
        </w:sdt>
        <w:tc>
          <w:tcPr>
            <w:tcW w:w="567" w:type="dxa"/>
            <w:gridSpan w:val="3"/>
            <w:tcBorders>
              <w:top w:val="single" w:sz="4" w:space="0" w:color="auto"/>
              <w:left w:val="single" w:sz="4" w:space="0" w:color="auto"/>
              <w:bottom w:val="single" w:sz="4" w:space="0" w:color="auto"/>
              <w:right w:val="single" w:sz="4" w:space="0" w:color="auto"/>
            </w:tcBorders>
          </w:tcPr>
          <w:p w14:paraId="7C6DF73B" w14:textId="77777777" w:rsidR="00A22483" w:rsidRPr="000A0A61" w:rsidRDefault="00A22483" w:rsidP="00A22483">
            <w:pPr>
              <w:spacing w:before="40"/>
            </w:pPr>
            <w:r>
              <w:t>to</w:t>
            </w:r>
          </w:p>
        </w:tc>
        <w:sdt>
          <w:sdtPr>
            <w:id w:val="-2087071994"/>
            <w:placeholder>
              <w:docPart w:val="753AA2819F6A4D8AAB993FFB59A88BE1"/>
            </w:placeholder>
            <w:showingPlcHdr/>
            <w:date>
              <w:dateFormat w:val="d/MM/yyyy"/>
              <w:lid w:val="en-AU"/>
              <w:storeMappedDataAs w:val="dateTime"/>
              <w:calendar w:val="gregorian"/>
            </w:date>
          </w:sdtPr>
          <w:sdtContent>
            <w:tc>
              <w:tcPr>
                <w:tcW w:w="3402" w:type="dxa"/>
                <w:gridSpan w:val="6"/>
                <w:tcBorders>
                  <w:top w:val="single" w:sz="4" w:space="0" w:color="auto"/>
                  <w:left w:val="single" w:sz="4" w:space="0" w:color="auto"/>
                  <w:bottom w:val="single" w:sz="4" w:space="0" w:color="auto"/>
                  <w:right w:val="single" w:sz="4" w:space="0" w:color="auto"/>
                </w:tcBorders>
              </w:tcPr>
              <w:p w14:paraId="21B299D5" w14:textId="77777777" w:rsidR="00A22483" w:rsidRPr="000A0A61" w:rsidRDefault="00A22483" w:rsidP="00A22483">
                <w:pPr>
                  <w:spacing w:before="40"/>
                </w:pPr>
                <w:r w:rsidRPr="0055782A">
                  <w:rPr>
                    <w:rStyle w:val="PlaceholderText"/>
                  </w:rPr>
                  <w:t>Click or tap to enter a date.</w:t>
                </w:r>
              </w:p>
            </w:tc>
          </w:sdtContent>
        </w:sdt>
        <w:tc>
          <w:tcPr>
            <w:tcW w:w="3073" w:type="dxa"/>
            <w:gridSpan w:val="5"/>
            <w:tcBorders>
              <w:top w:val="single" w:sz="4" w:space="0" w:color="auto"/>
              <w:left w:val="single" w:sz="4" w:space="0" w:color="auto"/>
              <w:bottom w:val="single" w:sz="4" w:space="0" w:color="auto"/>
              <w:right w:val="single" w:sz="4" w:space="0" w:color="auto"/>
            </w:tcBorders>
          </w:tcPr>
          <w:p w14:paraId="5BC43C8C" w14:textId="77777777" w:rsidR="00A22483" w:rsidRPr="000A0A61" w:rsidRDefault="00A22483" w:rsidP="00A22483">
            <w:pPr>
              <w:spacing w:before="40"/>
            </w:pPr>
          </w:p>
        </w:tc>
      </w:tr>
      <w:tr w:rsidR="00A22483" w:rsidRPr="007A5EFD" w14:paraId="5227D042" w14:textId="77777777" w:rsidTr="00E87642">
        <w:trPr>
          <w:trHeight w:val="20"/>
        </w:trPr>
        <w:tc>
          <w:tcPr>
            <w:tcW w:w="7275"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14:paraId="47BF05AF" w14:textId="77777777" w:rsidR="00A22483" w:rsidRDefault="00A22483" w:rsidP="00A22483">
            <w:pPr>
              <w:spacing w:before="40"/>
            </w:pPr>
            <w:permStart w:id="432606402" w:edGrp="everyone" w:colFirst="1" w:colLast="1"/>
            <w:permEnd w:id="1628835786"/>
            <w:permEnd w:id="1378555820"/>
            <w:permEnd w:id="940586835"/>
            <w:r>
              <w:t>Did you use any paid sick leave during the period you were absent from work?</w:t>
            </w:r>
          </w:p>
          <w:p w14:paraId="2B33D111" w14:textId="0649F3FE" w:rsidR="00A22483" w:rsidRPr="000A0A61" w:rsidRDefault="00A22483" w:rsidP="00A22483">
            <w:pPr>
              <w:spacing w:before="40"/>
            </w:pPr>
            <w:r>
              <w:t>IF YES number of days</w:t>
            </w:r>
          </w:p>
        </w:tc>
        <w:tc>
          <w:tcPr>
            <w:tcW w:w="3073" w:type="dxa"/>
            <w:gridSpan w:val="5"/>
            <w:tcBorders>
              <w:top w:val="single" w:sz="4" w:space="0" w:color="auto"/>
              <w:left w:val="single" w:sz="4" w:space="0" w:color="auto"/>
              <w:bottom w:val="single" w:sz="4" w:space="0" w:color="auto"/>
              <w:right w:val="single" w:sz="4" w:space="0" w:color="auto"/>
            </w:tcBorders>
          </w:tcPr>
          <w:p w14:paraId="7DE8418E" w14:textId="1D4AFA68" w:rsidR="00A22483" w:rsidRPr="000A0A61" w:rsidRDefault="00000000" w:rsidP="00A22483">
            <w:pPr>
              <w:spacing w:before="40"/>
            </w:pPr>
            <w:sdt>
              <w:sdtPr>
                <w:id w:val="-1058467209"/>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Yes              </w:t>
            </w:r>
            <w:sdt>
              <w:sdtPr>
                <w:id w:val="-1536806151"/>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No</w:t>
            </w:r>
          </w:p>
        </w:tc>
      </w:tr>
      <w:tr w:rsidR="00A22483" w:rsidRPr="007A5EFD" w14:paraId="4CFB1725" w14:textId="77777777" w:rsidTr="00E87642">
        <w:trPr>
          <w:trHeight w:val="20"/>
        </w:trPr>
        <w:tc>
          <w:tcPr>
            <w:tcW w:w="7275"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14:paraId="39A3C7CE" w14:textId="77777777" w:rsidR="00A22483" w:rsidRDefault="00A22483" w:rsidP="00A22483">
            <w:pPr>
              <w:spacing w:before="40"/>
            </w:pPr>
            <w:permStart w:id="1498898110" w:edGrp="everyone" w:colFirst="1" w:colLast="1"/>
            <w:permEnd w:id="432606402"/>
            <w:r>
              <w:t>Have you used any paid holiday leave during the period(s) you were absent from work?</w:t>
            </w:r>
          </w:p>
          <w:p w14:paraId="1BAFF292" w14:textId="4B55E7A0" w:rsidR="00A22483" w:rsidRPr="000A0A61" w:rsidRDefault="00A22483" w:rsidP="00A22483">
            <w:pPr>
              <w:spacing w:before="40"/>
            </w:pPr>
            <w:r>
              <w:t>IF YES number of days</w:t>
            </w:r>
          </w:p>
        </w:tc>
        <w:tc>
          <w:tcPr>
            <w:tcW w:w="3073" w:type="dxa"/>
            <w:gridSpan w:val="5"/>
            <w:tcBorders>
              <w:top w:val="single" w:sz="4" w:space="0" w:color="auto"/>
              <w:left w:val="single" w:sz="4" w:space="0" w:color="auto"/>
              <w:bottom w:val="single" w:sz="4" w:space="0" w:color="auto"/>
              <w:right w:val="single" w:sz="4" w:space="0" w:color="auto"/>
            </w:tcBorders>
          </w:tcPr>
          <w:p w14:paraId="47F995F8" w14:textId="77777777" w:rsidR="00A22483" w:rsidRPr="000A0A61" w:rsidRDefault="00000000" w:rsidP="00A22483">
            <w:pPr>
              <w:spacing w:before="40"/>
            </w:pPr>
            <w:sdt>
              <w:sdtPr>
                <w:id w:val="1615326706"/>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Yes              </w:t>
            </w:r>
            <w:sdt>
              <w:sdtPr>
                <w:id w:val="-755134763"/>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No</w:t>
            </w:r>
          </w:p>
        </w:tc>
      </w:tr>
      <w:tr w:rsidR="00A22483" w:rsidRPr="007A5EFD" w14:paraId="6710BFC9" w14:textId="77777777" w:rsidTr="00E87642">
        <w:trPr>
          <w:trHeight w:val="20"/>
        </w:trPr>
        <w:tc>
          <w:tcPr>
            <w:tcW w:w="7275"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14:paraId="6D011521" w14:textId="1FBC2ED9" w:rsidR="00A22483" w:rsidRPr="000A0A61" w:rsidRDefault="00A22483" w:rsidP="00A22483">
            <w:pPr>
              <w:spacing w:before="40"/>
            </w:pPr>
            <w:permStart w:id="245053563" w:edGrp="everyone" w:colFirst="1" w:colLast="1"/>
            <w:permEnd w:id="1498898110"/>
            <w:r>
              <w:t>What is the name of your employer? If you are self-employed, please provide the name of your accountant or bookkeeper.</w:t>
            </w:r>
          </w:p>
        </w:tc>
        <w:tc>
          <w:tcPr>
            <w:tcW w:w="3073" w:type="dxa"/>
            <w:gridSpan w:val="5"/>
            <w:tcBorders>
              <w:top w:val="single" w:sz="4" w:space="0" w:color="auto"/>
              <w:left w:val="single" w:sz="4" w:space="0" w:color="auto"/>
              <w:bottom w:val="single" w:sz="4" w:space="0" w:color="auto"/>
              <w:right w:val="single" w:sz="4" w:space="0" w:color="auto"/>
            </w:tcBorders>
          </w:tcPr>
          <w:p w14:paraId="1FE9CAAB" w14:textId="7775606C" w:rsidR="00A22483" w:rsidRPr="000A0A61" w:rsidRDefault="00A22483" w:rsidP="00A22483">
            <w:pPr>
              <w:spacing w:before="40"/>
            </w:pPr>
          </w:p>
        </w:tc>
      </w:tr>
      <w:tr w:rsidR="00A22483" w:rsidRPr="007A5EFD" w14:paraId="41C5661D" w14:textId="77777777" w:rsidTr="00E87642">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595A7499" w14:textId="7C3559AD" w:rsidR="00A22483" w:rsidRDefault="00A22483" w:rsidP="00A22483">
            <w:pPr>
              <w:spacing w:before="40"/>
            </w:pPr>
            <w:permStart w:id="1081046615" w:edGrp="everyone" w:colFirst="1" w:colLast="1"/>
            <w:permEnd w:id="245053563"/>
            <w:r>
              <w:t>Have you received emergency assistance or income support during this period, such as Centrelink payments or payments from an income insurer?</w:t>
            </w:r>
          </w:p>
        </w:tc>
        <w:tc>
          <w:tcPr>
            <w:tcW w:w="3073" w:type="dxa"/>
            <w:gridSpan w:val="5"/>
            <w:tcBorders>
              <w:top w:val="single" w:sz="4" w:space="0" w:color="auto"/>
              <w:bottom w:val="single" w:sz="4" w:space="0" w:color="auto"/>
              <w:right w:val="single" w:sz="4" w:space="0" w:color="auto"/>
            </w:tcBorders>
            <w:noWrap/>
            <w:tcMar>
              <w:top w:w="108" w:type="dxa"/>
              <w:bottom w:w="108" w:type="dxa"/>
            </w:tcMar>
          </w:tcPr>
          <w:p w14:paraId="7E37E7D2" w14:textId="77777777" w:rsidR="00A22483" w:rsidRPr="002C0BEF" w:rsidRDefault="00000000" w:rsidP="00A22483">
            <w:pPr>
              <w:spacing w:before="40"/>
            </w:pPr>
            <w:sdt>
              <w:sdtPr>
                <w:id w:val="-1992012891"/>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Yes              </w:t>
            </w:r>
            <w:sdt>
              <w:sdtPr>
                <w:id w:val="1251923133"/>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No</w:t>
            </w:r>
          </w:p>
        </w:tc>
      </w:tr>
      <w:permEnd w:id="1081046615"/>
      <w:tr w:rsidR="00A22483" w:rsidRPr="007A5EFD" w14:paraId="775CD64C" w14:textId="77777777" w:rsidTr="00E87642">
        <w:trPr>
          <w:trHeight w:val="20"/>
        </w:trPr>
        <w:tc>
          <w:tcPr>
            <w:tcW w:w="10348" w:type="dxa"/>
            <w:gridSpan w:val="1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92CBBF1" w14:textId="77777777" w:rsidR="00A22483" w:rsidRDefault="00A22483" w:rsidP="00A22483">
            <w:pPr>
              <w:spacing w:before="40"/>
              <w:rPr>
                <w:rStyle w:val="Questionlabel"/>
              </w:rPr>
            </w:pPr>
            <w:r>
              <w:rPr>
                <w:rStyle w:val="Questionlabel"/>
              </w:rPr>
              <w:t>Personal Items</w:t>
            </w:r>
          </w:p>
          <w:p w14:paraId="0B347AEF" w14:textId="0B8B6A8A" w:rsidR="00A22483" w:rsidRPr="007A5EFD" w:rsidRDefault="00A22483" w:rsidP="00A22483">
            <w:pPr>
              <w:spacing w:before="40"/>
              <w:rPr>
                <w:rStyle w:val="Questionlabel"/>
              </w:rPr>
            </w:pPr>
            <w:r>
              <w:t>T</w:t>
            </w:r>
            <w:r w:rsidRPr="00200BB0">
              <w:t>his includes lost, destroyed or damaged personal items worn or carried by you at the time of the violent act. Items which can be claimed from personal insurers cannot be included.</w:t>
            </w:r>
          </w:p>
        </w:tc>
      </w:tr>
      <w:tr w:rsidR="00A22483" w:rsidRPr="007A5EFD" w14:paraId="42D5667D" w14:textId="77777777" w:rsidTr="00E87642">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771FF2FF" w14:textId="4CF21F59" w:rsidR="00A22483" w:rsidRDefault="00A22483" w:rsidP="00A22483">
            <w:pPr>
              <w:spacing w:before="40"/>
            </w:pPr>
            <w:permStart w:id="23152053" w:edGrp="everyone" w:colFirst="1" w:colLast="1"/>
            <w:r>
              <w:t>Are you claiming for loss of personal items as a direct result of the violent act?</w:t>
            </w:r>
          </w:p>
        </w:tc>
        <w:tc>
          <w:tcPr>
            <w:tcW w:w="3073" w:type="dxa"/>
            <w:gridSpan w:val="5"/>
            <w:tcBorders>
              <w:top w:val="single" w:sz="4" w:space="0" w:color="auto"/>
              <w:bottom w:val="single" w:sz="4" w:space="0" w:color="auto"/>
              <w:right w:val="single" w:sz="4" w:space="0" w:color="auto"/>
            </w:tcBorders>
            <w:noWrap/>
            <w:tcMar>
              <w:top w:w="108" w:type="dxa"/>
              <w:bottom w:w="108" w:type="dxa"/>
            </w:tcMar>
          </w:tcPr>
          <w:p w14:paraId="1FBA22CA" w14:textId="77777777" w:rsidR="00A22483" w:rsidRPr="002C0BEF" w:rsidRDefault="00000000" w:rsidP="00A22483">
            <w:pPr>
              <w:spacing w:before="40"/>
            </w:pPr>
            <w:sdt>
              <w:sdtPr>
                <w:id w:val="1737517432"/>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Yes              </w:t>
            </w:r>
            <w:sdt>
              <w:sdtPr>
                <w:id w:val="2027363404"/>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No</w:t>
            </w:r>
          </w:p>
        </w:tc>
      </w:tr>
      <w:permEnd w:id="23152053"/>
      <w:tr w:rsidR="00A22483" w:rsidRPr="007A5EFD" w14:paraId="38D0921D" w14:textId="77777777" w:rsidTr="00E87642">
        <w:trPr>
          <w:trHeight w:val="20"/>
        </w:trPr>
        <w:tc>
          <w:tcPr>
            <w:tcW w:w="5857"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2DB83B83" w14:textId="50ADF459" w:rsidR="00A22483" w:rsidRPr="00AF4B3C" w:rsidRDefault="00A22483" w:rsidP="00A22483">
            <w:pPr>
              <w:spacing w:before="40"/>
              <w:rPr>
                <w:b/>
              </w:rPr>
            </w:pPr>
            <w:r>
              <w:t>Description of Item</w:t>
            </w:r>
          </w:p>
        </w:tc>
        <w:tc>
          <w:tcPr>
            <w:tcW w:w="2126" w:type="dxa"/>
            <w:gridSpan w:val="5"/>
            <w:tcBorders>
              <w:top w:val="single" w:sz="4" w:space="0" w:color="auto"/>
              <w:left w:val="single" w:sz="4" w:space="0" w:color="auto"/>
              <w:bottom w:val="single" w:sz="4" w:space="0" w:color="auto"/>
              <w:right w:val="single" w:sz="4" w:space="0" w:color="auto"/>
            </w:tcBorders>
          </w:tcPr>
          <w:p w14:paraId="0FCFE03E" w14:textId="77777777" w:rsidR="00A22483" w:rsidRDefault="00A22483" w:rsidP="00A22483">
            <w:pPr>
              <w:spacing w:before="40"/>
            </w:pPr>
            <w:r>
              <w:t xml:space="preserve">Amount Paid </w:t>
            </w:r>
          </w:p>
        </w:tc>
        <w:tc>
          <w:tcPr>
            <w:tcW w:w="2365" w:type="dxa"/>
            <w:gridSpan w:val="2"/>
            <w:tcBorders>
              <w:top w:val="single" w:sz="4" w:space="0" w:color="auto"/>
              <w:left w:val="single" w:sz="4" w:space="0" w:color="auto"/>
              <w:bottom w:val="single" w:sz="4" w:space="0" w:color="auto"/>
              <w:right w:val="single" w:sz="4" w:space="0" w:color="auto"/>
            </w:tcBorders>
          </w:tcPr>
          <w:p w14:paraId="34DA6139" w14:textId="77777777" w:rsidR="00A22483" w:rsidRDefault="00A22483" w:rsidP="00A22483">
            <w:pPr>
              <w:spacing w:before="40"/>
            </w:pPr>
            <w:r>
              <w:t xml:space="preserve">Amount to be paid </w:t>
            </w:r>
          </w:p>
        </w:tc>
      </w:tr>
      <w:tr w:rsidR="00A22483" w:rsidRPr="007A5EFD" w14:paraId="35BA3822" w14:textId="77777777" w:rsidTr="00E87642">
        <w:trPr>
          <w:trHeight w:val="20"/>
        </w:trPr>
        <w:tc>
          <w:tcPr>
            <w:tcW w:w="5857"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3482242C" w14:textId="77777777" w:rsidR="00A22483" w:rsidRDefault="00A22483" w:rsidP="00A22483">
            <w:pPr>
              <w:spacing w:before="40"/>
            </w:pPr>
            <w:permStart w:id="598087862" w:edGrp="everyone"/>
          </w:p>
        </w:tc>
        <w:tc>
          <w:tcPr>
            <w:tcW w:w="2126" w:type="dxa"/>
            <w:gridSpan w:val="5"/>
            <w:tcBorders>
              <w:top w:val="single" w:sz="4" w:space="0" w:color="auto"/>
              <w:left w:val="single" w:sz="4" w:space="0" w:color="auto"/>
              <w:bottom w:val="single" w:sz="4" w:space="0" w:color="auto"/>
              <w:right w:val="single" w:sz="4" w:space="0" w:color="auto"/>
            </w:tcBorders>
          </w:tcPr>
          <w:p w14:paraId="7FB28A51" w14:textId="77777777" w:rsidR="00A22483" w:rsidRDefault="00A22483" w:rsidP="00A22483">
            <w:pPr>
              <w:spacing w:before="40"/>
            </w:pPr>
            <w:r>
              <w:t>$</w:t>
            </w:r>
          </w:p>
        </w:tc>
        <w:tc>
          <w:tcPr>
            <w:tcW w:w="2365" w:type="dxa"/>
            <w:gridSpan w:val="2"/>
            <w:tcBorders>
              <w:top w:val="single" w:sz="4" w:space="0" w:color="auto"/>
              <w:left w:val="single" w:sz="4" w:space="0" w:color="auto"/>
              <w:bottom w:val="single" w:sz="4" w:space="0" w:color="auto"/>
              <w:right w:val="single" w:sz="4" w:space="0" w:color="auto"/>
            </w:tcBorders>
          </w:tcPr>
          <w:p w14:paraId="7F713990" w14:textId="77777777" w:rsidR="00A22483" w:rsidRDefault="00A22483" w:rsidP="00A22483">
            <w:pPr>
              <w:spacing w:before="40"/>
            </w:pPr>
            <w:r>
              <w:t>$</w:t>
            </w:r>
          </w:p>
        </w:tc>
      </w:tr>
      <w:tr w:rsidR="00A22483" w:rsidRPr="007A5EFD" w14:paraId="4507920F" w14:textId="77777777" w:rsidTr="00E87642">
        <w:trPr>
          <w:trHeight w:val="20"/>
        </w:trPr>
        <w:tc>
          <w:tcPr>
            <w:tcW w:w="5857"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44083CB4" w14:textId="77777777" w:rsidR="00A22483" w:rsidRDefault="00A22483" w:rsidP="00A22483">
            <w:pPr>
              <w:spacing w:before="40"/>
            </w:pPr>
          </w:p>
        </w:tc>
        <w:tc>
          <w:tcPr>
            <w:tcW w:w="2126" w:type="dxa"/>
            <w:gridSpan w:val="5"/>
            <w:tcBorders>
              <w:top w:val="single" w:sz="4" w:space="0" w:color="auto"/>
              <w:left w:val="single" w:sz="4" w:space="0" w:color="auto"/>
              <w:bottom w:val="single" w:sz="4" w:space="0" w:color="auto"/>
              <w:right w:val="single" w:sz="4" w:space="0" w:color="auto"/>
            </w:tcBorders>
          </w:tcPr>
          <w:p w14:paraId="0B0DA2C1" w14:textId="77777777" w:rsidR="00A22483" w:rsidRDefault="00A22483" w:rsidP="00A22483">
            <w:pPr>
              <w:spacing w:before="40"/>
            </w:pPr>
            <w:r>
              <w:t>$</w:t>
            </w:r>
          </w:p>
        </w:tc>
        <w:tc>
          <w:tcPr>
            <w:tcW w:w="2365" w:type="dxa"/>
            <w:gridSpan w:val="2"/>
            <w:tcBorders>
              <w:top w:val="single" w:sz="4" w:space="0" w:color="auto"/>
              <w:left w:val="single" w:sz="4" w:space="0" w:color="auto"/>
              <w:bottom w:val="single" w:sz="4" w:space="0" w:color="auto"/>
              <w:right w:val="single" w:sz="4" w:space="0" w:color="auto"/>
            </w:tcBorders>
          </w:tcPr>
          <w:p w14:paraId="25298607" w14:textId="77777777" w:rsidR="00A22483" w:rsidRDefault="00A22483" w:rsidP="00A22483">
            <w:pPr>
              <w:spacing w:before="40"/>
            </w:pPr>
            <w:r>
              <w:t>$</w:t>
            </w:r>
          </w:p>
        </w:tc>
      </w:tr>
      <w:tr w:rsidR="00A22483" w:rsidRPr="007A5EFD" w14:paraId="27FDCC45" w14:textId="77777777" w:rsidTr="00E87642">
        <w:trPr>
          <w:trHeight w:val="20"/>
        </w:trPr>
        <w:tc>
          <w:tcPr>
            <w:tcW w:w="5857"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4E7B2948" w14:textId="77777777" w:rsidR="00A22483" w:rsidRDefault="00A22483" w:rsidP="00A22483">
            <w:pPr>
              <w:spacing w:before="40"/>
            </w:pPr>
          </w:p>
        </w:tc>
        <w:tc>
          <w:tcPr>
            <w:tcW w:w="2126" w:type="dxa"/>
            <w:gridSpan w:val="5"/>
            <w:tcBorders>
              <w:top w:val="single" w:sz="4" w:space="0" w:color="auto"/>
              <w:left w:val="single" w:sz="4" w:space="0" w:color="auto"/>
              <w:bottom w:val="single" w:sz="4" w:space="0" w:color="auto"/>
              <w:right w:val="single" w:sz="4" w:space="0" w:color="auto"/>
            </w:tcBorders>
          </w:tcPr>
          <w:p w14:paraId="65EB9535" w14:textId="77777777" w:rsidR="00A22483" w:rsidRDefault="00A22483" w:rsidP="00A22483">
            <w:pPr>
              <w:spacing w:before="40"/>
            </w:pPr>
            <w:r>
              <w:t>$</w:t>
            </w:r>
          </w:p>
        </w:tc>
        <w:tc>
          <w:tcPr>
            <w:tcW w:w="2365" w:type="dxa"/>
            <w:gridSpan w:val="2"/>
            <w:tcBorders>
              <w:top w:val="single" w:sz="4" w:space="0" w:color="auto"/>
              <w:left w:val="single" w:sz="4" w:space="0" w:color="auto"/>
              <w:bottom w:val="single" w:sz="4" w:space="0" w:color="auto"/>
              <w:right w:val="single" w:sz="4" w:space="0" w:color="auto"/>
            </w:tcBorders>
          </w:tcPr>
          <w:p w14:paraId="19C7FB3B" w14:textId="77777777" w:rsidR="00A22483" w:rsidRDefault="00A22483" w:rsidP="00A22483">
            <w:pPr>
              <w:spacing w:before="40"/>
            </w:pPr>
            <w:r>
              <w:t>$</w:t>
            </w:r>
          </w:p>
        </w:tc>
      </w:tr>
      <w:tr w:rsidR="00A22483" w:rsidRPr="007A5EFD" w14:paraId="3DD3F253" w14:textId="77777777" w:rsidTr="00E87642">
        <w:trPr>
          <w:trHeight w:val="20"/>
        </w:trPr>
        <w:tc>
          <w:tcPr>
            <w:tcW w:w="5857"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4E9231A2" w14:textId="77777777" w:rsidR="00A22483" w:rsidRDefault="00A22483" w:rsidP="00A22483">
            <w:pPr>
              <w:spacing w:before="40"/>
            </w:pPr>
          </w:p>
        </w:tc>
        <w:tc>
          <w:tcPr>
            <w:tcW w:w="2126" w:type="dxa"/>
            <w:gridSpan w:val="5"/>
            <w:tcBorders>
              <w:top w:val="single" w:sz="4" w:space="0" w:color="auto"/>
              <w:left w:val="single" w:sz="4" w:space="0" w:color="auto"/>
              <w:bottom w:val="single" w:sz="4" w:space="0" w:color="auto"/>
              <w:right w:val="single" w:sz="4" w:space="0" w:color="auto"/>
            </w:tcBorders>
          </w:tcPr>
          <w:p w14:paraId="5986E107" w14:textId="77777777" w:rsidR="00A22483" w:rsidRDefault="00A22483" w:rsidP="00A22483">
            <w:pPr>
              <w:spacing w:before="40"/>
            </w:pPr>
            <w:r>
              <w:t>$</w:t>
            </w:r>
          </w:p>
        </w:tc>
        <w:tc>
          <w:tcPr>
            <w:tcW w:w="2365" w:type="dxa"/>
            <w:gridSpan w:val="2"/>
            <w:tcBorders>
              <w:top w:val="single" w:sz="4" w:space="0" w:color="auto"/>
              <w:left w:val="single" w:sz="4" w:space="0" w:color="auto"/>
              <w:bottom w:val="single" w:sz="4" w:space="0" w:color="auto"/>
              <w:right w:val="single" w:sz="4" w:space="0" w:color="auto"/>
            </w:tcBorders>
          </w:tcPr>
          <w:p w14:paraId="2673A6D5" w14:textId="77777777" w:rsidR="00A22483" w:rsidRDefault="00A22483" w:rsidP="00A22483">
            <w:pPr>
              <w:spacing w:before="40"/>
            </w:pPr>
            <w:r>
              <w:t>$</w:t>
            </w:r>
          </w:p>
        </w:tc>
      </w:tr>
      <w:permEnd w:id="598087862"/>
      <w:tr w:rsidR="00A22483" w:rsidRPr="007A5EFD" w14:paraId="164ED867" w14:textId="77777777" w:rsidTr="00E87642">
        <w:trPr>
          <w:trHeight w:val="20"/>
        </w:trPr>
        <w:tc>
          <w:tcPr>
            <w:tcW w:w="10348" w:type="dxa"/>
            <w:gridSpan w:val="1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81F7AB5" w14:textId="77777777" w:rsidR="00A22483" w:rsidRDefault="00A22483" w:rsidP="00A22483">
            <w:pPr>
              <w:spacing w:before="40"/>
              <w:rPr>
                <w:rStyle w:val="Questionlabel"/>
              </w:rPr>
            </w:pPr>
            <w:r>
              <w:rPr>
                <w:rStyle w:val="Questionlabel"/>
              </w:rPr>
              <w:t>Other Expenses</w:t>
            </w:r>
          </w:p>
          <w:p w14:paraId="0A4F1114" w14:textId="54CFBFE1" w:rsidR="00A22483" w:rsidRPr="007A5EFD" w:rsidRDefault="00A22483" w:rsidP="00A22483">
            <w:pPr>
              <w:spacing w:before="40"/>
              <w:rPr>
                <w:rStyle w:val="Questionlabel"/>
              </w:rPr>
            </w:pPr>
            <w:r w:rsidRPr="00202840">
              <w:t>In exceptional circumstances, you can claim expenses that you have had, or are likely to have, to assist in your recovery from the violent act (for example, relocation expenses, providing security at your home. Items which can be claimed from personal insurers cannot be included. Please provide copies of any documents that may support your claim.</w:t>
            </w:r>
          </w:p>
        </w:tc>
      </w:tr>
      <w:tr w:rsidR="00A22483" w:rsidRPr="007A5EFD" w14:paraId="1B7543E8" w14:textId="77777777" w:rsidTr="00E87642">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51BBBE37" w14:textId="03428B83" w:rsidR="00A22483" w:rsidRDefault="00A22483" w:rsidP="00A22483">
            <w:pPr>
              <w:spacing w:before="40"/>
            </w:pPr>
            <w:permStart w:id="253446552" w:edGrp="everyone" w:colFirst="1" w:colLast="1"/>
            <w:r>
              <w:t>Are you claiming other expenses which you have paid, or will pay, as a direct result of the violent act?</w:t>
            </w:r>
          </w:p>
        </w:tc>
        <w:tc>
          <w:tcPr>
            <w:tcW w:w="3073" w:type="dxa"/>
            <w:gridSpan w:val="5"/>
            <w:tcBorders>
              <w:top w:val="single" w:sz="4" w:space="0" w:color="auto"/>
              <w:bottom w:val="single" w:sz="4" w:space="0" w:color="auto"/>
              <w:right w:val="single" w:sz="4" w:space="0" w:color="auto"/>
            </w:tcBorders>
            <w:noWrap/>
            <w:tcMar>
              <w:top w:w="108" w:type="dxa"/>
              <w:bottom w:w="108" w:type="dxa"/>
            </w:tcMar>
          </w:tcPr>
          <w:p w14:paraId="2A7D1401" w14:textId="77777777" w:rsidR="00A22483" w:rsidRPr="002C0BEF" w:rsidRDefault="00000000" w:rsidP="00A22483">
            <w:pPr>
              <w:spacing w:before="40"/>
            </w:pPr>
            <w:sdt>
              <w:sdtPr>
                <w:id w:val="-914859519"/>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Yes              </w:t>
            </w:r>
            <w:sdt>
              <w:sdtPr>
                <w:id w:val="1037780633"/>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No</w:t>
            </w:r>
          </w:p>
        </w:tc>
      </w:tr>
      <w:permEnd w:id="253446552"/>
      <w:tr w:rsidR="00A22483" w:rsidRPr="007A5EFD" w14:paraId="080D303B" w14:textId="77777777" w:rsidTr="00E87642">
        <w:trPr>
          <w:trHeight w:val="20"/>
        </w:trPr>
        <w:tc>
          <w:tcPr>
            <w:tcW w:w="5857"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37AC24D9" w14:textId="540B55ED" w:rsidR="00A22483" w:rsidRPr="00AF4B3C" w:rsidRDefault="00A22483" w:rsidP="00A22483">
            <w:pPr>
              <w:spacing w:before="40"/>
              <w:rPr>
                <w:b/>
              </w:rPr>
            </w:pPr>
            <w:r>
              <w:t>Description and need for claim (eg, need to secure home following break-in)</w:t>
            </w:r>
          </w:p>
        </w:tc>
        <w:tc>
          <w:tcPr>
            <w:tcW w:w="2126" w:type="dxa"/>
            <w:gridSpan w:val="5"/>
            <w:tcBorders>
              <w:top w:val="single" w:sz="4" w:space="0" w:color="auto"/>
              <w:left w:val="single" w:sz="4" w:space="0" w:color="auto"/>
              <w:bottom w:val="single" w:sz="4" w:space="0" w:color="auto"/>
              <w:right w:val="single" w:sz="4" w:space="0" w:color="auto"/>
            </w:tcBorders>
          </w:tcPr>
          <w:p w14:paraId="620E6362" w14:textId="77777777" w:rsidR="00A22483" w:rsidRDefault="00A22483" w:rsidP="00A22483">
            <w:pPr>
              <w:spacing w:before="40"/>
            </w:pPr>
            <w:r>
              <w:t xml:space="preserve">Amount Paid </w:t>
            </w:r>
          </w:p>
        </w:tc>
        <w:tc>
          <w:tcPr>
            <w:tcW w:w="2365" w:type="dxa"/>
            <w:gridSpan w:val="2"/>
            <w:tcBorders>
              <w:top w:val="single" w:sz="4" w:space="0" w:color="auto"/>
              <w:left w:val="single" w:sz="4" w:space="0" w:color="auto"/>
              <w:bottom w:val="single" w:sz="4" w:space="0" w:color="auto"/>
              <w:right w:val="single" w:sz="4" w:space="0" w:color="auto"/>
            </w:tcBorders>
          </w:tcPr>
          <w:p w14:paraId="5D079C8A" w14:textId="77777777" w:rsidR="00A22483" w:rsidRDefault="00A22483" w:rsidP="00A22483">
            <w:pPr>
              <w:spacing w:before="40"/>
            </w:pPr>
            <w:r>
              <w:t xml:space="preserve">Amount to be paid </w:t>
            </w:r>
          </w:p>
        </w:tc>
      </w:tr>
      <w:tr w:rsidR="00A22483" w:rsidRPr="007A5EFD" w14:paraId="0B3DBB69" w14:textId="77777777" w:rsidTr="00E87642">
        <w:trPr>
          <w:trHeight w:val="20"/>
        </w:trPr>
        <w:tc>
          <w:tcPr>
            <w:tcW w:w="5857"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7CFFEF97" w14:textId="77777777" w:rsidR="00A22483" w:rsidRDefault="00A22483" w:rsidP="00A22483">
            <w:pPr>
              <w:spacing w:before="40"/>
            </w:pPr>
            <w:permStart w:id="672205508" w:edGrp="everyone"/>
          </w:p>
        </w:tc>
        <w:tc>
          <w:tcPr>
            <w:tcW w:w="2126" w:type="dxa"/>
            <w:gridSpan w:val="5"/>
            <w:tcBorders>
              <w:top w:val="single" w:sz="4" w:space="0" w:color="auto"/>
              <w:left w:val="single" w:sz="4" w:space="0" w:color="auto"/>
              <w:bottom w:val="single" w:sz="4" w:space="0" w:color="auto"/>
              <w:right w:val="single" w:sz="4" w:space="0" w:color="auto"/>
            </w:tcBorders>
          </w:tcPr>
          <w:p w14:paraId="019781D9" w14:textId="77777777" w:rsidR="00A22483" w:rsidRDefault="00A22483" w:rsidP="00A22483">
            <w:pPr>
              <w:spacing w:before="40"/>
            </w:pPr>
            <w:r>
              <w:t>$</w:t>
            </w:r>
          </w:p>
        </w:tc>
        <w:tc>
          <w:tcPr>
            <w:tcW w:w="2365" w:type="dxa"/>
            <w:gridSpan w:val="2"/>
            <w:tcBorders>
              <w:top w:val="single" w:sz="4" w:space="0" w:color="auto"/>
              <w:left w:val="single" w:sz="4" w:space="0" w:color="auto"/>
              <w:bottom w:val="single" w:sz="4" w:space="0" w:color="auto"/>
              <w:right w:val="single" w:sz="4" w:space="0" w:color="auto"/>
            </w:tcBorders>
          </w:tcPr>
          <w:p w14:paraId="2C5D1D67" w14:textId="77777777" w:rsidR="00A22483" w:rsidRDefault="00A22483" w:rsidP="00A22483">
            <w:pPr>
              <w:spacing w:before="40"/>
            </w:pPr>
            <w:r>
              <w:t>$</w:t>
            </w:r>
          </w:p>
        </w:tc>
      </w:tr>
      <w:tr w:rsidR="00A22483" w:rsidRPr="007A5EFD" w14:paraId="1B45943B" w14:textId="77777777" w:rsidTr="00E87642">
        <w:trPr>
          <w:trHeight w:val="20"/>
        </w:trPr>
        <w:tc>
          <w:tcPr>
            <w:tcW w:w="5857"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5A4B5298" w14:textId="77777777" w:rsidR="00A22483" w:rsidRDefault="00A22483" w:rsidP="00A22483">
            <w:pPr>
              <w:spacing w:before="40"/>
            </w:pPr>
          </w:p>
        </w:tc>
        <w:tc>
          <w:tcPr>
            <w:tcW w:w="2126" w:type="dxa"/>
            <w:gridSpan w:val="5"/>
            <w:tcBorders>
              <w:top w:val="single" w:sz="4" w:space="0" w:color="auto"/>
              <w:left w:val="single" w:sz="4" w:space="0" w:color="auto"/>
              <w:bottom w:val="single" w:sz="4" w:space="0" w:color="auto"/>
              <w:right w:val="single" w:sz="4" w:space="0" w:color="auto"/>
            </w:tcBorders>
          </w:tcPr>
          <w:p w14:paraId="16AC7031" w14:textId="77777777" w:rsidR="00A22483" w:rsidRDefault="00A22483" w:rsidP="00A22483">
            <w:pPr>
              <w:spacing w:before="40"/>
            </w:pPr>
            <w:r>
              <w:t>$</w:t>
            </w:r>
          </w:p>
        </w:tc>
        <w:tc>
          <w:tcPr>
            <w:tcW w:w="2365" w:type="dxa"/>
            <w:gridSpan w:val="2"/>
            <w:tcBorders>
              <w:top w:val="single" w:sz="4" w:space="0" w:color="auto"/>
              <w:left w:val="single" w:sz="4" w:space="0" w:color="auto"/>
              <w:bottom w:val="single" w:sz="4" w:space="0" w:color="auto"/>
              <w:right w:val="single" w:sz="4" w:space="0" w:color="auto"/>
            </w:tcBorders>
          </w:tcPr>
          <w:p w14:paraId="7058D739" w14:textId="77777777" w:rsidR="00A22483" w:rsidRDefault="00A22483" w:rsidP="00A22483">
            <w:pPr>
              <w:spacing w:before="40"/>
            </w:pPr>
            <w:r>
              <w:t>$</w:t>
            </w:r>
          </w:p>
        </w:tc>
      </w:tr>
      <w:tr w:rsidR="00A22483" w:rsidRPr="007A5EFD" w14:paraId="5A97460A" w14:textId="77777777" w:rsidTr="00E87642">
        <w:trPr>
          <w:trHeight w:val="20"/>
        </w:trPr>
        <w:tc>
          <w:tcPr>
            <w:tcW w:w="5857"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57544BE9" w14:textId="77777777" w:rsidR="00A22483" w:rsidRDefault="00A22483" w:rsidP="00A22483">
            <w:pPr>
              <w:spacing w:before="40"/>
            </w:pPr>
          </w:p>
        </w:tc>
        <w:tc>
          <w:tcPr>
            <w:tcW w:w="2126" w:type="dxa"/>
            <w:gridSpan w:val="5"/>
            <w:tcBorders>
              <w:top w:val="single" w:sz="4" w:space="0" w:color="auto"/>
              <w:left w:val="single" w:sz="4" w:space="0" w:color="auto"/>
              <w:bottom w:val="single" w:sz="4" w:space="0" w:color="auto"/>
              <w:right w:val="single" w:sz="4" w:space="0" w:color="auto"/>
            </w:tcBorders>
          </w:tcPr>
          <w:p w14:paraId="57F1177D" w14:textId="77777777" w:rsidR="00A22483" w:rsidRDefault="00A22483" w:rsidP="00A22483">
            <w:pPr>
              <w:spacing w:before="40"/>
            </w:pPr>
            <w:r>
              <w:t>$</w:t>
            </w:r>
          </w:p>
        </w:tc>
        <w:tc>
          <w:tcPr>
            <w:tcW w:w="2365" w:type="dxa"/>
            <w:gridSpan w:val="2"/>
            <w:tcBorders>
              <w:top w:val="single" w:sz="4" w:space="0" w:color="auto"/>
              <w:left w:val="single" w:sz="4" w:space="0" w:color="auto"/>
              <w:bottom w:val="single" w:sz="4" w:space="0" w:color="auto"/>
              <w:right w:val="single" w:sz="4" w:space="0" w:color="auto"/>
            </w:tcBorders>
          </w:tcPr>
          <w:p w14:paraId="571EFB30" w14:textId="77777777" w:rsidR="00A22483" w:rsidRDefault="00A22483" w:rsidP="00A22483">
            <w:pPr>
              <w:spacing w:before="40"/>
            </w:pPr>
            <w:r>
              <w:t>$</w:t>
            </w:r>
          </w:p>
        </w:tc>
      </w:tr>
      <w:permEnd w:id="672205508"/>
      <w:tr w:rsidR="00A22483" w:rsidRPr="007A5EFD" w14:paraId="5EDB91D4" w14:textId="77777777" w:rsidTr="00E87642">
        <w:trPr>
          <w:trHeight w:val="20"/>
        </w:trPr>
        <w:tc>
          <w:tcPr>
            <w:tcW w:w="10348" w:type="dxa"/>
            <w:gridSpan w:val="1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1371953" w14:textId="77777777" w:rsidR="00A22483" w:rsidRDefault="00A22483" w:rsidP="00A22483">
            <w:pPr>
              <w:spacing w:before="40"/>
              <w:rPr>
                <w:rStyle w:val="Questionlabel"/>
              </w:rPr>
            </w:pPr>
            <w:r>
              <w:rPr>
                <w:rStyle w:val="Questionlabel"/>
              </w:rPr>
              <w:t>FINANCIAL SUPPORT</w:t>
            </w:r>
          </w:p>
          <w:p w14:paraId="19D36BCF" w14:textId="618A03D1" w:rsidR="00A22483" w:rsidRDefault="00A22483" w:rsidP="00A22483">
            <w:pPr>
              <w:spacing w:before="40"/>
              <w:rPr>
                <w:rStyle w:val="Questionlabel"/>
              </w:rPr>
            </w:pPr>
            <w:r>
              <w:t>If you are claiming as a Family Victim and you were entirely or substantially dependent on the Primary Victim for financial support, you can claim the loss of money that you would have received from the Primary Victim over a period of 12 months. To support your claim, you should provide copies of any relevant receipts or evidence of expenses or allowances prior to the death of the Primary Victim.</w:t>
            </w:r>
          </w:p>
        </w:tc>
      </w:tr>
      <w:tr w:rsidR="00A22483" w:rsidRPr="007A5EFD" w14:paraId="5D4CEA29" w14:textId="77777777" w:rsidTr="00E87642">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2876639C" w14:textId="77777777" w:rsidR="00A22483" w:rsidRDefault="00A22483" w:rsidP="00A22483">
            <w:pPr>
              <w:spacing w:before="40"/>
            </w:pPr>
            <w:permStart w:id="1124275312" w:edGrp="everyone" w:colFirst="1" w:colLast="1"/>
            <w:r>
              <w:t>Were you financially dependent on the Primary Victim?</w:t>
            </w:r>
          </w:p>
        </w:tc>
        <w:tc>
          <w:tcPr>
            <w:tcW w:w="3073" w:type="dxa"/>
            <w:gridSpan w:val="5"/>
            <w:tcBorders>
              <w:top w:val="single" w:sz="4" w:space="0" w:color="auto"/>
              <w:bottom w:val="single" w:sz="4" w:space="0" w:color="auto"/>
              <w:right w:val="single" w:sz="4" w:space="0" w:color="auto"/>
            </w:tcBorders>
            <w:noWrap/>
            <w:tcMar>
              <w:top w:w="108" w:type="dxa"/>
              <w:bottom w:w="108" w:type="dxa"/>
            </w:tcMar>
          </w:tcPr>
          <w:p w14:paraId="60D8193C" w14:textId="77777777" w:rsidR="00A22483" w:rsidRPr="002C0BEF" w:rsidRDefault="00000000" w:rsidP="00A22483">
            <w:pPr>
              <w:spacing w:before="40"/>
            </w:pPr>
            <w:sdt>
              <w:sdtPr>
                <w:id w:val="419845429"/>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Yes              </w:t>
            </w:r>
            <w:sdt>
              <w:sdtPr>
                <w:id w:val="624346709"/>
                <w14:checkbox>
                  <w14:checked w14:val="0"/>
                  <w14:checkedState w14:val="2612" w14:font="MS Gothic"/>
                  <w14:uncheckedState w14:val="2610" w14:font="MS Gothic"/>
                </w14:checkbox>
              </w:sdtPr>
              <w:sdtContent>
                <w:r w:rsidR="00A22483">
                  <w:rPr>
                    <w:rFonts w:ascii="MS Gothic" w:eastAsia="MS Gothic" w:hAnsi="MS Gothic" w:hint="eastAsia"/>
                  </w:rPr>
                  <w:t>☐</w:t>
                </w:r>
              </w:sdtContent>
            </w:sdt>
            <w:r w:rsidR="00A22483">
              <w:t xml:space="preserve"> No</w:t>
            </w:r>
          </w:p>
        </w:tc>
      </w:tr>
      <w:permEnd w:id="1124275312"/>
      <w:tr w:rsidR="00A22483" w:rsidRPr="007A5EFD" w14:paraId="030FDC19" w14:textId="77777777" w:rsidTr="00E87642">
        <w:trPr>
          <w:trHeight w:val="20"/>
        </w:trPr>
        <w:tc>
          <w:tcPr>
            <w:tcW w:w="10348" w:type="dxa"/>
            <w:gridSpan w:val="17"/>
            <w:tcBorders>
              <w:top w:val="single" w:sz="4" w:space="0" w:color="auto"/>
              <w:left w:val="single" w:sz="4" w:space="0" w:color="auto"/>
              <w:bottom w:val="nil"/>
              <w:right w:val="single" w:sz="4" w:space="0" w:color="auto"/>
            </w:tcBorders>
            <w:noWrap/>
            <w:tcMar>
              <w:top w:w="108" w:type="dxa"/>
              <w:bottom w:w="108" w:type="dxa"/>
            </w:tcMar>
          </w:tcPr>
          <w:p w14:paraId="67780976" w14:textId="4BD8130E" w:rsidR="00A22483" w:rsidRDefault="00A22483" w:rsidP="00E87642">
            <w:pPr>
              <w:spacing w:before="40"/>
            </w:pPr>
            <w:r>
              <w:rPr>
                <w:noProof/>
              </w:rPr>
              <w:t>IF YES reason for dependency</w:t>
            </w:r>
          </w:p>
        </w:tc>
      </w:tr>
      <w:tr w:rsidR="00A22483" w:rsidRPr="007A5EFD" w14:paraId="60771578" w14:textId="77777777" w:rsidTr="00E87642">
        <w:trPr>
          <w:trHeight w:val="20"/>
        </w:trPr>
        <w:tc>
          <w:tcPr>
            <w:tcW w:w="10348" w:type="dxa"/>
            <w:gridSpan w:val="17"/>
            <w:tcBorders>
              <w:top w:val="nil"/>
              <w:left w:val="single" w:sz="4" w:space="0" w:color="auto"/>
              <w:bottom w:val="single" w:sz="4" w:space="0" w:color="auto"/>
              <w:right w:val="single" w:sz="4" w:space="0" w:color="auto"/>
            </w:tcBorders>
            <w:noWrap/>
            <w:tcMar>
              <w:top w:w="108" w:type="dxa"/>
              <w:bottom w:w="108" w:type="dxa"/>
            </w:tcMar>
          </w:tcPr>
          <w:p w14:paraId="78C609E9" w14:textId="77777777" w:rsidR="00A22483" w:rsidRDefault="00A22483" w:rsidP="00A22483">
            <w:pPr>
              <w:spacing w:before="40"/>
              <w:rPr>
                <w:noProof/>
              </w:rPr>
            </w:pPr>
            <w:permStart w:id="796863124" w:edGrp="everyone"/>
          </w:p>
        </w:tc>
      </w:tr>
      <w:permEnd w:id="796863124"/>
      <w:tr w:rsidR="00A22483" w:rsidRPr="007A5EFD" w14:paraId="0133119E" w14:textId="77777777" w:rsidTr="00E87642">
        <w:trPr>
          <w:trHeight w:val="20"/>
        </w:trPr>
        <w:tc>
          <w:tcPr>
            <w:tcW w:w="5857" w:type="dxa"/>
            <w:gridSpan w:val="10"/>
            <w:tcBorders>
              <w:top w:val="single" w:sz="4" w:space="0" w:color="auto"/>
              <w:left w:val="single" w:sz="4" w:space="0" w:color="auto"/>
              <w:bottom w:val="single" w:sz="4" w:space="0" w:color="auto"/>
            </w:tcBorders>
            <w:noWrap/>
            <w:tcMar>
              <w:top w:w="108" w:type="dxa"/>
              <w:bottom w:w="108" w:type="dxa"/>
            </w:tcMar>
          </w:tcPr>
          <w:p w14:paraId="127B5199" w14:textId="77777777" w:rsidR="00A22483" w:rsidRDefault="00A22483" w:rsidP="00A22483">
            <w:pPr>
              <w:spacing w:before="40"/>
            </w:pPr>
            <w:r>
              <w:t>List each expense that the Primary Victim would have paid</w:t>
            </w:r>
          </w:p>
        </w:tc>
        <w:tc>
          <w:tcPr>
            <w:tcW w:w="1843" w:type="dxa"/>
            <w:gridSpan w:val="4"/>
            <w:tcBorders>
              <w:top w:val="single" w:sz="4" w:space="0" w:color="auto"/>
              <w:left w:val="single" w:sz="4" w:space="0" w:color="auto"/>
              <w:bottom w:val="single" w:sz="4" w:space="0" w:color="auto"/>
            </w:tcBorders>
          </w:tcPr>
          <w:p w14:paraId="1FF61C00" w14:textId="77777777" w:rsidR="00A22483" w:rsidRDefault="00A22483" w:rsidP="00A22483">
            <w:pPr>
              <w:spacing w:before="40"/>
            </w:pPr>
            <w:r>
              <w:t>Estimated weekly expense</w:t>
            </w:r>
          </w:p>
        </w:tc>
        <w:tc>
          <w:tcPr>
            <w:tcW w:w="2648" w:type="dxa"/>
            <w:gridSpan w:val="3"/>
            <w:tcBorders>
              <w:top w:val="single" w:sz="4" w:space="0" w:color="auto"/>
              <w:bottom w:val="single" w:sz="4" w:space="0" w:color="auto"/>
              <w:right w:val="single" w:sz="4" w:space="0" w:color="auto"/>
            </w:tcBorders>
            <w:noWrap/>
            <w:tcMar>
              <w:top w:w="108" w:type="dxa"/>
              <w:bottom w:w="108" w:type="dxa"/>
            </w:tcMar>
          </w:tcPr>
          <w:p w14:paraId="3F9CE612" w14:textId="77777777" w:rsidR="00A22483" w:rsidRDefault="00A22483" w:rsidP="00A22483">
            <w:pPr>
              <w:spacing w:before="40"/>
            </w:pPr>
            <w:r>
              <w:t>Estimated expense over a 12 month period</w:t>
            </w:r>
          </w:p>
        </w:tc>
      </w:tr>
      <w:tr w:rsidR="00A22483" w:rsidRPr="007A5EFD" w14:paraId="3980ACDE" w14:textId="77777777" w:rsidTr="00E87642">
        <w:trPr>
          <w:trHeight w:val="20"/>
        </w:trPr>
        <w:tc>
          <w:tcPr>
            <w:tcW w:w="5857" w:type="dxa"/>
            <w:gridSpan w:val="10"/>
            <w:tcBorders>
              <w:top w:val="single" w:sz="4" w:space="0" w:color="auto"/>
              <w:left w:val="single" w:sz="4" w:space="0" w:color="auto"/>
              <w:bottom w:val="single" w:sz="4" w:space="0" w:color="auto"/>
            </w:tcBorders>
            <w:noWrap/>
            <w:tcMar>
              <w:top w:w="108" w:type="dxa"/>
              <w:bottom w:w="108" w:type="dxa"/>
            </w:tcMar>
          </w:tcPr>
          <w:p w14:paraId="1F377C0B" w14:textId="77777777" w:rsidR="00A22483" w:rsidRDefault="00A22483" w:rsidP="00A22483">
            <w:pPr>
              <w:spacing w:before="40"/>
            </w:pPr>
            <w:permStart w:id="1763010539" w:edGrp="everyone"/>
          </w:p>
        </w:tc>
        <w:tc>
          <w:tcPr>
            <w:tcW w:w="1843" w:type="dxa"/>
            <w:gridSpan w:val="4"/>
            <w:tcBorders>
              <w:top w:val="single" w:sz="4" w:space="0" w:color="auto"/>
              <w:left w:val="single" w:sz="4" w:space="0" w:color="auto"/>
              <w:bottom w:val="single" w:sz="4" w:space="0" w:color="auto"/>
            </w:tcBorders>
          </w:tcPr>
          <w:p w14:paraId="2E9E7AD4" w14:textId="77777777" w:rsidR="00A22483" w:rsidRDefault="00A22483" w:rsidP="00A22483">
            <w:pPr>
              <w:spacing w:before="40"/>
            </w:pPr>
            <w:r>
              <w:t>$</w:t>
            </w:r>
          </w:p>
        </w:tc>
        <w:tc>
          <w:tcPr>
            <w:tcW w:w="2648" w:type="dxa"/>
            <w:gridSpan w:val="3"/>
            <w:tcBorders>
              <w:top w:val="single" w:sz="4" w:space="0" w:color="auto"/>
              <w:bottom w:val="single" w:sz="4" w:space="0" w:color="auto"/>
              <w:right w:val="single" w:sz="4" w:space="0" w:color="auto"/>
            </w:tcBorders>
            <w:noWrap/>
            <w:tcMar>
              <w:top w:w="108" w:type="dxa"/>
              <w:bottom w:w="108" w:type="dxa"/>
            </w:tcMar>
          </w:tcPr>
          <w:p w14:paraId="10DAEB47" w14:textId="77777777" w:rsidR="00A22483" w:rsidRDefault="00A22483" w:rsidP="00A22483">
            <w:pPr>
              <w:spacing w:before="40"/>
            </w:pPr>
            <w:r>
              <w:t>$</w:t>
            </w:r>
          </w:p>
        </w:tc>
      </w:tr>
      <w:tr w:rsidR="00A22483" w:rsidRPr="007A5EFD" w14:paraId="3628802B" w14:textId="77777777" w:rsidTr="00E87642">
        <w:trPr>
          <w:trHeight w:val="20"/>
        </w:trPr>
        <w:tc>
          <w:tcPr>
            <w:tcW w:w="5857" w:type="dxa"/>
            <w:gridSpan w:val="10"/>
            <w:tcBorders>
              <w:top w:val="single" w:sz="4" w:space="0" w:color="auto"/>
              <w:left w:val="single" w:sz="4" w:space="0" w:color="auto"/>
              <w:bottom w:val="single" w:sz="4" w:space="0" w:color="auto"/>
            </w:tcBorders>
            <w:noWrap/>
            <w:tcMar>
              <w:top w:w="108" w:type="dxa"/>
              <w:bottom w:w="108" w:type="dxa"/>
            </w:tcMar>
          </w:tcPr>
          <w:p w14:paraId="187486F9" w14:textId="77777777" w:rsidR="00A22483" w:rsidRDefault="00A22483" w:rsidP="00A22483">
            <w:pPr>
              <w:spacing w:before="40"/>
            </w:pPr>
          </w:p>
        </w:tc>
        <w:tc>
          <w:tcPr>
            <w:tcW w:w="1843" w:type="dxa"/>
            <w:gridSpan w:val="4"/>
            <w:tcBorders>
              <w:top w:val="single" w:sz="4" w:space="0" w:color="auto"/>
              <w:left w:val="single" w:sz="4" w:space="0" w:color="auto"/>
              <w:bottom w:val="single" w:sz="4" w:space="0" w:color="auto"/>
            </w:tcBorders>
          </w:tcPr>
          <w:p w14:paraId="496AB0CF" w14:textId="77777777" w:rsidR="00A22483" w:rsidRDefault="00A22483" w:rsidP="00A22483">
            <w:pPr>
              <w:spacing w:before="40"/>
            </w:pPr>
            <w:r>
              <w:t>$</w:t>
            </w:r>
          </w:p>
        </w:tc>
        <w:tc>
          <w:tcPr>
            <w:tcW w:w="2648" w:type="dxa"/>
            <w:gridSpan w:val="3"/>
            <w:tcBorders>
              <w:top w:val="single" w:sz="4" w:space="0" w:color="auto"/>
              <w:bottom w:val="single" w:sz="4" w:space="0" w:color="auto"/>
              <w:right w:val="single" w:sz="4" w:space="0" w:color="auto"/>
            </w:tcBorders>
            <w:noWrap/>
            <w:tcMar>
              <w:top w:w="108" w:type="dxa"/>
              <w:bottom w:w="108" w:type="dxa"/>
            </w:tcMar>
          </w:tcPr>
          <w:p w14:paraId="1D0DD170" w14:textId="77777777" w:rsidR="00A22483" w:rsidRDefault="00A22483" w:rsidP="00A22483">
            <w:pPr>
              <w:spacing w:before="40"/>
            </w:pPr>
            <w:r>
              <w:t>$</w:t>
            </w:r>
          </w:p>
        </w:tc>
      </w:tr>
      <w:tr w:rsidR="00A22483" w:rsidRPr="007A5EFD" w14:paraId="36C45645" w14:textId="77777777" w:rsidTr="00E87642">
        <w:trPr>
          <w:trHeight w:val="20"/>
        </w:trPr>
        <w:tc>
          <w:tcPr>
            <w:tcW w:w="5857" w:type="dxa"/>
            <w:gridSpan w:val="10"/>
            <w:tcBorders>
              <w:top w:val="single" w:sz="4" w:space="0" w:color="auto"/>
              <w:left w:val="single" w:sz="4" w:space="0" w:color="auto"/>
              <w:bottom w:val="single" w:sz="4" w:space="0" w:color="auto"/>
            </w:tcBorders>
            <w:noWrap/>
            <w:tcMar>
              <w:top w:w="108" w:type="dxa"/>
              <w:bottom w:w="108" w:type="dxa"/>
            </w:tcMar>
          </w:tcPr>
          <w:p w14:paraId="4AC9BA3A" w14:textId="77777777" w:rsidR="00A22483" w:rsidRDefault="00A22483" w:rsidP="00A22483">
            <w:pPr>
              <w:spacing w:before="40"/>
            </w:pPr>
          </w:p>
        </w:tc>
        <w:tc>
          <w:tcPr>
            <w:tcW w:w="1843" w:type="dxa"/>
            <w:gridSpan w:val="4"/>
            <w:tcBorders>
              <w:top w:val="single" w:sz="4" w:space="0" w:color="auto"/>
              <w:left w:val="single" w:sz="4" w:space="0" w:color="auto"/>
              <w:bottom w:val="single" w:sz="4" w:space="0" w:color="auto"/>
            </w:tcBorders>
          </w:tcPr>
          <w:p w14:paraId="37FA1D49" w14:textId="77777777" w:rsidR="00A22483" w:rsidRDefault="00A22483" w:rsidP="00A22483">
            <w:pPr>
              <w:spacing w:before="40"/>
            </w:pPr>
            <w:r>
              <w:t>$</w:t>
            </w:r>
          </w:p>
        </w:tc>
        <w:tc>
          <w:tcPr>
            <w:tcW w:w="2648" w:type="dxa"/>
            <w:gridSpan w:val="3"/>
            <w:tcBorders>
              <w:top w:val="single" w:sz="4" w:space="0" w:color="auto"/>
              <w:bottom w:val="single" w:sz="4" w:space="0" w:color="auto"/>
              <w:right w:val="single" w:sz="4" w:space="0" w:color="auto"/>
            </w:tcBorders>
            <w:noWrap/>
            <w:tcMar>
              <w:top w:w="108" w:type="dxa"/>
              <w:bottom w:w="108" w:type="dxa"/>
            </w:tcMar>
          </w:tcPr>
          <w:p w14:paraId="114247AC" w14:textId="77777777" w:rsidR="00A22483" w:rsidRDefault="00A22483" w:rsidP="00A22483">
            <w:pPr>
              <w:spacing w:before="40"/>
            </w:pPr>
            <w:r>
              <w:t>$</w:t>
            </w:r>
          </w:p>
        </w:tc>
      </w:tr>
      <w:tr w:rsidR="00A22483" w:rsidRPr="007A5EFD" w14:paraId="7331EBD8" w14:textId="77777777" w:rsidTr="00E87642">
        <w:trPr>
          <w:trHeight w:val="20"/>
        </w:trPr>
        <w:tc>
          <w:tcPr>
            <w:tcW w:w="5857" w:type="dxa"/>
            <w:gridSpan w:val="10"/>
            <w:tcBorders>
              <w:top w:val="single" w:sz="4" w:space="0" w:color="auto"/>
              <w:left w:val="single" w:sz="4" w:space="0" w:color="auto"/>
              <w:bottom w:val="single" w:sz="4" w:space="0" w:color="auto"/>
            </w:tcBorders>
            <w:noWrap/>
            <w:tcMar>
              <w:top w:w="108" w:type="dxa"/>
              <w:bottom w:w="108" w:type="dxa"/>
            </w:tcMar>
          </w:tcPr>
          <w:p w14:paraId="252E652B" w14:textId="77777777" w:rsidR="00A22483" w:rsidRPr="007336EC" w:rsidRDefault="00A22483" w:rsidP="00A22483">
            <w:pPr>
              <w:spacing w:before="40"/>
              <w:rPr>
                <w:b/>
              </w:rPr>
            </w:pPr>
            <w:permStart w:id="1697973213" w:edGrp="everyone" w:colFirst="1" w:colLast="1"/>
            <w:permStart w:id="1924753811" w:edGrp="everyone" w:colFirst="2" w:colLast="2"/>
            <w:permEnd w:id="1763010539"/>
            <w:r>
              <w:rPr>
                <w:b/>
              </w:rPr>
              <w:t>TOTAL</w:t>
            </w:r>
          </w:p>
        </w:tc>
        <w:tc>
          <w:tcPr>
            <w:tcW w:w="1843" w:type="dxa"/>
            <w:gridSpan w:val="4"/>
            <w:tcBorders>
              <w:top w:val="single" w:sz="4" w:space="0" w:color="auto"/>
              <w:left w:val="single" w:sz="4" w:space="0" w:color="auto"/>
              <w:bottom w:val="single" w:sz="4" w:space="0" w:color="auto"/>
            </w:tcBorders>
          </w:tcPr>
          <w:p w14:paraId="7FEBDCC3" w14:textId="77777777" w:rsidR="00A22483" w:rsidRPr="007336EC" w:rsidRDefault="00A22483" w:rsidP="00A22483">
            <w:pPr>
              <w:spacing w:before="40"/>
              <w:rPr>
                <w:b/>
              </w:rPr>
            </w:pPr>
            <w:r>
              <w:rPr>
                <w:b/>
              </w:rPr>
              <w:t>$</w:t>
            </w:r>
          </w:p>
        </w:tc>
        <w:tc>
          <w:tcPr>
            <w:tcW w:w="2648" w:type="dxa"/>
            <w:gridSpan w:val="3"/>
            <w:tcBorders>
              <w:top w:val="single" w:sz="4" w:space="0" w:color="auto"/>
              <w:bottom w:val="single" w:sz="4" w:space="0" w:color="auto"/>
              <w:right w:val="single" w:sz="4" w:space="0" w:color="auto"/>
            </w:tcBorders>
            <w:noWrap/>
            <w:tcMar>
              <w:top w:w="108" w:type="dxa"/>
              <w:bottom w:w="108" w:type="dxa"/>
            </w:tcMar>
          </w:tcPr>
          <w:p w14:paraId="1681233F" w14:textId="77777777" w:rsidR="00A22483" w:rsidRPr="007336EC" w:rsidRDefault="00A22483" w:rsidP="00A22483">
            <w:pPr>
              <w:spacing w:before="40"/>
              <w:rPr>
                <w:b/>
              </w:rPr>
            </w:pPr>
            <w:r>
              <w:rPr>
                <w:b/>
              </w:rPr>
              <w:t>$</w:t>
            </w:r>
          </w:p>
        </w:tc>
      </w:tr>
      <w:permEnd w:id="1697973213"/>
      <w:permEnd w:id="1924753811"/>
      <w:tr w:rsidR="008828DF" w:rsidRPr="007A5EFD" w14:paraId="032D7666" w14:textId="77777777" w:rsidTr="00E87642">
        <w:trPr>
          <w:trHeight w:val="20"/>
        </w:trPr>
        <w:tc>
          <w:tcPr>
            <w:tcW w:w="10348" w:type="dxa"/>
            <w:gridSpan w:val="1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9AB46C3" w14:textId="137BC569" w:rsidR="008828DF" w:rsidRDefault="008828DF" w:rsidP="00D543DC">
            <w:pPr>
              <w:spacing w:before="40"/>
            </w:pPr>
            <w:r>
              <w:rPr>
                <w:rStyle w:val="Questionlabel"/>
              </w:rPr>
              <w:t>DOCUMENT CHECKLIST</w:t>
            </w:r>
            <w:r>
              <w:t xml:space="preserve"> </w:t>
            </w:r>
          </w:p>
          <w:p w14:paraId="50CDD33C" w14:textId="112A2A73" w:rsidR="008828DF" w:rsidRPr="007A5EFD" w:rsidRDefault="008828DF" w:rsidP="00D543DC">
            <w:pPr>
              <w:spacing w:before="40"/>
              <w:rPr>
                <w:rStyle w:val="Questionlabel"/>
              </w:rPr>
            </w:pPr>
            <w:r>
              <w:t>If you have any of the following reports or records, or are able to access them through relevant services please attach a copy.  Where the reports are not provided CVSU will submit requests to the appropriate organisations if required.</w:t>
            </w:r>
          </w:p>
        </w:tc>
      </w:tr>
      <w:permStart w:id="1681928911" w:edGrp="everyone" w:colFirst="0" w:colLast="0"/>
      <w:tr w:rsidR="00FA23DD" w:rsidRPr="007A5EFD" w14:paraId="7D16E8B8" w14:textId="77777777" w:rsidTr="00E87642">
        <w:trPr>
          <w:trHeight w:val="20"/>
        </w:trPr>
        <w:tc>
          <w:tcPr>
            <w:tcW w:w="471" w:type="dxa"/>
            <w:gridSpan w:val="2"/>
            <w:tcBorders>
              <w:top w:val="single" w:sz="4" w:space="0" w:color="auto"/>
              <w:left w:val="single" w:sz="4" w:space="0" w:color="auto"/>
              <w:bottom w:val="single" w:sz="4" w:space="0" w:color="auto"/>
              <w:right w:val="nil"/>
            </w:tcBorders>
            <w:noWrap/>
            <w:tcMar>
              <w:top w:w="108" w:type="dxa"/>
              <w:bottom w:w="108" w:type="dxa"/>
            </w:tcMar>
          </w:tcPr>
          <w:p w14:paraId="3A11ED44" w14:textId="75C9B282" w:rsidR="00FA23DD" w:rsidRPr="002C0BEF" w:rsidRDefault="00000000" w:rsidP="00D543DC">
            <w:pPr>
              <w:spacing w:before="40"/>
            </w:pPr>
            <w:sdt>
              <w:sdtPr>
                <w:id w:val="1810515891"/>
                <w14:checkbox>
                  <w14:checked w14:val="1"/>
                  <w14:checkedState w14:val="2612" w14:font="MS Gothic"/>
                  <w14:uncheckedState w14:val="2610" w14:font="MS Gothic"/>
                </w14:checkbox>
              </w:sdtPr>
              <w:sdtContent>
                <w:r w:rsidR="00E87642">
                  <w:rPr>
                    <w:rFonts w:ascii="MS Gothic" w:eastAsia="MS Gothic" w:hAnsi="MS Gothic" w:hint="eastAsia"/>
                  </w:rPr>
                  <w:t>☒</w:t>
                </w:r>
              </w:sdtContent>
            </w:sdt>
            <w:r w:rsidR="00FA23DD">
              <w:t xml:space="preserve">   </w:t>
            </w:r>
          </w:p>
        </w:tc>
        <w:tc>
          <w:tcPr>
            <w:tcW w:w="9877" w:type="dxa"/>
            <w:gridSpan w:val="15"/>
            <w:tcBorders>
              <w:top w:val="single" w:sz="4" w:space="0" w:color="auto"/>
              <w:left w:val="nil"/>
              <w:bottom w:val="single" w:sz="4" w:space="0" w:color="auto"/>
              <w:right w:val="single" w:sz="4" w:space="0" w:color="auto"/>
            </w:tcBorders>
          </w:tcPr>
          <w:p w14:paraId="1B072B5A" w14:textId="082A4F9E" w:rsidR="00FA23DD" w:rsidRPr="002C0BEF" w:rsidRDefault="00FA23DD" w:rsidP="00D543DC">
            <w:pPr>
              <w:spacing w:before="40"/>
            </w:pPr>
            <w:r>
              <w:t>A copy of the police report, or the signed authority to access police records.</w:t>
            </w:r>
          </w:p>
        </w:tc>
      </w:tr>
      <w:permStart w:id="852524254" w:edGrp="everyone" w:colFirst="0" w:colLast="0"/>
      <w:permEnd w:id="1681928911"/>
      <w:tr w:rsidR="00FA23DD" w:rsidRPr="007A5EFD" w14:paraId="13C298B5" w14:textId="77777777" w:rsidTr="00E87642">
        <w:trPr>
          <w:trHeight w:val="20"/>
        </w:trPr>
        <w:tc>
          <w:tcPr>
            <w:tcW w:w="471" w:type="dxa"/>
            <w:gridSpan w:val="2"/>
            <w:tcBorders>
              <w:top w:val="single" w:sz="4" w:space="0" w:color="auto"/>
              <w:left w:val="single" w:sz="4" w:space="0" w:color="auto"/>
              <w:bottom w:val="single" w:sz="4" w:space="0" w:color="auto"/>
              <w:right w:val="nil"/>
            </w:tcBorders>
            <w:noWrap/>
            <w:tcMar>
              <w:top w:w="108" w:type="dxa"/>
              <w:bottom w:w="108" w:type="dxa"/>
            </w:tcMar>
          </w:tcPr>
          <w:p w14:paraId="26492D85" w14:textId="3E8773BD" w:rsidR="00FA23DD" w:rsidRPr="002C0BEF" w:rsidRDefault="00000000" w:rsidP="00D543DC">
            <w:pPr>
              <w:spacing w:before="40"/>
            </w:pPr>
            <w:sdt>
              <w:sdtPr>
                <w:id w:val="-198091812"/>
                <w14:checkbox>
                  <w14:checked w14:val="0"/>
                  <w14:checkedState w14:val="2612" w14:font="MS Gothic"/>
                  <w14:uncheckedState w14:val="2610" w14:font="MS Gothic"/>
                </w14:checkbox>
              </w:sdtPr>
              <w:sdtContent>
                <w:r w:rsidR="00FA23DD">
                  <w:rPr>
                    <w:rFonts w:ascii="MS Gothic" w:eastAsia="MS Gothic" w:hAnsi="MS Gothic" w:hint="eastAsia"/>
                  </w:rPr>
                  <w:t>☐</w:t>
                </w:r>
              </w:sdtContent>
            </w:sdt>
          </w:p>
        </w:tc>
        <w:tc>
          <w:tcPr>
            <w:tcW w:w="9877" w:type="dxa"/>
            <w:gridSpan w:val="15"/>
            <w:tcBorders>
              <w:top w:val="single" w:sz="4" w:space="0" w:color="auto"/>
              <w:left w:val="nil"/>
              <w:bottom w:val="single" w:sz="4" w:space="0" w:color="auto"/>
              <w:right w:val="single" w:sz="4" w:space="0" w:color="auto"/>
            </w:tcBorders>
          </w:tcPr>
          <w:p w14:paraId="17D2F9B7" w14:textId="58F090B7" w:rsidR="00FA23DD" w:rsidRPr="002C0BEF" w:rsidRDefault="00FA23DD" w:rsidP="00D543DC">
            <w:pPr>
              <w:spacing w:before="40"/>
            </w:pPr>
            <w:r>
              <w:t>A copy of hospital / medical records and any medical reports detailing injuries, treatment and prognosis, or the signed authority to access these records, reports and information.</w:t>
            </w:r>
          </w:p>
        </w:tc>
      </w:tr>
      <w:tr w:rsidR="00FA23DD" w:rsidRPr="007A5EFD" w14:paraId="60B6DBAE" w14:textId="77777777" w:rsidTr="00E87642">
        <w:trPr>
          <w:trHeight w:val="20"/>
        </w:trPr>
        <w:permEnd w:id="852524254" w:displacedByCustomXml="next"/>
        <w:permStart w:id="1728537942" w:edGrp="everyone" w:colFirst="0" w:colLast="0" w:displacedByCustomXml="next"/>
        <w:sdt>
          <w:sdtPr>
            <w:id w:val="95528644"/>
            <w14:checkbox>
              <w14:checked w14:val="0"/>
              <w14:checkedState w14:val="2612" w14:font="MS Gothic"/>
              <w14:uncheckedState w14:val="2610" w14:font="MS Gothic"/>
            </w14:checkbox>
          </w:sdtPr>
          <w:sdtContent>
            <w:tc>
              <w:tcPr>
                <w:tcW w:w="471" w:type="dxa"/>
                <w:gridSpan w:val="2"/>
                <w:tcBorders>
                  <w:top w:val="single" w:sz="4" w:space="0" w:color="auto"/>
                  <w:left w:val="single" w:sz="4" w:space="0" w:color="auto"/>
                  <w:bottom w:val="single" w:sz="4" w:space="0" w:color="auto"/>
                  <w:right w:val="nil"/>
                </w:tcBorders>
                <w:noWrap/>
                <w:tcMar>
                  <w:top w:w="108" w:type="dxa"/>
                  <w:bottom w:w="108" w:type="dxa"/>
                </w:tcMar>
              </w:tcPr>
              <w:p w14:paraId="20B28CB9" w14:textId="6432AC3C" w:rsidR="00FA23DD" w:rsidRPr="002C0BEF" w:rsidRDefault="00FA23DD" w:rsidP="00D543DC">
                <w:pPr>
                  <w:spacing w:before="40"/>
                </w:pPr>
                <w:r>
                  <w:rPr>
                    <w:rFonts w:ascii="MS Gothic" w:eastAsia="MS Gothic" w:hAnsi="MS Gothic" w:hint="eastAsia"/>
                  </w:rPr>
                  <w:t>☐</w:t>
                </w:r>
              </w:p>
            </w:tc>
          </w:sdtContent>
        </w:sdt>
        <w:tc>
          <w:tcPr>
            <w:tcW w:w="9877" w:type="dxa"/>
            <w:gridSpan w:val="15"/>
            <w:tcBorders>
              <w:top w:val="single" w:sz="4" w:space="0" w:color="auto"/>
              <w:left w:val="nil"/>
              <w:bottom w:val="single" w:sz="4" w:space="0" w:color="auto"/>
              <w:right w:val="single" w:sz="4" w:space="0" w:color="auto"/>
            </w:tcBorders>
          </w:tcPr>
          <w:p w14:paraId="0E18991E" w14:textId="257526CA" w:rsidR="00FA23DD" w:rsidRPr="002C0BEF" w:rsidRDefault="00FA23DD" w:rsidP="00D543DC">
            <w:pPr>
              <w:spacing w:before="40"/>
            </w:pPr>
            <w:r>
              <w:t>If you are claiming loss of earnings, a statement from your employer, payslips or your income tax return, to show your earnings at the time of the violent act. If you are self-employed, tax returns, or a statement from your accountant or bookkeeper.</w:t>
            </w:r>
          </w:p>
        </w:tc>
      </w:tr>
      <w:tr w:rsidR="00FA23DD" w:rsidRPr="007A5EFD" w14:paraId="6776E4FA" w14:textId="77777777" w:rsidTr="00E87642">
        <w:trPr>
          <w:trHeight w:val="20"/>
        </w:trPr>
        <w:permEnd w:id="1728537942" w:displacedByCustomXml="next"/>
        <w:permStart w:id="2145087895" w:edGrp="everyone" w:colFirst="0" w:colLast="0" w:displacedByCustomXml="next"/>
        <w:sdt>
          <w:sdtPr>
            <w:id w:val="469257792"/>
            <w14:checkbox>
              <w14:checked w14:val="0"/>
              <w14:checkedState w14:val="2612" w14:font="MS Gothic"/>
              <w14:uncheckedState w14:val="2610" w14:font="MS Gothic"/>
            </w14:checkbox>
          </w:sdtPr>
          <w:sdtContent>
            <w:tc>
              <w:tcPr>
                <w:tcW w:w="471" w:type="dxa"/>
                <w:gridSpan w:val="2"/>
                <w:tcBorders>
                  <w:top w:val="single" w:sz="4" w:space="0" w:color="auto"/>
                  <w:left w:val="single" w:sz="4" w:space="0" w:color="auto"/>
                  <w:bottom w:val="single" w:sz="4" w:space="0" w:color="auto"/>
                  <w:right w:val="nil"/>
                </w:tcBorders>
                <w:noWrap/>
                <w:tcMar>
                  <w:top w:w="108" w:type="dxa"/>
                  <w:bottom w:w="108" w:type="dxa"/>
                </w:tcMar>
              </w:tcPr>
              <w:p w14:paraId="19F31958" w14:textId="2AA2358B" w:rsidR="00FA23DD" w:rsidRPr="002C0BEF" w:rsidRDefault="00FA23DD" w:rsidP="00D543DC">
                <w:pPr>
                  <w:spacing w:before="40"/>
                </w:pPr>
                <w:r>
                  <w:rPr>
                    <w:rFonts w:ascii="MS Gothic" w:eastAsia="MS Gothic" w:hAnsi="MS Gothic" w:hint="eastAsia"/>
                  </w:rPr>
                  <w:t>☐</w:t>
                </w:r>
              </w:p>
            </w:tc>
          </w:sdtContent>
        </w:sdt>
        <w:tc>
          <w:tcPr>
            <w:tcW w:w="9877" w:type="dxa"/>
            <w:gridSpan w:val="15"/>
            <w:tcBorders>
              <w:top w:val="single" w:sz="4" w:space="0" w:color="auto"/>
              <w:left w:val="nil"/>
              <w:bottom w:val="single" w:sz="4" w:space="0" w:color="auto"/>
              <w:right w:val="single" w:sz="4" w:space="0" w:color="auto"/>
            </w:tcBorders>
          </w:tcPr>
          <w:p w14:paraId="348EDB11" w14:textId="76003FA7" w:rsidR="00FA23DD" w:rsidRPr="002C0BEF" w:rsidRDefault="00FA23DD" w:rsidP="00D543DC">
            <w:pPr>
              <w:spacing w:before="40"/>
            </w:pPr>
            <w:r>
              <w:t>If you are claiming medical expenses, copies of your receipts, accounts or other proof of the expense and a statement of Medicare or health insurance benefits received or receivable, if any</w:t>
            </w:r>
          </w:p>
        </w:tc>
      </w:tr>
      <w:tr w:rsidR="00FA23DD" w:rsidRPr="007A5EFD" w14:paraId="64472377" w14:textId="77777777" w:rsidTr="00E87642">
        <w:trPr>
          <w:trHeight w:val="20"/>
        </w:trPr>
        <w:permEnd w:id="2145087895" w:displacedByCustomXml="next"/>
        <w:permStart w:id="1415328743" w:edGrp="everyone" w:colFirst="0" w:colLast="0" w:displacedByCustomXml="next"/>
        <w:sdt>
          <w:sdtPr>
            <w:id w:val="572329073"/>
            <w14:checkbox>
              <w14:checked w14:val="0"/>
              <w14:checkedState w14:val="2612" w14:font="MS Gothic"/>
              <w14:uncheckedState w14:val="2610" w14:font="MS Gothic"/>
            </w14:checkbox>
          </w:sdtPr>
          <w:sdtContent>
            <w:tc>
              <w:tcPr>
                <w:tcW w:w="471" w:type="dxa"/>
                <w:gridSpan w:val="2"/>
                <w:tcBorders>
                  <w:top w:val="single" w:sz="4" w:space="0" w:color="auto"/>
                  <w:left w:val="single" w:sz="4" w:space="0" w:color="auto"/>
                  <w:bottom w:val="single" w:sz="4" w:space="0" w:color="auto"/>
                  <w:right w:val="nil"/>
                </w:tcBorders>
                <w:noWrap/>
                <w:tcMar>
                  <w:top w:w="108" w:type="dxa"/>
                  <w:bottom w:w="108" w:type="dxa"/>
                </w:tcMar>
              </w:tcPr>
              <w:p w14:paraId="2A3C9380" w14:textId="7EFE0640" w:rsidR="00FA23DD" w:rsidRPr="002C0BEF" w:rsidRDefault="00FA23DD" w:rsidP="00D543DC">
                <w:pPr>
                  <w:spacing w:before="40"/>
                </w:pPr>
                <w:r>
                  <w:rPr>
                    <w:rFonts w:ascii="MS Gothic" w:eastAsia="MS Gothic" w:hAnsi="MS Gothic" w:hint="eastAsia"/>
                  </w:rPr>
                  <w:t>☐</w:t>
                </w:r>
              </w:p>
            </w:tc>
          </w:sdtContent>
        </w:sdt>
        <w:tc>
          <w:tcPr>
            <w:tcW w:w="9877" w:type="dxa"/>
            <w:gridSpan w:val="15"/>
            <w:tcBorders>
              <w:top w:val="single" w:sz="4" w:space="0" w:color="auto"/>
              <w:left w:val="nil"/>
              <w:bottom w:val="single" w:sz="4" w:space="0" w:color="auto"/>
              <w:right w:val="single" w:sz="4" w:space="0" w:color="auto"/>
            </w:tcBorders>
          </w:tcPr>
          <w:p w14:paraId="668A5761" w14:textId="42C5AF8C" w:rsidR="00FA23DD" w:rsidRPr="002C0BEF" w:rsidRDefault="00FA23DD" w:rsidP="00D543DC">
            <w:pPr>
              <w:spacing w:before="40"/>
            </w:pPr>
            <w:r>
              <w:t>If you are claiming loss of personal effects, a copy of receipts or quotations for replacement of the item(s)</w:t>
            </w:r>
          </w:p>
        </w:tc>
      </w:tr>
      <w:tr w:rsidR="00FA23DD" w:rsidRPr="007A5EFD" w14:paraId="43E04BF1" w14:textId="77777777" w:rsidTr="00E87642">
        <w:trPr>
          <w:trHeight w:val="20"/>
        </w:trPr>
        <w:permEnd w:id="1415328743" w:displacedByCustomXml="next"/>
        <w:permStart w:id="67902405" w:edGrp="everyone" w:colFirst="0" w:colLast="0" w:displacedByCustomXml="next"/>
        <w:sdt>
          <w:sdtPr>
            <w:id w:val="-2110112912"/>
            <w14:checkbox>
              <w14:checked w14:val="0"/>
              <w14:checkedState w14:val="2612" w14:font="MS Gothic"/>
              <w14:uncheckedState w14:val="2610" w14:font="MS Gothic"/>
            </w14:checkbox>
          </w:sdtPr>
          <w:sdtContent>
            <w:tc>
              <w:tcPr>
                <w:tcW w:w="471" w:type="dxa"/>
                <w:gridSpan w:val="2"/>
                <w:tcBorders>
                  <w:top w:val="single" w:sz="4" w:space="0" w:color="auto"/>
                  <w:left w:val="single" w:sz="4" w:space="0" w:color="auto"/>
                  <w:bottom w:val="single" w:sz="4" w:space="0" w:color="auto"/>
                  <w:right w:val="nil"/>
                </w:tcBorders>
                <w:noWrap/>
                <w:tcMar>
                  <w:top w:w="108" w:type="dxa"/>
                  <w:bottom w:w="108" w:type="dxa"/>
                </w:tcMar>
              </w:tcPr>
              <w:p w14:paraId="1D49ED5D" w14:textId="0F3686B1" w:rsidR="00FA23DD" w:rsidRPr="002C0BEF" w:rsidRDefault="00FA23DD" w:rsidP="00D543DC">
                <w:pPr>
                  <w:spacing w:before="40"/>
                </w:pPr>
                <w:r>
                  <w:rPr>
                    <w:rFonts w:ascii="MS Gothic" w:eastAsia="MS Gothic" w:hAnsi="MS Gothic" w:hint="eastAsia"/>
                  </w:rPr>
                  <w:t>☐</w:t>
                </w:r>
              </w:p>
            </w:tc>
          </w:sdtContent>
        </w:sdt>
        <w:tc>
          <w:tcPr>
            <w:tcW w:w="9877" w:type="dxa"/>
            <w:gridSpan w:val="15"/>
            <w:tcBorders>
              <w:top w:val="single" w:sz="4" w:space="0" w:color="auto"/>
              <w:left w:val="nil"/>
              <w:bottom w:val="single" w:sz="4" w:space="0" w:color="auto"/>
              <w:right w:val="single" w:sz="4" w:space="0" w:color="auto"/>
            </w:tcBorders>
          </w:tcPr>
          <w:p w14:paraId="7C9038CF" w14:textId="7D79D8DC" w:rsidR="00FA23DD" w:rsidRPr="002C0BEF" w:rsidRDefault="00FA23DD" w:rsidP="00D543DC">
            <w:pPr>
              <w:spacing w:before="40"/>
            </w:pPr>
            <w:r>
              <w:t>If you are claiming any other financial losses (that is, relocation expenses or the cost of providing security at your home) a copy of any documentation that may support your claim.</w:t>
            </w:r>
          </w:p>
        </w:tc>
      </w:tr>
      <w:tr w:rsidR="00FA23DD" w:rsidRPr="007A5EFD" w14:paraId="1E543230" w14:textId="77777777" w:rsidTr="00E87642">
        <w:trPr>
          <w:trHeight w:val="20"/>
        </w:trPr>
        <w:permEnd w:id="67902405" w:displacedByCustomXml="next"/>
        <w:permStart w:id="1092158795" w:edGrp="everyone" w:colFirst="0" w:colLast="0" w:displacedByCustomXml="next"/>
        <w:sdt>
          <w:sdtPr>
            <w:id w:val="228740674"/>
            <w14:checkbox>
              <w14:checked w14:val="0"/>
              <w14:checkedState w14:val="2612" w14:font="MS Gothic"/>
              <w14:uncheckedState w14:val="2610" w14:font="MS Gothic"/>
            </w14:checkbox>
          </w:sdtPr>
          <w:sdtContent>
            <w:tc>
              <w:tcPr>
                <w:tcW w:w="471" w:type="dxa"/>
                <w:gridSpan w:val="2"/>
                <w:tcBorders>
                  <w:top w:val="single" w:sz="4" w:space="0" w:color="auto"/>
                  <w:left w:val="single" w:sz="4" w:space="0" w:color="auto"/>
                  <w:bottom w:val="single" w:sz="4" w:space="0" w:color="auto"/>
                  <w:right w:val="nil"/>
                </w:tcBorders>
                <w:noWrap/>
                <w:tcMar>
                  <w:top w:w="108" w:type="dxa"/>
                  <w:bottom w:w="108" w:type="dxa"/>
                </w:tcMar>
              </w:tcPr>
              <w:p w14:paraId="0CDFD9AA" w14:textId="4C519BA3" w:rsidR="00FA23DD" w:rsidRPr="002C0BEF" w:rsidRDefault="00FA23DD" w:rsidP="00D543DC">
                <w:pPr>
                  <w:spacing w:before="40"/>
                </w:pPr>
                <w:r>
                  <w:rPr>
                    <w:rFonts w:ascii="MS Gothic" w:eastAsia="MS Gothic" w:hAnsi="MS Gothic" w:hint="eastAsia"/>
                  </w:rPr>
                  <w:t>☐</w:t>
                </w:r>
              </w:p>
            </w:tc>
          </w:sdtContent>
        </w:sdt>
        <w:tc>
          <w:tcPr>
            <w:tcW w:w="9877" w:type="dxa"/>
            <w:gridSpan w:val="15"/>
            <w:tcBorders>
              <w:top w:val="single" w:sz="4" w:space="0" w:color="auto"/>
              <w:left w:val="nil"/>
              <w:bottom w:val="single" w:sz="4" w:space="0" w:color="auto"/>
              <w:right w:val="single" w:sz="4" w:space="0" w:color="auto"/>
            </w:tcBorders>
          </w:tcPr>
          <w:p w14:paraId="18F8DD73" w14:textId="4414C462" w:rsidR="00FA23DD" w:rsidRPr="002C0BEF" w:rsidRDefault="00FA23DD" w:rsidP="00D543DC">
            <w:pPr>
              <w:spacing w:before="40"/>
            </w:pPr>
            <w:r>
              <w:t>If you are claiming future medical expenses information from a medical or health practitioner as to the treatment required and the estimated cost of the treatment</w:t>
            </w:r>
          </w:p>
        </w:tc>
      </w:tr>
      <w:permEnd w:id="1092158795"/>
      <w:tr w:rsidR="00DB1341" w:rsidRPr="007A5EFD" w14:paraId="6E669ECE" w14:textId="77777777" w:rsidTr="00E87642">
        <w:trPr>
          <w:cantSplit w:val="0"/>
          <w:trHeight w:val="20"/>
        </w:trPr>
        <w:tc>
          <w:tcPr>
            <w:tcW w:w="10348" w:type="dxa"/>
            <w:gridSpan w:val="1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B476E7E" w14:textId="784C4D1E" w:rsidR="00DB1341" w:rsidRPr="007A5EFD" w:rsidRDefault="00DB1341" w:rsidP="00420C59">
            <w:pPr>
              <w:rPr>
                <w:rStyle w:val="Questionlabel"/>
              </w:rPr>
            </w:pPr>
            <w:r>
              <w:br w:type="page"/>
            </w:r>
            <w:r>
              <w:rPr>
                <w:rStyle w:val="Questionlabel"/>
              </w:rPr>
              <w:t>AUTHORITIES</w:t>
            </w:r>
          </w:p>
        </w:tc>
      </w:tr>
      <w:tr w:rsidR="00814D64" w:rsidRPr="007A5EFD" w14:paraId="35B5F9C5" w14:textId="77777777" w:rsidTr="00E87642">
        <w:trPr>
          <w:cantSplit w:val="0"/>
          <w:trHeight w:val="20"/>
        </w:trPr>
        <w:tc>
          <w:tcPr>
            <w:tcW w:w="329" w:type="dxa"/>
            <w:tcBorders>
              <w:top w:val="single" w:sz="4" w:space="0" w:color="auto"/>
              <w:left w:val="single" w:sz="4" w:space="0" w:color="auto"/>
              <w:bottom w:val="nil"/>
              <w:right w:val="nil"/>
            </w:tcBorders>
            <w:noWrap/>
            <w:tcMar>
              <w:top w:w="108" w:type="dxa"/>
              <w:bottom w:w="108" w:type="dxa"/>
            </w:tcMar>
          </w:tcPr>
          <w:p w14:paraId="5211331F" w14:textId="648F57CC" w:rsidR="00814D64" w:rsidRDefault="00814D64" w:rsidP="00814D64">
            <w:pPr>
              <w:spacing w:before="40"/>
            </w:pPr>
            <w:permStart w:id="666255938" w:edGrp="everyone" w:colFirst="1" w:colLast="1"/>
            <w:permStart w:id="1847005841" w:edGrp="everyone" w:colFirst="3" w:colLast="3"/>
            <w:r>
              <w:t>I</w:t>
            </w:r>
          </w:p>
        </w:tc>
        <w:tc>
          <w:tcPr>
            <w:tcW w:w="3810" w:type="dxa"/>
            <w:gridSpan w:val="6"/>
            <w:tcBorders>
              <w:top w:val="single" w:sz="4" w:space="0" w:color="auto"/>
              <w:left w:val="nil"/>
              <w:bottom w:val="dashSmallGap" w:sz="4" w:space="0" w:color="auto"/>
              <w:right w:val="nil"/>
            </w:tcBorders>
          </w:tcPr>
          <w:p w14:paraId="78E30353" w14:textId="77777777" w:rsidR="00814D64" w:rsidRDefault="00814D64" w:rsidP="00814D64">
            <w:pPr>
              <w:spacing w:before="40"/>
            </w:pPr>
          </w:p>
        </w:tc>
        <w:tc>
          <w:tcPr>
            <w:tcW w:w="442" w:type="dxa"/>
            <w:tcBorders>
              <w:top w:val="single" w:sz="4" w:space="0" w:color="auto"/>
              <w:left w:val="nil"/>
              <w:bottom w:val="nil"/>
              <w:right w:val="nil"/>
            </w:tcBorders>
          </w:tcPr>
          <w:p w14:paraId="380389E7" w14:textId="433D1000" w:rsidR="00814D64" w:rsidRDefault="00814D64" w:rsidP="00814D64">
            <w:pPr>
              <w:spacing w:before="40"/>
            </w:pPr>
            <w:r>
              <w:t>of</w:t>
            </w:r>
          </w:p>
        </w:tc>
        <w:tc>
          <w:tcPr>
            <w:tcW w:w="4111" w:type="dxa"/>
            <w:gridSpan w:val="8"/>
            <w:tcBorders>
              <w:top w:val="single" w:sz="4" w:space="0" w:color="auto"/>
              <w:left w:val="nil"/>
              <w:bottom w:val="dashSmallGap" w:sz="4" w:space="0" w:color="auto"/>
              <w:right w:val="nil"/>
            </w:tcBorders>
          </w:tcPr>
          <w:p w14:paraId="7ACE3B68" w14:textId="77777777" w:rsidR="00814D64" w:rsidRDefault="00814D64" w:rsidP="00814D64">
            <w:pPr>
              <w:spacing w:before="40"/>
            </w:pPr>
          </w:p>
        </w:tc>
        <w:tc>
          <w:tcPr>
            <w:tcW w:w="1656" w:type="dxa"/>
            <w:tcBorders>
              <w:top w:val="single" w:sz="4" w:space="0" w:color="auto"/>
              <w:left w:val="nil"/>
              <w:bottom w:val="nil"/>
              <w:right w:val="single" w:sz="4" w:space="0" w:color="auto"/>
            </w:tcBorders>
          </w:tcPr>
          <w:p w14:paraId="15BE0441" w14:textId="54E47312" w:rsidR="00814D64" w:rsidRDefault="00814D64" w:rsidP="00814D64">
            <w:pPr>
              <w:spacing w:before="40"/>
            </w:pPr>
            <w:r>
              <w:t>authorise the</w:t>
            </w:r>
          </w:p>
        </w:tc>
      </w:tr>
      <w:permEnd w:id="666255938"/>
      <w:permEnd w:id="1847005841"/>
      <w:tr w:rsidR="00DB1341" w:rsidRPr="007A5EFD" w14:paraId="059CB09F" w14:textId="77777777" w:rsidTr="00E87642">
        <w:trPr>
          <w:cantSplit w:val="0"/>
          <w:trHeight w:val="20"/>
        </w:trPr>
        <w:tc>
          <w:tcPr>
            <w:tcW w:w="10348" w:type="dxa"/>
            <w:gridSpan w:val="17"/>
            <w:tcBorders>
              <w:top w:val="nil"/>
              <w:left w:val="single" w:sz="4" w:space="0" w:color="auto"/>
              <w:bottom w:val="single" w:sz="4" w:space="0" w:color="auto"/>
              <w:right w:val="single" w:sz="4" w:space="0" w:color="auto"/>
            </w:tcBorders>
            <w:noWrap/>
            <w:tcMar>
              <w:top w:w="108" w:type="dxa"/>
              <w:bottom w:w="108" w:type="dxa"/>
            </w:tcMar>
          </w:tcPr>
          <w:p w14:paraId="71E7262A" w14:textId="42FBC502" w:rsidR="00DB1341" w:rsidRDefault="00DB1341" w:rsidP="00420C59">
            <w:r>
              <w:t xml:space="preserve">Crime Victims Services Unit or its agent, to obtain for inspection any information or documents, including medical and other records, that relate to this application. </w:t>
            </w:r>
          </w:p>
          <w:p w14:paraId="4BB017A9" w14:textId="77777777" w:rsidR="00DB1341" w:rsidRDefault="00DB1341" w:rsidP="00420C59"/>
          <w:p w14:paraId="3D8898B8" w14:textId="77777777" w:rsidR="00DB1341" w:rsidRDefault="00DB1341" w:rsidP="00420C59">
            <w:r>
              <w:t xml:space="preserve">Please complete the authority to enable the Crime Victims Services Unit to obtain a copy of: </w:t>
            </w:r>
          </w:p>
          <w:p w14:paraId="3C579B04" w14:textId="77777777" w:rsidR="00DB1341" w:rsidRDefault="00DB1341" w:rsidP="00420C59">
            <w:pPr>
              <w:pStyle w:val="ListParagraph"/>
              <w:numPr>
                <w:ilvl w:val="0"/>
                <w:numId w:val="13"/>
              </w:numPr>
              <w:spacing w:after="40" w:line="259" w:lineRule="auto"/>
              <w:contextualSpacing/>
              <w:rPr>
                <w:noProof/>
              </w:rPr>
            </w:pPr>
            <w:r>
              <w:t xml:space="preserve">Medical records or reports from the hospital, medical centre, health clinic or other service provider to support the claim that you received an injury or injuries as a result of a violent act; </w:t>
            </w:r>
          </w:p>
          <w:p w14:paraId="07E2CFEF" w14:textId="77777777" w:rsidR="00DB1341" w:rsidRDefault="00DB1341" w:rsidP="00420C59">
            <w:pPr>
              <w:pStyle w:val="ListParagraph"/>
              <w:numPr>
                <w:ilvl w:val="0"/>
                <w:numId w:val="13"/>
              </w:numPr>
              <w:spacing w:after="40" w:line="259" w:lineRule="auto"/>
              <w:contextualSpacing/>
              <w:rPr>
                <w:noProof/>
              </w:rPr>
            </w:pPr>
            <w:r>
              <w:t xml:space="preserve">Any reports or statements (including statements recorded on an audio or video tape) made by you to the police in relation to the violent act or injuries and any other document or item in the possession of the police relating to the violent act or injuries; </w:t>
            </w:r>
          </w:p>
          <w:p w14:paraId="234FB162" w14:textId="77777777" w:rsidR="00DB1341" w:rsidRDefault="00DB1341" w:rsidP="00420C59">
            <w:pPr>
              <w:pStyle w:val="ListParagraph"/>
              <w:numPr>
                <w:ilvl w:val="0"/>
                <w:numId w:val="13"/>
              </w:numPr>
              <w:spacing w:after="40" w:line="259" w:lineRule="auto"/>
              <w:contextualSpacing/>
              <w:rPr>
                <w:noProof/>
              </w:rPr>
            </w:pPr>
            <w:r>
              <w:t xml:space="preserve">Any information from the police and / or the Director of Public Prosecutions in relation to criminal proceedings instituted against the offender, or reasons why criminal proceedings were not instituted, and details of the conviction or non-conviction of the offender; </w:t>
            </w:r>
          </w:p>
          <w:p w14:paraId="4354C0DD" w14:textId="77777777" w:rsidR="00DB1341" w:rsidRDefault="00DB1341" w:rsidP="00420C59">
            <w:pPr>
              <w:pStyle w:val="ListParagraph"/>
              <w:numPr>
                <w:ilvl w:val="0"/>
                <w:numId w:val="13"/>
              </w:numPr>
              <w:spacing w:after="40" w:line="259" w:lineRule="auto"/>
              <w:contextualSpacing/>
              <w:rPr>
                <w:noProof/>
              </w:rPr>
            </w:pPr>
            <w:r>
              <w:t>A copy of the birth certificate of the applicant (if applicable) from the Public Trustee of the Northern Territory.</w:t>
            </w:r>
          </w:p>
          <w:p w14:paraId="2577A3F8" w14:textId="77777777" w:rsidR="00DB1341" w:rsidRDefault="00DB1341" w:rsidP="00420C59"/>
          <w:p w14:paraId="79DA3815" w14:textId="77777777" w:rsidR="00DB1341" w:rsidRDefault="00DB1341" w:rsidP="00420C59">
            <w:r>
              <w:t xml:space="preserve">I understand that: </w:t>
            </w:r>
          </w:p>
          <w:p w14:paraId="43A67969" w14:textId="5B6065DE" w:rsidR="00DB1341" w:rsidRDefault="00DB1341" w:rsidP="00420C59">
            <w:pPr>
              <w:pStyle w:val="ListParagraph"/>
              <w:numPr>
                <w:ilvl w:val="0"/>
                <w:numId w:val="12"/>
              </w:numPr>
              <w:spacing w:after="40" w:line="259" w:lineRule="auto"/>
              <w:contextualSpacing/>
              <w:rPr>
                <w:noProof/>
              </w:rPr>
            </w:pPr>
            <w:r>
              <w:t>pursuant to section 33 of the Act</w:t>
            </w:r>
            <w:r w:rsidR="00A72006">
              <w:t xml:space="preserve"> </w:t>
            </w:r>
            <w:r>
              <w:t xml:space="preserve">the </w:t>
            </w:r>
            <w:r w:rsidR="00A72006">
              <w:t>D</w:t>
            </w:r>
            <w:r>
              <w:t xml:space="preserve">irector may give written notice of this application to the person named as an offender; </w:t>
            </w:r>
          </w:p>
          <w:p w14:paraId="648C8DAE" w14:textId="77777777" w:rsidR="00DB1341" w:rsidRDefault="00DB1341" w:rsidP="00420C59">
            <w:pPr>
              <w:pStyle w:val="ListParagraph"/>
              <w:numPr>
                <w:ilvl w:val="0"/>
                <w:numId w:val="12"/>
              </w:numPr>
              <w:spacing w:after="40" w:line="259" w:lineRule="auto"/>
              <w:contextualSpacing/>
              <w:rPr>
                <w:noProof/>
              </w:rPr>
            </w:pPr>
            <w:r>
              <w:t xml:space="preserve">pursuant to section 35(1) of the Act an assessor may require an applicant to undergo an examination by a medical practitioner, a psychologist or a psychiatrist; </w:t>
            </w:r>
          </w:p>
          <w:p w14:paraId="7F24328F" w14:textId="77777777" w:rsidR="00DB1341" w:rsidRDefault="00DB1341" w:rsidP="00420C59">
            <w:pPr>
              <w:pStyle w:val="ListParagraph"/>
              <w:numPr>
                <w:ilvl w:val="0"/>
                <w:numId w:val="12"/>
              </w:numPr>
              <w:spacing w:after="40" w:line="259" w:lineRule="auto"/>
              <w:contextualSpacing/>
              <w:rPr>
                <w:noProof/>
              </w:rPr>
            </w:pPr>
            <w:r>
              <w:t xml:space="preserve">pursuant to section 36(2) of the Act an assessor may, by written notice, require an applicant to give the assessor further information or documents relevant to the application; </w:t>
            </w:r>
          </w:p>
          <w:p w14:paraId="2AB49CCC" w14:textId="77777777" w:rsidR="00DB1341" w:rsidRDefault="00DB1341" w:rsidP="00420C59">
            <w:pPr>
              <w:pStyle w:val="ListParagraph"/>
              <w:numPr>
                <w:ilvl w:val="0"/>
                <w:numId w:val="12"/>
              </w:numPr>
              <w:spacing w:after="40" w:line="259" w:lineRule="auto"/>
              <w:contextualSpacing/>
              <w:rPr>
                <w:noProof/>
              </w:rPr>
            </w:pPr>
            <w:r>
              <w:t xml:space="preserve">pursuant to section 36(4) of the Act, the assessor may, by written notice, require any other person to give the assessor the information or documents described in the notice within the time specified in the notice; </w:t>
            </w:r>
          </w:p>
          <w:p w14:paraId="1279E686" w14:textId="77777777" w:rsidR="00E87642" w:rsidRDefault="00DB1341" w:rsidP="00E87642">
            <w:pPr>
              <w:pStyle w:val="ListParagraph"/>
              <w:numPr>
                <w:ilvl w:val="0"/>
                <w:numId w:val="12"/>
              </w:numPr>
              <w:spacing w:after="40" w:line="259" w:lineRule="auto"/>
              <w:contextualSpacing/>
              <w:rPr>
                <w:noProof/>
              </w:rPr>
            </w:pPr>
            <w:r>
              <w:t xml:space="preserve">pursuant to section 47(1)(a) and (b) of the Act, the assessor may require a person to refund an amount if satisfied that the person has received an award or immediate payment to which the person was not entitled; </w:t>
            </w:r>
          </w:p>
          <w:p w14:paraId="397982D3" w14:textId="2F0CA099" w:rsidR="00DB1341" w:rsidRPr="00E87642" w:rsidRDefault="00DB1341" w:rsidP="00E87642">
            <w:pPr>
              <w:pStyle w:val="ListParagraph"/>
              <w:numPr>
                <w:ilvl w:val="0"/>
                <w:numId w:val="12"/>
              </w:numPr>
              <w:spacing w:after="40" w:line="259" w:lineRule="auto"/>
              <w:contextualSpacing/>
              <w:rPr>
                <w:noProof/>
              </w:rPr>
            </w:pPr>
            <w:r>
              <w:t xml:space="preserve">pursuant to section 63 of the Act, it is an offence to knowingly or recklessly provide false or misleading information to a person exercising a power or performing a function under the Act. </w:t>
            </w:r>
          </w:p>
        </w:tc>
      </w:tr>
      <w:tr w:rsidR="00DB1341" w:rsidRPr="007A5EFD" w14:paraId="279612C4" w14:textId="77777777" w:rsidTr="00E87642">
        <w:trPr>
          <w:cantSplit w:val="0"/>
          <w:trHeight w:val="20"/>
        </w:trPr>
        <w:tc>
          <w:tcPr>
            <w:tcW w:w="3589"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673080AD" w14:textId="77777777" w:rsidR="00DB1341" w:rsidRDefault="00DB1341" w:rsidP="00420C59">
            <w:permStart w:id="2126058163" w:edGrp="everyone" w:colFirst="3" w:colLast="3"/>
            <w:permStart w:id="1600737607" w:edGrp="everyone" w:colFirst="1" w:colLast="1"/>
            <w:r>
              <w:t>Signed</w:t>
            </w:r>
          </w:p>
          <w:p w14:paraId="4AC56089" w14:textId="77777777" w:rsidR="00DB1341" w:rsidRPr="000A0A61" w:rsidRDefault="00DB1341" w:rsidP="00420C59">
            <w:r>
              <w:t>(applicant or representative)</w:t>
            </w:r>
          </w:p>
        </w:tc>
        <w:tc>
          <w:tcPr>
            <w:tcW w:w="3119" w:type="dxa"/>
            <w:gridSpan w:val="7"/>
            <w:tcBorders>
              <w:top w:val="single" w:sz="4" w:space="0" w:color="auto"/>
              <w:left w:val="single" w:sz="4" w:space="0" w:color="auto"/>
              <w:bottom w:val="single" w:sz="4" w:space="0" w:color="auto"/>
              <w:right w:val="single" w:sz="4" w:space="0" w:color="auto"/>
            </w:tcBorders>
          </w:tcPr>
          <w:p w14:paraId="111552FF" w14:textId="77777777" w:rsidR="00DB1341" w:rsidRPr="000A0A61" w:rsidRDefault="00DB1341" w:rsidP="00420C59"/>
        </w:tc>
        <w:tc>
          <w:tcPr>
            <w:tcW w:w="708" w:type="dxa"/>
            <w:gridSpan w:val="2"/>
            <w:tcBorders>
              <w:top w:val="single" w:sz="4" w:space="0" w:color="auto"/>
              <w:left w:val="single" w:sz="4" w:space="0" w:color="auto"/>
              <w:bottom w:val="single" w:sz="4" w:space="0" w:color="auto"/>
              <w:right w:val="single" w:sz="4" w:space="0" w:color="auto"/>
            </w:tcBorders>
          </w:tcPr>
          <w:p w14:paraId="7A1DB156" w14:textId="77777777" w:rsidR="00DB1341" w:rsidRPr="000A0A61" w:rsidRDefault="00DB1341" w:rsidP="00420C59">
            <w:r>
              <w:t>Date</w:t>
            </w:r>
          </w:p>
        </w:tc>
        <w:sdt>
          <w:sdtPr>
            <w:id w:val="-1607255899"/>
            <w:placeholder>
              <w:docPart w:val="AFBA34DEF15E442FBA9754C8BF596855"/>
            </w:placeholder>
            <w:showingPlcHdr/>
            <w:date>
              <w:dateFormat w:val="d/MM/yyyy"/>
              <w:lid w:val="en-AU"/>
              <w:storeMappedDataAs w:val="dateTime"/>
              <w:calendar w:val="gregorian"/>
            </w:date>
          </w:sdtPr>
          <w:sdtContent>
            <w:tc>
              <w:tcPr>
                <w:tcW w:w="2932" w:type="dxa"/>
                <w:gridSpan w:val="4"/>
                <w:tcBorders>
                  <w:top w:val="single" w:sz="4" w:space="0" w:color="auto"/>
                  <w:left w:val="single" w:sz="4" w:space="0" w:color="auto"/>
                  <w:bottom w:val="single" w:sz="4" w:space="0" w:color="auto"/>
                  <w:right w:val="single" w:sz="4" w:space="0" w:color="auto"/>
                </w:tcBorders>
              </w:tcPr>
              <w:p w14:paraId="602932FE" w14:textId="77777777" w:rsidR="00DB1341" w:rsidRPr="000A0A61" w:rsidRDefault="00DB1341" w:rsidP="00420C59">
                <w:r w:rsidRPr="0055782A">
                  <w:rPr>
                    <w:rStyle w:val="PlaceholderText"/>
                  </w:rPr>
                  <w:t>Click or tap to enter a date.</w:t>
                </w:r>
              </w:p>
            </w:tc>
          </w:sdtContent>
        </w:sdt>
      </w:tr>
      <w:permEnd w:id="2126058163"/>
      <w:permEnd w:id="1600737607"/>
      <w:tr w:rsidR="00E87642" w:rsidRPr="007A5EFD" w14:paraId="586FAB58" w14:textId="77777777" w:rsidTr="00E87642">
        <w:trPr>
          <w:cantSplit w:val="0"/>
          <w:trHeight w:val="20"/>
        </w:trPr>
        <w:tc>
          <w:tcPr>
            <w:tcW w:w="10348" w:type="dxa"/>
            <w:gridSpan w:val="1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F179262" w14:textId="6B00BBEB" w:rsidR="00E87642" w:rsidRDefault="00E87642" w:rsidP="006C498A">
            <w:pPr>
              <w:rPr>
                <w:rStyle w:val="Questionlabel"/>
              </w:rPr>
            </w:pPr>
            <w:r>
              <w:rPr>
                <w:rStyle w:val="Questionlabel"/>
              </w:rPr>
              <w:t>RECOVERY OF MONEY FROM THE OFFENDER</w:t>
            </w:r>
          </w:p>
          <w:p w14:paraId="36579158" w14:textId="77777777" w:rsidR="00E87642" w:rsidRPr="004B4A33" w:rsidRDefault="00E87642" w:rsidP="006C498A">
            <w:pPr>
              <w:spacing w:after="0"/>
              <w:rPr>
                <w:rStyle w:val="Questionlabel"/>
                <w:b w:val="0"/>
                <w:bCs w:val="0"/>
                <w:color w:val="FFFFFF" w:themeColor="background1"/>
              </w:rPr>
            </w:pPr>
            <w:r w:rsidRPr="004B4A33">
              <w:rPr>
                <w:color w:val="FFFFFF" w:themeColor="background1"/>
              </w:rPr>
              <w:t>If it is determined that you are entitled to financial assistance and payment is made, the Northern Territory may commence a proceeding in the Local Court for recovery of the money from the offender or give a debt recovery notice to the offender requiring payment of the money.</w:t>
            </w:r>
          </w:p>
        </w:tc>
      </w:tr>
      <w:tr w:rsidR="00E87642" w:rsidRPr="007A5EFD" w14:paraId="3F2E969F" w14:textId="77777777" w:rsidTr="00E87642">
        <w:trPr>
          <w:cantSplit w:val="0"/>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4F0D28A8" w14:textId="77777777" w:rsidR="00E87642" w:rsidRDefault="00E87642" w:rsidP="006C498A">
            <w:permStart w:id="1571643934" w:edGrp="everyone" w:colFirst="1" w:colLast="1"/>
            <w:r w:rsidRPr="004B4A33">
              <w:t>In the event of the payment of financial assistance to you, do you have any objections to the Northern Territory taking debt recovery action</w:t>
            </w:r>
            <w:r>
              <w:t>?</w:t>
            </w:r>
          </w:p>
        </w:tc>
        <w:tc>
          <w:tcPr>
            <w:tcW w:w="3073" w:type="dxa"/>
            <w:gridSpan w:val="5"/>
            <w:tcBorders>
              <w:top w:val="single" w:sz="4" w:space="0" w:color="auto"/>
              <w:bottom w:val="single" w:sz="4" w:space="0" w:color="auto"/>
              <w:right w:val="single" w:sz="4" w:space="0" w:color="auto"/>
            </w:tcBorders>
            <w:noWrap/>
            <w:tcMar>
              <w:top w:w="108" w:type="dxa"/>
              <w:bottom w:w="108" w:type="dxa"/>
            </w:tcMar>
          </w:tcPr>
          <w:p w14:paraId="46DD9F21" w14:textId="77777777" w:rsidR="00E87642" w:rsidRPr="002C0BEF" w:rsidRDefault="00000000" w:rsidP="006C498A">
            <w:sdt>
              <w:sdtPr>
                <w:id w:val="-158624317"/>
                <w14:checkbox>
                  <w14:checked w14:val="0"/>
                  <w14:checkedState w14:val="2612" w14:font="MS Gothic"/>
                  <w14:uncheckedState w14:val="2610" w14:font="MS Gothic"/>
                </w14:checkbox>
              </w:sdtPr>
              <w:sdtContent>
                <w:r w:rsidR="00E87642">
                  <w:rPr>
                    <w:rFonts w:ascii="MS Gothic" w:eastAsia="MS Gothic" w:hAnsi="MS Gothic" w:hint="eastAsia"/>
                  </w:rPr>
                  <w:t>☐</w:t>
                </w:r>
              </w:sdtContent>
            </w:sdt>
            <w:r w:rsidR="00E87642">
              <w:t xml:space="preserve"> Yes              </w:t>
            </w:r>
            <w:sdt>
              <w:sdtPr>
                <w:id w:val="-1069648832"/>
                <w14:checkbox>
                  <w14:checked w14:val="0"/>
                  <w14:checkedState w14:val="2612" w14:font="MS Gothic"/>
                  <w14:uncheckedState w14:val="2610" w14:font="MS Gothic"/>
                </w14:checkbox>
              </w:sdtPr>
              <w:sdtContent>
                <w:r w:rsidR="00E87642">
                  <w:rPr>
                    <w:rFonts w:ascii="MS Gothic" w:eastAsia="MS Gothic" w:hAnsi="MS Gothic" w:hint="eastAsia"/>
                  </w:rPr>
                  <w:t>☐</w:t>
                </w:r>
              </w:sdtContent>
            </w:sdt>
            <w:r w:rsidR="00E87642">
              <w:t xml:space="preserve"> No</w:t>
            </w:r>
          </w:p>
        </w:tc>
      </w:tr>
      <w:tr w:rsidR="00E87642" w:rsidRPr="007A5EFD" w14:paraId="71683AE7" w14:textId="77777777" w:rsidTr="00E87642">
        <w:trPr>
          <w:cantSplit w:val="0"/>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79551F3C" w14:textId="77777777" w:rsidR="00E87642" w:rsidRDefault="00E87642" w:rsidP="006C498A">
            <w:permStart w:id="1446003344" w:edGrp="everyone" w:colFirst="1" w:colLast="1"/>
            <w:permEnd w:id="1571643934"/>
            <w:r w:rsidRPr="004B4A33">
              <w:t>If you have no objections to the Northern Territory taking recovery action against the offender, do you consent, pursuant to section 64(3)(d) of the Act, to the use of the Application and any document prepared solely for the purpose of this Application and given to the Director of the Crime Victims Services Unit, or an Assessor under the Act, being produced or used in evidence for recovery proceedings against an offender under section 56 of the Act?</w:t>
            </w:r>
          </w:p>
        </w:tc>
        <w:tc>
          <w:tcPr>
            <w:tcW w:w="3073" w:type="dxa"/>
            <w:gridSpan w:val="5"/>
            <w:tcBorders>
              <w:top w:val="single" w:sz="4" w:space="0" w:color="auto"/>
              <w:bottom w:val="single" w:sz="4" w:space="0" w:color="auto"/>
              <w:right w:val="single" w:sz="4" w:space="0" w:color="auto"/>
            </w:tcBorders>
            <w:noWrap/>
            <w:tcMar>
              <w:top w:w="108" w:type="dxa"/>
              <w:bottom w:w="108" w:type="dxa"/>
            </w:tcMar>
          </w:tcPr>
          <w:p w14:paraId="519C39F5" w14:textId="77777777" w:rsidR="00E87642" w:rsidRPr="002C0BEF" w:rsidRDefault="00000000" w:rsidP="006C498A">
            <w:sdt>
              <w:sdtPr>
                <w:id w:val="674460791"/>
                <w14:checkbox>
                  <w14:checked w14:val="0"/>
                  <w14:checkedState w14:val="2612" w14:font="MS Gothic"/>
                  <w14:uncheckedState w14:val="2610" w14:font="MS Gothic"/>
                </w14:checkbox>
              </w:sdtPr>
              <w:sdtContent>
                <w:r w:rsidR="00E87642">
                  <w:rPr>
                    <w:rFonts w:ascii="MS Gothic" w:eastAsia="MS Gothic" w:hAnsi="MS Gothic" w:hint="eastAsia"/>
                  </w:rPr>
                  <w:t>☐</w:t>
                </w:r>
              </w:sdtContent>
            </w:sdt>
            <w:r w:rsidR="00E87642">
              <w:t xml:space="preserve"> Yes              </w:t>
            </w:r>
            <w:sdt>
              <w:sdtPr>
                <w:id w:val="1187095665"/>
                <w14:checkbox>
                  <w14:checked w14:val="0"/>
                  <w14:checkedState w14:val="2612" w14:font="MS Gothic"/>
                  <w14:uncheckedState w14:val="2610" w14:font="MS Gothic"/>
                </w14:checkbox>
              </w:sdtPr>
              <w:sdtContent>
                <w:r w:rsidR="00E87642">
                  <w:rPr>
                    <w:rFonts w:ascii="MS Gothic" w:eastAsia="MS Gothic" w:hAnsi="MS Gothic" w:hint="eastAsia"/>
                  </w:rPr>
                  <w:t>☐</w:t>
                </w:r>
              </w:sdtContent>
            </w:sdt>
            <w:r w:rsidR="00E87642">
              <w:t xml:space="preserve"> No</w:t>
            </w:r>
          </w:p>
        </w:tc>
      </w:tr>
      <w:tr w:rsidR="00E87642" w:rsidRPr="007A5EFD" w14:paraId="2F23C3CA" w14:textId="77777777" w:rsidTr="00E87642">
        <w:trPr>
          <w:cantSplit w:val="0"/>
          <w:trHeight w:val="20"/>
        </w:trPr>
        <w:tc>
          <w:tcPr>
            <w:tcW w:w="3589"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46A89406" w14:textId="77777777" w:rsidR="00E87642" w:rsidRDefault="00E87642" w:rsidP="006C498A">
            <w:permStart w:id="1565347183" w:edGrp="everyone" w:colFirst="3" w:colLast="3"/>
            <w:permStart w:id="1064444491" w:edGrp="everyone" w:colFirst="1" w:colLast="1"/>
            <w:permEnd w:id="1446003344"/>
            <w:r>
              <w:t>Signed</w:t>
            </w:r>
          </w:p>
          <w:p w14:paraId="4C43776E" w14:textId="77777777" w:rsidR="00E87642" w:rsidRPr="000A0A61" w:rsidRDefault="00E87642" w:rsidP="006C498A">
            <w:r>
              <w:t>(applicant or representative)</w:t>
            </w:r>
          </w:p>
        </w:tc>
        <w:tc>
          <w:tcPr>
            <w:tcW w:w="3119" w:type="dxa"/>
            <w:gridSpan w:val="7"/>
            <w:tcBorders>
              <w:top w:val="single" w:sz="4" w:space="0" w:color="auto"/>
              <w:left w:val="single" w:sz="4" w:space="0" w:color="auto"/>
              <w:bottom w:val="single" w:sz="4" w:space="0" w:color="auto"/>
              <w:right w:val="single" w:sz="4" w:space="0" w:color="auto"/>
            </w:tcBorders>
          </w:tcPr>
          <w:p w14:paraId="53499B37" w14:textId="77777777" w:rsidR="00E87642" w:rsidRPr="000A0A61" w:rsidRDefault="00E87642" w:rsidP="006C498A"/>
        </w:tc>
        <w:tc>
          <w:tcPr>
            <w:tcW w:w="708" w:type="dxa"/>
            <w:gridSpan w:val="2"/>
            <w:tcBorders>
              <w:top w:val="single" w:sz="4" w:space="0" w:color="auto"/>
              <w:left w:val="single" w:sz="4" w:space="0" w:color="auto"/>
              <w:bottom w:val="single" w:sz="4" w:space="0" w:color="auto"/>
              <w:right w:val="single" w:sz="4" w:space="0" w:color="auto"/>
            </w:tcBorders>
          </w:tcPr>
          <w:p w14:paraId="49D4682B" w14:textId="77777777" w:rsidR="00E87642" w:rsidRPr="000A0A61" w:rsidRDefault="00E87642" w:rsidP="006C498A">
            <w:r>
              <w:t>Date</w:t>
            </w:r>
          </w:p>
        </w:tc>
        <w:sdt>
          <w:sdtPr>
            <w:id w:val="-694308543"/>
            <w:placeholder>
              <w:docPart w:val="F7800B4387EC4CAE9A7828EBF7D52439"/>
            </w:placeholder>
            <w:showingPlcHdr/>
            <w:date>
              <w:dateFormat w:val="d/MM/yyyy"/>
              <w:lid w:val="en-AU"/>
              <w:storeMappedDataAs w:val="dateTime"/>
              <w:calendar w:val="gregorian"/>
            </w:date>
          </w:sdtPr>
          <w:sdtContent>
            <w:tc>
              <w:tcPr>
                <w:tcW w:w="2932" w:type="dxa"/>
                <w:gridSpan w:val="4"/>
                <w:tcBorders>
                  <w:top w:val="single" w:sz="4" w:space="0" w:color="auto"/>
                  <w:left w:val="single" w:sz="4" w:space="0" w:color="auto"/>
                  <w:bottom w:val="single" w:sz="4" w:space="0" w:color="auto"/>
                  <w:right w:val="single" w:sz="4" w:space="0" w:color="auto"/>
                </w:tcBorders>
              </w:tcPr>
              <w:p w14:paraId="74AD15A1" w14:textId="77777777" w:rsidR="00E87642" w:rsidRPr="000A0A61" w:rsidRDefault="00E87642" w:rsidP="006C498A">
                <w:r w:rsidRPr="0055782A">
                  <w:rPr>
                    <w:rStyle w:val="PlaceholderText"/>
                  </w:rPr>
                  <w:t>Click or tap to enter a date.</w:t>
                </w:r>
              </w:p>
            </w:tc>
          </w:sdtContent>
        </w:sdt>
      </w:tr>
      <w:permEnd w:id="1565347183"/>
      <w:permEnd w:id="1064444491"/>
      <w:tr w:rsidR="00E87642" w:rsidRPr="007A5EFD" w14:paraId="4956E9C6" w14:textId="77777777" w:rsidTr="00E87642">
        <w:trPr>
          <w:trHeight w:val="20"/>
        </w:trPr>
        <w:tc>
          <w:tcPr>
            <w:tcW w:w="10348" w:type="dxa"/>
            <w:gridSpan w:val="1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1B9E13A" w14:textId="77777777" w:rsidR="00E87642" w:rsidRDefault="00E87642" w:rsidP="006C498A">
            <w:r>
              <w:rPr>
                <w:rStyle w:val="Questionlabel"/>
              </w:rPr>
              <w:t>PAYMENT OF FINANCIAL ASSISTANCE AUTHORITY</w:t>
            </w:r>
            <w:r>
              <w:t xml:space="preserve"> </w:t>
            </w:r>
          </w:p>
          <w:p w14:paraId="4302467C" w14:textId="77777777" w:rsidR="00E87642" w:rsidRPr="007A5EFD" w:rsidRDefault="00E87642" w:rsidP="006C498A">
            <w:pPr>
              <w:rPr>
                <w:rStyle w:val="Questionlabel"/>
              </w:rPr>
            </w:pPr>
            <w:r>
              <w:t>If it is determined that you are entitled to financial assistance, payment will be made by transfer into your bank account or, in the case of a minor or incapacitated person to the Public Trustee.</w:t>
            </w:r>
          </w:p>
        </w:tc>
      </w:tr>
      <w:tr w:rsidR="00E87642" w:rsidRPr="007A5EFD" w14:paraId="5FC7B74C" w14:textId="77777777" w:rsidTr="00E87642">
        <w:trPr>
          <w:trHeight w:val="20"/>
        </w:trPr>
        <w:tc>
          <w:tcPr>
            <w:tcW w:w="10348" w:type="dxa"/>
            <w:gridSpan w:val="17"/>
            <w:tcBorders>
              <w:top w:val="single" w:sz="4" w:space="0" w:color="auto"/>
              <w:left w:val="single" w:sz="4" w:space="0" w:color="auto"/>
              <w:bottom w:val="single" w:sz="4" w:space="0" w:color="auto"/>
              <w:right w:val="single" w:sz="4" w:space="0" w:color="auto"/>
            </w:tcBorders>
            <w:noWrap/>
            <w:tcMar>
              <w:top w:w="108" w:type="dxa"/>
              <w:bottom w:w="108" w:type="dxa"/>
            </w:tcMar>
          </w:tcPr>
          <w:p w14:paraId="26532BE5" w14:textId="77777777" w:rsidR="00E87642" w:rsidRDefault="00E87642" w:rsidP="006C498A">
            <w:r>
              <w:rPr>
                <w:noProof/>
              </w:rPr>
              <w:t>Please nominate a bank account for payment:</w:t>
            </w:r>
          </w:p>
        </w:tc>
      </w:tr>
      <w:tr w:rsidR="00E87642" w:rsidRPr="007A5EFD" w14:paraId="76FC1B10" w14:textId="77777777" w:rsidTr="00E87642">
        <w:trPr>
          <w:trHeight w:val="20"/>
        </w:trPr>
        <w:tc>
          <w:tcPr>
            <w:tcW w:w="5174"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0BCFC6EA" w14:textId="77777777" w:rsidR="00E87642" w:rsidRDefault="00E87642" w:rsidP="006C498A">
            <w:permStart w:id="1169505802" w:edGrp="everyone" w:colFirst="1" w:colLast="1"/>
            <w:r>
              <w:t>Bank</w:t>
            </w:r>
          </w:p>
        </w:tc>
        <w:tc>
          <w:tcPr>
            <w:tcW w:w="5174" w:type="dxa"/>
            <w:gridSpan w:val="8"/>
            <w:tcBorders>
              <w:top w:val="single" w:sz="4" w:space="0" w:color="auto"/>
              <w:left w:val="single" w:sz="4" w:space="0" w:color="auto"/>
              <w:bottom w:val="single" w:sz="4" w:space="0" w:color="auto"/>
              <w:right w:val="single" w:sz="4" w:space="0" w:color="auto"/>
            </w:tcBorders>
          </w:tcPr>
          <w:p w14:paraId="3D0EAC7D" w14:textId="77777777" w:rsidR="00E87642" w:rsidRDefault="00E87642" w:rsidP="006C498A"/>
        </w:tc>
      </w:tr>
      <w:tr w:rsidR="00E87642" w:rsidRPr="007A5EFD" w14:paraId="7E637C48" w14:textId="77777777" w:rsidTr="00E87642">
        <w:trPr>
          <w:trHeight w:val="20"/>
        </w:trPr>
        <w:tc>
          <w:tcPr>
            <w:tcW w:w="5174"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40A724FB" w14:textId="77777777" w:rsidR="00E87642" w:rsidRDefault="00E87642" w:rsidP="006C498A">
            <w:permStart w:id="367395119" w:edGrp="everyone" w:colFirst="1" w:colLast="1"/>
            <w:permEnd w:id="1169505802"/>
            <w:r>
              <w:t>Branch (BSB no.)</w:t>
            </w:r>
          </w:p>
        </w:tc>
        <w:tc>
          <w:tcPr>
            <w:tcW w:w="5174" w:type="dxa"/>
            <w:gridSpan w:val="8"/>
            <w:tcBorders>
              <w:top w:val="single" w:sz="4" w:space="0" w:color="auto"/>
              <w:left w:val="single" w:sz="4" w:space="0" w:color="auto"/>
              <w:bottom w:val="single" w:sz="4" w:space="0" w:color="auto"/>
              <w:right w:val="single" w:sz="4" w:space="0" w:color="auto"/>
            </w:tcBorders>
          </w:tcPr>
          <w:p w14:paraId="674287E0" w14:textId="77777777" w:rsidR="00E87642" w:rsidRDefault="00E87642" w:rsidP="006C498A"/>
        </w:tc>
      </w:tr>
      <w:tr w:rsidR="00E87642" w:rsidRPr="007A5EFD" w14:paraId="10F6C2F9" w14:textId="77777777" w:rsidTr="00E87642">
        <w:trPr>
          <w:trHeight w:val="20"/>
        </w:trPr>
        <w:tc>
          <w:tcPr>
            <w:tcW w:w="5174"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49A3C32D" w14:textId="77777777" w:rsidR="00E87642" w:rsidRDefault="00E87642" w:rsidP="006C498A">
            <w:permStart w:id="913464994" w:edGrp="everyone" w:colFirst="1" w:colLast="1"/>
            <w:permEnd w:id="367395119"/>
            <w:r>
              <w:t xml:space="preserve">Account Number </w:t>
            </w:r>
          </w:p>
        </w:tc>
        <w:tc>
          <w:tcPr>
            <w:tcW w:w="5174" w:type="dxa"/>
            <w:gridSpan w:val="8"/>
            <w:tcBorders>
              <w:top w:val="single" w:sz="4" w:space="0" w:color="auto"/>
              <w:left w:val="single" w:sz="4" w:space="0" w:color="auto"/>
              <w:bottom w:val="single" w:sz="4" w:space="0" w:color="auto"/>
              <w:right w:val="single" w:sz="4" w:space="0" w:color="auto"/>
            </w:tcBorders>
          </w:tcPr>
          <w:p w14:paraId="2A837A47" w14:textId="77777777" w:rsidR="00E87642" w:rsidRDefault="00E87642" w:rsidP="006C498A"/>
        </w:tc>
      </w:tr>
      <w:tr w:rsidR="00E87642" w:rsidRPr="007A5EFD" w14:paraId="0A5AE780" w14:textId="77777777" w:rsidTr="00E87642">
        <w:trPr>
          <w:trHeight w:val="20"/>
        </w:trPr>
        <w:tc>
          <w:tcPr>
            <w:tcW w:w="5174"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65A28161" w14:textId="77777777" w:rsidR="00E87642" w:rsidRDefault="00E87642" w:rsidP="006C498A">
            <w:permStart w:id="1350002563" w:edGrp="everyone" w:colFirst="1" w:colLast="1"/>
            <w:permEnd w:id="913464994"/>
            <w:r>
              <w:t>Account Name</w:t>
            </w:r>
          </w:p>
        </w:tc>
        <w:tc>
          <w:tcPr>
            <w:tcW w:w="5174" w:type="dxa"/>
            <w:gridSpan w:val="8"/>
            <w:tcBorders>
              <w:top w:val="single" w:sz="4" w:space="0" w:color="auto"/>
              <w:left w:val="single" w:sz="4" w:space="0" w:color="auto"/>
              <w:bottom w:val="single" w:sz="4" w:space="0" w:color="auto"/>
              <w:right w:val="single" w:sz="4" w:space="0" w:color="auto"/>
            </w:tcBorders>
          </w:tcPr>
          <w:p w14:paraId="264A458D" w14:textId="77777777" w:rsidR="00E87642" w:rsidRDefault="00E87642" w:rsidP="006C498A"/>
        </w:tc>
      </w:tr>
      <w:tr w:rsidR="00E87642" w:rsidRPr="007A5EFD" w14:paraId="0D45EA70" w14:textId="77777777" w:rsidTr="00E87642">
        <w:trPr>
          <w:trHeight w:val="20"/>
        </w:trPr>
        <w:tc>
          <w:tcPr>
            <w:tcW w:w="3589"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5C6FD298" w14:textId="77777777" w:rsidR="00E87642" w:rsidRDefault="00E87642" w:rsidP="006C498A">
            <w:permStart w:id="1333993585" w:edGrp="everyone" w:colFirst="3" w:colLast="3"/>
            <w:permStart w:id="333258950" w:edGrp="everyone" w:colFirst="1" w:colLast="1"/>
            <w:permEnd w:id="1350002563"/>
            <w:r>
              <w:t>Signed</w:t>
            </w:r>
          </w:p>
          <w:p w14:paraId="48EEFACB" w14:textId="77777777" w:rsidR="00E87642" w:rsidRPr="000A0A61" w:rsidRDefault="00E87642" w:rsidP="006C498A">
            <w:r>
              <w:t>(applicant or representative)</w:t>
            </w:r>
          </w:p>
        </w:tc>
        <w:tc>
          <w:tcPr>
            <w:tcW w:w="3119" w:type="dxa"/>
            <w:gridSpan w:val="7"/>
            <w:tcBorders>
              <w:top w:val="single" w:sz="4" w:space="0" w:color="auto"/>
              <w:left w:val="single" w:sz="4" w:space="0" w:color="auto"/>
              <w:bottom w:val="single" w:sz="4" w:space="0" w:color="auto"/>
              <w:right w:val="single" w:sz="4" w:space="0" w:color="auto"/>
            </w:tcBorders>
          </w:tcPr>
          <w:p w14:paraId="131814F7" w14:textId="77777777" w:rsidR="00E87642" w:rsidRPr="000A0A61" w:rsidRDefault="00E87642" w:rsidP="006C498A"/>
        </w:tc>
        <w:tc>
          <w:tcPr>
            <w:tcW w:w="708" w:type="dxa"/>
            <w:gridSpan w:val="2"/>
            <w:tcBorders>
              <w:top w:val="single" w:sz="4" w:space="0" w:color="auto"/>
              <w:left w:val="single" w:sz="4" w:space="0" w:color="auto"/>
              <w:bottom w:val="single" w:sz="4" w:space="0" w:color="auto"/>
              <w:right w:val="single" w:sz="4" w:space="0" w:color="auto"/>
            </w:tcBorders>
          </w:tcPr>
          <w:p w14:paraId="1DE90BB1" w14:textId="77777777" w:rsidR="00E87642" w:rsidRPr="000A0A61" w:rsidRDefault="00E87642" w:rsidP="006C498A">
            <w:r>
              <w:t>Date</w:t>
            </w:r>
          </w:p>
        </w:tc>
        <w:sdt>
          <w:sdtPr>
            <w:id w:val="-486092729"/>
            <w:placeholder>
              <w:docPart w:val="C77C92A5EC3841718D5DBA5328E13A52"/>
            </w:placeholder>
            <w:showingPlcHdr/>
            <w:date>
              <w:dateFormat w:val="d/MM/yyyy"/>
              <w:lid w:val="en-AU"/>
              <w:storeMappedDataAs w:val="dateTime"/>
              <w:calendar w:val="gregorian"/>
            </w:date>
          </w:sdtPr>
          <w:sdtContent>
            <w:tc>
              <w:tcPr>
                <w:tcW w:w="2932" w:type="dxa"/>
                <w:gridSpan w:val="4"/>
                <w:tcBorders>
                  <w:top w:val="single" w:sz="4" w:space="0" w:color="auto"/>
                  <w:left w:val="single" w:sz="4" w:space="0" w:color="auto"/>
                  <w:bottom w:val="single" w:sz="4" w:space="0" w:color="auto"/>
                  <w:right w:val="single" w:sz="4" w:space="0" w:color="auto"/>
                </w:tcBorders>
              </w:tcPr>
              <w:p w14:paraId="1072557A" w14:textId="77777777" w:rsidR="00E87642" w:rsidRPr="000A0A61" w:rsidRDefault="00E87642" w:rsidP="006C498A">
                <w:r w:rsidRPr="0055782A">
                  <w:rPr>
                    <w:rStyle w:val="PlaceholderText"/>
                  </w:rPr>
                  <w:t>Click or tap to enter a date.</w:t>
                </w:r>
              </w:p>
            </w:tc>
          </w:sdtContent>
        </w:sdt>
      </w:tr>
      <w:permEnd w:id="1333993585"/>
      <w:permEnd w:id="333258950"/>
      <w:tr w:rsidR="00E87642" w:rsidRPr="007A5EFD" w14:paraId="5845240B" w14:textId="77777777" w:rsidTr="006C498A">
        <w:trPr>
          <w:cantSplit w:val="0"/>
          <w:trHeight w:val="20"/>
        </w:trPr>
        <w:tc>
          <w:tcPr>
            <w:tcW w:w="10348" w:type="dxa"/>
            <w:gridSpan w:val="1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39F7B2C" w14:textId="77777777" w:rsidR="00E87642" w:rsidRPr="007A5EFD" w:rsidRDefault="00E87642" w:rsidP="006C498A">
            <w:pPr>
              <w:rPr>
                <w:rStyle w:val="Questionlabel"/>
              </w:rPr>
            </w:pPr>
            <w:r>
              <w:rPr>
                <w:rStyle w:val="Questionlabel"/>
              </w:rPr>
              <w:t>HOW TO SUBMIT</w:t>
            </w:r>
          </w:p>
        </w:tc>
      </w:tr>
      <w:tr w:rsidR="00DB1341" w:rsidRPr="007A5EFD" w14:paraId="26C340BC" w14:textId="77777777" w:rsidTr="00E87642">
        <w:trPr>
          <w:cantSplit w:val="0"/>
          <w:trHeight w:val="20"/>
        </w:trPr>
        <w:tc>
          <w:tcPr>
            <w:tcW w:w="10348" w:type="dxa"/>
            <w:gridSpan w:val="17"/>
            <w:tcBorders>
              <w:top w:val="single" w:sz="4" w:space="0" w:color="auto"/>
              <w:left w:val="single" w:sz="4" w:space="0" w:color="auto"/>
              <w:bottom w:val="single" w:sz="4" w:space="0" w:color="auto"/>
              <w:right w:val="single" w:sz="4" w:space="0" w:color="auto"/>
            </w:tcBorders>
            <w:noWrap/>
            <w:tcMar>
              <w:top w:w="108" w:type="dxa"/>
              <w:bottom w:w="108" w:type="dxa"/>
            </w:tcMar>
          </w:tcPr>
          <w:p w14:paraId="105BA485" w14:textId="7B5705BA" w:rsidR="00DB1341" w:rsidRDefault="00DB1341" w:rsidP="00A72006">
            <w:r w:rsidRPr="000A038A">
              <w:rPr>
                <w:lang w:bidi="en-US"/>
              </w:rPr>
              <w:t xml:space="preserve">You can lodge your application with: the CVSU in Darwin , Victims of Crime NT in Darwin, Victims of Crime NT in Alice Springs, in regional centres (outside Darwin and Alice Springs), at the </w:t>
            </w:r>
            <w:r w:rsidR="00A72006">
              <w:rPr>
                <w:lang w:bidi="en-US"/>
              </w:rPr>
              <w:t>Local</w:t>
            </w:r>
            <w:r w:rsidRPr="000A038A">
              <w:rPr>
                <w:lang w:bidi="en-US"/>
              </w:rPr>
              <w:t xml:space="preserve"> Court, or via email</w:t>
            </w:r>
            <w:r>
              <w:rPr>
                <w:lang w:bidi="en-US"/>
              </w:rPr>
              <w:t xml:space="preserve"> at </w:t>
            </w:r>
            <w:hyperlink r:id="rId9" w:history="1">
              <w:r w:rsidRPr="008A1C16">
                <w:rPr>
                  <w:rStyle w:val="Hyperlink"/>
                  <w:lang w:bidi="en-US"/>
                </w:rPr>
                <w:t>cvsu.doj@nt.gov.au</w:t>
              </w:r>
            </w:hyperlink>
            <w:r>
              <w:rPr>
                <w:lang w:bidi="en-US"/>
              </w:rPr>
              <w:t xml:space="preserve"> .</w:t>
            </w:r>
          </w:p>
        </w:tc>
      </w:tr>
    </w:tbl>
    <w:p w14:paraId="59A413CC" w14:textId="77777777" w:rsidR="007A5EFD" w:rsidRDefault="007A5EFD" w:rsidP="00D543DC">
      <w:pPr>
        <w:spacing w:before="40" w:after="40"/>
      </w:pPr>
    </w:p>
    <w:sectPr w:rsidR="007A5EFD" w:rsidSect="00CC571B">
      <w:headerReference w:type="even" r:id="rId10"/>
      <w:headerReference w:type="default" r:id="rId11"/>
      <w:footerReference w:type="even"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A2B32" w14:textId="77777777" w:rsidR="00C52F96" w:rsidRDefault="00C52F96" w:rsidP="007332FF">
      <w:r>
        <w:separator/>
      </w:r>
    </w:p>
  </w:endnote>
  <w:endnote w:type="continuationSeparator" w:id="0">
    <w:p w14:paraId="3D34ADEB" w14:textId="77777777" w:rsidR="00C52F96" w:rsidRDefault="00C52F9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5C56" w14:textId="77777777" w:rsidR="003F6891" w:rsidRDefault="003F6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FC32" w14:textId="77777777" w:rsidR="00420C59" w:rsidRDefault="00420C59"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420C59" w:rsidRPr="00132658" w14:paraId="7B05F5EC" w14:textId="77777777" w:rsidTr="001B3D22">
      <w:trPr>
        <w:cantSplit/>
        <w:trHeight w:hRule="exact" w:val="850"/>
      </w:trPr>
      <w:tc>
        <w:tcPr>
          <w:tcW w:w="10318" w:type="dxa"/>
          <w:vAlign w:val="bottom"/>
        </w:tcPr>
        <w:p w14:paraId="247ECBBA" w14:textId="062A0189" w:rsidR="00420C59" w:rsidRPr="001B3D22" w:rsidRDefault="00420C59"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Content>
              <w:r w:rsidR="00E87642">
                <w:rPr>
                  <w:rStyle w:val="PageNumber"/>
                  <w:b/>
                </w:rPr>
                <w:t>The Attorney-General and Justice</w:t>
              </w:r>
            </w:sdtContent>
          </w:sdt>
          <w:r w:rsidRPr="001B3D22">
            <w:rPr>
              <w:rStyle w:val="PageNumber"/>
            </w:rPr>
            <w:t xml:space="preserve"> </w:t>
          </w:r>
          <w:r w:rsidR="00E87642">
            <w:rPr>
              <w:rStyle w:val="PageNumber"/>
            </w:rPr>
            <w:t>–</w:t>
          </w:r>
          <w:r w:rsidRPr="001B3D22">
            <w:rPr>
              <w:rStyle w:val="PageNumber"/>
            </w:rPr>
            <w:t xml:space="preserve"> </w:t>
          </w:r>
          <w:r w:rsidR="00E87642">
            <w:rPr>
              <w:rStyle w:val="PageNumber"/>
            </w:rPr>
            <w:t>Crime Victims Services Unit</w:t>
          </w:r>
        </w:p>
        <w:p w14:paraId="2F5A75F0" w14:textId="448F0102" w:rsidR="00420C59" w:rsidRDefault="0000000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12-20T00:00:00Z">
                <w:dateFormat w:val="d MMMM yyyy"/>
                <w:lid w:val="en-AU"/>
                <w:storeMappedDataAs w:val="dateTime"/>
                <w:calendar w:val="gregorian"/>
              </w:date>
            </w:sdtPr>
            <w:sdtContent>
              <w:r w:rsidR="00A22483">
                <w:rPr>
                  <w:rStyle w:val="PageNumber"/>
                </w:rPr>
                <w:t>20 December 2023</w:t>
              </w:r>
            </w:sdtContent>
          </w:sdt>
          <w:r w:rsidR="00420C59" w:rsidRPr="001B3D22">
            <w:rPr>
              <w:rStyle w:val="PageNumber"/>
            </w:rPr>
            <w:t xml:space="preserve"> | Version </w:t>
          </w:r>
          <w:r w:rsidR="00E87642">
            <w:rPr>
              <w:rStyle w:val="PageNumber"/>
            </w:rPr>
            <w:t>1</w:t>
          </w:r>
          <w:r w:rsidR="00420C59" w:rsidRPr="001B3D22">
            <w:rPr>
              <w:rStyle w:val="PageNumber"/>
            </w:rPr>
            <w:t xml:space="preserve"> </w:t>
          </w:r>
        </w:p>
        <w:p w14:paraId="3C6B4A16" w14:textId="2D773005" w:rsidR="00420C59" w:rsidRPr="00AC4488" w:rsidRDefault="00420C59"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72006">
            <w:rPr>
              <w:rStyle w:val="PageNumber"/>
              <w:noProof/>
            </w:rPr>
            <w:t>10</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72006">
            <w:rPr>
              <w:rStyle w:val="PageNumber"/>
              <w:noProof/>
            </w:rPr>
            <w:t>10</w:t>
          </w:r>
          <w:r w:rsidRPr="00AC4488">
            <w:rPr>
              <w:rStyle w:val="PageNumber"/>
            </w:rPr>
            <w:fldChar w:fldCharType="end"/>
          </w:r>
        </w:p>
      </w:tc>
    </w:tr>
  </w:tbl>
  <w:p w14:paraId="2EB846F6" w14:textId="77777777" w:rsidR="00420C59" w:rsidRPr="00B11C67" w:rsidRDefault="00420C59" w:rsidP="002645D5">
    <w:pPr>
      <w:pStyle w:val="Footer"/>
      <w:rPr>
        <w:sz w:val="4"/>
        <w:szCs w:val="4"/>
      </w:rPr>
    </w:pPr>
  </w:p>
  <w:p w14:paraId="6E871851" w14:textId="77777777" w:rsidR="00420C59" w:rsidRPr="002645D5" w:rsidRDefault="00420C59"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2248" w14:textId="77777777" w:rsidR="00420C59" w:rsidRDefault="00420C59"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420C59" w:rsidRPr="00132658" w14:paraId="25301DE2" w14:textId="77777777" w:rsidTr="0087320B">
      <w:trPr>
        <w:cantSplit/>
        <w:trHeight w:hRule="exact" w:val="1134"/>
      </w:trPr>
      <w:tc>
        <w:tcPr>
          <w:tcW w:w="7767" w:type="dxa"/>
          <w:tcBorders>
            <w:top w:val="single" w:sz="4" w:space="0" w:color="auto"/>
          </w:tcBorders>
          <w:vAlign w:val="bottom"/>
        </w:tcPr>
        <w:p w14:paraId="10B5FF93" w14:textId="0860AD8D" w:rsidR="00420C59" w:rsidRPr="001B3D22" w:rsidRDefault="00420C59" w:rsidP="002645D5">
          <w:pPr>
            <w:spacing w:after="0"/>
            <w:rPr>
              <w:rStyle w:val="PageNumber"/>
            </w:rPr>
          </w:pPr>
          <w:r w:rsidRPr="001B3D22">
            <w:rPr>
              <w:rStyle w:val="PageNumber"/>
            </w:rPr>
            <w:t xml:space="preserve">Department of </w:t>
          </w:r>
          <w:r w:rsidR="00A22483">
            <w:rPr>
              <w:rStyle w:val="PageNumber"/>
              <w:b/>
            </w:rPr>
            <w:t>The Attorney-General and Justice</w:t>
          </w:r>
          <w:r w:rsidRPr="001B3D22">
            <w:rPr>
              <w:rStyle w:val="PageNumber"/>
            </w:rPr>
            <w:t xml:space="preserve"> </w:t>
          </w:r>
          <w:r w:rsidR="00A22483">
            <w:rPr>
              <w:rStyle w:val="PageNumber"/>
            </w:rPr>
            <w:t>–</w:t>
          </w:r>
          <w:r w:rsidRPr="001B3D22">
            <w:rPr>
              <w:rStyle w:val="PageNumber"/>
            </w:rPr>
            <w:t xml:space="preserve"> </w:t>
          </w:r>
          <w:r w:rsidR="00A22483">
            <w:rPr>
              <w:rStyle w:val="PageNumber"/>
            </w:rPr>
            <w:t>Crime Victims Services Unit</w:t>
          </w:r>
        </w:p>
        <w:p w14:paraId="311A6599" w14:textId="6691CFD0" w:rsidR="00420C59" w:rsidRPr="001B3D22" w:rsidRDefault="0000000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12-20T00:00:00Z">
                <w:dateFormat w:val="d MMMM yyyy"/>
                <w:lid w:val="en-AU"/>
                <w:storeMappedDataAs w:val="dateTime"/>
                <w:calendar w:val="gregorian"/>
              </w:date>
            </w:sdtPr>
            <w:sdtContent>
              <w:r w:rsidR="00A22483">
                <w:rPr>
                  <w:rStyle w:val="PageNumber"/>
                </w:rPr>
                <w:t>20 December 2023</w:t>
              </w:r>
            </w:sdtContent>
          </w:sdt>
          <w:r w:rsidR="00420C59" w:rsidRPr="001B3D22">
            <w:rPr>
              <w:rStyle w:val="PageNumber"/>
            </w:rPr>
            <w:t xml:space="preserve"> | Version </w:t>
          </w:r>
          <w:r w:rsidR="00A22483">
            <w:rPr>
              <w:rStyle w:val="PageNumber"/>
            </w:rPr>
            <w:t>1</w:t>
          </w:r>
        </w:p>
        <w:p w14:paraId="5CB86517" w14:textId="53DE20D8" w:rsidR="00420C59" w:rsidRPr="00CE30CF" w:rsidRDefault="00420C59"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A72006">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A72006">
            <w:rPr>
              <w:rStyle w:val="PageNumber"/>
              <w:noProof/>
            </w:rPr>
            <w:t>10</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290AFA46" w14:textId="77777777" w:rsidR="00420C59" w:rsidRPr="001E14EB" w:rsidRDefault="00420C59" w:rsidP="002645D5">
          <w:pPr>
            <w:spacing w:after="0"/>
            <w:jc w:val="right"/>
          </w:pPr>
          <w:r>
            <w:rPr>
              <w:noProof/>
              <w:sz w:val="19"/>
              <w:lang w:eastAsia="en-AU"/>
            </w:rPr>
            <w:drawing>
              <wp:inline distT="0" distB="0" distL="0" distR="0" wp14:anchorId="30E0E2F2" wp14:editId="3E6F1C2E">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41F72165" w14:textId="77777777" w:rsidR="00420C59" w:rsidRPr="007A5EFD" w:rsidRDefault="00420C59"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C3CF" w14:textId="77777777" w:rsidR="00C52F96" w:rsidRDefault="00C52F96" w:rsidP="007332FF">
      <w:r>
        <w:separator/>
      </w:r>
    </w:p>
  </w:footnote>
  <w:footnote w:type="continuationSeparator" w:id="0">
    <w:p w14:paraId="7517B9F7" w14:textId="77777777" w:rsidR="00C52F96" w:rsidRDefault="00C52F9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13EA" w14:textId="77777777" w:rsidR="003F6891" w:rsidRDefault="003F6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453D" w14:textId="5F58EEEB" w:rsidR="00420C59"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3F6891">
          <w:rPr>
            <w:rStyle w:val="HeaderChar"/>
          </w:rPr>
          <w:t>Interim</w:t>
        </w:r>
        <w:r w:rsidR="00BA0E93">
          <w:rPr>
            <w:rStyle w:val="HeaderChar"/>
          </w:rPr>
          <w:t xml:space="preserve"> Financial Assistance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18A4BF72" w14:textId="5C6D1B2D" w:rsidR="00420C59" w:rsidRPr="00E908F1" w:rsidRDefault="003F6891" w:rsidP="00A53CF0">
        <w:pPr>
          <w:pStyle w:val="Title"/>
        </w:pPr>
        <w:r>
          <w:rPr>
            <w:rStyle w:val="TitleChar"/>
          </w:rPr>
          <w:t>Interim</w:t>
        </w:r>
        <w:r w:rsidR="00BA0E93">
          <w:rPr>
            <w:rStyle w:val="TitleChar"/>
          </w:rPr>
          <w:t xml:space="preserve"> Financial Assistance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1DC533E"/>
    <w:multiLevelType w:val="hybridMultilevel"/>
    <w:tmpl w:val="953CAC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AF25EE5"/>
    <w:multiLevelType w:val="hybridMultilevel"/>
    <w:tmpl w:val="132606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216278953">
    <w:abstractNumId w:val="20"/>
  </w:num>
  <w:num w:numId="2" w16cid:durableId="336621515">
    <w:abstractNumId w:val="12"/>
  </w:num>
  <w:num w:numId="3" w16cid:durableId="1755396786">
    <w:abstractNumId w:val="38"/>
  </w:num>
  <w:num w:numId="4" w16cid:durableId="1597907050">
    <w:abstractNumId w:val="25"/>
  </w:num>
  <w:num w:numId="5" w16cid:durableId="524176774">
    <w:abstractNumId w:val="16"/>
  </w:num>
  <w:num w:numId="6" w16cid:durableId="312098979">
    <w:abstractNumId w:val="8"/>
  </w:num>
  <w:num w:numId="7" w16cid:durableId="1372261965">
    <w:abstractNumId w:val="27"/>
  </w:num>
  <w:num w:numId="8" w16cid:durableId="136578266">
    <w:abstractNumId w:val="15"/>
  </w:num>
  <w:num w:numId="9" w16cid:durableId="1501195953">
    <w:abstractNumId w:val="37"/>
  </w:num>
  <w:num w:numId="10" w16cid:durableId="1065839531">
    <w:abstractNumId w:val="22"/>
  </w:num>
  <w:num w:numId="11" w16cid:durableId="777069622">
    <w:abstractNumId w:val="34"/>
  </w:num>
  <w:num w:numId="12" w16cid:durableId="1458838778">
    <w:abstractNumId w:val="4"/>
  </w:num>
  <w:num w:numId="13" w16cid:durableId="72623837">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1" w:cryptProviderType="rsaAES" w:cryptAlgorithmClass="hash" w:cryptAlgorithmType="typeAny" w:cryptAlgorithmSid="14" w:cryptSpinCount="100000" w:hash="Ld+ZKe0xUroe4/jQBijeg2owi+5l3hqIpGGdIhTPBT7cPh4yBws0gBx4Qnbz5DsrF6vD0vyrazxoXQqC5oI3KQ==" w:salt="uKm3QP9LiUcnILuGhiiHRA=="/>
  <w:defaultTabStop w:val="284"/>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550"/>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5F93"/>
    <w:rsid w:val="00056DEF"/>
    <w:rsid w:val="00056EDC"/>
    <w:rsid w:val="0006635A"/>
    <w:rsid w:val="000720BE"/>
    <w:rsid w:val="0007259C"/>
    <w:rsid w:val="00076A6D"/>
    <w:rsid w:val="00080202"/>
    <w:rsid w:val="00080DCD"/>
    <w:rsid w:val="00080E22"/>
    <w:rsid w:val="00082573"/>
    <w:rsid w:val="00082E34"/>
    <w:rsid w:val="000840A3"/>
    <w:rsid w:val="000849D4"/>
    <w:rsid w:val="00085062"/>
    <w:rsid w:val="00086A5F"/>
    <w:rsid w:val="000911EF"/>
    <w:rsid w:val="000962C5"/>
    <w:rsid w:val="00097198"/>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61A4"/>
    <w:rsid w:val="00117743"/>
    <w:rsid w:val="00117F5B"/>
    <w:rsid w:val="00132658"/>
    <w:rsid w:val="001343E2"/>
    <w:rsid w:val="00136FF4"/>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384"/>
    <w:rsid w:val="001D7C37"/>
    <w:rsid w:val="001D7CA4"/>
    <w:rsid w:val="001E057F"/>
    <w:rsid w:val="001E14EB"/>
    <w:rsid w:val="001F59E6"/>
    <w:rsid w:val="00202D7E"/>
    <w:rsid w:val="00203F1C"/>
    <w:rsid w:val="002044FA"/>
    <w:rsid w:val="00206936"/>
    <w:rsid w:val="00206C6F"/>
    <w:rsid w:val="00206FBD"/>
    <w:rsid w:val="00207746"/>
    <w:rsid w:val="00230031"/>
    <w:rsid w:val="002312E4"/>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1B2D"/>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65C"/>
    <w:rsid w:val="003B67FD"/>
    <w:rsid w:val="003B6A61"/>
    <w:rsid w:val="003D0F63"/>
    <w:rsid w:val="003D42C0"/>
    <w:rsid w:val="003D4A8F"/>
    <w:rsid w:val="003D5B29"/>
    <w:rsid w:val="003D7818"/>
    <w:rsid w:val="003E2445"/>
    <w:rsid w:val="003E3BB2"/>
    <w:rsid w:val="003F07E7"/>
    <w:rsid w:val="003F5B58"/>
    <w:rsid w:val="003F6891"/>
    <w:rsid w:val="003F7E65"/>
    <w:rsid w:val="0040222A"/>
    <w:rsid w:val="00402A05"/>
    <w:rsid w:val="004047BC"/>
    <w:rsid w:val="004100F7"/>
    <w:rsid w:val="00414CB3"/>
    <w:rsid w:val="0041563D"/>
    <w:rsid w:val="00420C59"/>
    <w:rsid w:val="00426E25"/>
    <w:rsid w:val="00427D9C"/>
    <w:rsid w:val="00427E7E"/>
    <w:rsid w:val="00433C60"/>
    <w:rsid w:val="0043465D"/>
    <w:rsid w:val="00443B6E"/>
    <w:rsid w:val="00450636"/>
    <w:rsid w:val="0045420A"/>
    <w:rsid w:val="004554D4"/>
    <w:rsid w:val="0045632E"/>
    <w:rsid w:val="00457E0F"/>
    <w:rsid w:val="00461744"/>
    <w:rsid w:val="004641D1"/>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D4475"/>
    <w:rsid w:val="004E019E"/>
    <w:rsid w:val="004E06EC"/>
    <w:rsid w:val="004E0A3F"/>
    <w:rsid w:val="004E2CB7"/>
    <w:rsid w:val="004F016A"/>
    <w:rsid w:val="004F5AE7"/>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87340"/>
    <w:rsid w:val="00590040"/>
    <w:rsid w:val="00595386"/>
    <w:rsid w:val="00597234"/>
    <w:rsid w:val="005A4AC0"/>
    <w:rsid w:val="005A539B"/>
    <w:rsid w:val="005A5FDF"/>
    <w:rsid w:val="005B0FB7"/>
    <w:rsid w:val="005B122A"/>
    <w:rsid w:val="005B1FCB"/>
    <w:rsid w:val="005B2B5D"/>
    <w:rsid w:val="005B5AC2"/>
    <w:rsid w:val="005C2833"/>
    <w:rsid w:val="005E144D"/>
    <w:rsid w:val="005E1500"/>
    <w:rsid w:val="005E3A43"/>
    <w:rsid w:val="005F0B17"/>
    <w:rsid w:val="005F77C7"/>
    <w:rsid w:val="00600A8F"/>
    <w:rsid w:val="00610E7B"/>
    <w:rsid w:val="00617550"/>
    <w:rsid w:val="00620675"/>
    <w:rsid w:val="00622910"/>
    <w:rsid w:val="006254B6"/>
    <w:rsid w:val="00627FC8"/>
    <w:rsid w:val="00640C4C"/>
    <w:rsid w:val="006433C3"/>
    <w:rsid w:val="00650F5B"/>
    <w:rsid w:val="00661D1D"/>
    <w:rsid w:val="00665916"/>
    <w:rsid w:val="006670D7"/>
    <w:rsid w:val="00670056"/>
    <w:rsid w:val="006719EA"/>
    <w:rsid w:val="00671F13"/>
    <w:rsid w:val="0067400A"/>
    <w:rsid w:val="006847AD"/>
    <w:rsid w:val="0069114B"/>
    <w:rsid w:val="006944C1"/>
    <w:rsid w:val="006A756A"/>
    <w:rsid w:val="006B7FE0"/>
    <w:rsid w:val="006D66F7"/>
    <w:rsid w:val="006E283C"/>
    <w:rsid w:val="006E65DD"/>
    <w:rsid w:val="00705C9D"/>
    <w:rsid w:val="00705F13"/>
    <w:rsid w:val="00711BAA"/>
    <w:rsid w:val="00714F1D"/>
    <w:rsid w:val="00715225"/>
    <w:rsid w:val="00720CC6"/>
    <w:rsid w:val="00722DDB"/>
    <w:rsid w:val="00724728"/>
    <w:rsid w:val="00724F98"/>
    <w:rsid w:val="00730B9B"/>
    <w:rsid w:val="0073182E"/>
    <w:rsid w:val="007332FF"/>
    <w:rsid w:val="007408F5"/>
    <w:rsid w:val="00741EAE"/>
    <w:rsid w:val="00744B07"/>
    <w:rsid w:val="00755248"/>
    <w:rsid w:val="0076190B"/>
    <w:rsid w:val="0076355D"/>
    <w:rsid w:val="00763A2D"/>
    <w:rsid w:val="007676A4"/>
    <w:rsid w:val="00767C6F"/>
    <w:rsid w:val="00770A2A"/>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4D64"/>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28DF"/>
    <w:rsid w:val="00885B80"/>
    <w:rsid w:val="00885C30"/>
    <w:rsid w:val="00885E9B"/>
    <w:rsid w:val="0089368E"/>
    <w:rsid w:val="00893C96"/>
    <w:rsid w:val="0089500A"/>
    <w:rsid w:val="00897C94"/>
    <w:rsid w:val="008A7C12"/>
    <w:rsid w:val="008B03CE"/>
    <w:rsid w:val="008B4B0A"/>
    <w:rsid w:val="008B521D"/>
    <w:rsid w:val="008B529E"/>
    <w:rsid w:val="008C17FB"/>
    <w:rsid w:val="008C70BB"/>
    <w:rsid w:val="008D1B00"/>
    <w:rsid w:val="008D57B8"/>
    <w:rsid w:val="008E03FC"/>
    <w:rsid w:val="008E510B"/>
    <w:rsid w:val="00902B13"/>
    <w:rsid w:val="0090493B"/>
    <w:rsid w:val="00911941"/>
    <w:rsid w:val="0092024D"/>
    <w:rsid w:val="00925146"/>
    <w:rsid w:val="00925F0F"/>
    <w:rsid w:val="00932F6B"/>
    <w:rsid w:val="00934E50"/>
    <w:rsid w:val="0094296B"/>
    <w:rsid w:val="009468BC"/>
    <w:rsid w:val="00947FAE"/>
    <w:rsid w:val="00960E29"/>
    <w:rsid w:val="009616DF"/>
    <w:rsid w:val="0096542F"/>
    <w:rsid w:val="00967FA7"/>
    <w:rsid w:val="00971645"/>
    <w:rsid w:val="00977919"/>
    <w:rsid w:val="00983000"/>
    <w:rsid w:val="009870FA"/>
    <w:rsid w:val="009921C3"/>
    <w:rsid w:val="0099551D"/>
    <w:rsid w:val="009A5897"/>
    <w:rsid w:val="009A5F24"/>
    <w:rsid w:val="009A63B8"/>
    <w:rsid w:val="009B0B3E"/>
    <w:rsid w:val="009B1913"/>
    <w:rsid w:val="009B1BF1"/>
    <w:rsid w:val="009B53DF"/>
    <w:rsid w:val="009B6657"/>
    <w:rsid w:val="009B6966"/>
    <w:rsid w:val="009D0EB5"/>
    <w:rsid w:val="009D14F9"/>
    <w:rsid w:val="009D2B74"/>
    <w:rsid w:val="009D63FF"/>
    <w:rsid w:val="009E175D"/>
    <w:rsid w:val="009E3CC2"/>
    <w:rsid w:val="009F06BD"/>
    <w:rsid w:val="009F2A4D"/>
    <w:rsid w:val="009F7403"/>
    <w:rsid w:val="00A00828"/>
    <w:rsid w:val="00A03290"/>
    <w:rsid w:val="00A0387E"/>
    <w:rsid w:val="00A05BFD"/>
    <w:rsid w:val="00A07490"/>
    <w:rsid w:val="00A10655"/>
    <w:rsid w:val="00A12B64"/>
    <w:rsid w:val="00A22483"/>
    <w:rsid w:val="00A22C38"/>
    <w:rsid w:val="00A22D3C"/>
    <w:rsid w:val="00A25193"/>
    <w:rsid w:val="00A26E80"/>
    <w:rsid w:val="00A31AE8"/>
    <w:rsid w:val="00A32A43"/>
    <w:rsid w:val="00A3739D"/>
    <w:rsid w:val="00A3761F"/>
    <w:rsid w:val="00A37DDA"/>
    <w:rsid w:val="00A45005"/>
    <w:rsid w:val="00A53CF0"/>
    <w:rsid w:val="00A668C0"/>
    <w:rsid w:val="00A66DD9"/>
    <w:rsid w:val="00A72006"/>
    <w:rsid w:val="00A7620F"/>
    <w:rsid w:val="00A76790"/>
    <w:rsid w:val="00A925EC"/>
    <w:rsid w:val="00A929AA"/>
    <w:rsid w:val="00A92B6B"/>
    <w:rsid w:val="00AA541E"/>
    <w:rsid w:val="00AB7FBF"/>
    <w:rsid w:val="00AD0DA4"/>
    <w:rsid w:val="00AD4169"/>
    <w:rsid w:val="00AE193F"/>
    <w:rsid w:val="00AE25C6"/>
    <w:rsid w:val="00AE2A8A"/>
    <w:rsid w:val="00AE306C"/>
    <w:rsid w:val="00AF28C1"/>
    <w:rsid w:val="00AF4B3C"/>
    <w:rsid w:val="00B02EF1"/>
    <w:rsid w:val="00B07C97"/>
    <w:rsid w:val="00B11C67"/>
    <w:rsid w:val="00B12656"/>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0E93"/>
    <w:rsid w:val="00BA1A56"/>
    <w:rsid w:val="00BA1D47"/>
    <w:rsid w:val="00BA66F0"/>
    <w:rsid w:val="00BB2239"/>
    <w:rsid w:val="00BB2AE7"/>
    <w:rsid w:val="00BB6464"/>
    <w:rsid w:val="00BC1BB8"/>
    <w:rsid w:val="00BD67EA"/>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2F96"/>
    <w:rsid w:val="00C53ECF"/>
    <w:rsid w:val="00C61AFA"/>
    <w:rsid w:val="00C61D64"/>
    <w:rsid w:val="00C62099"/>
    <w:rsid w:val="00C64EA3"/>
    <w:rsid w:val="00C72867"/>
    <w:rsid w:val="00C75E81"/>
    <w:rsid w:val="00C86609"/>
    <w:rsid w:val="00C92B4C"/>
    <w:rsid w:val="00C954F6"/>
    <w:rsid w:val="00C96318"/>
    <w:rsid w:val="00CA36A0"/>
    <w:rsid w:val="00CA6BC5"/>
    <w:rsid w:val="00CC235D"/>
    <w:rsid w:val="00CC2F1A"/>
    <w:rsid w:val="00CC571B"/>
    <w:rsid w:val="00CC61CD"/>
    <w:rsid w:val="00CC6C02"/>
    <w:rsid w:val="00CC737B"/>
    <w:rsid w:val="00CD5011"/>
    <w:rsid w:val="00CE640F"/>
    <w:rsid w:val="00CE76BC"/>
    <w:rsid w:val="00CF540E"/>
    <w:rsid w:val="00CF69BC"/>
    <w:rsid w:val="00D02F07"/>
    <w:rsid w:val="00D15D88"/>
    <w:rsid w:val="00D27D49"/>
    <w:rsid w:val="00D27EBE"/>
    <w:rsid w:val="00D32BCF"/>
    <w:rsid w:val="00D34336"/>
    <w:rsid w:val="00D35D55"/>
    <w:rsid w:val="00D36A49"/>
    <w:rsid w:val="00D517C6"/>
    <w:rsid w:val="00D5309E"/>
    <w:rsid w:val="00D543DC"/>
    <w:rsid w:val="00D71D84"/>
    <w:rsid w:val="00D72464"/>
    <w:rsid w:val="00D72A57"/>
    <w:rsid w:val="00D768EB"/>
    <w:rsid w:val="00D81E17"/>
    <w:rsid w:val="00D82D1E"/>
    <w:rsid w:val="00D832D9"/>
    <w:rsid w:val="00D83EC2"/>
    <w:rsid w:val="00D86FE6"/>
    <w:rsid w:val="00D90F00"/>
    <w:rsid w:val="00D975C0"/>
    <w:rsid w:val="00DA5285"/>
    <w:rsid w:val="00DB1341"/>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1044"/>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87642"/>
    <w:rsid w:val="00E908F1"/>
    <w:rsid w:val="00E93406"/>
    <w:rsid w:val="00E956C5"/>
    <w:rsid w:val="00E95C39"/>
    <w:rsid w:val="00E96F5B"/>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47EE5"/>
    <w:rsid w:val="00F5696E"/>
    <w:rsid w:val="00F60EFF"/>
    <w:rsid w:val="00F67D2D"/>
    <w:rsid w:val="00F760A9"/>
    <w:rsid w:val="00F82836"/>
    <w:rsid w:val="00F858F2"/>
    <w:rsid w:val="00F860CC"/>
    <w:rsid w:val="00F94398"/>
    <w:rsid w:val="00FA23DD"/>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2211D"/>
  <w15:docId w15:val="{A297061C-3626-4FF4-9C2E-F6BAB4CF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character" w:styleId="CommentReference">
    <w:name w:val="annotation reference"/>
    <w:basedOn w:val="DefaultParagraphFont"/>
    <w:uiPriority w:val="99"/>
    <w:semiHidden/>
    <w:unhideWhenUsed/>
    <w:rsid w:val="00055F93"/>
    <w:rPr>
      <w:sz w:val="16"/>
      <w:szCs w:val="16"/>
    </w:rPr>
  </w:style>
  <w:style w:type="paragraph" w:styleId="CommentText">
    <w:name w:val="annotation text"/>
    <w:basedOn w:val="Normal"/>
    <w:link w:val="CommentTextChar"/>
    <w:uiPriority w:val="99"/>
    <w:semiHidden/>
    <w:unhideWhenUsed/>
    <w:rsid w:val="00055F93"/>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055F93"/>
    <w:rPr>
      <w:rFonts w:asciiTheme="minorHAnsi" w:eastAsiaTheme="minorHAnsi" w:hAnsiTheme="minorHAns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vsu.doj@nt.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AC24CEF-6AF9-47F9-AC8B-00BBB0081FBF}"/>
      </w:docPartPr>
      <w:docPartBody>
        <w:p w:rsidR="00F52B1F" w:rsidRDefault="00F52B1F">
          <w:r w:rsidRPr="0055782A">
            <w:rPr>
              <w:rStyle w:val="PlaceholderText"/>
            </w:rPr>
            <w:t>Click or tap to enter a date.</w:t>
          </w:r>
        </w:p>
      </w:docPartBody>
    </w:docPart>
    <w:docPart>
      <w:docPartPr>
        <w:name w:val="AFBA34DEF15E442FBA9754C8BF596855"/>
        <w:category>
          <w:name w:val="General"/>
          <w:gallery w:val="placeholder"/>
        </w:category>
        <w:types>
          <w:type w:val="bbPlcHdr"/>
        </w:types>
        <w:behaviors>
          <w:behavior w:val="content"/>
        </w:behaviors>
        <w:guid w:val="{0DB60F0D-864C-43A6-9C01-D2C01F9F6ABE}"/>
      </w:docPartPr>
      <w:docPartBody>
        <w:p w:rsidR="00416687" w:rsidRDefault="007F0101" w:rsidP="007F0101">
          <w:pPr>
            <w:pStyle w:val="AFBA34DEF15E442FBA9754C8BF596855"/>
          </w:pPr>
          <w:r w:rsidRPr="0055782A">
            <w:rPr>
              <w:rStyle w:val="PlaceholderText"/>
            </w:rPr>
            <w:t>Click or tap to enter a date.</w:t>
          </w:r>
        </w:p>
      </w:docPartBody>
    </w:docPart>
    <w:docPart>
      <w:docPartPr>
        <w:name w:val="8DEDC04003CE4790AD599632BBEB0FD4"/>
        <w:category>
          <w:name w:val="General"/>
          <w:gallery w:val="placeholder"/>
        </w:category>
        <w:types>
          <w:type w:val="bbPlcHdr"/>
        </w:types>
        <w:behaviors>
          <w:behavior w:val="content"/>
        </w:behaviors>
        <w:guid w:val="{867CF1C4-439C-4971-BB0A-22AED300C55A}"/>
      </w:docPartPr>
      <w:docPartBody>
        <w:p w:rsidR="00C42D5F" w:rsidRDefault="00416687" w:rsidP="00416687">
          <w:pPr>
            <w:pStyle w:val="8DEDC04003CE4790AD599632BBEB0FD4"/>
          </w:pPr>
          <w:r w:rsidRPr="0055782A">
            <w:rPr>
              <w:rStyle w:val="PlaceholderText"/>
            </w:rPr>
            <w:t>Click or tap to enter a date.</w:t>
          </w:r>
        </w:p>
      </w:docPartBody>
    </w:docPart>
    <w:docPart>
      <w:docPartPr>
        <w:name w:val="6C985349935540D3AD648D2EC4BFEAAE"/>
        <w:category>
          <w:name w:val="General"/>
          <w:gallery w:val="placeholder"/>
        </w:category>
        <w:types>
          <w:type w:val="bbPlcHdr"/>
        </w:types>
        <w:behaviors>
          <w:behavior w:val="content"/>
        </w:behaviors>
        <w:guid w:val="{F20BA477-64B3-4A7E-AD78-2DAE0990F767}"/>
      </w:docPartPr>
      <w:docPartBody>
        <w:p w:rsidR="00C42D5F" w:rsidRDefault="00416687" w:rsidP="00416687">
          <w:pPr>
            <w:pStyle w:val="6C985349935540D3AD648D2EC4BFEAAE"/>
          </w:pPr>
          <w:r w:rsidRPr="0055782A">
            <w:rPr>
              <w:rStyle w:val="PlaceholderText"/>
            </w:rPr>
            <w:t>Click or tap to enter a date.</w:t>
          </w:r>
        </w:p>
      </w:docPartBody>
    </w:docPart>
    <w:docPart>
      <w:docPartPr>
        <w:name w:val="CF06B299F5514ECEB686DD1E9D144E3A"/>
        <w:category>
          <w:name w:val="General"/>
          <w:gallery w:val="placeholder"/>
        </w:category>
        <w:types>
          <w:type w:val="bbPlcHdr"/>
        </w:types>
        <w:behaviors>
          <w:behavior w:val="content"/>
        </w:behaviors>
        <w:guid w:val="{F5285F65-BE77-465C-816F-A9B164159F6C}"/>
      </w:docPartPr>
      <w:docPartBody>
        <w:p w:rsidR="00C42D5F" w:rsidRDefault="00416687" w:rsidP="00416687">
          <w:pPr>
            <w:pStyle w:val="CF06B299F5514ECEB686DD1E9D144E3A"/>
          </w:pPr>
          <w:r w:rsidRPr="0055782A">
            <w:rPr>
              <w:rStyle w:val="PlaceholderText"/>
            </w:rPr>
            <w:t>Click or tap to enter a date.</w:t>
          </w:r>
        </w:p>
      </w:docPartBody>
    </w:docPart>
    <w:docPart>
      <w:docPartPr>
        <w:name w:val="00A416C746EA42C3A384BDEEF270A926"/>
        <w:category>
          <w:name w:val="General"/>
          <w:gallery w:val="placeholder"/>
        </w:category>
        <w:types>
          <w:type w:val="bbPlcHdr"/>
        </w:types>
        <w:behaviors>
          <w:behavior w:val="content"/>
        </w:behaviors>
        <w:guid w:val="{E58F73CD-8C4A-407F-8453-A2DB9190BC31}"/>
      </w:docPartPr>
      <w:docPartBody>
        <w:p w:rsidR="00C42D5F" w:rsidRDefault="00416687" w:rsidP="00416687">
          <w:pPr>
            <w:pStyle w:val="00A416C746EA42C3A384BDEEF270A926"/>
          </w:pPr>
          <w:r w:rsidRPr="0055782A">
            <w:rPr>
              <w:rStyle w:val="PlaceholderText"/>
            </w:rPr>
            <w:t>Click or tap to enter a date.</w:t>
          </w:r>
        </w:p>
      </w:docPartBody>
    </w:docPart>
    <w:docPart>
      <w:docPartPr>
        <w:name w:val="9FEBB54C55E54F479EA83F43753EFB15"/>
        <w:category>
          <w:name w:val="General"/>
          <w:gallery w:val="placeholder"/>
        </w:category>
        <w:types>
          <w:type w:val="bbPlcHdr"/>
        </w:types>
        <w:behaviors>
          <w:behavior w:val="content"/>
        </w:behaviors>
        <w:guid w:val="{6504B330-875F-4B27-B8C0-83754B7FB36C}"/>
      </w:docPartPr>
      <w:docPartBody>
        <w:p w:rsidR="00C42D5F" w:rsidRDefault="00416687" w:rsidP="00416687">
          <w:pPr>
            <w:pStyle w:val="9FEBB54C55E54F479EA83F43753EFB15"/>
          </w:pPr>
          <w:r w:rsidRPr="0055782A">
            <w:rPr>
              <w:rStyle w:val="PlaceholderText"/>
            </w:rPr>
            <w:t>Click or tap to enter a date.</w:t>
          </w:r>
        </w:p>
      </w:docPartBody>
    </w:docPart>
    <w:docPart>
      <w:docPartPr>
        <w:name w:val="98DB8525F20B429E9706E97A1E11D3C1"/>
        <w:category>
          <w:name w:val="General"/>
          <w:gallery w:val="placeholder"/>
        </w:category>
        <w:types>
          <w:type w:val="bbPlcHdr"/>
        </w:types>
        <w:behaviors>
          <w:behavior w:val="content"/>
        </w:behaviors>
        <w:guid w:val="{13030773-11D8-41AB-B458-5EDA73857545}"/>
      </w:docPartPr>
      <w:docPartBody>
        <w:p w:rsidR="00C42D5F" w:rsidRDefault="00416687" w:rsidP="00416687">
          <w:pPr>
            <w:pStyle w:val="98DB8525F20B429E9706E97A1E11D3C1"/>
          </w:pPr>
          <w:r w:rsidRPr="0055782A">
            <w:rPr>
              <w:rStyle w:val="PlaceholderText"/>
            </w:rPr>
            <w:t>Click or tap to enter a date.</w:t>
          </w:r>
        </w:p>
      </w:docPartBody>
    </w:docPart>
    <w:docPart>
      <w:docPartPr>
        <w:name w:val="FC7ABEFF1280469DAD17D6199F0D5B57"/>
        <w:category>
          <w:name w:val="General"/>
          <w:gallery w:val="placeholder"/>
        </w:category>
        <w:types>
          <w:type w:val="bbPlcHdr"/>
        </w:types>
        <w:behaviors>
          <w:behavior w:val="content"/>
        </w:behaviors>
        <w:guid w:val="{103188D2-2137-474F-BCF6-785FBF8E0CF2}"/>
      </w:docPartPr>
      <w:docPartBody>
        <w:p w:rsidR="00C42D5F" w:rsidRDefault="00416687" w:rsidP="00416687">
          <w:pPr>
            <w:pStyle w:val="FC7ABEFF1280469DAD17D6199F0D5B57"/>
          </w:pPr>
          <w:r w:rsidRPr="0055782A">
            <w:rPr>
              <w:rStyle w:val="PlaceholderText"/>
            </w:rPr>
            <w:t>Click or tap to enter a date.</w:t>
          </w:r>
        </w:p>
      </w:docPartBody>
    </w:docPart>
    <w:docPart>
      <w:docPartPr>
        <w:name w:val="753AA2819F6A4D8AAB993FFB59A88BE1"/>
        <w:category>
          <w:name w:val="General"/>
          <w:gallery w:val="placeholder"/>
        </w:category>
        <w:types>
          <w:type w:val="bbPlcHdr"/>
        </w:types>
        <w:behaviors>
          <w:behavior w:val="content"/>
        </w:behaviors>
        <w:guid w:val="{CFBF8DF6-16C1-47D6-8966-973E3DFCE248}"/>
      </w:docPartPr>
      <w:docPartBody>
        <w:p w:rsidR="00C42D5F" w:rsidRDefault="00416687" w:rsidP="00416687">
          <w:pPr>
            <w:pStyle w:val="753AA2819F6A4D8AAB993FFB59A88BE1"/>
          </w:pPr>
          <w:r w:rsidRPr="0055782A">
            <w:rPr>
              <w:rStyle w:val="PlaceholderText"/>
            </w:rPr>
            <w:t>Click or tap to enter a date.</w:t>
          </w:r>
        </w:p>
      </w:docPartBody>
    </w:docPart>
    <w:docPart>
      <w:docPartPr>
        <w:name w:val="C77C92A5EC3841718D5DBA5328E13A52"/>
        <w:category>
          <w:name w:val="General"/>
          <w:gallery w:val="placeholder"/>
        </w:category>
        <w:types>
          <w:type w:val="bbPlcHdr"/>
        </w:types>
        <w:behaviors>
          <w:behavior w:val="content"/>
        </w:behaviors>
        <w:guid w:val="{98BE2669-3AAD-4C75-A304-4F23514B77D5}"/>
      </w:docPartPr>
      <w:docPartBody>
        <w:p w:rsidR="003C58F9" w:rsidRDefault="00C42D5F" w:rsidP="00C42D5F">
          <w:pPr>
            <w:pStyle w:val="C77C92A5EC3841718D5DBA5328E13A52"/>
          </w:pPr>
          <w:r w:rsidRPr="0055782A">
            <w:rPr>
              <w:rStyle w:val="PlaceholderText"/>
            </w:rPr>
            <w:t>Click or tap to enter a date.</w:t>
          </w:r>
        </w:p>
      </w:docPartBody>
    </w:docPart>
    <w:docPart>
      <w:docPartPr>
        <w:name w:val="F7800B4387EC4CAE9A7828EBF7D52439"/>
        <w:category>
          <w:name w:val="General"/>
          <w:gallery w:val="placeholder"/>
        </w:category>
        <w:types>
          <w:type w:val="bbPlcHdr"/>
        </w:types>
        <w:behaviors>
          <w:behavior w:val="content"/>
        </w:behaviors>
        <w:guid w:val="{19DDCE7A-B9C9-4E95-9447-F2541AC32D97}"/>
      </w:docPartPr>
      <w:docPartBody>
        <w:p w:rsidR="003C58F9" w:rsidRDefault="00C42D5F" w:rsidP="00C42D5F">
          <w:pPr>
            <w:pStyle w:val="F7800B4387EC4CAE9A7828EBF7D52439"/>
          </w:pPr>
          <w:r w:rsidRPr="0055782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B1F"/>
    <w:rsid w:val="0000240E"/>
    <w:rsid w:val="00182A14"/>
    <w:rsid w:val="002767ED"/>
    <w:rsid w:val="003C58F9"/>
    <w:rsid w:val="00416687"/>
    <w:rsid w:val="006C4A7E"/>
    <w:rsid w:val="0073320F"/>
    <w:rsid w:val="007767C1"/>
    <w:rsid w:val="007778CD"/>
    <w:rsid w:val="007F0101"/>
    <w:rsid w:val="008D0F60"/>
    <w:rsid w:val="009B3205"/>
    <w:rsid w:val="009D5225"/>
    <w:rsid w:val="00C42D5F"/>
    <w:rsid w:val="00F52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D5F"/>
    <w:rPr>
      <w:rFonts w:ascii="Lato" w:hAnsi="Lato"/>
      <w:color w:val="808080"/>
      <w:sz w:val="22"/>
    </w:rPr>
  </w:style>
  <w:style w:type="paragraph" w:customStyle="1" w:styleId="AFBA34DEF15E442FBA9754C8BF596855">
    <w:name w:val="AFBA34DEF15E442FBA9754C8BF596855"/>
    <w:rsid w:val="007F0101"/>
  </w:style>
  <w:style w:type="paragraph" w:customStyle="1" w:styleId="8DEDC04003CE4790AD599632BBEB0FD4">
    <w:name w:val="8DEDC04003CE4790AD599632BBEB0FD4"/>
    <w:rsid w:val="00416687"/>
  </w:style>
  <w:style w:type="paragraph" w:customStyle="1" w:styleId="6C985349935540D3AD648D2EC4BFEAAE">
    <w:name w:val="6C985349935540D3AD648D2EC4BFEAAE"/>
    <w:rsid w:val="00416687"/>
  </w:style>
  <w:style w:type="paragraph" w:customStyle="1" w:styleId="CF06B299F5514ECEB686DD1E9D144E3A">
    <w:name w:val="CF06B299F5514ECEB686DD1E9D144E3A"/>
    <w:rsid w:val="00416687"/>
  </w:style>
  <w:style w:type="paragraph" w:customStyle="1" w:styleId="00A416C746EA42C3A384BDEEF270A926">
    <w:name w:val="00A416C746EA42C3A384BDEEF270A926"/>
    <w:rsid w:val="00416687"/>
  </w:style>
  <w:style w:type="paragraph" w:customStyle="1" w:styleId="9FEBB54C55E54F479EA83F43753EFB15">
    <w:name w:val="9FEBB54C55E54F479EA83F43753EFB15"/>
    <w:rsid w:val="00416687"/>
  </w:style>
  <w:style w:type="paragraph" w:customStyle="1" w:styleId="98DB8525F20B429E9706E97A1E11D3C1">
    <w:name w:val="98DB8525F20B429E9706E97A1E11D3C1"/>
    <w:rsid w:val="00416687"/>
  </w:style>
  <w:style w:type="paragraph" w:customStyle="1" w:styleId="FC7ABEFF1280469DAD17D6199F0D5B57">
    <w:name w:val="FC7ABEFF1280469DAD17D6199F0D5B57"/>
    <w:rsid w:val="00416687"/>
  </w:style>
  <w:style w:type="paragraph" w:customStyle="1" w:styleId="753AA2819F6A4D8AAB993FFB59A88BE1">
    <w:name w:val="753AA2819F6A4D8AAB993FFB59A88BE1"/>
    <w:rsid w:val="00416687"/>
  </w:style>
  <w:style w:type="paragraph" w:customStyle="1" w:styleId="C77C92A5EC3841718D5DBA5328E13A52">
    <w:name w:val="C77C92A5EC3841718D5DBA5328E13A52"/>
    <w:rsid w:val="00C42D5F"/>
  </w:style>
  <w:style w:type="paragraph" w:customStyle="1" w:styleId="F7800B4387EC4CAE9A7828EBF7D52439">
    <w:name w:val="F7800B4387EC4CAE9A7828EBF7D52439"/>
    <w:rsid w:val="00C42D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F7C8B0-0108-41E8-9CB9-5CFBFAB3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2913</Words>
  <Characters>13576</Characters>
  <Application>Microsoft Office Word</Application>
  <DocSecurity>8</DocSecurity>
  <Lines>502</Lines>
  <Paragraphs>374</Paragraphs>
  <ScaleCrop>false</ScaleCrop>
  <HeadingPairs>
    <vt:vector size="2" baseType="variant">
      <vt:variant>
        <vt:lpstr>Title</vt:lpstr>
      </vt:variant>
      <vt:variant>
        <vt:i4>1</vt:i4>
      </vt:variant>
    </vt:vector>
  </HeadingPairs>
  <TitlesOfParts>
    <vt:vector size="1" baseType="lpstr">
      <vt:lpstr>Interim Financial Assistance</vt:lpstr>
    </vt:vector>
  </TitlesOfParts>
  <Company>The Attorney-General and Justice</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Financial Assistance</dc:title>
  <dc:creator>NorthernTerritoryGovernment@ntgov.onmicrosoft.com</dc:creator>
  <cp:lastModifiedBy>Beia Capaque</cp:lastModifiedBy>
  <cp:revision>7</cp:revision>
  <cp:lastPrinted>2024-01-29T23:01:00Z</cp:lastPrinted>
  <dcterms:created xsi:type="dcterms:W3CDTF">2024-01-22T23:41:00Z</dcterms:created>
  <dcterms:modified xsi:type="dcterms:W3CDTF">2024-01-29T23:01:00Z</dcterms:modified>
</cp:coreProperties>
</file>