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Ind w:w="-142"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748"/>
        <w:gridCol w:w="237"/>
        <w:gridCol w:w="423"/>
        <w:gridCol w:w="95"/>
        <w:gridCol w:w="461"/>
        <w:gridCol w:w="152"/>
        <w:gridCol w:w="11"/>
        <w:gridCol w:w="136"/>
        <w:gridCol w:w="278"/>
        <w:gridCol w:w="481"/>
        <w:gridCol w:w="504"/>
        <w:gridCol w:w="256"/>
        <w:gridCol w:w="167"/>
        <w:gridCol w:w="438"/>
        <w:gridCol w:w="154"/>
        <w:gridCol w:w="126"/>
        <w:gridCol w:w="634"/>
        <w:gridCol w:w="28"/>
        <w:gridCol w:w="42"/>
        <w:gridCol w:w="562"/>
        <w:gridCol w:w="127"/>
        <w:gridCol w:w="177"/>
        <w:gridCol w:w="121"/>
        <w:gridCol w:w="426"/>
        <w:gridCol w:w="10"/>
        <w:gridCol w:w="25"/>
        <w:gridCol w:w="255"/>
        <w:gridCol w:w="140"/>
        <w:gridCol w:w="365"/>
        <w:gridCol w:w="65"/>
        <w:gridCol w:w="415"/>
        <w:gridCol w:w="279"/>
        <w:gridCol w:w="22"/>
        <w:gridCol w:w="273"/>
        <w:gridCol w:w="277"/>
        <w:gridCol w:w="13"/>
        <w:gridCol w:w="175"/>
        <w:gridCol w:w="105"/>
        <w:gridCol w:w="132"/>
        <w:gridCol w:w="16"/>
        <w:gridCol w:w="506"/>
        <w:gridCol w:w="55"/>
        <w:gridCol w:w="720"/>
      </w:tblGrid>
      <w:tr w:rsidR="00F361BB" w:rsidRPr="00D0214C" w14:paraId="5503F4A0" w14:textId="77777777" w:rsidTr="009A0D45">
        <w:trPr>
          <w:trHeight w:val="204"/>
        </w:trPr>
        <w:tc>
          <w:tcPr>
            <w:tcW w:w="10632" w:type="dxa"/>
            <w:gridSpan w:val="43"/>
            <w:tcBorders>
              <w:top w:val="nil"/>
              <w:left w:val="nil"/>
              <w:bottom w:val="single" w:sz="8" w:space="0" w:color="808080" w:themeColor="background1" w:themeShade="80"/>
              <w:right w:val="nil"/>
            </w:tcBorders>
            <w:shd w:val="clear" w:color="auto" w:fill="FFFFFF" w:themeFill="background1"/>
          </w:tcPr>
          <w:p w14:paraId="4915CBBF" w14:textId="77777777" w:rsidR="00570C68" w:rsidRPr="009A0D45" w:rsidRDefault="00570C68" w:rsidP="00375279">
            <w:pPr>
              <w:spacing w:before="120" w:after="120"/>
              <w:jc w:val="both"/>
              <w:rPr>
                <w:szCs w:val="22"/>
              </w:rPr>
            </w:pPr>
            <w:r w:rsidRPr="009A0D45">
              <w:rPr>
                <w:rFonts w:asciiTheme="minorHAnsi" w:hAnsiTheme="minorHAnsi"/>
                <w:szCs w:val="22"/>
              </w:rPr>
              <w:t xml:space="preserve">By using this form, you are notifying of your intent to work in the Northern Territory under Part 3A of the </w:t>
            </w:r>
            <w:hyperlink r:id="rId9" w:history="1">
              <w:r w:rsidRPr="009A0D45">
                <w:rPr>
                  <w:rStyle w:val="Hyperlink"/>
                  <w:rFonts w:asciiTheme="minorHAnsi" w:hAnsiTheme="minorHAnsi"/>
                  <w:i/>
                  <w:szCs w:val="22"/>
                </w:rPr>
                <w:t>Mutual Recognition Act 1992</w:t>
              </w:r>
            </w:hyperlink>
            <w:r w:rsidRPr="009A0D45">
              <w:rPr>
                <w:rFonts w:asciiTheme="minorHAnsi" w:hAnsiTheme="minorHAnsi"/>
                <w:szCs w:val="22"/>
              </w:rPr>
              <w:t xml:space="preserve">. </w:t>
            </w:r>
          </w:p>
          <w:p w14:paraId="64363F7E" w14:textId="77777777" w:rsidR="00570C68" w:rsidRPr="009A0D45" w:rsidRDefault="00570C68" w:rsidP="00375279">
            <w:pPr>
              <w:shd w:val="clear" w:color="auto" w:fill="FFFFFF"/>
              <w:spacing w:before="120" w:after="120"/>
              <w:jc w:val="both"/>
              <w:rPr>
                <w:rFonts w:eastAsia="Times New Roman"/>
                <w:szCs w:val="22"/>
                <w:lang w:eastAsia="en-AU"/>
              </w:rPr>
            </w:pPr>
            <w:r w:rsidRPr="009A0D45">
              <w:rPr>
                <w:rFonts w:eastAsia="Times New Roman"/>
                <w:szCs w:val="22"/>
                <w:lang w:eastAsia="en-AU"/>
              </w:rPr>
              <w:t xml:space="preserve">Individuals who hold a valid and current </w:t>
            </w:r>
            <w:r w:rsidRPr="009A0D45">
              <w:rPr>
                <w:rFonts w:eastAsia="Times New Roman"/>
                <w:szCs w:val="22"/>
                <w:shd w:val="clear" w:color="auto" w:fill="FFFFFF" w:themeFill="background1"/>
                <w:lang w:eastAsia="en-AU"/>
              </w:rPr>
              <w:t>occupational registration or licence</w:t>
            </w:r>
            <w:r w:rsidRPr="009A0D45">
              <w:rPr>
                <w:rFonts w:eastAsia="Times New Roman"/>
                <w:szCs w:val="22"/>
                <w:lang w:eastAsia="en-AU"/>
              </w:rPr>
              <w:t xml:space="preserve"> in another state or territory are able to apply for automatic mutual recognition (AMR) in the Northern Territory (NT) without needing to pay additional fees or apply for a separate registration. </w:t>
            </w:r>
          </w:p>
          <w:p w14:paraId="102EAE33" w14:textId="77777777" w:rsidR="00570C68" w:rsidRPr="009A0D45" w:rsidRDefault="00570C68" w:rsidP="00375279">
            <w:pPr>
              <w:spacing w:before="120" w:after="120"/>
              <w:jc w:val="both"/>
              <w:rPr>
                <w:rFonts w:cs="Arial"/>
                <w:color w:val="000000"/>
                <w:szCs w:val="22"/>
              </w:rPr>
            </w:pPr>
            <w:r w:rsidRPr="009A0D45">
              <w:rPr>
                <w:rFonts w:asciiTheme="minorHAnsi" w:hAnsiTheme="minorHAnsi"/>
                <w:szCs w:val="22"/>
              </w:rPr>
              <w:t>While working in the NT, y</w:t>
            </w:r>
            <w:r w:rsidRPr="009A0D45">
              <w:rPr>
                <w:rFonts w:cs="Arial"/>
                <w:color w:val="000000"/>
                <w:szCs w:val="22"/>
              </w:rPr>
              <w:t xml:space="preserve">ou are required to comply with all relevant NT legislation, including only working within the scope of work that you are authorised to do so under your interstate licence or registration. </w:t>
            </w:r>
          </w:p>
          <w:p w14:paraId="69DDA3CE" w14:textId="021B955B" w:rsidR="00570C68" w:rsidRPr="009A0D45" w:rsidRDefault="00570C68" w:rsidP="00375279">
            <w:pPr>
              <w:shd w:val="clear" w:color="auto" w:fill="FFFFFF" w:themeFill="background1"/>
              <w:spacing w:before="120" w:after="120"/>
              <w:jc w:val="both"/>
              <w:rPr>
                <w:rFonts w:eastAsia="Times New Roman"/>
                <w:szCs w:val="22"/>
                <w:lang w:eastAsia="en-AU"/>
              </w:rPr>
            </w:pPr>
            <w:r w:rsidRPr="009A0D45">
              <w:rPr>
                <w:rFonts w:eastAsia="Times New Roman"/>
                <w:szCs w:val="22"/>
                <w:lang w:eastAsia="en-AU"/>
              </w:rPr>
              <w:t xml:space="preserve">Please </w:t>
            </w:r>
            <w:r w:rsidR="00375279" w:rsidRPr="009A0D45">
              <w:rPr>
                <w:rFonts w:eastAsia="Times New Roman"/>
                <w:szCs w:val="22"/>
                <w:lang w:eastAsia="en-AU"/>
              </w:rPr>
              <w:t>read</w:t>
            </w:r>
            <w:r w:rsidR="00375279">
              <w:rPr>
                <w:rFonts w:eastAsia="Times New Roman"/>
                <w:szCs w:val="22"/>
                <w:lang w:eastAsia="en-AU"/>
              </w:rPr>
              <w:t xml:space="preserve"> the form carefully as s</w:t>
            </w:r>
            <w:r w:rsidRPr="009A0D45">
              <w:rPr>
                <w:rFonts w:eastAsia="Times New Roman"/>
                <w:szCs w:val="22"/>
                <w:lang w:eastAsia="en-AU"/>
              </w:rPr>
              <w:t>ome occupations need to supply extra information, such as evidence of employer details*, professional indemnity insurance and</w:t>
            </w:r>
            <w:r w:rsidR="0072033D" w:rsidRPr="009A0D45">
              <w:rPr>
                <w:rFonts w:eastAsia="Times New Roman"/>
                <w:szCs w:val="22"/>
                <w:lang w:eastAsia="en-AU"/>
              </w:rPr>
              <w:t xml:space="preserve"> a</w:t>
            </w:r>
            <w:r w:rsidRPr="009A0D45">
              <w:rPr>
                <w:rFonts w:eastAsia="Times New Roman"/>
                <w:szCs w:val="22"/>
                <w:lang w:eastAsia="en-AU"/>
              </w:rPr>
              <w:t xml:space="preserve"> net assets certificate.</w:t>
            </w:r>
          </w:p>
          <w:p w14:paraId="76E20866" w14:textId="77C268E3" w:rsidR="00570C68" w:rsidRPr="009A0D45" w:rsidRDefault="00570C68" w:rsidP="00375279">
            <w:pPr>
              <w:shd w:val="clear" w:color="auto" w:fill="FFFFFF" w:themeFill="background1"/>
              <w:spacing w:before="120" w:after="120"/>
              <w:jc w:val="both"/>
              <w:rPr>
                <w:rFonts w:eastAsia="Times New Roman"/>
                <w:szCs w:val="22"/>
                <w:lang w:eastAsia="en-AU"/>
              </w:rPr>
            </w:pPr>
            <w:r w:rsidRPr="009A0D45">
              <w:rPr>
                <w:rFonts w:eastAsia="Times New Roman"/>
                <w:szCs w:val="22"/>
                <w:lang w:eastAsia="en-AU"/>
              </w:rPr>
              <w:t xml:space="preserve">If you intend to change your </w:t>
            </w:r>
            <w:r w:rsidR="00375279">
              <w:rPr>
                <w:rFonts w:eastAsia="Times New Roman"/>
                <w:szCs w:val="22"/>
                <w:lang w:eastAsia="en-AU"/>
              </w:rPr>
              <w:t>home state</w:t>
            </w:r>
            <w:r w:rsidRPr="009A0D45">
              <w:rPr>
                <w:rFonts w:eastAsia="Times New Roman"/>
                <w:szCs w:val="22"/>
                <w:lang w:eastAsia="en-AU"/>
              </w:rPr>
              <w:t xml:space="preserve"> to the NT, you are required to apply for the relevant licence in the NT. Fees may apply.</w:t>
            </w:r>
          </w:p>
          <w:p w14:paraId="586926D7" w14:textId="77777777" w:rsidR="00F361BB" w:rsidRPr="009A0D45" w:rsidRDefault="00570C68" w:rsidP="00375279">
            <w:pPr>
              <w:shd w:val="clear" w:color="auto" w:fill="FFFFFF" w:themeFill="background1"/>
              <w:spacing w:before="120" w:after="120"/>
              <w:jc w:val="both"/>
              <w:rPr>
                <w:rFonts w:eastAsia="Times New Roman"/>
                <w:szCs w:val="22"/>
                <w:lang w:eastAsia="en-AU"/>
              </w:rPr>
            </w:pPr>
            <w:r w:rsidRPr="009A0D45">
              <w:rPr>
                <w:rFonts w:eastAsia="Times New Roman"/>
                <w:szCs w:val="22"/>
                <w:lang w:eastAsia="en-AU"/>
              </w:rPr>
              <w:t xml:space="preserve">Please note, companies and property agent sole traders </w:t>
            </w:r>
            <w:r w:rsidRPr="009A0D45">
              <w:rPr>
                <w:rFonts w:eastAsia="Times New Roman"/>
                <w:b/>
                <w:szCs w:val="22"/>
                <w:lang w:eastAsia="en-AU"/>
              </w:rPr>
              <w:t>cannot</w:t>
            </w:r>
            <w:r w:rsidRPr="009A0D45">
              <w:rPr>
                <w:rFonts w:eastAsia="Times New Roman"/>
                <w:szCs w:val="22"/>
                <w:lang w:eastAsia="en-AU"/>
              </w:rPr>
              <w:t xml:space="preserve"> apply</w:t>
            </w:r>
            <w:r w:rsidR="0072033D" w:rsidRPr="009A0D45">
              <w:rPr>
                <w:rFonts w:eastAsia="Times New Roman"/>
                <w:szCs w:val="22"/>
                <w:lang w:eastAsia="en-AU"/>
              </w:rPr>
              <w:t xml:space="preserve"> under</w:t>
            </w:r>
            <w:r w:rsidRPr="009A0D45">
              <w:rPr>
                <w:rFonts w:eastAsia="Times New Roman"/>
                <w:szCs w:val="22"/>
                <w:lang w:eastAsia="en-AU"/>
              </w:rPr>
              <w:t xml:space="preserve"> AMR.</w:t>
            </w:r>
          </w:p>
        </w:tc>
      </w:tr>
      <w:tr w:rsidR="00685ADE" w:rsidRPr="00D0214C" w14:paraId="25AD35B5" w14:textId="77777777" w:rsidTr="009A0D45">
        <w:trPr>
          <w:trHeight w:val="204"/>
        </w:trPr>
        <w:tc>
          <w:tcPr>
            <w:tcW w:w="10632" w:type="dxa"/>
            <w:gridSpan w:val="4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14:paraId="13CC74E5" w14:textId="77777777" w:rsidR="00685ADE" w:rsidRPr="002A171C" w:rsidRDefault="009C7DA2" w:rsidP="00C83C33">
            <w:pPr>
              <w:keepNext/>
              <w:spacing w:before="60" w:after="60"/>
              <w:rPr>
                <w:rFonts w:cs="Arial"/>
                <w:b/>
              </w:rPr>
            </w:pPr>
            <w:r>
              <w:rPr>
                <w:rFonts w:cs="Arial"/>
                <w:b/>
              </w:rPr>
              <w:t>Licence type</w:t>
            </w:r>
          </w:p>
        </w:tc>
      </w:tr>
      <w:tr w:rsidR="00D712D3" w:rsidRPr="00C12A8F" w14:paraId="2124223A" w14:textId="77777777" w:rsidTr="009A0D45">
        <w:trPr>
          <w:trHeight w:val="204"/>
        </w:trPr>
        <w:tc>
          <w:tcPr>
            <w:tcW w:w="5329" w:type="dxa"/>
            <w:gridSpan w:val="1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14:paraId="00F2234B" w14:textId="77777777" w:rsidR="00D712D3" w:rsidRPr="00C12A8F" w:rsidRDefault="00391981" w:rsidP="00C13C8E">
            <w:pPr>
              <w:keepNext/>
              <w:spacing w:before="60" w:after="60"/>
              <w:rPr>
                <w:rFonts w:cs="Arial"/>
                <w:sz w:val="21"/>
                <w:szCs w:val="21"/>
              </w:rPr>
            </w:pPr>
            <w:r>
              <w:rPr>
                <w:rFonts w:cs="Arial"/>
                <w:b/>
                <w:sz w:val="21"/>
                <w:szCs w:val="21"/>
              </w:rPr>
              <w:t>Building P</w:t>
            </w:r>
            <w:r w:rsidR="00D712D3" w:rsidRPr="00C12A8F">
              <w:rPr>
                <w:rFonts w:cs="Arial"/>
                <w:b/>
                <w:sz w:val="21"/>
                <w:szCs w:val="21"/>
              </w:rPr>
              <w:t>ractitioner</w:t>
            </w:r>
          </w:p>
        </w:tc>
        <w:tc>
          <w:tcPr>
            <w:tcW w:w="5303"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14:paraId="6440B31C" w14:textId="77777777" w:rsidR="00D712D3" w:rsidRPr="00C12A8F" w:rsidRDefault="00391981" w:rsidP="00C13C8E">
            <w:pPr>
              <w:keepNext/>
              <w:spacing w:before="60" w:after="60"/>
              <w:rPr>
                <w:rFonts w:cs="Arial"/>
                <w:b/>
                <w:sz w:val="21"/>
                <w:szCs w:val="21"/>
              </w:rPr>
            </w:pPr>
            <w:r>
              <w:rPr>
                <w:rFonts w:cs="Arial"/>
                <w:b/>
                <w:sz w:val="21"/>
                <w:szCs w:val="21"/>
              </w:rPr>
              <w:t>Plumbing and D</w:t>
            </w:r>
            <w:r w:rsidR="00D712D3" w:rsidRPr="00C12A8F">
              <w:rPr>
                <w:rFonts w:cs="Arial"/>
                <w:b/>
                <w:sz w:val="21"/>
                <w:szCs w:val="21"/>
              </w:rPr>
              <w:t>rainers</w:t>
            </w:r>
          </w:p>
        </w:tc>
      </w:tr>
      <w:tr w:rsidR="00D712D3" w:rsidRPr="00C12A8F" w14:paraId="1B6C00B2" w14:textId="77777777" w:rsidTr="009A0D45">
        <w:trPr>
          <w:trHeight w:val="204"/>
        </w:trPr>
        <w:tc>
          <w:tcPr>
            <w:tcW w:w="4667"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vAlign w:val="center"/>
          </w:tcPr>
          <w:p w14:paraId="0241BCFA" w14:textId="77777777" w:rsidR="00D712D3" w:rsidRPr="00C12A8F" w:rsidRDefault="00391981" w:rsidP="00C13C8E">
            <w:pPr>
              <w:autoSpaceDE w:val="0"/>
              <w:autoSpaceDN w:val="0"/>
              <w:adjustRightInd w:val="0"/>
              <w:spacing w:before="60" w:after="60"/>
              <w:rPr>
                <w:rFonts w:cs="Arial"/>
                <w:color w:val="000000"/>
                <w:sz w:val="21"/>
                <w:szCs w:val="21"/>
              </w:rPr>
            </w:pPr>
            <w:r>
              <w:rPr>
                <w:rFonts w:cs="Arial"/>
                <w:color w:val="000000"/>
                <w:sz w:val="21"/>
                <w:szCs w:val="21"/>
              </w:rPr>
              <w:t>Building C</w:t>
            </w:r>
            <w:r w:rsidR="00D712D3" w:rsidRPr="00C12A8F">
              <w:rPr>
                <w:rFonts w:cs="Arial"/>
                <w:color w:val="000000"/>
                <w:sz w:val="21"/>
                <w:szCs w:val="21"/>
              </w:rPr>
              <w:t xml:space="preserve">ertifier </w:t>
            </w:r>
            <w:r w:rsidR="00D712D3">
              <w:rPr>
                <w:rFonts w:cs="Arial"/>
                <w:color w:val="000000"/>
                <w:sz w:val="21"/>
                <w:szCs w:val="21"/>
              </w:rPr>
              <w:t>(U</w:t>
            </w:r>
            <w:r w:rsidR="00D712D3" w:rsidRPr="00C12A8F">
              <w:rPr>
                <w:rFonts w:cs="Arial"/>
                <w:color w:val="000000"/>
                <w:sz w:val="21"/>
                <w:szCs w:val="21"/>
              </w:rPr>
              <w:t>nrestricted</w:t>
            </w:r>
            <w:r w:rsidR="00D712D3">
              <w:rPr>
                <w:rFonts w:cs="Arial"/>
                <w:color w:val="000000"/>
                <w:sz w:val="21"/>
                <w:szCs w:val="21"/>
              </w:rPr>
              <w:t>)*</w:t>
            </w:r>
          </w:p>
        </w:tc>
        <w:tc>
          <w:tcPr>
            <w:tcW w:w="662" w:type="dxa"/>
            <w:gridSpan w:val="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sdt>
            <w:sdtPr>
              <w:rPr>
                <w:rFonts w:cs="Arial"/>
                <w:sz w:val="21"/>
                <w:szCs w:val="21"/>
              </w:rPr>
              <w:id w:val="-1179032897"/>
              <w14:checkbox>
                <w14:checked w14:val="0"/>
                <w14:checkedState w14:val="2612" w14:font="MS Gothic"/>
                <w14:uncheckedState w14:val="2610" w14:font="MS Gothic"/>
              </w14:checkbox>
            </w:sdtPr>
            <w:sdtContent>
              <w:p w14:paraId="2EFB7540" w14:textId="77777777" w:rsidR="00D712D3" w:rsidRPr="00C12A8F" w:rsidRDefault="00D712D3" w:rsidP="00C13C8E">
                <w:pPr>
                  <w:spacing w:before="60" w:after="60"/>
                  <w:jc w:val="center"/>
                  <w:rPr>
                    <w:sz w:val="21"/>
                    <w:szCs w:val="21"/>
                  </w:rPr>
                </w:pPr>
                <w:r>
                  <w:rPr>
                    <w:rFonts w:ascii="MS Gothic" w:eastAsia="MS Gothic" w:hAnsi="MS Gothic" w:cs="Arial" w:hint="eastAsia"/>
                    <w:sz w:val="21"/>
                    <w:szCs w:val="21"/>
                  </w:rPr>
                  <w:t>☐</w:t>
                </w:r>
              </w:p>
            </w:sdtContent>
          </w:sdt>
        </w:tc>
        <w:tc>
          <w:tcPr>
            <w:tcW w:w="4583"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vAlign w:val="center"/>
          </w:tcPr>
          <w:p w14:paraId="7FCDD517" w14:textId="77777777" w:rsidR="00D712D3" w:rsidRPr="00C12A8F" w:rsidRDefault="00D712D3" w:rsidP="00391981">
            <w:pPr>
              <w:spacing w:before="60" w:after="60"/>
              <w:rPr>
                <w:rFonts w:cs="Arial"/>
                <w:sz w:val="21"/>
                <w:szCs w:val="21"/>
              </w:rPr>
            </w:pPr>
            <w:r w:rsidRPr="00C12A8F">
              <w:rPr>
                <w:rFonts w:cs="Arial"/>
                <w:sz w:val="21"/>
                <w:szCs w:val="21"/>
              </w:rPr>
              <w:t xml:space="preserve">Plumber and </w:t>
            </w:r>
            <w:r w:rsidR="00391981">
              <w:rPr>
                <w:rFonts w:cs="Arial"/>
                <w:sz w:val="21"/>
                <w:szCs w:val="21"/>
              </w:rPr>
              <w:t>D</w:t>
            </w:r>
            <w:r w:rsidRPr="00C12A8F">
              <w:rPr>
                <w:rFonts w:cs="Arial"/>
                <w:sz w:val="21"/>
                <w:szCs w:val="21"/>
              </w:rPr>
              <w:t xml:space="preserve">rainer - Advanced </w:t>
            </w:r>
            <w:r w:rsidR="00391981">
              <w:rPr>
                <w:rFonts w:cs="Arial"/>
                <w:sz w:val="21"/>
                <w:szCs w:val="21"/>
              </w:rPr>
              <w:t>T</w:t>
            </w:r>
            <w:r w:rsidRPr="00C12A8F">
              <w:rPr>
                <w:rFonts w:cs="Arial"/>
                <w:sz w:val="21"/>
                <w:szCs w:val="21"/>
              </w:rPr>
              <w:t>radesman</w:t>
            </w:r>
          </w:p>
        </w:tc>
        <w:tc>
          <w:tcPr>
            <w:tcW w:w="720"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sdt>
            <w:sdtPr>
              <w:rPr>
                <w:rFonts w:cs="Arial"/>
                <w:sz w:val="21"/>
                <w:szCs w:val="21"/>
              </w:rPr>
              <w:id w:val="-1678651546"/>
              <w14:checkbox>
                <w14:checked w14:val="0"/>
                <w14:checkedState w14:val="2612" w14:font="MS Gothic"/>
                <w14:uncheckedState w14:val="2610" w14:font="MS Gothic"/>
              </w14:checkbox>
            </w:sdtPr>
            <w:sdtContent>
              <w:p w14:paraId="1674D715" w14:textId="77777777" w:rsidR="00D712D3" w:rsidRPr="00C12A8F" w:rsidRDefault="00D712D3" w:rsidP="00C13C8E">
                <w:pPr>
                  <w:spacing w:before="60" w:after="60"/>
                  <w:jc w:val="center"/>
                  <w:rPr>
                    <w:rFonts w:cs="Arial"/>
                    <w:sz w:val="21"/>
                    <w:szCs w:val="21"/>
                  </w:rPr>
                </w:pPr>
                <w:r w:rsidRPr="00C12A8F">
                  <w:rPr>
                    <w:rFonts w:ascii="MS Gothic" w:eastAsia="MS Gothic" w:hAnsi="MS Gothic" w:cs="Arial" w:hint="eastAsia"/>
                    <w:sz w:val="21"/>
                    <w:szCs w:val="21"/>
                  </w:rPr>
                  <w:t>☐</w:t>
                </w:r>
              </w:p>
            </w:sdtContent>
          </w:sdt>
        </w:tc>
      </w:tr>
      <w:tr w:rsidR="00D712D3" w:rsidRPr="00C12A8F" w14:paraId="5006AE48" w14:textId="77777777" w:rsidTr="009A0D45">
        <w:trPr>
          <w:trHeight w:val="204"/>
        </w:trPr>
        <w:tc>
          <w:tcPr>
            <w:tcW w:w="4667"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vAlign w:val="center"/>
          </w:tcPr>
          <w:p w14:paraId="19636BC2" w14:textId="77777777" w:rsidR="00D712D3" w:rsidRPr="00C12A8F" w:rsidRDefault="00391981" w:rsidP="00C13C8E">
            <w:pPr>
              <w:spacing w:before="60" w:after="60"/>
              <w:rPr>
                <w:rFonts w:cs="Arial"/>
                <w:sz w:val="21"/>
                <w:szCs w:val="21"/>
              </w:rPr>
            </w:pPr>
            <w:r>
              <w:rPr>
                <w:rFonts w:cs="Arial"/>
                <w:sz w:val="21"/>
                <w:szCs w:val="21"/>
              </w:rPr>
              <w:t>Building C</w:t>
            </w:r>
            <w:r w:rsidR="00D712D3" w:rsidRPr="00C12A8F">
              <w:rPr>
                <w:rFonts w:cs="Arial"/>
                <w:sz w:val="21"/>
                <w:szCs w:val="21"/>
              </w:rPr>
              <w:t xml:space="preserve">ertifier </w:t>
            </w:r>
            <w:r w:rsidR="00D712D3">
              <w:rPr>
                <w:rFonts w:cs="Arial"/>
                <w:sz w:val="21"/>
                <w:szCs w:val="21"/>
              </w:rPr>
              <w:t>(R</w:t>
            </w:r>
            <w:r w:rsidR="00D712D3" w:rsidRPr="00C12A8F">
              <w:rPr>
                <w:rFonts w:cs="Arial"/>
                <w:sz w:val="21"/>
                <w:szCs w:val="21"/>
              </w:rPr>
              <w:t>esidential</w:t>
            </w:r>
            <w:r w:rsidR="00D712D3">
              <w:rPr>
                <w:rFonts w:cs="Arial"/>
                <w:sz w:val="21"/>
                <w:szCs w:val="21"/>
              </w:rPr>
              <w:t>)*</w:t>
            </w:r>
          </w:p>
        </w:tc>
        <w:tc>
          <w:tcPr>
            <w:tcW w:w="662" w:type="dxa"/>
            <w:gridSpan w:val="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sdt>
            <w:sdtPr>
              <w:rPr>
                <w:rFonts w:cs="Arial"/>
                <w:sz w:val="21"/>
                <w:szCs w:val="21"/>
              </w:rPr>
              <w:id w:val="-735936676"/>
              <w14:checkbox>
                <w14:checked w14:val="0"/>
                <w14:checkedState w14:val="2612" w14:font="MS Gothic"/>
                <w14:uncheckedState w14:val="2610" w14:font="MS Gothic"/>
              </w14:checkbox>
            </w:sdtPr>
            <w:sdtContent>
              <w:p w14:paraId="1629A2B5" w14:textId="77777777" w:rsidR="00D712D3" w:rsidRPr="00C12A8F" w:rsidRDefault="00D712D3" w:rsidP="00C13C8E">
                <w:pPr>
                  <w:spacing w:before="60" w:after="60"/>
                  <w:jc w:val="center"/>
                  <w:rPr>
                    <w:sz w:val="21"/>
                    <w:szCs w:val="21"/>
                  </w:rPr>
                </w:pPr>
                <w:r>
                  <w:rPr>
                    <w:rFonts w:ascii="MS Gothic" w:eastAsia="MS Gothic" w:hAnsi="MS Gothic" w:cs="Arial" w:hint="eastAsia"/>
                    <w:sz w:val="21"/>
                    <w:szCs w:val="21"/>
                  </w:rPr>
                  <w:t>☐</w:t>
                </w:r>
              </w:p>
            </w:sdtContent>
          </w:sdt>
        </w:tc>
        <w:tc>
          <w:tcPr>
            <w:tcW w:w="4583"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vAlign w:val="center"/>
          </w:tcPr>
          <w:p w14:paraId="5653BA31" w14:textId="77777777" w:rsidR="00D712D3" w:rsidRPr="00C12A8F" w:rsidRDefault="00391981" w:rsidP="00C13C8E">
            <w:pPr>
              <w:spacing w:before="60" w:after="60"/>
              <w:rPr>
                <w:rFonts w:cs="Arial"/>
                <w:sz w:val="21"/>
                <w:szCs w:val="21"/>
              </w:rPr>
            </w:pPr>
            <w:r>
              <w:rPr>
                <w:rFonts w:cs="Arial"/>
                <w:sz w:val="21"/>
                <w:szCs w:val="21"/>
              </w:rPr>
              <w:t>Plumber and Dr</w:t>
            </w:r>
            <w:r w:rsidR="00D712D3" w:rsidRPr="00C12A8F">
              <w:rPr>
                <w:rFonts w:cs="Arial"/>
                <w:sz w:val="21"/>
                <w:szCs w:val="21"/>
              </w:rPr>
              <w:t>ainer – Journeyman</w:t>
            </w:r>
            <w:r w:rsidR="00D712D3">
              <w:rPr>
                <w:rFonts w:cs="Arial"/>
                <w:sz w:val="21"/>
                <w:szCs w:val="21"/>
              </w:rPr>
              <w:t>*</w:t>
            </w:r>
          </w:p>
        </w:tc>
        <w:tc>
          <w:tcPr>
            <w:tcW w:w="720"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sdt>
            <w:sdtPr>
              <w:rPr>
                <w:rFonts w:cs="Arial"/>
                <w:sz w:val="21"/>
                <w:szCs w:val="21"/>
              </w:rPr>
              <w:id w:val="899788187"/>
              <w14:checkbox>
                <w14:checked w14:val="0"/>
                <w14:checkedState w14:val="2612" w14:font="MS Gothic"/>
                <w14:uncheckedState w14:val="2610" w14:font="MS Gothic"/>
              </w14:checkbox>
            </w:sdtPr>
            <w:sdtContent>
              <w:p w14:paraId="651ACBBB" w14:textId="77777777" w:rsidR="00D712D3" w:rsidRPr="00C12A8F" w:rsidRDefault="00D712D3" w:rsidP="00C13C8E">
                <w:pPr>
                  <w:spacing w:before="60" w:after="60"/>
                  <w:jc w:val="center"/>
                  <w:rPr>
                    <w:rFonts w:cs="Arial"/>
                    <w:sz w:val="21"/>
                    <w:szCs w:val="21"/>
                  </w:rPr>
                </w:pPr>
                <w:r w:rsidRPr="00C12A8F">
                  <w:rPr>
                    <w:rFonts w:ascii="MS Gothic" w:eastAsia="MS Gothic" w:hAnsi="MS Gothic" w:cs="Arial" w:hint="eastAsia"/>
                    <w:sz w:val="21"/>
                    <w:szCs w:val="21"/>
                  </w:rPr>
                  <w:t>☐</w:t>
                </w:r>
              </w:p>
            </w:sdtContent>
          </w:sdt>
        </w:tc>
      </w:tr>
      <w:tr w:rsidR="00D712D3" w:rsidRPr="00C12A8F" w14:paraId="476BBDBA" w14:textId="77777777" w:rsidTr="009A0D45">
        <w:trPr>
          <w:trHeight w:val="204"/>
        </w:trPr>
        <w:tc>
          <w:tcPr>
            <w:tcW w:w="4667"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14:paraId="2B58E8D5" w14:textId="77777777" w:rsidR="00D712D3" w:rsidRPr="00C12A8F" w:rsidRDefault="00D712D3" w:rsidP="00391981">
            <w:pPr>
              <w:keepNext/>
              <w:spacing w:before="60" w:after="60"/>
              <w:rPr>
                <w:rFonts w:cs="Arial"/>
                <w:sz w:val="21"/>
                <w:szCs w:val="21"/>
              </w:rPr>
            </w:pPr>
            <w:r w:rsidRPr="00C12A8F">
              <w:rPr>
                <w:rFonts w:cs="Arial"/>
                <w:sz w:val="21"/>
                <w:szCs w:val="21"/>
              </w:rPr>
              <w:t xml:space="preserve">Certifying </w:t>
            </w:r>
            <w:r w:rsidR="00391981">
              <w:rPr>
                <w:rFonts w:cs="Arial"/>
                <w:sz w:val="21"/>
                <w:szCs w:val="21"/>
              </w:rPr>
              <w:t>A</w:t>
            </w:r>
            <w:r w:rsidRPr="00C12A8F">
              <w:rPr>
                <w:rFonts w:cs="Arial"/>
                <w:sz w:val="21"/>
                <w:szCs w:val="21"/>
              </w:rPr>
              <w:t>rchitect</w:t>
            </w:r>
          </w:p>
        </w:tc>
        <w:tc>
          <w:tcPr>
            <w:tcW w:w="662" w:type="dxa"/>
            <w:gridSpan w:val="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sdt>
            <w:sdtPr>
              <w:rPr>
                <w:rFonts w:cs="Arial"/>
                <w:sz w:val="21"/>
                <w:szCs w:val="21"/>
              </w:rPr>
              <w:id w:val="1805734261"/>
              <w14:checkbox>
                <w14:checked w14:val="0"/>
                <w14:checkedState w14:val="2612" w14:font="MS Gothic"/>
                <w14:uncheckedState w14:val="2610" w14:font="MS Gothic"/>
              </w14:checkbox>
            </w:sdtPr>
            <w:sdtContent>
              <w:p w14:paraId="0CE903B5" w14:textId="77777777" w:rsidR="00D712D3" w:rsidRPr="00C12A8F" w:rsidRDefault="00D712D3" w:rsidP="00C13C8E">
                <w:pPr>
                  <w:spacing w:before="60" w:after="60"/>
                  <w:jc w:val="center"/>
                  <w:rPr>
                    <w:rFonts w:cs="Arial"/>
                    <w:sz w:val="21"/>
                    <w:szCs w:val="21"/>
                  </w:rPr>
                </w:pPr>
                <w:r w:rsidRPr="00C12A8F">
                  <w:rPr>
                    <w:rFonts w:ascii="MS Gothic" w:eastAsia="MS Gothic" w:hAnsi="MS Gothic" w:cs="Arial" w:hint="eastAsia"/>
                    <w:sz w:val="21"/>
                    <w:szCs w:val="21"/>
                  </w:rPr>
                  <w:t>☐</w:t>
                </w:r>
              </w:p>
            </w:sdtContent>
          </w:sdt>
        </w:tc>
        <w:tc>
          <w:tcPr>
            <w:tcW w:w="5303"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623FDF70" w14:textId="77777777" w:rsidR="00D712D3" w:rsidRPr="00C12A8F" w:rsidRDefault="00D712D3" w:rsidP="00C13C8E">
            <w:pPr>
              <w:spacing w:before="60" w:after="60"/>
              <w:rPr>
                <w:rFonts w:cs="Arial"/>
                <w:b/>
                <w:sz w:val="21"/>
                <w:szCs w:val="21"/>
              </w:rPr>
            </w:pPr>
            <w:r w:rsidRPr="00C12A8F">
              <w:rPr>
                <w:rFonts w:cs="Arial"/>
                <w:b/>
                <w:sz w:val="21"/>
                <w:szCs w:val="21"/>
              </w:rPr>
              <w:t xml:space="preserve">Plumbing and drainers endorsements </w:t>
            </w:r>
            <w:r w:rsidRPr="00335755">
              <w:rPr>
                <w:rFonts w:cs="Arial"/>
                <w:sz w:val="20"/>
                <w:szCs w:val="21"/>
              </w:rPr>
              <w:t>(if applicable)</w:t>
            </w:r>
          </w:p>
        </w:tc>
      </w:tr>
      <w:tr w:rsidR="00D712D3" w:rsidRPr="00C12A8F" w14:paraId="2B5BC1C4" w14:textId="77777777" w:rsidTr="009A0D45">
        <w:trPr>
          <w:trHeight w:val="204"/>
        </w:trPr>
        <w:tc>
          <w:tcPr>
            <w:tcW w:w="4667"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vAlign w:val="center"/>
          </w:tcPr>
          <w:p w14:paraId="0B5A73F2" w14:textId="77777777" w:rsidR="00D712D3" w:rsidRPr="00C12A8F" w:rsidRDefault="00391981" w:rsidP="00C13C8E">
            <w:pPr>
              <w:spacing w:before="60" w:after="60"/>
              <w:rPr>
                <w:rFonts w:cs="Arial"/>
                <w:color w:val="000000"/>
                <w:sz w:val="21"/>
                <w:szCs w:val="21"/>
              </w:rPr>
            </w:pPr>
            <w:r>
              <w:rPr>
                <w:rFonts w:cs="Arial"/>
                <w:color w:val="000000"/>
                <w:sz w:val="21"/>
                <w:szCs w:val="21"/>
              </w:rPr>
              <w:t>Certifying E</w:t>
            </w:r>
            <w:r w:rsidR="00D712D3" w:rsidRPr="00C12A8F">
              <w:rPr>
                <w:rFonts w:cs="Arial"/>
                <w:color w:val="000000"/>
                <w:sz w:val="21"/>
                <w:szCs w:val="21"/>
              </w:rPr>
              <w:t xml:space="preserve">ngineer </w:t>
            </w:r>
            <w:r w:rsidR="00D712D3">
              <w:rPr>
                <w:rFonts w:cs="Arial"/>
                <w:color w:val="000000"/>
                <w:sz w:val="21"/>
                <w:szCs w:val="21"/>
              </w:rPr>
              <w:t>(S</w:t>
            </w:r>
            <w:r w:rsidR="00D712D3" w:rsidRPr="00C12A8F">
              <w:rPr>
                <w:rFonts w:cs="Arial"/>
                <w:color w:val="000000"/>
                <w:sz w:val="21"/>
                <w:szCs w:val="21"/>
              </w:rPr>
              <w:t>tructural</w:t>
            </w:r>
            <w:r w:rsidR="00D712D3">
              <w:rPr>
                <w:rFonts w:cs="Arial"/>
                <w:color w:val="000000"/>
                <w:sz w:val="21"/>
                <w:szCs w:val="21"/>
              </w:rPr>
              <w:t>)*</w:t>
            </w:r>
          </w:p>
        </w:tc>
        <w:tc>
          <w:tcPr>
            <w:tcW w:w="662" w:type="dxa"/>
            <w:gridSpan w:val="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sdt>
            <w:sdtPr>
              <w:rPr>
                <w:rFonts w:cs="Arial"/>
                <w:sz w:val="21"/>
                <w:szCs w:val="21"/>
              </w:rPr>
              <w:id w:val="1537927073"/>
              <w14:checkbox>
                <w14:checked w14:val="0"/>
                <w14:checkedState w14:val="2612" w14:font="MS Gothic"/>
                <w14:uncheckedState w14:val="2610" w14:font="MS Gothic"/>
              </w14:checkbox>
            </w:sdtPr>
            <w:sdtContent>
              <w:p w14:paraId="281EC98E" w14:textId="77777777" w:rsidR="00D712D3" w:rsidRPr="00C12A8F" w:rsidRDefault="00D712D3" w:rsidP="00C13C8E">
                <w:pPr>
                  <w:spacing w:before="60" w:after="60"/>
                  <w:jc w:val="center"/>
                  <w:rPr>
                    <w:sz w:val="21"/>
                    <w:szCs w:val="21"/>
                  </w:rPr>
                </w:pPr>
                <w:r w:rsidRPr="00C12A8F">
                  <w:rPr>
                    <w:rFonts w:ascii="MS Gothic" w:eastAsia="MS Gothic" w:hAnsi="MS Gothic" w:cs="Arial" w:hint="eastAsia"/>
                    <w:sz w:val="21"/>
                    <w:szCs w:val="21"/>
                  </w:rPr>
                  <w:t>☐</w:t>
                </w:r>
              </w:p>
            </w:sdtContent>
          </w:sdt>
        </w:tc>
        <w:tc>
          <w:tcPr>
            <w:tcW w:w="4583"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14:paraId="402720BB" w14:textId="77777777" w:rsidR="00D712D3" w:rsidRPr="00C12A8F" w:rsidRDefault="00D712D3" w:rsidP="00C13C8E">
            <w:pPr>
              <w:spacing w:before="60" w:after="60"/>
              <w:rPr>
                <w:rFonts w:cs="Arial"/>
                <w:sz w:val="21"/>
                <w:szCs w:val="21"/>
              </w:rPr>
            </w:pPr>
            <w:r w:rsidRPr="00C12A8F">
              <w:rPr>
                <w:rFonts w:cs="Arial"/>
                <w:sz w:val="21"/>
                <w:szCs w:val="21"/>
              </w:rPr>
              <w:t>Backflow prevention</w:t>
            </w:r>
          </w:p>
        </w:tc>
        <w:tc>
          <w:tcPr>
            <w:tcW w:w="720"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1"/>
                <w:szCs w:val="21"/>
              </w:rPr>
              <w:id w:val="1725333384"/>
              <w14:checkbox>
                <w14:checked w14:val="0"/>
                <w14:checkedState w14:val="2612" w14:font="MS Gothic"/>
                <w14:uncheckedState w14:val="2610" w14:font="MS Gothic"/>
              </w14:checkbox>
            </w:sdtPr>
            <w:sdtContent>
              <w:p w14:paraId="381F7F19" w14:textId="77777777" w:rsidR="00D712D3" w:rsidRPr="00C12A8F" w:rsidRDefault="00D712D3" w:rsidP="00C13C8E">
                <w:pPr>
                  <w:spacing w:before="60" w:after="60"/>
                  <w:jc w:val="center"/>
                  <w:rPr>
                    <w:rFonts w:cs="Arial"/>
                    <w:sz w:val="21"/>
                    <w:szCs w:val="21"/>
                  </w:rPr>
                </w:pPr>
                <w:r>
                  <w:rPr>
                    <w:rFonts w:ascii="MS Gothic" w:eastAsia="MS Gothic" w:hAnsi="MS Gothic" w:cs="Arial" w:hint="eastAsia"/>
                    <w:sz w:val="21"/>
                    <w:szCs w:val="21"/>
                  </w:rPr>
                  <w:t>☐</w:t>
                </w:r>
              </w:p>
            </w:sdtContent>
          </w:sdt>
        </w:tc>
      </w:tr>
      <w:tr w:rsidR="00D712D3" w:rsidRPr="00C12A8F" w14:paraId="03210B16" w14:textId="77777777" w:rsidTr="009A0D45">
        <w:trPr>
          <w:trHeight w:val="204"/>
        </w:trPr>
        <w:tc>
          <w:tcPr>
            <w:tcW w:w="4667"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vAlign w:val="center"/>
          </w:tcPr>
          <w:p w14:paraId="7A255451" w14:textId="77777777" w:rsidR="00D712D3" w:rsidRPr="00C12A8F" w:rsidRDefault="00391981" w:rsidP="00C13C8E">
            <w:pPr>
              <w:spacing w:before="60" w:after="60"/>
              <w:rPr>
                <w:rFonts w:cs="Arial"/>
                <w:color w:val="000000"/>
                <w:sz w:val="21"/>
                <w:szCs w:val="21"/>
              </w:rPr>
            </w:pPr>
            <w:r>
              <w:rPr>
                <w:rFonts w:cs="Arial"/>
                <w:color w:val="000000"/>
                <w:sz w:val="21"/>
                <w:szCs w:val="21"/>
              </w:rPr>
              <w:t>Certifying E</w:t>
            </w:r>
            <w:r w:rsidR="00D712D3" w:rsidRPr="00C12A8F">
              <w:rPr>
                <w:rFonts w:cs="Arial"/>
                <w:color w:val="000000"/>
                <w:sz w:val="21"/>
                <w:szCs w:val="21"/>
              </w:rPr>
              <w:t xml:space="preserve">ngineer </w:t>
            </w:r>
            <w:r w:rsidR="00D712D3">
              <w:rPr>
                <w:rFonts w:cs="Arial"/>
                <w:color w:val="000000"/>
                <w:sz w:val="21"/>
                <w:szCs w:val="21"/>
              </w:rPr>
              <w:t>(H</w:t>
            </w:r>
            <w:r w:rsidR="00D712D3" w:rsidRPr="00C12A8F">
              <w:rPr>
                <w:rFonts w:cs="Arial"/>
                <w:color w:val="000000"/>
                <w:sz w:val="21"/>
                <w:szCs w:val="21"/>
              </w:rPr>
              <w:t>ydraulic</w:t>
            </w:r>
            <w:r w:rsidR="00D712D3">
              <w:rPr>
                <w:rFonts w:cs="Arial"/>
                <w:color w:val="000000"/>
                <w:sz w:val="21"/>
                <w:szCs w:val="21"/>
              </w:rPr>
              <w:t>)*</w:t>
            </w:r>
          </w:p>
        </w:tc>
        <w:tc>
          <w:tcPr>
            <w:tcW w:w="662" w:type="dxa"/>
            <w:gridSpan w:val="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sdt>
            <w:sdtPr>
              <w:rPr>
                <w:rFonts w:cs="Arial"/>
                <w:sz w:val="21"/>
                <w:szCs w:val="21"/>
              </w:rPr>
              <w:id w:val="-531799703"/>
              <w14:checkbox>
                <w14:checked w14:val="0"/>
                <w14:checkedState w14:val="2612" w14:font="MS Gothic"/>
                <w14:uncheckedState w14:val="2610" w14:font="MS Gothic"/>
              </w14:checkbox>
            </w:sdtPr>
            <w:sdtContent>
              <w:p w14:paraId="052098A5" w14:textId="77777777" w:rsidR="00D712D3" w:rsidRPr="00C12A8F" w:rsidRDefault="00D712D3" w:rsidP="00C13C8E">
                <w:pPr>
                  <w:spacing w:before="60" w:after="60"/>
                  <w:jc w:val="center"/>
                  <w:rPr>
                    <w:sz w:val="21"/>
                    <w:szCs w:val="21"/>
                  </w:rPr>
                </w:pPr>
                <w:r w:rsidRPr="00C12A8F">
                  <w:rPr>
                    <w:rFonts w:ascii="MS Gothic" w:eastAsia="MS Gothic" w:hAnsi="MS Gothic" w:cs="Arial" w:hint="eastAsia"/>
                    <w:sz w:val="21"/>
                    <w:szCs w:val="21"/>
                  </w:rPr>
                  <w:t>☐</w:t>
                </w:r>
              </w:p>
            </w:sdtContent>
          </w:sdt>
        </w:tc>
        <w:tc>
          <w:tcPr>
            <w:tcW w:w="4583"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vAlign w:val="center"/>
          </w:tcPr>
          <w:p w14:paraId="4E8CB71A" w14:textId="77777777" w:rsidR="00D712D3" w:rsidRPr="00C12A8F" w:rsidRDefault="00D712D3" w:rsidP="00C13C8E">
            <w:pPr>
              <w:spacing w:before="60" w:after="60"/>
              <w:rPr>
                <w:rFonts w:cs="Arial"/>
                <w:sz w:val="21"/>
                <w:szCs w:val="21"/>
              </w:rPr>
            </w:pPr>
            <w:r w:rsidRPr="00C12A8F">
              <w:rPr>
                <w:rFonts w:cs="Arial"/>
                <w:sz w:val="21"/>
                <w:szCs w:val="21"/>
              </w:rPr>
              <w:t>Thermostatic mixing values</w:t>
            </w:r>
          </w:p>
        </w:tc>
        <w:tc>
          <w:tcPr>
            <w:tcW w:w="720"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sdt>
            <w:sdtPr>
              <w:rPr>
                <w:rFonts w:cs="Arial"/>
                <w:sz w:val="21"/>
                <w:szCs w:val="21"/>
              </w:rPr>
              <w:id w:val="1134752531"/>
              <w14:checkbox>
                <w14:checked w14:val="0"/>
                <w14:checkedState w14:val="2612" w14:font="MS Gothic"/>
                <w14:uncheckedState w14:val="2610" w14:font="MS Gothic"/>
              </w14:checkbox>
            </w:sdtPr>
            <w:sdtContent>
              <w:p w14:paraId="07592D07" w14:textId="77777777" w:rsidR="00D712D3" w:rsidRPr="00C12A8F" w:rsidRDefault="00D712D3" w:rsidP="00C13C8E">
                <w:pPr>
                  <w:spacing w:before="60" w:after="60"/>
                  <w:jc w:val="center"/>
                  <w:rPr>
                    <w:rFonts w:cs="Arial"/>
                    <w:sz w:val="21"/>
                    <w:szCs w:val="21"/>
                  </w:rPr>
                </w:pPr>
                <w:r w:rsidRPr="00C12A8F">
                  <w:rPr>
                    <w:rFonts w:ascii="MS Gothic" w:eastAsia="MS Gothic" w:hAnsi="MS Gothic" w:cs="Arial" w:hint="eastAsia"/>
                    <w:sz w:val="21"/>
                    <w:szCs w:val="21"/>
                  </w:rPr>
                  <w:t>☐</w:t>
                </w:r>
              </w:p>
            </w:sdtContent>
          </w:sdt>
        </w:tc>
      </w:tr>
      <w:tr w:rsidR="00D712D3" w:rsidRPr="00C12A8F" w14:paraId="616C1B41" w14:textId="77777777" w:rsidTr="009A0D45">
        <w:trPr>
          <w:trHeight w:val="204"/>
        </w:trPr>
        <w:tc>
          <w:tcPr>
            <w:tcW w:w="4667"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14:paraId="25B2FE8B" w14:textId="77777777" w:rsidR="00D712D3" w:rsidRPr="00C12A8F" w:rsidRDefault="00391981" w:rsidP="00C13C8E">
            <w:pPr>
              <w:keepNext/>
              <w:spacing w:before="60" w:after="60"/>
              <w:rPr>
                <w:rFonts w:cs="Arial"/>
                <w:color w:val="000000"/>
                <w:sz w:val="21"/>
                <w:szCs w:val="21"/>
              </w:rPr>
            </w:pPr>
            <w:r>
              <w:rPr>
                <w:rFonts w:cs="Arial"/>
                <w:color w:val="000000"/>
                <w:sz w:val="21"/>
                <w:szCs w:val="21"/>
              </w:rPr>
              <w:t>Certifying E</w:t>
            </w:r>
            <w:r w:rsidR="00D712D3">
              <w:rPr>
                <w:rFonts w:cs="Arial"/>
                <w:color w:val="000000"/>
                <w:sz w:val="21"/>
                <w:szCs w:val="21"/>
              </w:rPr>
              <w:t>ngineer (M</w:t>
            </w:r>
            <w:r w:rsidR="00D712D3" w:rsidRPr="00C12A8F">
              <w:rPr>
                <w:rFonts w:cs="Arial"/>
                <w:color w:val="000000"/>
                <w:sz w:val="21"/>
                <w:szCs w:val="21"/>
              </w:rPr>
              <w:t>echanical</w:t>
            </w:r>
            <w:r w:rsidR="00D712D3">
              <w:rPr>
                <w:rFonts w:cs="Arial"/>
                <w:color w:val="000000"/>
                <w:sz w:val="21"/>
                <w:szCs w:val="21"/>
              </w:rPr>
              <w:t>)*</w:t>
            </w:r>
          </w:p>
        </w:tc>
        <w:tc>
          <w:tcPr>
            <w:tcW w:w="662" w:type="dxa"/>
            <w:gridSpan w:val="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1"/>
                <w:szCs w:val="21"/>
              </w:rPr>
              <w:id w:val="-1979446846"/>
              <w14:checkbox>
                <w14:checked w14:val="0"/>
                <w14:checkedState w14:val="2612" w14:font="MS Gothic"/>
                <w14:uncheckedState w14:val="2610" w14:font="MS Gothic"/>
              </w14:checkbox>
            </w:sdtPr>
            <w:sdtContent>
              <w:p w14:paraId="5EDBF323" w14:textId="77777777" w:rsidR="00D712D3" w:rsidRPr="00C12A8F" w:rsidRDefault="00D712D3" w:rsidP="00C13C8E">
                <w:pPr>
                  <w:spacing w:before="60" w:after="60"/>
                  <w:jc w:val="center"/>
                  <w:rPr>
                    <w:rFonts w:cs="Arial"/>
                    <w:sz w:val="21"/>
                    <w:szCs w:val="21"/>
                  </w:rPr>
                </w:pPr>
                <w:r w:rsidRPr="00C12A8F">
                  <w:rPr>
                    <w:rFonts w:ascii="MS Gothic" w:eastAsia="MS Gothic" w:hAnsi="MS Gothic" w:cs="Arial" w:hint="eastAsia"/>
                    <w:sz w:val="21"/>
                    <w:szCs w:val="21"/>
                  </w:rPr>
                  <w:t>☐</w:t>
                </w:r>
              </w:p>
            </w:sdtContent>
          </w:sdt>
        </w:tc>
        <w:tc>
          <w:tcPr>
            <w:tcW w:w="90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14:paraId="370B71FD" w14:textId="77777777" w:rsidR="00D712D3" w:rsidRPr="00C12A8F" w:rsidRDefault="00D712D3" w:rsidP="00C13C8E">
            <w:pPr>
              <w:spacing w:before="60" w:after="60"/>
              <w:rPr>
                <w:rFonts w:cs="Arial"/>
                <w:sz w:val="21"/>
                <w:szCs w:val="21"/>
              </w:rPr>
            </w:pPr>
            <w:r w:rsidRPr="00C12A8F">
              <w:rPr>
                <w:rFonts w:cs="Arial"/>
                <w:sz w:val="21"/>
                <w:szCs w:val="21"/>
              </w:rPr>
              <w:t>Other:</w:t>
            </w:r>
          </w:p>
        </w:tc>
        <w:tc>
          <w:tcPr>
            <w:tcW w:w="3675" w:type="dxa"/>
            <w:gridSpan w:val="20"/>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14:paraId="4D20BC71" w14:textId="77777777" w:rsidR="00D712D3" w:rsidRPr="00C12A8F" w:rsidRDefault="00D712D3" w:rsidP="00C13C8E">
            <w:pPr>
              <w:spacing w:before="60" w:after="60"/>
              <w:jc w:val="center"/>
              <w:rPr>
                <w:rFonts w:cs="Arial"/>
                <w:sz w:val="21"/>
                <w:szCs w:val="21"/>
              </w:rPr>
            </w:pPr>
          </w:p>
        </w:tc>
        <w:tc>
          <w:tcPr>
            <w:tcW w:w="720"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1"/>
                <w:szCs w:val="21"/>
              </w:rPr>
              <w:id w:val="-1591619973"/>
              <w14:checkbox>
                <w14:checked w14:val="0"/>
                <w14:checkedState w14:val="2612" w14:font="MS Gothic"/>
                <w14:uncheckedState w14:val="2610" w14:font="MS Gothic"/>
              </w14:checkbox>
            </w:sdtPr>
            <w:sdtContent>
              <w:p w14:paraId="7BEA2A77" w14:textId="77777777" w:rsidR="00D712D3" w:rsidRPr="00C12A8F" w:rsidRDefault="00D712D3" w:rsidP="00C13C8E">
                <w:pPr>
                  <w:spacing w:before="60" w:after="60"/>
                  <w:jc w:val="center"/>
                  <w:rPr>
                    <w:rFonts w:cs="Arial"/>
                    <w:sz w:val="21"/>
                    <w:szCs w:val="21"/>
                  </w:rPr>
                </w:pPr>
                <w:r w:rsidRPr="00C12A8F">
                  <w:rPr>
                    <w:rFonts w:ascii="MS Gothic" w:eastAsia="MS Gothic" w:hAnsi="MS Gothic" w:cs="Arial" w:hint="eastAsia"/>
                    <w:sz w:val="21"/>
                    <w:szCs w:val="21"/>
                  </w:rPr>
                  <w:t>☐</w:t>
                </w:r>
              </w:p>
            </w:sdtContent>
          </w:sdt>
        </w:tc>
      </w:tr>
      <w:tr w:rsidR="00A424C7" w:rsidRPr="00C12A8F" w14:paraId="0D04A18C" w14:textId="77777777" w:rsidTr="009A0D45">
        <w:trPr>
          <w:trHeight w:val="204"/>
        </w:trPr>
        <w:tc>
          <w:tcPr>
            <w:tcW w:w="4667"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vAlign w:val="center"/>
          </w:tcPr>
          <w:p w14:paraId="0B5E688E" w14:textId="77777777" w:rsidR="00A424C7" w:rsidRPr="00C12A8F" w:rsidRDefault="00A424C7" w:rsidP="00A424C7">
            <w:pPr>
              <w:spacing w:before="60" w:after="60"/>
              <w:rPr>
                <w:rFonts w:cs="Arial"/>
                <w:color w:val="000000"/>
                <w:sz w:val="21"/>
                <w:szCs w:val="21"/>
              </w:rPr>
            </w:pPr>
            <w:r w:rsidRPr="00C12A8F">
              <w:rPr>
                <w:rFonts w:cs="Arial"/>
                <w:color w:val="000000"/>
                <w:sz w:val="21"/>
                <w:szCs w:val="21"/>
              </w:rPr>
              <w:t>C</w:t>
            </w:r>
            <w:r w:rsidR="00391981">
              <w:rPr>
                <w:rFonts w:cs="Arial"/>
                <w:color w:val="000000"/>
                <w:sz w:val="21"/>
                <w:szCs w:val="21"/>
              </w:rPr>
              <w:t>ertifying Plumber and D</w:t>
            </w:r>
            <w:r>
              <w:rPr>
                <w:rFonts w:cs="Arial"/>
                <w:color w:val="000000"/>
                <w:sz w:val="21"/>
                <w:szCs w:val="21"/>
              </w:rPr>
              <w:t>rainer (D</w:t>
            </w:r>
            <w:r w:rsidRPr="00C12A8F">
              <w:rPr>
                <w:rFonts w:cs="Arial"/>
                <w:color w:val="000000"/>
                <w:sz w:val="21"/>
                <w:szCs w:val="21"/>
              </w:rPr>
              <w:t>esign)</w:t>
            </w:r>
            <w:r>
              <w:rPr>
                <w:rFonts w:cs="Arial"/>
                <w:color w:val="000000"/>
                <w:sz w:val="21"/>
                <w:szCs w:val="21"/>
              </w:rPr>
              <w:t>*</w:t>
            </w:r>
          </w:p>
        </w:tc>
        <w:tc>
          <w:tcPr>
            <w:tcW w:w="662" w:type="dxa"/>
            <w:gridSpan w:val="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sdt>
            <w:sdtPr>
              <w:rPr>
                <w:rFonts w:cs="Arial"/>
                <w:sz w:val="21"/>
                <w:szCs w:val="21"/>
              </w:rPr>
              <w:id w:val="-1586987943"/>
              <w14:checkbox>
                <w14:checked w14:val="0"/>
                <w14:checkedState w14:val="2612" w14:font="MS Gothic"/>
                <w14:uncheckedState w14:val="2610" w14:font="MS Gothic"/>
              </w14:checkbox>
            </w:sdtPr>
            <w:sdtContent>
              <w:p w14:paraId="3FDDBE31" w14:textId="77777777" w:rsidR="00A424C7" w:rsidRPr="00C12A8F" w:rsidRDefault="00A424C7" w:rsidP="00A424C7">
                <w:pPr>
                  <w:spacing w:before="60" w:after="60"/>
                  <w:jc w:val="center"/>
                  <w:rPr>
                    <w:sz w:val="21"/>
                    <w:szCs w:val="21"/>
                  </w:rPr>
                </w:pPr>
                <w:r w:rsidRPr="00C12A8F">
                  <w:rPr>
                    <w:rFonts w:ascii="MS Gothic" w:eastAsia="MS Gothic" w:hAnsi="MS Gothic" w:cs="Arial" w:hint="eastAsia"/>
                    <w:sz w:val="21"/>
                    <w:szCs w:val="21"/>
                  </w:rPr>
                  <w:t>☐</w:t>
                </w:r>
              </w:p>
            </w:sdtContent>
          </w:sdt>
        </w:tc>
        <w:tc>
          <w:tcPr>
            <w:tcW w:w="5303"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14:paraId="38D636E4" w14:textId="77777777" w:rsidR="00A424C7" w:rsidRPr="00C12A8F" w:rsidRDefault="00A424C7" w:rsidP="00391981">
            <w:pPr>
              <w:spacing w:before="60" w:after="60"/>
              <w:rPr>
                <w:rFonts w:cs="Arial"/>
                <w:sz w:val="21"/>
                <w:szCs w:val="21"/>
              </w:rPr>
            </w:pPr>
            <w:r w:rsidRPr="008328BA">
              <w:rPr>
                <w:b/>
                <w:sz w:val="21"/>
                <w:szCs w:val="21"/>
              </w:rPr>
              <w:t xml:space="preserve">Commercial and </w:t>
            </w:r>
            <w:r w:rsidR="00391981">
              <w:rPr>
                <w:b/>
                <w:sz w:val="21"/>
                <w:szCs w:val="21"/>
              </w:rPr>
              <w:t>P</w:t>
            </w:r>
            <w:r w:rsidRPr="008328BA">
              <w:rPr>
                <w:b/>
                <w:sz w:val="21"/>
                <w:szCs w:val="21"/>
              </w:rPr>
              <w:t xml:space="preserve">rivate </w:t>
            </w:r>
            <w:r w:rsidR="00391981">
              <w:rPr>
                <w:b/>
                <w:sz w:val="21"/>
                <w:szCs w:val="21"/>
              </w:rPr>
              <w:t>A</w:t>
            </w:r>
            <w:r w:rsidRPr="008328BA">
              <w:rPr>
                <w:b/>
                <w:sz w:val="21"/>
                <w:szCs w:val="21"/>
              </w:rPr>
              <w:t>gent</w:t>
            </w:r>
          </w:p>
        </w:tc>
      </w:tr>
      <w:tr w:rsidR="00A424C7" w:rsidRPr="00C12A8F" w14:paraId="0F5835B8" w14:textId="77777777" w:rsidTr="009A0D45">
        <w:trPr>
          <w:trHeight w:val="204"/>
        </w:trPr>
        <w:tc>
          <w:tcPr>
            <w:tcW w:w="4667"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vAlign w:val="center"/>
          </w:tcPr>
          <w:p w14:paraId="05B62DBD" w14:textId="77777777" w:rsidR="00A424C7" w:rsidRPr="00C12A8F" w:rsidRDefault="00A424C7" w:rsidP="00391981">
            <w:pPr>
              <w:spacing w:before="60" w:after="60"/>
              <w:rPr>
                <w:rFonts w:cs="Arial"/>
                <w:color w:val="000000"/>
                <w:sz w:val="21"/>
                <w:szCs w:val="21"/>
              </w:rPr>
            </w:pPr>
            <w:r w:rsidRPr="00C12A8F">
              <w:rPr>
                <w:rFonts w:cs="Arial"/>
                <w:color w:val="000000"/>
                <w:sz w:val="21"/>
                <w:szCs w:val="21"/>
              </w:rPr>
              <w:t>C</w:t>
            </w:r>
            <w:r w:rsidR="00391981">
              <w:rPr>
                <w:rFonts w:cs="Arial"/>
                <w:color w:val="000000"/>
                <w:sz w:val="21"/>
                <w:szCs w:val="21"/>
              </w:rPr>
              <w:t>ertifying P</w:t>
            </w:r>
            <w:r>
              <w:rPr>
                <w:rFonts w:cs="Arial"/>
                <w:color w:val="000000"/>
                <w:sz w:val="21"/>
                <w:szCs w:val="21"/>
              </w:rPr>
              <w:t xml:space="preserve">lumber and </w:t>
            </w:r>
            <w:r w:rsidR="00391981">
              <w:rPr>
                <w:rFonts w:cs="Arial"/>
                <w:color w:val="000000"/>
                <w:sz w:val="21"/>
                <w:szCs w:val="21"/>
              </w:rPr>
              <w:t>D</w:t>
            </w:r>
            <w:r>
              <w:rPr>
                <w:rFonts w:cs="Arial"/>
                <w:color w:val="000000"/>
                <w:sz w:val="21"/>
                <w:szCs w:val="21"/>
              </w:rPr>
              <w:t>rainer</w:t>
            </w:r>
          </w:p>
        </w:tc>
        <w:tc>
          <w:tcPr>
            <w:tcW w:w="662" w:type="dxa"/>
            <w:gridSpan w:val="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sdt>
            <w:sdtPr>
              <w:rPr>
                <w:rFonts w:cs="Arial"/>
                <w:sz w:val="21"/>
                <w:szCs w:val="21"/>
              </w:rPr>
              <w:id w:val="-1258369303"/>
              <w14:checkbox>
                <w14:checked w14:val="0"/>
                <w14:checkedState w14:val="2612" w14:font="MS Gothic"/>
                <w14:uncheckedState w14:val="2610" w14:font="MS Gothic"/>
              </w14:checkbox>
            </w:sdtPr>
            <w:sdtContent>
              <w:p w14:paraId="39054FC7" w14:textId="77777777" w:rsidR="00A424C7" w:rsidRPr="00C12A8F" w:rsidRDefault="00A424C7" w:rsidP="00A424C7">
                <w:pPr>
                  <w:spacing w:before="60" w:after="60"/>
                  <w:jc w:val="center"/>
                  <w:rPr>
                    <w:sz w:val="21"/>
                    <w:szCs w:val="21"/>
                  </w:rPr>
                </w:pPr>
                <w:r w:rsidRPr="00C12A8F">
                  <w:rPr>
                    <w:rFonts w:ascii="MS Gothic" w:eastAsia="MS Gothic" w:hAnsi="MS Gothic" w:cs="Arial" w:hint="eastAsia"/>
                    <w:sz w:val="21"/>
                    <w:szCs w:val="21"/>
                  </w:rPr>
                  <w:t>☐</w:t>
                </w:r>
              </w:p>
            </w:sdtContent>
          </w:sdt>
        </w:tc>
        <w:tc>
          <w:tcPr>
            <w:tcW w:w="4583"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vAlign w:val="center"/>
          </w:tcPr>
          <w:p w14:paraId="1BD24DE7" w14:textId="77777777" w:rsidR="00A424C7" w:rsidRPr="00C12A8F" w:rsidRDefault="00A424C7" w:rsidP="00391981">
            <w:pPr>
              <w:spacing w:before="60" w:after="60"/>
              <w:rPr>
                <w:rFonts w:cs="Arial"/>
                <w:sz w:val="21"/>
                <w:szCs w:val="21"/>
              </w:rPr>
            </w:pPr>
            <w:r w:rsidRPr="00C12A8F">
              <w:rPr>
                <w:rFonts w:cs="Arial"/>
                <w:sz w:val="21"/>
                <w:szCs w:val="21"/>
              </w:rPr>
              <w:t xml:space="preserve">Commercial </w:t>
            </w:r>
            <w:r w:rsidR="00391981">
              <w:rPr>
                <w:rFonts w:cs="Arial"/>
                <w:sz w:val="21"/>
                <w:szCs w:val="21"/>
              </w:rPr>
              <w:t>A</w:t>
            </w:r>
            <w:r w:rsidRPr="00C12A8F">
              <w:rPr>
                <w:rFonts w:cs="Arial"/>
                <w:sz w:val="21"/>
                <w:szCs w:val="21"/>
              </w:rPr>
              <w:t>gent</w:t>
            </w:r>
          </w:p>
        </w:tc>
        <w:tc>
          <w:tcPr>
            <w:tcW w:w="720"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sdt>
            <w:sdtPr>
              <w:rPr>
                <w:rFonts w:cs="Arial"/>
                <w:sz w:val="21"/>
                <w:szCs w:val="21"/>
              </w:rPr>
              <w:id w:val="539939552"/>
              <w14:checkbox>
                <w14:checked w14:val="0"/>
                <w14:checkedState w14:val="2612" w14:font="MS Gothic"/>
                <w14:uncheckedState w14:val="2610" w14:font="MS Gothic"/>
              </w14:checkbox>
            </w:sdtPr>
            <w:sdtContent>
              <w:p w14:paraId="6E034AC4" w14:textId="77777777" w:rsidR="00A424C7" w:rsidRPr="00C12A8F" w:rsidRDefault="00A424C7" w:rsidP="00A424C7">
                <w:pPr>
                  <w:spacing w:before="60" w:after="60"/>
                  <w:jc w:val="center"/>
                  <w:rPr>
                    <w:sz w:val="21"/>
                    <w:szCs w:val="21"/>
                  </w:rPr>
                </w:pPr>
                <w:r w:rsidRPr="00C12A8F">
                  <w:rPr>
                    <w:rFonts w:ascii="MS Gothic" w:eastAsia="MS Gothic" w:hAnsi="MS Gothic" w:cs="Arial" w:hint="eastAsia"/>
                    <w:sz w:val="21"/>
                    <w:szCs w:val="21"/>
                  </w:rPr>
                  <w:t>☐</w:t>
                </w:r>
              </w:p>
            </w:sdtContent>
          </w:sdt>
        </w:tc>
      </w:tr>
      <w:tr w:rsidR="00A424C7" w:rsidRPr="00C12A8F" w14:paraId="2718F441" w14:textId="77777777" w:rsidTr="009A0D45">
        <w:trPr>
          <w:trHeight w:val="204"/>
        </w:trPr>
        <w:tc>
          <w:tcPr>
            <w:tcW w:w="4667"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vAlign w:val="center"/>
          </w:tcPr>
          <w:p w14:paraId="461198B4" w14:textId="77777777" w:rsidR="00A424C7" w:rsidRPr="00C12A8F" w:rsidRDefault="00391981" w:rsidP="00A424C7">
            <w:pPr>
              <w:keepNext/>
              <w:spacing w:before="60" w:after="60"/>
              <w:rPr>
                <w:rFonts w:cs="Arial"/>
                <w:sz w:val="21"/>
                <w:szCs w:val="21"/>
              </w:rPr>
            </w:pPr>
            <w:r>
              <w:rPr>
                <w:rFonts w:cs="Arial"/>
                <w:color w:val="000000"/>
                <w:sz w:val="21"/>
                <w:szCs w:val="21"/>
              </w:rPr>
              <w:t>Building Contractor R</w:t>
            </w:r>
            <w:r w:rsidR="00A424C7" w:rsidRPr="00C12A8F">
              <w:rPr>
                <w:rFonts w:cs="Arial"/>
                <w:color w:val="000000"/>
                <w:sz w:val="21"/>
                <w:szCs w:val="21"/>
              </w:rPr>
              <w:t xml:space="preserve">esidential </w:t>
            </w:r>
            <w:r w:rsidR="00A424C7">
              <w:rPr>
                <w:rFonts w:cs="Arial"/>
                <w:color w:val="000000"/>
                <w:sz w:val="21"/>
                <w:szCs w:val="21"/>
              </w:rPr>
              <w:t>(R</w:t>
            </w:r>
            <w:r w:rsidR="00A424C7" w:rsidRPr="00C12A8F">
              <w:rPr>
                <w:rFonts w:cs="Arial"/>
                <w:color w:val="000000"/>
                <w:sz w:val="21"/>
                <w:szCs w:val="21"/>
              </w:rPr>
              <w:t>estricted</w:t>
            </w:r>
            <w:r w:rsidR="00A424C7">
              <w:rPr>
                <w:rFonts w:cs="Arial"/>
                <w:color w:val="000000"/>
                <w:sz w:val="21"/>
                <w:szCs w:val="21"/>
              </w:rPr>
              <w:t>)</w:t>
            </w:r>
          </w:p>
        </w:tc>
        <w:tc>
          <w:tcPr>
            <w:tcW w:w="662" w:type="dxa"/>
            <w:gridSpan w:val="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sdt>
            <w:sdtPr>
              <w:rPr>
                <w:rFonts w:cs="Arial"/>
                <w:sz w:val="21"/>
                <w:szCs w:val="21"/>
              </w:rPr>
              <w:id w:val="1104545815"/>
              <w14:checkbox>
                <w14:checked w14:val="0"/>
                <w14:checkedState w14:val="2612" w14:font="MS Gothic"/>
                <w14:uncheckedState w14:val="2610" w14:font="MS Gothic"/>
              </w14:checkbox>
            </w:sdtPr>
            <w:sdtContent>
              <w:p w14:paraId="2C1C0875" w14:textId="77777777" w:rsidR="00A424C7" w:rsidRPr="00C12A8F" w:rsidRDefault="00A424C7" w:rsidP="00A424C7">
                <w:pPr>
                  <w:spacing w:before="60" w:after="60"/>
                  <w:jc w:val="center"/>
                  <w:rPr>
                    <w:sz w:val="21"/>
                    <w:szCs w:val="21"/>
                  </w:rPr>
                </w:pPr>
                <w:r>
                  <w:rPr>
                    <w:rFonts w:ascii="MS Gothic" w:eastAsia="MS Gothic" w:hAnsi="MS Gothic" w:cs="Arial" w:hint="eastAsia"/>
                    <w:sz w:val="21"/>
                    <w:szCs w:val="21"/>
                  </w:rPr>
                  <w:t>☐</w:t>
                </w:r>
              </w:p>
            </w:sdtContent>
          </w:sdt>
        </w:tc>
        <w:tc>
          <w:tcPr>
            <w:tcW w:w="4583"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14:paraId="4A7D4CE4" w14:textId="77777777" w:rsidR="00A424C7" w:rsidRPr="00C12A8F" w:rsidRDefault="00A424C7" w:rsidP="00391981">
            <w:pPr>
              <w:spacing w:before="60" w:after="60"/>
              <w:rPr>
                <w:rFonts w:cs="Arial"/>
                <w:sz w:val="21"/>
                <w:szCs w:val="21"/>
              </w:rPr>
            </w:pPr>
            <w:r w:rsidRPr="00C12A8F">
              <w:rPr>
                <w:rFonts w:cs="Arial"/>
                <w:sz w:val="21"/>
                <w:szCs w:val="21"/>
              </w:rPr>
              <w:t xml:space="preserve">Inquiry </w:t>
            </w:r>
            <w:r w:rsidR="00391981">
              <w:rPr>
                <w:rFonts w:cs="Arial"/>
                <w:sz w:val="21"/>
                <w:szCs w:val="21"/>
              </w:rPr>
              <w:t>A</w:t>
            </w:r>
            <w:r w:rsidRPr="00C12A8F">
              <w:rPr>
                <w:rFonts w:cs="Arial"/>
                <w:sz w:val="21"/>
                <w:szCs w:val="21"/>
              </w:rPr>
              <w:t>gent</w:t>
            </w:r>
          </w:p>
        </w:tc>
        <w:tc>
          <w:tcPr>
            <w:tcW w:w="720"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1"/>
                <w:szCs w:val="21"/>
              </w:rPr>
              <w:id w:val="-1827657867"/>
              <w14:checkbox>
                <w14:checked w14:val="0"/>
                <w14:checkedState w14:val="2612" w14:font="MS Gothic"/>
                <w14:uncheckedState w14:val="2610" w14:font="MS Gothic"/>
              </w14:checkbox>
            </w:sdtPr>
            <w:sdtContent>
              <w:p w14:paraId="43FB9F3E" w14:textId="77777777" w:rsidR="00A424C7" w:rsidRPr="00C12A8F" w:rsidRDefault="00A424C7" w:rsidP="00A424C7">
                <w:pPr>
                  <w:spacing w:before="60" w:after="60"/>
                  <w:jc w:val="center"/>
                  <w:rPr>
                    <w:sz w:val="21"/>
                    <w:szCs w:val="21"/>
                  </w:rPr>
                </w:pPr>
                <w:r w:rsidRPr="00C12A8F">
                  <w:rPr>
                    <w:rFonts w:ascii="MS Gothic" w:eastAsia="MS Gothic" w:hAnsi="MS Gothic" w:cs="Arial" w:hint="eastAsia"/>
                    <w:sz w:val="21"/>
                    <w:szCs w:val="21"/>
                  </w:rPr>
                  <w:t>☐</w:t>
                </w:r>
              </w:p>
            </w:sdtContent>
          </w:sdt>
        </w:tc>
      </w:tr>
      <w:tr w:rsidR="00A424C7" w:rsidRPr="00C12A8F" w14:paraId="5C3D6602" w14:textId="77777777" w:rsidTr="009A0D45">
        <w:trPr>
          <w:trHeight w:val="204"/>
        </w:trPr>
        <w:tc>
          <w:tcPr>
            <w:tcW w:w="4667"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14:paraId="035F1638" w14:textId="77777777" w:rsidR="00A424C7" w:rsidRPr="00C12A8F" w:rsidRDefault="00391981" w:rsidP="00391981">
            <w:pPr>
              <w:keepNext/>
              <w:spacing w:before="60" w:after="60"/>
              <w:rPr>
                <w:rFonts w:cs="Arial"/>
                <w:sz w:val="21"/>
                <w:szCs w:val="21"/>
              </w:rPr>
            </w:pPr>
            <w:r>
              <w:rPr>
                <w:rFonts w:cs="Arial"/>
                <w:sz w:val="21"/>
                <w:szCs w:val="21"/>
              </w:rPr>
              <w:t>Building C</w:t>
            </w:r>
            <w:r w:rsidR="00A424C7" w:rsidRPr="00C12A8F">
              <w:rPr>
                <w:rFonts w:cs="Arial"/>
                <w:sz w:val="21"/>
                <w:szCs w:val="21"/>
              </w:rPr>
              <w:t xml:space="preserve">ontractor </w:t>
            </w:r>
            <w:r>
              <w:rPr>
                <w:rFonts w:cs="Arial"/>
                <w:sz w:val="21"/>
                <w:szCs w:val="21"/>
              </w:rPr>
              <w:t>R</w:t>
            </w:r>
            <w:r w:rsidR="00A424C7" w:rsidRPr="00C12A8F">
              <w:rPr>
                <w:rFonts w:cs="Arial"/>
                <w:sz w:val="21"/>
                <w:szCs w:val="21"/>
              </w:rPr>
              <w:t xml:space="preserve">esidential </w:t>
            </w:r>
            <w:r w:rsidR="00A424C7">
              <w:rPr>
                <w:rFonts w:cs="Arial"/>
                <w:sz w:val="21"/>
                <w:szCs w:val="21"/>
              </w:rPr>
              <w:t>(U</w:t>
            </w:r>
            <w:r w:rsidR="00A424C7" w:rsidRPr="00C12A8F">
              <w:rPr>
                <w:rFonts w:cs="Arial"/>
                <w:sz w:val="21"/>
                <w:szCs w:val="21"/>
              </w:rPr>
              <w:t>nrestricted</w:t>
            </w:r>
            <w:r w:rsidR="00A424C7">
              <w:rPr>
                <w:rFonts w:cs="Arial"/>
                <w:sz w:val="21"/>
                <w:szCs w:val="21"/>
              </w:rPr>
              <w:t>)</w:t>
            </w:r>
          </w:p>
        </w:tc>
        <w:tc>
          <w:tcPr>
            <w:tcW w:w="662" w:type="dxa"/>
            <w:gridSpan w:val="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sdt>
            <w:sdtPr>
              <w:rPr>
                <w:rFonts w:cs="Arial"/>
                <w:sz w:val="21"/>
                <w:szCs w:val="21"/>
              </w:rPr>
              <w:id w:val="327492735"/>
              <w14:checkbox>
                <w14:checked w14:val="0"/>
                <w14:checkedState w14:val="2612" w14:font="MS Gothic"/>
                <w14:uncheckedState w14:val="2610" w14:font="MS Gothic"/>
              </w14:checkbox>
            </w:sdtPr>
            <w:sdtContent>
              <w:p w14:paraId="71E40316" w14:textId="77777777" w:rsidR="00A424C7" w:rsidRPr="00C12A8F" w:rsidRDefault="00A424C7" w:rsidP="00A424C7">
                <w:pPr>
                  <w:spacing w:before="60" w:after="60"/>
                  <w:jc w:val="center"/>
                  <w:rPr>
                    <w:rFonts w:cs="Arial"/>
                    <w:sz w:val="21"/>
                    <w:szCs w:val="21"/>
                  </w:rPr>
                </w:pPr>
                <w:r>
                  <w:rPr>
                    <w:rFonts w:ascii="MS Gothic" w:eastAsia="MS Gothic" w:hAnsi="MS Gothic" w:cs="Arial" w:hint="eastAsia"/>
                    <w:sz w:val="21"/>
                    <w:szCs w:val="21"/>
                  </w:rPr>
                  <w:t>☐</w:t>
                </w:r>
              </w:p>
            </w:sdtContent>
          </w:sdt>
        </w:tc>
        <w:tc>
          <w:tcPr>
            <w:tcW w:w="4583"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14:paraId="53574B4B" w14:textId="77777777" w:rsidR="00A424C7" w:rsidRPr="00C12A8F" w:rsidRDefault="00A424C7" w:rsidP="00391981">
            <w:pPr>
              <w:spacing w:before="60" w:after="60"/>
              <w:rPr>
                <w:rFonts w:cs="Arial"/>
                <w:sz w:val="21"/>
                <w:szCs w:val="21"/>
              </w:rPr>
            </w:pPr>
            <w:r w:rsidRPr="00C12A8F">
              <w:rPr>
                <w:rFonts w:cs="Arial"/>
                <w:sz w:val="21"/>
                <w:szCs w:val="21"/>
              </w:rPr>
              <w:t xml:space="preserve">Private </w:t>
            </w:r>
            <w:r w:rsidR="00391981">
              <w:rPr>
                <w:rFonts w:cs="Arial"/>
                <w:sz w:val="21"/>
                <w:szCs w:val="21"/>
              </w:rPr>
              <w:t>B</w:t>
            </w:r>
            <w:r w:rsidRPr="00C12A8F">
              <w:rPr>
                <w:rFonts w:cs="Arial"/>
                <w:sz w:val="21"/>
                <w:szCs w:val="21"/>
              </w:rPr>
              <w:t>ailiff</w:t>
            </w:r>
          </w:p>
        </w:tc>
        <w:sdt>
          <w:sdtPr>
            <w:rPr>
              <w:rFonts w:cs="Arial"/>
              <w:sz w:val="21"/>
              <w:szCs w:val="21"/>
            </w:rPr>
            <w:id w:val="1648549592"/>
            <w14:checkbox>
              <w14:checked w14:val="0"/>
              <w14:checkedState w14:val="2612" w14:font="MS Gothic"/>
              <w14:uncheckedState w14:val="2610" w14:font="MS Gothic"/>
            </w14:checkbox>
          </w:sdtPr>
          <w:sdtContent>
            <w:tc>
              <w:tcPr>
                <w:tcW w:w="720"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14:paraId="56F05017" w14:textId="77777777" w:rsidR="00A424C7" w:rsidRPr="00C12A8F" w:rsidRDefault="00A424C7" w:rsidP="00A424C7">
                <w:pPr>
                  <w:spacing w:before="60" w:after="60"/>
                  <w:jc w:val="center"/>
                  <w:rPr>
                    <w:rFonts w:cs="Arial"/>
                    <w:sz w:val="21"/>
                    <w:szCs w:val="21"/>
                  </w:rPr>
                </w:pPr>
                <w:r w:rsidRPr="00C12A8F">
                  <w:rPr>
                    <w:rFonts w:ascii="MS Gothic" w:eastAsia="MS Gothic" w:hAnsi="MS Gothic" w:cs="Arial" w:hint="eastAsia"/>
                    <w:sz w:val="21"/>
                    <w:szCs w:val="21"/>
                  </w:rPr>
                  <w:t>☐</w:t>
                </w:r>
              </w:p>
            </w:tc>
          </w:sdtContent>
        </w:sdt>
      </w:tr>
      <w:tr w:rsidR="00A424C7" w:rsidRPr="00C12A8F" w14:paraId="5212E6DB" w14:textId="77777777" w:rsidTr="009A0D45">
        <w:trPr>
          <w:trHeight w:val="204"/>
        </w:trPr>
        <w:tc>
          <w:tcPr>
            <w:tcW w:w="5329" w:type="dxa"/>
            <w:gridSpan w:val="1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14:paraId="3A7F4AE5" w14:textId="77777777" w:rsidR="00A424C7" w:rsidRDefault="00A424C7" w:rsidP="00A424C7">
            <w:pPr>
              <w:spacing w:before="60" w:after="60"/>
              <w:rPr>
                <w:rFonts w:cs="Arial"/>
                <w:sz w:val="21"/>
                <w:szCs w:val="21"/>
              </w:rPr>
            </w:pPr>
            <w:r w:rsidRPr="00C12A8F">
              <w:rPr>
                <w:rFonts w:cs="Arial"/>
                <w:b/>
                <w:sz w:val="21"/>
                <w:szCs w:val="21"/>
              </w:rPr>
              <w:t>Electrical</w:t>
            </w:r>
            <w:r w:rsidR="00391981">
              <w:rPr>
                <w:rFonts w:cs="Arial"/>
                <w:b/>
                <w:sz w:val="21"/>
                <w:szCs w:val="21"/>
              </w:rPr>
              <w:t xml:space="preserve"> L</w:t>
            </w:r>
            <w:r>
              <w:rPr>
                <w:rFonts w:cs="Arial"/>
                <w:b/>
                <w:sz w:val="21"/>
                <w:szCs w:val="21"/>
              </w:rPr>
              <w:t>icensing</w:t>
            </w:r>
          </w:p>
        </w:tc>
        <w:tc>
          <w:tcPr>
            <w:tcW w:w="4583"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vAlign w:val="center"/>
          </w:tcPr>
          <w:p w14:paraId="406909CF" w14:textId="77777777" w:rsidR="00A424C7" w:rsidRPr="00C12A8F" w:rsidRDefault="00391981" w:rsidP="00A424C7">
            <w:pPr>
              <w:spacing w:before="60" w:after="60"/>
              <w:rPr>
                <w:rFonts w:cs="Arial"/>
                <w:sz w:val="21"/>
                <w:szCs w:val="21"/>
              </w:rPr>
            </w:pPr>
            <w:r>
              <w:rPr>
                <w:rFonts w:cs="Arial"/>
                <w:sz w:val="21"/>
                <w:szCs w:val="21"/>
              </w:rPr>
              <w:t>Process S</w:t>
            </w:r>
            <w:r w:rsidR="00A424C7" w:rsidRPr="00C12A8F">
              <w:rPr>
                <w:rFonts w:cs="Arial"/>
                <w:sz w:val="21"/>
                <w:szCs w:val="21"/>
              </w:rPr>
              <w:t>erver</w:t>
            </w:r>
          </w:p>
        </w:tc>
        <w:tc>
          <w:tcPr>
            <w:tcW w:w="720"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sdt>
            <w:sdtPr>
              <w:rPr>
                <w:rFonts w:cs="Arial"/>
                <w:sz w:val="21"/>
                <w:szCs w:val="21"/>
              </w:rPr>
              <w:id w:val="2105527880"/>
              <w14:checkbox>
                <w14:checked w14:val="0"/>
                <w14:checkedState w14:val="2612" w14:font="MS Gothic"/>
                <w14:uncheckedState w14:val="2610" w14:font="MS Gothic"/>
              </w14:checkbox>
            </w:sdtPr>
            <w:sdtContent>
              <w:p w14:paraId="18AA2324" w14:textId="77777777" w:rsidR="00A424C7" w:rsidRPr="00C12A8F" w:rsidRDefault="00A424C7" w:rsidP="00A424C7">
                <w:pPr>
                  <w:spacing w:before="60" w:after="60"/>
                  <w:jc w:val="center"/>
                  <w:rPr>
                    <w:rFonts w:cs="Arial"/>
                    <w:sz w:val="21"/>
                    <w:szCs w:val="21"/>
                  </w:rPr>
                </w:pPr>
                <w:r w:rsidRPr="00C12A8F">
                  <w:rPr>
                    <w:rFonts w:ascii="MS Gothic" w:eastAsia="MS Gothic" w:hAnsi="MS Gothic" w:cs="Arial" w:hint="eastAsia"/>
                    <w:sz w:val="21"/>
                    <w:szCs w:val="21"/>
                  </w:rPr>
                  <w:t>☐</w:t>
                </w:r>
              </w:p>
            </w:sdtContent>
          </w:sdt>
        </w:tc>
      </w:tr>
      <w:tr w:rsidR="00A424C7" w:rsidRPr="00C12A8F" w14:paraId="49578763" w14:textId="77777777" w:rsidTr="009A0D45">
        <w:trPr>
          <w:trHeight w:val="204"/>
        </w:trPr>
        <w:tc>
          <w:tcPr>
            <w:tcW w:w="4667"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14:paraId="3A2F440A" w14:textId="77777777" w:rsidR="00A424C7" w:rsidRPr="00C12A8F" w:rsidRDefault="00391981" w:rsidP="00A424C7">
            <w:pPr>
              <w:spacing w:before="60" w:after="60"/>
              <w:rPr>
                <w:rFonts w:cs="Arial"/>
                <w:sz w:val="21"/>
                <w:szCs w:val="21"/>
              </w:rPr>
            </w:pPr>
            <w:r>
              <w:rPr>
                <w:rFonts w:cs="Arial"/>
                <w:sz w:val="21"/>
                <w:szCs w:val="21"/>
              </w:rPr>
              <w:t>Electrical C</w:t>
            </w:r>
            <w:r w:rsidR="00A424C7" w:rsidRPr="00C12A8F">
              <w:rPr>
                <w:rFonts w:cs="Arial"/>
                <w:sz w:val="21"/>
                <w:szCs w:val="21"/>
              </w:rPr>
              <w:t>ontractor (Individual)</w:t>
            </w:r>
          </w:p>
        </w:tc>
        <w:tc>
          <w:tcPr>
            <w:tcW w:w="662" w:type="dxa"/>
            <w:gridSpan w:val="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1"/>
                <w:szCs w:val="21"/>
              </w:rPr>
              <w:id w:val="414058199"/>
              <w14:checkbox>
                <w14:checked w14:val="0"/>
                <w14:checkedState w14:val="2612" w14:font="MS Gothic"/>
                <w14:uncheckedState w14:val="2610" w14:font="MS Gothic"/>
              </w14:checkbox>
            </w:sdtPr>
            <w:sdtContent>
              <w:p w14:paraId="4251FD5D" w14:textId="77777777" w:rsidR="00A424C7" w:rsidRPr="00913F1B" w:rsidRDefault="00A424C7" w:rsidP="00A424C7">
                <w:pPr>
                  <w:spacing w:before="60" w:after="60"/>
                  <w:jc w:val="center"/>
                  <w:rPr>
                    <w:rFonts w:cs="Arial"/>
                    <w:sz w:val="21"/>
                    <w:szCs w:val="21"/>
                  </w:rPr>
                </w:pPr>
                <w:r w:rsidRPr="00C12A8F">
                  <w:rPr>
                    <w:rFonts w:ascii="MS Gothic" w:eastAsia="MS Gothic" w:hAnsi="MS Gothic" w:cs="Arial" w:hint="eastAsia"/>
                    <w:sz w:val="21"/>
                    <w:szCs w:val="21"/>
                  </w:rPr>
                  <w:t>☐</w:t>
                </w:r>
              </w:p>
            </w:sdtContent>
          </w:sdt>
        </w:tc>
        <w:tc>
          <w:tcPr>
            <w:tcW w:w="5303"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14:paraId="5E71A86F" w14:textId="77777777" w:rsidR="00A424C7" w:rsidRPr="00C12A8F" w:rsidRDefault="00391981" w:rsidP="00A424C7">
            <w:pPr>
              <w:spacing w:before="60" w:after="60"/>
              <w:rPr>
                <w:rFonts w:cs="Arial"/>
                <w:sz w:val="21"/>
                <w:szCs w:val="21"/>
              </w:rPr>
            </w:pPr>
            <w:r>
              <w:rPr>
                <w:rFonts w:cs="Arial"/>
                <w:b/>
                <w:sz w:val="21"/>
                <w:szCs w:val="21"/>
              </w:rPr>
              <w:t>Property A</w:t>
            </w:r>
            <w:r w:rsidR="00A424C7" w:rsidRPr="004E1991">
              <w:rPr>
                <w:rFonts w:cs="Arial"/>
                <w:b/>
                <w:sz w:val="21"/>
                <w:szCs w:val="21"/>
              </w:rPr>
              <w:t>gents</w:t>
            </w:r>
          </w:p>
        </w:tc>
      </w:tr>
      <w:tr w:rsidR="00A424C7" w:rsidRPr="00C12A8F" w14:paraId="302C44BD" w14:textId="77777777" w:rsidTr="009A0D45">
        <w:trPr>
          <w:trHeight w:val="204"/>
        </w:trPr>
        <w:tc>
          <w:tcPr>
            <w:tcW w:w="4667"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14:paraId="3DF1AB5E" w14:textId="77777777" w:rsidR="00A424C7" w:rsidRPr="00C12A8F" w:rsidRDefault="00A424C7" w:rsidP="00391981">
            <w:pPr>
              <w:spacing w:before="60" w:after="60"/>
              <w:rPr>
                <w:rFonts w:cs="Arial"/>
                <w:color w:val="000000"/>
                <w:sz w:val="21"/>
                <w:szCs w:val="21"/>
              </w:rPr>
            </w:pPr>
            <w:r w:rsidRPr="00C12A8F">
              <w:rPr>
                <w:rFonts w:cs="Arial"/>
                <w:sz w:val="21"/>
                <w:szCs w:val="21"/>
              </w:rPr>
              <w:t xml:space="preserve">Electrical </w:t>
            </w:r>
            <w:r w:rsidR="00391981">
              <w:rPr>
                <w:rFonts w:cs="Arial"/>
                <w:sz w:val="21"/>
                <w:szCs w:val="21"/>
              </w:rPr>
              <w:t>A</w:t>
            </w:r>
            <w:r w:rsidRPr="00C12A8F">
              <w:rPr>
                <w:rFonts w:cs="Arial"/>
                <w:sz w:val="21"/>
                <w:szCs w:val="21"/>
              </w:rPr>
              <w:t>pprentice</w:t>
            </w:r>
            <w:r>
              <w:rPr>
                <w:rFonts w:cs="Arial"/>
                <w:sz w:val="21"/>
                <w:szCs w:val="21"/>
              </w:rPr>
              <w:t>*</w:t>
            </w:r>
          </w:p>
        </w:tc>
        <w:tc>
          <w:tcPr>
            <w:tcW w:w="662" w:type="dxa"/>
            <w:gridSpan w:val="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1"/>
                <w:szCs w:val="21"/>
              </w:rPr>
              <w:id w:val="-1042512770"/>
              <w14:checkbox>
                <w14:checked w14:val="0"/>
                <w14:checkedState w14:val="2612" w14:font="MS Gothic"/>
                <w14:uncheckedState w14:val="2610" w14:font="MS Gothic"/>
              </w14:checkbox>
            </w:sdtPr>
            <w:sdtContent>
              <w:p w14:paraId="7B481D25" w14:textId="77777777" w:rsidR="00A424C7" w:rsidRPr="00913F1B" w:rsidRDefault="00A424C7" w:rsidP="00A424C7">
                <w:pPr>
                  <w:spacing w:before="60" w:after="60"/>
                  <w:jc w:val="center"/>
                  <w:rPr>
                    <w:rFonts w:cs="Arial"/>
                    <w:sz w:val="21"/>
                    <w:szCs w:val="21"/>
                  </w:rPr>
                </w:pPr>
                <w:r w:rsidRPr="00C12A8F">
                  <w:rPr>
                    <w:rFonts w:ascii="MS Gothic" w:eastAsia="MS Gothic" w:hAnsi="MS Gothic" w:cs="Arial" w:hint="eastAsia"/>
                    <w:sz w:val="21"/>
                    <w:szCs w:val="21"/>
                  </w:rPr>
                  <w:t>☐</w:t>
                </w:r>
              </w:p>
            </w:sdtContent>
          </w:sdt>
        </w:tc>
        <w:tc>
          <w:tcPr>
            <w:tcW w:w="4583"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14:paraId="18931924" w14:textId="77777777" w:rsidR="00A424C7" w:rsidRPr="00C12A8F" w:rsidRDefault="00A424C7" w:rsidP="00A424C7">
            <w:pPr>
              <w:spacing w:before="60" w:after="60"/>
              <w:rPr>
                <w:rFonts w:cs="Arial"/>
                <w:sz w:val="21"/>
                <w:szCs w:val="21"/>
              </w:rPr>
            </w:pPr>
            <w:r>
              <w:rPr>
                <w:rFonts w:cs="Arial"/>
                <w:sz w:val="21"/>
                <w:szCs w:val="21"/>
              </w:rPr>
              <w:t>Auctioneers</w:t>
            </w:r>
          </w:p>
        </w:tc>
        <w:tc>
          <w:tcPr>
            <w:tcW w:w="720"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sdt>
            <w:sdtPr>
              <w:rPr>
                <w:rFonts w:cs="Arial"/>
                <w:sz w:val="21"/>
                <w:szCs w:val="21"/>
              </w:rPr>
              <w:id w:val="-271162719"/>
              <w14:checkbox>
                <w14:checked w14:val="0"/>
                <w14:checkedState w14:val="2612" w14:font="MS Gothic"/>
                <w14:uncheckedState w14:val="2610" w14:font="MS Gothic"/>
              </w14:checkbox>
            </w:sdtPr>
            <w:sdtContent>
              <w:p w14:paraId="5E3847ED" w14:textId="77777777" w:rsidR="00A424C7" w:rsidRPr="00C12A8F" w:rsidRDefault="00A424C7" w:rsidP="00A424C7">
                <w:pPr>
                  <w:spacing w:before="60" w:after="60"/>
                  <w:jc w:val="center"/>
                  <w:rPr>
                    <w:rFonts w:cs="Arial"/>
                    <w:sz w:val="21"/>
                    <w:szCs w:val="21"/>
                  </w:rPr>
                </w:pPr>
                <w:r w:rsidRPr="00C12A8F">
                  <w:rPr>
                    <w:rFonts w:ascii="MS Gothic" w:eastAsia="MS Gothic" w:hAnsi="MS Gothic" w:cs="Arial" w:hint="eastAsia"/>
                    <w:sz w:val="21"/>
                    <w:szCs w:val="21"/>
                  </w:rPr>
                  <w:t>☐</w:t>
                </w:r>
              </w:p>
            </w:sdtContent>
          </w:sdt>
        </w:tc>
      </w:tr>
      <w:tr w:rsidR="00A424C7" w:rsidRPr="00C12A8F" w14:paraId="13A1117C" w14:textId="77777777" w:rsidTr="009A0D45">
        <w:trPr>
          <w:trHeight w:val="204"/>
        </w:trPr>
        <w:tc>
          <w:tcPr>
            <w:tcW w:w="4667"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14:paraId="2D55C0E2" w14:textId="77777777" w:rsidR="00A424C7" w:rsidRPr="004E1991" w:rsidRDefault="00A424C7" w:rsidP="00391981">
            <w:pPr>
              <w:spacing w:before="60" w:after="60"/>
              <w:rPr>
                <w:rFonts w:cs="Arial"/>
                <w:sz w:val="21"/>
                <w:szCs w:val="21"/>
              </w:rPr>
            </w:pPr>
            <w:r w:rsidRPr="00C12A8F">
              <w:rPr>
                <w:rFonts w:cs="Arial"/>
                <w:sz w:val="21"/>
                <w:szCs w:val="21"/>
              </w:rPr>
              <w:t xml:space="preserve">Electrical </w:t>
            </w:r>
            <w:r w:rsidR="00391981">
              <w:rPr>
                <w:rFonts w:cs="Arial"/>
                <w:sz w:val="21"/>
                <w:szCs w:val="21"/>
              </w:rPr>
              <w:t>M</w:t>
            </w:r>
            <w:r w:rsidRPr="00C12A8F">
              <w:rPr>
                <w:rFonts w:cs="Arial"/>
                <w:sz w:val="21"/>
                <w:szCs w:val="21"/>
              </w:rPr>
              <w:t>echanic</w:t>
            </w:r>
            <w:r>
              <w:rPr>
                <w:rFonts w:cs="Arial"/>
                <w:sz w:val="21"/>
                <w:szCs w:val="21"/>
              </w:rPr>
              <w:t>*</w:t>
            </w:r>
          </w:p>
        </w:tc>
        <w:sdt>
          <w:sdtPr>
            <w:rPr>
              <w:rFonts w:cs="Arial"/>
              <w:sz w:val="21"/>
              <w:szCs w:val="21"/>
            </w:rPr>
            <w:id w:val="1017353043"/>
            <w14:checkbox>
              <w14:checked w14:val="0"/>
              <w14:checkedState w14:val="2612" w14:font="MS Gothic"/>
              <w14:uncheckedState w14:val="2610" w14:font="MS Gothic"/>
            </w14:checkbox>
          </w:sdtPr>
          <w:sdtContent>
            <w:tc>
              <w:tcPr>
                <w:tcW w:w="662" w:type="dxa"/>
                <w:gridSpan w:val="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14:paraId="4DD556BF" w14:textId="77777777" w:rsidR="00A424C7" w:rsidRPr="004E1991" w:rsidRDefault="00A424C7" w:rsidP="00A424C7">
                <w:pPr>
                  <w:spacing w:before="60" w:after="60"/>
                  <w:jc w:val="center"/>
                  <w:rPr>
                    <w:rFonts w:cs="Arial"/>
                    <w:sz w:val="21"/>
                    <w:szCs w:val="21"/>
                  </w:rPr>
                </w:pPr>
                <w:r w:rsidRPr="00C12A8F">
                  <w:rPr>
                    <w:rFonts w:ascii="MS Gothic" w:eastAsia="MS Gothic" w:hAnsi="MS Gothic" w:cs="Arial" w:hint="eastAsia"/>
                    <w:sz w:val="21"/>
                    <w:szCs w:val="21"/>
                  </w:rPr>
                  <w:t>☐</w:t>
                </w:r>
              </w:p>
            </w:tc>
          </w:sdtContent>
        </w:sdt>
        <w:tc>
          <w:tcPr>
            <w:tcW w:w="4583"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14:paraId="0C6DC384" w14:textId="77777777" w:rsidR="00A424C7" w:rsidRPr="00C12A8F" w:rsidRDefault="00391981" w:rsidP="00A424C7">
            <w:pPr>
              <w:spacing w:before="60" w:after="60"/>
              <w:rPr>
                <w:rFonts w:cs="Arial"/>
                <w:sz w:val="21"/>
                <w:szCs w:val="21"/>
              </w:rPr>
            </w:pPr>
            <w:r>
              <w:rPr>
                <w:sz w:val="21"/>
                <w:szCs w:val="21"/>
              </w:rPr>
              <w:t>Agents R</w:t>
            </w:r>
            <w:r w:rsidR="00A424C7">
              <w:rPr>
                <w:sz w:val="21"/>
                <w:szCs w:val="21"/>
              </w:rPr>
              <w:t>epresentative*</w:t>
            </w:r>
          </w:p>
        </w:tc>
        <w:tc>
          <w:tcPr>
            <w:tcW w:w="720"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1"/>
                <w:szCs w:val="21"/>
              </w:rPr>
              <w:id w:val="273214143"/>
              <w14:checkbox>
                <w14:checked w14:val="0"/>
                <w14:checkedState w14:val="2612" w14:font="MS Gothic"/>
                <w14:uncheckedState w14:val="2610" w14:font="MS Gothic"/>
              </w14:checkbox>
            </w:sdtPr>
            <w:sdtContent>
              <w:p w14:paraId="69F26888" w14:textId="77777777" w:rsidR="00A424C7" w:rsidRPr="00C12A8F" w:rsidRDefault="00A424C7" w:rsidP="00A424C7">
                <w:pPr>
                  <w:spacing w:before="60" w:after="60"/>
                  <w:jc w:val="center"/>
                  <w:rPr>
                    <w:rFonts w:cs="Arial"/>
                    <w:sz w:val="21"/>
                    <w:szCs w:val="21"/>
                  </w:rPr>
                </w:pPr>
                <w:r w:rsidRPr="00C12A8F">
                  <w:rPr>
                    <w:rFonts w:ascii="MS Gothic" w:eastAsia="MS Gothic" w:hAnsi="MS Gothic" w:cs="Arial" w:hint="eastAsia"/>
                    <w:sz w:val="21"/>
                    <w:szCs w:val="21"/>
                  </w:rPr>
                  <w:t>☐</w:t>
                </w:r>
              </w:p>
            </w:sdtContent>
          </w:sdt>
        </w:tc>
      </w:tr>
      <w:tr w:rsidR="00A424C7" w:rsidRPr="00913F1B" w14:paraId="3785E28E" w14:textId="77777777" w:rsidTr="009A0D45">
        <w:trPr>
          <w:trHeight w:val="204"/>
        </w:trPr>
        <w:tc>
          <w:tcPr>
            <w:tcW w:w="4667"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14:paraId="252880FD" w14:textId="75760708" w:rsidR="00A424C7" w:rsidRPr="00C12A8F" w:rsidRDefault="00391981" w:rsidP="00A424C7">
            <w:pPr>
              <w:spacing w:before="60" w:after="60"/>
              <w:rPr>
                <w:sz w:val="21"/>
                <w:szCs w:val="21"/>
              </w:rPr>
            </w:pPr>
            <w:r>
              <w:rPr>
                <w:rFonts w:cs="Arial"/>
                <w:sz w:val="21"/>
                <w:szCs w:val="21"/>
              </w:rPr>
              <w:t>Electrical Fi</w:t>
            </w:r>
            <w:r w:rsidR="00A424C7" w:rsidRPr="00C12A8F">
              <w:rPr>
                <w:rFonts w:cs="Arial"/>
                <w:sz w:val="21"/>
                <w:szCs w:val="21"/>
              </w:rPr>
              <w:t>tter</w:t>
            </w:r>
            <w:r w:rsidR="00070C5E">
              <w:rPr>
                <w:rFonts w:cs="Arial"/>
                <w:sz w:val="21"/>
                <w:szCs w:val="21"/>
              </w:rPr>
              <w:t>*</w:t>
            </w:r>
          </w:p>
        </w:tc>
        <w:tc>
          <w:tcPr>
            <w:tcW w:w="662" w:type="dxa"/>
            <w:gridSpan w:val="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1"/>
                <w:szCs w:val="21"/>
              </w:rPr>
              <w:id w:val="1075240968"/>
              <w14:checkbox>
                <w14:checked w14:val="0"/>
                <w14:checkedState w14:val="2612" w14:font="MS Gothic"/>
                <w14:uncheckedState w14:val="2610" w14:font="MS Gothic"/>
              </w14:checkbox>
            </w:sdtPr>
            <w:sdtContent>
              <w:p w14:paraId="1DE93391" w14:textId="77777777" w:rsidR="00A424C7" w:rsidRPr="00913F1B" w:rsidRDefault="00A424C7" w:rsidP="00A424C7">
                <w:pPr>
                  <w:spacing w:before="60" w:after="60"/>
                  <w:jc w:val="center"/>
                  <w:rPr>
                    <w:rFonts w:cs="Arial"/>
                    <w:sz w:val="21"/>
                    <w:szCs w:val="21"/>
                  </w:rPr>
                </w:pPr>
                <w:r w:rsidRPr="00C12A8F">
                  <w:rPr>
                    <w:rFonts w:ascii="MS Gothic" w:eastAsia="MS Gothic" w:hAnsi="MS Gothic" w:cs="Arial" w:hint="eastAsia"/>
                    <w:sz w:val="21"/>
                    <w:szCs w:val="21"/>
                  </w:rPr>
                  <w:t>☐</w:t>
                </w:r>
              </w:p>
            </w:sdtContent>
          </w:sdt>
        </w:tc>
        <w:tc>
          <w:tcPr>
            <w:tcW w:w="4583"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14:paraId="166C0A5C" w14:textId="77777777" w:rsidR="00A424C7" w:rsidRPr="00913F1B" w:rsidRDefault="00391981" w:rsidP="00391981">
            <w:pPr>
              <w:spacing w:before="60" w:after="60"/>
              <w:rPr>
                <w:rFonts w:cs="Arial"/>
                <w:b/>
                <w:sz w:val="21"/>
                <w:szCs w:val="21"/>
              </w:rPr>
            </w:pPr>
            <w:r>
              <w:rPr>
                <w:rFonts w:cs="Arial"/>
                <w:sz w:val="21"/>
                <w:szCs w:val="21"/>
              </w:rPr>
              <w:t>Real E</w:t>
            </w:r>
            <w:r w:rsidR="00A424C7">
              <w:rPr>
                <w:rFonts w:cs="Arial"/>
                <w:sz w:val="21"/>
                <w:szCs w:val="21"/>
              </w:rPr>
              <w:t xml:space="preserve">state </w:t>
            </w:r>
            <w:r>
              <w:rPr>
                <w:rFonts w:cs="Arial"/>
                <w:sz w:val="21"/>
                <w:szCs w:val="21"/>
              </w:rPr>
              <w:t>A</w:t>
            </w:r>
            <w:r w:rsidR="00A424C7">
              <w:rPr>
                <w:rFonts w:cs="Arial"/>
                <w:sz w:val="21"/>
                <w:szCs w:val="21"/>
              </w:rPr>
              <w:t xml:space="preserve">gent and/or </w:t>
            </w:r>
            <w:r>
              <w:rPr>
                <w:rFonts w:cs="Arial"/>
                <w:sz w:val="21"/>
                <w:szCs w:val="21"/>
              </w:rPr>
              <w:t>Business A</w:t>
            </w:r>
            <w:r w:rsidR="00A424C7">
              <w:rPr>
                <w:rFonts w:cs="Arial"/>
                <w:sz w:val="21"/>
                <w:szCs w:val="21"/>
              </w:rPr>
              <w:t>gent</w:t>
            </w:r>
          </w:p>
        </w:tc>
        <w:tc>
          <w:tcPr>
            <w:tcW w:w="720"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1"/>
                <w:szCs w:val="21"/>
              </w:rPr>
              <w:id w:val="2111697654"/>
              <w14:checkbox>
                <w14:checked w14:val="0"/>
                <w14:checkedState w14:val="2612" w14:font="MS Gothic"/>
                <w14:uncheckedState w14:val="2610" w14:font="MS Gothic"/>
              </w14:checkbox>
            </w:sdtPr>
            <w:sdtContent>
              <w:p w14:paraId="49D6263E" w14:textId="77777777" w:rsidR="00A424C7" w:rsidRPr="00913F1B" w:rsidRDefault="00A424C7" w:rsidP="00A424C7">
                <w:pPr>
                  <w:spacing w:before="60" w:after="60"/>
                  <w:jc w:val="center"/>
                  <w:rPr>
                    <w:rFonts w:cs="Arial"/>
                    <w:b/>
                    <w:sz w:val="21"/>
                    <w:szCs w:val="21"/>
                  </w:rPr>
                </w:pPr>
                <w:r w:rsidRPr="00C12A8F">
                  <w:rPr>
                    <w:rFonts w:ascii="MS Gothic" w:eastAsia="MS Gothic" w:hAnsi="MS Gothic" w:cs="Arial" w:hint="eastAsia"/>
                    <w:sz w:val="21"/>
                    <w:szCs w:val="21"/>
                  </w:rPr>
                  <w:t>☐</w:t>
                </w:r>
              </w:p>
            </w:sdtContent>
          </w:sdt>
        </w:tc>
      </w:tr>
      <w:tr w:rsidR="00A424C7" w:rsidRPr="00913F1B" w14:paraId="4E467BD8" w14:textId="77777777" w:rsidTr="009A0D45">
        <w:trPr>
          <w:trHeight w:val="204"/>
        </w:trPr>
        <w:tc>
          <w:tcPr>
            <w:tcW w:w="4667"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14:paraId="265126BF" w14:textId="050F8EFF" w:rsidR="00A424C7" w:rsidRPr="00C12A8F" w:rsidRDefault="00391981" w:rsidP="00A424C7">
            <w:pPr>
              <w:spacing w:before="60" w:after="60"/>
              <w:rPr>
                <w:rFonts w:cs="Arial"/>
                <w:sz w:val="21"/>
                <w:szCs w:val="21"/>
              </w:rPr>
            </w:pPr>
            <w:r>
              <w:rPr>
                <w:rFonts w:cs="Arial"/>
                <w:sz w:val="21"/>
                <w:szCs w:val="21"/>
              </w:rPr>
              <w:t>Electrical L</w:t>
            </w:r>
            <w:r w:rsidR="00A424C7" w:rsidRPr="00C12A8F">
              <w:rPr>
                <w:rFonts w:cs="Arial"/>
                <w:sz w:val="21"/>
                <w:szCs w:val="21"/>
              </w:rPr>
              <w:t>inesman</w:t>
            </w:r>
            <w:r w:rsidR="00070C5E">
              <w:rPr>
                <w:rFonts w:cs="Arial"/>
                <w:sz w:val="21"/>
                <w:szCs w:val="21"/>
              </w:rPr>
              <w:t>*</w:t>
            </w:r>
          </w:p>
        </w:tc>
        <w:tc>
          <w:tcPr>
            <w:tcW w:w="662" w:type="dxa"/>
            <w:gridSpan w:val="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1"/>
                <w:szCs w:val="21"/>
              </w:rPr>
              <w:id w:val="-1041980188"/>
              <w14:checkbox>
                <w14:checked w14:val="0"/>
                <w14:checkedState w14:val="2612" w14:font="MS Gothic"/>
                <w14:uncheckedState w14:val="2610" w14:font="MS Gothic"/>
              </w14:checkbox>
            </w:sdtPr>
            <w:sdtContent>
              <w:p w14:paraId="124839F7" w14:textId="77777777" w:rsidR="00A424C7" w:rsidRPr="00C12A8F" w:rsidRDefault="00A424C7" w:rsidP="00A424C7">
                <w:pPr>
                  <w:spacing w:before="60" w:after="60"/>
                  <w:jc w:val="center"/>
                  <w:rPr>
                    <w:rFonts w:cs="Arial"/>
                    <w:sz w:val="21"/>
                    <w:szCs w:val="21"/>
                  </w:rPr>
                </w:pPr>
                <w:r w:rsidRPr="00C12A8F">
                  <w:rPr>
                    <w:rFonts w:ascii="MS Gothic" w:eastAsia="MS Gothic" w:hAnsi="MS Gothic" w:cs="Arial" w:hint="eastAsia"/>
                    <w:sz w:val="21"/>
                    <w:szCs w:val="21"/>
                  </w:rPr>
                  <w:t>☐</w:t>
                </w:r>
              </w:p>
            </w:sdtContent>
          </w:sdt>
        </w:tc>
        <w:tc>
          <w:tcPr>
            <w:tcW w:w="4583"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14:paraId="77E484A1" w14:textId="77777777" w:rsidR="00A424C7" w:rsidRPr="00913F1B" w:rsidRDefault="00A424C7" w:rsidP="00391981">
            <w:pPr>
              <w:spacing w:before="60" w:after="60"/>
              <w:rPr>
                <w:rFonts w:cs="Arial"/>
                <w:b/>
                <w:sz w:val="21"/>
                <w:szCs w:val="21"/>
              </w:rPr>
            </w:pPr>
            <w:r>
              <w:rPr>
                <w:rFonts w:cs="Arial"/>
                <w:sz w:val="21"/>
                <w:szCs w:val="21"/>
              </w:rPr>
              <w:t xml:space="preserve">Conveyancing </w:t>
            </w:r>
            <w:r w:rsidR="00391981">
              <w:rPr>
                <w:rFonts w:cs="Arial"/>
                <w:sz w:val="21"/>
                <w:szCs w:val="21"/>
              </w:rPr>
              <w:t>A</w:t>
            </w:r>
            <w:r>
              <w:rPr>
                <w:rFonts w:cs="Arial"/>
                <w:sz w:val="21"/>
                <w:szCs w:val="21"/>
              </w:rPr>
              <w:t>gent</w:t>
            </w:r>
          </w:p>
        </w:tc>
        <w:tc>
          <w:tcPr>
            <w:tcW w:w="720"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1"/>
                <w:szCs w:val="21"/>
              </w:rPr>
              <w:id w:val="243461699"/>
              <w14:checkbox>
                <w14:checked w14:val="0"/>
                <w14:checkedState w14:val="2612" w14:font="MS Gothic"/>
                <w14:uncheckedState w14:val="2610" w14:font="MS Gothic"/>
              </w14:checkbox>
            </w:sdtPr>
            <w:sdtContent>
              <w:p w14:paraId="14C114C5" w14:textId="77777777" w:rsidR="00A424C7" w:rsidRPr="00913F1B" w:rsidRDefault="00A424C7" w:rsidP="00A424C7">
                <w:pPr>
                  <w:spacing w:before="60" w:after="60"/>
                  <w:jc w:val="center"/>
                  <w:rPr>
                    <w:rFonts w:cs="Arial"/>
                    <w:b/>
                    <w:sz w:val="21"/>
                    <w:szCs w:val="21"/>
                  </w:rPr>
                </w:pPr>
                <w:r w:rsidRPr="00C12A8F">
                  <w:rPr>
                    <w:rFonts w:ascii="MS Gothic" w:eastAsia="MS Gothic" w:hAnsi="MS Gothic" w:cs="Arial" w:hint="eastAsia"/>
                    <w:sz w:val="21"/>
                    <w:szCs w:val="21"/>
                  </w:rPr>
                  <w:t>☐</w:t>
                </w:r>
              </w:p>
            </w:sdtContent>
          </w:sdt>
        </w:tc>
      </w:tr>
      <w:tr w:rsidR="00A424C7" w:rsidRPr="00C12A8F" w14:paraId="29026751" w14:textId="77777777" w:rsidTr="009A0D45">
        <w:trPr>
          <w:trHeight w:val="204"/>
        </w:trPr>
        <w:tc>
          <w:tcPr>
            <w:tcW w:w="4667"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14:paraId="0109E2BE" w14:textId="15075841" w:rsidR="00A424C7" w:rsidRPr="00C12A8F" w:rsidRDefault="00391981" w:rsidP="00391981">
            <w:pPr>
              <w:spacing w:before="60" w:after="60"/>
              <w:rPr>
                <w:rFonts w:cs="Arial"/>
                <w:sz w:val="21"/>
                <w:szCs w:val="21"/>
              </w:rPr>
            </w:pPr>
            <w:r>
              <w:rPr>
                <w:rFonts w:cs="Arial"/>
                <w:sz w:val="21"/>
                <w:szCs w:val="21"/>
              </w:rPr>
              <w:t>Electrical C</w:t>
            </w:r>
            <w:r w:rsidR="00A424C7" w:rsidRPr="00C12A8F">
              <w:rPr>
                <w:rFonts w:cs="Arial"/>
                <w:sz w:val="21"/>
                <w:szCs w:val="21"/>
              </w:rPr>
              <w:t xml:space="preserve">able </w:t>
            </w:r>
            <w:r>
              <w:rPr>
                <w:rFonts w:cs="Arial"/>
                <w:sz w:val="21"/>
                <w:szCs w:val="21"/>
              </w:rPr>
              <w:t>J</w:t>
            </w:r>
            <w:r w:rsidR="00A424C7" w:rsidRPr="00C12A8F">
              <w:rPr>
                <w:rFonts w:cs="Arial"/>
                <w:sz w:val="21"/>
                <w:szCs w:val="21"/>
              </w:rPr>
              <w:t>ointer</w:t>
            </w:r>
            <w:r w:rsidR="00070C5E">
              <w:rPr>
                <w:rFonts w:cs="Arial"/>
                <w:sz w:val="21"/>
                <w:szCs w:val="21"/>
              </w:rPr>
              <w:t>*</w:t>
            </w:r>
          </w:p>
        </w:tc>
        <w:tc>
          <w:tcPr>
            <w:tcW w:w="662" w:type="dxa"/>
            <w:gridSpan w:val="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1"/>
                <w:szCs w:val="21"/>
              </w:rPr>
              <w:id w:val="-847628595"/>
              <w14:checkbox>
                <w14:checked w14:val="0"/>
                <w14:checkedState w14:val="2612" w14:font="MS Gothic"/>
                <w14:uncheckedState w14:val="2610" w14:font="MS Gothic"/>
              </w14:checkbox>
            </w:sdtPr>
            <w:sdtContent>
              <w:p w14:paraId="734C3B42" w14:textId="77777777" w:rsidR="00A424C7" w:rsidRPr="00C12A8F" w:rsidRDefault="00A424C7" w:rsidP="00A424C7">
                <w:pPr>
                  <w:spacing w:before="60" w:after="60"/>
                  <w:jc w:val="center"/>
                  <w:rPr>
                    <w:sz w:val="21"/>
                    <w:szCs w:val="21"/>
                  </w:rPr>
                </w:pPr>
                <w:r w:rsidRPr="00C12A8F">
                  <w:rPr>
                    <w:rFonts w:ascii="MS Gothic" w:eastAsia="MS Gothic" w:hAnsi="MS Gothic" w:cs="Arial" w:hint="eastAsia"/>
                    <w:sz w:val="21"/>
                    <w:szCs w:val="21"/>
                  </w:rPr>
                  <w:t>☐</w:t>
                </w:r>
              </w:p>
            </w:sdtContent>
          </w:sdt>
        </w:tc>
        <w:tc>
          <w:tcPr>
            <w:tcW w:w="5303"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14:paraId="4E8A4192" w14:textId="77777777" w:rsidR="00A424C7" w:rsidRPr="00C12A8F" w:rsidRDefault="00A424C7" w:rsidP="00391981">
            <w:pPr>
              <w:spacing w:before="60" w:after="60"/>
              <w:rPr>
                <w:rFonts w:cs="Arial"/>
                <w:sz w:val="21"/>
                <w:szCs w:val="21"/>
              </w:rPr>
            </w:pPr>
            <w:r w:rsidRPr="00C12A8F">
              <w:rPr>
                <w:rFonts w:cs="Arial"/>
                <w:b/>
                <w:sz w:val="21"/>
                <w:szCs w:val="21"/>
              </w:rPr>
              <w:t xml:space="preserve">Gaming </w:t>
            </w:r>
            <w:r w:rsidR="00391981">
              <w:rPr>
                <w:rFonts w:cs="Arial"/>
                <w:b/>
                <w:sz w:val="21"/>
                <w:szCs w:val="21"/>
              </w:rPr>
              <w:t>M</w:t>
            </w:r>
            <w:r w:rsidRPr="00C12A8F">
              <w:rPr>
                <w:rFonts w:cs="Arial"/>
                <w:b/>
                <w:sz w:val="21"/>
                <w:szCs w:val="21"/>
              </w:rPr>
              <w:t>achine</w:t>
            </w:r>
          </w:p>
        </w:tc>
      </w:tr>
      <w:tr w:rsidR="00A424C7" w14:paraId="2B4E22C6" w14:textId="77777777" w:rsidTr="009A0D45">
        <w:trPr>
          <w:trHeight w:val="204"/>
        </w:trPr>
        <w:tc>
          <w:tcPr>
            <w:tcW w:w="4667"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14:paraId="5C4249C5" w14:textId="77777777" w:rsidR="00A424C7" w:rsidRPr="00C12A8F" w:rsidRDefault="00391981" w:rsidP="00A424C7">
            <w:pPr>
              <w:spacing w:before="60" w:after="60"/>
              <w:rPr>
                <w:rFonts w:cs="Arial"/>
                <w:sz w:val="21"/>
                <w:szCs w:val="21"/>
              </w:rPr>
            </w:pPr>
            <w:r>
              <w:rPr>
                <w:rFonts w:cs="Arial"/>
                <w:sz w:val="21"/>
                <w:szCs w:val="21"/>
              </w:rPr>
              <w:t>Restricted Electrical L</w:t>
            </w:r>
            <w:r w:rsidR="00A424C7" w:rsidRPr="00C12A8F">
              <w:rPr>
                <w:rFonts w:cs="Arial"/>
                <w:sz w:val="21"/>
                <w:szCs w:val="21"/>
              </w:rPr>
              <w:t>icence</w:t>
            </w:r>
          </w:p>
        </w:tc>
        <w:tc>
          <w:tcPr>
            <w:tcW w:w="662" w:type="dxa"/>
            <w:gridSpan w:val="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1"/>
                <w:szCs w:val="21"/>
              </w:rPr>
              <w:id w:val="397015246"/>
              <w14:checkbox>
                <w14:checked w14:val="0"/>
                <w14:checkedState w14:val="2612" w14:font="MS Gothic"/>
                <w14:uncheckedState w14:val="2610" w14:font="MS Gothic"/>
              </w14:checkbox>
            </w:sdtPr>
            <w:sdtContent>
              <w:p w14:paraId="7614DF02" w14:textId="77777777" w:rsidR="00A424C7" w:rsidRPr="00C12A8F" w:rsidRDefault="00A424C7" w:rsidP="00A424C7">
                <w:pPr>
                  <w:spacing w:before="60" w:after="60"/>
                  <w:jc w:val="center"/>
                  <w:rPr>
                    <w:sz w:val="21"/>
                    <w:szCs w:val="21"/>
                  </w:rPr>
                </w:pPr>
                <w:r w:rsidRPr="00C12A8F">
                  <w:rPr>
                    <w:rFonts w:ascii="MS Gothic" w:eastAsia="MS Gothic" w:hAnsi="MS Gothic" w:cs="Arial" w:hint="eastAsia"/>
                    <w:sz w:val="21"/>
                    <w:szCs w:val="21"/>
                  </w:rPr>
                  <w:t>☐</w:t>
                </w:r>
              </w:p>
            </w:sdtContent>
          </w:sdt>
        </w:tc>
        <w:tc>
          <w:tcPr>
            <w:tcW w:w="4583"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14:paraId="19BC44C4" w14:textId="77777777" w:rsidR="00A424C7" w:rsidRPr="00C12A8F" w:rsidRDefault="00391981" w:rsidP="00391981">
            <w:pPr>
              <w:spacing w:before="60" w:after="60"/>
              <w:rPr>
                <w:rFonts w:cs="Arial"/>
                <w:sz w:val="21"/>
                <w:szCs w:val="21"/>
              </w:rPr>
            </w:pPr>
            <w:r>
              <w:rPr>
                <w:rFonts w:cs="Arial"/>
                <w:sz w:val="21"/>
                <w:szCs w:val="21"/>
              </w:rPr>
              <w:t xml:space="preserve">Gaming </w:t>
            </w:r>
            <w:r w:rsidR="00A424C7" w:rsidRPr="00C12A8F">
              <w:rPr>
                <w:rFonts w:cs="Arial"/>
                <w:sz w:val="21"/>
                <w:szCs w:val="21"/>
              </w:rPr>
              <w:t xml:space="preserve">Machine </w:t>
            </w:r>
            <w:r>
              <w:rPr>
                <w:rFonts w:cs="Arial"/>
                <w:sz w:val="21"/>
                <w:szCs w:val="21"/>
              </w:rPr>
              <w:t>M</w:t>
            </w:r>
            <w:r w:rsidR="00A424C7" w:rsidRPr="00C12A8F">
              <w:rPr>
                <w:rFonts w:cs="Arial"/>
                <w:sz w:val="21"/>
                <w:szCs w:val="21"/>
              </w:rPr>
              <w:t>anager</w:t>
            </w:r>
          </w:p>
        </w:tc>
        <w:tc>
          <w:tcPr>
            <w:tcW w:w="720"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1"/>
                <w:szCs w:val="21"/>
              </w:rPr>
              <w:id w:val="-370619572"/>
              <w14:checkbox>
                <w14:checked w14:val="0"/>
                <w14:checkedState w14:val="2612" w14:font="MS Gothic"/>
                <w14:uncheckedState w14:val="2610" w14:font="MS Gothic"/>
              </w14:checkbox>
            </w:sdtPr>
            <w:sdtContent>
              <w:p w14:paraId="66A6E28D" w14:textId="77777777" w:rsidR="00A424C7" w:rsidRDefault="00A424C7" w:rsidP="00A424C7">
                <w:pPr>
                  <w:spacing w:before="60" w:after="60"/>
                  <w:jc w:val="center"/>
                  <w:rPr>
                    <w:rFonts w:cs="Arial"/>
                    <w:sz w:val="21"/>
                    <w:szCs w:val="21"/>
                  </w:rPr>
                </w:pPr>
                <w:r w:rsidRPr="00C12A8F">
                  <w:rPr>
                    <w:rFonts w:ascii="MS Gothic" w:eastAsia="MS Gothic" w:hAnsi="MS Gothic" w:cs="Arial" w:hint="eastAsia"/>
                    <w:sz w:val="21"/>
                    <w:szCs w:val="21"/>
                  </w:rPr>
                  <w:t>☐</w:t>
                </w:r>
              </w:p>
            </w:sdtContent>
          </w:sdt>
        </w:tc>
      </w:tr>
      <w:tr w:rsidR="00A424C7" w:rsidRPr="005D5824" w14:paraId="4C86E549" w14:textId="77777777" w:rsidTr="009A0D45">
        <w:trPr>
          <w:trHeight w:val="204"/>
        </w:trPr>
        <w:tc>
          <w:tcPr>
            <w:tcW w:w="5329" w:type="dxa"/>
            <w:gridSpan w:val="1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6F98E0D1" w14:textId="77777777" w:rsidR="00A424C7" w:rsidRPr="00A424C7" w:rsidRDefault="00A424C7" w:rsidP="00A424C7">
            <w:pPr>
              <w:spacing w:before="60" w:after="60"/>
              <w:rPr>
                <w:rFonts w:cs="Arial"/>
                <w:sz w:val="21"/>
                <w:szCs w:val="21"/>
              </w:rPr>
            </w:pPr>
            <w:r w:rsidRPr="00A424C7">
              <w:rPr>
                <w:rFonts w:cs="Arial"/>
                <w:sz w:val="21"/>
                <w:szCs w:val="21"/>
              </w:rPr>
              <w:t>Restricted endorsement:</w:t>
            </w:r>
          </w:p>
        </w:tc>
        <w:tc>
          <w:tcPr>
            <w:tcW w:w="4583"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14:paraId="56F5986D" w14:textId="77777777" w:rsidR="00A424C7" w:rsidRPr="00C12A8F" w:rsidRDefault="00A424C7" w:rsidP="00391981">
            <w:pPr>
              <w:spacing w:before="60" w:after="60"/>
              <w:rPr>
                <w:rFonts w:cs="Arial"/>
                <w:sz w:val="21"/>
                <w:szCs w:val="21"/>
              </w:rPr>
            </w:pPr>
            <w:r w:rsidRPr="00C12A8F">
              <w:rPr>
                <w:rFonts w:cs="Arial"/>
                <w:sz w:val="21"/>
                <w:szCs w:val="21"/>
              </w:rPr>
              <w:t xml:space="preserve">Gaming </w:t>
            </w:r>
            <w:r w:rsidR="00391981">
              <w:rPr>
                <w:rFonts w:cs="Arial"/>
                <w:sz w:val="21"/>
                <w:szCs w:val="21"/>
              </w:rPr>
              <w:t>M</w:t>
            </w:r>
            <w:r w:rsidRPr="00C12A8F">
              <w:rPr>
                <w:rFonts w:cs="Arial"/>
                <w:sz w:val="21"/>
                <w:szCs w:val="21"/>
              </w:rPr>
              <w:t xml:space="preserve">achine </w:t>
            </w:r>
            <w:r w:rsidR="00391981">
              <w:rPr>
                <w:rFonts w:cs="Arial"/>
                <w:sz w:val="21"/>
                <w:szCs w:val="21"/>
              </w:rPr>
              <w:t>R</w:t>
            </w:r>
            <w:r w:rsidRPr="00C12A8F">
              <w:rPr>
                <w:rFonts w:cs="Arial"/>
                <w:sz w:val="21"/>
                <w:szCs w:val="21"/>
              </w:rPr>
              <w:t>epairer</w:t>
            </w:r>
          </w:p>
        </w:tc>
        <w:tc>
          <w:tcPr>
            <w:tcW w:w="720"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1"/>
                <w:szCs w:val="21"/>
              </w:rPr>
              <w:id w:val="-1937964793"/>
              <w14:checkbox>
                <w14:checked w14:val="0"/>
                <w14:checkedState w14:val="2612" w14:font="MS Gothic"/>
                <w14:uncheckedState w14:val="2610" w14:font="MS Gothic"/>
              </w14:checkbox>
            </w:sdtPr>
            <w:sdtContent>
              <w:p w14:paraId="26E57A05" w14:textId="77777777" w:rsidR="00A424C7" w:rsidRPr="005D5824" w:rsidRDefault="00A424C7" w:rsidP="00A424C7">
                <w:pPr>
                  <w:spacing w:before="60" w:after="60"/>
                  <w:jc w:val="center"/>
                  <w:rPr>
                    <w:rFonts w:cs="Arial"/>
                    <w:sz w:val="21"/>
                    <w:szCs w:val="21"/>
                  </w:rPr>
                </w:pPr>
                <w:r w:rsidRPr="00C12A8F">
                  <w:rPr>
                    <w:rFonts w:ascii="MS Gothic" w:eastAsia="MS Gothic" w:hAnsi="MS Gothic" w:cs="Arial" w:hint="eastAsia"/>
                    <w:sz w:val="21"/>
                    <w:szCs w:val="21"/>
                  </w:rPr>
                  <w:t>☐</w:t>
                </w:r>
              </w:p>
            </w:sdtContent>
          </w:sdt>
        </w:tc>
      </w:tr>
      <w:tr w:rsidR="00A424C7" w:rsidRPr="005D5824" w14:paraId="400C74A6" w14:textId="77777777" w:rsidTr="009A0D45">
        <w:trPr>
          <w:trHeight w:val="204"/>
        </w:trPr>
        <w:tc>
          <w:tcPr>
            <w:tcW w:w="5329" w:type="dxa"/>
            <w:gridSpan w:val="1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6E1708B1" w14:textId="77777777" w:rsidR="00A424C7" w:rsidRDefault="00A424C7" w:rsidP="00A424C7">
            <w:pPr>
              <w:spacing w:before="60" w:after="60"/>
              <w:jc w:val="center"/>
              <w:rPr>
                <w:rFonts w:cs="Arial"/>
                <w:sz w:val="21"/>
                <w:szCs w:val="21"/>
              </w:rPr>
            </w:pPr>
          </w:p>
        </w:tc>
        <w:tc>
          <w:tcPr>
            <w:tcW w:w="5303"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14:paraId="04B57314" w14:textId="77777777" w:rsidR="00A424C7" w:rsidRPr="005D5824" w:rsidRDefault="00A424C7" w:rsidP="00A424C7">
            <w:pPr>
              <w:spacing w:before="60" w:after="60"/>
              <w:rPr>
                <w:rFonts w:cs="Arial"/>
                <w:sz w:val="21"/>
                <w:szCs w:val="21"/>
              </w:rPr>
            </w:pPr>
            <w:r w:rsidRPr="00C12A8F">
              <w:rPr>
                <w:rFonts w:cs="Arial"/>
                <w:b/>
                <w:sz w:val="21"/>
                <w:szCs w:val="21"/>
              </w:rPr>
              <w:t>Architects</w:t>
            </w:r>
          </w:p>
        </w:tc>
      </w:tr>
      <w:tr w:rsidR="00A424C7" w:rsidRPr="005D5824" w14:paraId="1385EFBA" w14:textId="77777777" w:rsidTr="009A0D45">
        <w:trPr>
          <w:trHeight w:val="204"/>
        </w:trPr>
        <w:tc>
          <w:tcPr>
            <w:tcW w:w="5329" w:type="dxa"/>
            <w:gridSpan w:val="1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14:paraId="38E3C87D" w14:textId="77777777" w:rsidR="00A424C7" w:rsidRDefault="00391981" w:rsidP="00A424C7">
            <w:pPr>
              <w:spacing w:before="60" w:after="60"/>
              <w:rPr>
                <w:rFonts w:cs="Arial"/>
                <w:sz w:val="21"/>
                <w:szCs w:val="21"/>
              </w:rPr>
            </w:pPr>
            <w:r>
              <w:rPr>
                <w:rFonts w:cs="Arial"/>
                <w:b/>
                <w:color w:val="000000"/>
                <w:sz w:val="21"/>
                <w:szCs w:val="21"/>
              </w:rPr>
              <w:t>Private S</w:t>
            </w:r>
            <w:r w:rsidR="00A424C7" w:rsidRPr="00C12A8F">
              <w:rPr>
                <w:rFonts w:cs="Arial"/>
                <w:b/>
                <w:color w:val="000000"/>
                <w:sz w:val="21"/>
                <w:szCs w:val="21"/>
              </w:rPr>
              <w:t>ecurity</w:t>
            </w:r>
          </w:p>
        </w:tc>
        <w:tc>
          <w:tcPr>
            <w:tcW w:w="4583"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14:paraId="158F487E" w14:textId="77777777" w:rsidR="00A424C7" w:rsidRPr="00C12A8F" w:rsidRDefault="00A424C7" w:rsidP="00A424C7">
            <w:pPr>
              <w:spacing w:before="60" w:after="60"/>
              <w:rPr>
                <w:rFonts w:cs="Arial"/>
                <w:sz w:val="21"/>
                <w:szCs w:val="21"/>
              </w:rPr>
            </w:pPr>
            <w:r w:rsidRPr="00C12A8F">
              <w:rPr>
                <w:rFonts w:cs="Arial"/>
                <w:sz w:val="21"/>
                <w:szCs w:val="21"/>
              </w:rPr>
              <w:t>Individual</w:t>
            </w:r>
          </w:p>
        </w:tc>
        <w:tc>
          <w:tcPr>
            <w:tcW w:w="720"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1"/>
                <w:szCs w:val="21"/>
              </w:rPr>
              <w:id w:val="-234854413"/>
              <w14:checkbox>
                <w14:checked w14:val="0"/>
                <w14:checkedState w14:val="2612" w14:font="MS Gothic"/>
                <w14:uncheckedState w14:val="2610" w14:font="MS Gothic"/>
              </w14:checkbox>
            </w:sdtPr>
            <w:sdtContent>
              <w:p w14:paraId="34DCBE86" w14:textId="77777777" w:rsidR="00A424C7" w:rsidRPr="005D5824" w:rsidRDefault="00A424C7" w:rsidP="00A424C7">
                <w:pPr>
                  <w:spacing w:before="60" w:after="60"/>
                  <w:jc w:val="center"/>
                  <w:rPr>
                    <w:rFonts w:cs="Arial"/>
                    <w:sz w:val="21"/>
                    <w:szCs w:val="21"/>
                  </w:rPr>
                </w:pPr>
                <w:r w:rsidRPr="00C12A8F">
                  <w:rPr>
                    <w:rFonts w:ascii="MS Gothic" w:eastAsia="MS Gothic" w:hAnsi="MS Gothic" w:cs="Arial" w:hint="eastAsia"/>
                    <w:sz w:val="21"/>
                    <w:szCs w:val="21"/>
                  </w:rPr>
                  <w:t>☐</w:t>
                </w:r>
              </w:p>
            </w:sdtContent>
          </w:sdt>
        </w:tc>
      </w:tr>
      <w:tr w:rsidR="00A424C7" w:rsidRPr="00913F1B" w14:paraId="18FC9AAB" w14:textId="77777777" w:rsidTr="009A0D45">
        <w:trPr>
          <w:trHeight w:val="204"/>
        </w:trPr>
        <w:tc>
          <w:tcPr>
            <w:tcW w:w="4667"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vAlign w:val="center"/>
          </w:tcPr>
          <w:p w14:paraId="144A6C45" w14:textId="77777777" w:rsidR="00A424C7" w:rsidRPr="00C12A8F" w:rsidRDefault="00A424C7" w:rsidP="00391981">
            <w:pPr>
              <w:spacing w:before="60" w:after="60"/>
              <w:rPr>
                <w:rFonts w:cs="Arial"/>
                <w:sz w:val="21"/>
                <w:szCs w:val="21"/>
              </w:rPr>
            </w:pPr>
            <w:r w:rsidRPr="00C12A8F">
              <w:rPr>
                <w:rFonts w:cs="Arial"/>
                <w:color w:val="000000"/>
                <w:sz w:val="21"/>
                <w:szCs w:val="21"/>
              </w:rPr>
              <w:t xml:space="preserve">Security </w:t>
            </w:r>
            <w:r w:rsidR="00391981">
              <w:rPr>
                <w:rFonts w:cs="Arial"/>
                <w:color w:val="000000"/>
                <w:sz w:val="21"/>
                <w:szCs w:val="21"/>
              </w:rPr>
              <w:t>O</w:t>
            </w:r>
            <w:r w:rsidRPr="00C12A8F">
              <w:rPr>
                <w:rFonts w:cs="Arial"/>
                <w:color w:val="000000"/>
                <w:sz w:val="21"/>
                <w:szCs w:val="21"/>
              </w:rPr>
              <w:t>fficer</w:t>
            </w:r>
          </w:p>
        </w:tc>
        <w:tc>
          <w:tcPr>
            <w:tcW w:w="662" w:type="dxa"/>
            <w:gridSpan w:val="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sdt>
            <w:sdtPr>
              <w:rPr>
                <w:rFonts w:cs="Arial"/>
                <w:sz w:val="21"/>
                <w:szCs w:val="21"/>
              </w:rPr>
              <w:id w:val="1516420392"/>
              <w14:checkbox>
                <w14:checked w14:val="0"/>
                <w14:checkedState w14:val="2612" w14:font="MS Gothic"/>
                <w14:uncheckedState w14:val="2610" w14:font="MS Gothic"/>
              </w14:checkbox>
            </w:sdtPr>
            <w:sdtContent>
              <w:p w14:paraId="0628414D" w14:textId="77777777" w:rsidR="00A424C7" w:rsidRDefault="00A424C7" w:rsidP="00A424C7">
                <w:pPr>
                  <w:spacing w:before="60" w:after="60"/>
                  <w:jc w:val="center"/>
                  <w:rPr>
                    <w:rFonts w:cs="Arial"/>
                    <w:sz w:val="21"/>
                    <w:szCs w:val="21"/>
                  </w:rPr>
                </w:pPr>
                <w:r w:rsidRPr="00C12A8F">
                  <w:rPr>
                    <w:rFonts w:ascii="MS Gothic" w:eastAsia="MS Gothic" w:hAnsi="MS Gothic" w:cs="Arial" w:hint="eastAsia"/>
                    <w:sz w:val="21"/>
                    <w:szCs w:val="21"/>
                  </w:rPr>
                  <w:t>☐</w:t>
                </w:r>
              </w:p>
            </w:sdtContent>
          </w:sdt>
        </w:tc>
        <w:tc>
          <w:tcPr>
            <w:tcW w:w="5303"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14:paraId="515DDD38" w14:textId="77777777" w:rsidR="00A424C7" w:rsidRPr="00913F1B" w:rsidRDefault="00A424C7" w:rsidP="00A424C7">
            <w:pPr>
              <w:spacing w:before="60" w:after="60"/>
              <w:rPr>
                <w:rFonts w:cs="Arial"/>
                <w:sz w:val="21"/>
                <w:szCs w:val="21"/>
              </w:rPr>
            </w:pPr>
            <w:r w:rsidRPr="00C12A8F">
              <w:rPr>
                <w:rFonts w:cs="Arial"/>
                <w:b/>
                <w:sz w:val="21"/>
                <w:szCs w:val="21"/>
              </w:rPr>
              <w:t>Surveyors</w:t>
            </w:r>
          </w:p>
        </w:tc>
      </w:tr>
      <w:tr w:rsidR="00A424C7" w:rsidRPr="005D5824" w14:paraId="4B399331" w14:textId="77777777" w:rsidTr="009A0D45">
        <w:trPr>
          <w:trHeight w:val="204"/>
        </w:trPr>
        <w:tc>
          <w:tcPr>
            <w:tcW w:w="4667" w:type="dxa"/>
            <w:gridSpan w:val="16"/>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auto"/>
            <w:vAlign w:val="center"/>
          </w:tcPr>
          <w:p w14:paraId="2DC6461F" w14:textId="77777777" w:rsidR="00A424C7" w:rsidRPr="00C12A8F" w:rsidRDefault="00A424C7" w:rsidP="00A424C7">
            <w:pPr>
              <w:spacing w:before="60" w:after="60"/>
              <w:rPr>
                <w:rFonts w:cs="Arial"/>
                <w:sz w:val="21"/>
                <w:szCs w:val="21"/>
              </w:rPr>
            </w:pPr>
            <w:r>
              <w:rPr>
                <w:rFonts w:cs="Arial"/>
                <w:color w:val="000000"/>
                <w:sz w:val="21"/>
                <w:szCs w:val="21"/>
              </w:rPr>
              <w:t>Crowd Controller</w:t>
            </w:r>
          </w:p>
        </w:tc>
        <w:tc>
          <w:tcPr>
            <w:tcW w:w="662" w:type="dxa"/>
            <w:gridSpan w:val="2"/>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auto"/>
            <w:vAlign w:val="center"/>
          </w:tcPr>
          <w:sdt>
            <w:sdtPr>
              <w:rPr>
                <w:rFonts w:cs="Arial"/>
                <w:sz w:val="21"/>
                <w:szCs w:val="21"/>
              </w:rPr>
              <w:id w:val="445046537"/>
              <w14:checkbox>
                <w14:checked w14:val="0"/>
                <w14:checkedState w14:val="2612" w14:font="MS Gothic"/>
                <w14:uncheckedState w14:val="2610" w14:font="MS Gothic"/>
              </w14:checkbox>
            </w:sdtPr>
            <w:sdtContent>
              <w:p w14:paraId="2A7CEF5A" w14:textId="77777777" w:rsidR="00A424C7" w:rsidRDefault="00A424C7" w:rsidP="00A424C7">
                <w:pPr>
                  <w:spacing w:before="60" w:after="60"/>
                  <w:jc w:val="center"/>
                  <w:rPr>
                    <w:rFonts w:cs="Arial"/>
                    <w:sz w:val="21"/>
                    <w:szCs w:val="21"/>
                  </w:rPr>
                </w:pPr>
                <w:r w:rsidRPr="00C12A8F">
                  <w:rPr>
                    <w:rFonts w:ascii="MS Gothic" w:eastAsia="MS Gothic" w:hAnsi="MS Gothic" w:cs="Arial" w:hint="eastAsia"/>
                    <w:sz w:val="21"/>
                    <w:szCs w:val="21"/>
                  </w:rPr>
                  <w:t>☐</w:t>
                </w:r>
              </w:p>
            </w:sdtContent>
          </w:sdt>
        </w:tc>
        <w:tc>
          <w:tcPr>
            <w:tcW w:w="4583" w:type="dxa"/>
            <w:gridSpan w:val="24"/>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14:paraId="15F70C3E" w14:textId="77777777" w:rsidR="00A424C7" w:rsidRPr="00913F1B" w:rsidRDefault="00A424C7" w:rsidP="00A424C7">
            <w:pPr>
              <w:spacing w:before="60" w:after="60"/>
              <w:rPr>
                <w:rFonts w:cs="Arial"/>
                <w:sz w:val="21"/>
                <w:szCs w:val="21"/>
              </w:rPr>
            </w:pPr>
            <w:r w:rsidRPr="00C12A8F">
              <w:rPr>
                <w:rFonts w:cs="Arial"/>
                <w:sz w:val="21"/>
                <w:szCs w:val="21"/>
              </w:rPr>
              <w:t>Individual</w:t>
            </w:r>
          </w:p>
        </w:tc>
        <w:tc>
          <w:tcPr>
            <w:tcW w:w="720" w:type="dxa"/>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vAlign w:val="center"/>
          </w:tcPr>
          <w:sdt>
            <w:sdtPr>
              <w:rPr>
                <w:rFonts w:cs="Arial"/>
                <w:sz w:val="21"/>
                <w:szCs w:val="21"/>
              </w:rPr>
              <w:id w:val="-334150792"/>
              <w14:checkbox>
                <w14:checked w14:val="0"/>
                <w14:checkedState w14:val="2612" w14:font="MS Gothic"/>
                <w14:uncheckedState w14:val="2610" w14:font="MS Gothic"/>
              </w14:checkbox>
            </w:sdtPr>
            <w:sdtContent>
              <w:p w14:paraId="419D5102" w14:textId="77777777" w:rsidR="00A424C7" w:rsidRPr="005D5824" w:rsidRDefault="00CB22CC" w:rsidP="00A424C7">
                <w:pPr>
                  <w:spacing w:before="60" w:after="60"/>
                  <w:jc w:val="center"/>
                  <w:rPr>
                    <w:rFonts w:cs="Arial"/>
                    <w:sz w:val="21"/>
                    <w:szCs w:val="21"/>
                  </w:rPr>
                </w:pPr>
                <w:r>
                  <w:rPr>
                    <w:rFonts w:ascii="MS Gothic" w:eastAsia="MS Gothic" w:hAnsi="MS Gothic" w:cs="Arial" w:hint="eastAsia"/>
                    <w:sz w:val="21"/>
                    <w:szCs w:val="21"/>
                  </w:rPr>
                  <w:t>☐</w:t>
                </w:r>
              </w:p>
            </w:sdtContent>
          </w:sdt>
        </w:tc>
      </w:tr>
      <w:tr w:rsidR="00A424C7" w14:paraId="2ECA6545" w14:textId="77777777" w:rsidTr="009A0D45">
        <w:trPr>
          <w:trHeight w:val="204"/>
        </w:trPr>
        <w:tc>
          <w:tcPr>
            <w:tcW w:w="10632" w:type="dxa"/>
            <w:gridSpan w:val="4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14:paraId="7AD093FE" w14:textId="77777777" w:rsidR="00A424C7" w:rsidRPr="002A171C" w:rsidRDefault="00A424C7" w:rsidP="00A424C7">
            <w:pPr>
              <w:keepNext/>
              <w:spacing w:before="60" w:after="60"/>
              <w:rPr>
                <w:rFonts w:cs="Arial"/>
                <w:b/>
              </w:rPr>
            </w:pPr>
            <w:r w:rsidRPr="002A171C">
              <w:rPr>
                <w:rFonts w:cs="Arial"/>
                <w:b/>
              </w:rPr>
              <w:lastRenderedPageBreak/>
              <w:t>Applicant details</w:t>
            </w:r>
          </w:p>
        </w:tc>
      </w:tr>
      <w:tr w:rsidR="00A424C7" w14:paraId="5464A6AF" w14:textId="77777777" w:rsidTr="00375279">
        <w:trPr>
          <w:trHeight w:val="204"/>
        </w:trPr>
        <w:tc>
          <w:tcPr>
            <w:tcW w:w="2127"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59BD46C" w14:textId="2A110CFD" w:rsidR="00A424C7" w:rsidRPr="009E1DD5" w:rsidRDefault="00A424C7" w:rsidP="00CB22CC">
            <w:pPr>
              <w:keepNext/>
              <w:spacing w:before="60" w:after="60"/>
              <w:ind w:left="40"/>
              <w:rPr>
                <w:rFonts w:cs="Arial"/>
                <w:b/>
                <w:szCs w:val="22"/>
              </w:rPr>
            </w:pPr>
            <w:r w:rsidRPr="009E1DD5">
              <w:rPr>
                <w:rStyle w:val="Questionlabel"/>
                <w:b w:val="0"/>
              </w:rPr>
              <w:t>Surname</w:t>
            </w:r>
          </w:p>
        </w:tc>
        <w:tc>
          <w:tcPr>
            <w:tcW w:w="4947"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630EA3B" w14:textId="77777777" w:rsidR="00A424C7" w:rsidRPr="002A171C" w:rsidRDefault="00A424C7" w:rsidP="00A424C7">
            <w:pPr>
              <w:keepNext/>
              <w:spacing w:before="60" w:after="60"/>
              <w:rPr>
                <w:rFonts w:cs="Arial"/>
                <w:szCs w:val="22"/>
              </w:rPr>
            </w:pPr>
          </w:p>
        </w:tc>
        <w:tc>
          <w:tcPr>
            <w:tcW w:w="1559"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D96BFB5" w14:textId="728ECB95" w:rsidR="00A424C7" w:rsidRPr="009E1DD5" w:rsidRDefault="00A424C7" w:rsidP="00A424C7">
            <w:pPr>
              <w:keepNext/>
              <w:spacing w:before="60" w:after="60"/>
              <w:rPr>
                <w:rStyle w:val="Questionlabel"/>
                <w:b w:val="0"/>
              </w:rPr>
            </w:pPr>
            <w:r w:rsidRPr="009E1DD5">
              <w:rPr>
                <w:rStyle w:val="Questionlabel"/>
                <w:b w:val="0"/>
              </w:rPr>
              <w:t>Date of birth</w:t>
            </w:r>
          </w:p>
        </w:tc>
        <w:tc>
          <w:tcPr>
            <w:tcW w:w="19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1B4580A3" w14:textId="77777777" w:rsidR="00A424C7" w:rsidRPr="002A171C" w:rsidRDefault="00A424C7" w:rsidP="00A424C7">
            <w:pPr>
              <w:keepNext/>
              <w:spacing w:before="60" w:after="60"/>
              <w:rPr>
                <w:rFonts w:cs="Arial"/>
                <w:szCs w:val="22"/>
              </w:rPr>
            </w:pPr>
          </w:p>
        </w:tc>
      </w:tr>
      <w:tr w:rsidR="00A424C7" w14:paraId="5F6AB747" w14:textId="77777777" w:rsidTr="00375279">
        <w:trPr>
          <w:trHeight w:val="204"/>
        </w:trPr>
        <w:tc>
          <w:tcPr>
            <w:tcW w:w="2127"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45B6DA1" w14:textId="0F937B5B" w:rsidR="00A424C7" w:rsidRPr="009E1DD5" w:rsidRDefault="00A424C7" w:rsidP="00CB22CC">
            <w:pPr>
              <w:keepNext/>
              <w:spacing w:before="60" w:after="60"/>
              <w:ind w:left="40"/>
              <w:rPr>
                <w:rStyle w:val="Questionlabel"/>
                <w:b w:val="0"/>
              </w:rPr>
            </w:pPr>
            <w:r w:rsidRPr="009E1DD5">
              <w:rPr>
                <w:rStyle w:val="Questionlabel"/>
                <w:b w:val="0"/>
              </w:rPr>
              <w:t>Given name/s</w:t>
            </w:r>
          </w:p>
        </w:tc>
        <w:tc>
          <w:tcPr>
            <w:tcW w:w="8505"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32897C1A" w14:textId="77777777" w:rsidR="00A424C7" w:rsidRPr="002A171C" w:rsidRDefault="00A424C7" w:rsidP="00A424C7">
            <w:pPr>
              <w:keepNext/>
              <w:spacing w:before="60" w:after="60"/>
              <w:rPr>
                <w:rFonts w:cs="Arial"/>
                <w:szCs w:val="22"/>
              </w:rPr>
            </w:pPr>
          </w:p>
        </w:tc>
      </w:tr>
      <w:tr w:rsidR="00A424C7" w14:paraId="2AA795E4" w14:textId="77777777" w:rsidTr="00375279">
        <w:trPr>
          <w:trHeight w:val="204"/>
        </w:trPr>
        <w:tc>
          <w:tcPr>
            <w:tcW w:w="2127"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C0603B9" w14:textId="4C0FA09D" w:rsidR="00A424C7" w:rsidRPr="009E1DD5" w:rsidRDefault="00A424C7" w:rsidP="00CB22CC">
            <w:pPr>
              <w:spacing w:before="60" w:after="60"/>
              <w:ind w:left="40"/>
              <w:rPr>
                <w:rStyle w:val="Questionlabel"/>
                <w:b w:val="0"/>
              </w:rPr>
            </w:pPr>
            <w:r w:rsidRPr="009E1DD5">
              <w:rPr>
                <w:rStyle w:val="Questionlabel"/>
                <w:b w:val="0"/>
              </w:rPr>
              <w:t>Residential address</w:t>
            </w:r>
          </w:p>
        </w:tc>
        <w:tc>
          <w:tcPr>
            <w:tcW w:w="8505"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2DC99D62" w14:textId="77777777" w:rsidR="00A424C7" w:rsidRPr="002A171C" w:rsidRDefault="00A424C7" w:rsidP="00A424C7">
            <w:pPr>
              <w:spacing w:before="60" w:after="60"/>
              <w:rPr>
                <w:rFonts w:cs="Arial"/>
                <w:szCs w:val="22"/>
              </w:rPr>
            </w:pPr>
          </w:p>
        </w:tc>
      </w:tr>
      <w:tr w:rsidR="00A424C7" w14:paraId="64D1F981" w14:textId="77777777" w:rsidTr="00375279">
        <w:trPr>
          <w:trHeight w:val="204"/>
        </w:trPr>
        <w:tc>
          <w:tcPr>
            <w:tcW w:w="2127"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A2E04C5" w14:textId="495593AE" w:rsidR="00A424C7" w:rsidRPr="009E1DD5" w:rsidRDefault="00A424C7" w:rsidP="00CB22CC">
            <w:pPr>
              <w:spacing w:before="60" w:after="60"/>
              <w:ind w:left="40"/>
              <w:rPr>
                <w:rStyle w:val="Questionlabel"/>
                <w:b w:val="0"/>
              </w:rPr>
            </w:pPr>
            <w:r w:rsidRPr="009E1DD5">
              <w:rPr>
                <w:rStyle w:val="Questionlabel"/>
                <w:b w:val="0"/>
              </w:rPr>
              <w:t>Suburb</w:t>
            </w:r>
          </w:p>
        </w:tc>
        <w:tc>
          <w:tcPr>
            <w:tcW w:w="380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279FB91" w14:textId="77777777" w:rsidR="00A424C7" w:rsidRPr="002A171C" w:rsidRDefault="00A424C7" w:rsidP="00A424C7">
            <w:pPr>
              <w:spacing w:before="60" w:after="60"/>
              <w:rPr>
                <w:rFonts w:cs="Arial"/>
                <w:szCs w:val="22"/>
              </w:rPr>
            </w:pPr>
          </w:p>
        </w:tc>
        <w:tc>
          <w:tcPr>
            <w:tcW w:w="85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CB4C936" w14:textId="31696609" w:rsidR="00A424C7" w:rsidRPr="009E1DD5" w:rsidRDefault="00A424C7" w:rsidP="00A424C7">
            <w:pPr>
              <w:spacing w:before="60" w:after="60"/>
              <w:rPr>
                <w:rStyle w:val="Questionlabel"/>
                <w:b w:val="0"/>
              </w:rPr>
            </w:pPr>
            <w:r w:rsidRPr="009E1DD5">
              <w:rPr>
                <w:rStyle w:val="Questionlabel"/>
                <w:b w:val="0"/>
              </w:rPr>
              <w:t>State</w:t>
            </w:r>
          </w:p>
        </w:tc>
        <w:tc>
          <w:tcPr>
            <w:tcW w:w="127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E97E6CC" w14:textId="77777777" w:rsidR="00A424C7" w:rsidRPr="002A171C" w:rsidRDefault="00A424C7" w:rsidP="00A424C7">
            <w:pPr>
              <w:spacing w:before="60" w:after="60"/>
              <w:rPr>
                <w:rFonts w:cs="Arial"/>
                <w:szCs w:val="22"/>
              </w:rPr>
            </w:pPr>
          </w:p>
        </w:tc>
        <w:tc>
          <w:tcPr>
            <w:tcW w:w="127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47DF335" w14:textId="1E433D44" w:rsidR="00A424C7" w:rsidRPr="009E1DD5" w:rsidRDefault="00A424C7" w:rsidP="00A424C7">
            <w:pPr>
              <w:spacing w:before="60" w:after="60"/>
              <w:rPr>
                <w:rStyle w:val="Questionlabel"/>
                <w:b w:val="0"/>
              </w:rPr>
            </w:pPr>
            <w:r w:rsidRPr="009E1DD5">
              <w:rPr>
                <w:rStyle w:val="Questionlabel"/>
                <w:b w:val="0"/>
              </w:rPr>
              <w:t>Postcode</w:t>
            </w:r>
          </w:p>
        </w:tc>
        <w:tc>
          <w:tcPr>
            <w:tcW w:w="129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3EE7FC97" w14:textId="77777777" w:rsidR="00A424C7" w:rsidRPr="002A171C" w:rsidRDefault="00A424C7" w:rsidP="00A424C7">
            <w:pPr>
              <w:spacing w:before="60" w:after="60"/>
              <w:rPr>
                <w:rFonts w:cs="Arial"/>
                <w:szCs w:val="22"/>
              </w:rPr>
            </w:pPr>
          </w:p>
        </w:tc>
      </w:tr>
      <w:tr w:rsidR="00A424C7" w14:paraId="36126BE0" w14:textId="77777777" w:rsidTr="009A0D45">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665DC318" w14:textId="0E3A47EC" w:rsidR="00A424C7" w:rsidRPr="002A171C" w:rsidRDefault="00A424C7" w:rsidP="00CB22CC">
            <w:pPr>
              <w:spacing w:before="60" w:after="60"/>
              <w:ind w:left="40"/>
              <w:rPr>
                <w:rFonts w:cs="Arial"/>
                <w:szCs w:val="22"/>
              </w:rPr>
            </w:pPr>
            <w:r w:rsidRPr="009E1DD5">
              <w:rPr>
                <w:rStyle w:val="Questionlabel"/>
                <w:b w:val="0"/>
              </w:rPr>
              <w:t>Is your postal address the same as above? If no, complete below</w:t>
            </w:r>
            <w:r w:rsidR="00375279">
              <w:rPr>
                <w:rStyle w:val="Questionlabel"/>
                <w:b w:val="0"/>
              </w:rPr>
              <w:t>.</w:t>
            </w:r>
          </w:p>
        </w:tc>
      </w:tr>
      <w:tr w:rsidR="00A424C7" w14:paraId="6964E055" w14:textId="77777777" w:rsidTr="00375279">
        <w:trPr>
          <w:trHeight w:val="204"/>
        </w:trPr>
        <w:tc>
          <w:tcPr>
            <w:tcW w:w="2127"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BC14963" w14:textId="3D4A92AE" w:rsidR="00A424C7" w:rsidRPr="009E1DD5" w:rsidRDefault="00A424C7" w:rsidP="00CB22CC">
            <w:pPr>
              <w:spacing w:before="60" w:after="60"/>
              <w:ind w:left="40"/>
              <w:rPr>
                <w:rStyle w:val="Questionlabel"/>
                <w:b w:val="0"/>
              </w:rPr>
            </w:pPr>
            <w:r w:rsidRPr="009E1DD5">
              <w:rPr>
                <w:rStyle w:val="Questionlabel"/>
                <w:b w:val="0"/>
              </w:rPr>
              <w:t>Postal address</w:t>
            </w:r>
          </w:p>
        </w:tc>
        <w:tc>
          <w:tcPr>
            <w:tcW w:w="8505"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41295313" w14:textId="77777777" w:rsidR="00A424C7" w:rsidRPr="002A171C" w:rsidRDefault="00A424C7" w:rsidP="00A424C7">
            <w:pPr>
              <w:spacing w:before="60" w:after="60"/>
              <w:rPr>
                <w:rFonts w:cs="Arial"/>
                <w:szCs w:val="22"/>
              </w:rPr>
            </w:pPr>
          </w:p>
        </w:tc>
      </w:tr>
      <w:tr w:rsidR="00A424C7" w14:paraId="38D0DCF8" w14:textId="77777777" w:rsidTr="00375279">
        <w:trPr>
          <w:trHeight w:val="204"/>
        </w:trPr>
        <w:tc>
          <w:tcPr>
            <w:tcW w:w="2127"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DFF1450" w14:textId="1CB4F30C" w:rsidR="00A424C7" w:rsidRPr="009E1DD5" w:rsidRDefault="00A424C7" w:rsidP="00CB22CC">
            <w:pPr>
              <w:spacing w:before="60" w:after="60"/>
              <w:ind w:left="40"/>
              <w:rPr>
                <w:rStyle w:val="Questionlabel"/>
                <w:b w:val="0"/>
              </w:rPr>
            </w:pPr>
            <w:r w:rsidRPr="009E1DD5">
              <w:rPr>
                <w:rStyle w:val="Questionlabel"/>
                <w:b w:val="0"/>
              </w:rPr>
              <w:t>Suburb</w:t>
            </w:r>
          </w:p>
        </w:tc>
        <w:tc>
          <w:tcPr>
            <w:tcW w:w="380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DBB2F6F" w14:textId="77777777" w:rsidR="00A424C7" w:rsidRPr="002A171C" w:rsidRDefault="00A424C7" w:rsidP="00A424C7">
            <w:pPr>
              <w:spacing w:before="60" w:after="60"/>
              <w:rPr>
                <w:rFonts w:cs="Arial"/>
                <w:szCs w:val="22"/>
              </w:rPr>
            </w:pPr>
          </w:p>
        </w:tc>
        <w:tc>
          <w:tcPr>
            <w:tcW w:w="85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1177E28" w14:textId="6C7CE889" w:rsidR="00A424C7" w:rsidRPr="009E1DD5" w:rsidRDefault="00A424C7" w:rsidP="00A424C7">
            <w:pPr>
              <w:spacing w:before="60" w:after="60"/>
              <w:rPr>
                <w:rFonts w:cs="Arial"/>
                <w:b/>
                <w:szCs w:val="22"/>
              </w:rPr>
            </w:pPr>
            <w:r w:rsidRPr="009E1DD5">
              <w:rPr>
                <w:rStyle w:val="Questionlabel"/>
                <w:b w:val="0"/>
              </w:rPr>
              <w:t>State</w:t>
            </w:r>
          </w:p>
        </w:tc>
        <w:tc>
          <w:tcPr>
            <w:tcW w:w="127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D4F8D49" w14:textId="77777777" w:rsidR="00A424C7" w:rsidRPr="002A171C" w:rsidRDefault="00A424C7" w:rsidP="00A424C7">
            <w:pPr>
              <w:spacing w:before="60" w:after="60"/>
              <w:rPr>
                <w:rFonts w:cs="Arial"/>
                <w:szCs w:val="22"/>
              </w:rPr>
            </w:pPr>
          </w:p>
        </w:tc>
        <w:tc>
          <w:tcPr>
            <w:tcW w:w="127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FEC11AC" w14:textId="10E43EBA" w:rsidR="00A424C7" w:rsidRPr="009E1DD5" w:rsidRDefault="00A424C7" w:rsidP="00A424C7">
            <w:pPr>
              <w:spacing w:before="60" w:after="60"/>
              <w:rPr>
                <w:rFonts w:cs="Arial"/>
                <w:b/>
                <w:szCs w:val="22"/>
              </w:rPr>
            </w:pPr>
            <w:r w:rsidRPr="009E1DD5">
              <w:rPr>
                <w:rStyle w:val="Questionlabel"/>
                <w:b w:val="0"/>
              </w:rPr>
              <w:t>Postcode</w:t>
            </w:r>
          </w:p>
        </w:tc>
        <w:tc>
          <w:tcPr>
            <w:tcW w:w="129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3E6EB98B" w14:textId="77777777" w:rsidR="00A424C7" w:rsidRPr="002A171C" w:rsidRDefault="00A424C7" w:rsidP="00A424C7">
            <w:pPr>
              <w:spacing w:before="60" w:after="60"/>
              <w:rPr>
                <w:rFonts w:cs="Arial"/>
                <w:szCs w:val="22"/>
              </w:rPr>
            </w:pPr>
          </w:p>
        </w:tc>
      </w:tr>
      <w:tr w:rsidR="00A424C7" w14:paraId="577660B1" w14:textId="77777777" w:rsidTr="009A0D45">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3FB9D6E8" w14:textId="77777777" w:rsidR="00A424C7" w:rsidRPr="00AC397B" w:rsidRDefault="00A424C7" w:rsidP="00A424C7">
            <w:pPr>
              <w:spacing w:before="60" w:after="60"/>
              <w:rPr>
                <w:rFonts w:cs="Arial"/>
                <w:b/>
                <w:szCs w:val="22"/>
              </w:rPr>
            </w:pPr>
            <w:r w:rsidRPr="00AC397B">
              <w:rPr>
                <w:rFonts w:cs="Arial"/>
                <w:b/>
                <w:szCs w:val="22"/>
              </w:rPr>
              <w:t>Contact details</w:t>
            </w:r>
          </w:p>
        </w:tc>
      </w:tr>
      <w:tr w:rsidR="00A424C7" w14:paraId="5A92D247" w14:textId="77777777" w:rsidTr="00375279">
        <w:trPr>
          <w:trHeight w:val="204"/>
        </w:trPr>
        <w:tc>
          <w:tcPr>
            <w:tcW w:w="2127"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3683B0B" w14:textId="52E795DF" w:rsidR="00A424C7" w:rsidRPr="009E1DD5" w:rsidRDefault="00A424C7" w:rsidP="00CB22CC">
            <w:pPr>
              <w:spacing w:before="60" w:after="60"/>
              <w:rPr>
                <w:rFonts w:cs="Arial"/>
                <w:szCs w:val="22"/>
              </w:rPr>
            </w:pPr>
            <w:r w:rsidRPr="009E1DD5">
              <w:rPr>
                <w:rStyle w:val="Questionlabel"/>
                <w:b w:val="0"/>
              </w:rPr>
              <w:t>Phone</w:t>
            </w:r>
            <w:r w:rsidRPr="009E1DD5">
              <w:rPr>
                <w:rStyle w:val="Questionlabel"/>
              </w:rPr>
              <w:t xml:space="preserve"> </w:t>
            </w:r>
            <w:r w:rsidRPr="009E1DD5">
              <w:rPr>
                <w:rStyle w:val="Questionlabel"/>
                <w:b w:val="0"/>
              </w:rPr>
              <w:t>number</w:t>
            </w:r>
          </w:p>
        </w:tc>
        <w:tc>
          <w:tcPr>
            <w:tcW w:w="3244"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0ADFF8C" w14:textId="77777777" w:rsidR="00A424C7" w:rsidRPr="002A171C" w:rsidRDefault="00A424C7" w:rsidP="00A424C7">
            <w:pPr>
              <w:spacing w:before="60" w:after="60"/>
              <w:rPr>
                <w:rFonts w:cs="Arial"/>
                <w:szCs w:val="22"/>
              </w:rPr>
            </w:pPr>
          </w:p>
        </w:tc>
        <w:tc>
          <w:tcPr>
            <w:tcW w:w="184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E315CBA" w14:textId="067AE032" w:rsidR="00A424C7" w:rsidRPr="009E1DD5" w:rsidRDefault="00A424C7" w:rsidP="00A424C7">
            <w:pPr>
              <w:spacing w:before="60" w:after="60"/>
              <w:rPr>
                <w:rFonts w:cs="Arial"/>
                <w:b/>
                <w:szCs w:val="22"/>
              </w:rPr>
            </w:pPr>
            <w:r w:rsidRPr="009E1DD5">
              <w:rPr>
                <w:rStyle w:val="Questionlabel"/>
                <w:b w:val="0"/>
              </w:rPr>
              <w:t>Mobile</w:t>
            </w:r>
            <w:r w:rsidRPr="009E1DD5">
              <w:rPr>
                <w:rFonts w:cs="Arial"/>
                <w:b/>
                <w:szCs w:val="22"/>
              </w:rPr>
              <w:t xml:space="preserve"> </w:t>
            </w:r>
            <w:r w:rsidRPr="009E1DD5">
              <w:rPr>
                <w:rStyle w:val="Questionlabel"/>
                <w:b w:val="0"/>
              </w:rPr>
              <w:t>number</w:t>
            </w:r>
          </w:p>
        </w:tc>
        <w:tc>
          <w:tcPr>
            <w:tcW w:w="3418"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36BF0E42" w14:textId="77777777" w:rsidR="00A424C7" w:rsidRPr="002A171C" w:rsidRDefault="00A424C7" w:rsidP="00A424C7">
            <w:pPr>
              <w:spacing w:before="60" w:after="60"/>
              <w:rPr>
                <w:rFonts w:cs="Arial"/>
                <w:szCs w:val="22"/>
              </w:rPr>
            </w:pPr>
          </w:p>
        </w:tc>
      </w:tr>
      <w:tr w:rsidR="00A424C7" w14:paraId="65506F78" w14:textId="77777777" w:rsidTr="00375279">
        <w:trPr>
          <w:trHeight w:val="204"/>
        </w:trPr>
        <w:tc>
          <w:tcPr>
            <w:tcW w:w="2127"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D99DD49" w14:textId="47B93A25" w:rsidR="00A424C7" w:rsidRPr="009E1DD5" w:rsidRDefault="00A424C7" w:rsidP="00CB22CC">
            <w:pPr>
              <w:spacing w:before="60" w:after="60"/>
              <w:rPr>
                <w:rFonts w:cs="Arial"/>
                <w:b/>
                <w:szCs w:val="22"/>
              </w:rPr>
            </w:pPr>
            <w:r w:rsidRPr="009E1DD5">
              <w:rPr>
                <w:rStyle w:val="Questionlabel"/>
                <w:b w:val="0"/>
              </w:rPr>
              <w:t>Email address</w:t>
            </w:r>
          </w:p>
        </w:tc>
        <w:tc>
          <w:tcPr>
            <w:tcW w:w="8505"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22CB1E26" w14:textId="77777777" w:rsidR="00A424C7" w:rsidRPr="002A171C" w:rsidRDefault="00A424C7" w:rsidP="00A424C7">
            <w:pPr>
              <w:spacing w:before="60" w:after="60"/>
              <w:rPr>
                <w:rFonts w:cs="Arial"/>
                <w:szCs w:val="22"/>
              </w:rPr>
            </w:pPr>
          </w:p>
        </w:tc>
      </w:tr>
      <w:tr w:rsidR="00A424C7" w14:paraId="4B059998" w14:textId="77777777" w:rsidTr="009A0D45">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vAlign w:val="center"/>
          </w:tcPr>
          <w:p w14:paraId="59D13C5D" w14:textId="77777777" w:rsidR="00A424C7" w:rsidRPr="002A171C" w:rsidRDefault="00A424C7" w:rsidP="00A424C7">
            <w:pPr>
              <w:keepNext/>
              <w:spacing w:before="60" w:after="60"/>
              <w:rPr>
                <w:rFonts w:cs="Arial"/>
              </w:rPr>
            </w:pPr>
            <w:r>
              <w:rPr>
                <w:rFonts w:cs="Arial"/>
                <w:b/>
              </w:rPr>
              <w:t>Current licence details</w:t>
            </w:r>
          </w:p>
        </w:tc>
      </w:tr>
      <w:tr w:rsidR="00A424C7" w14:paraId="02636CF5" w14:textId="77777777" w:rsidTr="009A0D45">
        <w:trPr>
          <w:trHeight w:val="191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30E245F2" w14:textId="77777777" w:rsidR="00A424C7" w:rsidRPr="002E3604" w:rsidRDefault="00A424C7" w:rsidP="00A424C7">
            <w:pPr>
              <w:spacing w:before="60" w:after="60"/>
              <w:rPr>
                <w:b/>
              </w:rPr>
            </w:pPr>
            <w:r w:rsidRPr="00094077">
              <w:t xml:space="preserve">You </w:t>
            </w:r>
            <w:r w:rsidRPr="009E1DD5">
              <w:rPr>
                <w:b/>
              </w:rPr>
              <w:t>MUST</w:t>
            </w:r>
            <w:r w:rsidRPr="00094077">
              <w:t xml:space="preserve"> maintain a current equivalent interstate licence at all times in order to maintain automatic mutual recognition. If your </w:t>
            </w:r>
            <w:r w:rsidRPr="002E3604">
              <w:t>interstate licence expires, you no longer have automatic mutual recognition.</w:t>
            </w:r>
            <w:r w:rsidRPr="002E3604">
              <w:rPr>
                <w:b/>
              </w:rPr>
              <w:t xml:space="preserve"> </w:t>
            </w:r>
          </w:p>
          <w:p w14:paraId="73A213B3" w14:textId="77777777" w:rsidR="00A424C7" w:rsidRDefault="00A424C7" w:rsidP="00A424C7">
            <w:pPr>
              <w:spacing w:before="60" w:after="60"/>
            </w:pPr>
            <w:r>
              <w:t>S</w:t>
            </w:r>
            <w:r w:rsidRPr="00F53A58">
              <w:t>pecify</w:t>
            </w:r>
            <w:r>
              <w:t xml:space="preserve"> below</w:t>
            </w:r>
            <w:r w:rsidRPr="00F53A58">
              <w:t xml:space="preserve"> </w:t>
            </w:r>
            <w:r w:rsidRPr="009E1DD5">
              <w:rPr>
                <w:b/>
              </w:rPr>
              <w:t>all</w:t>
            </w:r>
            <w:r w:rsidRPr="009E1DD5">
              <w:t xml:space="preserve"> </w:t>
            </w:r>
            <w:r>
              <w:t>states or t</w:t>
            </w:r>
            <w:r w:rsidRPr="00F53A58">
              <w:t>erritories for which a substantive licence for the equivalent occupation(s) is sought.</w:t>
            </w:r>
            <w:r>
              <w:t xml:space="preserve"> </w:t>
            </w:r>
          </w:p>
          <w:p w14:paraId="2BDAC279" w14:textId="77777777" w:rsidR="00A424C7" w:rsidRPr="00A425BB" w:rsidRDefault="00A424C7" w:rsidP="00A424C7">
            <w:pPr>
              <w:spacing w:before="60" w:after="60"/>
            </w:pPr>
            <w:r w:rsidRPr="00A425BB">
              <w:rPr>
                <w:b/>
              </w:rPr>
              <w:t>Note:</w:t>
            </w:r>
            <w:r w:rsidRPr="002E3604">
              <w:t xml:space="preserve"> If you renew your equivalent interstate licence, to ensure substantive recognition continues, please supply Occupational Licensing with a copy of the renewed equivalent interstate licence.</w:t>
            </w:r>
          </w:p>
        </w:tc>
      </w:tr>
      <w:tr w:rsidR="00A424C7" w14:paraId="59E7F856" w14:textId="77777777" w:rsidTr="009A0D45">
        <w:trPr>
          <w:trHeight w:val="204"/>
        </w:trPr>
        <w:tc>
          <w:tcPr>
            <w:tcW w:w="140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B57B40B" w14:textId="77777777" w:rsidR="00A424C7" w:rsidRPr="00E72CB4" w:rsidRDefault="00A424C7" w:rsidP="00A424C7">
            <w:pPr>
              <w:spacing w:before="60" w:after="60"/>
              <w:jc w:val="center"/>
              <w:rPr>
                <w:b/>
              </w:rPr>
            </w:pPr>
            <w:r w:rsidRPr="00E72CB4">
              <w:rPr>
                <w:b/>
              </w:rPr>
              <w:t>State</w:t>
            </w:r>
          </w:p>
        </w:tc>
        <w:tc>
          <w:tcPr>
            <w:tcW w:w="495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EA2D6F4" w14:textId="77777777" w:rsidR="00A424C7" w:rsidRPr="00E72CB4" w:rsidRDefault="00A424C7" w:rsidP="00A424C7">
            <w:pPr>
              <w:spacing w:before="60" w:after="60"/>
              <w:jc w:val="center"/>
              <w:rPr>
                <w:b/>
              </w:rPr>
            </w:pPr>
            <w:r w:rsidRPr="00E72CB4">
              <w:rPr>
                <w:b/>
              </w:rPr>
              <w:t>Licence held</w:t>
            </w:r>
          </w:p>
        </w:tc>
        <w:tc>
          <w:tcPr>
            <w:tcW w:w="2275"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81D07A9" w14:textId="77777777" w:rsidR="00A424C7" w:rsidRPr="00E72CB4" w:rsidRDefault="00A424C7" w:rsidP="00A424C7">
            <w:pPr>
              <w:spacing w:before="60" w:after="60"/>
              <w:jc w:val="center"/>
              <w:rPr>
                <w:b/>
              </w:rPr>
            </w:pPr>
            <w:r w:rsidRPr="00E72CB4">
              <w:rPr>
                <w:b/>
              </w:rPr>
              <w:t>Licence no.</w:t>
            </w:r>
          </w:p>
        </w:tc>
        <w:tc>
          <w:tcPr>
            <w:tcW w:w="19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4CBBC100" w14:textId="77777777" w:rsidR="00A424C7" w:rsidRPr="00E72CB4" w:rsidRDefault="00A424C7" w:rsidP="00A424C7">
            <w:pPr>
              <w:spacing w:before="60" w:after="60"/>
              <w:jc w:val="center"/>
              <w:rPr>
                <w:b/>
              </w:rPr>
            </w:pPr>
            <w:r w:rsidRPr="00E72CB4">
              <w:rPr>
                <w:b/>
              </w:rPr>
              <w:t>Expiry date</w:t>
            </w:r>
          </w:p>
        </w:tc>
      </w:tr>
      <w:tr w:rsidR="00A424C7" w14:paraId="7780982C" w14:textId="77777777" w:rsidTr="009A0D45">
        <w:trPr>
          <w:trHeight w:val="204"/>
        </w:trPr>
        <w:tc>
          <w:tcPr>
            <w:tcW w:w="140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2EE531" w14:textId="77777777" w:rsidR="00A424C7" w:rsidRPr="000F4216" w:rsidRDefault="00A424C7" w:rsidP="00A424C7">
            <w:pPr>
              <w:spacing w:before="60" w:after="60"/>
            </w:pPr>
          </w:p>
        </w:tc>
        <w:tc>
          <w:tcPr>
            <w:tcW w:w="495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91B5C7F" w14:textId="77777777" w:rsidR="00A424C7" w:rsidRPr="002773AC" w:rsidRDefault="00A424C7" w:rsidP="00A424C7">
            <w:pPr>
              <w:spacing w:before="60" w:after="60"/>
              <w:rPr>
                <w:b/>
              </w:rPr>
            </w:pPr>
          </w:p>
        </w:tc>
        <w:tc>
          <w:tcPr>
            <w:tcW w:w="2275"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9B849DB" w14:textId="77777777" w:rsidR="00A424C7" w:rsidRPr="002773AC" w:rsidRDefault="00A424C7" w:rsidP="00A424C7">
            <w:pPr>
              <w:spacing w:before="60" w:after="60"/>
              <w:rPr>
                <w:b/>
              </w:rPr>
            </w:pPr>
          </w:p>
        </w:tc>
        <w:tc>
          <w:tcPr>
            <w:tcW w:w="19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4DF6289B" w14:textId="77777777" w:rsidR="00A424C7" w:rsidRPr="002773AC" w:rsidRDefault="00A424C7" w:rsidP="00A424C7">
            <w:pPr>
              <w:spacing w:before="60" w:after="60"/>
              <w:rPr>
                <w:b/>
              </w:rPr>
            </w:pPr>
          </w:p>
        </w:tc>
      </w:tr>
      <w:tr w:rsidR="00A424C7" w14:paraId="400CE26C" w14:textId="77777777" w:rsidTr="009A0D45">
        <w:trPr>
          <w:trHeight w:val="204"/>
        </w:trPr>
        <w:tc>
          <w:tcPr>
            <w:tcW w:w="140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5AD655" w14:textId="77777777" w:rsidR="00A424C7" w:rsidRPr="000F4216" w:rsidRDefault="00A424C7" w:rsidP="00A424C7">
            <w:pPr>
              <w:spacing w:before="60" w:after="60"/>
            </w:pPr>
          </w:p>
        </w:tc>
        <w:tc>
          <w:tcPr>
            <w:tcW w:w="495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6DD4895" w14:textId="77777777" w:rsidR="00A424C7" w:rsidRPr="002773AC" w:rsidRDefault="00A424C7" w:rsidP="00A424C7">
            <w:pPr>
              <w:spacing w:before="60" w:after="60"/>
              <w:rPr>
                <w:b/>
              </w:rPr>
            </w:pPr>
          </w:p>
        </w:tc>
        <w:tc>
          <w:tcPr>
            <w:tcW w:w="2275"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2363D77" w14:textId="77777777" w:rsidR="00A424C7" w:rsidRPr="002773AC" w:rsidRDefault="00A424C7" w:rsidP="00A424C7">
            <w:pPr>
              <w:spacing w:before="60" w:after="60"/>
              <w:rPr>
                <w:b/>
              </w:rPr>
            </w:pPr>
          </w:p>
        </w:tc>
        <w:tc>
          <w:tcPr>
            <w:tcW w:w="19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25E0E70F" w14:textId="77777777" w:rsidR="00A424C7" w:rsidRPr="002773AC" w:rsidRDefault="00A424C7" w:rsidP="00A424C7">
            <w:pPr>
              <w:spacing w:before="60" w:after="60"/>
              <w:rPr>
                <w:b/>
              </w:rPr>
            </w:pPr>
          </w:p>
        </w:tc>
      </w:tr>
      <w:tr w:rsidR="00A424C7" w14:paraId="184D23E1" w14:textId="77777777" w:rsidTr="009A0D45">
        <w:trPr>
          <w:trHeight w:val="204"/>
        </w:trPr>
        <w:tc>
          <w:tcPr>
            <w:tcW w:w="140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571702" w14:textId="77777777" w:rsidR="00A424C7" w:rsidRPr="000F4216" w:rsidRDefault="00A424C7" w:rsidP="00A424C7">
            <w:pPr>
              <w:spacing w:before="60" w:after="60"/>
            </w:pPr>
          </w:p>
        </w:tc>
        <w:tc>
          <w:tcPr>
            <w:tcW w:w="495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D1A9666" w14:textId="77777777" w:rsidR="00A424C7" w:rsidRPr="002773AC" w:rsidRDefault="00A424C7" w:rsidP="00A424C7">
            <w:pPr>
              <w:spacing w:before="60" w:after="60"/>
              <w:rPr>
                <w:b/>
              </w:rPr>
            </w:pPr>
          </w:p>
        </w:tc>
        <w:tc>
          <w:tcPr>
            <w:tcW w:w="2275"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0088564" w14:textId="77777777" w:rsidR="00A424C7" w:rsidRPr="002773AC" w:rsidRDefault="00A424C7" w:rsidP="00A424C7">
            <w:pPr>
              <w:spacing w:before="60" w:after="60"/>
              <w:rPr>
                <w:b/>
              </w:rPr>
            </w:pPr>
          </w:p>
        </w:tc>
        <w:tc>
          <w:tcPr>
            <w:tcW w:w="19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11F25254" w14:textId="77777777" w:rsidR="00A424C7" w:rsidRPr="002773AC" w:rsidRDefault="00A424C7" w:rsidP="00A424C7">
            <w:pPr>
              <w:spacing w:before="60" w:after="60"/>
              <w:rPr>
                <w:b/>
              </w:rPr>
            </w:pPr>
          </w:p>
        </w:tc>
      </w:tr>
      <w:tr w:rsidR="00A424C7" w14:paraId="00B96753" w14:textId="77777777" w:rsidTr="009A0D45">
        <w:trPr>
          <w:trHeight w:val="204"/>
        </w:trPr>
        <w:tc>
          <w:tcPr>
            <w:tcW w:w="140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662D87" w14:textId="77777777" w:rsidR="00A424C7" w:rsidRPr="000F4216" w:rsidRDefault="00A424C7" w:rsidP="00A424C7">
            <w:pPr>
              <w:spacing w:before="60" w:after="60"/>
            </w:pPr>
          </w:p>
        </w:tc>
        <w:tc>
          <w:tcPr>
            <w:tcW w:w="495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4ED7621" w14:textId="77777777" w:rsidR="00A424C7" w:rsidRPr="002773AC" w:rsidRDefault="00A424C7" w:rsidP="00A424C7">
            <w:pPr>
              <w:spacing w:before="60" w:after="60"/>
              <w:rPr>
                <w:b/>
              </w:rPr>
            </w:pPr>
          </w:p>
        </w:tc>
        <w:tc>
          <w:tcPr>
            <w:tcW w:w="2275"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4D97A8D" w14:textId="77777777" w:rsidR="00A424C7" w:rsidRPr="002773AC" w:rsidRDefault="00A424C7" w:rsidP="00A424C7">
            <w:pPr>
              <w:spacing w:before="60" w:after="60"/>
              <w:rPr>
                <w:b/>
              </w:rPr>
            </w:pPr>
          </w:p>
        </w:tc>
        <w:tc>
          <w:tcPr>
            <w:tcW w:w="19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463F2D4B" w14:textId="77777777" w:rsidR="00A424C7" w:rsidRPr="002773AC" w:rsidRDefault="00A424C7" w:rsidP="00A424C7">
            <w:pPr>
              <w:spacing w:before="60" w:after="60"/>
              <w:rPr>
                <w:b/>
              </w:rPr>
            </w:pPr>
          </w:p>
        </w:tc>
      </w:tr>
      <w:tr w:rsidR="00A424C7" w14:paraId="4DA59697" w14:textId="77777777" w:rsidTr="009A0D45">
        <w:trPr>
          <w:trHeight w:val="204"/>
        </w:trPr>
        <w:tc>
          <w:tcPr>
            <w:tcW w:w="140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3BD7CCB" w14:textId="77777777" w:rsidR="00A424C7" w:rsidRPr="000F4216" w:rsidRDefault="00A424C7" w:rsidP="00A424C7">
            <w:pPr>
              <w:spacing w:before="60" w:after="60"/>
            </w:pPr>
          </w:p>
        </w:tc>
        <w:tc>
          <w:tcPr>
            <w:tcW w:w="495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76966F0" w14:textId="77777777" w:rsidR="00A424C7" w:rsidRPr="007B358F" w:rsidRDefault="00A424C7" w:rsidP="00A424C7">
            <w:pPr>
              <w:spacing w:before="60" w:after="60"/>
              <w:rPr>
                <w:rFonts w:cs="Arial"/>
                <w:sz w:val="20"/>
              </w:rPr>
            </w:pPr>
          </w:p>
        </w:tc>
        <w:tc>
          <w:tcPr>
            <w:tcW w:w="2275"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19EFFC6" w14:textId="77777777" w:rsidR="00A424C7" w:rsidRPr="007B358F" w:rsidRDefault="00A424C7" w:rsidP="00A424C7">
            <w:pPr>
              <w:spacing w:before="60" w:after="60"/>
              <w:rPr>
                <w:rFonts w:cs="Arial"/>
                <w:sz w:val="20"/>
              </w:rPr>
            </w:pPr>
          </w:p>
        </w:tc>
        <w:tc>
          <w:tcPr>
            <w:tcW w:w="19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6BC708B2" w14:textId="77777777" w:rsidR="00A424C7" w:rsidRPr="007B358F" w:rsidRDefault="00A424C7" w:rsidP="00A424C7">
            <w:pPr>
              <w:spacing w:before="60" w:after="60"/>
              <w:rPr>
                <w:rFonts w:cs="Arial"/>
                <w:sz w:val="20"/>
              </w:rPr>
            </w:pPr>
          </w:p>
        </w:tc>
      </w:tr>
      <w:tr w:rsidR="00A424C7" w14:paraId="744F801D" w14:textId="77777777" w:rsidTr="009A0D45">
        <w:trPr>
          <w:trHeight w:val="204"/>
        </w:trPr>
        <w:tc>
          <w:tcPr>
            <w:tcW w:w="140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8EF77E" w14:textId="77777777" w:rsidR="00A424C7" w:rsidRPr="000F4216" w:rsidRDefault="00A424C7" w:rsidP="00A424C7">
            <w:pPr>
              <w:spacing w:before="60" w:after="60"/>
            </w:pPr>
          </w:p>
        </w:tc>
        <w:tc>
          <w:tcPr>
            <w:tcW w:w="495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BB99867" w14:textId="77777777" w:rsidR="00A424C7" w:rsidRPr="007B358F" w:rsidRDefault="00A424C7" w:rsidP="00A424C7">
            <w:pPr>
              <w:spacing w:before="60" w:after="60"/>
              <w:rPr>
                <w:rFonts w:cs="Arial"/>
                <w:sz w:val="20"/>
              </w:rPr>
            </w:pPr>
          </w:p>
        </w:tc>
        <w:tc>
          <w:tcPr>
            <w:tcW w:w="2275"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A189C61" w14:textId="77777777" w:rsidR="00A424C7" w:rsidRPr="007B358F" w:rsidRDefault="00A424C7" w:rsidP="00A424C7">
            <w:pPr>
              <w:spacing w:before="60" w:after="60"/>
              <w:rPr>
                <w:rFonts w:cs="Arial"/>
                <w:sz w:val="20"/>
              </w:rPr>
            </w:pPr>
          </w:p>
        </w:tc>
        <w:tc>
          <w:tcPr>
            <w:tcW w:w="19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1D3423D6" w14:textId="77777777" w:rsidR="00A424C7" w:rsidRPr="007B358F" w:rsidRDefault="00A424C7" w:rsidP="00A424C7">
            <w:pPr>
              <w:spacing w:before="60" w:after="60"/>
              <w:rPr>
                <w:rFonts w:cs="Arial"/>
                <w:sz w:val="20"/>
              </w:rPr>
            </w:pPr>
          </w:p>
        </w:tc>
      </w:tr>
      <w:tr w:rsidR="00A424C7" w14:paraId="0307EF50" w14:textId="77777777" w:rsidTr="009A0D45">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14:paraId="28F2BB4B" w14:textId="77777777" w:rsidR="00A424C7" w:rsidRPr="002A171C" w:rsidRDefault="00A424C7" w:rsidP="00A424C7">
            <w:pPr>
              <w:spacing w:before="60" w:after="60"/>
              <w:rPr>
                <w:rFonts w:cs="Arial"/>
                <w:b/>
              </w:rPr>
            </w:pPr>
            <w:r>
              <w:rPr>
                <w:rFonts w:cs="Arial"/>
                <w:b/>
              </w:rPr>
              <w:t>Licence conditions</w:t>
            </w:r>
          </w:p>
        </w:tc>
      </w:tr>
      <w:tr w:rsidR="00A424C7" w14:paraId="286BD364" w14:textId="77777777" w:rsidTr="009A0D45">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627472FA" w14:textId="77777777" w:rsidR="00A424C7" w:rsidRPr="002A171C" w:rsidRDefault="00A424C7" w:rsidP="00A424C7">
            <w:pPr>
              <w:spacing w:before="60" w:after="60"/>
              <w:rPr>
                <w:rFonts w:cs="Arial"/>
                <w:b/>
              </w:rPr>
            </w:pPr>
            <w:r>
              <w:rPr>
                <w:rFonts w:cs="Arial"/>
                <w:szCs w:val="22"/>
              </w:rPr>
              <w:t>Do any</w:t>
            </w:r>
            <w:r w:rsidRPr="002E3604">
              <w:rPr>
                <w:rFonts w:cs="Arial"/>
                <w:szCs w:val="22"/>
              </w:rPr>
              <w:t xml:space="preserve"> licence conditions</w:t>
            </w:r>
            <w:r w:rsidRPr="002A171C">
              <w:rPr>
                <w:rFonts w:cs="Arial"/>
                <w:szCs w:val="22"/>
              </w:rPr>
              <w:t xml:space="preserve"> apply to your current registration(s) in any Australian State or Territory?</w:t>
            </w:r>
          </w:p>
        </w:tc>
      </w:tr>
      <w:tr w:rsidR="00A424C7" w14:paraId="5686D8C8" w14:textId="77777777" w:rsidTr="00375279">
        <w:trPr>
          <w:trHeight w:val="1961"/>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4B996364" w14:textId="77777777" w:rsidR="00A424C7" w:rsidRDefault="00A424C7" w:rsidP="00A424C7">
            <w:pPr>
              <w:spacing w:before="60" w:after="60"/>
              <w:rPr>
                <w:rFonts w:cs="Arial"/>
                <w:szCs w:val="22"/>
              </w:rPr>
            </w:pPr>
          </w:p>
        </w:tc>
      </w:tr>
      <w:tr w:rsidR="00A424C7" w:rsidRPr="002A171C" w14:paraId="79DB7FAF" w14:textId="77777777" w:rsidTr="009A0D45">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14:paraId="0E374840" w14:textId="77777777" w:rsidR="00A424C7" w:rsidRPr="002A171C" w:rsidRDefault="001A6488" w:rsidP="00A424C7">
            <w:pPr>
              <w:spacing w:before="60" w:after="60"/>
              <w:rPr>
                <w:rFonts w:cs="Arial"/>
                <w:b/>
              </w:rPr>
            </w:pPr>
            <w:r>
              <w:rPr>
                <w:rFonts w:cs="Arial"/>
                <w:b/>
              </w:rPr>
              <w:t>Previous</w:t>
            </w:r>
            <w:r w:rsidR="007B7630">
              <w:rPr>
                <w:rFonts w:cs="Arial"/>
                <w:b/>
              </w:rPr>
              <w:t xml:space="preserve"> or current</w:t>
            </w:r>
            <w:r>
              <w:rPr>
                <w:rFonts w:cs="Arial"/>
                <w:b/>
              </w:rPr>
              <w:t xml:space="preserve"> AMR notification</w:t>
            </w:r>
            <w:r w:rsidR="007B7630">
              <w:rPr>
                <w:rFonts w:cs="Arial"/>
                <w:b/>
              </w:rPr>
              <w:t>s</w:t>
            </w:r>
          </w:p>
        </w:tc>
      </w:tr>
      <w:tr w:rsidR="001A6488" w:rsidRPr="002A171C" w14:paraId="2AFADC42" w14:textId="77777777" w:rsidTr="009A0D45">
        <w:trPr>
          <w:trHeight w:val="204"/>
        </w:trPr>
        <w:tc>
          <w:tcPr>
            <w:tcW w:w="8923"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4BE64DE" w14:textId="77777777" w:rsidR="001A6488" w:rsidRPr="001A6488" w:rsidRDefault="001A6488" w:rsidP="001A6488">
            <w:pPr>
              <w:spacing w:before="60" w:after="60"/>
              <w:rPr>
                <w:rFonts w:cs="Arial"/>
                <w:szCs w:val="22"/>
              </w:rPr>
            </w:pPr>
            <w:r w:rsidRPr="001A6488">
              <w:rPr>
                <w:rFonts w:cs="Arial"/>
                <w:szCs w:val="22"/>
              </w:rPr>
              <w:t xml:space="preserve">Have you previous applied, or been approved, for deemed registration in the Northern </w:t>
            </w:r>
            <w:r>
              <w:rPr>
                <w:rFonts w:cs="Arial"/>
                <w:szCs w:val="22"/>
              </w:rPr>
              <w:t>Territory</w:t>
            </w:r>
            <w:r w:rsidR="006464E8">
              <w:rPr>
                <w:rFonts w:cs="Arial"/>
                <w:szCs w:val="22"/>
              </w:rPr>
              <w:t xml:space="preserve"> or </w:t>
            </w:r>
            <w:r w:rsidR="006464E8" w:rsidRPr="002A171C">
              <w:rPr>
                <w:rFonts w:cs="Arial"/>
                <w:szCs w:val="22"/>
              </w:rPr>
              <w:t xml:space="preserve">any </w:t>
            </w:r>
            <w:r w:rsidR="006464E8">
              <w:rPr>
                <w:rFonts w:cs="Arial"/>
                <w:szCs w:val="22"/>
              </w:rPr>
              <w:t xml:space="preserve">other </w:t>
            </w:r>
            <w:r w:rsidR="006464E8" w:rsidRPr="002A171C">
              <w:rPr>
                <w:rFonts w:cs="Arial"/>
                <w:szCs w:val="22"/>
              </w:rPr>
              <w:t>Australian State or Territory?</w:t>
            </w:r>
          </w:p>
        </w:tc>
        <w:tc>
          <w:tcPr>
            <w:tcW w:w="1709"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47308213" w14:textId="77777777" w:rsidR="001A6488" w:rsidRPr="001A6488" w:rsidRDefault="001A6488" w:rsidP="001A6488">
            <w:pPr>
              <w:spacing w:before="60" w:after="60"/>
              <w:jc w:val="center"/>
              <w:rPr>
                <w:rFonts w:cs="Arial"/>
                <w:szCs w:val="22"/>
              </w:rPr>
            </w:pPr>
            <w:r>
              <w:rPr>
                <w:rFonts w:cs="Arial"/>
                <w:szCs w:val="22"/>
              </w:rPr>
              <w:t>Yes / No</w:t>
            </w:r>
          </w:p>
        </w:tc>
      </w:tr>
      <w:tr w:rsidR="001A6488" w:rsidRPr="002A171C" w14:paraId="68DFB41B" w14:textId="77777777" w:rsidTr="009A0D45">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74E0A325" w14:textId="77777777" w:rsidR="001A6488" w:rsidRDefault="001A6488" w:rsidP="001A6488">
            <w:pPr>
              <w:spacing w:before="60" w:after="60"/>
              <w:rPr>
                <w:rFonts w:cs="Arial"/>
                <w:szCs w:val="22"/>
              </w:rPr>
            </w:pPr>
            <w:r>
              <w:rPr>
                <w:rFonts w:cs="Arial"/>
                <w:szCs w:val="22"/>
              </w:rPr>
              <w:t xml:space="preserve">If yes, </w:t>
            </w:r>
            <w:r w:rsidR="007B7630">
              <w:rPr>
                <w:rFonts w:cs="Arial"/>
                <w:szCs w:val="22"/>
              </w:rPr>
              <w:t>please select below each S</w:t>
            </w:r>
            <w:r>
              <w:rPr>
                <w:rFonts w:cs="Arial"/>
                <w:szCs w:val="22"/>
              </w:rPr>
              <w:t>tate or Territory you are currently working in under AMR.</w:t>
            </w:r>
          </w:p>
        </w:tc>
      </w:tr>
      <w:tr w:rsidR="006464E8" w:rsidRPr="002A171C" w14:paraId="6753A1F5" w14:textId="77777777" w:rsidTr="009A0D45">
        <w:trPr>
          <w:trHeight w:val="204"/>
        </w:trPr>
        <w:tc>
          <w:tcPr>
            <w:tcW w:w="748" w:type="dxa"/>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14:paraId="690D5EC6" w14:textId="77777777" w:rsidR="006464E8" w:rsidRDefault="006464E8" w:rsidP="006464E8">
            <w:pPr>
              <w:spacing w:before="60" w:after="60"/>
              <w:rPr>
                <w:rFonts w:cs="Arial"/>
                <w:sz w:val="21"/>
                <w:szCs w:val="21"/>
              </w:rPr>
            </w:pPr>
            <w:r>
              <w:rPr>
                <w:rFonts w:cs="Arial"/>
                <w:sz w:val="21"/>
                <w:szCs w:val="21"/>
              </w:rPr>
              <w:t>NT</w:t>
            </w:r>
          </w:p>
        </w:tc>
        <w:tc>
          <w:tcPr>
            <w:tcW w:w="755" w:type="dxa"/>
            <w:gridSpan w:val="3"/>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vAlign w:val="center"/>
          </w:tcPr>
          <w:sdt>
            <w:sdtPr>
              <w:rPr>
                <w:rFonts w:cs="Arial"/>
                <w:sz w:val="21"/>
                <w:szCs w:val="21"/>
              </w:rPr>
              <w:id w:val="-1182671345"/>
              <w14:checkbox>
                <w14:checked w14:val="0"/>
                <w14:checkedState w14:val="2612" w14:font="MS Gothic"/>
                <w14:uncheckedState w14:val="2610" w14:font="MS Gothic"/>
              </w14:checkbox>
            </w:sdtPr>
            <w:sdtContent>
              <w:p w14:paraId="40F9D282" w14:textId="77777777" w:rsidR="006464E8" w:rsidRDefault="006464E8" w:rsidP="006464E8">
                <w:pPr>
                  <w:spacing w:before="60" w:after="60"/>
                  <w:rPr>
                    <w:rFonts w:cs="Arial"/>
                    <w:sz w:val="21"/>
                    <w:szCs w:val="21"/>
                  </w:rPr>
                </w:pPr>
                <w:r w:rsidRPr="00C12A8F">
                  <w:rPr>
                    <w:rFonts w:ascii="MS Gothic" w:eastAsia="MS Gothic" w:hAnsi="MS Gothic" w:cs="Arial" w:hint="eastAsia"/>
                    <w:sz w:val="21"/>
                    <w:szCs w:val="21"/>
                  </w:rPr>
                  <w:t>☐</w:t>
                </w:r>
              </w:p>
            </w:sdtContent>
          </w:sdt>
        </w:tc>
        <w:tc>
          <w:tcPr>
            <w:tcW w:w="760" w:type="dxa"/>
            <w:gridSpan w:val="4"/>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14:paraId="4B0D9360" w14:textId="77777777" w:rsidR="006464E8" w:rsidRDefault="006464E8" w:rsidP="006464E8">
            <w:pPr>
              <w:spacing w:before="60" w:after="60"/>
              <w:rPr>
                <w:rFonts w:cs="Arial"/>
                <w:sz w:val="21"/>
                <w:szCs w:val="21"/>
              </w:rPr>
            </w:pPr>
            <w:r>
              <w:rPr>
                <w:rFonts w:cs="Arial"/>
                <w:szCs w:val="22"/>
              </w:rPr>
              <w:t>NSW</w:t>
            </w:r>
          </w:p>
        </w:tc>
        <w:tc>
          <w:tcPr>
            <w:tcW w:w="759" w:type="dxa"/>
            <w:gridSpan w:val="2"/>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vAlign w:val="center"/>
          </w:tcPr>
          <w:sdt>
            <w:sdtPr>
              <w:rPr>
                <w:rFonts w:cs="Arial"/>
                <w:sz w:val="21"/>
                <w:szCs w:val="21"/>
              </w:rPr>
              <w:id w:val="-99340040"/>
              <w14:checkbox>
                <w14:checked w14:val="0"/>
                <w14:checkedState w14:val="2612" w14:font="MS Gothic"/>
                <w14:uncheckedState w14:val="2610" w14:font="MS Gothic"/>
              </w14:checkbox>
            </w:sdtPr>
            <w:sdtContent>
              <w:p w14:paraId="62DBB505" w14:textId="77777777" w:rsidR="006464E8" w:rsidRDefault="006464E8" w:rsidP="006464E8">
                <w:pPr>
                  <w:spacing w:before="60" w:after="60"/>
                  <w:rPr>
                    <w:rFonts w:cs="Arial"/>
                    <w:sz w:val="21"/>
                    <w:szCs w:val="21"/>
                  </w:rPr>
                </w:pPr>
                <w:r w:rsidRPr="00C12A8F">
                  <w:rPr>
                    <w:rFonts w:ascii="MS Gothic" w:eastAsia="MS Gothic" w:hAnsi="MS Gothic" w:cs="Arial" w:hint="eastAsia"/>
                    <w:sz w:val="21"/>
                    <w:szCs w:val="21"/>
                  </w:rPr>
                  <w:t>☐</w:t>
                </w:r>
              </w:p>
            </w:sdtContent>
          </w:sdt>
        </w:tc>
        <w:tc>
          <w:tcPr>
            <w:tcW w:w="760" w:type="dxa"/>
            <w:gridSpan w:val="2"/>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14:paraId="21BC7748" w14:textId="77777777" w:rsidR="006464E8" w:rsidRDefault="006464E8" w:rsidP="006464E8">
            <w:pPr>
              <w:spacing w:before="60" w:after="60"/>
              <w:rPr>
                <w:rFonts w:cs="Arial"/>
                <w:sz w:val="21"/>
                <w:szCs w:val="21"/>
              </w:rPr>
            </w:pPr>
            <w:r>
              <w:rPr>
                <w:rFonts w:cs="Arial"/>
                <w:szCs w:val="22"/>
              </w:rPr>
              <w:t>VIC</w:t>
            </w:r>
          </w:p>
        </w:tc>
        <w:tc>
          <w:tcPr>
            <w:tcW w:w="759" w:type="dxa"/>
            <w:gridSpan w:val="3"/>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vAlign w:val="center"/>
          </w:tcPr>
          <w:sdt>
            <w:sdtPr>
              <w:rPr>
                <w:rFonts w:cs="Arial"/>
                <w:sz w:val="21"/>
                <w:szCs w:val="21"/>
              </w:rPr>
              <w:id w:val="1406258542"/>
              <w14:checkbox>
                <w14:checked w14:val="0"/>
                <w14:checkedState w14:val="2612" w14:font="MS Gothic"/>
                <w14:uncheckedState w14:val="2610" w14:font="MS Gothic"/>
              </w14:checkbox>
            </w:sdtPr>
            <w:sdtContent>
              <w:p w14:paraId="5638BF4D" w14:textId="77777777" w:rsidR="006464E8" w:rsidRDefault="006464E8" w:rsidP="006464E8">
                <w:pPr>
                  <w:spacing w:before="60" w:after="60"/>
                  <w:rPr>
                    <w:rFonts w:cs="Arial"/>
                    <w:sz w:val="21"/>
                    <w:szCs w:val="21"/>
                  </w:rPr>
                </w:pPr>
                <w:r w:rsidRPr="00C12A8F">
                  <w:rPr>
                    <w:rFonts w:ascii="MS Gothic" w:eastAsia="MS Gothic" w:hAnsi="MS Gothic" w:cs="Arial" w:hint="eastAsia"/>
                    <w:sz w:val="21"/>
                    <w:szCs w:val="21"/>
                  </w:rPr>
                  <w:t>☐</w:t>
                </w:r>
              </w:p>
            </w:sdtContent>
          </w:sdt>
        </w:tc>
        <w:tc>
          <w:tcPr>
            <w:tcW w:w="760" w:type="dxa"/>
            <w:gridSpan w:val="2"/>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14:paraId="5A0FC503" w14:textId="77777777" w:rsidR="006464E8" w:rsidRDefault="006464E8" w:rsidP="006464E8">
            <w:pPr>
              <w:spacing w:before="60" w:after="60"/>
              <w:rPr>
                <w:rFonts w:cs="Arial"/>
                <w:sz w:val="21"/>
                <w:szCs w:val="21"/>
              </w:rPr>
            </w:pPr>
            <w:r>
              <w:rPr>
                <w:rFonts w:cs="Arial"/>
                <w:szCs w:val="22"/>
              </w:rPr>
              <w:t>WA</w:t>
            </w:r>
          </w:p>
        </w:tc>
        <w:tc>
          <w:tcPr>
            <w:tcW w:w="759" w:type="dxa"/>
            <w:gridSpan w:val="4"/>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vAlign w:val="center"/>
          </w:tcPr>
          <w:sdt>
            <w:sdtPr>
              <w:rPr>
                <w:rFonts w:cs="Arial"/>
                <w:sz w:val="21"/>
                <w:szCs w:val="21"/>
              </w:rPr>
              <w:id w:val="-571501223"/>
              <w14:checkbox>
                <w14:checked w14:val="0"/>
                <w14:checkedState w14:val="2612" w14:font="MS Gothic"/>
                <w14:uncheckedState w14:val="2610" w14:font="MS Gothic"/>
              </w14:checkbox>
            </w:sdtPr>
            <w:sdtContent>
              <w:p w14:paraId="2A05EE57" w14:textId="77777777" w:rsidR="006464E8" w:rsidRDefault="006464E8" w:rsidP="006464E8">
                <w:pPr>
                  <w:spacing w:before="60" w:after="60"/>
                  <w:rPr>
                    <w:rFonts w:cs="Arial"/>
                    <w:sz w:val="21"/>
                    <w:szCs w:val="21"/>
                  </w:rPr>
                </w:pPr>
                <w:r w:rsidRPr="00C12A8F">
                  <w:rPr>
                    <w:rFonts w:ascii="MS Gothic" w:eastAsia="MS Gothic" w:hAnsi="MS Gothic" w:cs="Arial" w:hint="eastAsia"/>
                    <w:sz w:val="21"/>
                    <w:szCs w:val="21"/>
                  </w:rPr>
                  <w:t>☐</w:t>
                </w:r>
              </w:p>
            </w:sdtContent>
          </w:sdt>
        </w:tc>
        <w:tc>
          <w:tcPr>
            <w:tcW w:w="759" w:type="dxa"/>
            <w:gridSpan w:val="5"/>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14:paraId="409548D0" w14:textId="77777777" w:rsidR="006464E8" w:rsidRDefault="006464E8" w:rsidP="006464E8">
            <w:pPr>
              <w:spacing w:before="60" w:after="60"/>
              <w:rPr>
                <w:rFonts w:cs="Arial"/>
                <w:sz w:val="21"/>
                <w:szCs w:val="21"/>
              </w:rPr>
            </w:pPr>
            <w:r>
              <w:rPr>
                <w:rFonts w:cs="Arial"/>
                <w:szCs w:val="22"/>
              </w:rPr>
              <w:t>TAS</w:t>
            </w:r>
          </w:p>
        </w:tc>
        <w:tc>
          <w:tcPr>
            <w:tcW w:w="760" w:type="dxa"/>
            <w:gridSpan w:val="3"/>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vAlign w:val="center"/>
          </w:tcPr>
          <w:sdt>
            <w:sdtPr>
              <w:rPr>
                <w:rFonts w:cs="Arial"/>
                <w:sz w:val="21"/>
                <w:szCs w:val="21"/>
              </w:rPr>
              <w:id w:val="2008471188"/>
              <w14:checkbox>
                <w14:checked w14:val="0"/>
                <w14:checkedState w14:val="2612" w14:font="MS Gothic"/>
                <w14:uncheckedState w14:val="2610" w14:font="MS Gothic"/>
              </w14:checkbox>
            </w:sdtPr>
            <w:sdtContent>
              <w:p w14:paraId="3A1718CC" w14:textId="77777777" w:rsidR="006464E8" w:rsidRDefault="006464E8" w:rsidP="006464E8">
                <w:pPr>
                  <w:spacing w:before="60" w:after="60"/>
                  <w:rPr>
                    <w:rFonts w:cs="Arial"/>
                    <w:sz w:val="21"/>
                    <w:szCs w:val="21"/>
                  </w:rPr>
                </w:pPr>
                <w:r w:rsidRPr="00C12A8F">
                  <w:rPr>
                    <w:rFonts w:ascii="MS Gothic" w:eastAsia="MS Gothic" w:hAnsi="MS Gothic" w:cs="Arial" w:hint="eastAsia"/>
                    <w:sz w:val="21"/>
                    <w:szCs w:val="21"/>
                  </w:rPr>
                  <w:t>☐</w:t>
                </w:r>
              </w:p>
            </w:sdtContent>
          </w:sdt>
        </w:tc>
        <w:tc>
          <w:tcPr>
            <w:tcW w:w="759"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14:paraId="231F1DA8" w14:textId="77777777" w:rsidR="006464E8" w:rsidRDefault="006464E8" w:rsidP="006464E8">
            <w:pPr>
              <w:spacing w:before="60" w:after="60"/>
              <w:rPr>
                <w:rFonts w:cs="Arial"/>
                <w:sz w:val="21"/>
                <w:szCs w:val="21"/>
              </w:rPr>
            </w:pPr>
            <w:r>
              <w:rPr>
                <w:rFonts w:cs="Arial"/>
                <w:szCs w:val="22"/>
              </w:rPr>
              <w:t>SA</w:t>
            </w:r>
          </w:p>
        </w:tc>
        <w:tc>
          <w:tcPr>
            <w:tcW w:w="760" w:type="dxa"/>
            <w:gridSpan w:val="5"/>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vAlign w:val="center"/>
          </w:tcPr>
          <w:sdt>
            <w:sdtPr>
              <w:rPr>
                <w:rFonts w:cs="Arial"/>
                <w:sz w:val="21"/>
                <w:szCs w:val="21"/>
              </w:rPr>
              <w:id w:val="1330706207"/>
              <w14:checkbox>
                <w14:checked w14:val="0"/>
                <w14:checkedState w14:val="2612" w14:font="MS Gothic"/>
                <w14:uncheckedState w14:val="2610" w14:font="MS Gothic"/>
              </w14:checkbox>
            </w:sdtPr>
            <w:sdtContent>
              <w:p w14:paraId="7BC17DCF" w14:textId="77777777" w:rsidR="006464E8" w:rsidRDefault="006464E8" w:rsidP="006464E8">
                <w:pPr>
                  <w:spacing w:before="60" w:after="60"/>
                  <w:rPr>
                    <w:rFonts w:cs="Arial"/>
                    <w:sz w:val="21"/>
                    <w:szCs w:val="21"/>
                  </w:rPr>
                </w:pPr>
                <w:r w:rsidRPr="00C12A8F">
                  <w:rPr>
                    <w:rFonts w:ascii="MS Gothic" w:eastAsia="MS Gothic" w:hAnsi="MS Gothic" w:cs="Arial" w:hint="eastAsia"/>
                    <w:sz w:val="21"/>
                    <w:szCs w:val="21"/>
                  </w:rPr>
                  <w:t>☐</w:t>
                </w:r>
              </w:p>
            </w:sdtContent>
          </w:sdt>
        </w:tc>
        <w:tc>
          <w:tcPr>
            <w:tcW w:w="759" w:type="dxa"/>
            <w:gridSpan w:val="4"/>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14:paraId="49046EDA" w14:textId="77777777" w:rsidR="006464E8" w:rsidRDefault="006464E8" w:rsidP="006464E8">
            <w:pPr>
              <w:spacing w:before="60" w:after="60"/>
              <w:rPr>
                <w:rFonts w:cs="Arial"/>
                <w:sz w:val="21"/>
                <w:szCs w:val="21"/>
              </w:rPr>
            </w:pPr>
            <w:r>
              <w:rPr>
                <w:rFonts w:cs="Arial"/>
                <w:szCs w:val="22"/>
              </w:rPr>
              <w:t>ACT</w:t>
            </w:r>
          </w:p>
        </w:tc>
        <w:tc>
          <w:tcPr>
            <w:tcW w:w="775" w:type="dxa"/>
            <w:gridSpan w:val="2"/>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vAlign w:val="center"/>
          </w:tcPr>
          <w:sdt>
            <w:sdtPr>
              <w:rPr>
                <w:rFonts w:cs="Arial"/>
                <w:sz w:val="21"/>
                <w:szCs w:val="21"/>
              </w:rPr>
              <w:id w:val="77326615"/>
              <w14:checkbox>
                <w14:checked w14:val="0"/>
                <w14:checkedState w14:val="2612" w14:font="MS Gothic"/>
                <w14:uncheckedState w14:val="2610" w14:font="MS Gothic"/>
              </w14:checkbox>
            </w:sdtPr>
            <w:sdtContent>
              <w:p w14:paraId="4A1D7663" w14:textId="77777777" w:rsidR="006464E8" w:rsidRDefault="006464E8" w:rsidP="006464E8">
                <w:pPr>
                  <w:spacing w:before="60" w:after="60"/>
                  <w:rPr>
                    <w:rFonts w:cs="Arial"/>
                    <w:sz w:val="21"/>
                    <w:szCs w:val="21"/>
                  </w:rPr>
                </w:pPr>
                <w:r w:rsidRPr="00C12A8F">
                  <w:rPr>
                    <w:rFonts w:ascii="MS Gothic" w:eastAsia="MS Gothic" w:hAnsi="MS Gothic" w:cs="Arial" w:hint="eastAsia"/>
                    <w:sz w:val="21"/>
                    <w:szCs w:val="21"/>
                  </w:rPr>
                  <w:t>☐</w:t>
                </w:r>
              </w:p>
            </w:sdtContent>
          </w:sdt>
        </w:tc>
      </w:tr>
      <w:tr w:rsidR="006464E8" w:rsidRPr="002A171C" w14:paraId="58CF3E34" w14:textId="77777777" w:rsidTr="009A0D45">
        <w:trPr>
          <w:trHeight w:val="204"/>
        </w:trPr>
        <w:tc>
          <w:tcPr>
            <w:tcW w:w="10632" w:type="dxa"/>
            <w:gridSpan w:val="4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14:paraId="0E7926B9" w14:textId="61853AA7" w:rsidR="006464E8" w:rsidRPr="002A171C" w:rsidRDefault="006464E8" w:rsidP="009A0D45">
            <w:pPr>
              <w:keepNext/>
              <w:spacing w:before="60" w:after="60"/>
              <w:rPr>
                <w:rFonts w:cs="Arial"/>
                <w:b/>
              </w:rPr>
            </w:pPr>
            <w:r>
              <w:rPr>
                <w:rFonts w:cs="Arial"/>
                <w:b/>
              </w:rPr>
              <w:lastRenderedPageBreak/>
              <w:t xml:space="preserve">Employer details* </w:t>
            </w:r>
            <w:r w:rsidRPr="008811E3">
              <w:rPr>
                <w:rFonts w:cs="Arial"/>
                <w:sz w:val="20"/>
              </w:rPr>
              <w:t>(</w:t>
            </w:r>
            <w:r w:rsidR="009A0D45">
              <w:rPr>
                <w:rFonts w:cs="Arial"/>
                <w:sz w:val="20"/>
              </w:rPr>
              <w:t>applicable occupations only)</w:t>
            </w:r>
          </w:p>
        </w:tc>
      </w:tr>
      <w:tr w:rsidR="006464E8" w:rsidRPr="002A171C" w14:paraId="015B4424" w14:textId="77777777" w:rsidTr="009A0D45">
        <w:trPr>
          <w:trHeight w:val="204"/>
        </w:trPr>
        <w:tc>
          <w:tcPr>
            <w:tcW w:w="10632" w:type="dxa"/>
            <w:gridSpan w:val="4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2192372C" w14:textId="2776E693" w:rsidR="006464E8" w:rsidRPr="00E31D3D" w:rsidRDefault="006464E8" w:rsidP="006464E8">
            <w:pPr>
              <w:keepNext/>
              <w:spacing w:before="60" w:after="60"/>
              <w:rPr>
                <w:rFonts w:cs="Arial"/>
              </w:rPr>
            </w:pPr>
            <w:r w:rsidRPr="009644FF">
              <w:rPr>
                <w:rFonts w:cs="Arial"/>
              </w:rPr>
              <w:t>Please compl</w:t>
            </w:r>
            <w:r>
              <w:rPr>
                <w:rFonts w:cs="Arial"/>
              </w:rPr>
              <w:t>ete your employer details below if applying for an occupation list</w:t>
            </w:r>
            <w:r w:rsidR="00375279">
              <w:rPr>
                <w:rFonts w:cs="Arial"/>
              </w:rPr>
              <w:t>ed above with an *. Please note</w:t>
            </w:r>
            <w:r w:rsidRPr="009644FF">
              <w:rPr>
                <w:rFonts w:cs="Arial"/>
              </w:rPr>
              <w:t xml:space="preserve"> your emplo</w:t>
            </w:r>
            <w:r>
              <w:rPr>
                <w:rFonts w:cs="Arial"/>
              </w:rPr>
              <w:t>yer must be licensed in the NT to be eligible.</w:t>
            </w:r>
          </w:p>
        </w:tc>
      </w:tr>
      <w:tr w:rsidR="006464E8" w:rsidRPr="002A171C" w14:paraId="6106211E" w14:textId="77777777" w:rsidTr="00375279">
        <w:trPr>
          <w:trHeight w:val="204"/>
        </w:trPr>
        <w:tc>
          <w:tcPr>
            <w:tcW w:w="2127"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551D28D" w14:textId="57EE8FC4" w:rsidR="006464E8" w:rsidRDefault="00375279" w:rsidP="006464E8">
            <w:pPr>
              <w:keepNext/>
              <w:spacing w:before="60" w:after="60"/>
              <w:rPr>
                <w:rStyle w:val="Questionlabel"/>
                <w:b w:val="0"/>
              </w:rPr>
            </w:pPr>
            <w:r>
              <w:rPr>
                <w:rStyle w:val="Questionlabel"/>
                <w:b w:val="0"/>
              </w:rPr>
              <w:t>Business name</w:t>
            </w:r>
          </w:p>
        </w:tc>
        <w:tc>
          <w:tcPr>
            <w:tcW w:w="8505"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4F072AEA" w14:textId="77777777" w:rsidR="006464E8" w:rsidRDefault="006464E8" w:rsidP="006464E8">
            <w:pPr>
              <w:keepNext/>
              <w:spacing w:before="60" w:after="60"/>
              <w:rPr>
                <w:rFonts w:cs="Arial"/>
                <w:szCs w:val="22"/>
              </w:rPr>
            </w:pPr>
          </w:p>
        </w:tc>
      </w:tr>
      <w:tr w:rsidR="006464E8" w:rsidRPr="002A171C" w14:paraId="0E4D5ABB" w14:textId="77777777" w:rsidTr="00375279">
        <w:trPr>
          <w:trHeight w:val="204"/>
        </w:trPr>
        <w:tc>
          <w:tcPr>
            <w:tcW w:w="2127"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33176C8" w14:textId="7DF265FB" w:rsidR="006464E8" w:rsidRPr="009E1DD5" w:rsidRDefault="00375279" w:rsidP="006464E8">
            <w:pPr>
              <w:spacing w:before="60" w:after="60"/>
              <w:rPr>
                <w:rFonts w:cs="Arial"/>
                <w:szCs w:val="22"/>
              </w:rPr>
            </w:pPr>
            <w:r>
              <w:rPr>
                <w:rStyle w:val="Questionlabel"/>
                <w:b w:val="0"/>
              </w:rPr>
              <w:t>NT licence number</w:t>
            </w:r>
          </w:p>
        </w:tc>
        <w:tc>
          <w:tcPr>
            <w:tcW w:w="3244"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BA6AC4C" w14:textId="77777777" w:rsidR="006464E8" w:rsidRPr="002A171C" w:rsidRDefault="006464E8" w:rsidP="006464E8">
            <w:pPr>
              <w:spacing w:before="60" w:after="60"/>
              <w:rPr>
                <w:rFonts w:cs="Arial"/>
                <w:szCs w:val="22"/>
              </w:rPr>
            </w:pPr>
          </w:p>
        </w:tc>
        <w:tc>
          <w:tcPr>
            <w:tcW w:w="184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42CD10E" w14:textId="4003E814" w:rsidR="006464E8" w:rsidRPr="009E1DD5" w:rsidRDefault="00375279" w:rsidP="006464E8">
            <w:pPr>
              <w:spacing w:before="60" w:after="60"/>
              <w:rPr>
                <w:rFonts w:cs="Arial"/>
                <w:b/>
                <w:szCs w:val="22"/>
              </w:rPr>
            </w:pPr>
            <w:r>
              <w:rPr>
                <w:rStyle w:val="Questionlabel"/>
                <w:b w:val="0"/>
              </w:rPr>
              <w:t>Expiry date</w:t>
            </w:r>
          </w:p>
        </w:tc>
        <w:tc>
          <w:tcPr>
            <w:tcW w:w="3418"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665CB9B6" w14:textId="77777777" w:rsidR="006464E8" w:rsidRPr="002A171C" w:rsidRDefault="006464E8" w:rsidP="006464E8">
            <w:pPr>
              <w:spacing w:before="60" w:after="60"/>
              <w:rPr>
                <w:rFonts w:cs="Arial"/>
                <w:szCs w:val="22"/>
              </w:rPr>
            </w:pPr>
          </w:p>
        </w:tc>
      </w:tr>
      <w:tr w:rsidR="006464E8" w:rsidRPr="002A171C" w14:paraId="07F26C01" w14:textId="77777777" w:rsidTr="00375279">
        <w:trPr>
          <w:trHeight w:val="204"/>
        </w:trPr>
        <w:tc>
          <w:tcPr>
            <w:tcW w:w="2127"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89E62B8" w14:textId="570DB75F" w:rsidR="006464E8" w:rsidRPr="009E1DD5" w:rsidRDefault="00375279" w:rsidP="006464E8">
            <w:pPr>
              <w:spacing w:before="60" w:after="60"/>
              <w:rPr>
                <w:rStyle w:val="Questionlabel"/>
                <w:b w:val="0"/>
              </w:rPr>
            </w:pPr>
            <w:r>
              <w:rPr>
                <w:rStyle w:val="Questionlabel"/>
                <w:b w:val="0"/>
              </w:rPr>
              <w:t>Contact person</w:t>
            </w:r>
          </w:p>
        </w:tc>
        <w:tc>
          <w:tcPr>
            <w:tcW w:w="8505"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7F3DFBD1" w14:textId="77777777" w:rsidR="006464E8" w:rsidRPr="002A171C" w:rsidRDefault="006464E8" w:rsidP="006464E8">
            <w:pPr>
              <w:spacing w:before="60" w:after="60"/>
              <w:rPr>
                <w:rFonts w:cs="Arial"/>
                <w:szCs w:val="22"/>
              </w:rPr>
            </w:pPr>
          </w:p>
        </w:tc>
      </w:tr>
      <w:tr w:rsidR="006464E8" w:rsidRPr="002A171C" w14:paraId="393499F5" w14:textId="77777777" w:rsidTr="00375279">
        <w:trPr>
          <w:trHeight w:val="204"/>
        </w:trPr>
        <w:tc>
          <w:tcPr>
            <w:tcW w:w="2127"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A260534" w14:textId="6F9BEE19" w:rsidR="006464E8" w:rsidRPr="009E1DD5" w:rsidRDefault="006464E8" w:rsidP="006464E8">
            <w:pPr>
              <w:spacing w:before="60" w:after="60"/>
              <w:rPr>
                <w:rStyle w:val="Questionlabel"/>
                <w:b w:val="0"/>
              </w:rPr>
            </w:pPr>
            <w:r>
              <w:rPr>
                <w:rStyle w:val="Questionlabel"/>
                <w:b w:val="0"/>
              </w:rPr>
              <w:t>Business</w:t>
            </w:r>
            <w:r w:rsidRPr="009E1DD5">
              <w:rPr>
                <w:rStyle w:val="Questionlabel"/>
                <w:b w:val="0"/>
              </w:rPr>
              <w:t xml:space="preserve"> address</w:t>
            </w:r>
          </w:p>
        </w:tc>
        <w:tc>
          <w:tcPr>
            <w:tcW w:w="8505"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1FA2877D" w14:textId="77777777" w:rsidR="006464E8" w:rsidRPr="002A171C" w:rsidRDefault="006464E8" w:rsidP="006464E8">
            <w:pPr>
              <w:spacing w:before="60" w:after="60"/>
              <w:rPr>
                <w:rFonts w:cs="Arial"/>
                <w:szCs w:val="22"/>
              </w:rPr>
            </w:pPr>
          </w:p>
        </w:tc>
      </w:tr>
      <w:tr w:rsidR="006464E8" w:rsidRPr="002A171C" w14:paraId="079614DC" w14:textId="77777777" w:rsidTr="00375279">
        <w:trPr>
          <w:trHeight w:val="204"/>
        </w:trPr>
        <w:tc>
          <w:tcPr>
            <w:tcW w:w="2127"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20313C9" w14:textId="74E88E8F" w:rsidR="006464E8" w:rsidRPr="009E1DD5" w:rsidRDefault="006464E8" w:rsidP="006464E8">
            <w:pPr>
              <w:spacing w:before="60" w:after="60"/>
              <w:rPr>
                <w:rStyle w:val="Questionlabel"/>
                <w:b w:val="0"/>
              </w:rPr>
            </w:pPr>
            <w:r w:rsidRPr="009E1DD5">
              <w:rPr>
                <w:rStyle w:val="Questionlabel"/>
                <w:b w:val="0"/>
              </w:rPr>
              <w:t>Suburb</w:t>
            </w:r>
          </w:p>
        </w:tc>
        <w:tc>
          <w:tcPr>
            <w:tcW w:w="380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B1AE04F" w14:textId="77777777" w:rsidR="006464E8" w:rsidRPr="002A171C" w:rsidRDefault="006464E8" w:rsidP="006464E8">
            <w:pPr>
              <w:spacing w:before="60" w:after="60"/>
              <w:rPr>
                <w:rFonts w:cs="Arial"/>
                <w:szCs w:val="22"/>
              </w:rPr>
            </w:pPr>
          </w:p>
        </w:tc>
        <w:tc>
          <w:tcPr>
            <w:tcW w:w="85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11C0BD2" w14:textId="3B7FD5F1" w:rsidR="006464E8" w:rsidRPr="009E1DD5" w:rsidRDefault="006464E8" w:rsidP="006464E8">
            <w:pPr>
              <w:spacing w:before="60" w:after="60"/>
              <w:rPr>
                <w:rStyle w:val="Questionlabel"/>
                <w:b w:val="0"/>
              </w:rPr>
            </w:pPr>
            <w:r w:rsidRPr="009E1DD5">
              <w:rPr>
                <w:rStyle w:val="Questionlabel"/>
                <w:b w:val="0"/>
              </w:rPr>
              <w:t>State</w:t>
            </w:r>
          </w:p>
        </w:tc>
        <w:tc>
          <w:tcPr>
            <w:tcW w:w="127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BFE37F3" w14:textId="77777777" w:rsidR="006464E8" w:rsidRPr="002A171C" w:rsidRDefault="006464E8" w:rsidP="006464E8">
            <w:pPr>
              <w:spacing w:before="60" w:after="60"/>
              <w:rPr>
                <w:rFonts w:cs="Arial"/>
                <w:szCs w:val="22"/>
              </w:rPr>
            </w:pPr>
          </w:p>
        </w:tc>
        <w:tc>
          <w:tcPr>
            <w:tcW w:w="127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2B55C1D" w14:textId="56047CFC" w:rsidR="006464E8" w:rsidRPr="009E1DD5" w:rsidRDefault="006464E8" w:rsidP="006464E8">
            <w:pPr>
              <w:spacing w:before="60" w:after="60"/>
              <w:rPr>
                <w:rStyle w:val="Questionlabel"/>
                <w:b w:val="0"/>
              </w:rPr>
            </w:pPr>
            <w:r w:rsidRPr="009E1DD5">
              <w:rPr>
                <w:rStyle w:val="Questionlabel"/>
                <w:b w:val="0"/>
              </w:rPr>
              <w:t>Postcode</w:t>
            </w:r>
          </w:p>
        </w:tc>
        <w:tc>
          <w:tcPr>
            <w:tcW w:w="129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629BA1AB" w14:textId="77777777" w:rsidR="006464E8" w:rsidRPr="002A171C" w:rsidRDefault="006464E8" w:rsidP="006464E8">
            <w:pPr>
              <w:spacing w:before="60" w:after="60"/>
              <w:rPr>
                <w:rFonts w:cs="Arial"/>
                <w:szCs w:val="22"/>
              </w:rPr>
            </w:pPr>
          </w:p>
        </w:tc>
      </w:tr>
      <w:tr w:rsidR="006464E8" w:rsidRPr="002A171C" w14:paraId="2D27664A" w14:textId="77777777" w:rsidTr="00375279">
        <w:trPr>
          <w:trHeight w:val="204"/>
        </w:trPr>
        <w:tc>
          <w:tcPr>
            <w:tcW w:w="2127"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3AAF971" w14:textId="1F477B86" w:rsidR="006464E8" w:rsidRPr="009E1DD5" w:rsidRDefault="006464E8" w:rsidP="006464E8">
            <w:pPr>
              <w:spacing w:before="60" w:after="60"/>
              <w:rPr>
                <w:rFonts w:cs="Arial"/>
                <w:szCs w:val="22"/>
              </w:rPr>
            </w:pPr>
            <w:r w:rsidRPr="009E1DD5">
              <w:rPr>
                <w:rStyle w:val="Questionlabel"/>
                <w:b w:val="0"/>
              </w:rPr>
              <w:t>Phone</w:t>
            </w:r>
            <w:r w:rsidRPr="009E1DD5">
              <w:rPr>
                <w:rStyle w:val="Questionlabel"/>
              </w:rPr>
              <w:t xml:space="preserve"> </w:t>
            </w:r>
            <w:r w:rsidRPr="009E1DD5">
              <w:rPr>
                <w:rStyle w:val="Questionlabel"/>
                <w:b w:val="0"/>
              </w:rPr>
              <w:t>number</w:t>
            </w:r>
          </w:p>
        </w:tc>
        <w:tc>
          <w:tcPr>
            <w:tcW w:w="3244"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1301C65" w14:textId="77777777" w:rsidR="006464E8" w:rsidRPr="002A171C" w:rsidRDefault="006464E8" w:rsidP="006464E8">
            <w:pPr>
              <w:spacing w:before="60" w:after="60"/>
              <w:rPr>
                <w:rFonts w:cs="Arial"/>
                <w:szCs w:val="22"/>
              </w:rPr>
            </w:pPr>
          </w:p>
        </w:tc>
        <w:tc>
          <w:tcPr>
            <w:tcW w:w="184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DBE3F4F" w14:textId="02187098" w:rsidR="006464E8" w:rsidRPr="009E1DD5" w:rsidRDefault="006464E8" w:rsidP="006464E8">
            <w:pPr>
              <w:spacing w:before="60" w:after="60"/>
              <w:rPr>
                <w:rFonts w:cs="Arial"/>
                <w:b/>
                <w:szCs w:val="22"/>
              </w:rPr>
            </w:pPr>
            <w:r w:rsidRPr="009E1DD5">
              <w:rPr>
                <w:rStyle w:val="Questionlabel"/>
                <w:b w:val="0"/>
              </w:rPr>
              <w:t>Mobile</w:t>
            </w:r>
            <w:r w:rsidRPr="009E1DD5">
              <w:rPr>
                <w:rFonts w:cs="Arial"/>
                <w:b/>
                <w:szCs w:val="22"/>
              </w:rPr>
              <w:t xml:space="preserve"> </w:t>
            </w:r>
            <w:r w:rsidRPr="009E1DD5">
              <w:rPr>
                <w:rStyle w:val="Questionlabel"/>
                <w:b w:val="0"/>
              </w:rPr>
              <w:t>number</w:t>
            </w:r>
          </w:p>
        </w:tc>
        <w:tc>
          <w:tcPr>
            <w:tcW w:w="3418"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668F93D6" w14:textId="77777777" w:rsidR="006464E8" w:rsidRPr="002A171C" w:rsidRDefault="006464E8" w:rsidP="006464E8">
            <w:pPr>
              <w:spacing w:before="60" w:after="60"/>
              <w:rPr>
                <w:rFonts w:cs="Arial"/>
                <w:szCs w:val="22"/>
              </w:rPr>
            </w:pPr>
          </w:p>
        </w:tc>
      </w:tr>
      <w:tr w:rsidR="006464E8" w:rsidRPr="002A171C" w14:paraId="60ABA5D6" w14:textId="77777777" w:rsidTr="00375279">
        <w:trPr>
          <w:trHeight w:val="204"/>
        </w:trPr>
        <w:tc>
          <w:tcPr>
            <w:tcW w:w="2127"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B8BEDC9" w14:textId="287855B0" w:rsidR="006464E8" w:rsidRPr="009E1DD5" w:rsidRDefault="006464E8" w:rsidP="006464E8">
            <w:pPr>
              <w:spacing w:before="60" w:after="60"/>
              <w:rPr>
                <w:rFonts w:cs="Arial"/>
                <w:b/>
                <w:szCs w:val="22"/>
              </w:rPr>
            </w:pPr>
            <w:r w:rsidRPr="009E1DD5">
              <w:rPr>
                <w:rStyle w:val="Questionlabel"/>
                <w:b w:val="0"/>
              </w:rPr>
              <w:t>Email address</w:t>
            </w:r>
          </w:p>
        </w:tc>
        <w:tc>
          <w:tcPr>
            <w:tcW w:w="8505"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222E2E1C" w14:textId="77777777" w:rsidR="006464E8" w:rsidRPr="002A171C" w:rsidRDefault="006464E8" w:rsidP="006464E8">
            <w:pPr>
              <w:spacing w:before="60" w:after="60"/>
              <w:rPr>
                <w:rFonts w:cs="Arial"/>
                <w:szCs w:val="22"/>
              </w:rPr>
            </w:pPr>
          </w:p>
        </w:tc>
      </w:tr>
      <w:tr w:rsidR="006464E8" w14:paraId="62BD9157" w14:textId="77777777" w:rsidTr="009A0D45">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14:paraId="3405EF64" w14:textId="77777777" w:rsidR="006464E8" w:rsidRPr="002A171C" w:rsidRDefault="006464E8" w:rsidP="006464E8">
            <w:pPr>
              <w:spacing w:before="60" w:after="60"/>
              <w:rPr>
                <w:rFonts w:cs="Arial"/>
                <w:b/>
              </w:rPr>
            </w:pPr>
            <w:r w:rsidRPr="002A171C">
              <w:rPr>
                <w:rFonts w:cs="Arial"/>
                <w:b/>
              </w:rPr>
              <w:t>Disclosure of information</w:t>
            </w:r>
          </w:p>
        </w:tc>
      </w:tr>
      <w:tr w:rsidR="006464E8" w14:paraId="49B080F6" w14:textId="77777777" w:rsidTr="009A0D45">
        <w:trPr>
          <w:trHeight w:val="204"/>
        </w:trPr>
        <w:tc>
          <w:tcPr>
            <w:tcW w:w="9351"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D7D916C" w14:textId="77777777" w:rsidR="006464E8" w:rsidRPr="002A171C" w:rsidRDefault="006464E8" w:rsidP="006464E8">
            <w:pPr>
              <w:spacing w:before="60" w:after="60"/>
              <w:rPr>
                <w:rFonts w:cs="Arial"/>
                <w:szCs w:val="22"/>
              </w:rPr>
            </w:pPr>
            <w:r w:rsidRPr="002A171C">
              <w:rPr>
                <w:rFonts w:cs="Arial"/>
                <w:szCs w:val="22"/>
              </w:rPr>
              <w:t>Are you the subject of any disciplinary proceedings in any Australian State or Territory (including any preliminary investigations or actions that might lead to disciplinary proceedings) in relation to the specific occupation(s)?</w:t>
            </w:r>
            <w:r>
              <w:rPr>
                <w:rFonts w:cs="Arial"/>
                <w:szCs w:val="22"/>
              </w:rPr>
              <w:t xml:space="preserve"> </w:t>
            </w:r>
          </w:p>
        </w:tc>
        <w:tc>
          <w:tcPr>
            <w:tcW w:w="128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75409567" w14:textId="77777777" w:rsidR="006464E8" w:rsidRPr="002A171C" w:rsidRDefault="006464E8" w:rsidP="006464E8">
            <w:pPr>
              <w:spacing w:before="60" w:after="60"/>
              <w:jc w:val="center"/>
              <w:rPr>
                <w:rFonts w:cs="Arial"/>
                <w:szCs w:val="22"/>
              </w:rPr>
            </w:pPr>
            <w:r>
              <w:rPr>
                <w:rFonts w:cs="Arial"/>
                <w:szCs w:val="22"/>
              </w:rPr>
              <w:t>Yes / No</w:t>
            </w:r>
          </w:p>
        </w:tc>
      </w:tr>
      <w:tr w:rsidR="006464E8" w:rsidRPr="005E695A" w14:paraId="0665C94F" w14:textId="77777777" w:rsidTr="009A0D45">
        <w:trPr>
          <w:trHeight w:val="362"/>
        </w:trPr>
        <w:tc>
          <w:tcPr>
            <w:tcW w:w="10632" w:type="dxa"/>
            <w:gridSpan w:val="43"/>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vAlign w:val="center"/>
          </w:tcPr>
          <w:p w14:paraId="1350309E" w14:textId="77777777" w:rsidR="006464E8" w:rsidRPr="005E695A" w:rsidRDefault="006464E8" w:rsidP="006464E8">
            <w:pPr>
              <w:spacing w:after="0"/>
            </w:pPr>
            <w:r w:rsidRPr="005E695A">
              <w:t>If yes, provide details below</w:t>
            </w:r>
          </w:p>
        </w:tc>
      </w:tr>
      <w:tr w:rsidR="006464E8" w14:paraId="3C5325CB" w14:textId="77777777" w:rsidTr="00375279">
        <w:trPr>
          <w:trHeight w:val="997"/>
        </w:trPr>
        <w:tc>
          <w:tcPr>
            <w:tcW w:w="10632" w:type="dxa"/>
            <w:gridSpan w:val="43"/>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09E8A01D" w14:textId="77777777" w:rsidR="006464E8" w:rsidRDefault="006464E8" w:rsidP="006464E8">
            <w:pPr>
              <w:spacing w:before="60" w:after="60"/>
              <w:rPr>
                <w:rFonts w:cs="Arial"/>
                <w:szCs w:val="22"/>
              </w:rPr>
            </w:pPr>
          </w:p>
        </w:tc>
      </w:tr>
      <w:tr w:rsidR="006464E8" w14:paraId="56EA6ED4" w14:textId="77777777" w:rsidTr="009A0D45">
        <w:trPr>
          <w:trHeight w:val="204"/>
        </w:trPr>
        <w:tc>
          <w:tcPr>
            <w:tcW w:w="9351"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CDDAB7F" w14:textId="77777777" w:rsidR="006464E8" w:rsidRPr="002A171C" w:rsidRDefault="006464E8" w:rsidP="006464E8">
            <w:pPr>
              <w:keepNext/>
              <w:spacing w:before="60" w:after="60"/>
              <w:rPr>
                <w:rFonts w:cs="Arial"/>
                <w:szCs w:val="22"/>
              </w:rPr>
            </w:pPr>
            <w:r w:rsidRPr="002A171C">
              <w:rPr>
                <w:rFonts w:cs="Arial"/>
                <w:szCs w:val="22"/>
              </w:rPr>
              <w:t>Has your licence in another Australian State or Territory been cancelled or suspended as a result of disciplinary proceedings?</w:t>
            </w:r>
          </w:p>
        </w:tc>
        <w:tc>
          <w:tcPr>
            <w:tcW w:w="128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3F08FD4E" w14:textId="77777777" w:rsidR="006464E8" w:rsidRPr="002A171C" w:rsidRDefault="006464E8" w:rsidP="006464E8">
            <w:pPr>
              <w:keepNext/>
              <w:spacing w:before="60" w:after="60"/>
              <w:jc w:val="center"/>
              <w:rPr>
                <w:rFonts w:cs="Arial"/>
                <w:szCs w:val="22"/>
              </w:rPr>
            </w:pPr>
            <w:r>
              <w:rPr>
                <w:rFonts w:cs="Arial"/>
                <w:szCs w:val="22"/>
              </w:rPr>
              <w:t>Yes / No</w:t>
            </w:r>
          </w:p>
        </w:tc>
      </w:tr>
      <w:tr w:rsidR="006464E8" w14:paraId="7E90368B" w14:textId="77777777" w:rsidTr="009A0D45">
        <w:trPr>
          <w:trHeight w:val="204"/>
        </w:trPr>
        <w:tc>
          <w:tcPr>
            <w:tcW w:w="10632" w:type="dxa"/>
            <w:gridSpan w:val="43"/>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14:paraId="7AAA9E84" w14:textId="77777777" w:rsidR="006464E8" w:rsidRDefault="006464E8" w:rsidP="006464E8">
            <w:pPr>
              <w:keepNext/>
              <w:spacing w:before="60" w:after="60"/>
              <w:rPr>
                <w:rFonts w:cs="Arial"/>
                <w:szCs w:val="22"/>
              </w:rPr>
            </w:pPr>
            <w:r w:rsidRPr="005E695A">
              <w:t>If yes, provide details below</w:t>
            </w:r>
          </w:p>
        </w:tc>
      </w:tr>
      <w:tr w:rsidR="00375279" w14:paraId="50D7FDAE" w14:textId="77777777" w:rsidTr="007E309F">
        <w:trPr>
          <w:trHeight w:val="997"/>
        </w:trPr>
        <w:tc>
          <w:tcPr>
            <w:tcW w:w="10632" w:type="dxa"/>
            <w:gridSpan w:val="43"/>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7D696F19" w14:textId="77777777" w:rsidR="00375279" w:rsidRDefault="00375279" w:rsidP="007E309F">
            <w:pPr>
              <w:spacing w:before="60" w:after="60"/>
              <w:rPr>
                <w:rFonts w:cs="Arial"/>
                <w:szCs w:val="22"/>
              </w:rPr>
            </w:pPr>
          </w:p>
        </w:tc>
      </w:tr>
      <w:tr w:rsidR="006464E8" w14:paraId="16DCE706" w14:textId="77777777" w:rsidTr="009A0D45">
        <w:trPr>
          <w:trHeight w:val="204"/>
        </w:trPr>
        <w:tc>
          <w:tcPr>
            <w:tcW w:w="9351"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DB1C2EE" w14:textId="77777777" w:rsidR="006464E8" w:rsidRPr="002A171C" w:rsidRDefault="006464E8" w:rsidP="006464E8">
            <w:pPr>
              <w:spacing w:before="60" w:after="60"/>
              <w:rPr>
                <w:rFonts w:cs="Arial"/>
                <w:szCs w:val="22"/>
              </w:rPr>
            </w:pPr>
            <w:r w:rsidRPr="002A171C">
              <w:rPr>
                <w:rFonts w:cs="Arial"/>
                <w:szCs w:val="22"/>
              </w:rPr>
              <w:t>Are you prohibited or restricted from carrying on the specified occupation(s) in any Australian State or Territory for which registration is sought?</w:t>
            </w:r>
            <w:r w:rsidRPr="0080695E">
              <w:rPr>
                <w:rFonts w:cs="Arial"/>
                <w:sz w:val="20"/>
                <w:szCs w:val="22"/>
              </w:rPr>
              <w:t xml:space="preserve"> </w:t>
            </w:r>
          </w:p>
        </w:tc>
        <w:tc>
          <w:tcPr>
            <w:tcW w:w="128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678FE8A5" w14:textId="77777777" w:rsidR="006464E8" w:rsidRPr="002A171C" w:rsidRDefault="006464E8" w:rsidP="006464E8">
            <w:pPr>
              <w:spacing w:before="60" w:after="60"/>
              <w:jc w:val="center"/>
              <w:rPr>
                <w:rFonts w:cs="Arial"/>
                <w:szCs w:val="22"/>
              </w:rPr>
            </w:pPr>
            <w:r>
              <w:rPr>
                <w:rFonts w:cs="Arial"/>
                <w:szCs w:val="22"/>
              </w:rPr>
              <w:t>Yes / No</w:t>
            </w:r>
          </w:p>
        </w:tc>
      </w:tr>
      <w:tr w:rsidR="006464E8" w14:paraId="56F9D081" w14:textId="77777777" w:rsidTr="009A0D45">
        <w:trPr>
          <w:trHeight w:val="204"/>
        </w:trPr>
        <w:tc>
          <w:tcPr>
            <w:tcW w:w="10632" w:type="dxa"/>
            <w:gridSpan w:val="43"/>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14:paraId="339785EE" w14:textId="77777777" w:rsidR="006464E8" w:rsidRDefault="006464E8" w:rsidP="006464E8">
            <w:pPr>
              <w:spacing w:before="60" w:after="60"/>
              <w:rPr>
                <w:rFonts w:cs="Arial"/>
                <w:szCs w:val="22"/>
              </w:rPr>
            </w:pPr>
            <w:r w:rsidRPr="005E695A">
              <w:t>If yes, provide details below</w:t>
            </w:r>
          </w:p>
        </w:tc>
      </w:tr>
      <w:tr w:rsidR="00375279" w14:paraId="3BB1B1A4" w14:textId="77777777" w:rsidTr="007E309F">
        <w:trPr>
          <w:trHeight w:val="997"/>
        </w:trPr>
        <w:tc>
          <w:tcPr>
            <w:tcW w:w="10632" w:type="dxa"/>
            <w:gridSpan w:val="43"/>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2FC535E7" w14:textId="77777777" w:rsidR="00375279" w:rsidRDefault="00375279" w:rsidP="007E309F">
            <w:pPr>
              <w:spacing w:before="60" w:after="60"/>
              <w:rPr>
                <w:rFonts w:cs="Arial"/>
                <w:szCs w:val="22"/>
              </w:rPr>
            </w:pPr>
          </w:p>
        </w:tc>
      </w:tr>
      <w:tr w:rsidR="006464E8" w14:paraId="49103F47" w14:textId="77777777" w:rsidTr="009A0D45">
        <w:trPr>
          <w:trHeight w:val="204"/>
        </w:trPr>
        <w:tc>
          <w:tcPr>
            <w:tcW w:w="9351"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F158120" w14:textId="77777777" w:rsidR="006464E8" w:rsidRPr="002A171C" w:rsidRDefault="006464E8" w:rsidP="006464E8">
            <w:pPr>
              <w:spacing w:before="60" w:after="60"/>
              <w:rPr>
                <w:rFonts w:cs="Arial"/>
                <w:szCs w:val="22"/>
              </w:rPr>
            </w:pPr>
            <w:r w:rsidRPr="002A171C">
              <w:rPr>
                <w:rFonts w:cs="Arial"/>
                <w:szCs w:val="22"/>
              </w:rPr>
              <w:t>Are you subject to any special condition in carrying out the specified occupation(s) as a result of criminal, civil or disciplinary proceedings in any Australian State or Territory?</w:t>
            </w:r>
          </w:p>
        </w:tc>
        <w:tc>
          <w:tcPr>
            <w:tcW w:w="128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070795F3" w14:textId="77777777" w:rsidR="006464E8" w:rsidRPr="002A171C" w:rsidRDefault="006464E8" w:rsidP="006464E8">
            <w:pPr>
              <w:spacing w:before="60" w:after="60"/>
              <w:jc w:val="center"/>
              <w:rPr>
                <w:rFonts w:cs="Arial"/>
                <w:szCs w:val="22"/>
              </w:rPr>
            </w:pPr>
            <w:r>
              <w:rPr>
                <w:rFonts w:cs="Arial"/>
                <w:szCs w:val="22"/>
              </w:rPr>
              <w:t>Yes / No</w:t>
            </w:r>
          </w:p>
        </w:tc>
      </w:tr>
      <w:tr w:rsidR="006464E8" w14:paraId="4CD634A5" w14:textId="77777777" w:rsidTr="009A0D45">
        <w:trPr>
          <w:trHeight w:val="204"/>
        </w:trPr>
        <w:tc>
          <w:tcPr>
            <w:tcW w:w="10632" w:type="dxa"/>
            <w:gridSpan w:val="43"/>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14:paraId="0F5862E2" w14:textId="77777777" w:rsidR="006464E8" w:rsidRDefault="006464E8" w:rsidP="006464E8">
            <w:pPr>
              <w:spacing w:before="60" w:after="60"/>
              <w:rPr>
                <w:rFonts w:cs="Arial"/>
                <w:szCs w:val="22"/>
              </w:rPr>
            </w:pPr>
            <w:r w:rsidRPr="005E695A">
              <w:t>If yes, provide details below</w:t>
            </w:r>
          </w:p>
        </w:tc>
      </w:tr>
      <w:tr w:rsidR="00375279" w14:paraId="1F884938" w14:textId="77777777" w:rsidTr="00375279">
        <w:trPr>
          <w:trHeight w:val="997"/>
        </w:trPr>
        <w:tc>
          <w:tcPr>
            <w:tcW w:w="10632" w:type="dxa"/>
            <w:gridSpan w:val="43"/>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30A0AFE2" w14:textId="77777777" w:rsidR="00375279" w:rsidRDefault="00375279" w:rsidP="007E309F">
            <w:pPr>
              <w:spacing w:before="60" w:after="60"/>
              <w:rPr>
                <w:rFonts w:cs="Arial"/>
                <w:szCs w:val="22"/>
              </w:rPr>
            </w:pPr>
          </w:p>
        </w:tc>
      </w:tr>
      <w:tr w:rsidR="006464E8" w14:paraId="453C3A2D" w14:textId="77777777" w:rsidTr="009A0D45">
        <w:trPr>
          <w:trHeight w:val="204"/>
        </w:trPr>
        <w:tc>
          <w:tcPr>
            <w:tcW w:w="10632" w:type="dxa"/>
            <w:gridSpan w:val="43"/>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12759E07" w14:textId="77777777" w:rsidR="006464E8" w:rsidRPr="002A171C" w:rsidRDefault="006464E8" w:rsidP="006464E8">
            <w:pPr>
              <w:spacing w:before="60" w:after="60"/>
              <w:rPr>
                <w:rFonts w:cs="Arial"/>
                <w:szCs w:val="22"/>
              </w:rPr>
            </w:pPr>
            <w:r w:rsidRPr="003A28A4">
              <w:rPr>
                <w:b/>
                <w:color w:val="000000"/>
              </w:rPr>
              <w:t>Note:</w:t>
            </w:r>
            <w:r>
              <w:rPr>
                <w:color w:val="000000"/>
              </w:rPr>
              <w:t xml:space="preserve"> If you have answered yes to any of the questions above, you may not be eligible for automatic mutual recognition. </w:t>
            </w:r>
          </w:p>
        </w:tc>
      </w:tr>
      <w:tr w:rsidR="006464E8" w14:paraId="70D85C63" w14:textId="77777777" w:rsidTr="009A0D45">
        <w:trPr>
          <w:trHeight w:val="204"/>
        </w:trPr>
        <w:tc>
          <w:tcPr>
            <w:tcW w:w="10632" w:type="dxa"/>
            <w:gridSpan w:val="4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14:paraId="32909CB3" w14:textId="77777777" w:rsidR="006464E8" w:rsidRPr="000F4216" w:rsidRDefault="006464E8" w:rsidP="006464E8">
            <w:pPr>
              <w:keepNext/>
              <w:spacing w:before="60" w:after="60"/>
              <w:rPr>
                <w:rFonts w:cs="Arial"/>
                <w:szCs w:val="22"/>
              </w:rPr>
            </w:pPr>
            <w:r>
              <w:rPr>
                <w:b/>
                <w:color w:val="FFFFFF" w:themeColor="background1"/>
              </w:rPr>
              <w:lastRenderedPageBreak/>
              <w:t>Applicant declaration</w:t>
            </w:r>
          </w:p>
        </w:tc>
      </w:tr>
      <w:tr w:rsidR="006464E8" w14:paraId="51D40156" w14:textId="77777777" w:rsidTr="009A0D45">
        <w:trPr>
          <w:trHeight w:val="204"/>
        </w:trPr>
        <w:tc>
          <w:tcPr>
            <w:tcW w:w="2116"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75D283E" w14:textId="77777777" w:rsidR="006464E8" w:rsidRPr="003819EF" w:rsidRDefault="006464E8" w:rsidP="006464E8">
            <w:pPr>
              <w:keepNext/>
              <w:spacing w:before="60" w:after="60"/>
              <w:rPr>
                <w:rStyle w:val="Questionlabel"/>
                <w:b w:val="0"/>
              </w:rPr>
            </w:pPr>
            <w:r w:rsidRPr="003819EF">
              <w:rPr>
                <w:rStyle w:val="Questionlabel"/>
                <w:b w:val="0"/>
              </w:rPr>
              <w:t>I, (full name)</w:t>
            </w:r>
          </w:p>
        </w:tc>
        <w:tc>
          <w:tcPr>
            <w:tcW w:w="8516"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0BDDAA1E" w14:textId="77777777" w:rsidR="006464E8" w:rsidRPr="000F4216" w:rsidRDefault="006464E8" w:rsidP="006464E8">
            <w:pPr>
              <w:keepNext/>
              <w:spacing w:before="60" w:after="60"/>
              <w:rPr>
                <w:rFonts w:cs="Arial"/>
                <w:szCs w:val="22"/>
              </w:rPr>
            </w:pPr>
          </w:p>
        </w:tc>
      </w:tr>
      <w:tr w:rsidR="006464E8" w14:paraId="2BEE348E" w14:textId="77777777" w:rsidTr="009A0D45">
        <w:trPr>
          <w:trHeight w:val="204"/>
        </w:trPr>
        <w:tc>
          <w:tcPr>
            <w:tcW w:w="2116"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D44222C" w14:textId="77777777" w:rsidR="006464E8" w:rsidRPr="003819EF" w:rsidRDefault="006464E8" w:rsidP="006464E8">
            <w:pPr>
              <w:keepNext/>
              <w:spacing w:before="60" w:after="60"/>
              <w:rPr>
                <w:rStyle w:val="Questionlabel"/>
                <w:b w:val="0"/>
              </w:rPr>
            </w:pPr>
            <w:r w:rsidRPr="003819EF">
              <w:rPr>
                <w:rStyle w:val="Questionlabel"/>
                <w:b w:val="0"/>
              </w:rPr>
              <w:t>Of (address)</w:t>
            </w:r>
          </w:p>
        </w:tc>
        <w:tc>
          <w:tcPr>
            <w:tcW w:w="8516"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49DFDB55" w14:textId="77777777" w:rsidR="006464E8" w:rsidRPr="000F4216" w:rsidRDefault="006464E8" w:rsidP="006464E8">
            <w:pPr>
              <w:keepNext/>
              <w:spacing w:before="60" w:after="60"/>
              <w:rPr>
                <w:rFonts w:cs="Arial"/>
                <w:szCs w:val="22"/>
              </w:rPr>
            </w:pPr>
          </w:p>
        </w:tc>
      </w:tr>
      <w:tr w:rsidR="006464E8" w14:paraId="6BA4F5D6" w14:textId="77777777" w:rsidTr="009A0D45">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6C62FBE8" w14:textId="77777777" w:rsidR="006464E8" w:rsidRPr="005377F2" w:rsidRDefault="006464E8" w:rsidP="006464E8">
            <w:pPr>
              <w:keepNext/>
              <w:spacing w:before="60" w:after="60"/>
              <w:rPr>
                <w:szCs w:val="22"/>
              </w:rPr>
            </w:pPr>
            <w:r w:rsidRPr="005377F2">
              <w:rPr>
                <w:szCs w:val="22"/>
              </w:rPr>
              <w:t xml:space="preserve">Solemnly and sincerely declare that: </w:t>
            </w:r>
          </w:p>
          <w:p w14:paraId="2C66E8B2" w14:textId="77777777" w:rsidR="006464E8" w:rsidRPr="00700ED7" w:rsidRDefault="006464E8" w:rsidP="006464E8">
            <w:pPr>
              <w:pStyle w:val="ListParagraph"/>
              <w:keepNext/>
              <w:numPr>
                <w:ilvl w:val="0"/>
                <w:numId w:val="31"/>
              </w:numPr>
              <w:spacing w:before="60" w:after="60"/>
              <w:ind w:left="614"/>
              <w:rPr>
                <w:szCs w:val="22"/>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r w:rsidRPr="00FC4C2C">
              <w:rPr>
                <w:rFonts w:cs="Arial"/>
              </w:rPr>
              <w:t>;</w:t>
            </w:r>
            <w:r>
              <w:rPr>
                <w:rFonts w:cs="Arial"/>
              </w:rPr>
              <w:t xml:space="preserve"> and</w:t>
            </w:r>
          </w:p>
          <w:p w14:paraId="02F9C06C" w14:textId="77777777" w:rsidR="006464E8" w:rsidRPr="00635F20" w:rsidRDefault="006464E8" w:rsidP="006464E8">
            <w:pPr>
              <w:pStyle w:val="ListParagraph"/>
              <w:keepNext/>
              <w:numPr>
                <w:ilvl w:val="0"/>
                <w:numId w:val="31"/>
              </w:numPr>
              <w:spacing w:before="60" w:after="60"/>
              <w:ind w:left="614"/>
              <w:rPr>
                <w:szCs w:val="22"/>
              </w:rPr>
            </w:pPr>
            <w:r w:rsidRPr="00635F20">
              <w:rPr>
                <w:rFonts w:cs="Arial"/>
                <w:szCs w:val="22"/>
              </w:rPr>
              <w:t xml:space="preserve">I am licensed as specified in the application and am seeking </w:t>
            </w:r>
            <w:r>
              <w:rPr>
                <w:rFonts w:cs="Arial"/>
                <w:szCs w:val="22"/>
              </w:rPr>
              <w:t>automatic deemed registration</w:t>
            </w:r>
            <w:r w:rsidRPr="00635F20">
              <w:rPr>
                <w:rFonts w:cs="Arial"/>
                <w:szCs w:val="22"/>
              </w:rPr>
              <w:t xml:space="preserve"> in the NT in accordance with the mutual recognition principle;</w:t>
            </w:r>
            <w:r>
              <w:rPr>
                <w:rFonts w:cs="Arial"/>
                <w:szCs w:val="22"/>
              </w:rPr>
              <w:t xml:space="preserve"> and</w:t>
            </w:r>
          </w:p>
          <w:p w14:paraId="425794D9" w14:textId="77777777" w:rsidR="006464E8" w:rsidRPr="00C91EF0" w:rsidRDefault="006464E8" w:rsidP="006464E8">
            <w:pPr>
              <w:pStyle w:val="ListParagraph"/>
              <w:keepNext/>
              <w:numPr>
                <w:ilvl w:val="0"/>
                <w:numId w:val="31"/>
              </w:numPr>
              <w:spacing w:before="60" w:after="60"/>
              <w:ind w:left="614"/>
              <w:rPr>
                <w:szCs w:val="22"/>
              </w:rPr>
            </w:pPr>
            <w:r w:rsidRPr="00C91EF0">
              <w:rPr>
                <w:rFonts w:cs="Arial"/>
                <w:szCs w:val="22"/>
              </w:rPr>
              <w:t>I have declared any special condition to which I am subject in carrying on the occupation(s);</w:t>
            </w:r>
            <w:r>
              <w:rPr>
                <w:rFonts w:cs="Arial"/>
                <w:szCs w:val="22"/>
              </w:rPr>
              <w:t xml:space="preserve"> and</w:t>
            </w:r>
          </w:p>
          <w:p w14:paraId="34F629B8" w14:textId="77777777" w:rsidR="006464E8" w:rsidRPr="000A1C19" w:rsidRDefault="006464E8" w:rsidP="006464E8">
            <w:pPr>
              <w:pStyle w:val="ListParagraph"/>
              <w:keepNext/>
              <w:numPr>
                <w:ilvl w:val="0"/>
                <w:numId w:val="31"/>
              </w:numPr>
              <w:spacing w:before="60" w:after="60"/>
              <w:ind w:left="614"/>
              <w:rPr>
                <w:szCs w:val="22"/>
              </w:rPr>
            </w:pPr>
            <w:r w:rsidRPr="00C91EF0">
              <w:rPr>
                <w:rFonts w:cs="Arial"/>
                <w:szCs w:val="22"/>
              </w:rPr>
              <w:t xml:space="preserve">I consent to the making of inquiries of, exchange of information with the authorities of the Australian </w:t>
            </w:r>
            <w:r>
              <w:rPr>
                <w:rFonts w:cs="Arial"/>
                <w:szCs w:val="22"/>
              </w:rPr>
              <w:t>S</w:t>
            </w:r>
            <w:r w:rsidRPr="00C91EF0">
              <w:rPr>
                <w:rFonts w:cs="Arial"/>
                <w:szCs w:val="22"/>
              </w:rPr>
              <w:t>tate</w:t>
            </w:r>
            <w:r>
              <w:rPr>
                <w:rFonts w:cs="Arial"/>
                <w:szCs w:val="22"/>
              </w:rPr>
              <w:t>s and/or Territory</w:t>
            </w:r>
            <w:r w:rsidRPr="000A1C19">
              <w:rPr>
                <w:rFonts w:cs="Arial"/>
                <w:szCs w:val="22"/>
              </w:rPr>
              <w:t>, regarding my activities in the relevant occupation(s) or otherwise regarding matters relevant to this application;</w:t>
            </w:r>
            <w:r>
              <w:rPr>
                <w:rFonts w:cs="Arial"/>
                <w:szCs w:val="22"/>
              </w:rPr>
              <w:t xml:space="preserve"> and</w:t>
            </w:r>
          </w:p>
          <w:p w14:paraId="62AB3D00" w14:textId="77777777" w:rsidR="006464E8" w:rsidRPr="003423E4" w:rsidRDefault="006464E8" w:rsidP="006464E8">
            <w:pPr>
              <w:pStyle w:val="ListParagraph"/>
              <w:keepNext/>
              <w:numPr>
                <w:ilvl w:val="0"/>
                <w:numId w:val="31"/>
              </w:numPr>
              <w:spacing w:before="60" w:after="60"/>
              <w:ind w:left="614"/>
              <w:rPr>
                <w:szCs w:val="22"/>
              </w:rPr>
            </w:pPr>
            <w:r w:rsidRPr="000A1C19">
              <w:rPr>
                <w:rFonts w:cs="Arial"/>
                <w:szCs w:val="22"/>
              </w:rPr>
              <w:t>I will notify Occupational Licensing within 7 days of any conviction in a court of law</w:t>
            </w:r>
            <w:r>
              <w:rPr>
                <w:rFonts w:cs="Arial"/>
                <w:szCs w:val="22"/>
              </w:rPr>
              <w:t xml:space="preserve"> or disciplinary action in my home state; and</w:t>
            </w:r>
          </w:p>
          <w:p w14:paraId="5E501BF0" w14:textId="77777777" w:rsidR="006464E8" w:rsidRPr="003423E4" w:rsidRDefault="006464E8" w:rsidP="006464E8">
            <w:pPr>
              <w:pStyle w:val="ListParagraph"/>
              <w:keepNext/>
              <w:numPr>
                <w:ilvl w:val="0"/>
                <w:numId w:val="31"/>
              </w:numPr>
              <w:spacing w:before="60" w:after="60"/>
              <w:ind w:left="614"/>
              <w:rPr>
                <w:szCs w:val="22"/>
              </w:rPr>
            </w:pPr>
            <w:r w:rsidRPr="000A1C19">
              <w:rPr>
                <w:rFonts w:cs="Arial"/>
                <w:szCs w:val="22"/>
              </w:rPr>
              <w:t>I will notify Occupational</w:t>
            </w:r>
            <w:r>
              <w:rPr>
                <w:rFonts w:cs="Arial"/>
                <w:szCs w:val="22"/>
              </w:rPr>
              <w:t xml:space="preserve"> Licensing within 7 days of any change to my address or contact details; and</w:t>
            </w:r>
          </w:p>
          <w:p w14:paraId="424CB874" w14:textId="77777777" w:rsidR="006464E8" w:rsidRPr="00112718" w:rsidRDefault="006464E8" w:rsidP="006464E8">
            <w:pPr>
              <w:pStyle w:val="ListParagraph"/>
              <w:keepNext/>
              <w:numPr>
                <w:ilvl w:val="0"/>
                <w:numId w:val="31"/>
              </w:numPr>
              <w:spacing w:before="60" w:after="60"/>
              <w:ind w:left="614"/>
              <w:rPr>
                <w:szCs w:val="22"/>
              </w:rPr>
            </w:pPr>
            <w:r w:rsidRPr="000A1C19">
              <w:rPr>
                <w:rFonts w:cs="Arial"/>
                <w:szCs w:val="22"/>
              </w:rPr>
              <w:t>I understand that if my current equivalent interstate licence expires</w:t>
            </w:r>
            <w:r>
              <w:rPr>
                <w:rFonts w:cs="Arial"/>
                <w:szCs w:val="22"/>
              </w:rPr>
              <w:t>, is suspended or cancelled</w:t>
            </w:r>
            <w:r w:rsidRPr="000A1C19">
              <w:rPr>
                <w:rFonts w:cs="Arial"/>
                <w:szCs w:val="22"/>
              </w:rPr>
              <w:t xml:space="preserve">, I no longer have substantive </w:t>
            </w:r>
            <w:r>
              <w:rPr>
                <w:rFonts w:cs="Arial"/>
                <w:szCs w:val="22"/>
              </w:rPr>
              <w:t>recognition</w:t>
            </w:r>
            <w:r w:rsidRPr="000A1C19">
              <w:rPr>
                <w:rFonts w:cs="Arial"/>
                <w:szCs w:val="22"/>
              </w:rPr>
              <w:t xml:space="preserve"> in the Northern Territory;</w:t>
            </w:r>
          </w:p>
          <w:p w14:paraId="144D140F" w14:textId="77777777" w:rsidR="006464E8" w:rsidRPr="000A1C19" w:rsidRDefault="006464E8" w:rsidP="006464E8">
            <w:pPr>
              <w:pStyle w:val="ListParagraph"/>
              <w:keepNext/>
              <w:numPr>
                <w:ilvl w:val="0"/>
                <w:numId w:val="31"/>
              </w:numPr>
              <w:spacing w:before="60" w:after="60"/>
              <w:ind w:left="614"/>
              <w:rPr>
                <w:szCs w:val="22"/>
              </w:rPr>
            </w:pPr>
            <w:r>
              <w:rPr>
                <w:rFonts w:cs="Arial"/>
                <w:szCs w:val="22"/>
              </w:rPr>
              <w:t>I understand my information will be listed on the automatic mutual recognition website; and</w:t>
            </w:r>
          </w:p>
          <w:p w14:paraId="6C0735B9" w14:textId="77777777" w:rsidR="006464E8" w:rsidRPr="00700ED7" w:rsidRDefault="006464E8" w:rsidP="006464E8">
            <w:pPr>
              <w:pStyle w:val="ListParagraph"/>
              <w:keepNext/>
              <w:numPr>
                <w:ilvl w:val="0"/>
                <w:numId w:val="31"/>
              </w:numPr>
              <w:spacing w:before="60" w:after="60"/>
              <w:ind w:left="614"/>
              <w:rPr>
                <w:szCs w:val="22"/>
              </w:rPr>
            </w:pPr>
            <w:r w:rsidRPr="000A1C19">
              <w:rPr>
                <w:rFonts w:cs="Arial"/>
                <w:szCs w:val="22"/>
              </w:rPr>
              <w:t>I understand that it is an offence</w:t>
            </w:r>
            <w:r w:rsidRPr="00C91EF0">
              <w:rPr>
                <w:rFonts w:cs="Arial"/>
                <w:szCs w:val="22"/>
              </w:rPr>
              <w:t xml:space="preserve"> to make a declaration that is f</w:t>
            </w:r>
            <w:r>
              <w:rPr>
                <w:rFonts w:cs="Arial"/>
                <w:szCs w:val="22"/>
              </w:rPr>
              <w:t xml:space="preserve">alse in any </w:t>
            </w:r>
            <w:proofErr w:type="gramStart"/>
            <w:r>
              <w:rPr>
                <w:rFonts w:cs="Arial"/>
                <w:szCs w:val="22"/>
              </w:rPr>
              <w:t>material particular</w:t>
            </w:r>
            <w:proofErr w:type="gramEnd"/>
            <w:r>
              <w:rPr>
                <w:rFonts w:cs="Arial"/>
                <w:szCs w:val="22"/>
              </w:rPr>
              <w:t>.</w:t>
            </w:r>
          </w:p>
        </w:tc>
      </w:tr>
      <w:tr w:rsidR="006464E8" w14:paraId="598AF1DC" w14:textId="77777777" w:rsidTr="009A0D45">
        <w:trPr>
          <w:trHeight w:val="204"/>
        </w:trPr>
        <w:tc>
          <w:tcPr>
            <w:tcW w:w="3949"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27807DB" w14:textId="5D037F63" w:rsidR="006464E8" w:rsidRPr="00D83393" w:rsidRDefault="00375279" w:rsidP="006464E8">
            <w:pPr>
              <w:spacing w:before="60" w:after="60"/>
              <w:rPr>
                <w:rStyle w:val="Questionlabel"/>
                <w:b w:val="0"/>
              </w:rPr>
            </w:pPr>
            <w:r>
              <w:rPr>
                <w:rStyle w:val="Questionlabel"/>
                <w:b w:val="0"/>
              </w:rPr>
              <w:t>This declaration is made at</w:t>
            </w:r>
            <w:r w:rsidR="006464E8" w:rsidRPr="00D83393">
              <w:rPr>
                <w:rStyle w:val="Questionlabel"/>
                <w:b w:val="0"/>
              </w:rPr>
              <w:t xml:space="preserve"> (location)</w:t>
            </w:r>
          </w:p>
        </w:tc>
        <w:tc>
          <w:tcPr>
            <w:tcW w:w="3695"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1D232CD" w14:textId="77777777" w:rsidR="006464E8" w:rsidRPr="00D83393" w:rsidRDefault="006464E8" w:rsidP="006464E8">
            <w:pPr>
              <w:spacing w:before="60" w:after="60"/>
            </w:pPr>
          </w:p>
        </w:tc>
        <w:tc>
          <w:tcPr>
            <w:tcW w:w="126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7F3BEEF" w14:textId="0E38006A" w:rsidR="006464E8" w:rsidRPr="00D83393" w:rsidRDefault="00375279" w:rsidP="006464E8">
            <w:pPr>
              <w:spacing w:before="60" w:after="60"/>
              <w:rPr>
                <w:rStyle w:val="Questionlabel"/>
                <w:b w:val="0"/>
              </w:rPr>
            </w:pPr>
            <w:r>
              <w:rPr>
                <w:rStyle w:val="Questionlabel"/>
                <w:b w:val="0"/>
              </w:rPr>
              <w:t>On</w:t>
            </w:r>
            <w:r w:rsidR="006464E8" w:rsidRPr="00D83393">
              <w:rPr>
                <w:rStyle w:val="Questionlabel"/>
                <w:b w:val="0"/>
              </w:rPr>
              <w:t xml:space="preserve"> (date)</w:t>
            </w:r>
          </w:p>
        </w:tc>
        <w:tc>
          <w:tcPr>
            <w:tcW w:w="172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1CF0B636" w14:textId="77777777" w:rsidR="006464E8" w:rsidRPr="00D83393" w:rsidRDefault="006464E8" w:rsidP="006464E8">
            <w:pPr>
              <w:spacing w:before="60" w:after="60"/>
            </w:pPr>
          </w:p>
        </w:tc>
      </w:tr>
      <w:tr w:rsidR="006464E8" w14:paraId="5CA730CB" w14:textId="77777777" w:rsidTr="009A0D45">
        <w:trPr>
          <w:trHeight w:val="204"/>
        </w:trPr>
        <w:tc>
          <w:tcPr>
            <w:tcW w:w="2263"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26D6042" w14:textId="3D687FBE" w:rsidR="006464E8" w:rsidRPr="00D83393" w:rsidRDefault="00375279" w:rsidP="006464E8">
            <w:pPr>
              <w:spacing w:before="120" w:after="120"/>
              <w:rPr>
                <w:rStyle w:val="Questionlabel"/>
                <w:b w:val="0"/>
              </w:rPr>
            </w:pPr>
            <w:r>
              <w:rPr>
                <w:rStyle w:val="Questionlabel"/>
                <w:b w:val="0"/>
              </w:rPr>
              <w:t>Applicant signature</w:t>
            </w:r>
          </w:p>
        </w:tc>
        <w:tc>
          <w:tcPr>
            <w:tcW w:w="8369"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7912ADEC" w14:textId="77777777" w:rsidR="006464E8" w:rsidRPr="00D83393" w:rsidRDefault="006464E8" w:rsidP="006464E8">
            <w:pPr>
              <w:spacing w:before="120" w:after="120"/>
            </w:pPr>
          </w:p>
        </w:tc>
      </w:tr>
      <w:tr w:rsidR="006464E8" w14:paraId="6332D425" w14:textId="77777777" w:rsidTr="009A0D45">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1507B18B" w14:textId="77777777" w:rsidR="006464E8" w:rsidRPr="00112310" w:rsidRDefault="006464E8" w:rsidP="006464E8">
            <w:pPr>
              <w:spacing w:before="60" w:after="60"/>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6464E8" w14:paraId="45BA0C95" w14:textId="77777777" w:rsidTr="009A0D45">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3001878E" w14:textId="77777777" w:rsidR="006464E8" w:rsidRDefault="006464E8" w:rsidP="006464E8">
            <w:pPr>
              <w:keepNext/>
              <w:spacing w:before="60" w:after="60"/>
              <w:rPr>
                <w:rFonts w:cs="Arial"/>
                <w:b/>
              </w:rPr>
            </w:pPr>
            <w:r>
              <w:rPr>
                <w:rFonts w:cs="Arial"/>
                <w:b/>
              </w:rPr>
              <w:t>Receiving correspondence</w:t>
            </w:r>
          </w:p>
        </w:tc>
      </w:tr>
      <w:tr w:rsidR="006464E8" w14:paraId="3B3B1BED" w14:textId="77777777" w:rsidTr="009A0D45">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0D817A3D" w14:textId="38BA63ED" w:rsidR="006464E8" w:rsidRPr="000A48A8" w:rsidRDefault="006464E8" w:rsidP="006464E8">
            <w:pPr>
              <w:keepNext/>
              <w:spacing w:before="60" w:after="60"/>
              <w:rPr>
                <w:rFonts w:cs="Arial"/>
              </w:rPr>
            </w:pPr>
            <w:r>
              <w:rPr>
                <w:rFonts w:cs="Arial"/>
              </w:rPr>
              <w:t xml:space="preserve">I wish to receive </w:t>
            </w:r>
            <w:r w:rsidRPr="000A48A8">
              <w:rPr>
                <w:rFonts w:cs="Arial"/>
              </w:rPr>
              <w:t>correspondence relating to my notification by one of the below</w:t>
            </w:r>
            <w:r>
              <w:rPr>
                <w:rFonts w:cs="Arial"/>
              </w:rPr>
              <w:t xml:space="preserve"> methods</w:t>
            </w:r>
            <w:r w:rsidR="00375279">
              <w:rPr>
                <w:rFonts w:cs="Arial"/>
              </w:rPr>
              <w:t>.</w:t>
            </w:r>
          </w:p>
        </w:tc>
      </w:tr>
      <w:tr w:rsidR="006464E8" w14:paraId="3F3B980D" w14:textId="77777777" w:rsidTr="009A0D45">
        <w:trPr>
          <w:trHeight w:val="204"/>
        </w:trPr>
        <w:tc>
          <w:tcPr>
            <w:tcW w:w="98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14:paraId="65AB1B8D" w14:textId="77777777" w:rsidR="006464E8" w:rsidRPr="000A48A8" w:rsidRDefault="006464E8" w:rsidP="006464E8">
            <w:pPr>
              <w:keepNext/>
              <w:spacing w:before="60" w:after="60"/>
              <w:rPr>
                <w:rFonts w:cs="Arial"/>
              </w:rPr>
            </w:pPr>
            <w:r>
              <w:rPr>
                <w:rFonts w:cs="Arial"/>
              </w:rPr>
              <w:t>Post</w:t>
            </w:r>
          </w:p>
        </w:tc>
        <w:sdt>
          <w:sdtPr>
            <w:rPr>
              <w:rFonts w:cs="Arial"/>
            </w:rPr>
            <w:id w:val="-971355658"/>
            <w14:checkbox>
              <w14:checked w14:val="0"/>
              <w14:checkedState w14:val="2612" w14:font="MS Gothic"/>
              <w14:uncheckedState w14:val="2610" w14:font="MS Gothic"/>
            </w14:checkbox>
          </w:sdtPr>
          <w:sdtContent>
            <w:tc>
              <w:tcPr>
                <w:tcW w:w="2541" w:type="dxa"/>
                <w:gridSpan w:val="9"/>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14:paraId="704CE2DC" w14:textId="77777777" w:rsidR="006464E8" w:rsidRPr="000A48A8" w:rsidRDefault="006464E8" w:rsidP="006464E8">
                <w:pPr>
                  <w:keepNext/>
                  <w:spacing w:before="60" w:after="60"/>
                  <w:rPr>
                    <w:rFonts w:cs="Arial"/>
                  </w:rPr>
                </w:pPr>
                <w:r>
                  <w:rPr>
                    <w:rFonts w:ascii="MS Gothic" w:eastAsia="MS Gothic" w:hAnsi="MS Gothic" w:cs="Arial" w:hint="eastAsia"/>
                  </w:rPr>
                  <w:t>☐</w:t>
                </w:r>
              </w:p>
            </w:tc>
          </w:sdtContent>
        </w:sdt>
        <w:tc>
          <w:tcPr>
            <w:tcW w:w="861" w:type="dxa"/>
            <w:gridSpan w:val="3"/>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14:paraId="50A80EAD" w14:textId="77777777" w:rsidR="006464E8" w:rsidRPr="000A48A8" w:rsidRDefault="006464E8" w:rsidP="006464E8">
            <w:pPr>
              <w:keepNext/>
              <w:spacing w:before="60" w:after="60"/>
              <w:rPr>
                <w:rFonts w:cs="Arial"/>
              </w:rPr>
            </w:pPr>
            <w:r>
              <w:rPr>
                <w:rFonts w:cs="Arial"/>
              </w:rPr>
              <w:t xml:space="preserve">Email </w:t>
            </w:r>
          </w:p>
        </w:tc>
        <w:sdt>
          <w:sdtPr>
            <w:rPr>
              <w:rFonts w:cs="Arial"/>
            </w:rPr>
            <w:id w:val="1919365942"/>
            <w14:checkbox>
              <w14:checked w14:val="0"/>
              <w14:checkedState w14:val="2612" w14:font="MS Gothic"/>
              <w14:uncheckedState w14:val="2610" w14:font="MS Gothic"/>
            </w14:checkbox>
          </w:sdtPr>
          <w:sdtContent>
            <w:tc>
              <w:tcPr>
                <w:tcW w:w="2687" w:type="dxa"/>
                <w:gridSpan w:val="13"/>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14:paraId="5A47ED52" w14:textId="77777777" w:rsidR="006464E8" w:rsidRPr="000A48A8" w:rsidRDefault="006464E8" w:rsidP="006464E8">
                <w:pPr>
                  <w:keepNext/>
                  <w:spacing w:before="60" w:after="60"/>
                  <w:rPr>
                    <w:rFonts w:cs="Arial"/>
                  </w:rPr>
                </w:pPr>
                <w:r>
                  <w:rPr>
                    <w:rFonts w:ascii="MS Gothic" w:eastAsia="MS Gothic" w:hAnsi="MS Gothic" w:cs="Arial" w:hint="eastAsia"/>
                  </w:rPr>
                  <w:t>☐</w:t>
                </w:r>
              </w:p>
            </w:tc>
          </w:sdtContent>
        </w:sdt>
        <w:tc>
          <w:tcPr>
            <w:tcW w:w="1286" w:type="dxa"/>
            <w:gridSpan w:val="6"/>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14:paraId="146840E7" w14:textId="77777777" w:rsidR="006464E8" w:rsidRPr="000A48A8" w:rsidRDefault="006464E8" w:rsidP="006464E8">
            <w:pPr>
              <w:keepNext/>
              <w:spacing w:before="60" w:after="60"/>
              <w:rPr>
                <w:rFonts w:cs="Arial"/>
              </w:rPr>
            </w:pPr>
            <w:r>
              <w:rPr>
                <w:rFonts w:cs="Arial"/>
              </w:rPr>
              <w:t>Collection</w:t>
            </w:r>
          </w:p>
        </w:tc>
        <w:sdt>
          <w:sdtPr>
            <w:rPr>
              <w:rFonts w:cs="Arial"/>
            </w:rPr>
            <w:id w:val="1384903273"/>
            <w14:checkbox>
              <w14:checked w14:val="0"/>
              <w14:checkedState w14:val="2612" w14:font="MS Gothic"/>
              <w14:uncheckedState w14:val="2610" w14:font="MS Gothic"/>
            </w14:checkbox>
          </w:sdtPr>
          <w:sdtContent>
            <w:tc>
              <w:tcPr>
                <w:tcW w:w="2272" w:type="dxa"/>
                <w:gridSpan w:val="10"/>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14:paraId="7E8E96C9" w14:textId="77777777" w:rsidR="006464E8" w:rsidRPr="000A48A8" w:rsidRDefault="006464E8" w:rsidP="006464E8">
                <w:pPr>
                  <w:keepNext/>
                  <w:spacing w:before="60" w:after="60"/>
                  <w:rPr>
                    <w:rFonts w:cs="Arial"/>
                  </w:rPr>
                </w:pPr>
                <w:r>
                  <w:rPr>
                    <w:rFonts w:ascii="MS Gothic" w:eastAsia="MS Gothic" w:hAnsi="MS Gothic" w:cs="Arial" w:hint="eastAsia"/>
                  </w:rPr>
                  <w:t>☐</w:t>
                </w:r>
              </w:p>
            </w:tc>
          </w:sdtContent>
        </w:sdt>
      </w:tr>
      <w:tr w:rsidR="006464E8" w14:paraId="304848EA" w14:textId="77777777" w:rsidTr="009A0D45">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6C450E73" w14:textId="77777777" w:rsidR="006464E8" w:rsidRPr="00FC4C2C" w:rsidRDefault="006464E8" w:rsidP="006464E8">
            <w:pPr>
              <w:keepNext/>
              <w:spacing w:before="60" w:after="60"/>
              <w:rPr>
                <w:rFonts w:cs="Arial"/>
                <w:b/>
              </w:rPr>
            </w:pPr>
            <w:r>
              <w:rPr>
                <w:rFonts w:cs="Arial"/>
                <w:b/>
              </w:rPr>
              <w:t>Supporting documents</w:t>
            </w:r>
          </w:p>
        </w:tc>
      </w:tr>
      <w:tr w:rsidR="006464E8" w14:paraId="6AFED8BF" w14:textId="77777777" w:rsidTr="009A0D45">
        <w:trPr>
          <w:trHeight w:val="204"/>
        </w:trPr>
        <w:tc>
          <w:tcPr>
            <w:tcW w:w="9203"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0220BA7" w14:textId="77777777" w:rsidR="006464E8" w:rsidRPr="004B5B8A" w:rsidRDefault="006464E8" w:rsidP="006464E8">
            <w:pPr>
              <w:keepNext/>
              <w:spacing w:before="60" w:after="60"/>
              <w:rPr>
                <w:rFonts w:cs="Arial"/>
              </w:rPr>
            </w:pPr>
            <w:r>
              <w:t>Current photo ID attached - Passport, Australian d</w:t>
            </w:r>
            <w:r w:rsidRPr="00155D16">
              <w:t xml:space="preserve">river’s </w:t>
            </w:r>
            <w:r>
              <w:t>licence or evidence of age card</w:t>
            </w:r>
          </w:p>
        </w:tc>
        <w:sdt>
          <w:sdtPr>
            <w:rPr>
              <w:rFonts w:cs="Arial"/>
            </w:rPr>
            <w:id w:val="1349524946"/>
            <w14:checkbox>
              <w14:checked w14:val="0"/>
              <w14:checkedState w14:val="2612" w14:font="MS Gothic"/>
              <w14:uncheckedState w14:val="2610" w14:font="MS Gothic"/>
            </w14:checkbox>
          </w:sdtPr>
          <w:sdtContent>
            <w:tc>
              <w:tcPr>
                <w:tcW w:w="142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1525ECEC" w14:textId="77777777" w:rsidR="006464E8" w:rsidRPr="004B5B8A" w:rsidRDefault="006464E8" w:rsidP="006464E8">
                <w:pPr>
                  <w:keepNext/>
                  <w:spacing w:before="60" w:after="60"/>
                  <w:jc w:val="center"/>
                  <w:rPr>
                    <w:rFonts w:cs="Arial"/>
                  </w:rPr>
                </w:pPr>
                <w:r>
                  <w:rPr>
                    <w:rFonts w:ascii="MS Gothic" w:eastAsia="MS Gothic" w:hAnsi="MS Gothic" w:cs="Arial" w:hint="eastAsia"/>
                  </w:rPr>
                  <w:t>☐</w:t>
                </w:r>
              </w:p>
            </w:tc>
          </w:sdtContent>
        </w:sdt>
      </w:tr>
      <w:tr w:rsidR="006464E8" w14:paraId="24E3ACE2" w14:textId="77777777" w:rsidTr="009A0D45">
        <w:trPr>
          <w:trHeight w:val="204"/>
        </w:trPr>
        <w:tc>
          <w:tcPr>
            <w:tcW w:w="9203"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DCE0E5F" w14:textId="77777777" w:rsidR="006464E8" w:rsidRDefault="006464E8" w:rsidP="006464E8">
            <w:pPr>
              <w:keepNext/>
              <w:spacing w:before="60" w:after="60"/>
            </w:pPr>
            <w:r>
              <w:rPr>
                <w:rFonts w:cs="Arial"/>
                <w:szCs w:val="22"/>
              </w:rPr>
              <w:t>Copy of your</w:t>
            </w:r>
            <w:r w:rsidRPr="00A425BB">
              <w:rPr>
                <w:rFonts w:cs="Arial"/>
                <w:szCs w:val="22"/>
              </w:rPr>
              <w:t xml:space="preserve"> current </w:t>
            </w:r>
            <w:r>
              <w:rPr>
                <w:rFonts w:cs="Arial"/>
                <w:szCs w:val="22"/>
              </w:rPr>
              <w:t xml:space="preserve">interstate </w:t>
            </w:r>
            <w:r w:rsidRPr="00A425BB">
              <w:rPr>
                <w:rFonts w:cs="Arial"/>
                <w:szCs w:val="22"/>
              </w:rPr>
              <w:t xml:space="preserve">licence/s or registration/s </w:t>
            </w:r>
            <w:r>
              <w:rPr>
                <w:rFonts w:cs="Arial"/>
                <w:szCs w:val="22"/>
              </w:rPr>
              <w:t>attached.</w:t>
            </w:r>
          </w:p>
        </w:tc>
        <w:sdt>
          <w:sdtPr>
            <w:rPr>
              <w:rFonts w:cs="Arial"/>
            </w:rPr>
            <w:id w:val="-954325583"/>
            <w14:checkbox>
              <w14:checked w14:val="0"/>
              <w14:checkedState w14:val="2612" w14:font="MS Gothic"/>
              <w14:uncheckedState w14:val="2610" w14:font="MS Gothic"/>
            </w14:checkbox>
          </w:sdtPr>
          <w:sdtContent>
            <w:tc>
              <w:tcPr>
                <w:tcW w:w="142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750A3D6E" w14:textId="77777777" w:rsidR="006464E8" w:rsidRDefault="006464E8" w:rsidP="006464E8">
                <w:pPr>
                  <w:keepNext/>
                  <w:spacing w:before="60" w:after="60"/>
                  <w:jc w:val="center"/>
                  <w:rPr>
                    <w:rFonts w:cs="Arial"/>
                  </w:rPr>
                </w:pPr>
                <w:r>
                  <w:rPr>
                    <w:rFonts w:ascii="MS Gothic" w:eastAsia="MS Gothic" w:hAnsi="MS Gothic" w:cs="Arial" w:hint="eastAsia"/>
                  </w:rPr>
                  <w:t>☐</w:t>
                </w:r>
              </w:p>
            </w:tc>
          </w:sdtContent>
        </w:sdt>
      </w:tr>
      <w:tr w:rsidR="006464E8" w14:paraId="31875E17" w14:textId="77777777" w:rsidTr="009A0D45">
        <w:trPr>
          <w:trHeight w:val="204"/>
        </w:trPr>
        <w:tc>
          <w:tcPr>
            <w:tcW w:w="9203"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D6C20C2" w14:textId="77777777" w:rsidR="006464E8" w:rsidRPr="004B5B8A" w:rsidRDefault="006464E8" w:rsidP="006464E8">
            <w:pPr>
              <w:keepNext/>
              <w:spacing w:before="60" w:after="60"/>
              <w:rPr>
                <w:rFonts w:cs="Arial"/>
              </w:rPr>
            </w:pPr>
            <w:r>
              <w:t xml:space="preserve">Completed </w:t>
            </w:r>
            <w:r w:rsidR="00061627">
              <w:t xml:space="preserve">form </w:t>
            </w:r>
            <w:r>
              <w:t>and signed declaration</w:t>
            </w:r>
          </w:p>
        </w:tc>
        <w:sdt>
          <w:sdtPr>
            <w:rPr>
              <w:rFonts w:cs="Arial"/>
            </w:rPr>
            <w:id w:val="-1456412876"/>
            <w14:checkbox>
              <w14:checked w14:val="0"/>
              <w14:checkedState w14:val="2612" w14:font="MS Gothic"/>
              <w14:uncheckedState w14:val="2610" w14:font="MS Gothic"/>
            </w14:checkbox>
          </w:sdtPr>
          <w:sdtContent>
            <w:tc>
              <w:tcPr>
                <w:tcW w:w="142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48319754" w14:textId="77777777" w:rsidR="006464E8" w:rsidRPr="004B5B8A" w:rsidRDefault="006464E8" w:rsidP="006464E8">
                <w:pPr>
                  <w:keepNext/>
                  <w:spacing w:before="60" w:after="60"/>
                  <w:jc w:val="center"/>
                  <w:rPr>
                    <w:rFonts w:cs="Arial"/>
                  </w:rPr>
                </w:pPr>
                <w:r>
                  <w:rPr>
                    <w:rFonts w:ascii="MS Gothic" w:eastAsia="MS Gothic" w:hAnsi="MS Gothic" w:cs="Arial" w:hint="eastAsia"/>
                  </w:rPr>
                  <w:t>☐</w:t>
                </w:r>
              </w:p>
            </w:tc>
          </w:sdtContent>
        </w:sdt>
      </w:tr>
      <w:tr w:rsidR="006464E8" w14:paraId="4C594EFD" w14:textId="77777777" w:rsidTr="009A0D45">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14:paraId="31315366" w14:textId="77777777" w:rsidR="006464E8" w:rsidRDefault="006464E8" w:rsidP="006464E8">
            <w:pPr>
              <w:spacing w:before="60" w:after="60"/>
              <w:rPr>
                <w:rFonts w:cs="Arial"/>
              </w:rPr>
            </w:pPr>
            <w:r w:rsidRPr="004B5B8A">
              <w:rPr>
                <w:b/>
              </w:rPr>
              <w:t xml:space="preserve">Additional </w:t>
            </w:r>
            <w:r>
              <w:rPr>
                <w:b/>
              </w:rPr>
              <w:t>required</w:t>
            </w:r>
            <w:r w:rsidRPr="004B5B8A">
              <w:rPr>
                <w:b/>
              </w:rPr>
              <w:t xml:space="preserve"> documents</w:t>
            </w:r>
            <w:r>
              <w:rPr>
                <w:b/>
              </w:rPr>
              <w:t xml:space="preserve"> – Building practitioners </w:t>
            </w:r>
          </w:p>
        </w:tc>
      </w:tr>
      <w:tr w:rsidR="006464E8" w14:paraId="4BCDFABF" w14:textId="77777777" w:rsidTr="009A0D45">
        <w:trPr>
          <w:trHeight w:val="204"/>
        </w:trPr>
        <w:tc>
          <w:tcPr>
            <w:tcW w:w="9203"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9381F12" w14:textId="77777777" w:rsidR="006464E8" w:rsidRDefault="006464E8" w:rsidP="006464E8">
            <w:pPr>
              <w:keepNext/>
              <w:spacing w:before="60" w:after="60"/>
            </w:pPr>
            <w:r>
              <w:t xml:space="preserve">Net assets certificate from Accountant - </w:t>
            </w:r>
            <w:r w:rsidRPr="00F369A4">
              <w:rPr>
                <w:b/>
              </w:rPr>
              <w:t>Building contractor only</w:t>
            </w:r>
          </w:p>
          <w:p w14:paraId="190CC33E" w14:textId="77777777" w:rsidR="006464E8" w:rsidRDefault="006464E8" w:rsidP="006464E8">
            <w:pPr>
              <w:keepNext/>
              <w:spacing w:before="60" w:after="60"/>
            </w:pPr>
            <w:r w:rsidRPr="00F369A4">
              <w:rPr>
                <w:b/>
                <w:sz w:val="20"/>
              </w:rPr>
              <w:t>Note:</w:t>
            </w:r>
            <w:r>
              <w:rPr>
                <w:sz w:val="20"/>
              </w:rPr>
              <w:t xml:space="preserve"> </w:t>
            </w:r>
            <w:r w:rsidRPr="00F369A4">
              <w:rPr>
                <w:sz w:val="20"/>
              </w:rPr>
              <w:t>You must provide an</w:t>
            </w:r>
            <w:r>
              <w:rPr>
                <w:sz w:val="20"/>
              </w:rPr>
              <w:t xml:space="preserve"> original Net </w:t>
            </w:r>
            <w:r w:rsidRPr="00F369A4">
              <w:rPr>
                <w:sz w:val="20"/>
              </w:rPr>
              <w:t>Assets Certificate, as certified by a registered accountant that you (Individual name) have “Net Tangible Assets” of $50,000 or more, as required by the Building Regulations. You must maintain at least that minimum amount during the entire period of registration.</w:t>
            </w:r>
          </w:p>
        </w:tc>
        <w:sdt>
          <w:sdtPr>
            <w:rPr>
              <w:rFonts w:cs="Arial"/>
            </w:rPr>
            <w:id w:val="1916194855"/>
            <w14:checkbox>
              <w14:checked w14:val="0"/>
              <w14:checkedState w14:val="2612" w14:font="MS Gothic"/>
              <w14:uncheckedState w14:val="2610" w14:font="MS Gothic"/>
            </w14:checkbox>
          </w:sdtPr>
          <w:sdtContent>
            <w:tc>
              <w:tcPr>
                <w:tcW w:w="142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19AAE2DD" w14:textId="77777777" w:rsidR="006464E8" w:rsidRDefault="006464E8" w:rsidP="006464E8">
                <w:pPr>
                  <w:keepNext/>
                  <w:spacing w:before="60" w:after="60"/>
                  <w:jc w:val="center"/>
                  <w:rPr>
                    <w:rFonts w:cs="Arial"/>
                  </w:rPr>
                </w:pPr>
                <w:r w:rsidRPr="00952851">
                  <w:rPr>
                    <w:rFonts w:ascii="MS Gothic" w:eastAsia="MS Gothic" w:hAnsi="MS Gothic" w:cs="Arial" w:hint="eastAsia"/>
                  </w:rPr>
                  <w:t>☐</w:t>
                </w:r>
              </w:p>
            </w:tc>
          </w:sdtContent>
        </w:sdt>
      </w:tr>
      <w:tr w:rsidR="006464E8" w14:paraId="2CD57FB3" w14:textId="77777777" w:rsidTr="00375279">
        <w:trPr>
          <w:trHeight w:val="204"/>
        </w:trPr>
        <w:tc>
          <w:tcPr>
            <w:tcW w:w="9203" w:type="dxa"/>
            <w:gridSpan w:val="38"/>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14:paraId="38194FA6" w14:textId="77777777" w:rsidR="006464E8" w:rsidRDefault="006464E8" w:rsidP="006464E8">
            <w:pPr>
              <w:spacing w:before="60" w:after="60"/>
            </w:pPr>
            <w:r>
              <w:t xml:space="preserve">Copy of current professional indemnity insurance policy - </w:t>
            </w:r>
            <w:r>
              <w:rPr>
                <w:b/>
              </w:rPr>
              <w:t>Certifying Engineer, Building Certifier, C</w:t>
            </w:r>
            <w:r w:rsidRPr="00F369A4">
              <w:rPr>
                <w:b/>
              </w:rPr>
              <w:t xml:space="preserve">ertifying </w:t>
            </w:r>
            <w:r>
              <w:rPr>
                <w:b/>
              </w:rPr>
              <w:t>Plumber &amp; D</w:t>
            </w:r>
            <w:r w:rsidRPr="00F369A4">
              <w:rPr>
                <w:b/>
              </w:rPr>
              <w:t>rainer (Design) only</w:t>
            </w:r>
          </w:p>
          <w:p w14:paraId="3E115A1D" w14:textId="77777777" w:rsidR="006464E8" w:rsidRDefault="006464E8" w:rsidP="00701D8C">
            <w:pPr>
              <w:spacing w:before="60" w:after="60"/>
            </w:pPr>
            <w:r w:rsidRPr="00F369A4">
              <w:rPr>
                <w:b/>
                <w:sz w:val="20"/>
              </w:rPr>
              <w:t>Note</w:t>
            </w:r>
            <w:r>
              <w:rPr>
                <w:sz w:val="20"/>
              </w:rPr>
              <w:t xml:space="preserve">: </w:t>
            </w:r>
            <w:r w:rsidRPr="00F369A4">
              <w:rPr>
                <w:sz w:val="20"/>
              </w:rPr>
              <w:t>The insurance certificate of currency must be submitted with your application. The policy must note you as an insured party or if you are using your employer’s insurance it must be accompanied by a letter from the employer on company letterhead (and signed by a company director) confirming that you are covered by their insurance policy.</w:t>
            </w:r>
            <w:r w:rsidR="00FD7EB3">
              <w:rPr>
                <w:sz w:val="20"/>
              </w:rPr>
              <w:t xml:space="preserve"> </w:t>
            </w:r>
            <w:r w:rsidR="00701D8C">
              <w:rPr>
                <w:sz w:val="20"/>
              </w:rPr>
              <w:t xml:space="preserve">Your employer </w:t>
            </w:r>
            <w:r w:rsidR="00FD7EB3">
              <w:rPr>
                <w:sz w:val="20"/>
              </w:rPr>
              <w:t>must also be registered as a Building Practitioner in the NT</w:t>
            </w:r>
            <w:r w:rsidR="00701D8C">
              <w:rPr>
                <w:sz w:val="20"/>
              </w:rPr>
              <w:t xml:space="preserve"> </w:t>
            </w:r>
            <w:r w:rsidR="00FD7EB3">
              <w:rPr>
                <w:sz w:val="20"/>
              </w:rPr>
              <w:t>in the same category.</w:t>
            </w:r>
          </w:p>
        </w:tc>
        <w:sdt>
          <w:sdtPr>
            <w:rPr>
              <w:rFonts w:cs="Arial"/>
            </w:rPr>
            <w:id w:val="-715819414"/>
            <w14:checkbox>
              <w14:checked w14:val="0"/>
              <w14:checkedState w14:val="2612" w14:font="MS Gothic"/>
              <w14:uncheckedState w14:val="2610" w14:font="MS Gothic"/>
            </w14:checkbox>
          </w:sdtPr>
          <w:sdtContent>
            <w:tc>
              <w:tcPr>
                <w:tcW w:w="1429" w:type="dxa"/>
                <w:gridSpan w:val="5"/>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3ABAD6F6" w14:textId="77777777" w:rsidR="006464E8" w:rsidRDefault="006464E8" w:rsidP="006464E8">
                <w:pPr>
                  <w:spacing w:before="60" w:after="60"/>
                  <w:jc w:val="center"/>
                  <w:rPr>
                    <w:rFonts w:cs="Arial"/>
                  </w:rPr>
                </w:pPr>
                <w:r>
                  <w:rPr>
                    <w:rFonts w:ascii="MS Gothic" w:eastAsia="MS Gothic" w:hAnsi="MS Gothic" w:cs="Arial" w:hint="eastAsia"/>
                  </w:rPr>
                  <w:t>☐</w:t>
                </w:r>
              </w:p>
            </w:tc>
          </w:sdtContent>
        </w:sdt>
      </w:tr>
      <w:tr w:rsidR="009A0D45" w:rsidRPr="007E440D" w14:paraId="5708D412" w14:textId="77777777" w:rsidTr="00375279">
        <w:trPr>
          <w:trHeight w:val="204"/>
        </w:trPr>
        <w:tc>
          <w:tcPr>
            <w:tcW w:w="10632" w:type="dxa"/>
            <w:gridSpan w:val="4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00D3C3BD" w14:textId="77777777" w:rsidR="009A0D45" w:rsidRPr="007E440D" w:rsidRDefault="009A0D45" w:rsidP="00443F9F">
            <w:pPr>
              <w:spacing w:before="60" w:after="60"/>
              <w:rPr>
                <w:rFonts w:cs="Arial"/>
                <w:b/>
                <w:szCs w:val="22"/>
              </w:rPr>
            </w:pPr>
            <w:r>
              <w:rPr>
                <w:rFonts w:cs="Arial"/>
                <w:b/>
                <w:szCs w:val="22"/>
              </w:rPr>
              <w:lastRenderedPageBreak/>
              <w:t>Disclaimer</w:t>
            </w:r>
          </w:p>
        </w:tc>
      </w:tr>
      <w:tr w:rsidR="009A0D45" w14:paraId="6406B1C0" w14:textId="77777777" w:rsidTr="009A0D45">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08BC890A" w14:textId="77777777" w:rsidR="009A0D45" w:rsidRDefault="009A0D45" w:rsidP="00375279">
            <w:pPr>
              <w:spacing w:before="60" w:after="60"/>
              <w:jc w:val="both"/>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14:paraId="43E2030C" w14:textId="77777777" w:rsidR="009A0D45" w:rsidRDefault="009A0D45" w:rsidP="00375279">
            <w:pPr>
              <w:spacing w:before="60" w:after="60"/>
              <w:jc w:val="both"/>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14:paraId="509BC8F6" w14:textId="77777777" w:rsidR="009A0D45" w:rsidRDefault="009A0D45" w:rsidP="00375279">
            <w:pPr>
              <w:spacing w:before="60" w:after="60"/>
              <w:jc w:val="both"/>
              <w:rPr>
                <w:rFonts w:cs="Arial"/>
                <w:szCs w:val="22"/>
              </w:rPr>
            </w:pPr>
            <w:r>
              <w:rPr>
                <w:rFonts w:cs="Arial"/>
                <w:szCs w:val="22"/>
              </w:rPr>
              <w:t>The information you provide will be accessible to Occupational Licensing and Associations and will only be used to provide a department service or program. We will not disclose your personal information to third parties unless, authorised or required by law to do so you have given us consent to share your personal information for a specific purpose.</w:t>
            </w:r>
          </w:p>
          <w:p w14:paraId="03796AE6" w14:textId="77777777" w:rsidR="009A0D45" w:rsidRDefault="009A0D45" w:rsidP="00375279">
            <w:pPr>
              <w:spacing w:before="60" w:after="60"/>
              <w:jc w:val="both"/>
              <w:rPr>
                <w:rFonts w:cs="Arial"/>
                <w:szCs w:val="22"/>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r w:rsidRPr="00DD4F32">
              <w:rPr>
                <w:rFonts w:cs="Arial"/>
                <w:szCs w:val="22"/>
              </w:rPr>
              <w:t>Office of the Information Commissioner NT</w:t>
            </w:r>
            <w:r>
              <w:rPr>
                <w:rFonts w:cs="Arial"/>
                <w:szCs w:val="22"/>
              </w:rPr>
              <w:t>.</w:t>
            </w:r>
          </w:p>
        </w:tc>
      </w:tr>
      <w:tr w:rsidR="006464E8" w14:paraId="6BC8A031" w14:textId="77777777" w:rsidTr="009A0D45">
        <w:trPr>
          <w:trHeight w:val="204"/>
        </w:trPr>
        <w:tc>
          <w:tcPr>
            <w:tcW w:w="10632" w:type="dxa"/>
            <w:gridSpan w:val="43"/>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368"/>
          </w:tcPr>
          <w:p w14:paraId="57FEF9F9" w14:textId="77777777" w:rsidR="006464E8" w:rsidRPr="002A171C" w:rsidRDefault="006464E8" w:rsidP="006464E8">
            <w:pPr>
              <w:keepNext/>
              <w:spacing w:before="60" w:after="60"/>
              <w:rPr>
                <w:rFonts w:cs="Arial"/>
                <w:b/>
              </w:rPr>
            </w:pPr>
            <w:r w:rsidRPr="002A171C">
              <w:rPr>
                <w:rFonts w:cs="Arial"/>
                <w:b/>
              </w:rPr>
              <w:t>Lodgement</w:t>
            </w:r>
          </w:p>
        </w:tc>
      </w:tr>
      <w:tr w:rsidR="006464E8" w14:paraId="14F5B263" w14:textId="77777777" w:rsidTr="009A0D45">
        <w:trPr>
          <w:trHeight w:val="204"/>
        </w:trPr>
        <w:tc>
          <w:tcPr>
            <w:tcW w:w="10632" w:type="dxa"/>
            <w:gridSpan w:val="4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0AB676BC" w14:textId="553218B4" w:rsidR="006464E8" w:rsidRPr="005377F2" w:rsidRDefault="006464E8" w:rsidP="006464E8">
            <w:pPr>
              <w:keepNext/>
              <w:spacing w:before="60" w:after="60"/>
              <w:rPr>
                <w:szCs w:val="22"/>
              </w:rPr>
            </w:pPr>
            <w:r>
              <w:rPr>
                <w:szCs w:val="22"/>
              </w:rPr>
              <w:t xml:space="preserve">Complete applications can be lodged in person, email or via post at a </w:t>
            </w:r>
            <w:r w:rsidR="00375279">
              <w:rPr>
                <w:szCs w:val="22"/>
              </w:rPr>
              <w:t>Territory Business Centre below.</w:t>
            </w:r>
          </w:p>
        </w:tc>
      </w:tr>
      <w:tr w:rsidR="006464E8" w14:paraId="781F01A5" w14:textId="77777777" w:rsidTr="009A0D45">
        <w:trPr>
          <w:trHeight w:val="306"/>
        </w:trPr>
        <w:tc>
          <w:tcPr>
            <w:tcW w:w="1964"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0C93A43" w14:textId="34D2BC99" w:rsidR="006464E8" w:rsidRDefault="00375279" w:rsidP="006464E8">
            <w:pPr>
              <w:keepNext/>
              <w:spacing w:before="60" w:after="60"/>
              <w:rPr>
                <w:szCs w:val="22"/>
              </w:rPr>
            </w:pPr>
            <w:r>
              <w:rPr>
                <w:szCs w:val="22"/>
              </w:rPr>
              <w:t>Darwin</w:t>
            </w:r>
          </w:p>
        </w:tc>
        <w:tc>
          <w:tcPr>
            <w:tcW w:w="8668"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32CCDBF5" w14:textId="77777777" w:rsidR="006464E8" w:rsidRPr="008F5734" w:rsidRDefault="006464E8" w:rsidP="006464E8">
            <w:pPr>
              <w:keepNext/>
              <w:spacing w:before="60" w:after="60"/>
              <w:rPr>
                <w:szCs w:val="22"/>
              </w:rPr>
            </w:pPr>
            <w:r w:rsidRPr="008F5734">
              <w:rPr>
                <w:szCs w:val="22"/>
              </w:rPr>
              <w:t>Darwin Corporate Park, Ground Floor, Building 3, 631 Stuart Highway Berrimah</w:t>
            </w:r>
          </w:p>
        </w:tc>
      </w:tr>
      <w:tr w:rsidR="006464E8" w14:paraId="2D9238FA" w14:textId="77777777" w:rsidTr="009A0D45">
        <w:trPr>
          <w:trHeight w:val="215"/>
        </w:trPr>
        <w:tc>
          <w:tcPr>
            <w:tcW w:w="1964"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88F0742" w14:textId="4E5164C4" w:rsidR="006464E8" w:rsidRDefault="00375279" w:rsidP="006464E8">
            <w:pPr>
              <w:keepNext/>
              <w:spacing w:before="60" w:after="60"/>
              <w:rPr>
                <w:szCs w:val="22"/>
              </w:rPr>
            </w:pPr>
            <w:r>
              <w:rPr>
                <w:szCs w:val="22"/>
              </w:rPr>
              <w:t>Katherine</w:t>
            </w:r>
          </w:p>
        </w:tc>
        <w:tc>
          <w:tcPr>
            <w:tcW w:w="8668"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0216539C" w14:textId="2479D686" w:rsidR="006464E8" w:rsidRPr="008F5734" w:rsidRDefault="006464E8" w:rsidP="00375279">
            <w:pPr>
              <w:keepNext/>
              <w:spacing w:before="60" w:after="60"/>
              <w:rPr>
                <w:szCs w:val="22"/>
              </w:rPr>
            </w:pPr>
            <w:r w:rsidRPr="008F5734">
              <w:rPr>
                <w:szCs w:val="22"/>
              </w:rPr>
              <w:t>Big Rivers Gov</w:t>
            </w:r>
            <w:r w:rsidR="00375279">
              <w:rPr>
                <w:szCs w:val="22"/>
              </w:rPr>
              <w:t>ernment Centre, 5 First Street</w:t>
            </w:r>
          </w:p>
        </w:tc>
      </w:tr>
      <w:tr w:rsidR="006464E8" w14:paraId="245D75C3" w14:textId="77777777" w:rsidTr="009A0D45">
        <w:trPr>
          <w:trHeight w:val="137"/>
        </w:trPr>
        <w:tc>
          <w:tcPr>
            <w:tcW w:w="1964"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DA0963A" w14:textId="6DCB779A" w:rsidR="006464E8" w:rsidRDefault="00375279" w:rsidP="006464E8">
            <w:pPr>
              <w:keepNext/>
              <w:spacing w:before="60" w:after="60"/>
              <w:rPr>
                <w:szCs w:val="22"/>
              </w:rPr>
            </w:pPr>
            <w:r>
              <w:rPr>
                <w:szCs w:val="22"/>
              </w:rPr>
              <w:t>Tennant Creek</w:t>
            </w:r>
          </w:p>
        </w:tc>
        <w:tc>
          <w:tcPr>
            <w:tcW w:w="8668"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74B023E1" w14:textId="74037257" w:rsidR="006464E8" w:rsidRPr="004B6331" w:rsidRDefault="00375279" w:rsidP="00375279">
            <w:pPr>
              <w:keepNext/>
              <w:spacing w:before="60" w:after="60"/>
            </w:pPr>
            <w:r>
              <w:t>Barkly Business Hub, 63 Haddock Street</w:t>
            </w:r>
          </w:p>
        </w:tc>
      </w:tr>
      <w:tr w:rsidR="006464E8" w14:paraId="4FFD048A" w14:textId="77777777" w:rsidTr="009A0D45">
        <w:trPr>
          <w:trHeight w:val="231"/>
        </w:trPr>
        <w:tc>
          <w:tcPr>
            <w:tcW w:w="1964"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07B799B" w14:textId="2319AAE7" w:rsidR="006464E8" w:rsidRDefault="00375279" w:rsidP="006464E8">
            <w:pPr>
              <w:keepNext/>
              <w:spacing w:before="60" w:after="60"/>
              <w:rPr>
                <w:szCs w:val="22"/>
              </w:rPr>
            </w:pPr>
            <w:r>
              <w:rPr>
                <w:szCs w:val="22"/>
              </w:rPr>
              <w:t>Alice Springs</w:t>
            </w:r>
          </w:p>
        </w:tc>
        <w:tc>
          <w:tcPr>
            <w:tcW w:w="8668"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0BF4F8E4" w14:textId="5F06D7A8" w:rsidR="006464E8" w:rsidRPr="004B6331" w:rsidRDefault="006464E8" w:rsidP="00375279">
            <w:pPr>
              <w:keepNext/>
              <w:spacing w:before="60" w:after="60"/>
            </w:pPr>
            <w:r w:rsidRPr="004E1197">
              <w:t>Ground Floor, The Green Well Building</w:t>
            </w:r>
            <w:r>
              <w:t xml:space="preserve">, </w:t>
            </w:r>
            <w:r w:rsidRPr="004E1197">
              <w:t>50 Bath Street</w:t>
            </w:r>
            <w:r>
              <w:t xml:space="preserve"> </w:t>
            </w:r>
          </w:p>
        </w:tc>
      </w:tr>
      <w:tr w:rsidR="006464E8" w14:paraId="61129E7C" w14:textId="77777777" w:rsidTr="009A0D45">
        <w:trPr>
          <w:trHeight w:val="278"/>
        </w:trPr>
        <w:tc>
          <w:tcPr>
            <w:tcW w:w="2541" w:type="dxa"/>
            <w:gridSpan w:val="9"/>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auto"/>
          </w:tcPr>
          <w:p w14:paraId="38A40770" w14:textId="77777777" w:rsidR="006464E8" w:rsidRPr="004E1197" w:rsidRDefault="006464E8" w:rsidP="006464E8">
            <w:pPr>
              <w:spacing w:before="60" w:after="60"/>
            </w:pPr>
            <w:r>
              <w:t>1800 193 111</w:t>
            </w:r>
          </w:p>
        </w:tc>
        <w:tc>
          <w:tcPr>
            <w:tcW w:w="4253" w:type="dxa"/>
            <w:gridSpan w:val="16"/>
            <w:tcBorders>
              <w:top w:val="single" w:sz="4" w:space="0" w:color="808080" w:themeColor="background1" w:themeShade="80"/>
              <w:left w:val="nil"/>
              <w:bottom w:val="single" w:sz="8" w:space="0" w:color="808080" w:themeColor="background1" w:themeShade="80"/>
              <w:right w:val="nil"/>
            </w:tcBorders>
            <w:shd w:val="clear" w:color="auto" w:fill="auto"/>
          </w:tcPr>
          <w:p w14:paraId="07BE1D59" w14:textId="77777777" w:rsidR="006464E8" w:rsidRPr="004E1197" w:rsidRDefault="00000000" w:rsidP="006464E8">
            <w:pPr>
              <w:spacing w:before="60" w:after="60"/>
            </w:pPr>
            <w:hyperlink r:id="rId10" w:history="1">
              <w:r w:rsidR="006464E8" w:rsidRPr="00F41122">
                <w:rPr>
                  <w:rStyle w:val="Hyperlink"/>
                </w:rPr>
                <w:t>territorybusinesscentre@nt.gov.au</w:t>
              </w:r>
            </w:hyperlink>
            <w:r w:rsidR="006464E8">
              <w:t xml:space="preserve"> </w:t>
            </w:r>
          </w:p>
        </w:tc>
        <w:tc>
          <w:tcPr>
            <w:tcW w:w="3838" w:type="dxa"/>
            <w:gridSpan w:val="18"/>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auto"/>
          </w:tcPr>
          <w:p w14:paraId="237881A7" w14:textId="77777777" w:rsidR="006464E8" w:rsidRPr="004E1197" w:rsidRDefault="006464E8" w:rsidP="006464E8">
            <w:pPr>
              <w:spacing w:before="60" w:after="60"/>
            </w:pPr>
            <w:r>
              <w:t>GPO Box 9800 Darwin NT 0801</w:t>
            </w:r>
          </w:p>
        </w:tc>
      </w:tr>
    </w:tbl>
    <w:p w14:paraId="2256EB71" w14:textId="77777777" w:rsidR="00B53AA9" w:rsidRDefault="00B53AA9" w:rsidP="00F369A4">
      <w:pPr>
        <w:pStyle w:val="Heading1"/>
      </w:pPr>
    </w:p>
    <w:sectPr w:rsidR="00B53AA9" w:rsidSect="00334742">
      <w:headerReference w:type="default" r:id="rId11"/>
      <w:footerReference w:type="default" r:id="rId12"/>
      <w:headerReference w:type="first" r:id="rId13"/>
      <w:footerReference w:type="first" r:id="rId14"/>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EF389" w14:textId="77777777" w:rsidR="00D878A1" w:rsidRDefault="00D878A1" w:rsidP="007332FF">
      <w:r>
        <w:separator/>
      </w:r>
    </w:p>
  </w:endnote>
  <w:endnote w:type="continuationSeparator" w:id="0">
    <w:p w14:paraId="4A7A7E92" w14:textId="77777777" w:rsidR="00D878A1" w:rsidRDefault="00D878A1"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F53A58" w:rsidRPr="00132658" w14:paraId="5B1E27B5" w14:textId="77777777" w:rsidTr="00113082">
      <w:trPr>
        <w:cantSplit/>
        <w:trHeight w:hRule="exact" w:val="850"/>
      </w:trPr>
      <w:tc>
        <w:tcPr>
          <w:tcW w:w="10318" w:type="dxa"/>
          <w:vAlign w:val="bottom"/>
        </w:tcPr>
        <w:p w14:paraId="5B6E5647" w14:textId="40679639" w:rsidR="00F53A58" w:rsidRPr="001B3D22" w:rsidRDefault="00000000"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4-02-16T00:00:00Z">
                <w:dateFormat w:val="d MMMM yyyy"/>
                <w:lid w:val="en-AU"/>
                <w:storeMappedDataAs w:val="dateTime"/>
                <w:calendar w:val="gregorian"/>
              </w:date>
            </w:sdtPr>
            <w:sdtContent>
              <w:r w:rsidR="00375279">
                <w:rPr>
                  <w:rStyle w:val="PageNumber"/>
                </w:rPr>
                <w:t>16 February 2024</w:t>
              </w:r>
            </w:sdtContent>
          </w:sdt>
          <w:r w:rsidR="009A0D45">
            <w:rPr>
              <w:rStyle w:val="PageNumber"/>
            </w:rPr>
            <w:t xml:space="preserve"> | Version </w:t>
          </w:r>
          <w:r w:rsidR="00375279">
            <w:rPr>
              <w:rStyle w:val="PageNumber"/>
            </w:rPr>
            <w:t>4</w:t>
          </w:r>
          <w:r w:rsidR="009A0D45">
            <w:rPr>
              <w:rStyle w:val="PageNumber"/>
            </w:rPr>
            <w:t>.0</w:t>
          </w:r>
        </w:p>
        <w:p w14:paraId="32F0CE11" w14:textId="44618391" w:rsidR="00F53A58" w:rsidRPr="00AC4488" w:rsidRDefault="00F53A58"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B02DC">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B02DC">
            <w:rPr>
              <w:rStyle w:val="PageNumber"/>
              <w:noProof/>
            </w:rPr>
            <w:t>5</w:t>
          </w:r>
          <w:r w:rsidRPr="00AC4488">
            <w:rPr>
              <w:rStyle w:val="PageNumber"/>
            </w:rPr>
            <w:fldChar w:fldCharType="end"/>
          </w:r>
        </w:p>
      </w:tc>
    </w:tr>
  </w:tbl>
  <w:p w14:paraId="2EE63A2C" w14:textId="77777777" w:rsidR="00F53A58" w:rsidRPr="00B11C67" w:rsidRDefault="00F53A58"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F53A58" w:rsidRPr="00132658" w14:paraId="58584792" w14:textId="77777777" w:rsidTr="00113082">
      <w:trPr>
        <w:cantSplit/>
        <w:trHeight w:hRule="exact" w:val="850"/>
      </w:trPr>
      <w:tc>
        <w:tcPr>
          <w:tcW w:w="10318" w:type="dxa"/>
          <w:vAlign w:val="bottom"/>
        </w:tcPr>
        <w:p w14:paraId="16E3A111" w14:textId="43BC9FF2" w:rsidR="00F53A58" w:rsidRPr="001B3D22" w:rsidRDefault="00D712D3" w:rsidP="00F53A58">
          <w:pPr>
            <w:spacing w:after="0"/>
            <w:rPr>
              <w:rStyle w:val="PageNumber"/>
            </w:rPr>
          </w:pPr>
          <w:r>
            <w:rPr>
              <w:noProof/>
              <w:sz w:val="19"/>
              <w:lang w:eastAsia="en-AU"/>
            </w:rPr>
            <w:drawing>
              <wp:anchor distT="0" distB="0" distL="114300" distR="114300" simplePos="0" relativeHeight="251662335" behindDoc="0" locked="0" layoutInCell="1" allowOverlap="1" wp14:anchorId="72D02CE5" wp14:editId="37574A66">
                <wp:simplePos x="0" y="0"/>
                <wp:positionH relativeFrom="column">
                  <wp:posOffset>5215890</wp:posOffset>
                </wp:positionH>
                <wp:positionV relativeFrom="margin">
                  <wp:posOffset>-177800</wp:posOffset>
                </wp:positionV>
                <wp:extent cx="1224915" cy="436245"/>
                <wp:effectExtent l="0" t="0" r="0" b="1905"/>
                <wp:wrapNone/>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4-02-16T00:00:00Z">
                <w:dateFormat w:val="d MMMM yyyy"/>
                <w:lid w:val="en-AU"/>
                <w:storeMappedDataAs w:val="dateTime"/>
                <w:calendar w:val="gregorian"/>
              </w:date>
            </w:sdtPr>
            <w:sdtContent>
              <w:r w:rsidR="00375279">
                <w:rPr>
                  <w:rStyle w:val="PageNumber"/>
                </w:rPr>
                <w:t>16 February 2024</w:t>
              </w:r>
            </w:sdtContent>
          </w:sdt>
          <w:r w:rsidR="00F53A58">
            <w:rPr>
              <w:rStyle w:val="PageNumber"/>
            </w:rPr>
            <w:t xml:space="preserve"> | Version </w:t>
          </w:r>
          <w:r w:rsidR="005B02DC">
            <w:rPr>
              <w:rStyle w:val="PageNumber"/>
            </w:rPr>
            <w:t>4</w:t>
          </w:r>
          <w:r w:rsidR="005D5824">
            <w:rPr>
              <w:rStyle w:val="PageNumber"/>
            </w:rPr>
            <w:t>.0</w:t>
          </w:r>
        </w:p>
        <w:p w14:paraId="35A6BAC7" w14:textId="122E13E5" w:rsidR="00334742" w:rsidRPr="00AC4488" w:rsidRDefault="00F53A58"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B02DC">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B02DC">
            <w:rPr>
              <w:rStyle w:val="PageNumber"/>
              <w:noProof/>
            </w:rPr>
            <w:t>5</w:t>
          </w:r>
          <w:r w:rsidRPr="00AC4488">
            <w:rPr>
              <w:rStyle w:val="PageNumber"/>
            </w:rPr>
            <w:fldChar w:fldCharType="end"/>
          </w:r>
        </w:p>
      </w:tc>
    </w:tr>
  </w:tbl>
  <w:p w14:paraId="4DBE9FBA" w14:textId="77777777" w:rsidR="00F53A58" w:rsidRPr="00B11C67" w:rsidRDefault="00F53A58"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A4F85" w14:textId="77777777" w:rsidR="00D878A1" w:rsidRDefault="00D878A1" w:rsidP="007332FF">
      <w:r>
        <w:separator/>
      </w:r>
    </w:p>
  </w:footnote>
  <w:footnote w:type="continuationSeparator" w:id="0">
    <w:p w14:paraId="7C83C696" w14:textId="77777777" w:rsidR="00D878A1" w:rsidRDefault="00D878A1"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BBE4" w14:textId="77777777" w:rsidR="00983000" w:rsidRPr="00162207" w:rsidRDefault="0000000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F14481">
          <w:rPr>
            <w:rStyle w:val="HeaderChar"/>
          </w:rPr>
          <w:t>Automatic mutual recognition notification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AA0BA" w14:textId="77777777" w:rsidR="0042171A" w:rsidRPr="00623768" w:rsidRDefault="00000000" w:rsidP="00C12A8F">
    <w:pPr>
      <w:pStyle w:val="Title"/>
      <w:spacing w:after="120"/>
      <w:rPr>
        <w:bCs w:val="0"/>
        <w:sz w:val="52"/>
        <w:szCs w:val="52"/>
      </w:rPr>
    </w:pPr>
    <w:sdt>
      <w:sdtPr>
        <w:rPr>
          <w:rStyle w:val="Title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r w:rsidR="0042171A" w:rsidRPr="00F14481">
          <w:rPr>
            <w:rStyle w:val="TitleChar"/>
            <w:sz w:val="52"/>
            <w:szCs w:val="52"/>
          </w:rPr>
          <w:t>Automatic mutual r</w:t>
        </w:r>
        <w:r w:rsidR="00C919C3" w:rsidRPr="00F14481">
          <w:rPr>
            <w:rStyle w:val="TitleChar"/>
            <w:sz w:val="52"/>
            <w:szCs w:val="52"/>
          </w:rPr>
          <w:t>ecognition</w:t>
        </w:r>
        <w:r w:rsidR="00B40AD0" w:rsidRPr="00F14481">
          <w:rPr>
            <w:rStyle w:val="TitleChar"/>
            <w:sz w:val="52"/>
            <w:szCs w:val="52"/>
          </w:rPr>
          <w:t xml:space="preserve"> </w:t>
        </w:r>
        <w:r w:rsidR="00F14481" w:rsidRPr="00F14481">
          <w:rPr>
            <w:rStyle w:val="TitleChar"/>
            <w:sz w:val="52"/>
            <w:szCs w:val="52"/>
          </w:rPr>
          <w:t>notification</w:t>
        </w:r>
      </w:sdtContent>
    </w:sdt>
    <w:r w:rsidR="0000490D">
      <w:rPr>
        <w:rFonts w:asciiTheme="minorHAnsi" w:hAnsi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D94"/>
    <w:multiLevelType w:val="hybridMultilevel"/>
    <w:tmpl w:val="23A03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3CB057B"/>
    <w:multiLevelType w:val="hybridMultilevel"/>
    <w:tmpl w:val="C8666AAE"/>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50042ED"/>
    <w:multiLevelType w:val="hybridMultilevel"/>
    <w:tmpl w:val="94CA7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E60E7F"/>
    <w:multiLevelType w:val="hybridMultilevel"/>
    <w:tmpl w:val="90A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37538C"/>
    <w:multiLevelType w:val="hybridMultilevel"/>
    <w:tmpl w:val="BD28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9" w15:restartNumberingAfterBreak="0">
    <w:nsid w:val="23C20DF3"/>
    <w:multiLevelType w:val="hybridMultilevel"/>
    <w:tmpl w:val="FFEA3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6B05E0F"/>
    <w:multiLevelType w:val="hybridMultilevel"/>
    <w:tmpl w:val="094C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C16FF1"/>
    <w:multiLevelType w:val="hybridMultilevel"/>
    <w:tmpl w:val="CF1E3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6" w15:restartNumberingAfterBreak="0">
    <w:nsid w:val="2E693641"/>
    <w:multiLevelType w:val="multilevel"/>
    <w:tmpl w:val="3E5E177A"/>
    <w:name w:val="NTG Table Bullet List33"/>
    <w:numStyleLink w:val="Tablenumberlist"/>
  </w:abstractNum>
  <w:abstractNum w:abstractNumId="27" w15:restartNumberingAfterBreak="0">
    <w:nsid w:val="2EF077BC"/>
    <w:multiLevelType w:val="multilevel"/>
    <w:tmpl w:val="0C78A7AC"/>
    <w:name w:val="NTG Table Bullet List33222222222222222222"/>
    <w:numStyleLink w:val="Tablebulletlist"/>
  </w:abstractNum>
  <w:abstractNum w:abstractNumId="28" w15:restartNumberingAfterBreak="0">
    <w:nsid w:val="32DF44DA"/>
    <w:multiLevelType w:val="multilevel"/>
    <w:tmpl w:val="3E5E177A"/>
    <w:name w:val="NTG Table Bullet List3222323"/>
    <w:numStyleLink w:val="Tablenumberlist"/>
  </w:abstractNum>
  <w:abstractNum w:abstractNumId="2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0" w15:restartNumberingAfterBreak="0">
    <w:nsid w:val="3BE61945"/>
    <w:multiLevelType w:val="multilevel"/>
    <w:tmpl w:val="3928FD02"/>
    <w:name w:val="NTG Table Bullet List332222222222222222"/>
    <w:numStyleLink w:val="Bulletlist"/>
  </w:abstractNum>
  <w:abstractNum w:abstractNumId="3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3BA0148"/>
    <w:multiLevelType w:val="hybridMultilevel"/>
    <w:tmpl w:val="A82C522A"/>
    <w:lvl w:ilvl="0" w:tplc="66AA01F0">
      <w:start w:val="1"/>
      <w:numFmt w:val="decimal"/>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4D60F73"/>
    <w:multiLevelType w:val="hybridMultilevel"/>
    <w:tmpl w:val="D528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9FD3A20"/>
    <w:multiLevelType w:val="multilevel"/>
    <w:tmpl w:val="3E5E177A"/>
    <w:name w:val="NTG Table Bullet List3322222222222"/>
    <w:numStyleLink w:val="Tablenumberlist"/>
  </w:abstractNum>
  <w:abstractNum w:abstractNumId="3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7" w15:restartNumberingAfterBreak="0">
    <w:nsid w:val="53842BC6"/>
    <w:multiLevelType w:val="multilevel"/>
    <w:tmpl w:val="0C78A7AC"/>
    <w:numStyleLink w:val="Tablebulletlist"/>
  </w:abstractNum>
  <w:abstractNum w:abstractNumId="3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9" w15:restartNumberingAfterBreak="0">
    <w:nsid w:val="56DA2CAE"/>
    <w:multiLevelType w:val="multilevel"/>
    <w:tmpl w:val="3E5E177A"/>
    <w:name w:val="NTG Table Bullet List332222222222222"/>
    <w:numStyleLink w:val="Tablenumberlist"/>
  </w:abstractNum>
  <w:abstractNum w:abstractNumId="40" w15:restartNumberingAfterBreak="0">
    <w:nsid w:val="583359D9"/>
    <w:multiLevelType w:val="multilevel"/>
    <w:tmpl w:val="3E5E177A"/>
    <w:name w:val="NTG Table Bullet List332222222"/>
    <w:numStyleLink w:val="Tablenumberlist"/>
  </w:abstractNum>
  <w:abstractNum w:abstractNumId="41" w15:restartNumberingAfterBreak="0">
    <w:nsid w:val="5B9A5FFE"/>
    <w:multiLevelType w:val="multilevel"/>
    <w:tmpl w:val="0C78A7AC"/>
    <w:name w:val="NTG Table Bullet List33222222222222"/>
    <w:numStyleLink w:val="Tablebulletlist"/>
  </w:abstractNum>
  <w:abstractNum w:abstractNumId="42" w15:restartNumberingAfterBreak="0">
    <w:nsid w:val="5C957EBA"/>
    <w:multiLevelType w:val="hybridMultilevel"/>
    <w:tmpl w:val="7C6CAC8C"/>
    <w:lvl w:ilvl="0" w:tplc="DC949DF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D107C36"/>
    <w:multiLevelType w:val="hybridMultilevel"/>
    <w:tmpl w:val="02EC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D444259"/>
    <w:multiLevelType w:val="multilevel"/>
    <w:tmpl w:val="0C78A7AC"/>
    <w:name w:val="NTG Table Bullet List332222"/>
    <w:numStyleLink w:val="Tablebulletlist"/>
  </w:abstractNum>
  <w:abstractNum w:abstractNumId="45" w15:restartNumberingAfterBreak="0">
    <w:nsid w:val="621179AC"/>
    <w:multiLevelType w:val="hybridMultilevel"/>
    <w:tmpl w:val="347E4D20"/>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4205CA9"/>
    <w:multiLevelType w:val="hybridMultilevel"/>
    <w:tmpl w:val="FF56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262556"/>
    <w:multiLevelType w:val="multilevel"/>
    <w:tmpl w:val="3E5E177A"/>
    <w:name w:val="NTG Table Bullet List3322222222222222"/>
    <w:numStyleLink w:val="Tablenumberlist"/>
  </w:abstractNum>
  <w:abstractNum w:abstractNumId="48"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1087F2B"/>
    <w:multiLevelType w:val="hybridMultilevel"/>
    <w:tmpl w:val="B652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453664D"/>
    <w:multiLevelType w:val="multilevel"/>
    <w:tmpl w:val="0C78A7AC"/>
    <w:name w:val="NTG Table Bullet List3322222222222222222"/>
    <w:numStyleLink w:val="Tablebulletlist"/>
  </w:abstractNum>
  <w:abstractNum w:abstractNumId="51" w15:restartNumberingAfterBreak="0">
    <w:nsid w:val="76141D1E"/>
    <w:multiLevelType w:val="multilevel"/>
    <w:tmpl w:val="0C78A7AC"/>
    <w:name w:val="NTG Table Bullet List332222222222"/>
    <w:numStyleLink w:val="Tablebulletlist"/>
  </w:abstractNum>
  <w:abstractNum w:abstractNumId="52" w15:restartNumberingAfterBreak="0">
    <w:nsid w:val="766E211D"/>
    <w:multiLevelType w:val="hybridMultilevel"/>
    <w:tmpl w:val="4094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5" w15:restartNumberingAfterBreak="0">
    <w:nsid w:val="7CDC594C"/>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6" w15:restartNumberingAfterBreak="0">
    <w:nsid w:val="7D1676AE"/>
    <w:multiLevelType w:val="hybridMultilevel"/>
    <w:tmpl w:val="A840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403330563">
    <w:abstractNumId w:val="29"/>
  </w:num>
  <w:num w:numId="2" w16cid:durableId="433521066">
    <w:abstractNumId w:val="18"/>
  </w:num>
  <w:num w:numId="3" w16cid:durableId="1145120659">
    <w:abstractNumId w:val="54"/>
  </w:num>
  <w:num w:numId="4" w16cid:durableId="2062704592">
    <w:abstractNumId w:val="35"/>
  </w:num>
  <w:num w:numId="5" w16cid:durableId="1437868910">
    <w:abstractNumId w:val="25"/>
  </w:num>
  <w:num w:numId="6" w16cid:durableId="28651629">
    <w:abstractNumId w:val="12"/>
  </w:num>
  <w:num w:numId="7" w16cid:durableId="1610814711">
    <w:abstractNumId w:val="37"/>
  </w:num>
  <w:num w:numId="8" w16cid:durableId="1745100533">
    <w:abstractNumId w:val="24"/>
  </w:num>
  <w:num w:numId="9" w16cid:durableId="54203286">
    <w:abstractNumId w:val="53"/>
  </w:num>
  <w:num w:numId="10" w16cid:durableId="140003309">
    <w:abstractNumId w:val="31"/>
  </w:num>
  <w:num w:numId="11" w16cid:durableId="1670865706">
    <w:abstractNumId w:val="48"/>
  </w:num>
  <w:num w:numId="12" w16cid:durableId="474417717">
    <w:abstractNumId w:val="8"/>
  </w:num>
  <w:num w:numId="13" w16cid:durableId="1533378086">
    <w:abstractNumId w:val="32"/>
  </w:num>
  <w:num w:numId="14" w16cid:durableId="1260987151">
    <w:abstractNumId w:val="19"/>
  </w:num>
  <w:num w:numId="15" w16cid:durableId="1966764931">
    <w:abstractNumId w:val="55"/>
  </w:num>
  <w:num w:numId="16" w16cid:durableId="132254638">
    <w:abstractNumId w:val="49"/>
  </w:num>
  <w:num w:numId="17" w16cid:durableId="413401214">
    <w:abstractNumId w:val="15"/>
  </w:num>
  <w:num w:numId="18" w16cid:durableId="501815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02602746">
    <w:abstractNumId w:val="42"/>
  </w:num>
  <w:num w:numId="20" w16cid:durableId="1076779027">
    <w:abstractNumId w:val="0"/>
  </w:num>
  <w:num w:numId="21" w16cid:durableId="298655761">
    <w:abstractNumId w:val="21"/>
  </w:num>
  <w:num w:numId="22" w16cid:durableId="560285156">
    <w:abstractNumId w:val="46"/>
  </w:num>
  <w:num w:numId="23" w16cid:durableId="1691031282">
    <w:abstractNumId w:val="56"/>
  </w:num>
  <w:num w:numId="24" w16cid:durableId="195772127">
    <w:abstractNumId w:val="20"/>
  </w:num>
  <w:num w:numId="25" w16cid:durableId="215750822">
    <w:abstractNumId w:val="9"/>
  </w:num>
  <w:num w:numId="26" w16cid:durableId="864362972">
    <w:abstractNumId w:val="5"/>
  </w:num>
  <w:num w:numId="27" w16cid:durableId="616788914">
    <w:abstractNumId w:val="45"/>
  </w:num>
  <w:num w:numId="28" w16cid:durableId="329993059">
    <w:abstractNumId w:val="13"/>
  </w:num>
  <w:num w:numId="29" w16cid:durableId="1887251984">
    <w:abstractNumId w:val="43"/>
  </w:num>
  <w:num w:numId="30" w16cid:durableId="1141775999">
    <w:abstractNumId w:val="52"/>
  </w:num>
  <w:num w:numId="31" w16cid:durableId="2029024283">
    <w:abstractNumId w:val="6"/>
  </w:num>
  <w:num w:numId="32" w16cid:durableId="294334345">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463"/>
    <w:rsid w:val="00001DDF"/>
    <w:rsid w:val="0000322D"/>
    <w:rsid w:val="0000490D"/>
    <w:rsid w:val="00007670"/>
    <w:rsid w:val="00010665"/>
    <w:rsid w:val="00020347"/>
    <w:rsid w:val="0002393A"/>
    <w:rsid w:val="00027DB8"/>
    <w:rsid w:val="00031A96"/>
    <w:rsid w:val="00040BF3"/>
    <w:rsid w:val="00040EE7"/>
    <w:rsid w:val="0004211C"/>
    <w:rsid w:val="00046C59"/>
    <w:rsid w:val="00051362"/>
    <w:rsid w:val="00051F45"/>
    <w:rsid w:val="00052953"/>
    <w:rsid w:val="0005341A"/>
    <w:rsid w:val="00056DEF"/>
    <w:rsid w:val="00056EDC"/>
    <w:rsid w:val="00061627"/>
    <w:rsid w:val="00065B35"/>
    <w:rsid w:val="0006635A"/>
    <w:rsid w:val="00070C5E"/>
    <w:rsid w:val="000720BE"/>
    <w:rsid w:val="0007259C"/>
    <w:rsid w:val="00080202"/>
    <w:rsid w:val="00080DCD"/>
    <w:rsid w:val="00080E22"/>
    <w:rsid w:val="00082573"/>
    <w:rsid w:val="00082E34"/>
    <w:rsid w:val="000840A3"/>
    <w:rsid w:val="000849D4"/>
    <w:rsid w:val="00085062"/>
    <w:rsid w:val="000866DC"/>
    <w:rsid w:val="00086A5F"/>
    <w:rsid w:val="000911EF"/>
    <w:rsid w:val="00094077"/>
    <w:rsid w:val="00094FC8"/>
    <w:rsid w:val="000962C5"/>
    <w:rsid w:val="00097865"/>
    <w:rsid w:val="000A4317"/>
    <w:rsid w:val="000A48A8"/>
    <w:rsid w:val="000A559C"/>
    <w:rsid w:val="000A61C7"/>
    <w:rsid w:val="000B0076"/>
    <w:rsid w:val="000B2CA1"/>
    <w:rsid w:val="000B7E37"/>
    <w:rsid w:val="000C00BA"/>
    <w:rsid w:val="000C23BA"/>
    <w:rsid w:val="000C6D0A"/>
    <w:rsid w:val="000C77C8"/>
    <w:rsid w:val="000D1F29"/>
    <w:rsid w:val="000D633D"/>
    <w:rsid w:val="000E342B"/>
    <w:rsid w:val="000E3ED2"/>
    <w:rsid w:val="000E5DD2"/>
    <w:rsid w:val="000F2958"/>
    <w:rsid w:val="000F3850"/>
    <w:rsid w:val="000F4216"/>
    <w:rsid w:val="000F604F"/>
    <w:rsid w:val="00104E7F"/>
    <w:rsid w:val="00106286"/>
    <w:rsid w:val="00112310"/>
    <w:rsid w:val="0011250A"/>
    <w:rsid w:val="00112718"/>
    <w:rsid w:val="001137EC"/>
    <w:rsid w:val="001152F5"/>
    <w:rsid w:val="00117743"/>
    <w:rsid w:val="00117F5B"/>
    <w:rsid w:val="00132658"/>
    <w:rsid w:val="001343E2"/>
    <w:rsid w:val="00150DC0"/>
    <w:rsid w:val="00156CD4"/>
    <w:rsid w:val="0016153B"/>
    <w:rsid w:val="00162207"/>
    <w:rsid w:val="00164A3E"/>
    <w:rsid w:val="00166FF6"/>
    <w:rsid w:val="001727C8"/>
    <w:rsid w:val="00172B65"/>
    <w:rsid w:val="00176123"/>
    <w:rsid w:val="00176F5E"/>
    <w:rsid w:val="00181620"/>
    <w:rsid w:val="001827F3"/>
    <w:rsid w:val="00187130"/>
    <w:rsid w:val="001957AD"/>
    <w:rsid w:val="00196F8E"/>
    <w:rsid w:val="001A2B7F"/>
    <w:rsid w:val="001A3AFD"/>
    <w:rsid w:val="001A496C"/>
    <w:rsid w:val="001A576A"/>
    <w:rsid w:val="001A6488"/>
    <w:rsid w:val="001A744B"/>
    <w:rsid w:val="001B28DA"/>
    <w:rsid w:val="001B2B6C"/>
    <w:rsid w:val="001B3D22"/>
    <w:rsid w:val="001D01C4"/>
    <w:rsid w:val="001D49B1"/>
    <w:rsid w:val="001D4DA9"/>
    <w:rsid w:val="001D4F99"/>
    <w:rsid w:val="001D52B0"/>
    <w:rsid w:val="001D5A18"/>
    <w:rsid w:val="001D7C37"/>
    <w:rsid w:val="001D7CA4"/>
    <w:rsid w:val="001E057F"/>
    <w:rsid w:val="001E14EB"/>
    <w:rsid w:val="001F59E6"/>
    <w:rsid w:val="001F7344"/>
    <w:rsid w:val="00202D7E"/>
    <w:rsid w:val="00203F1C"/>
    <w:rsid w:val="002044FA"/>
    <w:rsid w:val="00206936"/>
    <w:rsid w:val="00206C6F"/>
    <w:rsid w:val="00206FBD"/>
    <w:rsid w:val="00207746"/>
    <w:rsid w:val="00213056"/>
    <w:rsid w:val="002154EB"/>
    <w:rsid w:val="0021777B"/>
    <w:rsid w:val="00230031"/>
    <w:rsid w:val="00235C01"/>
    <w:rsid w:val="00235E95"/>
    <w:rsid w:val="00247343"/>
    <w:rsid w:val="002541A0"/>
    <w:rsid w:val="002645D5"/>
    <w:rsid w:val="00264F1A"/>
    <w:rsid w:val="0026532D"/>
    <w:rsid w:val="00265C56"/>
    <w:rsid w:val="002716CD"/>
    <w:rsid w:val="00274D4B"/>
    <w:rsid w:val="002773AC"/>
    <w:rsid w:val="002806F5"/>
    <w:rsid w:val="00281577"/>
    <w:rsid w:val="00284EF4"/>
    <w:rsid w:val="0028694D"/>
    <w:rsid w:val="00291972"/>
    <w:rsid w:val="002926BC"/>
    <w:rsid w:val="00293A72"/>
    <w:rsid w:val="002A0160"/>
    <w:rsid w:val="002A171C"/>
    <w:rsid w:val="002A30C3"/>
    <w:rsid w:val="002A6F6A"/>
    <w:rsid w:val="002A7712"/>
    <w:rsid w:val="002B02A6"/>
    <w:rsid w:val="002B38F7"/>
    <w:rsid w:val="002B3C6F"/>
    <w:rsid w:val="002B4637"/>
    <w:rsid w:val="002B4F50"/>
    <w:rsid w:val="002B5591"/>
    <w:rsid w:val="002B6AA4"/>
    <w:rsid w:val="002C0BEF"/>
    <w:rsid w:val="002C1FE9"/>
    <w:rsid w:val="002C21A2"/>
    <w:rsid w:val="002D3A57"/>
    <w:rsid w:val="002D3C4F"/>
    <w:rsid w:val="002D7D05"/>
    <w:rsid w:val="002E20C8"/>
    <w:rsid w:val="002E3604"/>
    <w:rsid w:val="002E4290"/>
    <w:rsid w:val="002E66A6"/>
    <w:rsid w:val="002F0DB1"/>
    <w:rsid w:val="002F2885"/>
    <w:rsid w:val="002F45A1"/>
    <w:rsid w:val="0030203D"/>
    <w:rsid w:val="003037F9"/>
    <w:rsid w:val="0030583E"/>
    <w:rsid w:val="00306DBE"/>
    <w:rsid w:val="00307FE1"/>
    <w:rsid w:val="003130C3"/>
    <w:rsid w:val="003164BA"/>
    <w:rsid w:val="0032013E"/>
    <w:rsid w:val="00321715"/>
    <w:rsid w:val="003258E6"/>
    <w:rsid w:val="00334742"/>
    <w:rsid w:val="003351F8"/>
    <w:rsid w:val="00335755"/>
    <w:rsid w:val="00342283"/>
    <w:rsid w:val="003423E4"/>
    <w:rsid w:val="00343A87"/>
    <w:rsid w:val="00344A36"/>
    <w:rsid w:val="003456F4"/>
    <w:rsid w:val="00347FB6"/>
    <w:rsid w:val="003504FD"/>
    <w:rsid w:val="00350881"/>
    <w:rsid w:val="00354DD9"/>
    <w:rsid w:val="00357D55"/>
    <w:rsid w:val="00363513"/>
    <w:rsid w:val="003657E5"/>
    <w:rsid w:val="0036589C"/>
    <w:rsid w:val="00371312"/>
    <w:rsid w:val="00371DC7"/>
    <w:rsid w:val="00375279"/>
    <w:rsid w:val="00375AE0"/>
    <w:rsid w:val="00377B21"/>
    <w:rsid w:val="003819EF"/>
    <w:rsid w:val="00387DB7"/>
    <w:rsid w:val="00390862"/>
    <w:rsid w:val="00390CE3"/>
    <w:rsid w:val="00391981"/>
    <w:rsid w:val="00394876"/>
    <w:rsid w:val="00394AAF"/>
    <w:rsid w:val="00394CE5"/>
    <w:rsid w:val="0039602B"/>
    <w:rsid w:val="003A1D84"/>
    <w:rsid w:val="003A28A4"/>
    <w:rsid w:val="003A6341"/>
    <w:rsid w:val="003B1174"/>
    <w:rsid w:val="003B5EAB"/>
    <w:rsid w:val="003B67FD"/>
    <w:rsid w:val="003B6A61"/>
    <w:rsid w:val="003D0F63"/>
    <w:rsid w:val="003D42C0"/>
    <w:rsid w:val="003D4A8F"/>
    <w:rsid w:val="003D5B29"/>
    <w:rsid w:val="003D7818"/>
    <w:rsid w:val="003E10EE"/>
    <w:rsid w:val="003E2445"/>
    <w:rsid w:val="003E38A9"/>
    <w:rsid w:val="003E3BB2"/>
    <w:rsid w:val="003E45A3"/>
    <w:rsid w:val="003E75CF"/>
    <w:rsid w:val="003F07E7"/>
    <w:rsid w:val="003F5B58"/>
    <w:rsid w:val="003F7E65"/>
    <w:rsid w:val="0040222A"/>
    <w:rsid w:val="00402A05"/>
    <w:rsid w:val="004047BC"/>
    <w:rsid w:val="004100F7"/>
    <w:rsid w:val="00412DF4"/>
    <w:rsid w:val="00413C20"/>
    <w:rsid w:val="00414CB3"/>
    <w:rsid w:val="0041563D"/>
    <w:rsid w:val="0042171A"/>
    <w:rsid w:val="004237AB"/>
    <w:rsid w:val="00426E25"/>
    <w:rsid w:val="00427D9C"/>
    <w:rsid w:val="00427E7E"/>
    <w:rsid w:val="00433C60"/>
    <w:rsid w:val="0043465D"/>
    <w:rsid w:val="00443B6E"/>
    <w:rsid w:val="00450636"/>
    <w:rsid w:val="00452393"/>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BFC"/>
    <w:rsid w:val="00482DF8"/>
    <w:rsid w:val="004864DE"/>
    <w:rsid w:val="00494BE5"/>
    <w:rsid w:val="00495C12"/>
    <w:rsid w:val="00495E30"/>
    <w:rsid w:val="004A0EBA"/>
    <w:rsid w:val="004A2538"/>
    <w:rsid w:val="004A331E"/>
    <w:rsid w:val="004A3CC9"/>
    <w:rsid w:val="004B0C15"/>
    <w:rsid w:val="004B0FA5"/>
    <w:rsid w:val="004B35EA"/>
    <w:rsid w:val="004B5B8A"/>
    <w:rsid w:val="004B6331"/>
    <w:rsid w:val="004B69E4"/>
    <w:rsid w:val="004C2103"/>
    <w:rsid w:val="004C6C39"/>
    <w:rsid w:val="004D075F"/>
    <w:rsid w:val="004D0D29"/>
    <w:rsid w:val="004D1B76"/>
    <w:rsid w:val="004D344E"/>
    <w:rsid w:val="004E019E"/>
    <w:rsid w:val="004E06EC"/>
    <w:rsid w:val="004E0A3F"/>
    <w:rsid w:val="004E1991"/>
    <w:rsid w:val="004E253C"/>
    <w:rsid w:val="004E2CB7"/>
    <w:rsid w:val="004F016A"/>
    <w:rsid w:val="00500F94"/>
    <w:rsid w:val="00502FB3"/>
    <w:rsid w:val="00503DE9"/>
    <w:rsid w:val="0050530C"/>
    <w:rsid w:val="00505DEA"/>
    <w:rsid w:val="005060E5"/>
    <w:rsid w:val="00507782"/>
    <w:rsid w:val="00511463"/>
    <w:rsid w:val="00512A04"/>
    <w:rsid w:val="00515A4E"/>
    <w:rsid w:val="00517CA0"/>
    <w:rsid w:val="00520499"/>
    <w:rsid w:val="00520C41"/>
    <w:rsid w:val="0052341C"/>
    <w:rsid w:val="005249F5"/>
    <w:rsid w:val="005260F7"/>
    <w:rsid w:val="005377F2"/>
    <w:rsid w:val="00543BD1"/>
    <w:rsid w:val="005532F9"/>
    <w:rsid w:val="00556113"/>
    <w:rsid w:val="005621C4"/>
    <w:rsid w:val="00564C12"/>
    <w:rsid w:val="005654B8"/>
    <w:rsid w:val="00570C68"/>
    <w:rsid w:val="00574836"/>
    <w:rsid w:val="005762CC"/>
    <w:rsid w:val="00582D3D"/>
    <w:rsid w:val="00584989"/>
    <w:rsid w:val="00590040"/>
    <w:rsid w:val="00595386"/>
    <w:rsid w:val="00597234"/>
    <w:rsid w:val="005A116E"/>
    <w:rsid w:val="005A4AC0"/>
    <w:rsid w:val="005A539B"/>
    <w:rsid w:val="005A5FDF"/>
    <w:rsid w:val="005B02DC"/>
    <w:rsid w:val="005B0EBD"/>
    <w:rsid w:val="005B0FB7"/>
    <w:rsid w:val="005B122A"/>
    <w:rsid w:val="005B1FCB"/>
    <w:rsid w:val="005B5AC2"/>
    <w:rsid w:val="005B7193"/>
    <w:rsid w:val="005C2833"/>
    <w:rsid w:val="005D359B"/>
    <w:rsid w:val="005D5824"/>
    <w:rsid w:val="005E144D"/>
    <w:rsid w:val="005E1500"/>
    <w:rsid w:val="005E3A43"/>
    <w:rsid w:val="005E695A"/>
    <w:rsid w:val="005F0B17"/>
    <w:rsid w:val="005F0EB7"/>
    <w:rsid w:val="005F77C7"/>
    <w:rsid w:val="006048D1"/>
    <w:rsid w:val="00620675"/>
    <w:rsid w:val="00622910"/>
    <w:rsid w:val="00623768"/>
    <w:rsid w:val="006254B6"/>
    <w:rsid w:val="00627FC8"/>
    <w:rsid w:val="00630FED"/>
    <w:rsid w:val="006433C3"/>
    <w:rsid w:val="006464E8"/>
    <w:rsid w:val="00650F5B"/>
    <w:rsid w:val="00661D1D"/>
    <w:rsid w:val="00665916"/>
    <w:rsid w:val="006670D7"/>
    <w:rsid w:val="006719EA"/>
    <w:rsid w:val="00671F13"/>
    <w:rsid w:val="0067298A"/>
    <w:rsid w:val="0067400A"/>
    <w:rsid w:val="006847AD"/>
    <w:rsid w:val="00685ADE"/>
    <w:rsid w:val="0069114B"/>
    <w:rsid w:val="006944C1"/>
    <w:rsid w:val="006A756A"/>
    <w:rsid w:val="006B17D4"/>
    <w:rsid w:val="006B4E92"/>
    <w:rsid w:val="006B7FE0"/>
    <w:rsid w:val="006C4660"/>
    <w:rsid w:val="006D66F7"/>
    <w:rsid w:val="006E08BE"/>
    <w:rsid w:val="006E283C"/>
    <w:rsid w:val="007007E7"/>
    <w:rsid w:val="00700ED7"/>
    <w:rsid w:val="00701D8C"/>
    <w:rsid w:val="00705C9D"/>
    <w:rsid w:val="00705F13"/>
    <w:rsid w:val="007062C7"/>
    <w:rsid w:val="00714F1D"/>
    <w:rsid w:val="00715225"/>
    <w:rsid w:val="0072033D"/>
    <w:rsid w:val="00720CC6"/>
    <w:rsid w:val="00722DDB"/>
    <w:rsid w:val="00724728"/>
    <w:rsid w:val="00724F98"/>
    <w:rsid w:val="00730B9B"/>
    <w:rsid w:val="0073182E"/>
    <w:rsid w:val="007332FF"/>
    <w:rsid w:val="007408F5"/>
    <w:rsid w:val="00741EAE"/>
    <w:rsid w:val="0074209B"/>
    <w:rsid w:val="00755248"/>
    <w:rsid w:val="0076190B"/>
    <w:rsid w:val="0076355D"/>
    <w:rsid w:val="00763A2D"/>
    <w:rsid w:val="007644D3"/>
    <w:rsid w:val="007676A4"/>
    <w:rsid w:val="00777795"/>
    <w:rsid w:val="00783A57"/>
    <w:rsid w:val="00784C92"/>
    <w:rsid w:val="007859CD"/>
    <w:rsid w:val="00785C24"/>
    <w:rsid w:val="007907E4"/>
    <w:rsid w:val="00796461"/>
    <w:rsid w:val="007A1375"/>
    <w:rsid w:val="007A5EFD"/>
    <w:rsid w:val="007A6A4F"/>
    <w:rsid w:val="007B03F5"/>
    <w:rsid w:val="007B358F"/>
    <w:rsid w:val="007B5C09"/>
    <w:rsid w:val="007B5DA2"/>
    <w:rsid w:val="007B7630"/>
    <w:rsid w:val="007C0966"/>
    <w:rsid w:val="007C19E7"/>
    <w:rsid w:val="007C5CFD"/>
    <w:rsid w:val="007C6D9F"/>
    <w:rsid w:val="007D4893"/>
    <w:rsid w:val="007D48A4"/>
    <w:rsid w:val="007E70CF"/>
    <w:rsid w:val="007E74A4"/>
    <w:rsid w:val="007F1B6F"/>
    <w:rsid w:val="007F263F"/>
    <w:rsid w:val="008015A8"/>
    <w:rsid w:val="0080161D"/>
    <w:rsid w:val="0080766E"/>
    <w:rsid w:val="00811169"/>
    <w:rsid w:val="00815297"/>
    <w:rsid w:val="008170DB"/>
    <w:rsid w:val="00817BA1"/>
    <w:rsid w:val="00823022"/>
    <w:rsid w:val="0082634E"/>
    <w:rsid w:val="00830853"/>
    <w:rsid w:val="008313C4"/>
    <w:rsid w:val="008328BA"/>
    <w:rsid w:val="00835434"/>
    <w:rsid w:val="008358C0"/>
    <w:rsid w:val="00836E22"/>
    <w:rsid w:val="00841B39"/>
    <w:rsid w:val="00842838"/>
    <w:rsid w:val="008501CA"/>
    <w:rsid w:val="008547CD"/>
    <w:rsid w:val="00854EC1"/>
    <w:rsid w:val="00855387"/>
    <w:rsid w:val="0085797F"/>
    <w:rsid w:val="00860028"/>
    <w:rsid w:val="00861DC3"/>
    <w:rsid w:val="00867019"/>
    <w:rsid w:val="00872B4E"/>
    <w:rsid w:val="00872EF1"/>
    <w:rsid w:val="0087320B"/>
    <w:rsid w:val="008735A9"/>
    <w:rsid w:val="00877BC5"/>
    <w:rsid w:val="00877D20"/>
    <w:rsid w:val="008811E3"/>
    <w:rsid w:val="00881C48"/>
    <w:rsid w:val="00884214"/>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0E0"/>
    <w:rsid w:val="008E03FC"/>
    <w:rsid w:val="008E510B"/>
    <w:rsid w:val="008F5734"/>
    <w:rsid w:val="008F7A93"/>
    <w:rsid w:val="00902B13"/>
    <w:rsid w:val="00911941"/>
    <w:rsid w:val="00913F1B"/>
    <w:rsid w:val="0092024D"/>
    <w:rsid w:val="0092076A"/>
    <w:rsid w:val="00925146"/>
    <w:rsid w:val="00925F0F"/>
    <w:rsid w:val="00932F6B"/>
    <w:rsid w:val="00934E50"/>
    <w:rsid w:val="00937288"/>
    <w:rsid w:val="009468BC"/>
    <w:rsid w:val="00947FAE"/>
    <w:rsid w:val="009616DF"/>
    <w:rsid w:val="009644FF"/>
    <w:rsid w:val="0096542F"/>
    <w:rsid w:val="00967FA7"/>
    <w:rsid w:val="00971645"/>
    <w:rsid w:val="0097674A"/>
    <w:rsid w:val="00977919"/>
    <w:rsid w:val="00981C61"/>
    <w:rsid w:val="00983000"/>
    <w:rsid w:val="009870FA"/>
    <w:rsid w:val="009921C3"/>
    <w:rsid w:val="0099485A"/>
    <w:rsid w:val="0099551D"/>
    <w:rsid w:val="009A0D45"/>
    <w:rsid w:val="009A5897"/>
    <w:rsid w:val="009A5CA1"/>
    <w:rsid w:val="009A5F24"/>
    <w:rsid w:val="009B0B3E"/>
    <w:rsid w:val="009B1913"/>
    <w:rsid w:val="009B1BF1"/>
    <w:rsid w:val="009B53DF"/>
    <w:rsid w:val="009B6657"/>
    <w:rsid w:val="009B6966"/>
    <w:rsid w:val="009C58EC"/>
    <w:rsid w:val="009C7966"/>
    <w:rsid w:val="009C7DA2"/>
    <w:rsid w:val="009D0EB5"/>
    <w:rsid w:val="009D14F9"/>
    <w:rsid w:val="009D2B74"/>
    <w:rsid w:val="009D63FF"/>
    <w:rsid w:val="009D7DA8"/>
    <w:rsid w:val="009E175D"/>
    <w:rsid w:val="009E1DD5"/>
    <w:rsid w:val="009E3CC2"/>
    <w:rsid w:val="009E7AB9"/>
    <w:rsid w:val="009F06BD"/>
    <w:rsid w:val="009F2A4D"/>
    <w:rsid w:val="009F67D3"/>
    <w:rsid w:val="00A00828"/>
    <w:rsid w:val="00A03290"/>
    <w:rsid w:val="00A0387E"/>
    <w:rsid w:val="00A04FC5"/>
    <w:rsid w:val="00A05BFD"/>
    <w:rsid w:val="00A0658B"/>
    <w:rsid w:val="00A07490"/>
    <w:rsid w:val="00A10655"/>
    <w:rsid w:val="00A12B64"/>
    <w:rsid w:val="00A22C38"/>
    <w:rsid w:val="00A22D3C"/>
    <w:rsid w:val="00A25193"/>
    <w:rsid w:val="00A26E80"/>
    <w:rsid w:val="00A31AE8"/>
    <w:rsid w:val="00A3739D"/>
    <w:rsid w:val="00A3761F"/>
    <w:rsid w:val="00A37DDA"/>
    <w:rsid w:val="00A424C7"/>
    <w:rsid w:val="00A425BB"/>
    <w:rsid w:val="00A45005"/>
    <w:rsid w:val="00A454AF"/>
    <w:rsid w:val="00A53CF0"/>
    <w:rsid w:val="00A66DD9"/>
    <w:rsid w:val="00A72954"/>
    <w:rsid w:val="00A7620F"/>
    <w:rsid w:val="00A76790"/>
    <w:rsid w:val="00A808FE"/>
    <w:rsid w:val="00A86E3C"/>
    <w:rsid w:val="00A925EC"/>
    <w:rsid w:val="00A929AA"/>
    <w:rsid w:val="00A92B6B"/>
    <w:rsid w:val="00AA1703"/>
    <w:rsid w:val="00AA541E"/>
    <w:rsid w:val="00AC50BB"/>
    <w:rsid w:val="00AD0DA4"/>
    <w:rsid w:val="00AD4169"/>
    <w:rsid w:val="00AE193F"/>
    <w:rsid w:val="00AE25C6"/>
    <w:rsid w:val="00AE2A8A"/>
    <w:rsid w:val="00AE306C"/>
    <w:rsid w:val="00AF28C1"/>
    <w:rsid w:val="00B01D4F"/>
    <w:rsid w:val="00B0283E"/>
    <w:rsid w:val="00B02EF1"/>
    <w:rsid w:val="00B07C97"/>
    <w:rsid w:val="00B11C67"/>
    <w:rsid w:val="00B14CC1"/>
    <w:rsid w:val="00B15754"/>
    <w:rsid w:val="00B16002"/>
    <w:rsid w:val="00B2046E"/>
    <w:rsid w:val="00B20E8B"/>
    <w:rsid w:val="00B257E1"/>
    <w:rsid w:val="00B2599A"/>
    <w:rsid w:val="00B27AC4"/>
    <w:rsid w:val="00B30DF8"/>
    <w:rsid w:val="00B31D3A"/>
    <w:rsid w:val="00B343CC"/>
    <w:rsid w:val="00B36975"/>
    <w:rsid w:val="00B40AD0"/>
    <w:rsid w:val="00B5084A"/>
    <w:rsid w:val="00B53AA9"/>
    <w:rsid w:val="00B606A1"/>
    <w:rsid w:val="00B614F7"/>
    <w:rsid w:val="00B61B26"/>
    <w:rsid w:val="00B6443F"/>
    <w:rsid w:val="00B65E6B"/>
    <w:rsid w:val="00B674EB"/>
    <w:rsid w:val="00B675B2"/>
    <w:rsid w:val="00B70477"/>
    <w:rsid w:val="00B81261"/>
    <w:rsid w:val="00B8163E"/>
    <w:rsid w:val="00B8223E"/>
    <w:rsid w:val="00B832AE"/>
    <w:rsid w:val="00B86678"/>
    <w:rsid w:val="00B92F9B"/>
    <w:rsid w:val="00B941B3"/>
    <w:rsid w:val="00B96513"/>
    <w:rsid w:val="00BA1A56"/>
    <w:rsid w:val="00BA1D47"/>
    <w:rsid w:val="00BA4857"/>
    <w:rsid w:val="00BA66F0"/>
    <w:rsid w:val="00BB1BA8"/>
    <w:rsid w:val="00BB2239"/>
    <w:rsid w:val="00BB2AE7"/>
    <w:rsid w:val="00BB6464"/>
    <w:rsid w:val="00BC0A82"/>
    <w:rsid w:val="00BC1BB8"/>
    <w:rsid w:val="00BD5CB6"/>
    <w:rsid w:val="00BD7FE1"/>
    <w:rsid w:val="00BE37CA"/>
    <w:rsid w:val="00BE5617"/>
    <w:rsid w:val="00BE6144"/>
    <w:rsid w:val="00BE635A"/>
    <w:rsid w:val="00BF17E9"/>
    <w:rsid w:val="00BF2ABB"/>
    <w:rsid w:val="00BF5099"/>
    <w:rsid w:val="00C10B5E"/>
    <w:rsid w:val="00C10F10"/>
    <w:rsid w:val="00C11E6F"/>
    <w:rsid w:val="00C12A8F"/>
    <w:rsid w:val="00C15D4D"/>
    <w:rsid w:val="00C175DC"/>
    <w:rsid w:val="00C30171"/>
    <w:rsid w:val="00C309D8"/>
    <w:rsid w:val="00C43519"/>
    <w:rsid w:val="00C44A09"/>
    <w:rsid w:val="00C45263"/>
    <w:rsid w:val="00C51537"/>
    <w:rsid w:val="00C52BC3"/>
    <w:rsid w:val="00C53ECF"/>
    <w:rsid w:val="00C61AFA"/>
    <w:rsid w:val="00C61D64"/>
    <w:rsid w:val="00C62099"/>
    <w:rsid w:val="00C64EA3"/>
    <w:rsid w:val="00C67F7E"/>
    <w:rsid w:val="00C72867"/>
    <w:rsid w:val="00C74CF1"/>
    <w:rsid w:val="00C75E81"/>
    <w:rsid w:val="00C83C33"/>
    <w:rsid w:val="00C86609"/>
    <w:rsid w:val="00C867AD"/>
    <w:rsid w:val="00C919C3"/>
    <w:rsid w:val="00C92B4C"/>
    <w:rsid w:val="00C93D4D"/>
    <w:rsid w:val="00C954F6"/>
    <w:rsid w:val="00C96318"/>
    <w:rsid w:val="00CA0215"/>
    <w:rsid w:val="00CA27A9"/>
    <w:rsid w:val="00CA299C"/>
    <w:rsid w:val="00CA36A0"/>
    <w:rsid w:val="00CA6BC5"/>
    <w:rsid w:val="00CB22CC"/>
    <w:rsid w:val="00CC2F1A"/>
    <w:rsid w:val="00CC571B"/>
    <w:rsid w:val="00CC61CD"/>
    <w:rsid w:val="00CC6C02"/>
    <w:rsid w:val="00CC737B"/>
    <w:rsid w:val="00CD08FF"/>
    <w:rsid w:val="00CD5011"/>
    <w:rsid w:val="00CE640F"/>
    <w:rsid w:val="00CE76BC"/>
    <w:rsid w:val="00CF540E"/>
    <w:rsid w:val="00D02F07"/>
    <w:rsid w:val="00D0783C"/>
    <w:rsid w:val="00D15D88"/>
    <w:rsid w:val="00D22088"/>
    <w:rsid w:val="00D27D49"/>
    <w:rsid w:val="00D27EBE"/>
    <w:rsid w:val="00D32BCF"/>
    <w:rsid w:val="00D33BA6"/>
    <w:rsid w:val="00D34336"/>
    <w:rsid w:val="00D35D55"/>
    <w:rsid w:val="00D36A49"/>
    <w:rsid w:val="00D37219"/>
    <w:rsid w:val="00D41AFB"/>
    <w:rsid w:val="00D46C89"/>
    <w:rsid w:val="00D517C6"/>
    <w:rsid w:val="00D52611"/>
    <w:rsid w:val="00D5309E"/>
    <w:rsid w:val="00D712D3"/>
    <w:rsid w:val="00D71D84"/>
    <w:rsid w:val="00D72464"/>
    <w:rsid w:val="00D72A57"/>
    <w:rsid w:val="00D768EB"/>
    <w:rsid w:val="00D81E17"/>
    <w:rsid w:val="00D82D1E"/>
    <w:rsid w:val="00D832D9"/>
    <w:rsid w:val="00D83393"/>
    <w:rsid w:val="00D83EC2"/>
    <w:rsid w:val="00D878A1"/>
    <w:rsid w:val="00D90F00"/>
    <w:rsid w:val="00D975C0"/>
    <w:rsid w:val="00DA5285"/>
    <w:rsid w:val="00DB191D"/>
    <w:rsid w:val="00DB4F91"/>
    <w:rsid w:val="00DB5FF1"/>
    <w:rsid w:val="00DB6D0A"/>
    <w:rsid w:val="00DB6F48"/>
    <w:rsid w:val="00DC06BE"/>
    <w:rsid w:val="00DC1F0F"/>
    <w:rsid w:val="00DC3117"/>
    <w:rsid w:val="00DC5DD9"/>
    <w:rsid w:val="00DC6D2D"/>
    <w:rsid w:val="00DD4E59"/>
    <w:rsid w:val="00DE33B5"/>
    <w:rsid w:val="00DE5E18"/>
    <w:rsid w:val="00DF0487"/>
    <w:rsid w:val="00DF261D"/>
    <w:rsid w:val="00DF5EA4"/>
    <w:rsid w:val="00E02681"/>
    <w:rsid w:val="00E02792"/>
    <w:rsid w:val="00E034D8"/>
    <w:rsid w:val="00E036F8"/>
    <w:rsid w:val="00E04CC0"/>
    <w:rsid w:val="00E104BC"/>
    <w:rsid w:val="00E15816"/>
    <w:rsid w:val="00E160D5"/>
    <w:rsid w:val="00E20424"/>
    <w:rsid w:val="00E235CB"/>
    <w:rsid w:val="00E239FF"/>
    <w:rsid w:val="00E27D7B"/>
    <w:rsid w:val="00E30556"/>
    <w:rsid w:val="00E30981"/>
    <w:rsid w:val="00E31D3D"/>
    <w:rsid w:val="00E32991"/>
    <w:rsid w:val="00E33136"/>
    <w:rsid w:val="00E34D7C"/>
    <w:rsid w:val="00E3598A"/>
    <w:rsid w:val="00E3723D"/>
    <w:rsid w:val="00E43797"/>
    <w:rsid w:val="00E448F0"/>
    <w:rsid w:val="00E44C89"/>
    <w:rsid w:val="00E457A6"/>
    <w:rsid w:val="00E533DA"/>
    <w:rsid w:val="00E61BA2"/>
    <w:rsid w:val="00E63864"/>
    <w:rsid w:val="00E6392F"/>
    <w:rsid w:val="00E6403F"/>
    <w:rsid w:val="00E72CB4"/>
    <w:rsid w:val="00E72EF6"/>
    <w:rsid w:val="00E75451"/>
    <w:rsid w:val="00E770C4"/>
    <w:rsid w:val="00E84C5A"/>
    <w:rsid w:val="00E853CA"/>
    <w:rsid w:val="00E861DB"/>
    <w:rsid w:val="00E908F1"/>
    <w:rsid w:val="00E93406"/>
    <w:rsid w:val="00E956C5"/>
    <w:rsid w:val="00E95C39"/>
    <w:rsid w:val="00EA2C39"/>
    <w:rsid w:val="00EB0A3C"/>
    <w:rsid w:val="00EB0A96"/>
    <w:rsid w:val="00EB77F9"/>
    <w:rsid w:val="00EC3244"/>
    <w:rsid w:val="00EC5769"/>
    <w:rsid w:val="00EC7D00"/>
    <w:rsid w:val="00ED0304"/>
    <w:rsid w:val="00ED4FF7"/>
    <w:rsid w:val="00ED5B7B"/>
    <w:rsid w:val="00EE38FA"/>
    <w:rsid w:val="00EE3E2C"/>
    <w:rsid w:val="00EE5D23"/>
    <w:rsid w:val="00EE750D"/>
    <w:rsid w:val="00EF051F"/>
    <w:rsid w:val="00EF0531"/>
    <w:rsid w:val="00EF3CA4"/>
    <w:rsid w:val="00EF49A8"/>
    <w:rsid w:val="00EF7859"/>
    <w:rsid w:val="00F014DA"/>
    <w:rsid w:val="00F02591"/>
    <w:rsid w:val="00F07AD3"/>
    <w:rsid w:val="00F14481"/>
    <w:rsid w:val="00F15931"/>
    <w:rsid w:val="00F331E5"/>
    <w:rsid w:val="00F361BB"/>
    <w:rsid w:val="00F369A4"/>
    <w:rsid w:val="00F467B9"/>
    <w:rsid w:val="00F53A58"/>
    <w:rsid w:val="00F5696E"/>
    <w:rsid w:val="00F60EFF"/>
    <w:rsid w:val="00F67D2D"/>
    <w:rsid w:val="00F7015A"/>
    <w:rsid w:val="00F858F2"/>
    <w:rsid w:val="00F85B45"/>
    <w:rsid w:val="00F85E79"/>
    <w:rsid w:val="00F860CC"/>
    <w:rsid w:val="00F86864"/>
    <w:rsid w:val="00F94398"/>
    <w:rsid w:val="00FB2B56"/>
    <w:rsid w:val="00FB3CC5"/>
    <w:rsid w:val="00FB547C"/>
    <w:rsid w:val="00FB55D5"/>
    <w:rsid w:val="00FB7F9B"/>
    <w:rsid w:val="00FC12BF"/>
    <w:rsid w:val="00FC2C60"/>
    <w:rsid w:val="00FD3E6F"/>
    <w:rsid w:val="00FD51B9"/>
    <w:rsid w:val="00FD5849"/>
    <w:rsid w:val="00FD7EB3"/>
    <w:rsid w:val="00FE03E4"/>
    <w:rsid w:val="00FE254C"/>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50CD1"/>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CommentReference">
    <w:name w:val="annotation reference"/>
    <w:basedOn w:val="DefaultParagraphFont"/>
    <w:uiPriority w:val="99"/>
    <w:semiHidden/>
    <w:unhideWhenUsed/>
    <w:rsid w:val="005E695A"/>
    <w:rPr>
      <w:sz w:val="16"/>
      <w:szCs w:val="16"/>
    </w:rPr>
  </w:style>
  <w:style w:type="paragraph" w:styleId="CommentText">
    <w:name w:val="annotation text"/>
    <w:basedOn w:val="Normal"/>
    <w:link w:val="CommentTextChar"/>
    <w:uiPriority w:val="99"/>
    <w:semiHidden/>
    <w:unhideWhenUsed/>
    <w:rsid w:val="005E695A"/>
    <w:rPr>
      <w:sz w:val="20"/>
    </w:rPr>
  </w:style>
  <w:style w:type="character" w:customStyle="1" w:styleId="CommentTextChar">
    <w:name w:val="Comment Text Char"/>
    <w:basedOn w:val="DefaultParagraphFont"/>
    <w:link w:val="CommentText"/>
    <w:uiPriority w:val="99"/>
    <w:semiHidden/>
    <w:rsid w:val="005E695A"/>
    <w:rPr>
      <w:sz w:val="20"/>
    </w:rPr>
  </w:style>
  <w:style w:type="paragraph" w:styleId="CommentSubject">
    <w:name w:val="annotation subject"/>
    <w:basedOn w:val="CommentText"/>
    <w:next w:val="CommentText"/>
    <w:link w:val="CommentSubjectChar"/>
    <w:uiPriority w:val="99"/>
    <w:semiHidden/>
    <w:unhideWhenUsed/>
    <w:rsid w:val="005E695A"/>
    <w:rPr>
      <w:b/>
      <w:bCs/>
    </w:rPr>
  </w:style>
  <w:style w:type="character" w:customStyle="1" w:styleId="CommentSubjectChar">
    <w:name w:val="Comment Subject Char"/>
    <w:basedOn w:val="CommentTextChar"/>
    <w:link w:val="CommentSubject"/>
    <w:uiPriority w:val="99"/>
    <w:semiHidden/>
    <w:rsid w:val="005E695A"/>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erritorybusinesscentre@nt.gov.au" TargetMode="External"/><Relationship Id="rId4" Type="http://schemas.openxmlformats.org/officeDocument/2006/relationships/styles" Target="styles.xml"/><Relationship Id="rId9" Type="http://schemas.openxmlformats.org/officeDocument/2006/relationships/hyperlink" Target="https://www.legislation.gov.au/Details/C2021C00272"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julie\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DD2196-F185-4EE0-9827-5E4AB1C2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1</TotalTime>
  <Pages>5</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Automatic mutual recognition notification</vt:lpstr>
    </vt:vector>
  </TitlesOfParts>
  <Company>Industry, Tourism and Trade</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mutual recognition notification</dc:title>
  <dc:creator>Northern Territory Government</dc:creator>
  <cp:lastModifiedBy>Julie-Anne Felton</cp:lastModifiedBy>
  <cp:revision>2</cp:revision>
  <cp:lastPrinted>2023-02-22T01:16:00Z</cp:lastPrinted>
  <dcterms:created xsi:type="dcterms:W3CDTF">2024-02-19T02:57:00Z</dcterms:created>
  <dcterms:modified xsi:type="dcterms:W3CDTF">2024-02-19T02:57:00Z</dcterms:modified>
</cp:coreProperties>
</file>