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436"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35"/>
        <w:gridCol w:w="22"/>
        <w:gridCol w:w="131"/>
        <w:gridCol w:w="12"/>
        <w:gridCol w:w="361"/>
        <w:gridCol w:w="482"/>
        <w:gridCol w:w="22"/>
        <w:gridCol w:w="505"/>
        <w:gridCol w:w="504"/>
        <w:gridCol w:w="127"/>
        <w:gridCol w:w="377"/>
        <w:gridCol w:w="470"/>
        <w:gridCol w:w="12"/>
        <w:gridCol w:w="23"/>
        <w:gridCol w:w="504"/>
        <w:gridCol w:w="32"/>
        <w:gridCol w:w="12"/>
        <w:gridCol w:w="460"/>
        <w:gridCol w:w="505"/>
        <w:gridCol w:w="504"/>
        <w:gridCol w:w="90"/>
        <w:gridCol w:w="14"/>
        <w:gridCol w:w="139"/>
        <w:gridCol w:w="261"/>
        <w:gridCol w:w="15"/>
        <w:gridCol w:w="490"/>
        <w:gridCol w:w="92"/>
        <w:gridCol w:w="412"/>
        <w:gridCol w:w="151"/>
        <w:gridCol w:w="353"/>
        <w:gridCol w:w="370"/>
        <w:gridCol w:w="135"/>
        <w:gridCol w:w="504"/>
        <w:gridCol w:w="510"/>
      </w:tblGrid>
      <w:tr w:rsidR="00872B4E" w:rsidRPr="007A5EFD" w14:paraId="0FC38C15" w14:textId="77777777" w:rsidTr="00EB7A7B">
        <w:trPr>
          <w:trHeight w:val="1231"/>
        </w:trPr>
        <w:tc>
          <w:tcPr>
            <w:tcW w:w="10436" w:type="dxa"/>
            <w:gridSpan w:val="34"/>
            <w:tcBorders>
              <w:top w:val="nil"/>
              <w:left w:val="nil"/>
              <w:bottom w:val="single" w:sz="4" w:space="0" w:color="auto"/>
              <w:right w:val="nil"/>
            </w:tcBorders>
            <w:shd w:val="clear" w:color="auto" w:fill="FFFFFF" w:themeFill="background1"/>
            <w:noWrap/>
            <w:tcMar>
              <w:left w:w="0" w:type="dxa"/>
              <w:right w:w="0" w:type="dxa"/>
            </w:tcMar>
          </w:tcPr>
          <w:p w14:paraId="45E281E4" w14:textId="77777777" w:rsidR="008800AC" w:rsidRDefault="008800AC" w:rsidP="007551C0">
            <w:pPr>
              <w:spacing w:after="30"/>
              <w:rPr>
                <w:sz w:val="17"/>
                <w:szCs w:val="17"/>
              </w:rPr>
            </w:pPr>
            <w:r>
              <w:rPr>
                <w:sz w:val="17"/>
                <w:szCs w:val="17"/>
              </w:rPr>
              <w:t>The seller must submit this notice to the MVR within 14 days from the date of sale. It must be signed by both the Seller and the Buyer.</w:t>
            </w:r>
          </w:p>
          <w:p w14:paraId="651DC753" w14:textId="24A7720A" w:rsidR="00A401A9" w:rsidRPr="008800AC" w:rsidRDefault="008800AC" w:rsidP="007551C0">
            <w:pPr>
              <w:spacing w:before="30" w:after="30"/>
              <w:rPr>
                <w:sz w:val="17"/>
                <w:szCs w:val="17"/>
              </w:rPr>
            </w:pPr>
            <w:r>
              <w:rPr>
                <w:b/>
                <w:sz w:val="17"/>
                <w:szCs w:val="17"/>
              </w:rPr>
              <w:t>As the seller</w:t>
            </w:r>
            <w:r w:rsidR="00252BA1">
              <w:rPr>
                <w:b/>
                <w:sz w:val="17"/>
                <w:szCs w:val="17"/>
              </w:rPr>
              <w:t>,</w:t>
            </w:r>
            <w:r>
              <w:rPr>
                <w:b/>
                <w:sz w:val="17"/>
                <w:szCs w:val="17"/>
              </w:rPr>
              <w:t xml:space="preserve"> y</w:t>
            </w:r>
            <w:r w:rsidR="005805A2" w:rsidRPr="003F748C">
              <w:rPr>
                <w:b/>
                <w:sz w:val="17"/>
                <w:szCs w:val="17"/>
              </w:rPr>
              <w:t xml:space="preserve">ou may still be responsible for the vehicle, including liability for any parking infringements and/or traffic offences (including demerit </w:t>
            </w:r>
            <w:r w:rsidR="002E1DB0">
              <w:rPr>
                <w:b/>
                <w:sz w:val="17"/>
                <w:szCs w:val="17"/>
              </w:rPr>
              <w:t>points where applicable)</w:t>
            </w:r>
            <w:r w:rsidR="005805A2" w:rsidRPr="003F748C">
              <w:rPr>
                <w:b/>
                <w:sz w:val="17"/>
                <w:szCs w:val="17"/>
              </w:rPr>
              <w:t xml:space="preserve">. For your protection, send this Notice to </w:t>
            </w:r>
            <w:r w:rsidR="0058607B" w:rsidRPr="003F748C">
              <w:rPr>
                <w:b/>
                <w:sz w:val="17"/>
                <w:szCs w:val="17"/>
              </w:rPr>
              <w:t xml:space="preserve">the </w:t>
            </w:r>
            <w:r w:rsidR="005805A2" w:rsidRPr="003F748C">
              <w:rPr>
                <w:b/>
                <w:sz w:val="17"/>
                <w:szCs w:val="17"/>
              </w:rPr>
              <w:t xml:space="preserve">MVR legibly completed </w:t>
            </w:r>
            <w:r>
              <w:rPr>
                <w:b/>
                <w:sz w:val="17"/>
                <w:szCs w:val="17"/>
              </w:rPr>
              <w:t>within 14 days from the date of sale</w:t>
            </w:r>
            <w:r w:rsidR="005805A2" w:rsidRPr="003F748C">
              <w:rPr>
                <w:b/>
                <w:sz w:val="17"/>
                <w:szCs w:val="17"/>
              </w:rPr>
              <w:t>.</w:t>
            </w:r>
            <w:r>
              <w:rPr>
                <w:sz w:val="17"/>
                <w:szCs w:val="17"/>
              </w:rPr>
              <w:t xml:space="preserve"> T</w:t>
            </w:r>
            <w:r w:rsidR="005805A2" w:rsidRPr="003F748C">
              <w:rPr>
                <w:sz w:val="17"/>
                <w:szCs w:val="17"/>
              </w:rPr>
              <w:t xml:space="preserve">his Notice </w:t>
            </w:r>
            <w:r>
              <w:rPr>
                <w:sz w:val="17"/>
                <w:szCs w:val="17"/>
              </w:rPr>
              <w:t xml:space="preserve">can also be used </w:t>
            </w:r>
            <w:r w:rsidR="005805A2" w:rsidRPr="003F748C">
              <w:rPr>
                <w:sz w:val="17"/>
                <w:szCs w:val="17"/>
              </w:rPr>
              <w:t xml:space="preserve">to advise MVR when </w:t>
            </w:r>
            <w:r w:rsidR="0058607B" w:rsidRPr="003F748C">
              <w:rPr>
                <w:sz w:val="17"/>
                <w:szCs w:val="17"/>
              </w:rPr>
              <w:t xml:space="preserve">a </w:t>
            </w:r>
            <w:r w:rsidR="005805A2" w:rsidRPr="003F748C">
              <w:rPr>
                <w:sz w:val="17"/>
                <w:szCs w:val="17"/>
              </w:rPr>
              <w:t>vehicle has been written-off,</w:t>
            </w:r>
            <w:r>
              <w:rPr>
                <w:sz w:val="17"/>
                <w:szCs w:val="17"/>
              </w:rPr>
              <w:t xml:space="preserve"> </w:t>
            </w:r>
            <w:r w:rsidR="005805A2" w:rsidRPr="003F748C">
              <w:rPr>
                <w:sz w:val="17"/>
                <w:szCs w:val="17"/>
              </w:rPr>
              <w:t>given/sold to wrecker, etc.</w:t>
            </w:r>
            <w:r>
              <w:rPr>
                <w:sz w:val="17"/>
                <w:szCs w:val="17"/>
              </w:rPr>
              <w:t xml:space="preserve"> An incomplete and illegible Notice of Disposal will not be accepted.</w:t>
            </w:r>
          </w:p>
          <w:p w14:paraId="4274A3FA" w14:textId="77777777" w:rsidR="00A138F1" w:rsidRPr="0062511B" w:rsidRDefault="00A138F1" w:rsidP="002E1DB0">
            <w:pPr>
              <w:pStyle w:val="Default"/>
              <w:spacing w:before="120"/>
              <w:rPr>
                <w:rStyle w:val="Requiredfieldmark"/>
                <w:rFonts w:cs="Times New Roman"/>
                <w:sz w:val="20"/>
                <w:szCs w:val="20"/>
                <w:lang w:eastAsia="en-US"/>
              </w:rPr>
            </w:pPr>
            <w:r w:rsidRPr="0062511B">
              <w:rPr>
                <w:rStyle w:val="Requiredfieldmark"/>
                <w:color w:val="auto"/>
                <w:sz w:val="20"/>
                <w:szCs w:val="20"/>
              </w:rPr>
              <w:t>All Sections must be completed in full</w:t>
            </w:r>
          </w:p>
        </w:tc>
      </w:tr>
      <w:tr w:rsidR="007D48A4" w:rsidRPr="007A5EFD" w14:paraId="7FD33D1C" w14:textId="77777777" w:rsidTr="00EB7A7B">
        <w:trPr>
          <w:trHeight w:val="269"/>
        </w:trPr>
        <w:tc>
          <w:tcPr>
            <w:tcW w:w="10436" w:type="dxa"/>
            <w:gridSpan w:val="34"/>
            <w:tcBorders>
              <w:top w:val="single" w:sz="4" w:space="0" w:color="auto"/>
              <w:bottom w:val="single" w:sz="4" w:space="0" w:color="auto"/>
            </w:tcBorders>
            <w:shd w:val="clear" w:color="auto" w:fill="1F1F5F" w:themeFill="text1"/>
            <w:noWrap/>
            <w:vAlign w:val="center"/>
          </w:tcPr>
          <w:p w14:paraId="5BE1C86F" w14:textId="22307DE4" w:rsidR="007D48A4" w:rsidRPr="004A3CC9" w:rsidRDefault="00757123" w:rsidP="007300C3">
            <w:pPr>
              <w:spacing w:after="0"/>
              <w:rPr>
                <w:rStyle w:val="Questionlabel"/>
                <w:color w:val="1F1F5F" w:themeColor="text1"/>
                <w:lang w:eastAsia="en-US"/>
              </w:rPr>
            </w:pPr>
            <w:r>
              <w:rPr>
                <w:rStyle w:val="Questionlabel"/>
                <w:color w:val="FFFFFF" w:themeColor="background1"/>
              </w:rPr>
              <w:t>Former Owner</w:t>
            </w:r>
            <w:r w:rsidR="00F325C8">
              <w:rPr>
                <w:rStyle w:val="Questionlabel"/>
                <w:color w:val="FFFFFF" w:themeColor="background1"/>
              </w:rPr>
              <w:t>(</w:t>
            </w:r>
            <w:r w:rsidR="005805A2">
              <w:rPr>
                <w:rStyle w:val="Questionlabel"/>
                <w:color w:val="FFFFFF" w:themeColor="background1"/>
              </w:rPr>
              <w:t>s</w:t>
            </w:r>
            <w:r w:rsidR="00F325C8">
              <w:rPr>
                <w:rStyle w:val="Questionlabel"/>
                <w:color w:val="FFFFFF" w:themeColor="background1"/>
              </w:rPr>
              <w:t>)</w:t>
            </w:r>
            <w:r w:rsidR="002F2F3F">
              <w:rPr>
                <w:rStyle w:val="Questionlabel"/>
                <w:color w:val="FFFFFF" w:themeColor="background1"/>
              </w:rPr>
              <w:t xml:space="preserve">  D</w:t>
            </w:r>
            <w:r w:rsidR="005805A2">
              <w:rPr>
                <w:rStyle w:val="Questionlabel"/>
                <w:color w:val="FFFFFF" w:themeColor="background1"/>
              </w:rPr>
              <w:t>etails</w:t>
            </w:r>
            <w:r w:rsidR="00493F51">
              <w:rPr>
                <w:rStyle w:val="Questionlabel"/>
                <w:color w:val="FFFFFF" w:themeColor="background1"/>
              </w:rPr>
              <w:t xml:space="preserve"> – </w:t>
            </w:r>
            <w:r>
              <w:rPr>
                <w:rStyle w:val="Questionlabel"/>
                <w:color w:val="FFFFFF" w:themeColor="background1"/>
              </w:rPr>
              <w:t>Seller</w:t>
            </w:r>
          </w:p>
        </w:tc>
      </w:tr>
      <w:tr w:rsidR="008F0ACB" w:rsidRPr="007A5EFD" w14:paraId="5A72F3D0" w14:textId="77777777" w:rsidTr="00EB7A7B">
        <w:trPr>
          <w:trHeight w:val="450"/>
        </w:trPr>
        <w:tc>
          <w:tcPr>
            <w:tcW w:w="2843" w:type="dxa"/>
            <w:gridSpan w:val="6"/>
            <w:tcBorders>
              <w:top w:val="single" w:sz="4" w:space="0" w:color="auto"/>
              <w:bottom w:val="single" w:sz="4" w:space="0" w:color="auto"/>
            </w:tcBorders>
            <w:noWrap/>
            <w:vAlign w:val="center"/>
          </w:tcPr>
          <w:p w14:paraId="65DC65DD" w14:textId="77777777" w:rsidR="008F0ACB" w:rsidRPr="007300C3" w:rsidRDefault="00E065FF" w:rsidP="007300C3">
            <w:pPr>
              <w:spacing w:after="0" w:line="240" w:lineRule="exact"/>
              <w:rPr>
                <w:rFonts w:ascii="Arial" w:hAnsi="Arial"/>
                <w:b/>
                <w:sz w:val="21"/>
                <w:szCs w:val="21"/>
              </w:rPr>
            </w:pPr>
            <w:r w:rsidRPr="007300C3">
              <w:rPr>
                <w:rStyle w:val="Questionlabel"/>
                <w:sz w:val="21"/>
                <w:szCs w:val="21"/>
              </w:rPr>
              <w:t xml:space="preserve">Surname or </w:t>
            </w:r>
            <w:r w:rsidR="006B4012" w:rsidRPr="007300C3">
              <w:rPr>
                <w:rStyle w:val="Questionlabel"/>
                <w:sz w:val="21"/>
                <w:szCs w:val="21"/>
              </w:rPr>
              <w:br/>
            </w:r>
            <w:r w:rsidRPr="007300C3">
              <w:rPr>
                <w:rStyle w:val="Questionlabel"/>
                <w:sz w:val="21"/>
                <w:szCs w:val="21"/>
              </w:rPr>
              <w:t>Company/ Business N</w:t>
            </w:r>
            <w:r w:rsidR="008F0ACB" w:rsidRPr="007300C3">
              <w:rPr>
                <w:rStyle w:val="Questionlabel"/>
                <w:sz w:val="21"/>
                <w:szCs w:val="21"/>
              </w:rPr>
              <w:t>ame</w:t>
            </w:r>
          </w:p>
        </w:tc>
        <w:tc>
          <w:tcPr>
            <w:tcW w:w="7592" w:type="dxa"/>
            <w:gridSpan w:val="28"/>
            <w:tcBorders>
              <w:top w:val="single" w:sz="4" w:space="0" w:color="auto"/>
              <w:bottom w:val="single" w:sz="4" w:space="0" w:color="auto"/>
            </w:tcBorders>
            <w:noWrap/>
            <w:vAlign w:val="center"/>
          </w:tcPr>
          <w:p w14:paraId="533CB184" w14:textId="77777777" w:rsidR="008F0ACB" w:rsidRPr="007300C3" w:rsidRDefault="008F0ACB" w:rsidP="007300C3">
            <w:pPr>
              <w:spacing w:after="0" w:line="240" w:lineRule="exact"/>
              <w:rPr>
                <w:sz w:val="21"/>
                <w:szCs w:val="21"/>
              </w:rPr>
            </w:pPr>
          </w:p>
        </w:tc>
      </w:tr>
      <w:tr w:rsidR="007D48A4" w:rsidRPr="007A5EFD" w14:paraId="4CDD9DAB" w14:textId="77777777" w:rsidTr="00EB7A7B">
        <w:trPr>
          <w:trHeight w:val="490"/>
        </w:trPr>
        <w:tc>
          <w:tcPr>
            <w:tcW w:w="1988" w:type="dxa"/>
            <w:gridSpan w:val="3"/>
            <w:tcBorders>
              <w:top w:val="single" w:sz="4" w:space="0" w:color="auto"/>
              <w:bottom w:val="single" w:sz="4" w:space="0" w:color="auto"/>
            </w:tcBorders>
            <w:noWrap/>
            <w:vAlign w:val="center"/>
          </w:tcPr>
          <w:p w14:paraId="07004AC2" w14:textId="77777777" w:rsidR="007D48A4" w:rsidRPr="007300C3" w:rsidRDefault="000B098B" w:rsidP="007300C3">
            <w:pPr>
              <w:spacing w:after="0" w:line="240" w:lineRule="exact"/>
              <w:rPr>
                <w:rStyle w:val="Questionlabel"/>
                <w:sz w:val="21"/>
                <w:szCs w:val="21"/>
              </w:rPr>
            </w:pPr>
            <w:r w:rsidRPr="007300C3">
              <w:rPr>
                <w:rStyle w:val="Questionlabel"/>
                <w:sz w:val="21"/>
                <w:szCs w:val="21"/>
              </w:rPr>
              <w:t>Given N</w:t>
            </w:r>
            <w:r w:rsidR="005805A2" w:rsidRPr="007300C3">
              <w:rPr>
                <w:rStyle w:val="Questionlabel"/>
                <w:sz w:val="21"/>
                <w:szCs w:val="21"/>
              </w:rPr>
              <w:t>ame(s)</w:t>
            </w:r>
          </w:p>
        </w:tc>
        <w:tc>
          <w:tcPr>
            <w:tcW w:w="5002" w:type="dxa"/>
            <w:gridSpan w:val="18"/>
            <w:tcBorders>
              <w:top w:val="single" w:sz="4" w:space="0" w:color="auto"/>
              <w:bottom w:val="single" w:sz="4" w:space="0" w:color="auto"/>
            </w:tcBorders>
            <w:noWrap/>
            <w:vAlign w:val="center"/>
          </w:tcPr>
          <w:p w14:paraId="31409FF0" w14:textId="77777777" w:rsidR="007D48A4" w:rsidRPr="007300C3" w:rsidRDefault="007D48A4" w:rsidP="007300C3">
            <w:pPr>
              <w:spacing w:after="0" w:line="240" w:lineRule="exact"/>
              <w:rPr>
                <w:sz w:val="21"/>
                <w:szCs w:val="21"/>
              </w:rPr>
            </w:pPr>
          </w:p>
        </w:tc>
        <w:tc>
          <w:tcPr>
            <w:tcW w:w="1574" w:type="dxa"/>
            <w:gridSpan w:val="8"/>
            <w:tcBorders>
              <w:top w:val="single" w:sz="4" w:space="0" w:color="auto"/>
              <w:bottom w:val="single" w:sz="4" w:space="0" w:color="auto"/>
            </w:tcBorders>
            <w:noWrap/>
            <w:vAlign w:val="center"/>
          </w:tcPr>
          <w:p w14:paraId="17447B27" w14:textId="77777777" w:rsidR="007D48A4" w:rsidRPr="007300C3" w:rsidRDefault="00F867EF" w:rsidP="007300C3">
            <w:pPr>
              <w:spacing w:after="0" w:line="240" w:lineRule="exact"/>
              <w:rPr>
                <w:rStyle w:val="Questionlabel"/>
                <w:sz w:val="21"/>
                <w:szCs w:val="21"/>
              </w:rPr>
            </w:pPr>
            <w:r w:rsidRPr="007300C3">
              <w:rPr>
                <w:rStyle w:val="Questionlabel"/>
                <w:sz w:val="21"/>
                <w:szCs w:val="21"/>
              </w:rPr>
              <w:t>Date of Birth</w:t>
            </w:r>
          </w:p>
        </w:tc>
        <w:tc>
          <w:tcPr>
            <w:tcW w:w="1870" w:type="dxa"/>
            <w:gridSpan w:val="5"/>
            <w:tcBorders>
              <w:top w:val="single" w:sz="4" w:space="0" w:color="auto"/>
              <w:bottom w:val="single" w:sz="4" w:space="0" w:color="auto"/>
            </w:tcBorders>
            <w:noWrap/>
            <w:vAlign w:val="center"/>
          </w:tcPr>
          <w:p w14:paraId="39354D27" w14:textId="77777777" w:rsidR="007D48A4" w:rsidRPr="007300C3" w:rsidRDefault="007D48A4" w:rsidP="007300C3">
            <w:pPr>
              <w:spacing w:after="0" w:line="240" w:lineRule="exact"/>
              <w:jc w:val="center"/>
              <w:rPr>
                <w:sz w:val="21"/>
                <w:szCs w:val="21"/>
              </w:rPr>
            </w:pPr>
          </w:p>
        </w:tc>
      </w:tr>
      <w:tr w:rsidR="00F867EF" w:rsidRPr="007A5EFD" w14:paraId="24B0A267" w14:textId="77777777" w:rsidTr="00EB7A7B">
        <w:trPr>
          <w:trHeight w:val="426"/>
        </w:trPr>
        <w:tc>
          <w:tcPr>
            <w:tcW w:w="1988" w:type="dxa"/>
            <w:gridSpan w:val="3"/>
            <w:tcBorders>
              <w:top w:val="single" w:sz="4" w:space="0" w:color="auto"/>
              <w:bottom w:val="single" w:sz="4" w:space="0" w:color="auto"/>
            </w:tcBorders>
            <w:noWrap/>
            <w:vAlign w:val="center"/>
          </w:tcPr>
          <w:p w14:paraId="6CF6946A" w14:textId="77777777" w:rsidR="00F867EF" w:rsidRPr="007300C3" w:rsidRDefault="00F867EF" w:rsidP="007300C3">
            <w:pPr>
              <w:spacing w:after="0" w:line="240" w:lineRule="exact"/>
              <w:rPr>
                <w:rStyle w:val="Questionlabel"/>
                <w:sz w:val="21"/>
                <w:szCs w:val="21"/>
              </w:rPr>
            </w:pPr>
            <w:r w:rsidRPr="007300C3">
              <w:rPr>
                <w:rStyle w:val="Questionlabel"/>
                <w:sz w:val="21"/>
                <w:szCs w:val="21"/>
              </w:rPr>
              <w:t>Licence Number</w:t>
            </w:r>
          </w:p>
        </w:tc>
        <w:tc>
          <w:tcPr>
            <w:tcW w:w="3430" w:type="dxa"/>
            <w:gridSpan w:val="13"/>
            <w:tcBorders>
              <w:top w:val="single" w:sz="4" w:space="0" w:color="auto"/>
              <w:bottom w:val="single" w:sz="4" w:space="0" w:color="auto"/>
            </w:tcBorders>
            <w:noWrap/>
            <w:vAlign w:val="center"/>
          </w:tcPr>
          <w:p w14:paraId="4AA8AAE8" w14:textId="77777777" w:rsidR="00F867EF" w:rsidRPr="007300C3" w:rsidRDefault="00F867EF" w:rsidP="007300C3">
            <w:pPr>
              <w:spacing w:after="0" w:line="240" w:lineRule="exact"/>
              <w:rPr>
                <w:sz w:val="21"/>
                <w:szCs w:val="21"/>
              </w:rPr>
            </w:pPr>
          </w:p>
        </w:tc>
        <w:tc>
          <w:tcPr>
            <w:tcW w:w="2581" w:type="dxa"/>
            <w:gridSpan w:val="11"/>
            <w:tcBorders>
              <w:top w:val="single" w:sz="4" w:space="0" w:color="auto"/>
              <w:bottom w:val="single" w:sz="4" w:space="0" w:color="auto"/>
            </w:tcBorders>
            <w:vAlign w:val="center"/>
          </w:tcPr>
          <w:p w14:paraId="43B15E9F" w14:textId="77777777" w:rsidR="00F867EF" w:rsidRPr="007300C3" w:rsidRDefault="00F867EF" w:rsidP="007300C3">
            <w:pPr>
              <w:spacing w:after="0" w:line="240" w:lineRule="exact"/>
              <w:rPr>
                <w:rStyle w:val="Questionlabel"/>
                <w:sz w:val="21"/>
                <w:szCs w:val="21"/>
              </w:rPr>
            </w:pPr>
            <w:r w:rsidRPr="007300C3">
              <w:rPr>
                <w:rStyle w:val="Questionlabel"/>
                <w:sz w:val="21"/>
                <w:szCs w:val="21"/>
              </w:rPr>
              <w:t>State</w:t>
            </w:r>
            <w:r w:rsidR="00775EAC" w:rsidRPr="007300C3">
              <w:rPr>
                <w:rStyle w:val="Questionlabel"/>
                <w:sz w:val="21"/>
                <w:szCs w:val="21"/>
              </w:rPr>
              <w:t>/Country of I</w:t>
            </w:r>
            <w:r w:rsidRPr="007300C3">
              <w:rPr>
                <w:rStyle w:val="Questionlabel"/>
                <w:sz w:val="21"/>
                <w:szCs w:val="21"/>
              </w:rPr>
              <w:t>ssue</w:t>
            </w:r>
          </w:p>
        </w:tc>
        <w:tc>
          <w:tcPr>
            <w:tcW w:w="2434" w:type="dxa"/>
            <w:gridSpan w:val="7"/>
            <w:tcBorders>
              <w:top w:val="single" w:sz="4" w:space="0" w:color="auto"/>
              <w:bottom w:val="single" w:sz="4" w:space="0" w:color="auto"/>
            </w:tcBorders>
            <w:vAlign w:val="center"/>
          </w:tcPr>
          <w:p w14:paraId="0687D986" w14:textId="77777777" w:rsidR="00F867EF" w:rsidRPr="007300C3" w:rsidRDefault="00F867EF" w:rsidP="007300C3">
            <w:pPr>
              <w:spacing w:after="0" w:line="240" w:lineRule="exact"/>
              <w:rPr>
                <w:rStyle w:val="Questionlabel"/>
                <w:sz w:val="21"/>
                <w:szCs w:val="21"/>
              </w:rPr>
            </w:pPr>
          </w:p>
        </w:tc>
      </w:tr>
      <w:tr w:rsidR="00F867EF" w:rsidRPr="007A5EFD" w14:paraId="573D7B93" w14:textId="77777777" w:rsidTr="00EB7A7B">
        <w:trPr>
          <w:trHeight w:val="364"/>
        </w:trPr>
        <w:tc>
          <w:tcPr>
            <w:tcW w:w="1988" w:type="dxa"/>
            <w:gridSpan w:val="3"/>
            <w:tcBorders>
              <w:top w:val="single" w:sz="4" w:space="0" w:color="auto"/>
              <w:bottom w:val="single" w:sz="4" w:space="0" w:color="auto"/>
            </w:tcBorders>
            <w:noWrap/>
            <w:vAlign w:val="center"/>
          </w:tcPr>
          <w:p w14:paraId="27531027" w14:textId="77777777" w:rsidR="00F867EF" w:rsidRPr="007300C3" w:rsidRDefault="00F867EF" w:rsidP="007300C3">
            <w:pPr>
              <w:spacing w:after="0" w:line="240" w:lineRule="exact"/>
              <w:rPr>
                <w:rStyle w:val="Questionlabel"/>
                <w:sz w:val="21"/>
                <w:szCs w:val="21"/>
              </w:rPr>
            </w:pPr>
            <w:r w:rsidRPr="007300C3">
              <w:rPr>
                <w:rStyle w:val="Questionlabel"/>
                <w:sz w:val="21"/>
                <w:szCs w:val="21"/>
              </w:rPr>
              <w:t>Contact Number</w:t>
            </w:r>
          </w:p>
        </w:tc>
        <w:tc>
          <w:tcPr>
            <w:tcW w:w="8447" w:type="dxa"/>
            <w:gridSpan w:val="31"/>
            <w:tcBorders>
              <w:top w:val="single" w:sz="4" w:space="0" w:color="auto"/>
              <w:bottom w:val="single" w:sz="4" w:space="0" w:color="auto"/>
            </w:tcBorders>
            <w:noWrap/>
            <w:vAlign w:val="center"/>
          </w:tcPr>
          <w:p w14:paraId="389F6DA1" w14:textId="77777777" w:rsidR="00F867EF" w:rsidRPr="007300C3" w:rsidRDefault="00F867EF" w:rsidP="007300C3">
            <w:pPr>
              <w:spacing w:after="0" w:line="240" w:lineRule="exact"/>
              <w:rPr>
                <w:rStyle w:val="Questionlabel"/>
                <w:sz w:val="21"/>
                <w:szCs w:val="21"/>
              </w:rPr>
            </w:pPr>
          </w:p>
        </w:tc>
      </w:tr>
      <w:tr w:rsidR="007D48A4" w:rsidRPr="007A5EFD" w14:paraId="4D6D1E7C" w14:textId="77777777" w:rsidTr="00EB7A7B">
        <w:trPr>
          <w:trHeight w:val="188"/>
        </w:trPr>
        <w:tc>
          <w:tcPr>
            <w:tcW w:w="10436" w:type="dxa"/>
            <w:gridSpan w:val="34"/>
            <w:tcBorders>
              <w:top w:val="single" w:sz="4" w:space="0" w:color="auto"/>
              <w:bottom w:val="single" w:sz="4" w:space="0" w:color="auto"/>
            </w:tcBorders>
            <w:shd w:val="clear" w:color="auto" w:fill="1F1F5F" w:themeFill="text1"/>
            <w:noWrap/>
            <w:vAlign w:val="center"/>
          </w:tcPr>
          <w:p w14:paraId="6CBA982E" w14:textId="2C0D919C" w:rsidR="007D48A4" w:rsidRPr="007A5EFD" w:rsidRDefault="00757123" w:rsidP="007300C3">
            <w:pPr>
              <w:spacing w:after="0"/>
              <w:rPr>
                <w:rStyle w:val="Questionlabel"/>
                <w:lang w:eastAsia="en-US"/>
              </w:rPr>
            </w:pPr>
            <w:r>
              <w:rPr>
                <w:rStyle w:val="Questionlabel"/>
                <w:color w:val="FFFFFF" w:themeColor="background1"/>
              </w:rPr>
              <w:t>New Owner</w:t>
            </w:r>
            <w:r w:rsidR="00F325C8">
              <w:rPr>
                <w:rStyle w:val="Questionlabel"/>
                <w:color w:val="FFFFFF" w:themeColor="background1"/>
              </w:rPr>
              <w:t>(</w:t>
            </w:r>
            <w:r w:rsidR="005805A2">
              <w:rPr>
                <w:rStyle w:val="Questionlabel"/>
                <w:color w:val="FFFFFF" w:themeColor="background1"/>
              </w:rPr>
              <w:t>s</w:t>
            </w:r>
            <w:r w:rsidR="002F2F3F">
              <w:rPr>
                <w:rStyle w:val="Questionlabel"/>
                <w:color w:val="FFFFFF" w:themeColor="background1"/>
              </w:rPr>
              <w:t>)  D</w:t>
            </w:r>
            <w:r w:rsidR="005805A2">
              <w:rPr>
                <w:rStyle w:val="Questionlabel"/>
                <w:color w:val="FFFFFF" w:themeColor="background1"/>
              </w:rPr>
              <w:t>etails</w:t>
            </w:r>
            <w:r>
              <w:rPr>
                <w:rStyle w:val="Questionlabel"/>
                <w:color w:val="FFFFFF" w:themeColor="background1"/>
              </w:rPr>
              <w:t xml:space="preserve"> - Buyer</w:t>
            </w:r>
          </w:p>
        </w:tc>
      </w:tr>
      <w:tr w:rsidR="008F0ACB" w:rsidRPr="007A5EFD" w14:paraId="2A063094" w14:textId="77777777" w:rsidTr="00EB7A7B">
        <w:trPr>
          <w:trHeight w:val="333"/>
        </w:trPr>
        <w:tc>
          <w:tcPr>
            <w:tcW w:w="2843" w:type="dxa"/>
            <w:gridSpan w:val="6"/>
            <w:tcBorders>
              <w:top w:val="single" w:sz="4" w:space="0" w:color="auto"/>
              <w:bottom w:val="single" w:sz="4" w:space="0" w:color="auto"/>
            </w:tcBorders>
            <w:noWrap/>
            <w:vAlign w:val="center"/>
          </w:tcPr>
          <w:p w14:paraId="6E376BF6" w14:textId="77777777" w:rsidR="008F0ACB" w:rsidRPr="007300C3" w:rsidRDefault="00EB4261" w:rsidP="007300C3">
            <w:pPr>
              <w:spacing w:after="0" w:line="240" w:lineRule="exact"/>
              <w:rPr>
                <w:rStyle w:val="Questionlabel"/>
                <w:sz w:val="21"/>
                <w:szCs w:val="21"/>
              </w:rPr>
            </w:pPr>
            <w:r w:rsidRPr="007300C3">
              <w:rPr>
                <w:rStyle w:val="Questionlabel"/>
                <w:sz w:val="21"/>
                <w:szCs w:val="21"/>
              </w:rPr>
              <w:t xml:space="preserve">Surname or </w:t>
            </w:r>
            <w:r w:rsidR="006B4012" w:rsidRPr="007300C3">
              <w:rPr>
                <w:rStyle w:val="Questionlabel"/>
                <w:sz w:val="21"/>
                <w:szCs w:val="21"/>
              </w:rPr>
              <w:br/>
            </w:r>
            <w:r w:rsidRPr="007300C3">
              <w:rPr>
                <w:rStyle w:val="Questionlabel"/>
                <w:sz w:val="21"/>
                <w:szCs w:val="21"/>
              </w:rPr>
              <w:t>Company/ Business N</w:t>
            </w:r>
            <w:r w:rsidR="008F0ACB" w:rsidRPr="007300C3">
              <w:rPr>
                <w:rStyle w:val="Questionlabel"/>
                <w:sz w:val="21"/>
                <w:szCs w:val="21"/>
              </w:rPr>
              <w:t>ame</w:t>
            </w:r>
          </w:p>
        </w:tc>
        <w:tc>
          <w:tcPr>
            <w:tcW w:w="7592" w:type="dxa"/>
            <w:gridSpan w:val="28"/>
            <w:tcBorders>
              <w:top w:val="single" w:sz="4" w:space="0" w:color="auto"/>
              <w:bottom w:val="single" w:sz="4" w:space="0" w:color="auto"/>
            </w:tcBorders>
            <w:noWrap/>
            <w:vAlign w:val="center"/>
          </w:tcPr>
          <w:p w14:paraId="5F35B24E" w14:textId="77777777" w:rsidR="008F0ACB" w:rsidRPr="007300C3" w:rsidRDefault="008F0ACB" w:rsidP="007300C3">
            <w:pPr>
              <w:spacing w:after="0" w:line="240" w:lineRule="exact"/>
              <w:rPr>
                <w:sz w:val="21"/>
                <w:szCs w:val="21"/>
              </w:rPr>
            </w:pPr>
          </w:p>
        </w:tc>
      </w:tr>
      <w:tr w:rsidR="005805A2" w:rsidRPr="007A5EFD" w14:paraId="23D4C33C" w14:textId="77777777" w:rsidTr="00EB7A7B">
        <w:trPr>
          <w:trHeight w:val="505"/>
        </w:trPr>
        <w:tc>
          <w:tcPr>
            <w:tcW w:w="1835" w:type="dxa"/>
            <w:tcBorders>
              <w:top w:val="single" w:sz="4" w:space="0" w:color="auto"/>
              <w:bottom w:val="single" w:sz="4" w:space="0" w:color="auto"/>
            </w:tcBorders>
            <w:noWrap/>
            <w:vAlign w:val="center"/>
          </w:tcPr>
          <w:p w14:paraId="4A827A3A" w14:textId="77777777" w:rsidR="005805A2" w:rsidRPr="007300C3" w:rsidRDefault="00F867EF" w:rsidP="007300C3">
            <w:pPr>
              <w:spacing w:after="0" w:line="240" w:lineRule="exact"/>
              <w:rPr>
                <w:rStyle w:val="Questionlabel"/>
                <w:sz w:val="21"/>
                <w:szCs w:val="21"/>
              </w:rPr>
            </w:pPr>
            <w:r w:rsidRPr="007300C3">
              <w:rPr>
                <w:rStyle w:val="Questionlabel"/>
                <w:sz w:val="21"/>
                <w:szCs w:val="21"/>
              </w:rPr>
              <w:t>Given N</w:t>
            </w:r>
            <w:r w:rsidR="005805A2" w:rsidRPr="007300C3">
              <w:rPr>
                <w:rStyle w:val="Questionlabel"/>
                <w:sz w:val="21"/>
                <w:szCs w:val="21"/>
              </w:rPr>
              <w:t>ame(s)</w:t>
            </w:r>
          </w:p>
        </w:tc>
        <w:tc>
          <w:tcPr>
            <w:tcW w:w="5155" w:type="dxa"/>
            <w:gridSpan w:val="20"/>
            <w:tcBorders>
              <w:top w:val="single" w:sz="4" w:space="0" w:color="auto"/>
              <w:bottom w:val="single" w:sz="4" w:space="0" w:color="auto"/>
            </w:tcBorders>
            <w:noWrap/>
            <w:vAlign w:val="center"/>
          </w:tcPr>
          <w:p w14:paraId="0A97E275" w14:textId="77777777" w:rsidR="005805A2" w:rsidRPr="007300C3" w:rsidRDefault="005805A2" w:rsidP="007300C3">
            <w:pPr>
              <w:spacing w:after="0" w:line="240" w:lineRule="exact"/>
              <w:rPr>
                <w:rStyle w:val="Questionlabel"/>
                <w:sz w:val="21"/>
                <w:szCs w:val="21"/>
              </w:rPr>
            </w:pPr>
          </w:p>
        </w:tc>
        <w:tc>
          <w:tcPr>
            <w:tcW w:w="1574" w:type="dxa"/>
            <w:gridSpan w:val="8"/>
            <w:tcBorders>
              <w:top w:val="single" w:sz="4" w:space="0" w:color="auto"/>
              <w:bottom w:val="single" w:sz="4" w:space="0" w:color="auto"/>
            </w:tcBorders>
            <w:vAlign w:val="center"/>
          </w:tcPr>
          <w:p w14:paraId="7FD75EBE" w14:textId="77777777" w:rsidR="005805A2" w:rsidRPr="007300C3" w:rsidRDefault="00F867EF" w:rsidP="007300C3">
            <w:pPr>
              <w:spacing w:after="0" w:line="240" w:lineRule="exact"/>
              <w:rPr>
                <w:rStyle w:val="Questionlabel"/>
                <w:sz w:val="21"/>
                <w:szCs w:val="21"/>
              </w:rPr>
            </w:pPr>
            <w:r w:rsidRPr="007300C3">
              <w:rPr>
                <w:rStyle w:val="Questionlabel"/>
                <w:sz w:val="21"/>
                <w:szCs w:val="21"/>
              </w:rPr>
              <w:t>Date of Birth</w:t>
            </w:r>
          </w:p>
        </w:tc>
        <w:tc>
          <w:tcPr>
            <w:tcW w:w="1870" w:type="dxa"/>
            <w:gridSpan w:val="5"/>
            <w:tcBorders>
              <w:top w:val="single" w:sz="4" w:space="0" w:color="auto"/>
              <w:bottom w:val="single" w:sz="4" w:space="0" w:color="auto"/>
            </w:tcBorders>
            <w:vAlign w:val="center"/>
          </w:tcPr>
          <w:p w14:paraId="045AA0BA" w14:textId="77777777" w:rsidR="005805A2" w:rsidRPr="007300C3" w:rsidRDefault="005805A2" w:rsidP="007300C3">
            <w:pPr>
              <w:spacing w:after="0" w:line="240" w:lineRule="exact"/>
              <w:jc w:val="center"/>
              <w:rPr>
                <w:rStyle w:val="Questionlabel"/>
                <w:sz w:val="21"/>
                <w:szCs w:val="21"/>
              </w:rPr>
            </w:pPr>
          </w:p>
        </w:tc>
      </w:tr>
      <w:tr w:rsidR="00F867EF" w:rsidRPr="007A5EFD" w14:paraId="1132FAE9" w14:textId="77777777" w:rsidTr="00EB7A7B">
        <w:trPr>
          <w:trHeight w:val="450"/>
        </w:trPr>
        <w:tc>
          <w:tcPr>
            <w:tcW w:w="1835" w:type="dxa"/>
            <w:tcBorders>
              <w:top w:val="single" w:sz="4" w:space="0" w:color="auto"/>
              <w:bottom w:val="single" w:sz="4" w:space="0" w:color="auto"/>
            </w:tcBorders>
            <w:noWrap/>
            <w:vAlign w:val="center"/>
          </w:tcPr>
          <w:p w14:paraId="34528919" w14:textId="77777777" w:rsidR="00F867EF" w:rsidRPr="007300C3" w:rsidRDefault="00F867EF" w:rsidP="007300C3">
            <w:pPr>
              <w:spacing w:after="0" w:line="240" w:lineRule="exact"/>
              <w:rPr>
                <w:rStyle w:val="Questionlabel"/>
                <w:sz w:val="21"/>
                <w:szCs w:val="21"/>
              </w:rPr>
            </w:pPr>
            <w:r w:rsidRPr="007300C3">
              <w:rPr>
                <w:rStyle w:val="Questionlabel"/>
                <w:sz w:val="21"/>
                <w:szCs w:val="21"/>
              </w:rPr>
              <w:t>Licence Number</w:t>
            </w:r>
          </w:p>
        </w:tc>
        <w:tc>
          <w:tcPr>
            <w:tcW w:w="3584" w:type="dxa"/>
            <w:gridSpan w:val="15"/>
            <w:tcBorders>
              <w:top w:val="single" w:sz="4" w:space="0" w:color="auto"/>
              <w:bottom w:val="single" w:sz="4" w:space="0" w:color="auto"/>
            </w:tcBorders>
            <w:vAlign w:val="center"/>
          </w:tcPr>
          <w:p w14:paraId="5D6255AD" w14:textId="77777777" w:rsidR="00F867EF" w:rsidRPr="007300C3" w:rsidRDefault="00F867EF" w:rsidP="007300C3">
            <w:pPr>
              <w:spacing w:after="0" w:line="240" w:lineRule="exact"/>
              <w:rPr>
                <w:rStyle w:val="Questionlabel"/>
                <w:sz w:val="21"/>
                <w:szCs w:val="21"/>
              </w:rPr>
            </w:pPr>
          </w:p>
        </w:tc>
        <w:tc>
          <w:tcPr>
            <w:tcW w:w="2581" w:type="dxa"/>
            <w:gridSpan w:val="11"/>
            <w:tcBorders>
              <w:top w:val="single" w:sz="4" w:space="0" w:color="auto"/>
              <w:bottom w:val="single" w:sz="4" w:space="0" w:color="auto"/>
            </w:tcBorders>
            <w:vAlign w:val="center"/>
          </w:tcPr>
          <w:p w14:paraId="207DC6A2" w14:textId="77777777" w:rsidR="00F867EF" w:rsidRPr="007300C3" w:rsidRDefault="00775EAC" w:rsidP="007300C3">
            <w:pPr>
              <w:spacing w:after="0" w:line="240" w:lineRule="exact"/>
              <w:rPr>
                <w:rStyle w:val="Questionlabel"/>
                <w:sz w:val="21"/>
                <w:szCs w:val="21"/>
              </w:rPr>
            </w:pPr>
            <w:r w:rsidRPr="007300C3">
              <w:rPr>
                <w:rStyle w:val="Questionlabel"/>
                <w:sz w:val="21"/>
                <w:szCs w:val="21"/>
              </w:rPr>
              <w:t>State/Country of I</w:t>
            </w:r>
            <w:r w:rsidR="00F867EF" w:rsidRPr="007300C3">
              <w:rPr>
                <w:rStyle w:val="Questionlabel"/>
                <w:sz w:val="21"/>
                <w:szCs w:val="21"/>
              </w:rPr>
              <w:t>ssue</w:t>
            </w:r>
          </w:p>
        </w:tc>
        <w:tc>
          <w:tcPr>
            <w:tcW w:w="2434" w:type="dxa"/>
            <w:gridSpan w:val="7"/>
            <w:tcBorders>
              <w:top w:val="single" w:sz="4" w:space="0" w:color="auto"/>
              <w:bottom w:val="single" w:sz="4" w:space="0" w:color="auto"/>
            </w:tcBorders>
            <w:vAlign w:val="center"/>
          </w:tcPr>
          <w:p w14:paraId="143A0733" w14:textId="77777777" w:rsidR="00F867EF" w:rsidRPr="007300C3" w:rsidRDefault="00F867EF" w:rsidP="007300C3">
            <w:pPr>
              <w:spacing w:after="0" w:line="240" w:lineRule="exact"/>
              <w:rPr>
                <w:rStyle w:val="Questionlabel"/>
                <w:sz w:val="21"/>
                <w:szCs w:val="21"/>
              </w:rPr>
            </w:pPr>
          </w:p>
        </w:tc>
      </w:tr>
      <w:tr w:rsidR="0051265F" w:rsidRPr="007A5EFD" w14:paraId="6B483815" w14:textId="77777777" w:rsidTr="00EB7A7B">
        <w:trPr>
          <w:trHeight w:val="366"/>
        </w:trPr>
        <w:tc>
          <w:tcPr>
            <w:tcW w:w="1835" w:type="dxa"/>
            <w:tcBorders>
              <w:top w:val="single" w:sz="4" w:space="0" w:color="auto"/>
              <w:bottom w:val="single" w:sz="4" w:space="0" w:color="auto"/>
            </w:tcBorders>
            <w:noWrap/>
            <w:vAlign w:val="center"/>
          </w:tcPr>
          <w:p w14:paraId="6BD065C7" w14:textId="77777777" w:rsidR="0051265F" w:rsidRPr="007300C3" w:rsidRDefault="0051265F" w:rsidP="007300C3">
            <w:pPr>
              <w:spacing w:after="0" w:line="240" w:lineRule="exact"/>
              <w:rPr>
                <w:rStyle w:val="Questionlabel"/>
                <w:sz w:val="21"/>
                <w:szCs w:val="21"/>
              </w:rPr>
            </w:pPr>
            <w:r w:rsidRPr="007300C3">
              <w:rPr>
                <w:rStyle w:val="Questionlabel"/>
                <w:sz w:val="21"/>
                <w:szCs w:val="21"/>
              </w:rPr>
              <w:t>ACN/ABN</w:t>
            </w:r>
          </w:p>
        </w:tc>
        <w:tc>
          <w:tcPr>
            <w:tcW w:w="3584" w:type="dxa"/>
            <w:gridSpan w:val="15"/>
            <w:tcBorders>
              <w:top w:val="single" w:sz="4" w:space="0" w:color="auto"/>
              <w:bottom w:val="single" w:sz="4" w:space="0" w:color="auto"/>
            </w:tcBorders>
            <w:noWrap/>
            <w:vAlign w:val="center"/>
          </w:tcPr>
          <w:p w14:paraId="34DD78C8" w14:textId="77777777" w:rsidR="0051265F" w:rsidRPr="007300C3" w:rsidRDefault="0051265F" w:rsidP="007300C3">
            <w:pPr>
              <w:spacing w:after="0" w:line="240" w:lineRule="exact"/>
              <w:rPr>
                <w:rStyle w:val="Questionlabel"/>
                <w:sz w:val="21"/>
                <w:szCs w:val="21"/>
              </w:rPr>
            </w:pPr>
          </w:p>
        </w:tc>
        <w:tc>
          <w:tcPr>
            <w:tcW w:w="2000" w:type="dxa"/>
            <w:gridSpan w:val="9"/>
            <w:tcBorders>
              <w:top w:val="single" w:sz="4" w:space="0" w:color="auto"/>
              <w:bottom w:val="single" w:sz="4" w:space="0" w:color="auto"/>
            </w:tcBorders>
            <w:vAlign w:val="center"/>
          </w:tcPr>
          <w:p w14:paraId="1CB01BCE" w14:textId="77777777" w:rsidR="0051265F" w:rsidRPr="007300C3" w:rsidRDefault="0051265F" w:rsidP="007300C3">
            <w:pPr>
              <w:spacing w:after="0" w:line="240" w:lineRule="exact"/>
              <w:rPr>
                <w:rStyle w:val="Questionlabel"/>
                <w:sz w:val="21"/>
                <w:szCs w:val="21"/>
              </w:rPr>
            </w:pPr>
            <w:r w:rsidRPr="007300C3">
              <w:rPr>
                <w:rStyle w:val="Questionlabel"/>
                <w:sz w:val="21"/>
                <w:szCs w:val="21"/>
              </w:rPr>
              <w:t>Contact Number</w:t>
            </w:r>
          </w:p>
        </w:tc>
        <w:tc>
          <w:tcPr>
            <w:tcW w:w="3015" w:type="dxa"/>
            <w:gridSpan w:val="9"/>
            <w:tcBorders>
              <w:top w:val="single" w:sz="4" w:space="0" w:color="auto"/>
              <w:bottom w:val="single" w:sz="4" w:space="0" w:color="auto"/>
            </w:tcBorders>
            <w:vAlign w:val="center"/>
          </w:tcPr>
          <w:p w14:paraId="5F416839" w14:textId="55864FCC" w:rsidR="0051265F" w:rsidRPr="007300C3" w:rsidRDefault="0051265F" w:rsidP="007300C3">
            <w:pPr>
              <w:spacing w:after="0" w:line="240" w:lineRule="exact"/>
              <w:rPr>
                <w:rStyle w:val="Questionlabel"/>
                <w:sz w:val="21"/>
                <w:szCs w:val="21"/>
              </w:rPr>
            </w:pPr>
          </w:p>
        </w:tc>
      </w:tr>
      <w:tr w:rsidR="00E36864" w:rsidRPr="007A5EFD" w14:paraId="10904236" w14:textId="77777777" w:rsidTr="00EB7A7B">
        <w:trPr>
          <w:trHeight w:val="319"/>
        </w:trPr>
        <w:tc>
          <w:tcPr>
            <w:tcW w:w="1835" w:type="dxa"/>
            <w:tcBorders>
              <w:top w:val="single" w:sz="4" w:space="0" w:color="auto"/>
              <w:bottom w:val="single" w:sz="4" w:space="0" w:color="auto"/>
            </w:tcBorders>
            <w:noWrap/>
            <w:vAlign w:val="center"/>
          </w:tcPr>
          <w:p w14:paraId="4C9C749D" w14:textId="77777777" w:rsidR="00E36864" w:rsidRPr="007300C3" w:rsidRDefault="000B098B" w:rsidP="007300C3">
            <w:pPr>
              <w:spacing w:after="0" w:line="240" w:lineRule="exact"/>
              <w:rPr>
                <w:rStyle w:val="Questionlabel"/>
                <w:sz w:val="21"/>
                <w:szCs w:val="21"/>
              </w:rPr>
            </w:pPr>
            <w:r w:rsidRPr="007300C3">
              <w:rPr>
                <w:rStyle w:val="Questionlabel"/>
                <w:sz w:val="21"/>
                <w:szCs w:val="21"/>
              </w:rPr>
              <w:t>Residential A</w:t>
            </w:r>
            <w:r w:rsidR="00E36864" w:rsidRPr="007300C3">
              <w:rPr>
                <w:rStyle w:val="Questionlabel"/>
                <w:sz w:val="21"/>
                <w:szCs w:val="21"/>
              </w:rPr>
              <w:t>ddress</w:t>
            </w:r>
          </w:p>
        </w:tc>
        <w:tc>
          <w:tcPr>
            <w:tcW w:w="6166" w:type="dxa"/>
            <w:gridSpan w:val="26"/>
            <w:tcBorders>
              <w:top w:val="single" w:sz="4" w:space="0" w:color="auto"/>
              <w:bottom w:val="single" w:sz="4" w:space="0" w:color="auto"/>
            </w:tcBorders>
            <w:noWrap/>
            <w:vAlign w:val="center"/>
          </w:tcPr>
          <w:p w14:paraId="293295F6" w14:textId="77777777" w:rsidR="00E36864" w:rsidRPr="007300C3" w:rsidRDefault="00E36864" w:rsidP="007300C3">
            <w:pPr>
              <w:spacing w:after="0" w:line="240" w:lineRule="exact"/>
              <w:rPr>
                <w:rStyle w:val="Questionlabel"/>
                <w:sz w:val="21"/>
                <w:szCs w:val="21"/>
              </w:rPr>
            </w:pPr>
          </w:p>
        </w:tc>
        <w:tc>
          <w:tcPr>
            <w:tcW w:w="1286" w:type="dxa"/>
            <w:gridSpan w:val="4"/>
            <w:tcBorders>
              <w:top w:val="single" w:sz="4" w:space="0" w:color="auto"/>
              <w:bottom w:val="single" w:sz="4" w:space="0" w:color="auto"/>
            </w:tcBorders>
            <w:vAlign w:val="center"/>
          </w:tcPr>
          <w:p w14:paraId="14AFB990" w14:textId="77777777" w:rsidR="00E36864" w:rsidRPr="007300C3" w:rsidRDefault="000B098B" w:rsidP="007300C3">
            <w:pPr>
              <w:spacing w:after="0" w:line="240" w:lineRule="exact"/>
              <w:rPr>
                <w:rStyle w:val="Questionlabel"/>
                <w:sz w:val="21"/>
                <w:szCs w:val="21"/>
              </w:rPr>
            </w:pPr>
            <w:r w:rsidRPr="007300C3">
              <w:rPr>
                <w:rStyle w:val="Questionlabel"/>
                <w:sz w:val="21"/>
                <w:szCs w:val="21"/>
              </w:rPr>
              <w:t>Post</w:t>
            </w:r>
            <w:r w:rsidR="00482D4D" w:rsidRPr="007300C3">
              <w:rPr>
                <w:rStyle w:val="Questionlabel"/>
                <w:sz w:val="21"/>
                <w:szCs w:val="21"/>
              </w:rPr>
              <w:t>c</w:t>
            </w:r>
            <w:r w:rsidR="00E36864" w:rsidRPr="007300C3">
              <w:rPr>
                <w:rStyle w:val="Questionlabel"/>
                <w:sz w:val="21"/>
                <w:szCs w:val="21"/>
              </w:rPr>
              <w:t>ode</w:t>
            </w:r>
          </w:p>
        </w:tc>
        <w:tc>
          <w:tcPr>
            <w:tcW w:w="1147" w:type="dxa"/>
            <w:gridSpan w:val="3"/>
            <w:tcBorders>
              <w:top w:val="single" w:sz="4" w:space="0" w:color="auto"/>
              <w:bottom w:val="single" w:sz="4" w:space="0" w:color="auto"/>
            </w:tcBorders>
            <w:vAlign w:val="center"/>
          </w:tcPr>
          <w:p w14:paraId="346E8FD2" w14:textId="77777777" w:rsidR="00E36864" w:rsidRPr="007300C3" w:rsidRDefault="00E36864" w:rsidP="007300C3">
            <w:pPr>
              <w:spacing w:after="0" w:line="240" w:lineRule="exact"/>
              <w:jc w:val="center"/>
              <w:rPr>
                <w:rStyle w:val="Questionlabel"/>
                <w:sz w:val="21"/>
                <w:szCs w:val="21"/>
              </w:rPr>
            </w:pPr>
          </w:p>
        </w:tc>
      </w:tr>
      <w:tr w:rsidR="00E36864" w:rsidRPr="007A5EFD" w14:paraId="7B89FF33" w14:textId="77777777" w:rsidTr="00EB7A7B">
        <w:trPr>
          <w:trHeight w:val="490"/>
        </w:trPr>
        <w:tc>
          <w:tcPr>
            <w:tcW w:w="1835" w:type="dxa"/>
            <w:tcBorders>
              <w:top w:val="single" w:sz="4" w:space="0" w:color="auto"/>
              <w:bottom w:val="single" w:sz="4" w:space="0" w:color="auto"/>
            </w:tcBorders>
            <w:noWrap/>
            <w:vAlign w:val="center"/>
          </w:tcPr>
          <w:p w14:paraId="0948B9B5" w14:textId="77777777" w:rsidR="00E36864" w:rsidRPr="007300C3" w:rsidRDefault="000B098B" w:rsidP="007300C3">
            <w:pPr>
              <w:spacing w:after="0" w:line="240" w:lineRule="exact"/>
              <w:rPr>
                <w:rStyle w:val="Questionlabel"/>
                <w:sz w:val="21"/>
                <w:szCs w:val="21"/>
              </w:rPr>
            </w:pPr>
            <w:r w:rsidRPr="007300C3">
              <w:rPr>
                <w:rStyle w:val="Questionlabel"/>
                <w:sz w:val="21"/>
                <w:szCs w:val="21"/>
              </w:rPr>
              <w:t>Postal A</w:t>
            </w:r>
            <w:r w:rsidR="00E36864" w:rsidRPr="007300C3">
              <w:rPr>
                <w:rStyle w:val="Questionlabel"/>
                <w:sz w:val="21"/>
                <w:szCs w:val="21"/>
              </w:rPr>
              <w:t>ddress</w:t>
            </w:r>
          </w:p>
        </w:tc>
        <w:tc>
          <w:tcPr>
            <w:tcW w:w="6166" w:type="dxa"/>
            <w:gridSpan w:val="26"/>
            <w:tcBorders>
              <w:top w:val="single" w:sz="4" w:space="0" w:color="auto"/>
              <w:bottom w:val="single" w:sz="4" w:space="0" w:color="auto"/>
            </w:tcBorders>
            <w:noWrap/>
            <w:vAlign w:val="center"/>
          </w:tcPr>
          <w:p w14:paraId="46090F0C" w14:textId="77777777" w:rsidR="00E36864" w:rsidRPr="007300C3" w:rsidRDefault="00E36864" w:rsidP="007300C3">
            <w:pPr>
              <w:spacing w:after="0" w:line="240" w:lineRule="exact"/>
              <w:rPr>
                <w:rStyle w:val="Questionlabel"/>
                <w:sz w:val="21"/>
                <w:szCs w:val="21"/>
              </w:rPr>
            </w:pPr>
          </w:p>
        </w:tc>
        <w:tc>
          <w:tcPr>
            <w:tcW w:w="1286" w:type="dxa"/>
            <w:gridSpan w:val="4"/>
            <w:tcBorders>
              <w:top w:val="single" w:sz="4" w:space="0" w:color="auto"/>
              <w:bottom w:val="single" w:sz="4" w:space="0" w:color="auto"/>
            </w:tcBorders>
            <w:vAlign w:val="center"/>
          </w:tcPr>
          <w:p w14:paraId="64932556" w14:textId="77777777" w:rsidR="00E36864" w:rsidRPr="007300C3" w:rsidRDefault="000B098B" w:rsidP="007300C3">
            <w:pPr>
              <w:spacing w:after="0" w:line="240" w:lineRule="exact"/>
              <w:rPr>
                <w:rStyle w:val="Questionlabel"/>
                <w:sz w:val="21"/>
                <w:szCs w:val="21"/>
              </w:rPr>
            </w:pPr>
            <w:r w:rsidRPr="007300C3">
              <w:rPr>
                <w:rStyle w:val="Questionlabel"/>
                <w:sz w:val="21"/>
                <w:szCs w:val="21"/>
              </w:rPr>
              <w:t>Post</w:t>
            </w:r>
            <w:r w:rsidR="00E36864" w:rsidRPr="007300C3">
              <w:rPr>
                <w:rStyle w:val="Questionlabel"/>
                <w:sz w:val="21"/>
                <w:szCs w:val="21"/>
              </w:rPr>
              <w:t>code</w:t>
            </w:r>
          </w:p>
        </w:tc>
        <w:tc>
          <w:tcPr>
            <w:tcW w:w="1147" w:type="dxa"/>
            <w:gridSpan w:val="3"/>
            <w:tcBorders>
              <w:top w:val="single" w:sz="4" w:space="0" w:color="auto"/>
              <w:bottom w:val="single" w:sz="4" w:space="0" w:color="auto"/>
            </w:tcBorders>
            <w:vAlign w:val="center"/>
          </w:tcPr>
          <w:p w14:paraId="7C0C363F" w14:textId="77777777" w:rsidR="00E36864" w:rsidRPr="007300C3" w:rsidRDefault="00E36864" w:rsidP="007300C3">
            <w:pPr>
              <w:spacing w:after="0" w:line="240" w:lineRule="exact"/>
              <w:jc w:val="center"/>
              <w:rPr>
                <w:rStyle w:val="Questionlabel"/>
                <w:sz w:val="21"/>
                <w:szCs w:val="21"/>
              </w:rPr>
            </w:pPr>
          </w:p>
        </w:tc>
      </w:tr>
      <w:tr w:rsidR="00F867EF" w:rsidRPr="007A5EFD" w14:paraId="52B55DE6" w14:textId="77777777" w:rsidTr="00EB7A7B">
        <w:trPr>
          <w:trHeight w:val="360"/>
        </w:trPr>
        <w:tc>
          <w:tcPr>
            <w:tcW w:w="1835" w:type="dxa"/>
            <w:tcBorders>
              <w:top w:val="single" w:sz="4" w:space="0" w:color="auto"/>
              <w:bottom w:val="single" w:sz="4" w:space="0" w:color="auto"/>
            </w:tcBorders>
            <w:noWrap/>
            <w:vAlign w:val="center"/>
          </w:tcPr>
          <w:p w14:paraId="78105284" w14:textId="77777777" w:rsidR="00F867EF" w:rsidRPr="007300C3" w:rsidRDefault="00F867EF" w:rsidP="007300C3">
            <w:pPr>
              <w:spacing w:after="0" w:line="240" w:lineRule="exact"/>
              <w:rPr>
                <w:rStyle w:val="Questionlabel"/>
                <w:sz w:val="21"/>
                <w:szCs w:val="21"/>
              </w:rPr>
            </w:pPr>
            <w:r w:rsidRPr="007300C3">
              <w:rPr>
                <w:rStyle w:val="Questionlabel"/>
                <w:sz w:val="21"/>
                <w:szCs w:val="21"/>
              </w:rPr>
              <w:t>Email Address</w:t>
            </w:r>
          </w:p>
        </w:tc>
        <w:tc>
          <w:tcPr>
            <w:tcW w:w="8600" w:type="dxa"/>
            <w:gridSpan w:val="33"/>
            <w:tcBorders>
              <w:top w:val="single" w:sz="4" w:space="0" w:color="auto"/>
              <w:bottom w:val="single" w:sz="4" w:space="0" w:color="auto"/>
            </w:tcBorders>
            <w:noWrap/>
            <w:vAlign w:val="center"/>
          </w:tcPr>
          <w:p w14:paraId="253A900F" w14:textId="77777777" w:rsidR="00F867EF" w:rsidRPr="007300C3" w:rsidRDefault="00F867EF" w:rsidP="007300C3">
            <w:pPr>
              <w:spacing w:after="0" w:line="240" w:lineRule="exact"/>
              <w:rPr>
                <w:rStyle w:val="Questionlabel"/>
                <w:sz w:val="21"/>
                <w:szCs w:val="21"/>
              </w:rPr>
            </w:pPr>
          </w:p>
        </w:tc>
      </w:tr>
      <w:tr w:rsidR="007D48A4" w:rsidRPr="007A5EFD" w14:paraId="3B66FA98" w14:textId="77777777" w:rsidTr="00EB7A7B">
        <w:trPr>
          <w:trHeight w:val="321"/>
        </w:trPr>
        <w:tc>
          <w:tcPr>
            <w:tcW w:w="10436" w:type="dxa"/>
            <w:gridSpan w:val="34"/>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12E02137" w14:textId="77777777" w:rsidR="007D48A4" w:rsidRPr="007A5EFD" w:rsidRDefault="002F2F3F" w:rsidP="007300C3">
            <w:pPr>
              <w:spacing w:after="0"/>
              <w:rPr>
                <w:rStyle w:val="Questionlabel"/>
                <w:lang w:eastAsia="en-US"/>
              </w:rPr>
            </w:pPr>
            <w:r>
              <w:rPr>
                <w:rStyle w:val="Questionlabel"/>
                <w:color w:val="FFFFFF" w:themeColor="background1"/>
              </w:rPr>
              <w:t>Vehicle Details</w:t>
            </w:r>
            <w:r w:rsidR="004F4AF8">
              <w:rPr>
                <w:rStyle w:val="Questionlabel"/>
                <w:color w:val="FFFFFF" w:themeColor="background1"/>
              </w:rPr>
              <w:t xml:space="preserve"> </w:t>
            </w:r>
          </w:p>
        </w:tc>
      </w:tr>
      <w:tr w:rsidR="00757123" w:rsidRPr="007A5EFD" w14:paraId="7A4A43EC" w14:textId="77777777" w:rsidTr="00EB7A7B">
        <w:trPr>
          <w:trHeight w:val="469"/>
        </w:trPr>
        <w:tc>
          <w:tcPr>
            <w:tcW w:w="1857" w:type="dxa"/>
            <w:gridSpan w:val="2"/>
            <w:tcBorders>
              <w:top w:val="single" w:sz="4" w:space="0" w:color="auto"/>
              <w:left w:val="single" w:sz="4" w:space="0" w:color="auto"/>
              <w:bottom w:val="single" w:sz="4" w:space="0" w:color="auto"/>
            </w:tcBorders>
            <w:noWrap/>
            <w:vAlign w:val="center"/>
          </w:tcPr>
          <w:p w14:paraId="78A87B39" w14:textId="77777777" w:rsidR="00757123" w:rsidRPr="007300C3" w:rsidRDefault="00757123" w:rsidP="007300C3">
            <w:pPr>
              <w:spacing w:after="0"/>
              <w:rPr>
                <w:rStyle w:val="Questionlabel"/>
                <w:sz w:val="21"/>
                <w:szCs w:val="21"/>
              </w:rPr>
            </w:pPr>
            <w:r w:rsidRPr="007300C3">
              <w:rPr>
                <w:rStyle w:val="Questionlabel"/>
                <w:sz w:val="21"/>
                <w:szCs w:val="21"/>
              </w:rPr>
              <w:t>Number Plate</w:t>
            </w:r>
          </w:p>
        </w:tc>
        <w:tc>
          <w:tcPr>
            <w:tcW w:w="2144" w:type="dxa"/>
            <w:gridSpan w:val="8"/>
            <w:tcBorders>
              <w:top w:val="single" w:sz="4" w:space="0" w:color="auto"/>
              <w:bottom w:val="single" w:sz="4" w:space="0" w:color="auto"/>
              <w:right w:val="single" w:sz="4" w:space="0" w:color="auto"/>
            </w:tcBorders>
            <w:noWrap/>
            <w:vAlign w:val="center"/>
          </w:tcPr>
          <w:p w14:paraId="728C2A06" w14:textId="77777777" w:rsidR="00757123" w:rsidRPr="007300C3" w:rsidRDefault="00757123" w:rsidP="007300C3">
            <w:pPr>
              <w:spacing w:after="0"/>
              <w:rPr>
                <w:rStyle w:val="Questionlabel"/>
                <w:sz w:val="21"/>
                <w:szCs w:val="21"/>
              </w:rPr>
            </w:pPr>
          </w:p>
        </w:tc>
        <w:tc>
          <w:tcPr>
            <w:tcW w:w="847" w:type="dxa"/>
            <w:gridSpan w:val="2"/>
            <w:tcBorders>
              <w:top w:val="single" w:sz="4" w:space="0" w:color="auto"/>
              <w:bottom w:val="single" w:sz="4" w:space="0" w:color="auto"/>
              <w:right w:val="single" w:sz="4" w:space="0" w:color="auto"/>
            </w:tcBorders>
            <w:vAlign w:val="center"/>
          </w:tcPr>
          <w:p w14:paraId="06350CD0" w14:textId="3F01BDFE" w:rsidR="00757123" w:rsidRPr="007300C3" w:rsidRDefault="00757123" w:rsidP="007300C3">
            <w:pPr>
              <w:spacing w:after="0"/>
              <w:rPr>
                <w:rStyle w:val="Questionlabel"/>
                <w:sz w:val="21"/>
                <w:szCs w:val="21"/>
              </w:rPr>
            </w:pPr>
            <w:r>
              <w:rPr>
                <w:rStyle w:val="Questionlabel"/>
                <w:sz w:val="21"/>
                <w:szCs w:val="21"/>
              </w:rPr>
              <w:t>Make</w:t>
            </w:r>
          </w:p>
        </w:tc>
        <w:tc>
          <w:tcPr>
            <w:tcW w:w="2295" w:type="dxa"/>
            <w:gridSpan w:val="11"/>
            <w:tcBorders>
              <w:top w:val="single" w:sz="4" w:space="0" w:color="auto"/>
              <w:bottom w:val="single" w:sz="4" w:space="0" w:color="auto"/>
              <w:right w:val="single" w:sz="4" w:space="0" w:color="auto"/>
            </w:tcBorders>
            <w:vAlign w:val="center"/>
          </w:tcPr>
          <w:p w14:paraId="32FA548A" w14:textId="77777777" w:rsidR="00757123" w:rsidRPr="007300C3" w:rsidRDefault="00757123" w:rsidP="00757123">
            <w:pPr>
              <w:spacing w:after="0"/>
              <w:jc w:val="center"/>
              <w:rPr>
                <w:rStyle w:val="Questionlabel"/>
                <w:sz w:val="21"/>
                <w:szCs w:val="21"/>
              </w:rPr>
            </w:pPr>
          </w:p>
        </w:tc>
        <w:tc>
          <w:tcPr>
            <w:tcW w:w="857" w:type="dxa"/>
            <w:gridSpan w:val="4"/>
            <w:tcBorders>
              <w:top w:val="single" w:sz="4" w:space="0" w:color="auto"/>
              <w:bottom w:val="single" w:sz="4" w:space="0" w:color="auto"/>
              <w:right w:val="single" w:sz="4" w:space="0" w:color="auto"/>
            </w:tcBorders>
            <w:vAlign w:val="center"/>
          </w:tcPr>
          <w:p w14:paraId="488A0753" w14:textId="53F99668" w:rsidR="00757123" w:rsidRPr="007300C3" w:rsidRDefault="00757123" w:rsidP="007300C3">
            <w:pPr>
              <w:spacing w:after="0"/>
              <w:rPr>
                <w:rStyle w:val="Questionlabel"/>
                <w:sz w:val="21"/>
                <w:szCs w:val="21"/>
              </w:rPr>
            </w:pPr>
            <w:r>
              <w:rPr>
                <w:rStyle w:val="Questionlabel"/>
                <w:sz w:val="21"/>
                <w:szCs w:val="21"/>
              </w:rPr>
              <w:t>Model</w:t>
            </w:r>
          </w:p>
        </w:tc>
        <w:tc>
          <w:tcPr>
            <w:tcW w:w="2434" w:type="dxa"/>
            <w:gridSpan w:val="7"/>
            <w:tcBorders>
              <w:top w:val="single" w:sz="4" w:space="0" w:color="auto"/>
              <w:bottom w:val="single" w:sz="4" w:space="0" w:color="auto"/>
              <w:right w:val="single" w:sz="4" w:space="0" w:color="auto"/>
            </w:tcBorders>
            <w:vAlign w:val="center"/>
          </w:tcPr>
          <w:p w14:paraId="3C3938F1" w14:textId="3E39302F" w:rsidR="00757123" w:rsidRPr="007300C3" w:rsidRDefault="00757123" w:rsidP="007300C3">
            <w:pPr>
              <w:spacing w:after="0"/>
              <w:jc w:val="center"/>
              <w:rPr>
                <w:rStyle w:val="Questionlabel"/>
                <w:sz w:val="21"/>
                <w:szCs w:val="21"/>
              </w:rPr>
            </w:pPr>
          </w:p>
        </w:tc>
      </w:tr>
      <w:tr w:rsidR="00757123" w:rsidRPr="007A5EFD" w14:paraId="60D6E02B" w14:textId="77777777" w:rsidTr="00EB7A7B">
        <w:trPr>
          <w:trHeight w:val="505"/>
        </w:trPr>
        <w:tc>
          <w:tcPr>
            <w:tcW w:w="1857" w:type="dxa"/>
            <w:gridSpan w:val="2"/>
            <w:tcBorders>
              <w:top w:val="single" w:sz="4" w:space="0" w:color="auto"/>
              <w:left w:val="single" w:sz="4" w:space="0" w:color="auto"/>
              <w:bottom w:val="single" w:sz="4" w:space="0" w:color="auto"/>
            </w:tcBorders>
            <w:noWrap/>
            <w:vAlign w:val="center"/>
          </w:tcPr>
          <w:p w14:paraId="0E1CB4CA" w14:textId="2DB8990F" w:rsidR="00A138F1" w:rsidRPr="007300C3" w:rsidRDefault="003C1896" w:rsidP="007300C3">
            <w:pPr>
              <w:spacing w:after="0"/>
              <w:rPr>
                <w:rStyle w:val="Questionlabel"/>
                <w:sz w:val="21"/>
                <w:szCs w:val="21"/>
              </w:rPr>
            </w:pPr>
            <w:r w:rsidRPr="007300C3">
              <w:rPr>
                <w:rStyle w:val="Questionlabel"/>
                <w:sz w:val="21"/>
                <w:szCs w:val="21"/>
              </w:rPr>
              <w:t>Sale P</w:t>
            </w:r>
            <w:r w:rsidR="00A138F1" w:rsidRPr="007300C3">
              <w:rPr>
                <w:rStyle w:val="Questionlabel"/>
                <w:sz w:val="21"/>
                <w:szCs w:val="21"/>
              </w:rPr>
              <w:t>rice</w:t>
            </w:r>
            <w:r w:rsidR="00493F51" w:rsidRPr="007300C3">
              <w:rPr>
                <w:rStyle w:val="Questionlabel"/>
                <w:sz w:val="21"/>
                <w:szCs w:val="21"/>
              </w:rPr>
              <w:t xml:space="preserve"> or</w:t>
            </w:r>
            <w:r w:rsidR="00267D1A" w:rsidRPr="007300C3">
              <w:rPr>
                <w:rStyle w:val="Questionlabel"/>
                <w:sz w:val="21"/>
                <w:szCs w:val="21"/>
              </w:rPr>
              <w:t xml:space="preserve"> </w:t>
            </w:r>
            <w:r w:rsidR="00A623AF" w:rsidRPr="007300C3">
              <w:rPr>
                <w:rStyle w:val="Questionlabel"/>
                <w:sz w:val="21"/>
                <w:szCs w:val="21"/>
              </w:rPr>
              <w:t>Market Value</w:t>
            </w:r>
          </w:p>
        </w:tc>
        <w:tc>
          <w:tcPr>
            <w:tcW w:w="2144" w:type="dxa"/>
            <w:gridSpan w:val="8"/>
            <w:tcBorders>
              <w:top w:val="single" w:sz="4" w:space="0" w:color="auto"/>
              <w:bottom w:val="single" w:sz="4" w:space="0" w:color="auto"/>
              <w:right w:val="single" w:sz="4" w:space="0" w:color="auto"/>
            </w:tcBorders>
            <w:noWrap/>
            <w:vAlign w:val="center"/>
          </w:tcPr>
          <w:p w14:paraId="7E506D30" w14:textId="77777777" w:rsidR="00A138F1" w:rsidRPr="007300C3" w:rsidRDefault="003411C9" w:rsidP="007300C3">
            <w:pPr>
              <w:spacing w:after="0"/>
              <w:rPr>
                <w:rStyle w:val="Questionlabel"/>
                <w:sz w:val="21"/>
                <w:szCs w:val="21"/>
              </w:rPr>
            </w:pPr>
            <w:r w:rsidRPr="007300C3">
              <w:rPr>
                <w:rStyle w:val="Questionlabel"/>
                <w:sz w:val="21"/>
                <w:szCs w:val="21"/>
              </w:rPr>
              <w:t>$</w:t>
            </w:r>
          </w:p>
        </w:tc>
        <w:tc>
          <w:tcPr>
            <w:tcW w:w="1430" w:type="dxa"/>
            <w:gridSpan w:val="7"/>
            <w:tcBorders>
              <w:top w:val="single" w:sz="4" w:space="0" w:color="auto"/>
              <w:bottom w:val="single" w:sz="4" w:space="0" w:color="auto"/>
              <w:right w:val="single" w:sz="4" w:space="0" w:color="auto"/>
            </w:tcBorders>
            <w:vAlign w:val="center"/>
          </w:tcPr>
          <w:p w14:paraId="6E79D966" w14:textId="28DCFB01" w:rsidR="00A138F1" w:rsidRPr="007300C3" w:rsidRDefault="00757123" w:rsidP="007300C3">
            <w:pPr>
              <w:spacing w:after="0"/>
              <w:rPr>
                <w:rStyle w:val="Questionlabel"/>
                <w:sz w:val="21"/>
                <w:szCs w:val="21"/>
              </w:rPr>
            </w:pPr>
            <w:r>
              <w:rPr>
                <w:rStyle w:val="Questionlabel"/>
                <w:sz w:val="21"/>
                <w:szCs w:val="21"/>
              </w:rPr>
              <w:t>Date of Sale</w:t>
            </w:r>
          </w:p>
        </w:tc>
        <w:tc>
          <w:tcPr>
            <w:tcW w:w="1712" w:type="dxa"/>
            <w:gridSpan w:val="6"/>
            <w:tcBorders>
              <w:top w:val="single" w:sz="4" w:space="0" w:color="auto"/>
              <w:bottom w:val="single" w:sz="4" w:space="0" w:color="auto"/>
              <w:right w:val="single" w:sz="4" w:space="0" w:color="auto"/>
            </w:tcBorders>
            <w:vAlign w:val="center"/>
          </w:tcPr>
          <w:p w14:paraId="53960DC6" w14:textId="5CEB546C" w:rsidR="00A138F1" w:rsidRPr="007300C3" w:rsidRDefault="00A138F1" w:rsidP="007300C3">
            <w:pPr>
              <w:spacing w:after="0"/>
              <w:rPr>
                <w:b/>
                <w:sz w:val="21"/>
                <w:szCs w:val="21"/>
              </w:rPr>
            </w:pPr>
          </w:p>
        </w:tc>
        <w:tc>
          <w:tcPr>
            <w:tcW w:w="857" w:type="dxa"/>
            <w:gridSpan w:val="4"/>
            <w:tcBorders>
              <w:top w:val="single" w:sz="4" w:space="0" w:color="auto"/>
              <w:bottom w:val="single" w:sz="4" w:space="0" w:color="auto"/>
              <w:right w:val="single" w:sz="4" w:space="0" w:color="auto"/>
            </w:tcBorders>
            <w:vAlign w:val="center"/>
          </w:tcPr>
          <w:p w14:paraId="3E9B382D" w14:textId="40960B29" w:rsidR="00A138F1" w:rsidRPr="007300C3" w:rsidRDefault="00757123" w:rsidP="007300C3">
            <w:pPr>
              <w:spacing w:after="0"/>
              <w:rPr>
                <w:rStyle w:val="Questionlabel"/>
                <w:sz w:val="21"/>
                <w:szCs w:val="21"/>
              </w:rPr>
            </w:pPr>
            <w:r>
              <w:rPr>
                <w:rStyle w:val="Questionlabel"/>
                <w:sz w:val="21"/>
                <w:szCs w:val="21"/>
              </w:rPr>
              <w:t>Colour</w:t>
            </w:r>
          </w:p>
        </w:tc>
        <w:tc>
          <w:tcPr>
            <w:tcW w:w="2434" w:type="dxa"/>
            <w:gridSpan w:val="7"/>
            <w:tcBorders>
              <w:top w:val="single" w:sz="4" w:space="0" w:color="auto"/>
              <w:bottom w:val="single" w:sz="4" w:space="0" w:color="auto"/>
              <w:right w:val="single" w:sz="4" w:space="0" w:color="auto"/>
            </w:tcBorders>
            <w:vAlign w:val="center"/>
          </w:tcPr>
          <w:p w14:paraId="63C6E89E" w14:textId="77777777" w:rsidR="00A138F1" w:rsidRPr="007300C3" w:rsidRDefault="00A138F1" w:rsidP="007300C3">
            <w:pPr>
              <w:spacing w:after="0"/>
              <w:rPr>
                <w:sz w:val="21"/>
                <w:szCs w:val="21"/>
              </w:rPr>
            </w:pPr>
          </w:p>
        </w:tc>
      </w:tr>
      <w:tr w:rsidR="00757123" w:rsidRPr="007A5EFD" w14:paraId="0727AD56" w14:textId="77777777" w:rsidTr="00EB7A7B">
        <w:trPr>
          <w:trHeight w:val="428"/>
        </w:trPr>
        <w:tc>
          <w:tcPr>
            <w:tcW w:w="1857" w:type="dxa"/>
            <w:gridSpan w:val="2"/>
            <w:tcBorders>
              <w:top w:val="single" w:sz="4" w:space="0" w:color="auto"/>
              <w:left w:val="single" w:sz="4" w:space="0" w:color="auto"/>
              <w:bottom w:val="single" w:sz="4" w:space="0" w:color="auto"/>
              <w:right w:val="single" w:sz="4" w:space="0" w:color="auto"/>
            </w:tcBorders>
            <w:noWrap/>
            <w:vAlign w:val="center"/>
          </w:tcPr>
          <w:p w14:paraId="2E62CB9B" w14:textId="343A1BBD" w:rsidR="00757123" w:rsidRPr="007300C3" w:rsidRDefault="00757123" w:rsidP="007300C3">
            <w:pPr>
              <w:spacing w:after="0"/>
              <w:rPr>
                <w:rStyle w:val="Questionlabel"/>
                <w:sz w:val="21"/>
                <w:szCs w:val="21"/>
              </w:rPr>
            </w:pPr>
            <w:r>
              <w:rPr>
                <w:rStyle w:val="Questionlabel"/>
                <w:sz w:val="21"/>
                <w:szCs w:val="21"/>
              </w:rPr>
              <w:t>Engine Number</w:t>
            </w:r>
          </w:p>
        </w:tc>
        <w:tc>
          <w:tcPr>
            <w:tcW w:w="8578" w:type="dxa"/>
            <w:gridSpan w:val="32"/>
            <w:tcBorders>
              <w:top w:val="single" w:sz="4" w:space="0" w:color="auto"/>
              <w:left w:val="single" w:sz="4" w:space="0" w:color="auto"/>
              <w:bottom w:val="single" w:sz="4" w:space="0" w:color="auto"/>
              <w:right w:val="single" w:sz="4" w:space="0" w:color="auto"/>
            </w:tcBorders>
            <w:vAlign w:val="center"/>
          </w:tcPr>
          <w:p w14:paraId="35332BE5" w14:textId="34470205" w:rsidR="00757123" w:rsidRPr="007300C3" w:rsidRDefault="00757123" w:rsidP="007300C3">
            <w:pPr>
              <w:spacing w:after="0"/>
              <w:rPr>
                <w:sz w:val="21"/>
                <w:szCs w:val="21"/>
              </w:rPr>
            </w:pPr>
          </w:p>
        </w:tc>
      </w:tr>
      <w:tr w:rsidR="00E90699" w:rsidRPr="007A5EFD" w14:paraId="10D9992D" w14:textId="77777777" w:rsidTr="00EB7A7B">
        <w:trPr>
          <w:trHeight w:val="406"/>
        </w:trPr>
        <w:tc>
          <w:tcPr>
            <w:tcW w:w="1857" w:type="dxa"/>
            <w:gridSpan w:val="2"/>
            <w:tcBorders>
              <w:top w:val="single" w:sz="4" w:space="0" w:color="auto"/>
              <w:left w:val="single" w:sz="4" w:space="0" w:color="auto"/>
              <w:bottom w:val="single" w:sz="4" w:space="0" w:color="auto"/>
            </w:tcBorders>
            <w:noWrap/>
            <w:vAlign w:val="center"/>
          </w:tcPr>
          <w:p w14:paraId="1831781D" w14:textId="77777777" w:rsidR="00CA0369" w:rsidRPr="007300C3" w:rsidRDefault="00CA0369" w:rsidP="007300C3">
            <w:pPr>
              <w:spacing w:after="0"/>
              <w:rPr>
                <w:rStyle w:val="Questionlabel"/>
                <w:sz w:val="21"/>
                <w:szCs w:val="21"/>
              </w:rPr>
            </w:pPr>
            <w:r w:rsidRPr="007300C3">
              <w:rPr>
                <w:rStyle w:val="Questionlabel"/>
                <w:sz w:val="21"/>
                <w:szCs w:val="21"/>
              </w:rPr>
              <w:t>VIN/Chassis</w:t>
            </w:r>
          </w:p>
        </w:tc>
        <w:tc>
          <w:tcPr>
            <w:tcW w:w="504" w:type="dxa"/>
            <w:gridSpan w:val="3"/>
            <w:tcBorders>
              <w:top w:val="single" w:sz="4" w:space="0" w:color="auto"/>
              <w:bottom w:val="single" w:sz="4" w:space="0" w:color="auto"/>
              <w:right w:val="single" w:sz="4" w:space="0" w:color="auto"/>
            </w:tcBorders>
            <w:noWrap/>
            <w:vAlign w:val="center"/>
          </w:tcPr>
          <w:p w14:paraId="3CD9A908" w14:textId="77777777" w:rsidR="00CA0369" w:rsidRPr="007300C3" w:rsidRDefault="00CA0369" w:rsidP="007300C3">
            <w:pPr>
              <w:spacing w:after="0"/>
              <w:rPr>
                <w:sz w:val="21"/>
                <w:szCs w:val="21"/>
              </w:rPr>
            </w:pPr>
          </w:p>
        </w:tc>
        <w:tc>
          <w:tcPr>
            <w:tcW w:w="504" w:type="dxa"/>
            <w:gridSpan w:val="2"/>
            <w:tcBorders>
              <w:top w:val="single" w:sz="4" w:space="0" w:color="auto"/>
              <w:bottom w:val="single" w:sz="4" w:space="0" w:color="auto"/>
              <w:right w:val="single" w:sz="4" w:space="0" w:color="auto"/>
            </w:tcBorders>
            <w:vAlign w:val="center"/>
          </w:tcPr>
          <w:p w14:paraId="0536701A" w14:textId="77777777" w:rsidR="00CA0369" w:rsidRPr="007300C3" w:rsidRDefault="00CA0369" w:rsidP="007300C3">
            <w:pPr>
              <w:spacing w:after="0"/>
              <w:rPr>
                <w:sz w:val="21"/>
                <w:szCs w:val="21"/>
              </w:rPr>
            </w:pPr>
          </w:p>
        </w:tc>
        <w:tc>
          <w:tcPr>
            <w:tcW w:w="505" w:type="dxa"/>
            <w:tcBorders>
              <w:top w:val="single" w:sz="4" w:space="0" w:color="auto"/>
              <w:bottom w:val="single" w:sz="4" w:space="0" w:color="auto"/>
              <w:right w:val="single" w:sz="4" w:space="0" w:color="auto"/>
            </w:tcBorders>
            <w:vAlign w:val="center"/>
          </w:tcPr>
          <w:p w14:paraId="147740E8" w14:textId="77777777" w:rsidR="00CA0369" w:rsidRPr="007300C3" w:rsidRDefault="00CA0369" w:rsidP="007300C3">
            <w:pPr>
              <w:spacing w:after="0"/>
              <w:rPr>
                <w:sz w:val="21"/>
                <w:szCs w:val="21"/>
              </w:rPr>
            </w:pPr>
          </w:p>
        </w:tc>
        <w:tc>
          <w:tcPr>
            <w:tcW w:w="504" w:type="dxa"/>
            <w:tcBorders>
              <w:top w:val="single" w:sz="4" w:space="0" w:color="auto"/>
              <w:bottom w:val="single" w:sz="4" w:space="0" w:color="auto"/>
              <w:right w:val="single" w:sz="4" w:space="0" w:color="auto"/>
            </w:tcBorders>
            <w:vAlign w:val="center"/>
          </w:tcPr>
          <w:p w14:paraId="3E01C53F" w14:textId="77777777" w:rsidR="00CA0369" w:rsidRPr="007300C3" w:rsidRDefault="00CA0369" w:rsidP="007300C3">
            <w:pPr>
              <w:spacing w:after="0"/>
              <w:rPr>
                <w:sz w:val="21"/>
                <w:szCs w:val="21"/>
              </w:rPr>
            </w:pPr>
          </w:p>
        </w:tc>
        <w:tc>
          <w:tcPr>
            <w:tcW w:w="504" w:type="dxa"/>
            <w:gridSpan w:val="2"/>
            <w:tcBorders>
              <w:top w:val="single" w:sz="4" w:space="0" w:color="auto"/>
              <w:bottom w:val="single" w:sz="4" w:space="0" w:color="auto"/>
              <w:right w:val="single" w:sz="4" w:space="0" w:color="auto"/>
            </w:tcBorders>
            <w:vAlign w:val="center"/>
          </w:tcPr>
          <w:p w14:paraId="64F8C7DE" w14:textId="77777777" w:rsidR="00CA0369" w:rsidRPr="007300C3" w:rsidRDefault="00CA0369" w:rsidP="007300C3">
            <w:pPr>
              <w:spacing w:after="0"/>
              <w:rPr>
                <w:sz w:val="21"/>
                <w:szCs w:val="21"/>
              </w:rPr>
            </w:pPr>
          </w:p>
        </w:tc>
        <w:tc>
          <w:tcPr>
            <w:tcW w:w="505" w:type="dxa"/>
            <w:gridSpan w:val="3"/>
            <w:tcBorders>
              <w:top w:val="single" w:sz="4" w:space="0" w:color="auto"/>
              <w:bottom w:val="single" w:sz="4" w:space="0" w:color="auto"/>
              <w:right w:val="single" w:sz="4" w:space="0" w:color="auto"/>
            </w:tcBorders>
            <w:vAlign w:val="center"/>
          </w:tcPr>
          <w:p w14:paraId="37188284" w14:textId="77777777" w:rsidR="00CA0369" w:rsidRPr="007300C3" w:rsidRDefault="00CA0369" w:rsidP="007300C3">
            <w:pPr>
              <w:spacing w:after="0"/>
              <w:rPr>
                <w:sz w:val="21"/>
                <w:szCs w:val="21"/>
              </w:rPr>
            </w:pPr>
          </w:p>
        </w:tc>
        <w:tc>
          <w:tcPr>
            <w:tcW w:w="504" w:type="dxa"/>
            <w:tcBorders>
              <w:top w:val="single" w:sz="4" w:space="0" w:color="auto"/>
              <w:bottom w:val="single" w:sz="4" w:space="0" w:color="auto"/>
              <w:right w:val="single" w:sz="4" w:space="0" w:color="auto"/>
            </w:tcBorders>
            <w:vAlign w:val="center"/>
          </w:tcPr>
          <w:p w14:paraId="4253C6E3" w14:textId="77777777" w:rsidR="00CA0369" w:rsidRPr="007300C3" w:rsidRDefault="00CA0369" w:rsidP="007300C3">
            <w:pPr>
              <w:spacing w:after="0"/>
              <w:rPr>
                <w:sz w:val="21"/>
                <w:szCs w:val="21"/>
              </w:rPr>
            </w:pPr>
          </w:p>
        </w:tc>
        <w:tc>
          <w:tcPr>
            <w:tcW w:w="504" w:type="dxa"/>
            <w:gridSpan w:val="3"/>
            <w:tcBorders>
              <w:top w:val="single" w:sz="4" w:space="0" w:color="auto"/>
              <w:bottom w:val="single" w:sz="4" w:space="0" w:color="auto"/>
              <w:right w:val="single" w:sz="4" w:space="0" w:color="auto"/>
            </w:tcBorders>
            <w:vAlign w:val="center"/>
          </w:tcPr>
          <w:p w14:paraId="2301D080" w14:textId="77777777" w:rsidR="00CA0369" w:rsidRPr="007300C3" w:rsidRDefault="00CA0369" w:rsidP="007300C3">
            <w:pPr>
              <w:spacing w:after="0"/>
              <w:rPr>
                <w:sz w:val="21"/>
                <w:szCs w:val="21"/>
              </w:rPr>
            </w:pPr>
          </w:p>
        </w:tc>
        <w:tc>
          <w:tcPr>
            <w:tcW w:w="505" w:type="dxa"/>
            <w:tcBorders>
              <w:top w:val="single" w:sz="4" w:space="0" w:color="auto"/>
              <w:bottom w:val="single" w:sz="4" w:space="0" w:color="auto"/>
              <w:right w:val="single" w:sz="4" w:space="0" w:color="auto"/>
            </w:tcBorders>
            <w:vAlign w:val="center"/>
          </w:tcPr>
          <w:p w14:paraId="17A896C5" w14:textId="77777777" w:rsidR="00CA0369" w:rsidRPr="007300C3" w:rsidRDefault="00CA0369" w:rsidP="007300C3">
            <w:pPr>
              <w:spacing w:after="0"/>
              <w:rPr>
                <w:sz w:val="21"/>
                <w:szCs w:val="21"/>
              </w:rPr>
            </w:pPr>
          </w:p>
        </w:tc>
        <w:tc>
          <w:tcPr>
            <w:tcW w:w="504" w:type="dxa"/>
            <w:tcBorders>
              <w:top w:val="single" w:sz="4" w:space="0" w:color="auto"/>
              <w:bottom w:val="single" w:sz="4" w:space="0" w:color="auto"/>
              <w:right w:val="single" w:sz="4" w:space="0" w:color="auto"/>
            </w:tcBorders>
            <w:vAlign w:val="center"/>
          </w:tcPr>
          <w:p w14:paraId="39ACB5FE" w14:textId="77777777" w:rsidR="00CA0369" w:rsidRPr="007300C3" w:rsidRDefault="00CA0369" w:rsidP="007300C3">
            <w:pPr>
              <w:spacing w:after="0"/>
              <w:rPr>
                <w:sz w:val="21"/>
                <w:szCs w:val="21"/>
              </w:rPr>
            </w:pPr>
          </w:p>
        </w:tc>
        <w:tc>
          <w:tcPr>
            <w:tcW w:w="504" w:type="dxa"/>
            <w:gridSpan w:val="4"/>
            <w:tcBorders>
              <w:top w:val="single" w:sz="4" w:space="0" w:color="auto"/>
              <w:bottom w:val="single" w:sz="4" w:space="0" w:color="auto"/>
              <w:right w:val="single" w:sz="4" w:space="0" w:color="auto"/>
            </w:tcBorders>
            <w:vAlign w:val="center"/>
          </w:tcPr>
          <w:p w14:paraId="31CEB47B" w14:textId="77777777" w:rsidR="00CA0369" w:rsidRPr="007300C3" w:rsidRDefault="00CA0369" w:rsidP="007300C3">
            <w:pPr>
              <w:spacing w:after="0"/>
              <w:rPr>
                <w:sz w:val="21"/>
                <w:szCs w:val="21"/>
              </w:rPr>
            </w:pPr>
          </w:p>
        </w:tc>
        <w:tc>
          <w:tcPr>
            <w:tcW w:w="505" w:type="dxa"/>
            <w:gridSpan w:val="2"/>
            <w:tcBorders>
              <w:top w:val="single" w:sz="4" w:space="0" w:color="auto"/>
              <w:bottom w:val="single" w:sz="4" w:space="0" w:color="auto"/>
              <w:right w:val="single" w:sz="4" w:space="0" w:color="auto"/>
            </w:tcBorders>
            <w:vAlign w:val="center"/>
          </w:tcPr>
          <w:p w14:paraId="61EE990A" w14:textId="77777777" w:rsidR="00CA0369" w:rsidRPr="007300C3" w:rsidRDefault="00CA0369" w:rsidP="007300C3">
            <w:pPr>
              <w:spacing w:after="0"/>
              <w:rPr>
                <w:sz w:val="21"/>
                <w:szCs w:val="21"/>
              </w:rPr>
            </w:pPr>
          </w:p>
        </w:tc>
        <w:tc>
          <w:tcPr>
            <w:tcW w:w="504" w:type="dxa"/>
            <w:gridSpan w:val="2"/>
            <w:tcBorders>
              <w:top w:val="single" w:sz="4" w:space="0" w:color="auto"/>
              <w:bottom w:val="single" w:sz="4" w:space="0" w:color="auto"/>
              <w:right w:val="single" w:sz="4" w:space="0" w:color="auto"/>
            </w:tcBorders>
            <w:vAlign w:val="center"/>
          </w:tcPr>
          <w:p w14:paraId="197203FB" w14:textId="77777777" w:rsidR="00CA0369" w:rsidRPr="007300C3" w:rsidRDefault="00CA0369" w:rsidP="007300C3">
            <w:pPr>
              <w:spacing w:after="0"/>
              <w:rPr>
                <w:sz w:val="21"/>
                <w:szCs w:val="21"/>
              </w:rPr>
            </w:pPr>
          </w:p>
        </w:tc>
        <w:tc>
          <w:tcPr>
            <w:tcW w:w="504" w:type="dxa"/>
            <w:gridSpan w:val="2"/>
            <w:tcBorders>
              <w:top w:val="single" w:sz="4" w:space="0" w:color="auto"/>
              <w:bottom w:val="single" w:sz="4" w:space="0" w:color="auto"/>
              <w:right w:val="single" w:sz="4" w:space="0" w:color="auto"/>
            </w:tcBorders>
            <w:vAlign w:val="center"/>
          </w:tcPr>
          <w:p w14:paraId="460F6483" w14:textId="77777777" w:rsidR="00CA0369" w:rsidRPr="007300C3" w:rsidRDefault="00CA0369" w:rsidP="007300C3">
            <w:pPr>
              <w:spacing w:after="0"/>
              <w:rPr>
                <w:sz w:val="21"/>
                <w:szCs w:val="21"/>
              </w:rPr>
            </w:pPr>
          </w:p>
        </w:tc>
        <w:tc>
          <w:tcPr>
            <w:tcW w:w="505" w:type="dxa"/>
            <w:gridSpan w:val="2"/>
            <w:tcBorders>
              <w:top w:val="single" w:sz="4" w:space="0" w:color="auto"/>
              <w:bottom w:val="single" w:sz="4" w:space="0" w:color="auto"/>
              <w:right w:val="single" w:sz="4" w:space="0" w:color="auto"/>
            </w:tcBorders>
            <w:vAlign w:val="center"/>
          </w:tcPr>
          <w:p w14:paraId="578FD57F" w14:textId="77777777" w:rsidR="00CA0369" w:rsidRPr="007300C3" w:rsidRDefault="00CA0369" w:rsidP="007300C3">
            <w:pPr>
              <w:spacing w:after="0"/>
              <w:rPr>
                <w:sz w:val="21"/>
                <w:szCs w:val="21"/>
              </w:rPr>
            </w:pPr>
          </w:p>
        </w:tc>
        <w:tc>
          <w:tcPr>
            <w:tcW w:w="504" w:type="dxa"/>
            <w:tcBorders>
              <w:top w:val="single" w:sz="4" w:space="0" w:color="auto"/>
              <w:bottom w:val="single" w:sz="4" w:space="0" w:color="auto"/>
              <w:right w:val="single" w:sz="4" w:space="0" w:color="auto"/>
            </w:tcBorders>
            <w:vAlign w:val="center"/>
          </w:tcPr>
          <w:p w14:paraId="43FE5628" w14:textId="77777777" w:rsidR="00CA0369" w:rsidRPr="007300C3" w:rsidRDefault="00CA0369" w:rsidP="007300C3">
            <w:pPr>
              <w:spacing w:after="0"/>
              <w:rPr>
                <w:sz w:val="21"/>
                <w:szCs w:val="21"/>
              </w:rPr>
            </w:pPr>
          </w:p>
        </w:tc>
        <w:tc>
          <w:tcPr>
            <w:tcW w:w="505" w:type="dxa"/>
            <w:tcBorders>
              <w:top w:val="single" w:sz="4" w:space="0" w:color="auto"/>
              <w:bottom w:val="single" w:sz="4" w:space="0" w:color="auto"/>
              <w:right w:val="single" w:sz="4" w:space="0" w:color="auto"/>
            </w:tcBorders>
            <w:vAlign w:val="center"/>
          </w:tcPr>
          <w:p w14:paraId="0F3C2163" w14:textId="77777777" w:rsidR="00CA0369" w:rsidRPr="007300C3" w:rsidRDefault="00CA0369" w:rsidP="007300C3">
            <w:pPr>
              <w:spacing w:after="0"/>
              <w:rPr>
                <w:sz w:val="21"/>
                <w:szCs w:val="21"/>
              </w:rPr>
            </w:pPr>
          </w:p>
        </w:tc>
      </w:tr>
      <w:tr w:rsidR="008376B0" w:rsidRPr="007A5EFD" w14:paraId="5CF2F143" w14:textId="77777777" w:rsidTr="00EB7A7B">
        <w:trPr>
          <w:trHeight w:val="295"/>
        </w:trPr>
        <w:tc>
          <w:tcPr>
            <w:tcW w:w="10436" w:type="dxa"/>
            <w:gridSpan w:val="34"/>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06D60E65" w14:textId="1DD496C3" w:rsidR="008376B0" w:rsidRPr="002C0BEF" w:rsidRDefault="00697925" w:rsidP="007300C3">
            <w:pPr>
              <w:spacing w:after="0"/>
            </w:pPr>
            <w:r w:rsidRPr="00697925">
              <w:rPr>
                <w:rStyle w:val="Questionlabel"/>
                <w:color w:val="FFFFFF" w:themeColor="background1"/>
              </w:rPr>
              <w:t>Declaration</w:t>
            </w:r>
            <w:r w:rsidR="00493F51">
              <w:rPr>
                <w:rStyle w:val="Questionlabel"/>
                <w:color w:val="FFFFFF" w:themeColor="background1"/>
              </w:rPr>
              <w:t xml:space="preserve"> by Seller and Buyer</w:t>
            </w:r>
          </w:p>
        </w:tc>
      </w:tr>
      <w:tr w:rsidR="00A138F1" w:rsidRPr="007A5EFD" w14:paraId="7EB4DA32" w14:textId="77777777" w:rsidTr="00EB7A7B">
        <w:trPr>
          <w:trHeight w:val="439"/>
        </w:trPr>
        <w:tc>
          <w:tcPr>
            <w:tcW w:w="10436" w:type="dxa"/>
            <w:gridSpan w:val="34"/>
            <w:tcBorders>
              <w:top w:val="single" w:sz="4" w:space="0" w:color="auto"/>
              <w:left w:val="single" w:sz="4" w:space="0" w:color="auto"/>
              <w:bottom w:val="single" w:sz="4" w:space="0" w:color="auto"/>
              <w:right w:val="single" w:sz="4" w:space="0" w:color="auto"/>
            </w:tcBorders>
            <w:noWrap/>
            <w:vAlign w:val="center"/>
          </w:tcPr>
          <w:p w14:paraId="6F1E767F" w14:textId="77777777" w:rsidR="00A138F1" w:rsidRPr="00453097" w:rsidRDefault="00A138F1" w:rsidP="00453097">
            <w:r>
              <w:rPr>
                <w:rStyle w:val="Questionlabel"/>
              </w:rPr>
              <w:t>I/We the undersign</w:t>
            </w:r>
            <w:r w:rsidR="003E07A0">
              <w:rPr>
                <w:rStyle w:val="Questionlabel"/>
              </w:rPr>
              <w:t>ed declare that these details as</w:t>
            </w:r>
            <w:r>
              <w:rPr>
                <w:rStyle w:val="Questionlabel"/>
              </w:rPr>
              <w:t xml:space="preserve"> so far as they relate to me/us to be true and correct.</w:t>
            </w:r>
          </w:p>
        </w:tc>
      </w:tr>
      <w:tr w:rsidR="00757123" w:rsidRPr="007A5EFD" w14:paraId="75090832" w14:textId="77777777" w:rsidTr="00E30FE4">
        <w:trPr>
          <w:trHeight w:val="390"/>
        </w:trPr>
        <w:tc>
          <w:tcPr>
            <w:tcW w:w="2000" w:type="dxa"/>
            <w:gridSpan w:val="4"/>
            <w:vMerge w:val="restart"/>
            <w:tcBorders>
              <w:top w:val="single" w:sz="4" w:space="0" w:color="auto"/>
              <w:left w:val="single" w:sz="4" w:space="0" w:color="auto"/>
            </w:tcBorders>
            <w:noWrap/>
            <w:vAlign w:val="center"/>
          </w:tcPr>
          <w:p w14:paraId="7B23BE4D" w14:textId="77777777" w:rsidR="00B235A3" w:rsidRDefault="003C1896" w:rsidP="00DD13FA">
            <w:pPr>
              <w:rPr>
                <w:rStyle w:val="Questionlabel"/>
              </w:rPr>
            </w:pPr>
            <w:r>
              <w:rPr>
                <w:rStyle w:val="Questionlabel"/>
              </w:rPr>
              <w:t>Seller(s) S</w:t>
            </w:r>
            <w:r w:rsidR="00A138F1">
              <w:rPr>
                <w:rStyle w:val="Questionlabel"/>
              </w:rPr>
              <w:t xml:space="preserve">ignature </w:t>
            </w:r>
          </w:p>
          <w:p w14:paraId="25487FD8" w14:textId="77777777" w:rsidR="00A138F1" w:rsidRPr="00701C12" w:rsidRDefault="00A138F1" w:rsidP="00DD13FA">
            <w:pPr>
              <w:rPr>
                <w:rStyle w:val="Questionlabel"/>
                <w:b w:val="0"/>
              </w:rPr>
            </w:pPr>
            <w:r w:rsidRPr="00701C12">
              <w:rPr>
                <w:rStyle w:val="Questionlabel"/>
                <w:b w:val="0"/>
                <w:sz w:val="18"/>
                <w:szCs w:val="18"/>
              </w:rPr>
              <w:t>(all owners must sign)</w:t>
            </w:r>
          </w:p>
        </w:tc>
        <w:tc>
          <w:tcPr>
            <w:tcW w:w="2860" w:type="dxa"/>
            <w:gridSpan w:val="9"/>
            <w:tcBorders>
              <w:top w:val="single" w:sz="4" w:space="0" w:color="auto"/>
              <w:bottom w:val="single" w:sz="4" w:space="0" w:color="auto"/>
              <w:right w:val="single" w:sz="4" w:space="0" w:color="auto"/>
            </w:tcBorders>
            <w:noWrap/>
            <w:vAlign w:val="center"/>
          </w:tcPr>
          <w:p w14:paraId="695D3C49" w14:textId="77777777" w:rsidR="00A138F1" w:rsidRPr="00453097" w:rsidRDefault="00A138F1" w:rsidP="00453097"/>
        </w:tc>
        <w:tc>
          <w:tcPr>
            <w:tcW w:w="2144" w:type="dxa"/>
            <w:gridSpan w:val="9"/>
            <w:vMerge w:val="restart"/>
            <w:tcBorders>
              <w:top w:val="single" w:sz="4" w:space="0" w:color="auto"/>
              <w:right w:val="single" w:sz="4" w:space="0" w:color="auto"/>
            </w:tcBorders>
            <w:vAlign w:val="center"/>
          </w:tcPr>
          <w:p w14:paraId="38DEACEA" w14:textId="77777777" w:rsidR="00A138F1" w:rsidRPr="00A138F1" w:rsidRDefault="00A138F1" w:rsidP="002C0BEF">
            <w:pPr>
              <w:rPr>
                <w:rStyle w:val="Questionlabel"/>
              </w:rPr>
            </w:pPr>
            <w:r>
              <w:rPr>
                <w:rStyle w:val="Questionlabel"/>
              </w:rPr>
              <w:t xml:space="preserve">Buyer(s) Signature </w:t>
            </w:r>
            <w:r w:rsidRPr="00701C12">
              <w:rPr>
                <w:rStyle w:val="Questionlabel"/>
                <w:b w:val="0"/>
                <w:sz w:val="18"/>
                <w:szCs w:val="18"/>
              </w:rPr>
              <w:t>(all buyers must sign)</w:t>
            </w:r>
          </w:p>
        </w:tc>
        <w:tc>
          <w:tcPr>
            <w:tcW w:w="3430" w:type="dxa"/>
            <w:gridSpan w:val="12"/>
            <w:tcBorders>
              <w:top w:val="single" w:sz="4" w:space="0" w:color="auto"/>
              <w:right w:val="single" w:sz="4" w:space="0" w:color="auto"/>
            </w:tcBorders>
            <w:vAlign w:val="center"/>
          </w:tcPr>
          <w:p w14:paraId="519C522A" w14:textId="77777777" w:rsidR="00A138F1" w:rsidRPr="002C0BEF" w:rsidRDefault="00A138F1" w:rsidP="002C0BEF"/>
        </w:tc>
      </w:tr>
      <w:tr w:rsidR="00757123" w:rsidRPr="007A5EFD" w14:paraId="5199FE67" w14:textId="77777777" w:rsidTr="00E30FE4">
        <w:trPr>
          <w:trHeight w:val="390"/>
        </w:trPr>
        <w:tc>
          <w:tcPr>
            <w:tcW w:w="2000" w:type="dxa"/>
            <w:gridSpan w:val="4"/>
            <w:vMerge/>
            <w:tcBorders>
              <w:left w:val="single" w:sz="4" w:space="0" w:color="auto"/>
              <w:bottom w:val="single" w:sz="4" w:space="0" w:color="auto"/>
            </w:tcBorders>
            <w:noWrap/>
            <w:vAlign w:val="center"/>
          </w:tcPr>
          <w:p w14:paraId="768C586D" w14:textId="77777777" w:rsidR="00A138F1" w:rsidRDefault="00A138F1" w:rsidP="00DD13FA">
            <w:pPr>
              <w:rPr>
                <w:rStyle w:val="Questionlabel"/>
              </w:rPr>
            </w:pPr>
          </w:p>
        </w:tc>
        <w:tc>
          <w:tcPr>
            <w:tcW w:w="2860" w:type="dxa"/>
            <w:gridSpan w:val="9"/>
            <w:tcBorders>
              <w:top w:val="single" w:sz="4" w:space="0" w:color="auto"/>
              <w:bottom w:val="single" w:sz="4" w:space="0" w:color="auto"/>
              <w:right w:val="single" w:sz="4" w:space="0" w:color="auto"/>
            </w:tcBorders>
            <w:noWrap/>
            <w:vAlign w:val="center"/>
          </w:tcPr>
          <w:p w14:paraId="01294DF4" w14:textId="77777777" w:rsidR="00A138F1" w:rsidRPr="003630A8" w:rsidRDefault="00A138F1" w:rsidP="003630A8"/>
        </w:tc>
        <w:tc>
          <w:tcPr>
            <w:tcW w:w="2144" w:type="dxa"/>
            <w:gridSpan w:val="9"/>
            <w:vMerge/>
            <w:tcBorders>
              <w:bottom w:val="single" w:sz="4" w:space="0" w:color="auto"/>
              <w:right w:val="single" w:sz="4" w:space="0" w:color="auto"/>
            </w:tcBorders>
            <w:vAlign w:val="center"/>
          </w:tcPr>
          <w:p w14:paraId="28A042F6" w14:textId="77777777" w:rsidR="00A138F1" w:rsidRDefault="00A138F1" w:rsidP="002C0BEF">
            <w:pPr>
              <w:rPr>
                <w:rStyle w:val="Questionlabel"/>
              </w:rPr>
            </w:pPr>
          </w:p>
        </w:tc>
        <w:tc>
          <w:tcPr>
            <w:tcW w:w="3430" w:type="dxa"/>
            <w:gridSpan w:val="12"/>
            <w:tcBorders>
              <w:bottom w:val="single" w:sz="4" w:space="0" w:color="auto"/>
              <w:right w:val="single" w:sz="4" w:space="0" w:color="auto"/>
            </w:tcBorders>
            <w:vAlign w:val="center"/>
          </w:tcPr>
          <w:p w14:paraId="2735AF7C" w14:textId="77777777" w:rsidR="00A138F1" w:rsidRPr="002C0BEF" w:rsidRDefault="00A138F1" w:rsidP="002C0BEF"/>
        </w:tc>
      </w:tr>
      <w:tr w:rsidR="00A401A9" w:rsidRPr="007A5EFD" w14:paraId="18639BAC" w14:textId="77777777" w:rsidTr="00EB7A7B">
        <w:trPr>
          <w:trHeight w:val="595"/>
        </w:trPr>
        <w:tc>
          <w:tcPr>
            <w:tcW w:w="10436" w:type="dxa"/>
            <w:gridSpan w:val="34"/>
            <w:tcBorders>
              <w:top w:val="single" w:sz="4" w:space="0" w:color="auto"/>
              <w:left w:val="single" w:sz="4" w:space="0" w:color="auto"/>
              <w:bottom w:val="nil"/>
              <w:right w:val="single" w:sz="4" w:space="0" w:color="auto"/>
            </w:tcBorders>
            <w:noWrap/>
            <w:vAlign w:val="center"/>
          </w:tcPr>
          <w:p w14:paraId="1BC18927" w14:textId="77777777" w:rsidR="00A401A9" w:rsidRPr="00646604" w:rsidRDefault="00A401A9" w:rsidP="00E30FE4">
            <w:pPr>
              <w:spacing w:before="60" w:after="0"/>
              <w:rPr>
                <w:b/>
                <w:caps/>
                <w:sz w:val="16"/>
                <w:szCs w:val="16"/>
              </w:rPr>
            </w:pPr>
            <w:r w:rsidRPr="00646604">
              <w:rPr>
                <w:b/>
                <w:caps/>
                <w:sz w:val="16"/>
                <w:szCs w:val="16"/>
              </w:rPr>
              <w:t>Warning</w:t>
            </w:r>
          </w:p>
          <w:p w14:paraId="6AB76326" w14:textId="5D29E652" w:rsidR="00A401A9" w:rsidRPr="0011639E" w:rsidRDefault="005F12EF" w:rsidP="00EB7A7B">
            <w:pPr>
              <w:spacing w:after="80"/>
              <w:rPr>
                <w:sz w:val="17"/>
                <w:szCs w:val="17"/>
              </w:rPr>
            </w:pPr>
            <w:r w:rsidRPr="00555FAF">
              <w:rPr>
                <w:rStyle w:val="A3"/>
                <w:sz w:val="16"/>
                <w:szCs w:val="16"/>
              </w:rPr>
              <w:t xml:space="preserve">Under section 59 of the </w:t>
            </w:r>
            <w:r w:rsidRPr="00555FAF">
              <w:rPr>
                <w:rStyle w:val="A3"/>
                <w:i/>
                <w:iCs/>
                <w:sz w:val="16"/>
                <w:szCs w:val="16"/>
              </w:rPr>
              <w:t>Stamp Duty Act 1978</w:t>
            </w:r>
            <w:r w:rsidRPr="00555FAF">
              <w:rPr>
                <w:rStyle w:val="A3"/>
                <w:sz w:val="16"/>
                <w:szCs w:val="16"/>
              </w:rPr>
              <w:t>, persons who falsely declare the sale price and/or the market value of a vehicle are liable to a penalty not exceeding 50 penalty units.</w:t>
            </w:r>
            <w:r>
              <w:rPr>
                <w:rStyle w:val="A3"/>
                <w:sz w:val="16"/>
                <w:szCs w:val="16"/>
              </w:rPr>
              <w:t xml:space="preserve"> </w:t>
            </w:r>
            <w:r w:rsidR="00A401A9" w:rsidRPr="00646604">
              <w:rPr>
                <w:rStyle w:val="A3"/>
                <w:sz w:val="16"/>
                <w:szCs w:val="16"/>
              </w:rPr>
              <w:t xml:space="preserve">Persons who </w:t>
            </w:r>
            <w:r w:rsidR="006D32B8">
              <w:rPr>
                <w:rStyle w:val="A3"/>
                <w:sz w:val="16"/>
                <w:szCs w:val="16"/>
              </w:rPr>
              <w:t>fail to submit a Notice of Disposal may be liable to a fine not exceeding</w:t>
            </w:r>
            <w:r w:rsidR="00A401A9" w:rsidRPr="00646604">
              <w:rPr>
                <w:rStyle w:val="A3"/>
                <w:sz w:val="16"/>
                <w:szCs w:val="16"/>
              </w:rPr>
              <w:t xml:space="preserve">, </w:t>
            </w:r>
            <w:r w:rsidR="000B3191" w:rsidRPr="00646604">
              <w:rPr>
                <w:rStyle w:val="A3"/>
                <w:sz w:val="16"/>
                <w:szCs w:val="16"/>
              </w:rPr>
              <w:t>15 penalty units</w:t>
            </w:r>
            <w:r w:rsidR="006D32B8">
              <w:rPr>
                <w:rStyle w:val="A3"/>
                <w:sz w:val="16"/>
                <w:szCs w:val="16"/>
              </w:rPr>
              <w:t xml:space="preserve"> for an individual</w:t>
            </w:r>
            <w:r w:rsidR="000B3191" w:rsidRPr="00646604">
              <w:rPr>
                <w:rStyle w:val="A3"/>
                <w:sz w:val="16"/>
                <w:szCs w:val="16"/>
              </w:rPr>
              <w:t xml:space="preserve"> (85 penalty u</w:t>
            </w:r>
            <w:r w:rsidR="00A401A9" w:rsidRPr="00646604">
              <w:rPr>
                <w:rStyle w:val="A3"/>
                <w:sz w:val="16"/>
                <w:szCs w:val="16"/>
              </w:rPr>
              <w:t>nits</w:t>
            </w:r>
            <w:r w:rsidR="007C646B" w:rsidRPr="00646604">
              <w:rPr>
                <w:rStyle w:val="A3"/>
                <w:sz w:val="16"/>
                <w:szCs w:val="16"/>
              </w:rPr>
              <w:t xml:space="preserve"> for </w:t>
            </w:r>
            <w:r w:rsidR="000D6E79" w:rsidRPr="00646604">
              <w:rPr>
                <w:rStyle w:val="A3"/>
                <w:sz w:val="16"/>
                <w:szCs w:val="16"/>
              </w:rPr>
              <w:t>a Company</w:t>
            </w:r>
            <w:r w:rsidR="00A401A9" w:rsidRPr="00646604">
              <w:rPr>
                <w:rStyle w:val="A3"/>
                <w:sz w:val="16"/>
                <w:szCs w:val="16"/>
              </w:rPr>
              <w:t xml:space="preserve">) or imprisonment for 6 months under the </w:t>
            </w:r>
            <w:r w:rsidR="00A401A9" w:rsidRPr="00646604">
              <w:rPr>
                <w:rStyle w:val="A3"/>
                <w:i/>
                <w:iCs/>
                <w:sz w:val="16"/>
                <w:szCs w:val="16"/>
              </w:rPr>
              <w:t>Motor Vehicles Act 1949</w:t>
            </w:r>
            <w:r w:rsidR="0092735F" w:rsidRPr="00646604">
              <w:rPr>
                <w:rStyle w:val="A3"/>
                <w:sz w:val="16"/>
                <w:szCs w:val="16"/>
              </w:rPr>
              <w:t xml:space="preserve">. </w:t>
            </w:r>
          </w:p>
        </w:tc>
      </w:tr>
      <w:tr w:rsidR="00CC0844" w:rsidRPr="007A5EFD" w14:paraId="45BF548C" w14:textId="77777777" w:rsidTr="00EB7A7B">
        <w:trPr>
          <w:trHeight w:val="562"/>
        </w:trPr>
        <w:tc>
          <w:tcPr>
            <w:tcW w:w="10436" w:type="dxa"/>
            <w:gridSpan w:val="34"/>
            <w:tcBorders>
              <w:top w:val="nil"/>
              <w:left w:val="single" w:sz="4" w:space="0" w:color="auto"/>
              <w:bottom w:val="single" w:sz="4" w:space="0" w:color="auto"/>
              <w:right w:val="single" w:sz="4" w:space="0" w:color="auto"/>
            </w:tcBorders>
            <w:noWrap/>
            <w:vAlign w:val="center"/>
          </w:tcPr>
          <w:p w14:paraId="4057DA6B" w14:textId="77777777" w:rsidR="00CC0844" w:rsidRPr="00646604" w:rsidRDefault="00CC0844" w:rsidP="00917438">
            <w:pPr>
              <w:rPr>
                <w:b/>
                <w:caps/>
                <w:sz w:val="16"/>
                <w:szCs w:val="16"/>
              </w:rPr>
            </w:pPr>
            <w:r w:rsidRPr="00646604">
              <w:rPr>
                <w:b/>
                <w:caps/>
                <w:sz w:val="16"/>
                <w:szCs w:val="16"/>
              </w:rPr>
              <w:t xml:space="preserve">Privacy Statement </w:t>
            </w:r>
          </w:p>
          <w:p w14:paraId="056318E9" w14:textId="77777777" w:rsidR="00CC0844" w:rsidRPr="0011639E" w:rsidRDefault="0021407C" w:rsidP="005C3820">
            <w:pPr>
              <w:rPr>
                <w:sz w:val="17"/>
                <w:szCs w:val="17"/>
              </w:rPr>
            </w:pPr>
            <w:r w:rsidRPr="00646604">
              <w:rPr>
                <w:rStyle w:val="A3"/>
                <w:sz w:val="16"/>
                <w:szCs w:val="16"/>
              </w:rPr>
              <w:t xml:space="preserve">The Registrar of Motor Vehicles collects and retains your personal information such as photographic images, biometric data, registration and licensing history under the provisions of the NT </w:t>
            </w:r>
            <w:r w:rsidRPr="00646604">
              <w:rPr>
                <w:rStyle w:val="A3"/>
                <w:i/>
                <w:sz w:val="16"/>
                <w:szCs w:val="16"/>
              </w:rPr>
              <w:t>Motor Vehicles Act 1949</w:t>
            </w:r>
            <w:r w:rsidRPr="00646604">
              <w:rPr>
                <w:rStyle w:val="A3"/>
                <w:sz w:val="16"/>
                <w:szCs w:val="16"/>
              </w:rPr>
              <w:t xml:space="preserve">. The information you provide may be disclosed to government, law enforcement and other bodies as required by Australian law. Your information is also supplied to NEVDIS for the purpose of national exchange of vehicle and driver information. Documents you provide may also be verified with the issuing authority through the Commonwealth Document Verification Service. All personal information is managed in accordance to information privacy principles under the NT </w:t>
            </w:r>
            <w:r w:rsidRPr="00646604">
              <w:rPr>
                <w:rStyle w:val="A3"/>
                <w:i/>
                <w:sz w:val="16"/>
                <w:szCs w:val="16"/>
              </w:rPr>
              <w:t>Information Act 2002</w:t>
            </w:r>
            <w:r w:rsidRPr="00646604">
              <w:rPr>
                <w:rStyle w:val="A3"/>
                <w:sz w:val="16"/>
                <w:szCs w:val="16"/>
              </w:rPr>
              <w:t>. For more information on privacy, go to the Office of the Information Commissioner website.</w:t>
            </w:r>
          </w:p>
        </w:tc>
      </w:tr>
      <w:tr w:rsidR="00872B4E" w:rsidRPr="007A5EFD" w14:paraId="3D5E6C42" w14:textId="77777777" w:rsidTr="00EB7A7B">
        <w:trPr>
          <w:trHeight w:val="280"/>
        </w:trPr>
        <w:tc>
          <w:tcPr>
            <w:tcW w:w="10436" w:type="dxa"/>
            <w:gridSpan w:val="34"/>
            <w:tcBorders>
              <w:top w:val="single" w:sz="4" w:space="0" w:color="auto"/>
              <w:left w:val="nil"/>
              <w:bottom w:val="nil"/>
              <w:right w:val="nil"/>
            </w:tcBorders>
            <w:noWrap/>
            <w:tcMar>
              <w:left w:w="0" w:type="dxa"/>
              <w:right w:w="0" w:type="dxa"/>
            </w:tcMar>
          </w:tcPr>
          <w:sdt>
            <w:sdtPr>
              <w:rPr>
                <w:rFonts w:ascii="Lato" w:eastAsia="Calibri" w:hAnsi="Lato"/>
                <w:color w:val="auto"/>
                <w:kern w:val="0"/>
                <w:sz w:val="22"/>
                <w:szCs w:val="22"/>
              </w:rPr>
              <w:alias w:val="Further information"/>
              <w:tag w:val="Further information"/>
              <w:id w:val="-29731400"/>
              <w:placeholder>
                <w:docPart w:val="7AC9487995AA46549FF0121A41A88E8B"/>
              </w:placeholder>
            </w:sdtPr>
            <w:sdtEndPr>
              <w:rPr>
                <w:szCs w:val="20"/>
              </w:rPr>
            </w:sdtEndPr>
            <w:sdtContent>
              <w:p w14:paraId="581B57A6" w14:textId="77777777" w:rsidR="00872B4E" w:rsidRPr="00EB7A7B" w:rsidRDefault="00872B4E" w:rsidP="002E1DB0">
                <w:pPr>
                  <w:pStyle w:val="Heading1"/>
                  <w:spacing w:before="80"/>
                  <w:outlineLvl w:val="0"/>
                  <w:rPr>
                    <w:sz w:val="24"/>
                    <w:szCs w:val="24"/>
                  </w:rPr>
                </w:pPr>
                <w:r w:rsidRPr="00EB7A7B">
                  <w:rPr>
                    <w:sz w:val="24"/>
                    <w:szCs w:val="24"/>
                  </w:rPr>
                  <w:t>Further information</w:t>
                </w:r>
              </w:p>
              <w:p w14:paraId="2BFE5E83" w14:textId="77777777" w:rsidR="00A401A9" w:rsidRPr="00EB7A7B" w:rsidRDefault="00A401A9" w:rsidP="002E1DB0">
                <w:pPr>
                  <w:spacing w:after="0"/>
                  <w:rPr>
                    <w:sz w:val="20"/>
                  </w:rPr>
                </w:pPr>
                <w:r w:rsidRPr="00EB7A7B">
                  <w:rPr>
                    <w:sz w:val="20"/>
                  </w:rPr>
                  <w:t xml:space="preserve">Read more about selling a used vehicle on the </w:t>
                </w:r>
                <w:hyperlink r:id="rId10" w:history="1">
                  <w:r w:rsidRPr="00EB7A7B">
                    <w:rPr>
                      <w:rStyle w:val="Hyperlink"/>
                      <w:sz w:val="20"/>
                    </w:rPr>
                    <w:t>NT Government website</w:t>
                  </w:r>
                </w:hyperlink>
              </w:p>
              <w:p w14:paraId="587C8DF2" w14:textId="77777777" w:rsidR="00872B4E" w:rsidRPr="00F15931" w:rsidRDefault="00A401A9" w:rsidP="002E1DB0">
                <w:pPr>
                  <w:spacing w:after="0"/>
                </w:pPr>
                <w:r w:rsidRPr="00EB7A7B">
                  <w:rPr>
                    <w:sz w:val="20"/>
                  </w:rPr>
                  <w:t xml:space="preserve">You can submit your completed form in person at a </w:t>
                </w:r>
                <w:hyperlink r:id="rId11" w:history="1">
                  <w:r w:rsidR="00345811" w:rsidRPr="00EB7A7B">
                    <w:rPr>
                      <w:rStyle w:val="Hyperlink"/>
                      <w:sz w:val="20"/>
                    </w:rPr>
                    <w:t>MVR office</w:t>
                  </w:r>
                </w:hyperlink>
                <w:r w:rsidR="00345811" w:rsidRPr="00EB7A7B">
                  <w:rPr>
                    <w:sz w:val="20"/>
                  </w:rPr>
                  <w:t xml:space="preserve"> </w:t>
                </w:r>
                <w:r w:rsidRPr="00EB7A7B">
                  <w:rPr>
                    <w:sz w:val="20"/>
                  </w:rPr>
                  <w:t xml:space="preserve">or email to </w:t>
                </w:r>
                <w:hyperlink r:id="rId12" w:history="1">
                  <w:r w:rsidRPr="00EB7A7B">
                    <w:rPr>
                      <w:rStyle w:val="Hyperlink"/>
                      <w:sz w:val="20"/>
                    </w:rPr>
                    <w:t>mvr@nt.gov.au</w:t>
                  </w:r>
                </w:hyperlink>
              </w:p>
            </w:sdtContent>
          </w:sdt>
        </w:tc>
      </w:tr>
      <w:tr w:rsidR="00872B4E" w:rsidRPr="007A5EFD" w14:paraId="4AE2DE07" w14:textId="77777777" w:rsidTr="00EB7A7B">
        <w:trPr>
          <w:trHeight w:val="82"/>
        </w:trPr>
        <w:tc>
          <w:tcPr>
            <w:tcW w:w="10436" w:type="dxa"/>
            <w:gridSpan w:val="34"/>
            <w:tcBorders>
              <w:top w:val="nil"/>
              <w:left w:val="nil"/>
              <w:bottom w:val="nil"/>
              <w:right w:val="nil"/>
            </w:tcBorders>
            <w:noWrap/>
            <w:tcMar>
              <w:left w:w="0" w:type="dxa"/>
              <w:right w:w="0" w:type="dxa"/>
            </w:tcMar>
          </w:tcPr>
          <w:sdt>
            <w:sdtPr>
              <w:rPr>
                <w:rStyle w:val="Hidden"/>
              </w:rPr>
              <w:alias w:val="End of form"/>
              <w:tag w:val="End of form"/>
              <w:id w:val="623812695"/>
              <w:placeholder>
                <w:docPart w:val="7AC9487995AA46549FF0121A41A88E8B"/>
              </w:placeholder>
            </w:sdtPr>
            <w:sdtEndPr>
              <w:rPr>
                <w:rStyle w:val="Hidden"/>
              </w:rPr>
            </w:sdtEndPr>
            <w:sdtContent>
              <w:p w14:paraId="6A6BF6AB" w14:textId="77777777" w:rsidR="00872B4E" w:rsidRPr="00B31D3A" w:rsidRDefault="00872B4E" w:rsidP="00DD13FA">
                <w:pPr>
                  <w:rPr>
                    <w:rStyle w:val="Hidden"/>
                  </w:rPr>
                </w:pPr>
                <w:r w:rsidRPr="00B31D3A">
                  <w:rPr>
                    <w:rStyle w:val="Hidden"/>
                  </w:rPr>
                  <w:t>End of form</w:t>
                </w:r>
              </w:p>
            </w:sdtContent>
          </w:sdt>
        </w:tc>
      </w:tr>
    </w:tbl>
    <w:p w14:paraId="7C6C9F8F" w14:textId="77777777" w:rsidR="007A5EFD" w:rsidRDefault="007A5EFD" w:rsidP="00EB7A7B">
      <w:pPr>
        <w:spacing w:after="0"/>
      </w:pPr>
      <w:bookmarkStart w:id="0" w:name="_GoBack"/>
      <w:bookmarkEnd w:id="0"/>
    </w:p>
    <w:sectPr w:rsidR="007A5EFD" w:rsidSect="007551C0">
      <w:headerReference w:type="default" r:id="rId13"/>
      <w:footerReference w:type="default" r:id="rId14"/>
      <w:headerReference w:type="first" r:id="rId15"/>
      <w:footerReference w:type="first" r:id="rId16"/>
      <w:pgSz w:w="11906" w:h="16838" w:code="9"/>
      <w:pgMar w:top="794" w:right="794" w:bottom="794" w:left="79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022EB" w14:textId="77777777" w:rsidR="00FA32FF" w:rsidRDefault="00FA32FF" w:rsidP="007332FF">
      <w:r>
        <w:separator/>
      </w:r>
    </w:p>
  </w:endnote>
  <w:endnote w:type="continuationSeparator" w:id="0">
    <w:p w14:paraId="5E4A087D" w14:textId="77777777" w:rsidR="00FA32FF" w:rsidRDefault="00FA32F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F0610"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EB56324" w14:textId="77777777" w:rsidTr="001B3D22">
      <w:trPr>
        <w:cantSplit/>
        <w:trHeight w:hRule="exact" w:val="850"/>
      </w:trPr>
      <w:tc>
        <w:tcPr>
          <w:tcW w:w="10318" w:type="dxa"/>
          <w:vAlign w:val="bottom"/>
        </w:tcPr>
        <w:p w14:paraId="4E585A2B" w14:textId="77777777" w:rsidR="001B3D22" w:rsidRDefault="00D41FA6" w:rsidP="002645D5">
          <w:pPr>
            <w:spacing w:after="0"/>
            <w:rPr>
              <w:rStyle w:val="PageNumber"/>
            </w:rPr>
          </w:pPr>
          <w:r>
            <w:rPr>
              <w:rStyle w:val="PageNumber"/>
            </w:rPr>
            <w:t>Motor Vehicle Registry</w:t>
          </w:r>
        </w:p>
        <w:sdt>
          <w:sdtPr>
            <w:rPr>
              <w:rStyle w:val="PageNumber"/>
            </w:rPr>
            <w:id w:val="-924638609"/>
            <w:placeholder>
              <w:docPart w:val="DefaultPlaceholder_-1854013438"/>
            </w:placeholder>
            <w:date w:fullDate="2019-12-12T00:00:00Z">
              <w:dateFormat w:val="MMMM yyyy"/>
              <w:lid w:val="en-AU"/>
              <w:storeMappedDataAs w:val="dateTime"/>
              <w:calendar w:val="gregorian"/>
            </w:date>
          </w:sdtPr>
          <w:sdtEndPr>
            <w:rPr>
              <w:rStyle w:val="PageNumber"/>
            </w:rPr>
          </w:sdtEndPr>
          <w:sdtContent>
            <w:p w14:paraId="2E8812F7" w14:textId="77777777" w:rsidR="003630A8" w:rsidRDefault="0044254B" w:rsidP="002645D5">
              <w:pPr>
                <w:spacing w:after="0"/>
                <w:rPr>
                  <w:rStyle w:val="PageNumber"/>
                </w:rPr>
              </w:pPr>
              <w:r>
                <w:rPr>
                  <w:rStyle w:val="PageNumber"/>
                </w:rPr>
                <w:t>December 2019</w:t>
              </w:r>
            </w:p>
          </w:sdtContent>
        </w:sdt>
        <w:p w14:paraId="354C646C" w14:textId="16D044EC"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30FE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A2FE8">
            <w:rPr>
              <w:rStyle w:val="PageNumber"/>
              <w:noProof/>
            </w:rPr>
            <w:t>1</w:t>
          </w:r>
          <w:r w:rsidRPr="00AC4488">
            <w:rPr>
              <w:rStyle w:val="PageNumber"/>
            </w:rPr>
            <w:fldChar w:fldCharType="end"/>
          </w:r>
        </w:p>
      </w:tc>
    </w:tr>
  </w:tbl>
  <w:p w14:paraId="1FA9491A" w14:textId="77777777" w:rsidR="002645D5" w:rsidRPr="00B11C67" w:rsidRDefault="002645D5" w:rsidP="002645D5">
    <w:pPr>
      <w:pStyle w:val="Footer"/>
      <w:rPr>
        <w:sz w:val="4"/>
        <w:szCs w:val="4"/>
      </w:rPr>
    </w:pPr>
  </w:p>
  <w:p w14:paraId="3C6628F0"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0BE6AA21" w14:textId="77777777" w:rsidTr="00D41FA6">
      <w:trPr>
        <w:cantSplit/>
        <w:trHeight w:hRule="exact" w:val="964"/>
      </w:trPr>
      <w:tc>
        <w:tcPr>
          <w:tcW w:w="7767" w:type="dxa"/>
          <w:tcBorders>
            <w:top w:val="single" w:sz="4" w:space="0" w:color="auto"/>
          </w:tcBorders>
          <w:vAlign w:val="bottom"/>
        </w:tcPr>
        <w:p w14:paraId="27985B9D" w14:textId="77777777" w:rsidR="001B3D22" w:rsidRDefault="00A138F1" w:rsidP="002645D5">
          <w:pPr>
            <w:spacing w:after="0"/>
            <w:rPr>
              <w:rStyle w:val="PageNumber"/>
            </w:rPr>
          </w:pPr>
          <w:r>
            <w:rPr>
              <w:rStyle w:val="PageNumber"/>
            </w:rPr>
            <w:t>Motor Vehicle Registry</w:t>
          </w:r>
        </w:p>
        <w:sdt>
          <w:sdtPr>
            <w:rPr>
              <w:rStyle w:val="PageNumber"/>
            </w:rPr>
            <w:id w:val="-80610634"/>
            <w:placeholder>
              <w:docPart w:val="DefaultPlaceholder_-1854013438"/>
            </w:placeholder>
            <w:date w:fullDate="2021-06-01T00:00:00Z">
              <w:dateFormat w:val="MMMM yyyy"/>
              <w:lid w:val="en-AU"/>
              <w:storeMappedDataAs w:val="dateTime"/>
              <w:calendar w:val="gregorian"/>
            </w:date>
          </w:sdtPr>
          <w:sdtEndPr>
            <w:rPr>
              <w:rStyle w:val="PageNumber"/>
            </w:rPr>
          </w:sdtEndPr>
          <w:sdtContent>
            <w:p w14:paraId="1AFF63BD" w14:textId="32D723E2" w:rsidR="00F325C8" w:rsidRPr="001B3D22" w:rsidRDefault="00D20F2B" w:rsidP="002645D5">
              <w:pPr>
                <w:spacing w:after="0"/>
                <w:rPr>
                  <w:rStyle w:val="PageNumber"/>
                </w:rPr>
              </w:pPr>
              <w:r>
                <w:rPr>
                  <w:rStyle w:val="PageNumber"/>
                </w:rPr>
                <w:t>June 2021</w:t>
              </w:r>
            </w:p>
          </w:sdtContent>
        </w:sdt>
        <w:p w14:paraId="52A20AFF" w14:textId="718A6B40"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D20F2B">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D20F2B">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D8CC176" w14:textId="77777777" w:rsidR="002645D5" w:rsidRPr="001E14EB" w:rsidRDefault="002645D5" w:rsidP="002645D5">
          <w:pPr>
            <w:spacing w:after="0"/>
            <w:jc w:val="right"/>
          </w:pPr>
          <w:r>
            <w:rPr>
              <w:noProof/>
              <w:lang w:eastAsia="en-AU"/>
            </w:rPr>
            <w:drawing>
              <wp:inline distT="0" distB="0" distL="0" distR="0" wp14:anchorId="347F0D3D" wp14:editId="092BB50E">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14:paraId="2B197ACC"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0EC92" w14:textId="77777777" w:rsidR="00FA32FF" w:rsidRDefault="00FA32FF" w:rsidP="007332FF">
      <w:r>
        <w:separator/>
      </w:r>
    </w:p>
  </w:footnote>
  <w:footnote w:type="continuationSeparator" w:id="0">
    <w:p w14:paraId="454C1DC9" w14:textId="77777777" w:rsidR="00FA32FF" w:rsidRDefault="00FA32F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378AE" w14:textId="77777777" w:rsidR="00983000" w:rsidRPr="00162207" w:rsidRDefault="00D20F2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9785A">
          <w:rPr>
            <w:rStyle w:val="HeaderChar"/>
          </w:rPr>
          <w:t>R06 Notice of Disposal</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32"/>
        <w:szCs w:val="32"/>
      </w:rPr>
      <w:alias w:val="Title"/>
      <w:tag w:val="Title"/>
      <w:id w:val="-509755993"/>
      <w:lock w:val="sdtLocked"/>
      <w:placeholder>
        <w:docPart w:val="3B9E63A6364E4335BD7D1472F6556D59"/>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679C1519" w14:textId="77777777" w:rsidR="00A53CF0" w:rsidRPr="005805A2" w:rsidRDefault="0069785A" w:rsidP="00A53CF0">
        <w:pPr>
          <w:pStyle w:val="Title"/>
          <w:rPr>
            <w:sz w:val="32"/>
            <w:szCs w:val="32"/>
          </w:rPr>
        </w:pPr>
        <w:r>
          <w:rPr>
            <w:rStyle w:val="TitleChar"/>
            <w:sz w:val="32"/>
            <w:szCs w:val="32"/>
          </w:rPr>
          <w:t xml:space="preserve">R06 </w:t>
        </w:r>
        <w:r w:rsidR="005805A2" w:rsidRPr="005805A2">
          <w:rPr>
            <w:rStyle w:val="TitleChar"/>
            <w:sz w:val="32"/>
            <w:szCs w:val="32"/>
          </w:rPr>
          <w:t>Notice of Disposal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A2"/>
    <w:rsid w:val="00000769"/>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35CE"/>
    <w:rsid w:val="0006635A"/>
    <w:rsid w:val="00066919"/>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98B"/>
    <w:rsid w:val="000B2CA1"/>
    <w:rsid w:val="000B3191"/>
    <w:rsid w:val="000C23BA"/>
    <w:rsid w:val="000D1F29"/>
    <w:rsid w:val="000D633D"/>
    <w:rsid w:val="000D6E79"/>
    <w:rsid w:val="000E342B"/>
    <w:rsid w:val="000E3ED2"/>
    <w:rsid w:val="000E5DD2"/>
    <w:rsid w:val="000F2958"/>
    <w:rsid w:val="000F3850"/>
    <w:rsid w:val="000F604F"/>
    <w:rsid w:val="00104E7F"/>
    <w:rsid w:val="001137EC"/>
    <w:rsid w:val="001152F5"/>
    <w:rsid w:val="0011639E"/>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3448"/>
    <w:rsid w:val="001F59E6"/>
    <w:rsid w:val="002026C2"/>
    <w:rsid w:val="00202D7E"/>
    <w:rsid w:val="00203F1C"/>
    <w:rsid w:val="002044FA"/>
    <w:rsid w:val="00206936"/>
    <w:rsid w:val="00206C6F"/>
    <w:rsid w:val="00206FBD"/>
    <w:rsid w:val="00207746"/>
    <w:rsid w:val="0021407C"/>
    <w:rsid w:val="00230031"/>
    <w:rsid w:val="00235140"/>
    <w:rsid w:val="00235C01"/>
    <w:rsid w:val="00247343"/>
    <w:rsid w:val="00252BA1"/>
    <w:rsid w:val="002645D5"/>
    <w:rsid w:val="00265C56"/>
    <w:rsid w:val="00267D1A"/>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1DB0"/>
    <w:rsid w:val="002E20C8"/>
    <w:rsid w:val="002E4290"/>
    <w:rsid w:val="002E66A6"/>
    <w:rsid w:val="002F0DB1"/>
    <w:rsid w:val="002F2885"/>
    <w:rsid w:val="002F2F3F"/>
    <w:rsid w:val="002F45A1"/>
    <w:rsid w:val="00301A06"/>
    <w:rsid w:val="0030203D"/>
    <w:rsid w:val="003037F9"/>
    <w:rsid w:val="0030583E"/>
    <w:rsid w:val="00307FE1"/>
    <w:rsid w:val="003164BA"/>
    <w:rsid w:val="0032013E"/>
    <w:rsid w:val="003258E6"/>
    <w:rsid w:val="003411C9"/>
    <w:rsid w:val="00342283"/>
    <w:rsid w:val="00343A87"/>
    <w:rsid w:val="00344A36"/>
    <w:rsid w:val="003456F4"/>
    <w:rsid w:val="00345811"/>
    <w:rsid w:val="00347FB6"/>
    <w:rsid w:val="003504FD"/>
    <w:rsid w:val="00350881"/>
    <w:rsid w:val="00354DD9"/>
    <w:rsid w:val="00357D55"/>
    <w:rsid w:val="003630A8"/>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1896"/>
    <w:rsid w:val="003D0F63"/>
    <w:rsid w:val="003D42C0"/>
    <w:rsid w:val="003D4A8F"/>
    <w:rsid w:val="003D5B29"/>
    <w:rsid w:val="003D7818"/>
    <w:rsid w:val="003E07A0"/>
    <w:rsid w:val="003E2445"/>
    <w:rsid w:val="003E3BB2"/>
    <w:rsid w:val="003F07E7"/>
    <w:rsid w:val="003F5B58"/>
    <w:rsid w:val="003F748C"/>
    <w:rsid w:val="003F7E65"/>
    <w:rsid w:val="0040222A"/>
    <w:rsid w:val="00402A05"/>
    <w:rsid w:val="004047BC"/>
    <w:rsid w:val="004100F7"/>
    <w:rsid w:val="00414CB3"/>
    <w:rsid w:val="0041563D"/>
    <w:rsid w:val="00426E25"/>
    <w:rsid w:val="00427D9C"/>
    <w:rsid w:val="00427E7E"/>
    <w:rsid w:val="0043465D"/>
    <w:rsid w:val="0044254B"/>
    <w:rsid w:val="00443B6E"/>
    <w:rsid w:val="00450636"/>
    <w:rsid w:val="00453097"/>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4D"/>
    <w:rsid w:val="00482DF8"/>
    <w:rsid w:val="004864DE"/>
    <w:rsid w:val="00493F51"/>
    <w:rsid w:val="00494BE5"/>
    <w:rsid w:val="00495C12"/>
    <w:rsid w:val="00495E30"/>
    <w:rsid w:val="004A0EBA"/>
    <w:rsid w:val="004A2538"/>
    <w:rsid w:val="004A331E"/>
    <w:rsid w:val="004A3CC9"/>
    <w:rsid w:val="004B0C15"/>
    <w:rsid w:val="004B35EA"/>
    <w:rsid w:val="004B69E4"/>
    <w:rsid w:val="004C4B2A"/>
    <w:rsid w:val="004C6C39"/>
    <w:rsid w:val="004D075F"/>
    <w:rsid w:val="004D1B76"/>
    <w:rsid w:val="004D344E"/>
    <w:rsid w:val="004E019E"/>
    <w:rsid w:val="004E06EC"/>
    <w:rsid w:val="004E0A3F"/>
    <w:rsid w:val="004E2CB7"/>
    <w:rsid w:val="004F016A"/>
    <w:rsid w:val="004F4AF8"/>
    <w:rsid w:val="00500F94"/>
    <w:rsid w:val="00502FB3"/>
    <w:rsid w:val="00503DE9"/>
    <w:rsid w:val="0050530C"/>
    <w:rsid w:val="00505DEA"/>
    <w:rsid w:val="005060E5"/>
    <w:rsid w:val="00507782"/>
    <w:rsid w:val="0051265F"/>
    <w:rsid w:val="00512A04"/>
    <w:rsid w:val="00520499"/>
    <w:rsid w:val="0052341C"/>
    <w:rsid w:val="005249F5"/>
    <w:rsid w:val="005260F7"/>
    <w:rsid w:val="00543BD1"/>
    <w:rsid w:val="00554C80"/>
    <w:rsid w:val="00556113"/>
    <w:rsid w:val="005621C4"/>
    <w:rsid w:val="00564C12"/>
    <w:rsid w:val="005654B8"/>
    <w:rsid w:val="00574836"/>
    <w:rsid w:val="005762CC"/>
    <w:rsid w:val="005805A2"/>
    <w:rsid w:val="00582D3D"/>
    <w:rsid w:val="0058607B"/>
    <w:rsid w:val="00590040"/>
    <w:rsid w:val="00595386"/>
    <w:rsid w:val="00597234"/>
    <w:rsid w:val="005A4AC0"/>
    <w:rsid w:val="005A539B"/>
    <w:rsid w:val="005A5FDF"/>
    <w:rsid w:val="005B0FB7"/>
    <w:rsid w:val="005B122A"/>
    <w:rsid w:val="005B1FCB"/>
    <w:rsid w:val="005B5AC2"/>
    <w:rsid w:val="005C2833"/>
    <w:rsid w:val="005C3820"/>
    <w:rsid w:val="005E144D"/>
    <w:rsid w:val="005E1500"/>
    <w:rsid w:val="005E3A43"/>
    <w:rsid w:val="005F0B17"/>
    <w:rsid w:val="005F12EF"/>
    <w:rsid w:val="005F77C7"/>
    <w:rsid w:val="00610E80"/>
    <w:rsid w:val="00611A66"/>
    <w:rsid w:val="00620675"/>
    <w:rsid w:val="00622910"/>
    <w:rsid w:val="0062511B"/>
    <w:rsid w:val="006254B6"/>
    <w:rsid w:val="00627FC8"/>
    <w:rsid w:val="006433C3"/>
    <w:rsid w:val="00646604"/>
    <w:rsid w:val="00650F5B"/>
    <w:rsid w:val="00665916"/>
    <w:rsid w:val="006670D7"/>
    <w:rsid w:val="006719EA"/>
    <w:rsid w:val="00671F13"/>
    <w:rsid w:val="0067400A"/>
    <w:rsid w:val="006847AD"/>
    <w:rsid w:val="0069114B"/>
    <w:rsid w:val="006944C1"/>
    <w:rsid w:val="0069785A"/>
    <w:rsid w:val="00697925"/>
    <w:rsid w:val="006A756A"/>
    <w:rsid w:val="006B4012"/>
    <w:rsid w:val="006B7FE0"/>
    <w:rsid w:val="006D32B8"/>
    <w:rsid w:val="006D66F7"/>
    <w:rsid w:val="006E283C"/>
    <w:rsid w:val="00701C12"/>
    <w:rsid w:val="00705C9D"/>
    <w:rsid w:val="00705F13"/>
    <w:rsid w:val="00714F1D"/>
    <w:rsid w:val="00715225"/>
    <w:rsid w:val="00720CC6"/>
    <w:rsid w:val="00722DDB"/>
    <w:rsid w:val="00724728"/>
    <w:rsid w:val="00724F98"/>
    <w:rsid w:val="007300C3"/>
    <w:rsid w:val="00730B9B"/>
    <w:rsid w:val="0073182E"/>
    <w:rsid w:val="007332FF"/>
    <w:rsid w:val="007408F5"/>
    <w:rsid w:val="00741EAE"/>
    <w:rsid w:val="007551C0"/>
    <w:rsid w:val="00755248"/>
    <w:rsid w:val="00757123"/>
    <w:rsid w:val="0076190B"/>
    <w:rsid w:val="0076355D"/>
    <w:rsid w:val="00763A2D"/>
    <w:rsid w:val="007676A4"/>
    <w:rsid w:val="00775EAC"/>
    <w:rsid w:val="00777795"/>
    <w:rsid w:val="007832A0"/>
    <w:rsid w:val="00783A57"/>
    <w:rsid w:val="00784C92"/>
    <w:rsid w:val="007859CD"/>
    <w:rsid w:val="00785C24"/>
    <w:rsid w:val="007907E4"/>
    <w:rsid w:val="00791706"/>
    <w:rsid w:val="00796461"/>
    <w:rsid w:val="007A5EFD"/>
    <w:rsid w:val="007A6A4F"/>
    <w:rsid w:val="007B03F5"/>
    <w:rsid w:val="007B5C09"/>
    <w:rsid w:val="007B5DA2"/>
    <w:rsid w:val="007C0966"/>
    <w:rsid w:val="007C19E7"/>
    <w:rsid w:val="007C5CFD"/>
    <w:rsid w:val="007C646B"/>
    <w:rsid w:val="007C6D9F"/>
    <w:rsid w:val="007D28B6"/>
    <w:rsid w:val="007D4893"/>
    <w:rsid w:val="007D48A4"/>
    <w:rsid w:val="007E70CF"/>
    <w:rsid w:val="007E74A4"/>
    <w:rsid w:val="007F1B6F"/>
    <w:rsid w:val="007F263F"/>
    <w:rsid w:val="008015A8"/>
    <w:rsid w:val="0080766E"/>
    <w:rsid w:val="00811169"/>
    <w:rsid w:val="00813148"/>
    <w:rsid w:val="00815297"/>
    <w:rsid w:val="008170DB"/>
    <w:rsid w:val="00817BA1"/>
    <w:rsid w:val="00823022"/>
    <w:rsid w:val="0082634E"/>
    <w:rsid w:val="00830853"/>
    <w:rsid w:val="008313C4"/>
    <w:rsid w:val="00835434"/>
    <w:rsid w:val="008358C0"/>
    <w:rsid w:val="00836E22"/>
    <w:rsid w:val="008376B0"/>
    <w:rsid w:val="00841B39"/>
    <w:rsid w:val="00842838"/>
    <w:rsid w:val="00854EC1"/>
    <w:rsid w:val="0085797F"/>
    <w:rsid w:val="00860028"/>
    <w:rsid w:val="00861DC3"/>
    <w:rsid w:val="00867019"/>
    <w:rsid w:val="00872B4E"/>
    <w:rsid w:val="00872EF1"/>
    <w:rsid w:val="0087320B"/>
    <w:rsid w:val="008735A9"/>
    <w:rsid w:val="00877BC5"/>
    <w:rsid w:val="00877D20"/>
    <w:rsid w:val="008800AC"/>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D634D"/>
    <w:rsid w:val="008E03FC"/>
    <w:rsid w:val="008E510B"/>
    <w:rsid w:val="008F0ACB"/>
    <w:rsid w:val="009006D3"/>
    <w:rsid w:val="00902B13"/>
    <w:rsid w:val="00906CA6"/>
    <w:rsid w:val="00911941"/>
    <w:rsid w:val="00917438"/>
    <w:rsid w:val="0092024D"/>
    <w:rsid w:val="00920DCB"/>
    <w:rsid w:val="00925146"/>
    <w:rsid w:val="00925F0F"/>
    <w:rsid w:val="0092735F"/>
    <w:rsid w:val="00932DAC"/>
    <w:rsid w:val="00932F6B"/>
    <w:rsid w:val="00934E50"/>
    <w:rsid w:val="00944872"/>
    <w:rsid w:val="00944D8F"/>
    <w:rsid w:val="009468BC"/>
    <w:rsid w:val="00947FAE"/>
    <w:rsid w:val="009616DF"/>
    <w:rsid w:val="0096542F"/>
    <w:rsid w:val="00967FA7"/>
    <w:rsid w:val="00971645"/>
    <w:rsid w:val="00977919"/>
    <w:rsid w:val="00983000"/>
    <w:rsid w:val="009870FA"/>
    <w:rsid w:val="009921C3"/>
    <w:rsid w:val="0099551D"/>
    <w:rsid w:val="009978F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38F1"/>
    <w:rsid w:val="00A22C38"/>
    <w:rsid w:val="00A22D3C"/>
    <w:rsid w:val="00A25193"/>
    <w:rsid w:val="00A26E80"/>
    <w:rsid w:val="00A31AE8"/>
    <w:rsid w:val="00A3739D"/>
    <w:rsid w:val="00A37DDA"/>
    <w:rsid w:val="00A401A9"/>
    <w:rsid w:val="00A45005"/>
    <w:rsid w:val="00A53CF0"/>
    <w:rsid w:val="00A54102"/>
    <w:rsid w:val="00A623AF"/>
    <w:rsid w:val="00A66DD9"/>
    <w:rsid w:val="00A73367"/>
    <w:rsid w:val="00A7620F"/>
    <w:rsid w:val="00A76790"/>
    <w:rsid w:val="00A925EC"/>
    <w:rsid w:val="00A929AA"/>
    <w:rsid w:val="00A92B6B"/>
    <w:rsid w:val="00AA2FE8"/>
    <w:rsid w:val="00AA541E"/>
    <w:rsid w:val="00AD0DA4"/>
    <w:rsid w:val="00AD256E"/>
    <w:rsid w:val="00AD4169"/>
    <w:rsid w:val="00AE193F"/>
    <w:rsid w:val="00AE25C6"/>
    <w:rsid w:val="00AE2A8A"/>
    <w:rsid w:val="00AE306C"/>
    <w:rsid w:val="00AF28C1"/>
    <w:rsid w:val="00B02EF1"/>
    <w:rsid w:val="00B078DB"/>
    <w:rsid w:val="00B07C97"/>
    <w:rsid w:val="00B11C67"/>
    <w:rsid w:val="00B15754"/>
    <w:rsid w:val="00B16002"/>
    <w:rsid w:val="00B17537"/>
    <w:rsid w:val="00B2046E"/>
    <w:rsid w:val="00B20E8B"/>
    <w:rsid w:val="00B235A3"/>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44B4"/>
    <w:rsid w:val="00BA66F0"/>
    <w:rsid w:val="00BB2239"/>
    <w:rsid w:val="00BB2AE7"/>
    <w:rsid w:val="00BB3981"/>
    <w:rsid w:val="00BB6464"/>
    <w:rsid w:val="00BC1BB8"/>
    <w:rsid w:val="00BD7FE1"/>
    <w:rsid w:val="00BE37CA"/>
    <w:rsid w:val="00BE6144"/>
    <w:rsid w:val="00BE635A"/>
    <w:rsid w:val="00BF17E9"/>
    <w:rsid w:val="00BF2ABB"/>
    <w:rsid w:val="00BF5099"/>
    <w:rsid w:val="00C10B5E"/>
    <w:rsid w:val="00C10F10"/>
    <w:rsid w:val="00C11E6F"/>
    <w:rsid w:val="00C15D4D"/>
    <w:rsid w:val="00C15F92"/>
    <w:rsid w:val="00C17012"/>
    <w:rsid w:val="00C175DC"/>
    <w:rsid w:val="00C17624"/>
    <w:rsid w:val="00C30171"/>
    <w:rsid w:val="00C309D8"/>
    <w:rsid w:val="00C43519"/>
    <w:rsid w:val="00C45263"/>
    <w:rsid w:val="00C51537"/>
    <w:rsid w:val="00C52BC3"/>
    <w:rsid w:val="00C53ECF"/>
    <w:rsid w:val="00C60D0C"/>
    <w:rsid w:val="00C61AFA"/>
    <w:rsid w:val="00C61D64"/>
    <w:rsid w:val="00C62099"/>
    <w:rsid w:val="00C6226B"/>
    <w:rsid w:val="00C64EA3"/>
    <w:rsid w:val="00C72867"/>
    <w:rsid w:val="00C75E81"/>
    <w:rsid w:val="00C86609"/>
    <w:rsid w:val="00C92B4C"/>
    <w:rsid w:val="00C954F6"/>
    <w:rsid w:val="00C96318"/>
    <w:rsid w:val="00CA0369"/>
    <w:rsid w:val="00CA36A0"/>
    <w:rsid w:val="00CA6BC5"/>
    <w:rsid w:val="00CC0844"/>
    <w:rsid w:val="00CC2F1A"/>
    <w:rsid w:val="00CC571B"/>
    <w:rsid w:val="00CC61CD"/>
    <w:rsid w:val="00CC6C02"/>
    <w:rsid w:val="00CC737B"/>
    <w:rsid w:val="00CD5011"/>
    <w:rsid w:val="00CD67EF"/>
    <w:rsid w:val="00CE2D9A"/>
    <w:rsid w:val="00CE640F"/>
    <w:rsid w:val="00CE76BC"/>
    <w:rsid w:val="00CF540E"/>
    <w:rsid w:val="00D02F07"/>
    <w:rsid w:val="00D15D88"/>
    <w:rsid w:val="00D20F2B"/>
    <w:rsid w:val="00D27D49"/>
    <w:rsid w:val="00D27EBE"/>
    <w:rsid w:val="00D36A49"/>
    <w:rsid w:val="00D41FA6"/>
    <w:rsid w:val="00D517C6"/>
    <w:rsid w:val="00D637BA"/>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1A1"/>
    <w:rsid w:val="00DC6D2D"/>
    <w:rsid w:val="00DD4E59"/>
    <w:rsid w:val="00DD6149"/>
    <w:rsid w:val="00DE33B5"/>
    <w:rsid w:val="00DE5E18"/>
    <w:rsid w:val="00DF0487"/>
    <w:rsid w:val="00DF0F6F"/>
    <w:rsid w:val="00DF5EA4"/>
    <w:rsid w:val="00E02681"/>
    <w:rsid w:val="00E02792"/>
    <w:rsid w:val="00E034D8"/>
    <w:rsid w:val="00E04CC0"/>
    <w:rsid w:val="00E065FF"/>
    <w:rsid w:val="00E15816"/>
    <w:rsid w:val="00E160D5"/>
    <w:rsid w:val="00E235CB"/>
    <w:rsid w:val="00E239FF"/>
    <w:rsid w:val="00E27D7B"/>
    <w:rsid w:val="00E30556"/>
    <w:rsid w:val="00E30981"/>
    <w:rsid w:val="00E30FE4"/>
    <w:rsid w:val="00E32991"/>
    <w:rsid w:val="00E33136"/>
    <w:rsid w:val="00E34D7C"/>
    <w:rsid w:val="00E3598A"/>
    <w:rsid w:val="00E36864"/>
    <w:rsid w:val="00E3723D"/>
    <w:rsid w:val="00E43797"/>
    <w:rsid w:val="00E44C89"/>
    <w:rsid w:val="00E457A6"/>
    <w:rsid w:val="00E61BA2"/>
    <w:rsid w:val="00E63864"/>
    <w:rsid w:val="00E6403F"/>
    <w:rsid w:val="00E75451"/>
    <w:rsid w:val="00E770C4"/>
    <w:rsid w:val="00E84C5A"/>
    <w:rsid w:val="00E85B9D"/>
    <w:rsid w:val="00E861DB"/>
    <w:rsid w:val="00E90699"/>
    <w:rsid w:val="00E908F1"/>
    <w:rsid w:val="00E93406"/>
    <w:rsid w:val="00E956C5"/>
    <w:rsid w:val="00E95C39"/>
    <w:rsid w:val="00E95D45"/>
    <w:rsid w:val="00EA2C39"/>
    <w:rsid w:val="00EB0A3C"/>
    <w:rsid w:val="00EB0A96"/>
    <w:rsid w:val="00EB4261"/>
    <w:rsid w:val="00EB77F9"/>
    <w:rsid w:val="00EB7A7B"/>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17C5"/>
    <w:rsid w:val="00F02591"/>
    <w:rsid w:val="00F15931"/>
    <w:rsid w:val="00F325C8"/>
    <w:rsid w:val="00F41E01"/>
    <w:rsid w:val="00F5696E"/>
    <w:rsid w:val="00F60EFF"/>
    <w:rsid w:val="00F64514"/>
    <w:rsid w:val="00F67D2D"/>
    <w:rsid w:val="00F858F2"/>
    <w:rsid w:val="00F860CC"/>
    <w:rsid w:val="00F867EF"/>
    <w:rsid w:val="00F94398"/>
    <w:rsid w:val="00FA32FF"/>
    <w:rsid w:val="00FB2B56"/>
    <w:rsid w:val="00FB3CC5"/>
    <w:rsid w:val="00FB55D5"/>
    <w:rsid w:val="00FB7F9B"/>
    <w:rsid w:val="00FC12BF"/>
    <w:rsid w:val="00FC2C60"/>
    <w:rsid w:val="00FD07E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34342"/>
  <w15:docId w15:val="{3664A332-B575-492A-A24D-2269562B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Default">
    <w:name w:val="Default"/>
    <w:rsid w:val="005805A2"/>
    <w:pPr>
      <w:autoSpaceDE w:val="0"/>
      <w:autoSpaceDN w:val="0"/>
      <w:adjustRightInd w:val="0"/>
      <w:spacing w:after="0"/>
    </w:pPr>
    <w:rPr>
      <w:rFonts w:ascii="Arial" w:hAnsi="Arial" w:cs="Arial"/>
      <w:color w:val="000000"/>
      <w:sz w:val="24"/>
      <w:szCs w:val="24"/>
    </w:rPr>
  </w:style>
  <w:style w:type="character" w:customStyle="1" w:styleId="A3">
    <w:name w:val="A3"/>
    <w:uiPriority w:val="99"/>
    <w:rsid w:val="005805A2"/>
    <w:rPr>
      <w:color w:val="000000"/>
      <w:sz w:val="18"/>
      <w:szCs w:val="18"/>
    </w:rPr>
  </w:style>
  <w:style w:type="paragraph" w:customStyle="1" w:styleId="Pa4">
    <w:name w:val="Pa4"/>
    <w:basedOn w:val="Default"/>
    <w:next w:val="Default"/>
    <w:uiPriority w:val="99"/>
    <w:rsid w:val="00CC0844"/>
    <w:pPr>
      <w:spacing w:line="241" w:lineRule="atLeast"/>
    </w:pPr>
    <w:rPr>
      <w:color w:val="auto"/>
    </w:rPr>
  </w:style>
  <w:style w:type="character" w:styleId="FollowedHyperlink">
    <w:name w:val="FollowedHyperlink"/>
    <w:basedOn w:val="DefaultParagraphFont"/>
    <w:uiPriority w:val="99"/>
    <w:semiHidden/>
    <w:unhideWhenUsed/>
    <w:rsid w:val="00AD256E"/>
    <w:rPr>
      <w:color w:val="8C4799" w:themeColor="followedHyperlink"/>
      <w:u w:val="single"/>
    </w:rPr>
  </w:style>
  <w:style w:type="character" w:styleId="CommentReference">
    <w:name w:val="annotation reference"/>
    <w:basedOn w:val="DefaultParagraphFont"/>
    <w:uiPriority w:val="99"/>
    <w:semiHidden/>
    <w:unhideWhenUsed/>
    <w:rsid w:val="006B4012"/>
    <w:rPr>
      <w:sz w:val="16"/>
      <w:szCs w:val="16"/>
    </w:rPr>
  </w:style>
  <w:style w:type="paragraph" w:styleId="CommentText">
    <w:name w:val="annotation text"/>
    <w:basedOn w:val="Normal"/>
    <w:link w:val="CommentTextChar"/>
    <w:uiPriority w:val="99"/>
    <w:semiHidden/>
    <w:unhideWhenUsed/>
    <w:rsid w:val="006B4012"/>
    <w:rPr>
      <w:sz w:val="20"/>
    </w:rPr>
  </w:style>
  <w:style w:type="character" w:customStyle="1" w:styleId="CommentTextChar">
    <w:name w:val="Comment Text Char"/>
    <w:basedOn w:val="DefaultParagraphFont"/>
    <w:link w:val="CommentText"/>
    <w:uiPriority w:val="99"/>
    <w:semiHidden/>
    <w:rsid w:val="006B4012"/>
    <w:rPr>
      <w:sz w:val="20"/>
    </w:rPr>
  </w:style>
  <w:style w:type="paragraph" w:styleId="CommentSubject">
    <w:name w:val="annotation subject"/>
    <w:basedOn w:val="CommentText"/>
    <w:next w:val="CommentText"/>
    <w:link w:val="CommentSubjectChar"/>
    <w:uiPriority w:val="99"/>
    <w:semiHidden/>
    <w:unhideWhenUsed/>
    <w:rsid w:val="006B4012"/>
    <w:rPr>
      <w:b/>
      <w:bCs/>
    </w:rPr>
  </w:style>
  <w:style w:type="character" w:customStyle="1" w:styleId="CommentSubjectChar">
    <w:name w:val="Comment Subject Char"/>
    <w:basedOn w:val="CommentTextChar"/>
    <w:link w:val="CommentSubject"/>
    <w:uiPriority w:val="99"/>
    <w:semiHidden/>
    <w:rsid w:val="006B401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vr@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t.gov.au/driving/driverlicence/motor-vehicle-registry-mvr/find-a-motor-vehicle-registry-mvr-offic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nt.gov.au/driving/rego/check,-renew-or-transfer-your-registration/buying-selling-a-used-vehicle-registr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E63A6364E4335BD7D1472F6556D59"/>
        <w:category>
          <w:name w:val="General"/>
          <w:gallery w:val="placeholder"/>
        </w:category>
        <w:types>
          <w:type w:val="bbPlcHdr"/>
        </w:types>
        <w:behaviors>
          <w:behavior w:val="content"/>
        </w:behaviors>
        <w:guid w:val="{84B351D7-2C98-49F5-BBB1-4947381442CC}"/>
      </w:docPartPr>
      <w:docPartBody>
        <w:p w:rsidR="006C528C" w:rsidRDefault="00DE4700">
          <w:pPr>
            <w:pStyle w:val="3B9E63A6364E4335BD7D1472F6556D59"/>
          </w:pPr>
          <w:r w:rsidRPr="006A22C6">
            <w:rPr>
              <w:rStyle w:val="PlaceholderText"/>
            </w:rPr>
            <w:t>Click or tap here to enter text.</w:t>
          </w:r>
        </w:p>
      </w:docPartBody>
    </w:docPart>
    <w:docPart>
      <w:docPartPr>
        <w:name w:val="7AC9487995AA46549FF0121A41A88E8B"/>
        <w:category>
          <w:name w:val="General"/>
          <w:gallery w:val="placeholder"/>
        </w:category>
        <w:types>
          <w:type w:val="bbPlcHdr"/>
        </w:types>
        <w:behaviors>
          <w:behavior w:val="content"/>
        </w:behaviors>
        <w:guid w:val="{D29DE166-72D3-408E-A9B4-D19A12D662B1}"/>
      </w:docPartPr>
      <w:docPartBody>
        <w:p w:rsidR="006C528C" w:rsidRDefault="00DE4700">
          <w:pPr>
            <w:pStyle w:val="7AC9487995AA46549FF0121A41A88E8B"/>
          </w:pPr>
          <w:r w:rsidRPr="006A22C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F5D780F-74E5-45AD-9E53-B6A796341A72}"/>
      </w:docPartPr>
      <w:docPartBody>
        <w:p w:rsidR="006C528C" w:rsidRDefault="00DE4700">
          <w:r w:rsidRPr="00C215A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00"/>
    <w:rsid w:val="006C528C"/>
    <w:rsid w:val="00C215A9"/>
    <w:rsid w:val="00CC07AB"/>
    <w:rsid w:val="00DE4700"/>
    <w:rsid w:val="00F03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7AB"/>
    <w:rPr>
      <w:rFonts w:ascii="Lato" w:hAnsi="Lato"/>
      <w:color w:val="808080"/>
      <w:sz w:val="22"/>
    </w:rPr>
  </w:style>
  <w:style w:type="paragraph" w:customStyle="1" w:styleId="3B9E63A6364E4335BD7D1472F6556D59">
    <w:name w:val="3B9E63A6364E4335BD7D1472F6556D59"/>
  </w:style>
  <w:style w:type="paragraph" w:customStyle="1" w:styleId="7AC9487995AA46549FF0121A41A88E8B">
    <w:name w:val="7AC9487995AA46549FF0121A41A88E8B"/>
  </w:style>
  <w:style w:type="paragraph" w:customStyle="1" w:styleId="7B4794E0E0034244B654C3C50D0280E8">
    <w:name w:val="7B4794E0E0034244B654C3C50D0280E8"/>
    <w:rsid w:val="00CC0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30C44A-C503-4585-8E96-2DAB17E6CD0D}">
  <ds:schemaRefs>
    <ds:schemaRef ds:uri="http://www.w3.org/2001/XMLSchema"/>
  </ds:schemaRefs>
</ds:datastoreItem>
</file>

<file path=customXml/itemProps3.xml><?xml version="1.0" encoding="utf-8"?>
<ds:datastoreItem xmlns:ds="http://schemas.openxmlformats.org/officeDocument/2006/customXml" ds:itemID="{90A15942-5BD4-4102-9E7F-EDBB8C44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49</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R06 Notice of Disposal</vt:lpstr>
    </vt:vector>
  </TitlesOfParts>
  <Company>&lt;NAME&gt;</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R06 Notice of Disposal</dc:title>
  <dc:creator>Northern Territory Government</dc:creator>
  <cp:lastModifiedBy>Roxanne Carbajosa</cp:lastModifiedBy>
  <cp:revision>19</cp:revision>
  <cp:lastPrinted>2021-05-10T02:11:00Z</cp:lastPrinted>
  <dcterms:created xsi:type="dcterms:W3CDTF">2021-02-05T00:05:00Z</dcterms:created>
  <dcterms:modified xsi:type="dcterms:W3CDTF">2021-06-17T01:10:00Z</dcterms:modified>
</cp:coreProperties>
</file>