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EFD" w:rsidRDefault="007A5EFD" w:rsidP="00A31D4E">
      <w:pPr>
        <w:spacing w:after="0"/>
      </w:pPr>
      <w:bookmarkStart w:id="0" w:name="_GoBack"/>
      <w:bookmarkEnd w:id="0"/>
    </w:p>
    <w:tbl>
      <w:tblPr>
        <w:tblStyle w:val="NTGTable1"/>
        <w:tblW w:w="10264" w:type="dxa"/>
        <w:tblLayout w:type="fixed"/>
        <w:tblLook w:val="0600" w:firstRow="0" w:lastRow="0" w:firstColumn="0" w:lastColumn="0" w:noHBand="1" w:noVBand="1"/>
      </w:tblPr>
      <w:tblGrid>
        <w:gridCol w:w="1701"/>
        <w:gridCol w:w="69"/>
        <w:gridCol w:w="47"/>
        <w:gridCol w:w="708"/>
        <w:gridCol w:w="883"/>
        <w:gridCol w:w="120"/>
        <w:gridCol w:w="720"/>
        <w:gridCol w:w="838"/>
        <w:gridCol w:w="12"/>
        <w:gridCol w:w="851"/>
        <w:gridCol w:w="274"/>
        <w:gridCol w:w="715"/>
        <w:gridCol w:w="709"/>
        <w:gridCol w:w="897"/>
        <w:gridCol w:w="366"/>
        <w:gridCol w:w="1354"/>
      </w:tblGrid>
      <w:tr w:rsidR="000E05B9" w:rsidRPr="00872B4E" w:rsidTr="000E05B9">
        <w:trPr>
          <w:trHeight w:val="164"/>
        </w:trPr>
        <w:tc>
          <w:tcPr>
            <w:tcW w:w="6938" w:type="dxa"/>
            <w:gridSpan w:val="12"/>
            <w:tcBorders>
              <w:top w:val="single" w:sz="4" w:space="0" w:color="auto"/>
              <w:left w:val="single" w:sz="4" w:space="0" w:color="auto"/>
              <w:bottom w:val="nil"/>
              <w:right w:val="single" w:sz="4" w:space="0" w:color="auto"/>
            </w:tcBorders>
            <w:shd w:val="clear" w:color="auto" w:fill="FFFFFF" w:themeFill="background1"/>
            <w:noWrap/>
            <w:tcMar>
              <w:left w:w="113" w:type="dxa"/>
              <w:right w:w="0" w:type="dxa"/>
            </w:tcMar>
            <w:vAlign w:val="center"/>
          </w:tcPr>
          <w:p w:rsidR="000E05B9" w:rsidRPr="00872B4E" w:rsidRDefault="00D108FF" w:rsidP="001D3BA8">
            <w:sdt>
              <w:sdtPr>
                <w:rPr>
                  <w:b/>
                </w:rPr>
                <w:id w:val="-499737523"/>
                <w14:checkbox>
                  <w14:checked w14:val="0"/>
                  <w14:checkedState w14:val="2612" w14:font="MS Gothic"/>
                  <w14:uncheckedState w14:val="2610" w14:font="MS Gothic"/>
                </w14:checkbox>
              </w:sdtPr>
              <w:sdtEndPr/>
              <w:sdtContent>
                <w:r w:rsidR="000E05B9">
                  <w:rPr>
                    <w:rFonts w:ascii="MS Gothic" w:eastAsia="MS Gothic" w:hAnsi="MS Gothic" w:hint="eastAsia"/>
                    <w:b/>
                  </w:rPr>
                  <w:t>☐</w:t>
                </w:r>
              </w:sdtContent>
            </w:sdt>
            <w:r w:rsidR="000E05B9">
              <w:t xml:space="preserve">   New Application </w:t>
            </w:r>
            <w:r w:rsidR="000E05B9" w:rsidRPr="000E05B9">
              <w:rPr>
                <w:sz w:val="20"/>
              </w:rPr>
              <w:t>(Note: Compliance check may be required)</w:t>
            </w:r>
          </w:p>
        </w:tc>
        <w:tc>
          <w:tcPr>
            <w:tcW w:w="3326"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0E05B9" w:rsidRPr="00872B4E" w:rsidRDefault="00D108FF" w:rsidP="001D3BA8">
            <w:sdt>
              <w:sdtPr>
                <w:rPr>
                  <w:b/>
                </w:rPr>
                <w:id w:val="1621496450"/>
                <w14:checkbox>
                  <w14:checked w14:val="0"/>
                  <w14:checkedState w14:val="2612" w14:font="MS Gothic"/>
                  <w14:uncheckedState w14:val="2610" w14:font="MS Gothic"/>
                </w14:checkbox>
              </w:sdtPr>
              <w:sdtEndPr/>
              <w:sdtContent>
                <w:r w:rsidR="000E05B9" w:rsidRPr="000E05B9">
                  <w:rPr>
                    <w:rFonts w:ascii="MS Gothic" w:eastAsia="MS Gothic" w:hAnsi="MS Gothic" w:hint="eastAsia"/>
                    <w:b/>
                  </w:rPr>
                  <w:t>☐</w:t>
                </w:r>
              </w:sdtContent>
            </w:sdt>
            <w:r w:rsidR="000E05B9">
              <w:t xml:space="preserve">   Renewal</w:t>
            </w:r>
          </w:p>
        </w:tc>
      </w:tr>
      <w:tr w:rsidR="000E05B9" w:rsidRPr="00872B4E" w:rsidTr="00275887">
        <w:trPr>
          <w:trHeight w:val="308"/>
        </w:trPr>
        <w:tc>
          <w:tcPr>
            <w:tcW w:w="1701" w:type="dxa"/>
            <w:tcBorders>
              <w:top w:val="single" w:sz="4" w:space="0" w:color="auto"/>
              <w:left w:val="single" w:sz="4" w:space="0" w:color="auto"/>
              <w:bottom w:val="nil"/>
              <w:right w:val="single" w:sz="4" w:space="0" w:color="auto"/>
            </w:tcBorders>
            <w:shd w:val="clear" w:color="auto" w:fill="FFFFFF" w:themeFill="background1"/>
            <w:noWrap/>
            <w:tcMar>
              <w:left w:w="113" w:type="dxa"/>
              <w:right w:w="0" w:type="dxa"/>
            </w:tcMar>
            <w:vAlign w:val="center"/>
          </w:tcPr>
          <w:p w:rsidR="000E05B9" w:rsidRPr="00872B4E" w:rsidRDefault="000E05B9" w:rsidP="001D3BA8">
            <w:r w:rsidRPr="00F06CB7">
              <w:rPr>
                <w:rStyle w:val="Questionlabel"/>
              </w:rPr>
              <w:t>Customer ID</w:t>
            </w:r>
          </w:p>
        </w:tc>
        <w:tc>
          <w:tcPr>
            <w:tcW w:w="1707"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0E05B9" w:rsidRPr="00872B4E" w:rsidRDefault="000E05B9" w:rsidP="001D3BA8"/>
        </w:tc>
        <w:tc>
          <w:tcPr>
            <w:tcW w:w="1678"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0E05B9" w:rsidRPr="00872B4E" w:rsidRDefault="000E05B9" w:rsidP="001D3BA8">
            <w:r>
              <w:rPr>
                <w:rStyle w:val="Questionlabel"/>
              </w:rPr>
              <w:t xml:space="preserve">Plate </w:t>
            </w:r>
            <w:r w:rsidRPr="0054073E">
              <w:rPr>
                <w:rStyle w:val="Questionlabel"/>
              </w:rPr>
              <w:t>Number</w:t>
            </w:r>
          </w:p>
        </w:tc>
        <w:tc>
          <w:tcPr>
            <w:tcW w:w="1852"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0E05B9" w:rsidRPr="00872B4E" w:rsidRDefault="000E05B9" w:rsidP="001D3BA8"/>
        </w:tc>
        <w:tc>
          <w:tcPr>
            <w:tcW w:w="1606" w:type="dxa"/>
            <w:gridSpan w:val="2"/>
            <w:tcBorders>
              <w:top w:val="single" w:sz="4" w:space="0" w:color="auto"/>
              <w:left w:val="single" w:sz="4" w:space="0" w:color="auto"/>
              <w:bottom w:val="nil"/>
              <w:right w:val="single" w:sz="4" w:space="0" w:color="auto"/>
            </w:tcBorders>
            <w:shd w:val="clear" w:color="auto" w:fill="FFFFFF" w:themeFill="background1"/>
            <w:vAlign w:val="center"/>
          </w:tcPr>
          <w:p w:rsidR="000E05B9" w:rsidRPr="00872B4E" w:rsidRDefault="000E05B9" w:rsidP="001D3BA8">
            <w:r w:rsidRPr="000E05B9">
              <w:rPr>
                <w:rStyle w:val="Questionlabel"/>
              </w:rPr>
              <w:t>Log Book No.</w:t>
            </w:r>
          </w:p>
        </w:tc>
        <w:tc>
          <w:tcPr>
            <w:tcW w:w="1720" w:type="dxa"/>
            <w:gridSpan w:val="2"/>
            <w:tcBorders>
              <w:top w:val="single" w:sz="4" w:space="0" w:color="auto"/>
              <w:left w:val="single" w:sz="4" w:space="0" w:color="auto"/>
              <w:bottom w:val="nil"/>
              <w:right w:val="single" w:sz="4" w:space="0" w:color="auto"/>
            </w:tcBorders>
            <w:shd w:val="clear" w:color="auto" w:fill="FFFFFF" w:themeFill="background1"/>
            <w:vAlign w:val="center"/>
          </w:tcPr>
          <w:p w:rsidR="000E05B9" w:rsidRPr="00872B4E" w:rsidRDefault="000E05B9" w:rsidP="001D3BA8"/>
        </w:tc>
      </w:tr>
      <w:tr w:rsidR="000E05B9" w:rsidRPr="004A3CC9" w:rsidTr="000E05B9">
        <w:trPr>
          <w:trHeight w:val="163"/>
        </w:trPr>
        <w:tc>
          <w:tcPr>
            <w:tcW w:w="10264" w:type="dxa"/>
            <w:gridSpan w:val="16"/>
            <w:tcBorders>
              <w:top w:val="single" w:sz="4" w:space="0" w:color="auto"/>
              <w:bottom w:val="single" w:sz="4" w:space="0" w:color="auto"/>
            </w:tcBorders>
            <w:shd w:val="clear" w:color="auto" w:fill="1F1F5F" w:themeFill="text1"/>
            <w:noWrap/>
            <w:vAlign w:val="center"/>
          </w:tcPr>
          <w:p w:rsidR="000E05B9" w:rsidRPr="004A3CC9" w:rsidRDefault="000E05B9" w:rsidP="001D3BA8">
            <w:pPr>
              <w:rPr>
                <w:rStyle w:val="Questionlabel"/>
                <w:color w:val="1F1F5F" w:themeColor="text1"/>
              </w:rPr>
            </w:pPr>
            <w:r>
              <w:rPr>
                <w:rStyle w:val="Questionlabel"/>
                <w:color w:val="FFFFFF" w:themeColor="background1"/>
              </w:rPr>
              <w:t>Applicant Details (sole owner)</w:t>
            </w:r>
          </w:p>
        </w:tc>
      </w:tr>
      <w:tr w:rsidR="000E05B9" w:rsidRPr="002C0BEF" w:rsidTr="000E05B9">
        <w:trPr>
          <w:trHeight w:val="378"/>
        </w:trPr>
        <w:tc>
          <w:tcPr>
            <w:tcW w:w="1817" w:type="dxa"/>
            <w:gridSpan w:val="3"/>
            <w:tcBorders>
              <w:top w:val="single" w:sz="4" w:space="0" w:color="auto"/>
              <w:bottom w:val="single" w:sz="4" w:space="0" w:color="auto"/>
            </w:tcBorders>
            <w:noWrap/>
            <w:vAlign w:val="center"/>
          </w:tcPr>
          <w:p w:rsidR="000E05B9" w:rsidRPr="007A5EFD" w:rsidRDefault="000E05B9" w:rsidP="001D3BA8">
            <w:pPr>
              <w:rPr>
                <w:rFonts w:ascii="Arial" w:hAnsi="Arial"/>
                <w:b/>
              </w:rPr>
            </w:pPr>
            <w:r>
              <w:rPr>
                <w:rStyle w:val="Questionlabel"/>
              </w:rPr>
              <w:t>Surname</w:t>
            </w:r>
          </w:p>
        </w:tc>
        <w:tc>
          <w:tcPr>
            <w:tcW w:w="3281" w:type="dxa"/>
            <w:gridSpan w:val="6"/>
            <w:tcBorders>
              <w:top w:val="single" w:sz="4" w:space="0" w:color="auto"/>
              <w:bottom w:val="single" w:sz="4" w:space="0" w:color="auto"/>
            </w:tcBorders>
            <w:noWrap/>
            <w:vAlign w:val="center"/>
          </w:tcPr>
          <w:p w:rsidR="000E05B9" w:rsidRPr="002C0BEF" w:rsidRDefault="000E05B9" w:rsidP="001D3BA8"/>
        </w:tc>
        <w:tc>
          <w:tcPr>
            <w:tcW w:w="1840" w:type="dxa"/>
            <w:gridSpan w:val="3"/>
            <w:tcBorders>
              <w:top w:val="single" w:sz="4" w:space="0" w:color="auto"/>
              <w:bottom w:val="single" w:sz="4" w:space="0" w:color="auto"/>
            </w:tcBorders>
            <w:vAlign w:val="center"/>
          </w:tcPr>
          <w:p w:rsidR="000E05B9" w:rsidRPr="002C0BEF" w:rsidRDefault="000E05B9" w:rsidP="000E05B9">
            <w:pPr>
              <w:jc w:val="center"/>
            </w:pPr>
            <w:r>
              <w:rPr>
                <w:rStyle w:val="Questionlabel"/>
              </w:rPr>
              <w:t>Given Names</w:t>
            </w:r>
          </w:p>
        </w:tc>
        <w:tc>
          <w:tcPr>
            <w:tcW w:w="3326" w:type="dxa"/>
            <w:gridSpan w:val="4"/>
            <w:tcBorders>
              <w:top w:val="single" w:sz="4" w:space="0" w:color="auto"/>
              <w:bottom w:val="single" w:sz="4" w:space="0" w:color="auto"/>
            </w:tcBorders>
            <w:vAlign w:val="center"/>
          </w:tcPr>
          <w:p w:rsidR="000E05B9" w:rsidRPr="002C0BEF" w:rsidRDefault="000E05B9" w:rsidP="001D3BA8"/>
        </w:tc>
      </w:tr>
      <w:tr w:rsidR="000E05B9" w:rsidRPr="00B116BF" w:rsidTr="003E2836">
        <w:trPr>
          <w:trHeight w:val="436"/>
        </w:trPr>
        <w:tc>
          <w:tcPr>
            <w:tcW w:w="1817" w:type="dxa"/>
            <w:gridSpan w:val="3"/>
            <w:tcBorders>
              <w:top w:val="single" w:sz="4" w:space="0" w:color="auto"/>
              <w:bottom w:val="single" w:sz="4" w:space="0" w:color="auto"/>
            </w:tcBorders>
            <w:noWrap/>
            <w:vAlign w:val="center"/>
          </w:tcPr>
          <w:p w:rsidR="000E05B9" w:rsidRDefault="000E05B9" w:rsidP="001D3BA8">
            <w:pPr>
              <w:rPr>
                <w:rStyle w:val="Questionlabel"/>
              </w:rPr>
            </w:pPr>
            <w:r>
              <w:rPr>
                <w:rStyle w:val="Questionlabel"/>
              </w:rPr>
              <w:t>Date of Birth</w:t>
            </w:r>
          </w:p>
        </w:tc>
        <w:tc>
          <w:tcPr>
            <w:tcW w:w="3269" w:type="dxa"/>
            <w:gridSpan w:val="5"/>
            <w:tcBorders>
              <w:top w:val="single" w:sz="4" w:space="0" w:color="auto"/>
              <w:bottom w:val="single" w:sz="4" w:space="0" w:color="auto"/>
            </w:tcBorders>
            <w:noWrap/>
            <w:vAlign w:val="center"/>
          </w:tcPr>
          <w:p w:rsidR="000E05B9" w:rsidRPr="00B116BF" w:rsidRDefault="000E05B9" w:rsidP="001D3BA8">
            <w:pPr>
              <w:rPr>
                <w:rStyle w:val="Questionlabel"/>
              </w:rPr>
            </w:pPr>
          </w:p>
        </w:tc>
        <w:tc>
          <w:tcPr>
            <w:tcW w:w="1852" w:type="dxa"/>
            <w:gridSpan w:val="4"/>
            <w:tcBorders>
              <w:top w:val="single" w:sz="4" w:space="0" w:color="auto"/>
              <w:bottom w:val="single" w:sz="4" w:space="0" w:color="auto"/>
            </w:tcBorders>
            <w:vAlign w:val="center"/>
          </w:tcPr>
          <w:p w:rsidR="000E05B9" w:rsidRPr="00B116BF" w:rsidRDefault="000E05B9" w:rsidP="001D3BA8">
            <w:pPr>
              <w:rPr>
                <w:rStyle w:val="Questionlabel"/>
              </w:rPr>
            </w:pPr>
            <w:r w:rsidRPr="00B116BF">
              <w:rPr>
                <w:rStyle w:val="Questionlabel"/>
              </w:rPr>
              <w:t>Licence Number</w:t>
            </w:r>
          </w:p>
        </w:tc>
        <w:tc>
          <w:tcPr>
            <w:tcW w:w="3326" w:type="dxa"/>
            <w:gridSpan w:val="4"/>
            <w:tcBorders>
              <w:top w:val="single" w:sz="4" w:space="0" w:color="auto"/>
              <w:bottom w:val="single" w:sz="4" w:space="0" w:color="auto"/>
            </w:tcBorders>
            <w:vAlign w:val="center"/>
          </w:tcPr>
          <w:p w:rsidR="000E05B9" w:rsidRPr="00B116BF" w:rsidRDefault="000E05B9" w:rsidP="001D3BA8">
            <w:pPr>
              <w:rPr>
                <w:rStyle w:val="Questionlabel"/>
              </w:rPr>
            </w:pPr>
          </w:p>
        </w:tc>
      </w:tr>
      <w:tr w:rsidR="000E05B9" w:rsidRPr="00BA412C" w:rsidTr="000E05B9">
        <w:trPr>
          <w:trHeight w:val="454"/>
        </w:trPr>
        <w:tc>
          <w:tcPr>
            <w:tcW w:w="2525" w:type="dxa"/>
            <w:gridSpan w:val="4"/>
            <w:tcBorders>
              <w:top w:val="single" w:sz="4" w:space="0" w:color="auto"/>
              <w:bottom w:val="single" w:sz="4" w:space="0" w:color="auto"/>
            </w:tcBorders>
            <w:noWrap/>
            <w:vAlign w:val="center"/>
          </w:tcPr>
          <w:p w:rsidR="000E05B9" w:rsidRDefault="000E05B9" w:rsidP="001D3BA8">
            <w:pPr>
              <w:rPr>
                <w:rStyle w:val="Questionlabel"/>
              </w:rPr>
            </w:pPr>
            <w:r>
              <w:rPr>
                <w:rStyle w:val="Questionlabel"/>
              </w:rPr>
              <w:t>Residential Address</w:t>
            </w:r>
          </w:p>
        </w:tc>
        <w:tc>
          <w:tcPr>
            <w:tcW w:w="5122" w:type="dxa"/>
            <w:gridSpan w:val="9"/>
            <w:tcBorders>
              <w:top w:val="single" w:sz="4" w:space="0" w:color="auto"/>
              <w:bottom w:val="single" w:sz="4" w:space="0" w:color="auto"/>
            </w:tcBorders>
            <w:noWrap/>
            <w:vAlign w:val="center"/>
          </w:tcPr>
          <w:p w:rsidR="000E05B9" w:rsidRPr="00BA412C" w:rsidRDefault="000E05B9" w:rsidP="001D3BA8">
            <w:pPr>
              <w:rPr>
                <w:rStyle w:val="Questionlabel"/>
              </w:rPr>
            </w:pPr>
          </w:p>
        </w:tc>
        <w:tc>
          <w:tcPr>
            <w:tcW w:w="1263" w:type="dxa"/>
            <w:gridSpan w:val="2"/>
            <w:tcBorders>
              <w:top w:val="single" w:sz="4" w:space="0" w:color="auto"/>
              <w:bottom w:val="single" w:sz="4" w:space="0" w:color="auto"/>
            </w:tcBorders>
            <w:vAlign w:val="center"/>
          </w:tcPr>
          <w:p w:rsidR="000E05B9" w:rsidRPr="00BA412C" w:rsidRDefault="000E05B9" w:rsidP="001D3BA8">
            <w:pPr>
              <w:rPr>
                <w:rStyle w:val="Questionlabel"/>
              </w:rPr>
            </w:pPr>
            <w:r w:rsidRPr="002B6EF4">
              <w:rPr>
                <w:rStyle w:val="Questionlabel"/>
              </w:rPr>
              <w:t>Postcode</w:t>
            </w:r>
          </w:p>
        </w:tc>
        <w:tc>
          <w:tcPr>
            <w:tcW w:w="1354" w:type="dxa"/>
            <w:tcBorders>
              <w:top w:val="single" w:sz="4" w:space="0" w:color="auto"/>
              <w:bottom w:val="single" w:sz="4" w:space="0" w:color="auto"/>
            </w:tcBorders>
            <w:vAlign w:val="center"/>
          </w:tcPr>
          <w:p w:rsidR="000E05B9" w:rsidRPr="00BA412C" w:rsidRDefault="000E05B9" w:rsidP="001D3BA8">
            <w:pPr>
              <w:rPr>
                <w:rStyle w:val="Questionlabel"/>
              </w:rPr>
            </w:pPr>
          </w:p>
        </w:tc>
      </w:tr>
      <w:tr w:rsidR="000E05B9" w:rsidRPr="00BA412C" w:rsidTr="000E05B9">
        <w:trPr>
          <w:trHeight w:val="398"/>
        </w:trPr>
        <w:tc>
          <w:tcPr>
            <w:tcW w:w="2525" w:type="dxa"/>
            <w:gridSpan w:val="4"/>
            <w:tcBorders>
              <w:top w:val="single" w:sz="4" w:space="0" w:color="auto"/>
              <w:bottom w:val="single" w:sz="4" w:space="0" w:color="auto"/>
            </w:tcBorders>
            <w:noWrap/>
            <w:vAlign w:val="center"/>
          </w:tcPr>
          <w:p w:rsidR="000E05B9" w:rsidRDefault="000E05B9" w:rsidP="001D3BA8">
            <w:pPr>
              <w:spacing w:after="0"/>
              <w:rPr>
                <w:rStyle w:val="Questionlabel"/>
              </w:rPr>
            </w:pPr>
            <w:r>
              <w:rPr>
                <w:rStyle w:val="Questionlabel"/>
              </w:rPr>
              <w:t xml:space="preserve">Postal Address </w:t>
            </w:r>
          </w:p>
          <w:p w:rsidR="000E05B9" w:rsidRPr="00E57B7C" w:rsidRDefault="000E05B9" w:rsidP="001D3BA8">
            <w:pPr>
              <w:spacing w:after="0"/>
              <w:rPr>
                <w:rStyle w:val="Questionlabel"/>
              </w:rPr>
            </w:pPr>
            <w:r w:rsidRPr="002B6EF4">
              <w:rPr>
                <w:rStyle w:val="Questionlabel"/>
                <w:sz w:val="16"/>
                <w:szCs w:val="16"/>
              </w:rPr>
              <w:t>(</w:t>
            </w:r>
            <w:r w:rsidRPr="002B6EF4">
              <w:rPr>
                <w:rStyle w:val="Questionlabel"/>
                <w:b w:val="0"/>
                <w:sz w:val="16"/>
                <w:szCs w:val="16"/>
              </w:rPr>
              <w:t xml:space="preserve">if different) </w:t>
            </w:r>
          </w:p>
        </w:tc>
        <w:tc>
          <w:tcPr>
            <w:tcW w:w="5122" w:type="dxa"/>
            <w:gridSpan w:val="9"/>
            <w:tcBorders>
              <w:top w:val="single" w:sz="4" w:space="0" w:color="auto"/>
              <w:bottom w:val="single" w:sz="4" w:space="0" w:color="auto"/>
            </w:tcBorders>
            <w:noWrap/>
            <w:vAlign w:val="center"/>
          </w:tcPr>
          <w:p w:rsidR="000E05B9" w:rsidRPr="00BA412C" w:rsidRDefault="000E05B9" w:rsidP="001D3BA8">
            <w:pPr>
              <w:rPr>
                <w:rStyle w:val="Questionlabel"/>
              </w:rPr>
            </w:pPr>
          </w:p>
        </w:tc>
        <w:tc>
          <w:tcPr>
            <w:tcW w:w="1263" w:type="dxa"/>
            <w:gridSpan w:val="2"/>
            <w:tcBorders>
              <w:top w:val="single" w:sz="4" w:space="0" w:color="auto"/>
              <w:bottom w:val="single" w:sz="4" w:space="0" w:color="auto"/>
            </w:tcBorders>
            <w:vAlign w:val="center"/>
          </w:tcPr>
          <w:p w:rsidR="000E05B9" w:rsidRPr="00BA412C" w:rsidRDefault="000E05B9" w:rsidP="001D3BA8">
            <w:pPr>
              <w:rPr>
                <w:rStyle w:val="Questionlabel"/>
              </w:rPr>
            </w:pPr>
            <w:r>
              <w:rPr>
                <w:rStyle w:val="Questionlabel"/>
              </w:rPr>
              <w:t>Postcode</w:t>
            </w:r>
          </w:p>
        </w:tc>
        <w:tc>
          <w:tcPr>
            <w:tcW w:w="1354" w:type="dxa"/>
            <w:tcBorders>
              <w:top w:val="single" w:sz="4" w:space="0" w:color="auto"/>
              <w:bottom w:val="single" w:sz="4" w:space="0" w:color="auto"/>
            </w:tcBorders>
            <w:vAlign w:val="center"/>
          </w:tcPr>
          <w:p w:rsidR="000E05B9" w:rsidRPr="00BA412C" w:rsidRDefault="000E05B9" w:rsidP="001D3BA8">
            <w:pPr>
              <w:rPr>
                <w:rStyle w:val="Questionlabel"/>
              </w:rPr>
            </w:pPr>
          </w:p>
        </w:tc>
      </w:tr>
      <w:tr w:rsidR="00DC49C7" w:rsidRPr="00BA412C" w:rsidTr="00DC49C7">
        <w:trPr>
          <w:trHeight w:val="341"/>
        </w:trPr>
        <w:tc>
          <w:tcPr>
            <w:tcW w:w="1770" w:type="dxa"/>
            <w:gridSpan w:val="2"/>
            <w:tcBorders>
              <w:top w:val="single" w:sz="4" w:space="0" w:color="auto"/>
              <w:bottom w:val="single" w:sz="4" w:space="0" w:color="auto"/>
            </w:tcBorders>
            <w:noWrap/>
            <w:vAlign w:val="center"/>
          </w:tcPr>
          <w:p w:rsidR="000E05B9" w:rsidRDefault="000E05B9" w:rsidP="001D3BA8">
            <w:pPr>
              <w:rPr>
                <w:rStyle w:val="Questionlabel"/>
              </w:rPr>
            </w:pPr>
            <w:r>
              <w:rPr>
                <w:rStyle w:val="Questionlabel"/>
              </w:rPr>
              <w:t>Mobile Number</w:t>
            </w:r>
          </w:p>
        </w:tc>
        <w:tc>
          <w:tcPr>
            <w:tcW w:w="2478" w:type="dxa"/>
            <w:gridSpan w:val="5"/>
            <w:tcBorders>
              <w:top w:val="single" w:sz="4" w:space="0" w:color="auto"/>
              <w:bottom w:val="single" w:sz="4" w:space="0" w:color="auto"/>
            </w:tcBorders>
            <w:noWrap/>
            <w:vAlign w:val="center"/>
          </w:tcPr>
          <w:p w:rsidR="000E05B9" w:rsidRPr="002C0BEF" w:rsidRDefault="000E05B9" w:rsidP="001D3BA8"/>
        </w:tc>
        <w:tc>
          <w:tcPr>
            <w:tcW w:w="1701" w:type="dxa"/>
            <w:gridSpan w:val="3"/>
            <w:tcBorders>
              <w:top w:val="single" w:sz="4" w:space="0" w:color="auto"/>
              <w:bottom w:val="single" w:sz="4" w:space="0" w:color="auto"/>
            </w:tcBorders>
            <w:vAlign w:val="center"/>
          </w:tcPr>
          <w:p w:rsidR="000E05B9" w:rsidRPr="00BA412C" w:rsidRDefault="000E05B9" w:rsidP="000E05B9">
            <w:pPr>
              <w:jc w:val="center"/>
              <w:rPr>
                <w:rStyle w:val="Questionlabel"/>
              </w:rPr>
            </w:pPr>
            <w:r w:rsidRPr="00BA412C">
              <w:rPr>
                <w:rStyle w:val="Questionlabel"/>
              </w:rPr>
              <w:t>Email Address</w:t>
            </w:r>
          </w:p>
        </w:tc>
        <w:tc>
          <w:tcPr>
            <w:tcW w:w="4315" w:type="dxa"/>
            <w:gridSpan w:val="6"/>
            <w:tcBorders>
              <w:top w:val="single" w:sz="4" w:space="0" w:color="auto"/>
              <w:bottom w:val="single" w:sz="4" w:space="0" w:color="auto"/>
            </w:tcBorders>
            <w:vAlign w:val="center"/>
          </w:tcPr>
          <w:p w:rsidR="000E05B9" w:rsidRPr="00BA412C" w:rsidRDefault="000E05B9" w:rsidP="001D3BA8">
            <w:pPr>
              <w:rPr>
                <w:rStyle w:val="Questionlabel"/>
              </w:rPr>
            </w:pPr>
          </w:p>
        </w:tc>
      </w:tr>
      <w:tr w:rsidR="000E05B9" w:rsidRPr="00BA412C" w:rsidTr="003E2836">
        <w:trPr>
          <w:trHeight w:val="418"/>
        </w:trPr>
        <w:tc>
          <w:tcPr>
            <w:tcW w:w="3528" w:type="dxa"/>
            <w:gridSpan w:val="6"/>
            <w:tcBorders>
              <w:top w:val="single" w:sz="4" w:space="0" w:color="auto"/>
              <w:bottom w:val="single" w:sz="4" w:space="0" w:color="auto"/>
            </w:tcBorders>
            <w:noWrap/>
            <w:vAlign w:val="center"/>
          </w:tcPr>
          <w:p w:rsidR="000E05B9" w:rsidRDefault="000E05B9" w:rsidP="001D3BA8">
            <w:pPr>
              <w:rPr>
                <w:rStyle w:val="Questionlabel"/>
              </w:rPr>
            </w:pPr>
            <w:r>
              <w:rPr>
                <w:rStyle w:val="Questionlabel"/>
              </w:rPr>
              <w:t>Motorsport Australia Licence No.</w:t>
            </w:r>
          </w:p>
        </w:tc>
        <w:tc>
          <w:tcPr>
            <w:tcW w:w="2695" w:type="dxa"/>
            <w:gridSpan w:val="5"/>
            <w:tcBorders>
              <w:top w:val="single" w:sz="4" w:space="0" w:color="auto"/>
              <w:bottom w:val="single" w:sz="4" w:space="0" w:color="auto"/>
            </w:tcBorders>
            <w:noWrap/>
            <w:vAlign w:val="center"/>
          </w:tcPr>
          <w:p w:rsidR="000E05B9" w:rsidRPr="002C0BEF" w:rsidRDefault="000E05B9" w:rsidP="001D3BA8"/>
        </w:tc>
        <w:tc>
          <w:tcPr>
            <w:tcW w:w="1424" w:type="dxa"/>
            <w:gridSpan w:val="2"/>
            <w:tcBorders>
              <w:top w:val="single" w:sz="4" w:space="0" w:color="auto"/>
              <w:bottom w:val="single" w:sz="4" w:space="0" w:color="auto"/>
            </w:tcBorders>
            <w:vAlign w:val="center"/>
          </w:tcPr>
          <w:p w:rsidR="000E05B9" w:rsidRPr="00BA412C" w:rsidRDefault="000E05B9" w:rsidP="001D3BA8">
            <w:pPr>
              <w:rPr>
                <w:rStyle w:val="Questionlabel"/>
              </w:rPr>
            </w:pPr>
            <w:r>
              <w:rPr>
                <w:rStyle w:val="Questionlabel"/>
              </w:rPr>
              <w:t>Expiry Date</w:t>
            </w:r>
          </w:p>
        </w:tc>
        <w:tc>
          <w:tcPr>
            <w:tcW w:w="2617" w:type="dxa"/>
            <w:gridSpan w:val="3"/>
            <w:tcBorders>
              <w:top w:val="single" w:sz="4" w:space="0" w:color="auto"/>
              <w:bottom w:val="single" w:sz="4" w:space="0" w:color="auto"/>
            </w:tcBorders>
            <w:vAlign w:val="center"/>
          </w:tcPr>
          <w:p w:rsidR="000E05B9" w:rsidRPr="00BA412C" w:rsidRDefault="000E05B9" w:rsidP="001D3BA8">
            <w:pPr>
              <w:rPr>
                <w:rStyle w:val="Questionlabel"/>
              </w:rPr>
            </w:pPr>
          </w:p>
        </w:tc>
      </w:tr>
      <w:tr w:rsidR="000E05B9" w:rsidRPr="00BA412C" w:rsidTr="003E2836">
        <w:trPr>
          <w:trHeight w:val="194"/>
        </w:trPr>
        <w:tc>
          <w:tcPr>
            <w:tcW w:w="10264" w:type="dxa"/>
            <w:gridSpan w:val="16"/>
            <w:tcBorders>
              <w:top w:val="single" w:sz="4" w:space="0" w:color="auto"/>
              <w:bottom w:val="single" w:sz="4" w:space="0" w:color="auto"/>
            </w:tcBorders>
            <w:noWrap/>
            <w:vAlign w:val="center"/>
          </w:tcPr>
          <w:p w:rsidR="000E05B9" w:rsidRPr="003E2836" w:rsidRDefault="000E05B9" w:rsidP="001D3BA8">
            <w:pPr>
              <w:rPr>
                <w:rStyle w:val="Questionlabel"/>
                <w:b w:val="0"/>
                <w:sz w:val="16"/>
                <w:szCs w:val="16"/>
              </w:rPr>
            </w:pPr>
            <w:r w:rsidRPr="003E2836">
              <w:rPr>
                <w:rStyle w:val="Questionlabel"/>
                <w:b w:val="0"/>
                <w:sz w:val="16"/>
                <w:szCs w:val="16"/>
              </w:rPr>
              <w:t>Applicant must ensure that their Motorsport Australia Rally Licence is valid for the duration of the authority to operate (12 months).</w:t>
            </w:r>
          </w:p>
        </w:tc>
      </w:tr>
      <w:tr w:rsidR="000E05B9" w:rsidRPr="00BA412C" w:rsidTr="000E05B9">
        <w:trPr>
          <w:trHeight w:val="270"/>
        </w:trPr>
        <w:tc>
          <w:tcPr>
            <w:tcW w:w="10264" w:type="dxa"/>
            <w:gridSpan w:val="16"/>
            <w:tcBorders>
              <w:top w:val="single" w:sz="4" w:space="0" w:color="auto"/>
              <w:bottom w:val="single" w:sz="4" w:space="0" w:color="auto"/>
            </w:tcBorders>
            <w:shd w:val="clear" w:color="auto" w:fill="1F1F5F" w:themeFill="text1"/>
            <w:noWrap/>
            <w:vAlign w:val="center"/>
          </w:tcPr>
          <w:p w:rsidR="000E05B9" w:rsidRPr="000E05B9" w:rsidRDefault="000E05B9" w:rsidP="001D3BA8">
            <w:pPr>
              <w:rPr>
                <w:rStyle w:val="Questionlabel"/>
                <w:szCs w:val="22"/>
              </w:rPr>
            </w:pPr>
            <w:r w:rsidRPr="000E05B9">
              <w:rPr>
                <w:rStyle w:val="Questionlabel"/>
                <w:szCs w:val="22"/>
              </w:rPr>
              <w:t>Vehicle Details</w:t>
            </w:r>
          </w:p>
        </w:tc>
      </w:tr>
    </w:tbl>
    <w:tbl>
      <w:tblPr>
        <w:tblStyle w:val="NTGTable11"/>
        <w:tblW w:w="10264" w:type="dxa"/>
        <w:tblInd w:w="-5" w:type="dxa"/>
        <w:tblLayout w:type="fixed"/>
        <w:tblLook w:val="0600" w:firstRow="0" w:lastRow="0" w:firstColumn="0" w:lastColumn="0" w:noHBand="1" w:noVBand="1"/>
      </w:tblPr>
      <w:tblGrid>
        <w:gridCol w:w="1778"/>
        <w:gridCol w:w="499"/>
        <w:gridCol w:w="124"/>
        <w:gridCol w:w="162"/>
        <w:gridCol w:w="213"/>
        <w:gridCol w:w="499"/>
        <w:gridCol w:w="261"/>
        <w:gridCol w:w="8"/>
        <w:gridCol w:w="142"/>
        <w:gridCol w:w="88"/>
        <w:gridCol w:w="45"/>
        <w:gridCol w:w="212"/>
        <w:gridCol w:w="242"/>
        <w:gridCol w:w="396"/>
        <w:gridCol w:w="104"/>
        <w:gridCol w:w="499"/>
        <w:gridCol w:w="499"/>
        <w:gridCol w:w="41"/>
        <w:gridCol w:w="47"/>
        <w:gridCol w:w="237"/>
        <w:gridCol w:w="141"/>
        <w:gridCol w:w="33"/>
        <w:gridCol w:w="250"/>
        <w:gridCol w:w="249"/>
        <w:gridCol w:w="35"/>
        <w:gridCol w:w="181"/>
        <w:gridCol w:w="103"/>
        <w:gridCol w:w="180"/>
        <w:gridCol w:w="244"/>
        <w:gridCol w:w="256"/>
        <w:gridCol w:w="294"/>
        <w:gridCol w:w="205"/>
        <w:gridCol w:w="238"/>
        <w:gridCol w:w="261"/>
        <w:gridCol w:w="23"/>
        <w:gridCol w:w="476"/>
        <w:gridCol w:w="499"/>
        <w:gridCol w:w="500"/>
      </w:tblGrid>
      <w:tr w:rsidR="000E05B9" w:rsidRPr="00BA412C" w:rsidTr="003E2836">
        <w:trPr>
          <w:trHeight w:val="404"/>
        </w:trPr>
        <w:tc>
          <w:tcPr>
            <w:tcW w:w="2401" w:type="dxa"/>
            <w:gridSpan w:val="3"/>
            <w:tcBorders>
              <w:top w:val="single" w:sz="4" w:space="0" w:color="auto"/>
              <w:bottom w:val="single" w:sz="4" w:space="0" w:color="auto"/>
            </w:tcBorders>
            <w:noWrap/>
            <w:vAlign w:val="center"/>
          </w:tcPr>
          <w:p w:rsidR="000E05B9" w:rsidRDefault="000E05B9" w:rsidP="001D3BA8">
            <w:pPr>
              <w:rPr>
                <w:rStyle w:val="Questionlabel"/>
              </w:rPr>
            </w:pPr>
            <w:r>
              <w:rPr>
                <w:rStyle w:val="Questionlabel"/>
              </w:rPr>
              <w:t>Year of Manufacture</w:t>
            </w:r>
          </w:p>
        </w:tc>
        <w:tc>
          <w:tcPr>
            <w:tcW w:w="1418" w:type="dxa"/>
            <w:gridSpan w:val="8"/>
            <w:tcBorders>
              <w:top w:val="single" w:sz="4" w:space="0" w:color="auto"/>
              <w:bottom w:val="single" w:sz="4" w:space="0" w:color="auto"/>
            </w:tcBorders>
            <w:noWrap/>
            <w:vAlign w:val="center"/>
          </w:tcPr>
          <w:p w:rsidR="000E05B9" w:rsidRPr="00BA412C" w:rsidRDefault="000E05B9" w:rsidP="001D3BA8">
            <w:pPr>
              <w:rPr>
                <w:rStyle w:val="Questionlabel"/>
              </w:rPr>
            </w:pPr>
          </w:p>
        </w:tc>
        <w:tc>
          <w:tcPr>
            <w:tcW w:w="850" w:type="dxa"/>
            <w:gridSpan w:val="3"/>
            <w:tcBorders>
              <w:top w:val="single" w:sz="4" w:space="0" w:color="auto"/>
              <w:bottom w:val="single" w:sz="4" w:space="0" w:color="auto"/>
            </w:tcBorders>
            <w:vAlign w:val="center"/>
          </w:tcPr>
          <w:p w:rsidR="000E05B9" w:rsidRPr="00BA412C" w:rsidRDefault="000E05B9" w:rsidP="001D3BA8">
            <w:pPr>
              <w:rPr>
                <w:rStyle w:val="Questionlabel"/>
              </w:rPr>
            </w:pPr>
            <w:r>
              <w:rPr>
                <w:rStyle w:val="Questionlabel"/>
              </w:rPr>
              <w:t xml:space="preserve">Make </w:t>
            </w:r>
          </w:p>
        </w:tc>
        <w:tc>
          <w:tcPr>
            <w:tcW w:w="2316" w:type="dxa"/>
            <w:gridSpan w:val="12"/>
            <w:tcBorders>
              <w:top w:val="single" w:sz="4" w:space="0" w:color="auto"/>
              <w:bottom w:val="single" w:sz="4" w:space="0" w:color="auto"/>
            </w:tcBorders>
            <w:vAlign w:val="center"/>
          </w:tcPr>
          <w:p w:rsidR="000E05B9" w:rsidRPr="00BA412C" w:rsidRDefault="000E05B9" w:rsidP="001D3BA8">
            <w:pPr>
              <w:rPr>
                <w:rStyle w:val="Questionlabel"/>
              </w:rPr>
            </w:pPr>
          </w:p>
        </w:tc>
        <w:tc>
          <w:tcPr>
            <w:tcW w:w="1077" w:type="dxa"/>
            <w:gridSpan w:val="5"/>
            <w:tcBorders>
              <w:top w:val="single" w:sz="4" w:space="0" w:color="auto"/>
              <w:bottom w:val="single" w:sz="4" w:space="0" w:color="auto"/>
            </w:tcBorders>
            <w:vAlign w:val="center"/>
          </w:tcPr>
          <w:p w:rsidR="000E05B9" w:rsidRPr="00BA412C" w:rsidRDefault="000E05B9" w:rsidP="001D3BA8">
            <w:pPr>
              <w:rPr>
                <w:rStyle w:val="Questionlabel"/>
              </w:rPr>
            </w:pPr>
            <w:r>
              <w:rPr>
                <w:rStyle w:val="Questionlabel"/>
              </w:rPr>
              <w:t>Model</w:t>
            </w:r>
          </w:p>
        </w:tc>
        <w:tc>
          <w:tcPr>
            <w:tcW w:w="2202" w:type="dxa"/>
            <w:gridSpan w:val="7"/>
            <w:tcBorders>
              <w:top w:val="single" w:sz="4" w:space="0" w:color="auto"/>
              <w:bottom w:val="single" w:sz="4" w:space="0" w:color="auto"/>
            </w:tcBorders>
            <w:vAlign w:val="center"/>
          </w:tcPr>
          <w:p w:rsidR="000E05B9" w:rsidRPr="00BA412C" w:rsidRDefault="000E05B9" w:rsidP="001D3BA8">
            <w:pPr>
              <w:rPr>
                <w:rStyle w:val="Questionlabel"/>
              </w:rPr>
            </w:pPr>
          </w:p>
        </w:tc>
      </w:tr>
      <w:tr w:rsidR="000E05B9" w:rsidRPr="00BA412C" w:rsidTr="00275887">
        <w:trPr>
          <w:trHeight w:val="410"/>
        </w:trPr>
        <w:tc>
          <w:tcPr>
            <w:tcW w:w="1778" w:type="dxa"/>
            <w:tcBorders>
              <w:top w:val="single" w:sz="4" w:space="0" w:color="auto"/>
              <w:bottom w:val="single" w:sz="4" w:space="0" w:color="auto"/>
            </w:tcBorders>
            <w:noWrap/>
            <w:vAlign w:val="center"/>
          </w:tcPr>
          <w:p w:rsidR="000E05B9" w:rsidRDefault="000E05B9" w:rsidP="001D3BA8">
            <w:pPr>
              <w:rPr>
                <w:rStyle w:val="Questionlabel"/>
              </w:rPr>
            </w:pPr>
            <w:r>
              <w:rPr>
                <w:rStyle w:val="Questionlabel"/>
              </w:rPr>
              <w:t>Colour</w:t>
            </w:r>
          </w:p>
        </w:tc>
        <w:tc>
          <w:tcPr>
            <w:tcW w:w="2253" w:type="dxa"/>
            <w:gridSpan w:val="11"/>
            <w:tcBorders>
              <w:top w:val="single" w:sz="4" w:space="0" w:color="auto"/>
              <w:bottom w:val="single" w:sz="4" w:space="0" w:color="auto"/>
            </w:tcBorders>
            <w:noWrap/>
            <w:vAlign w:val="center"/>
          </w:tcPr>
          <w:p w:rsidR="000E05B9" w:rsidRPr="00BA412C" w:rsidRDefault="000E05B9" w:rsidP="001D3BA8">
            <w:pPr>
              <w:rPr>
                <w:rStyle w:val="Questionlabel"/>
              </w:rPr>
            </w:pPr>
          </w:p>
        </w:tc>
        <w:tc>
          <w:tcPr>
            <w:tcW w:w="1828" w:type="dxa"/>
            <w:gridSpan w:val="7"/>
            <w:tcBorders>
              <w:top w:val="single" w:sz="4" w:space="0" w:color="auto"/>
              <w:bottom w:val="single" w:sz="4" w:space="0" w:color="auto"/>
            </w:tcBorders>
            <w:vAlign w:val="center"/>
          </w:tcPr>
          <w:p w:rsidR="000E05B9" w:rsidRPr="00BA412C" w:rsidRDefault="000E05B9" w:rsidP="001D3BA8">
            <w:pPr>
              <w:rPr>
                <w:rStyle w:val="Questionlabel"/>
              </w:rPr>
            </w:pPr>
            <w:r>
              <w:rPr>
                <w:rStyle w:val="Questionlabel"/>
              </w:rPr>
              <w:t>Engine Number</w:t>
            </w:r>
          </w:p>
        </w:tc>
        <w:tc>
          <w:tcPr>
            <w:tcW w:w="4405" w:type="dxa"/>
            <w:gridSpan w:val="19"/>
            <w:tcBorders>
              <w:top w:val="single" w:sz="4" w:space="0" w:color="auto"/>
              <w:bottom w:val="single" w:sz="4" w:space="0" w:color="auto"/>
            </w:tcBorders>
            <w:vAlign w:val="center"/>
          </w:tcPr>
          <w:p w:rsidR="000E05B9" w:rsidRPr="00BA412C" w:rsidRDefault="000E05B9" w:rsidP="001D3BA8">
            <w:pPr>
              <w:rPr>
                <w:rStyle w:val="Questionlabel"/>
              </w:rPr>
            </w:pPr>
          </w:p>
        </w:tc>
      </w:tr>
      <w:tr w:rsidR="006F0BB8" w:rsidRPr="00BA412C" w:rsidTr="00C247E8">
        <w:trPr>
          <w:trHeight w:val="454"/>
        </w:trPr>
        <w:tc>
          <w:tcPr>
            <w:tcW w:w="1778" w:type="dxa"/>
            <w:tcBorders>
              <w:top w:val="single" w:sz="4" w:space="0" w:color="auto"/>
              <w:bottom w:val="single" w:sz="4" w:space="0" w:color="auto"/>
            </w:tcBorders>
            <w:noWrap/>
            <w:vAlign w:val="center"/>
          </w:tcPr>
          <w:p w:rsidR="006F0BB8" w:rsidRDefault="006F0BB8" w:rsidP="001D3BA8">
            <w:pPr>
              <w:rPr>
                <w:rStyle w:val="Questionlabel"/>
              </w:rPr>
            </w:pPr>
            <w:r>
              <w:rPr>
                <w:rStyle w:val="Questionlabel"/>
              </w:rPr>
              <w:t>VIN/Chassis</w:t>
            </w:r>
          </w:p>
        </w:tc>
        <w:tc>
          <w:tcPr>
            <w:tcW w:w="499" w:type="dxa"/>
            <w:tcBorders>
              <w:top w:val="single" w:sz="4" w:space="0" w:color="auto"/>
              <w:bottom w:val="single" w:sz="4" w:space="0" w:color="auto"/>
            </w:tcBorders>
            <w:noWrap/>
            <w:vAlign w:val="center"/>
          </w:tcPr>
          <w:p w:rsidR="006F0BB8" w:rsidRPr="00BA412C" w:rsidRDefault="006F0BB8" w:rsidP="001D3BA8">
            <w:pPr>
              <w:rPr>
                <w:rStyle w:val="Questionlabel"/>
              </w:rPr>
            </w:pPr>
          </w:p>
        </w:tc>
        <w:tc>
          <w:tcPr>
            <w:tcW w:w="499" w:type="dxa"/>
            <w:gridSpan w:val="3"/>
            <w:tcBorders>
              <w:top w:val="single" w:sz="4" w:space="0" w:color="auto"/>
              <w:bottom w:val="single" w:sz="4" w:space="0" w:color="auto"/>
            </w:tcBorders>
            <w:vAlign w:val="center"/>
          </w:tcPr>
          <w:p w:rsidR="006F0BB8" w:rsidRPr="00BA412C" w:rsidRDefault="006F0BB8" w:rsidP="001D3BA8">
            <w:pPr>
              <w:rPr>
                <w:rStyle w:val="Questionlabel"/>
              </w:rPr>
            </w:pPr>
          </w:p>
        </w:tc>
        <w:tc>
          <w:tcPr>
            <w:tcW w:w="499" w:type="dxa"/>
            <w:tcBorders>
              <w:top w:val="single" w:sz="4" w:space="0" w:color="auto"/>
              <w:bottom w:val="single" w:sz="4" w:space="0" w:color="auto"/>
            </w:tcBorders>
            <w:vAlign w:val="center"/>
          </w:tcPr>
          <w:p w:rsidR="006F0BB8" w:rsidRPr="00BA412C" w:rsidRDefault="006F0BB8" w:rsidP="001D3BA8">
            <w:pPr>
              <w:rPr>
                <w:rStyle w:val="Questionlabel"/>
              </w:rPr>
            </w:pPr>
          </w:p>
        </w:tc>
        <w:tc>
          <w:tcPr>
            <w:tcW w:w="499" w:type="dxa"/>
            <w:gridSpan w:val="4"/>
            <w:tcBorders>
              <w:top w:val="single" w:sz="4" w:space="0" w:color="auto"/>
              <w:bottom w:val="single" w:sz="4" w:space="0" w:color="auto"/>
            </w:tcBorders>
            <w:vAlign w:val="center"/>
          </w:tcPr>
          <w:p w:rsidR="006F0BB8" w:rsidRPr="00BA412C" w:rsidRDefault="006F0BB8" w:rsidP="001D3BA8">
            <w:pPr>
              <w:rPr>
                <w:rStyle w:val="Questionlabel"/>
              </w:rPr>
            </w:pPr>
          </w:p>
        </w:tc>
        <w:tc>
          <w:tcPr>
            <w:tcW w:w="499" w:type="dxa"/>
            <w:gridSpan w:val="3"/>
            <w:tcBorders>
              <w:top w:val="single" w:sz="4" w:space="0" w:color="auto"/>
              <w:bottom w:val="single" w:sz="4" w:space="0" w:color="auto"/>
            </w:tcBorders>
            <w:vAlign w:val="center"/>
          </w:tcPr>
          <w:p w:rsidR="006F0BB8" w:rsidRPr="00BA412C" w:rsidRDefault="006F0BB8" w:rsidP="001D3BA8">
            <w:pPr>
              <w:rPr>
                <w:rStyle w:val="Questionlabel"/>
              </w:rPr>
            </w:pPr>
          </w:p>
        </w:tc>
        <w:tc>
          <w:tcPr>
            <w:tcW w:w="500" w:type="dxa"/>
            <w:gridSpan w:val="2"/>
            <w:tcBorders>
              <w:top w:val="single" w:sz="4" w:space="0" w:color="auto"/>
              <w:bottom w:val="single" w:sz="4" w:space="0" w:color="auto"/>
            </w:tcBorders>
            <w:vAlign w:val="center"/>
          </w:tcPr>
          <w:p w:rsidR="006F0BB8" w:rsidRPr="00BA412C" w:rsidRDefault="006F0BB8" w:rsidP="001D3BA8">
            <w:pPr>
              <w:rPr>
                <w:rStyle w:val="Questionlabel"/>
              </w:rPr>
            </w:pPr>
          </w:p>
        </w:tc>
        <w:tc>
          <w:tcPr>
            <w:tcW w:w="499" w:type="dxa"/>
            <w:tcBorders>
              <w:top w:val="single" w:sz="4" w:space="0" w:color="auto"/>
              <w:bottom w:val="single" w:sz="4" w:space="0" w:color="auto"/>
            </w:tcBorders>
            <w:vAlign w:val="center"/>
          </w:tcPr>
          <w:p w:rsidR="006F0BB8" w:rsidRPr="00BA412C" w:rsidRDefault="006F0BB8" w:rsidP="001D3BA8">
            <w:pPr>
              <w:rPr>
                <w:rStyle w:val="Questionlabel"/>
              </w:rPr>
            </w:pPr>
          </w:p>
        </w:tc>
        <w:tc>
          <w:tcPr>
            <w:tcW w:w="499" w:type="dxa"/>
            <w:tcBorders>
              <w:top w:val="single" w:sz="4" w:space="0" w:color="auto"/>
              <w:bottom w:val="single" w:sz="4" w:space="0" w:color="auto"/>
            </w:tcBorders>
            <w:vAlign w:val="center"/>
          </w:tcPr>
          <w:p w:rsidR="006F0BB8" w:rsidRPr="00BA412C" w:rsidRDefault="006F0BB8" w:rsidP="001D3BA8">
            <w:pPr>
              <w:rPr>
                <w:rStyle w:val="Questionlabel"/>
              </w:rPr>
            </w:pPr>
          </w:p>
        </w:tc>
        <w:tc>
          <w:tcPr>
            <w:tcW w:w="499" w:type="dxa"/>
            <w:gridSpan w:val="5"/>
            <w:tcBorders>
              <w:top w:val="single" w:sz="4" w:space="0" w:color="auto"/>
              <w:bottom w:val="single" w:sz="4" w:space="0" w:color="auto"/>
            </w:tcBorders>
            <w:vAlign w:val="center"/>
          </w:tcPr>
          <w:p w:rsidR="006F0BB8" w:rsidRPr="00BA412C" w:rsidRDefault="006F0BB8" w:rsidP="001D3BA8">
            <w:pPr>
              <w:rPr>
                <w:rStyle w:val="Questionlabel"/>
              </w:rPr>
            </w:pPr>
          </w:p>
        </w:tc>
        <w:tc>
          <w:tcPr>
            <w:tcW w:w="499" w:type="dxa"/>
            <w:gridSpan w:val="2"/>
            <w:tcBorders>
              <w:top w:val="single" w:sz="4" w:space="0" w:color="auto"/>
              <w:bottom w:val="single" w:sz="4" w:space="0" w:color="auto"/>
            </w:tcBorders>
            <w:vAlign w:val="center"/>
          </w:tcPr>
          <w:p w:rsidR="006F0BB8" w:rsidRPr="00BA412C" w:rsidRDefault="006F0BB8" w:rsidP="001D3BA8">
            <w:pPr>
              <w:rPr>
                <w:rStyle w:val="Questionlabel"/>
              </w:rPr>
            </w:pPr>
          </w:p>
        </w:tc>
        <w:tc>
          <w:tcPr>
            <w:tcW w:w="499" w:type="dxa"/>
            <w:gridSpan w:val="4"/>
            <w:tcBorders>
              <w:top w:val="single" w:sz="4" w:space="0" w:color="auto"/>
              <w:bottom w:val="single" w:sz="4" w:space="0" w:color="auto"/>
            </w:tcBorders>
            <w:vAlign w:val="center"/>
          </w:tcPr>
          <w:p w:rsidR="006F0BB8" w:rsidRPr="00BA412C" w:rsidRDefault="006F0BB8" w:rsidP="001D3BA8">
            <w:pPr>
              <w:rPr>
                <w:rStyle w:val="Questionlabel"/>
              </w:rPr>
            </w:pPr>
          </w:p>
        </w:tc>
        <w:tc>
          <w:tcPr>
            <w:tcW w:w="500" w:type="dxa"/>
            <w:gridSpan w:val="2"/>
            <w:tcBorders>
              <w:top w:val="single" w:sz="4" w:space="0" w:color="auto"/>
              <w:bottom w:val="single" w:sz="4" w:space="0" w:color="auto"/>
            </w:tcBorders>
            <w:vAlign w:val="center"/>
          </w:tcPr>
          <w:p w:rsidR="006F0BB8" w:rsidRPr="00BA412C" w:rsidRDefault="006F0BB8" w:rsidP="001D3BA8">
            <w:pPr>
              <w:rPr>
                <w:rStyle w:val="Questionlabel"/>
              </w:rPr>
            </w:pPr>
          </w:p>
        </w:tc>
        <w:tc>
          <w:tcPr>
            <w:tcW w:w="499" w:type="dxa"/>
            <w:gridSpan w:val="2"/>
            <w:tcBorders>
              <w:top w:val="single" w:sz="4" w:space="0" w:color="auto"/>
              <w:bottom w:val="single" w:sz="4" w:space="0" w:color="auto"/>
            </w:tcBorders>
            <w:vAlign w:val="center"/>
          </w:tcPr>
          <w:p w:rsidR="006F0BB8" w:rsidRPr="00BA412C" w:rsidRDefault="006F0BB8" w:rsidP="001D3BA8">
            <w:pPr>
              <w:rPr>
                <w:rStyle w:val="Questionlabel"/>
              </w:rPr>
            </w:pPr>
          </w:p>
        </w:tc>
        <w:tc>
          <w:tcPr>
            <w:tcW w:w="499" w:type="dxa"/>
            <w:gridSpan w:val="2"/>
            <w:tcBorders>
              <w:top w:val="single" w:sz="4" w:space="0" w:color="auto"/>
              <w:bottom w:val="single" w:sz="4" w:space="0" w:color="auto"/>
            </w:tcBorders>
            <w:vAlign w:val="center"/>
          </w:tcPr>
          <w:p w:rsidR="006F0BB8" w:rsidRPr="00BA412C" w:rsidRDefault="006F0BB8" w:rsidP="001D3BA8">
            <w:pPr>
              <w:rPr>
                <w:rStyle w:val="Questionlabel"/>
              </w:rPr>
            </w:pPr>
          </w:p>
        </w:tc>
        <w:tc>
          <w:tcPr>
            <w:tcW w:w="499" w:type="dxa"/>
            <w:gridSpan w:val="2"/>
            <w:tcBorders>
              <w:top w:val="single" w:sz="4" w:space="0" w:color="auto"/>
              <w:bottom w:val="single" w:sz="4" w:space="0" w:color="auto"/>
            </w:tcBorders>
            <w:vAlign w:val="center"/>
          </w:tcPr>
          <w:p w:rsidR="006F0BB8" w:rsidRPr="00BA412C" w:rsidRDefault="006F0BB8" w:rsidP="001D3BA8">
            <w:pPr>
              <w:rPr>
                <w:rStyle w:val="Questionlabel"/>
              </w:rPr>
            </w:pPr>
          </w:p>
        </w:tc>
        <w:tc>
          <w:tcPr>
            <w:tcW w:w="499" w:type="dxa"/>
            <w:tcBorders>
              <w:top w:val="single" w:sz="4" w:space="0" w:color="auto"/>
              <w:bottom w:val="single" w:sz="4" w:space="0" w:color="auto"/>
            </w:tcBorders>
            <w:vAlign w:val="center"/>
          </w:tcPr>
          <w:p w:rsidR="006F0BB8" w:rsidRPr="00BA412C" w:rsidRDefault="006F0BB8" w:rsidP="001D3BA8">
            <w:pPr>
              <w:rPr>
                <w:rStyle w:val="Questionlabel"/>
              </w:rPr>
            </w:pPr>
          </w:p>
        </w:tc>
        <w:tc>
          <w:tcPr>
            <w:tcW w:w="500" w:type="dxa"/>
            <w:tcBorders>
              <w:top w:val="single" w:sz="4" w:space="0" w:color="auto"/>
              <w:bottom w:val="single" w:sz="4" w:space="0" w:color="auto"/>
            </w:tcBorders>
            <w:vAlign w:val="center"/>
          </w:tcPr>
          <w:p w:rsidR="006F0BB8" w:rsidRPr="00BA412C" w:rsidRDefault="006F0BB8" w:rsidP="001D3BA8">
            <w:pPr>
              <w:rPr>
                <w:rStyle w:val="Questionlabel"/>
              </w:rPr>
            </w:pPr>
          </w:p>
        </w:tc>
      </w:tr>
      <w:tr w:rsidR="000E05B9" w:rsidRPr="00BA412C" w:rsidTr="005D2B86">
        <w:trPr>
          <w:trHeight w:val="454"/>
        </w:trPr>
        <w:tc>
          <w:tcPr>
            <w:tcW w:w="10264" w:type="dxa"/>
            <w:gridSpan w:val="38"/>
            <w:tcBorders>
              <w:top w:val="single" w:sz="4" w:space="0" w:color="auto"/>
              <w:bottom w:val="single" w:sz="4" w:space="0" w:color="auto"/>
            </w:tcBorders>
            <w:noWrap/>
            <w:vAlign w:val="center"/>
          </w:tcPr>
          <w:p w:rsidR="000E05B9" w:rsidRPr="000E05B9" w:rsidRDefault="000E05B9" w:rsidP="001D3BA8">
            <w:pPr>
              <w:rPr>
                <w:rStyle w:val="Questionlabel"/>
                <w:sz w:val="14"/>
                <w:szCs w:val="14"/>
              </w:rPr>
            </w:pPr>
            <w:r w:rsidRPr="000E05B9">
              <w:rPr>
                <w:rStyle w:val="Questionlabel"/>
                <w:sz w:val="14"/>
                <w:szCs w:val="14"/>
              </w:rPr>
              <w:t>WARNING</w:t>
            </w:r>
          </w:p>
          <w:p w:rsidR="000E05B9" w:rsidRPr="000E05B9" w:rsidRDefault="000E05B9" w:rsidP="001D3BA8">
            <w:pPr>
              <w:rPr>
                <w:rStyle w:val="Questionlabel"/>
                <w:b w:val="0"/>
              </w:rPr>
            </w:pPr>
            <w:r w:rsidRPr="000E05B9">
              <w:rPr>
                <w:rStyle w:val="Questionlabel"/>
                <w:b w:val="0"/>
                <w:sz w:val="14"/>
                <w:szCs w:val="14"/>
              </w:rPr>
              <w:t xml:space="preserve">Persons who by false statement or misrepresentation, obtain or attempt to obtain registration or renewal of registration or transfer of a motor vehicle, are liable to a fine not exceeding 15 Penalty Units for an individual (85 Penalty Units for a Company) or imprisonment for 6 months under the </w:t>
            </w:r>
            <w:r w:rsidRPr="000E05B9">
              <w:rPr>
                <w:rStyle w:val="Questionlabel"/>
                <w:b w:val="0"/>
                <w:i/>
                <w:sz w:val="14"/>
                <w:szCs w:val="14"/>
              </w:rPr>
              <w:t>Motor Vehicles Act 1949</w:t>
            </w:r>
            <w:r w:rsidRPr="000E05B9">
              <w:rPr>
                <w:rStyle w:val="Questionlabel"/>
                <w:b w:val="0"/>
                <w:sz w:val="14"/>
                <w:szCs w:val="14"/>
              </w:rPr>
              <w:t>.</w:t>
            </w:r>
          </w:p>
        </w:tc>
      </w:tr>
      <w:tr w:rsidR="000E05B9" w:rsidRPr="00BA412C" w:rsidTr="000E05B9">
        <w:trPr>
          <w:trHeight w:val="329"/>
        </w:trPr>
        <w:tc>
          <w:tcPr>
            <w:tcW w:w="10264" w:type="dxa"/>
            <w:gridSpan w:val="38"/>
            <w:tcBorders>
              <w:top w:val="single" w:sz="4" w:space="0" w:color="auto"/>
              <w:bottom w:val="single" w:sz="4" w:space="0" w:color="auto"/>
            </w:tcBorders>
            <w:shd w:val="clear" w:color="auto" w:fill="1F1F5F" w:themeFill="text1"/>
            <w:noWrap/>
            <w:vAlign w:val="center"/>
          </w:tcPr>
          <w:p w:rsidR="000E05B9" w:rsidRPr="000E05B9" w:rsidRDefault="000E05B9" w:rsidP="001D3BA8">
            <w:pPr>
              <w:rPr>
                <w:rStyle w:val="Questionlabel"/>
                <w:szCs w:val="22"/>
              </w:rPr>
            </w:pPr>
            <w:r>
              <w:rPr>
                <w:rStyle w:val="Questionlabel"/>
                <w:szCs w:val="22"/>
              </w:rPr>
              <w:t>Applicant Declaration – Dedicated Rally Car (DRC) Registration Scheme</w:t>
            </w:r>
          </w:p>
        </w:tc>
      </w:tr>
      <w:tr w:rsidR="000E05B9" w:rsidRPr="00BA412C" w:rsidTr="000E05B9">
        <w:trPr>
          <w:trHeight w:val="454"/>
        </w:trPr>
        <w:tc>
          <w:tcPr>
            <w:tcW w:w="10264" w:type="dxa"/>
            <w:gridSpan w:val="38"/>
            <w:tcBorders>
              <w:top w:val="single" w:sz="4" w:space="0" w:color="auto"/>
              <w:bottom w:val="single" w:sz="4" w:space="0" w:color="auto"/>
            </w:tcBorders>
            <w:noWrap/>
            <w:vAlign w:val="center"/>
          </w:tcPr>
          <w:p w:rsidR="000E05B9" w:rsidRPr="00275887" w:rsidRDefault="000E05B9" w:rsidP="001D3BA8">
            <w:pPr>
              <w:rPr>
                <w:rStyle w:val="Questionlabel"/>
                <w:b w:val="0"/>
                <w:sz w:val="14"/>
                <w:szCs w:val="14"/>
              </w:rPr>
            </w:pPr>
            <w:r w:rsidRPr="003E2836">
              <w:rPr>
                <w:rStyle w:val="Questionlabel"/>
                <w:b w:val="0"/>
                <w:sz w:val="14"/>
                <w:szCs w:val="14"/>
              </w:rPr>
              <w:t>I, the undersigned owner of the above mentioned vehicle hereby apply for Dedicated Rally Car registration and declare that the above details are true and correct. I have read and understood the Dedicated Rally Car Registration Scheme Guidelines. I will abide by those conditions and guidelines at all times when driving the above mentioned vehicle.</w:t>
            </w:r>
            <w:r w:rsidR="00275887">
              <w:rPr>
                <w:rStyle w:val="Questionlabel"/>
                <w:b w:val="0"/>
                <w:sz w:val="14"/>
                <w:szCs w:val="14"/>
              </w:rPr>
              <w:t xml:space="preserve"> </w:t>
            </w:r>
            <w:r w:rsidRPr="003E2836">
              <w:rPr>
                <w:rStyle w:val="Questionlabel"/>
                <w:b w:val="0"/>
                <w:sz w:val="14"/>
                <w:szCs w:val="14"/>
              </w:rPr>
              <w:t>I give my consent to the Registrar of Motor Vehicles to share my information with Motorsports Australia relating to the registration of the above dedicated rally car including information collected via this form.</w:t>
            </w:r>
          </w:p>
        </w:tc>
      </w:tr>
      <w:tr w:rsidR="000E05B9" w:rsidRPr="00BA412C" w:rsidTr="00A31D4E">
        <w:trPr>
          <w:trHeight w:val="378"/>
        </w:trPr>
        <w:tc>
          <w:tcPr>
            <w:tcW w:w="2563" w:type="dxa"/>
            <w:gridSpan w:val="4"/>
            <w:tcBorders>
              <w:top w:val="single" w:sz="4" w:space="0" w:color="auto"/>
              <w:bottom w:val="single" w:sz="4" w:space="0" w:color="auto"/>
            </w:tcBorders>
            <w:noWrap/>
            <w:vAlign w:val="center"/>
          </w:tcPr>
          <w:p w:rsidR="000E05B9" w:rsidRPr="000E05B9" w:rsidRDefault="000E05B9" w:rsidP="001D3BA8">
            <w:pPr>
              <w:rPr>
                <w:rStyle w:val="Questionlabel"/>
                <w:szCs w:val="22"/>
              </w:rPr>
            </w:pPr>
            <w:r>
              <w:rPr>
                <w:rStyle w:val="Questionlabel"/>
                <w:szCs w:val="22"/>
              </w:rPr>
              <w:t>Signature of Owner</w:t>
            </w:r>
          </w:p>
        </w:tc>
        <w:tc>
          <w:tcPr>
            <w:tcW w:w="3957" w:type="dxa"/>
            <w:gridSpan w:val="19"/>
            <w:tcBorders>
              <w:top w:val="single" w:sz="4" w:space="0" w:color="auto"/>
              <w:bottom w:val="single" w:sz="4" w:space="0" w:color="auto"/>
            </w:tcBorders>
            <w:vAlign w:val="center"/>
          </w:tcPr>
          <w:p w:rsidR="000E05B9" w:rsidRDefault="000E05B9" w:rsidP="001D3BA8">
            <w:pPr>
              <w:rPr>
                <w:rStyle w:val="Questionlabel"/>
                <w:b w:val="0"/>
                <w:szCs w:val="22"/>
              </w:rPr>
            </w:pPr>
          </w:p>
        </w:tc>
        <w:tc>
          <w:tcPr>
            <w:tcW w:w="992" w:type="dxa"/>
            <w:gridSpan w:val="6"/>
            <w:tcBorders>
              <w:top w:val="single" w:sz="4" w:space="0" w:color="auto"/>
              <w:bottom w:val="single" w:sz="4" w:space="0" w:color="auto"/>
            </w:tcBorders>
            <w:vAlign w:val="center"/>
          </w:tcPr>
          <w:p w:rsidR="000E05B9" w:rsidRPr="000E05B9" w:rsidRDefault="000E05B9" w:rsidP="000E05B9">
            <w:pPr>
              <w:jc w:val="center"/>
              <w:rPr>
                <w:rStyle w:val="Questionlabel"/>
                <w:szCs w:val="22"/>
              </w:rPr>
            </w:pPr>
            <w:r>
              <w:rPr>
                <w:rStyle w:val="Questionlabel"/>
                <w:szCs w:val="22"/>
              </w:rPr>
              <w:t>Date</w:t>
            </w:r>
          </w:p>
        </w:tc>
        <w:tc>
          <w:tcPr>
            <w:tcW w:w="2752" w:type="dxa"/>
            <w:gridSpan w:val="9"/>
            <w:tcBorders>
              <w:top w:val="single" w:sz="4" w:space="0" w:color="auto"/>
              <w:bottom w:val="single" w:sz="4" w:space="0" w:color="auto"/>
            </w:tcBorders>
            <w:vAlign w:val="center"/>
          </w:tcPr>
          <w:p w:rsidR="000E05B9" w:rsidRDefault="000E05B9" w:rsidP="001D3BA8">
            <w:pPr>
              <w:rPr>
                <w:rStyle w:val="Questionlabel"/>
                <w:b w:val="0"/>
                <w:szCs w:val="22"/>
              </w:rPr>
            </w:pPr>
          </w:p>
        </w:tc>
      </w:tr>
      <w:tr w:rsidR="000E05B9" w:rsidRPr="00BA412C" w:rsidTr="000E05B9">
        <w:trPr>
          <w:trHeight w:val="200"/>
        </w:trPr>
        <w:tc>
          <w:tcPr>
            <w:tcW w:w="10264" w:type="dxa"/>
            <w:gridSpan w:val="38"/>
            <w:tcBorders>
              <w:top w:val="single" w:sz="4" w:space="0" w:color="auto"/>
              <w:bottom w:val="single" w:sz="4" w:space="0" w:color="auto"/>
            </w:tcBorders>
            <w:shd w:val="clear" w:color="auto" w:fill="1F1F5F" w:themeFill="text1"/>
            <w:noWrap/>
            <w:vAlign w:val="center"/>
          </w:tcPr>
          <w:p w:rsidR="000E05B9" w:rsidRPr="000E05B9" w:rsidRDefault="000E05B9" w:rsidP="001D3BA8">
            <w:pPr>
              <w:rPr>
                <w:rStyle w:val="Questionlabel"/>
                <w:szCs w:val="22"/>
              </w:rPr>
            </w:pPr>
            <w:r>
              <w:rPr>
                <w:rStyle w:val="Questionlabel"/>
                <w:szCs w:val="22"/>
              </w:rPr>
              <w:t>Club Office Bearer Certification</w:t>
            </w:r>
          </w:p>
        </w:tc>
      </w:tr>
      <w:tr w:rsidR="00A31D4E" w:rsidRPr="00BA412C" w:rsidTr="003E2836">
        <w:trPr>
          <w:trHeight w:val="460"/>
        </w:trPr>
        <w:tc>
          <w:tcPr>
            <w:tcW w:w="3536" w:type="dxa"/>
            <w:gridSpan w:val="7"/>
            <w:tcBorders>
              <w:top w:val="single" w:sz="4" w:space="0" w:color="auto"/>
              <w:bottom w:val="single" w:sz="4" w:space="0" w:color="auto"/>
            </w:tcBorders>
            <w:noWrap/>
            <w:vAlign w:val="center"/>
          </w:tcPr>
          <w:p w:rsidR="00A31D4E" w:rsidRDefault="00A31D4E" w:rsidP="001D3BA8">
            <w:pPr>
              <w:rPr>
                <w:rStyle w:val="Questionlabel"/>
                <w:szCs w:val="22"/>
              </w:rPr>
            </w:pPr>
            <w:r>
              <w:rPr>
                <w:rStyle w:val="Questionlabel"/>
                <w:szCs w:val="22"/>
              </w:rPr>
              <w:t>Full name of Approved Signatory</w:t>
            </w:r>
          </w:p>
        </w:tc>
        <w:tc>
          <w:tcPr>
            <w:tcW w:w="6728" w:type="dxa"/>
            <w:gridSpan w:val="31"/>
            <w:tcBorders>
              <w:top w:val="single" w:sz="4" w:space="0" w:color="auto"/>
              <w:bottom w:val="single" w:sz="4" w:space="0" w:color="auto"/>
            </w:tcBorders>
            <w:vAlign w:val="center"/>
          </w:tcPr>
          <w:p w:rsidR="00A31D4E" w:rsidRDefault="00A31D4E" w:rsidP="001D3BA8">
            <w:pPr>
              <w:rPr>
                <w:rStyle w:val="Questionlabel"/>
                <w:szCs w:val="22"/>
              </w:rPr>
            </w:pPr>
          </w:p>
        </w:tc>
      </w:tr>
      <w:tr w:rsidR="00A31D4E" w:rsidRPr="00BA412C" w:rsidTr="00A060FF">
        <w:trPr>
          <w:trHeight w:val="410"/>
        </w:trPr>
        <w:tc>
          <w:tcPr>
            <w:tcW w:w="3544" w:type="dxa"/>
            <w:gridSpan w:val="8"/>
            <w:tcBorders>
              <w:top w:val="single" w:sz="4" w:space="0" w:color="auto"/>
              <w:bottom w:val="single" w:sz="4" w:space="0" w:color="auto"/>
            </w:tcBorders>
            <w:noWrap/>
            <w:vAlign w:val="center"/>
          </w:tcPr>
          <w:p w:rsidR="00A31D4E" w:rsidRDefault="00A31D4E" w:rsidP="001D3BA8">
            <w:pPr>
              <w:rPr>
                <w:rStyle w:val="Questionlabel"/>
                <w:szCs w:val="22"/>
              </w:rPr>
            </w:pPr>
            <w:r>
              <w:rPr>
                <w:rStyle w:val="Questionlabel"/>
                <w:szCs w:val="22"/>
              </w:rPr>
              <w:t>Name of Approved Rally Club</w:t>
            </w:r>
          </w:p>
        </w:tc>
        <w:tc>
          <w:tcPr>
            <w:tcW w:w="3260" w:type="dxa"/>
            <w:gridSpan w:val="17"/>
            <w:tcBorders>
              <w:top w:val="single" w:sz="4" w:space="0" w:color="auto"/>
              <w:bottom w:val="single" w:sz="4" w:space="0" w:color="auto"/>
            </w:tcBorders>
            <w:vAlign w:val="center"/>
          </w:tcPr>
          <w:p w:rsidR="00A31D4E" w:rsidRDefault="00A31D4E" w:rsidP="001D3BA8">
            <w:pPr>
              <w:rPr>
                <w:rStyle w:val="Questionlabel"/>
                <w:szCs w:val="22"/>
              </w:rPr>
            </w:pPr>
          </w:p>
        </w:tc>
        <w:tc>
          <w:tcPr>
            <w:tcW w:w="1985" w:type="dxa"/>
            <w:gridSpan w:val="10"/>
            <w:tcBorders>
              <w:top w:val="single" w:sz="4" w:space="0" w:color="auto"/>
              <w:bottom w:val="single" w:sz="4" w:space="0" w:color="auto"/>
            </w:tcBorders>
            <w:vAlign w:val="center"/>
          </w:tcPr>
          <w:p w:rsidR="00A31D4E" w:rsidRDefault="00A31D4E" w:rsidP="001D3BA8">
            <w:pPr>
              <w:rPr>
                <w:rStyle w:val="Questionlabel"/>
                <w:szCs w:val="22"/>
              </w:rPr>
            </w:pPr>
            <w:r>
              <w:rPr>
                <w:rStyle w:val="Questionlabel"/>
                <w:szCs w:val="22"/>
              </w:rPr>
              <w:t>Membership N</w:t>
            </w:r>
            <w:r w:rsidR="00A060FF">
              <w:rPr>
                <w:rStyle w:val="Questionlabel"/>
                <w:szCs w:val="22"/>
              </w:rPr>
              <w:t>o.</w:t>
            </w:r>
          </w:p>
        </w:tc>
        <w:tc>
          <w:tcPr>
            <w:tcW w:w="1475" w:type="dxa"/>
            <w:gridSpan w:val="3"/>
            <w:tcBorders>
              <w:top w:val="single" w:sz="4" w:space="0" w:color="auto"/>
              <w:bottom w:val="single" w:sz="4" w:space="0" w:color="auto"/>
            </w:tcBorders>
            <w:vAlign w:val="center"/>
          </w:tcPr>
          <w:p w:rsidR="00A31D4E" w:rsidRDefault="00A31D4E" w:rsidP="001D3BA8">
            <w:pPr>
              <w:rPr>
                <w:rStyle w:val="Questionlabel"/>
                <w:szCs w:val="22"/>
              </w:rPr>
            </w:pPr>
          </w:p>
        </w:tc>
      </w:tr>
      <w:tr w:rsidR="00A31D4E" w:rsidRPr="00BA412C" w:rsidTr="00EC6A53">
        <w:trPr>
          <w:trHeight w:val="200"/>
        </w:trPr>
        <w:tc>
          <w:tcPr>
            <w:tcW w:w="10264" w:type="dxa"/>
            <w:gridSpan w:val="38"/>
            <w:tcBorders>
              <w:top w:val="single" w:sz="4" w:space="0" w:color="auto"/>
              <w:bottom w:val="single" w:sz="4" w:space="0" w:color="auto"/>
            </w:tcBorders>
            <w:noWrap/>
            <w:vAlign w:val="center"/>
          </w:tcPr>
          <w:p w:rsidR="00A31D4E" w:rsidRPr="003E2836" w:rsidRDefault="00A31D4E" w:rsidP="00A31D4E">
            <w:pPr>
              <w:rPr>
                <w:rStyle w:val="Questionlabel"/>
                <w:b w:val="0"/>
                <w:sz w:val="14"/>
                <w:szCs w:val="14"/>
              </w:rPr>
            </w:pPr>
            <w:r w:rsidRPr="003E2836">
              <w:rPr>
                <w:rStyle w:val="Questionlabel"/>
                <w:b w:val="0"/>
                <w:sz w:val="14"/>
                <w:szCs w:val="14"/>
              </w:rPr>
              <w:t>I certify that the person named above is a financial member of our club and that the application and vehicle meet with the requirements of the club constitution.</w:t>
            </w:r>
          </w:p>
        </w:tc>
      </w:tr>
      <w:tr w:rsidR="00A31D4E" w:rsidRPr="00BA412C" w:rsidTr="00275887">
        <w:trPr>
          <w:trHeight w:val="372"/>
        </w:trPr>
        <w:tc>
          <w:tcPr>
            <w:tcW w:w="3536" w:type="dxa"/>
            <w:gridSpan w:val="7"/>
            <w:tcBorders>
              <w:top w:val="single" w:sz="4" w:space="0" w:color="auto"/>
              <w:bottom w:val="single" w:sz="4" w:space="0" w:color="auto"/>
            </w:tcBorders>
            <w:noWrap/>
            <w:vAlign w:val="center"/>
          </w:tcPr>
          <w:p w:rsidR="00A31D4E" w:rsidRDefault="00A31D4E" w:rsidP="00A31D4E">
            <w:pPr>
              <w:rPr>
                <w:rStyle w:val="Questionlabel"/>
                <w:szCs w:val="22"/>
              </w:rPr>
            </w:pPr>
            <w:r>
              <w:rPr>
                <w:rStyle w:val="Questionlabel"/>
                <w:szCs w:val="22"/>
              </w:rPr>
              <w:t>Signature of Approved Signatory</w:t>
            </w:r>
          </w:p>
        </w:tc>
        <w:tc>
          <w:tcPr>
            <w:tcW w:w="2560" w:type="dxa"/>
            <w:gridSpan w:val="13"/>
            <w:tcBorders>
              <w:top w:val="single" w:sz="4" w:space="0" w:color="auto"/>
              <w:bottom w:val="single" w:sz="4" w:space="0" w:color="auto"/>
            </w:tcBorders>
            <w:vAlign w:val="center"/>
          </w:tcPr>
          <w:p w:rsidR="00A31D4E" w:rsidRDefault="00A31D4E" w:rsidP="00A31D4E">
            <w:pPr>
              <w:rPr>
                <w:rStyle w:val="Questionlabel"/>
                <w:szCs w:val="22"/>
              </w:rPr>
            </w:pPr>
          </w:p>
        </w:tc>
        <w:tc>
          <w:tcPr>
            <w:tcW w:w="2693" w:type="dxa"/>
            <w:gridSpan w:val="15"/>
            <w:tcBorders>
              <w:top w:val="single" w:sz="4" w:space="0" w:color="auto"/>
              <w:bottom w:val="single" w:sz="4" w:space="0" w:color="auto"/>
            </w:tcBorders>
            <w:vAlign w:val="center"/>
          </w:tcPr>
          <w:p w:rsidR="00A31D4E" w:rsidRPr="003E2836" w:rsidRDefault="00A31D4E" w:rsidP="003E2836">
            <w:pPr>
              <w:rPr>
                <w:rStyle w:val="Questionlabel"/>
                <w:szCs w:val="22"/>
              </w:rPr>
            </w:pPr>
            <w:r>
              <w:rPr>
                <w:rStyle w:val="Questionlabel"/>
                <w:szCs w:val="22"/>
              </w:rPr>
              <w:t>Date</w:t>
            </w:r>
            <w:r w:rsidR="003E2836">
              <w:rPr>
                <w:rStyle w:val="Questionlabel"/>
                <w:szCs w:val="22"/>
              </w:rPr>
              <w:t xml:space="preserve"> (</w:t>
            </w:r>
            <w:r w:rsidRPr="00A31D4E">
              <w:rPr>
                <w:rStyle w:val="Questionlabel"/>
                <w:b w:val="0"/>
                <w:sz w:val="18"/>
                <w:szCs w:val="18"/>
              </w:rPr>
              <w:t>Only valid for 6 weeks)</w:t>
            </w:r>
          </w:p>
        </w:tc>
        <w:tc>
          <w:tcPr>
            <w:tcW w:w="1475" w:type="dxa"/>
            <w:gridSpan w:val="3"/>
            <w:tcBorders>
              <w:top w:val="single" w:sz="4" w:space="0" w:color="auto"/>
              <w:bottom w:val="single" w:sz="4" w:space="0" w:color="auto"/>
            </w:tcBorders>
            <w:vAlign w:val="center"/>
          </w:tcPr>
          <w:p w:rsidR="00A31D4E" w:rsidRDefault="00A31D4E" w:rsidP="00A31D4E">
            <w:pPr>
              <w:rPr>
                <w:rStyle w:val="Questionlabel"/>
                <w:szCs w:val="22"/>
              </w:rPr>
            </w:pPr>
          </w:p>
        </w:tc>
      </w:tr>
      <w:tr w:rsidR="00A31D4E" w:rsidRPr="00BA412C" w:rsidTr="00A31D4E">
        <w:trPr>
          <w:trHeight w:val="200"/>
        </w:trPr>
        <w:tc>
          <w:tcPr>
            <w:tcW w:w="10264" w:type="dxa"/>
            <w:gridSpan w:val="38"/>
            <w:tcBorders>
              <w:top w:val="single" w:sz="4" w:space="0" w:color="auto"/>
              <w:bottom w:val="single" w:sz="4" w:space="0" w:color="auto"/>
            </w:tcBorders>
            <w:shd w:val="clear" w:color="auto" w:fill="1F1F5F" w:themeFill="text1"/>
            <w:noWrap/>
            <w:vAlign w:val="center"/>
          </w:tcPr>
          <w:p w:rsidR="00A31D4E" w:rsidRDefault="00A31D4E" w:rsidP="00A31D4E">
            <w:pPr>
              <w:rPr>
                <w:rStyle w:val="Questionlabel"/>
                <w:szCs w:val="22"/>
              </w:rPr>
            </w:pPr>
            <w:r>
              <w:rPr>
                <w:rStyle w:val="Questionlabel"/>
                <w:szCs w:val="22"/>
              </w:rPr>
              <w:t>Motorsport Australia Inspector Certification</w:t>
            </w:r>
          </w:p>
        </w:tc>
      </w:tr>
      <w:tr w:rsidR="00A31D4E" w:rsidRPr="00BA412C" w:rsidTr="00A31D4E">
        <w:trPr>
          <w:trHeight w:val="200"/>
        </w:trPr>
        <w:tc>
          <w:tcPr>
            <w:tcW w:w="10264" w:type="dxa"/>
            <w:gridSpan w:val="38"/>
            <w:tcBorders>
              <w:top w:val="single" w:sz="4" w:space="0" w:color="auto"/>
              <w:bottom w:val="single" w:sz="4" w:space="0" w:color="auto"/>
            </w:tcBorders>
            <w:noWrap/>
            <w:vAlign w:val="center"/>
          </w:tcPr>
          <w:p w:rsidR="00A31D4E" w:rsidRPr="003E2836" w:rsidRDefault="00A31D4E" w:rsidP="003E2836">
            <w:pPr>
              <w:rPr>
                <w:rStyle w:val="Questionlabel"/>
                <w:b w:val="0"/>
                <w:sz w:val="16"/>
                <w:szCs w:val="16"/>
              </w:rPr>
            </w:pPr>
            <w:r w:rsidRPr="003E2836">
              <w:rPr>
                <w:rStyle w:val="Questionlabel"/>
                <w:b w:val="0"/>
                <w:sz w:val="16"/>
                <w:szCs w:val="16"/>
              </w:rPr>
              <w:t>By signing the below, the inspector is satisfied that the vehicle</w:t>
            </w:r>
            <w:r w:rsidR="003E2836">
              <w:rPr>
                <w:rStyle w:val="Questionlabel"/>
                <w:b w:val="0"/>
                <w:sz w:val="16"/>
                <w:szCs w:val="16"/>
              </w:rPr>
              <w:t xml:space="preserve"> i</w:t>
            </w:r>
            <w:r w:rsidRPr="003E2836">
              <w:rPr>
                <w:rStyle w:val="Questionlabel"/>
                <w:b w:val="0"/>
                <w:sz w:val="16"/>
                <w:szCs w:val="16"/>
              </w:rPr>
              <w:t>s in a safe operating condition at the time of inspection</w:t>
            </w:r>
            <w:r w:rsidR="003E2836">
              <w:rPr>
                <w:rStyle w:val="Questionlabel"/>
                <w:b w:val="0"/>
                <w:sz w:val="16"/>
                <w:szCs w:val="16"/>
              </w:rPr>
              <w:t xml:space="preserve"> and </w:t>
            </w:r>
            <w:r w:rsidRPr="003E2836">
              <w:rPr>
                <w:rStyle w:val="Questionlabel"/>
                <w:b w:val="0"/>
                <w:sz w:val="16"/>
                <w:szCs w:val="16"/>
              </w:rPr>
              <w:t>meets all vehicle requirements and technical standards of the NT Dedicated Rally Car Registration Scheme Guidelines and all general requirements of the Motorsport Australia manual.</w:t>
            </w:r>
          </w:p>
        </w:tc>
      </w:tr>
      <w:tr w:rsidR="00A31D4E" w:rsidRPr="00BA412C" w:rsidTr="000E33FB">
        <w:trPr>
          <w:trHeight w:val="406"/>
        </w:trPr>
        <w:tc>
          <w:tcPr>
            <w:tcW w:w="2563" w:type="dxa"/>
            <w:gridSpan w:val="4"/>
            <w:tcBorders>
              <w:top w:val="single" w:sz="4" w:space="0" w:color="auto"/>
              <w:bottom w:val="single" w:sz="4" w:space="0" w:color="auto"/>
            </w:tcBorders>
            <w:noWrap/>
            <w:vAlign w:val="center"/>
          </w:tcPr>
          <w:p w:rsidR="00A31D4E" w:rsidRPr="00A31D4E" w:rsidRDefault="00A31D4E" w:rsidP="00A31D4E">
            <w:pPr>
              <w:rPr>
                <w:rStyle w:val="Questionlabel"/>
                <w:szCs w:val="22"/>
              </w:rPr>
            </w:pPr>
            <w:r w:rsidRPr="00A31D4E">
              <w:rPr>
                <w:rStyle w:val="Questionlabel"/>
                <w:szCs w:val="22"/>
              </w:rPr>
              <w:t>Full name of Inspector</w:t>
            </w:r>
          </w:p>
        </w:tc>
        <w:tc>
          <w:tcPr>
            <w:tcW w:w="3249" w:type="dxa"/>
            <w:gridSpan w:val="14"/>
            <w:tcBorders>
              <w:top w:val="single" w:sz="4" w:space="0" w:color="auto"/>
              <w:bottom w:val="single" w:sz="4" w:space="0" w:color="auto"/>
            </w:tcBorders>
            <w:vAlign w:val="center"/>
          </w:tcPr>
          <w:p w:rsidR="00A31D4E" w:rsidRPr="00A31D4E" w:rsidRDefault="00A31D4E" w:rsidP="00A31D4E">
            <w:pPr>
              <w:rPr>
                <w:rStyle w:val="Questionlabel"/>
                <w:b w:val="0"/>
                <w:szCs w:val="22"/>
              </w:rPr>
            </w:pPr>
          </w:p>
        </w:tc>
        <w:tc>
          <w:tcPr>
            <w:tcW w:w="2693" w:type="dxa"/>
            <w:gridSpan w:val="15"/>
            <w:tcBorders>
              <w:top w:val="single" w:sz="4" w:space="0" w:color="auto"/>
              <w:bottom w:val="single" w:sz="4" w:space="0" w:color="auto"/>
            </w:tcBorders>
            <w:vAlign w:val="center"/>
          </w:tcPr>
          <w:p w:rsidR="00A31D4E" w:rsidRPr="00A31D4E" w:rsidRDefault="00A31D4E" w:rsidP="00A31D4E">
            <w:pPr>
              <w:rPr>
                <w:rStyle w:val="Questionlabel"/>
                <w:szCs w:val="22"/>
              </w:rPr>
            </w:pPr>
            <w:r w:rsidRPr="00A31D4E">
              <w:rPr>
                <w:rStyle w:val="Questionlabel"/>
                <w:szCs w:val="22"/>
              </w:rPr>
              <w:t>Vehicle Inspection Date</w:t>
            </w:r>
          </w:p>
        </w:tc>
        <w:tc>
          <w:tcPr>
            <w:tcW w:w="1759" w:type="dxa"/>
            <w:gridSpan w:val="5"/>
            <w:tcBorders>
              <w:top w:val="single" w:sz="4" w:space="0" w:color="auto"/>
              <w:bottom w:val="single" w:sz="4" w:space="0" w:color="auto"/>
            </w:tcBorders>
            <w:vAlign w:val="center"/>
          </w:tcPr>
          <w:p w:rsidR="00A31D4E" w:rsidRPr="00A31D4E" w:rsidRDefault="00A31D4E" w:rsidP="00A31D4E">
            <w:pPr>
              <w:rPr>
                <w:rStyle w:val="Questionlabel"/>
                <w:b w:val="0"/>
                <w:szCs w:val="22"/>
              </w:rPr>
            </w:pPr>
          </w:p>
        </w:tc>
      </w:tr>
      <w:tr w:rsidR="00A31D4E" w:rsidRPr="00BA412C" w:rsidTr="003E2836">
        <w:trPr>
          <w:trHeight w:val="372"/>
        </w:trPr>
        <w:tc>
          <w:tcPr>
            <w:tcW w:w="2563" w:type="dxa"/>
            <w:gridSpan w:val="4"/>
            <w:tcBorders>
              <w:top w:val="single" w:sz="4" w:space="0" w:color="auto"/>
              <w:bottom w:val="single" w:sz="4" w:space="0" w:color="auto"/>
            </w:tcBorders>
            <w:noWrap/>
            <w:vAlign w:val="center"/>
          </w:tcPr>
          <w:p w:rsidR="00A31D4E" w:rsidRPr="00A31D4E" w:rsidRDefault="00A31D4E" w:rsidP="00A31D4E">
            <w:pPr>
              <w:rPr>
                <w:rStyle w:val="Questionlabel"/>
                <w:szCs w:val="22"/>
              </w:rPr>
            </w:pPr>
            <w:r>
              <w:rPr>
                <w:rStyle w:val="Questionlabel"/>
                <w:szCs w:val="22"/>
              </w:rPr>
              <w:t>Signature of Inspector</w:t>
            </w:r>
          </w:p>
        </w:tc>
        <w:tc>
          <w:tcPr>
            <w:tcW w:w="3249" w:type="dxa"/>
            <w:gridSpan w:val="14"/>
            <w:tcBorders>
              <w:top w:val="single" w:sz="4" w:space="0" w:color="auto"/>
              <w:bottom w:val="single" w:sz="4" w:space="0" w:color="auto"/>
            </w:tcBorders>
            <w:vAlign w:val="center"/>
          </w:tcPr>
          <w:p w:rsidR="00A31D4E" w:rsidRPr="00A31D4E" w:rsidRDefault="00A31D4E" w:rsidP="00A31D4E">
            <w:pPr>
              <w:rPr>
                <w:rStyle w:val="Questionlabel"/>
                <w:b w:val="0"/>
                <w:szCs w:val="22"/>
              </w:rPr>
            </w:pPr>
          </w:p>
        </w:tc>
        <w:tc>
          <w:tcPr>
            <w:tcW w:w="2693" w:type="dxa"/>
            <w:gridSpan w:val="15"/>
            <w:tcBorders>
              <w:top w:val="single" w:sz="4" w:space="0" w:color="auto"/>
              <w:bottom w:val="single" w:sz="4" w:space="0" w:color="auto"/>
            </w:tcBorders>
            <w:vAlign w:val="center"/>
          </w:tcPr>
          <w:p w:rsidR="00A31D4E" w:rsidRPr="00A31D4E" w:rsidRDefault="00A31D4E" w:rsidP="00A31D4E">
            <w:pPr>
              <w:rPr>
                <w:rStyle w:val="Questionlabel"/>
                <w:szCs w:val="22"/>
              </w:rPr>
            </w:pPr>
            <w:r>
              <w:rPr>
                <w:rStyle w:val="Questionlabel"/>
                <w:szCs w:val="22"/>
              </w:rPr>
              <w:t>Inspector Number</w:t>
            </w:r>
          </w:p>
        </w:tc>
        <w:tc>
          <w:tcPr>
            <w:tcW w:w="1759" w:type="dxa"/>
            <w:gridSpan w:val="5"/>
            <w:tcBorders>
              <w:top w:val="single" w:sz="4" w:space="0" w:color="auto"/>
              <w:bottom w:val="single" w:sz="4" w:space="0" w:color="auto"/>
            </w:tcBorders>
            <w:vAlign w:val="center"/>
          </w:tcPr>
          <w:p w:rsidR="00A31D4E" w:rsidRPr="00A31D4E" w:rsidRDefault="00A31D4E" w:rsidP="00A31D4E">
            <w:pPr>
              <w:rPr>
                <w:rStyle w:val="Questionlabel"/>
                <w:b w:val="0"/>
                <w:szCs w:val="22"/>
              </w:rPr>
            </w:pPr>
          </w:p>
        </w:tc>
      </w:tr>
      <w:tr w:rsidR="00A31D4E" w:rsidRPr="00BA412C" w:rsidTr="00A31D4E">
        <w:trPr>
          <w:trHeight w:val="200"/>
        </w:trPr>
        <w:tc>
          <w:tcPr>
            <w:tcW w:w="10264" w:type="dxa"/>
            <w:gridSpan w:val="38"/>
            <w:tcBorders>
              <w:top w:val="single" w:sz="4" w:space="0" w:color="auto"/>
              <w:bottom w:val="single" w:sz="4" w:space="0" w:color="auto"/>
            </w:tcBorders>
            <w:shd w:val="clear" w:color="auto" w:fill="1F1F5F" w:themeFill="text1"/>
            <w:noWrap/>
            <w:vAlign w:val="center"/>
          </w:tcPr>
          <w:p w:rsidR="00A31D4E" w:rsidRPr="00A31D4E" w:rsidRDefault="00A31D4E" w:rsidP="00A31D4E">
            <w:pPr>
              <w:rPr>
                <w:rStyle w:val="Questionlabel"/>
                <w:szCs w:val="22"/>
              </w:rPr>
            </w:pPr>
            <w:r>
              <w:rPr>
                <w:rStyle w:val="Questionlabel"/>
                <w:szCs w:val="22"/>
              </w:rPr>
              <w:t>Motorsport Australia Endorsement</w:t>
            </w:r>
          </w:p>
        </w:tc>
      </w:tr>
      <w:tr w:rsidR="00A31D4E" w:rsidRPr="00BA412C" w:rsidTr="000E33FB">
        <w:trPr>
          <w:trHeight w:val="280"/>
        </w:trPr>
        <w:tc>
          <w:tcPr>
            <w:tcW w:w="2563" w:type="dxa"/>
            <w:gridSpan w:val="4"/>
            <w:tcBorders>
              <w:top w:val="single" w:sz="4" w:space="0" w:color="auto"/>
              <w:bottom w:val="single" w:sz="4" w:space="0" w:color="auto"/>
            </w:tcBorders>
            <w:noWrap/>
            <w:vAlign w:val="center"/>
          </w:tcPr>
          <w:p w:rsidR="00A31D4E" w:rsidRDefault="00A31D4E" w:rsidP="00A31D4E">
            <w:pPr>
              <w:rPr>
                <w:rStyle w:val="Questionlabel"/>
                <w:szCs w:val="22"/>
              </w:rPr>
            </w:pPr>
            <w:r>
              <w:rPr>
                <w:rStyle w:val="Questionlabel"/>
                <w:szCs w:val="22"/>
              </w:rPr>
              <w:t>Full Name of Endorser</w:t>
            </w:r>
          </w:p>
        </w:tc>
        <w:tc>
          <w:tcPr>
            <w:tcW w:w="3249" w:type="dxa"/>
            <w:gridSpan w:val="14"/>
            <w:tcBorders>
              <w:top w:val="single" w:sz="4" w:space="0" w:color="auto"/>
              <w:bottom w:val="single" w:sz="4" w:space="0" w:color="auto"/>
            </w:tcBorders>
            <w:vAlign w:val="center"/>
          </w:tcPr>
          <w:p w:rsidR="00A31D4E" w:rsidRDefault="00A31D4E" w:rsidP="00A31D4E">
            <w:pPr>
              <w:rPr>
                <w:rStyle w:val="Questionlabel"/>
                <w:szCs w:val="22"/>
              </w:rPr>
            </w:pPr>
          </w:p>
        </w:tc>
        <w:tc>
          <w:tcPr>
            <w:tcW w:w="1276" w:type="dxa"/>
            <w:gridSpan w:val="9"/>
            <w:tcBorders>
              <w:top w:val="single" w:sz="4" w:space="0" w:color="auto"/>
              <w:bottom w:val="single" w:sz="4" w:space="0" w:color="auto"/>
            </w:tcBorders>
            <w:vAlign w:val="center"/>
          </w:tcPr>
          <w:p w:rsidR="00A31D4E" w:rsidRDefault="003E2836" w:rsidP="00A31D4E">
            <w:pPr>
              <w:rPr>
                <w:rStyle w:val="Questionlabel"/>
                <w:szCs w:val="22"/>
              </w:rPr>
            </w:pPr>
            <w:r>
              <w:rPr>
                <w:rStyle w:val="Questionlabel"/>
                <w:szCs w:val="22"/>
              </w:rPr>
              <w:t>Signature</w:t>
            </w:r>
          </w:p>
        </w:tc>
        <w:tc>
          <w:tcPr>
            <w:tcW w:w="3176" w:type="dxa"/>
            <w:gridSpan w:val="11"/>
            <w:tcBorders>
              <w:top w:val="single" w:sz="4" w:space="0" w:color="auto"/>
              <w:bottom w:val="single" w:sz="4" w:space="0" w:color="auto"/>
            </w:tcBorders>
            <w:vAlign w:val="center"/>
          </w:tcPr>
          <w:p w:rsidR="00A31D4E" w:rsidRDefault="00A31D4E" w:rsidP="00A31D4E">
            <w:pPr>
              <w:rPr>
                <w:rStyle w:val="Questionlabel"/>
                <w:szCs w:val="22"/>
              </w:rPr>
            </w:pPr>
          </w:p>
        </w:tc>
      </w:tr>
      <w:tr w:rsidR="003E2836" w:rsidRPr="00BA412C" w:rsidTr="000E33FB">
        <w:trPr>
          <w:trHeight w:val="386"/>
        </w:trPr>
        <w:tc>
          <w:tcPr>
            <w:tcW w:w="3686" w:type="dxa"/>
            <w:gridSpan w:val="9"/>
            <w:tcBorders>
              <w:top w:val="single" w:sz="4" w:space="0" w:color="auto"/>
              <w:bottom w:val="single" w:sz="4" w:space="0" w:color="auto"/>
            </w:tcBorders>
            <w:noWrap/>
            <w:vAlign w:val="center"/>
          </w:tcPr>
          <w:p w:rsidR="003E2836" w:rsidRDefault="003E2836" w:rsidP="00A31D4E">
            <w:pPr>
              <w:rPr>
                <w:rStyle w:val="Questionlabel"/>
                <w:szCs w:val="22"/>
              </w:rPr>
            </w:pPr>
            <w:r>
              <w:rPr>
                <w:rStyle w:val="Questionlabel"/>
                <w:szCs w:val="22"/>
              </w:rPr>
              <w:t>Motorsport Australia Licence No.</w:t>
            </w:r>
          </w:p>
        </w:tc>
        <w:tc>
          <w:tcPr>
            <w:tcW w:w="2551" w:type="dxa"/>
            <w:gridSpan w:val="12"/>
            <w:tcBorders>
              <w:top w:val="single" w:sz="4" w:space="0" w:color="auto"/>
              <w:bottom w:val="single" w:sz="4" w:space="0" w:color="auto"/>
            </w:tcBorders>
            <w:vAlign w:val="center"/>
          </w:tcPr>
          <w:p w:rsidR="003E2836" w:rsidRDefault="003E2836" w:rsidP="00A31D4E">
            <w:pPr>
              <w:rPr>
                <w:rStyle w:val="Questionlabel"/>
                <w:szCs w:val="22"/>
              </w:rPr>
            </w:pPr>
          </w:p>
        </w:tc>
        <w:tc>
          <w:tcPr>
            <w:tcW w:w="851" w:type="dxa"/>
            <w:gridSpan w:val="6"/>
            <w:tcBorders>
              <w:top w:val="single" w:sz="4" w:space="0" w:color="auto"/>
              <w:bottom w:val="single" w:sz="4" w:space="0" w:color="auto"/>
            </w:tcBorders>
            <w:vAlign w:val="center"/>
          </w:tcPr>
          <w:p w:rsidR="003E2836" w:rsidRDefault="003E2836" w:rsidP="00A31D4E">
            <w:pPr>
              <w:rPr>
                <w:rStyle w:val="Questionlabel"/>
                <w:szCs w:val="22"/>
              </w:rPr>
            </w:pPr>
            <w:r>
              <w:rPr>
                <w:rStyle w:val="Questionlabel"/>
                <w:szCs w:val="22"/>
              </w:rPr>
              <w:t>Date</w:t>
            </w:r>
          </w:p>
        </w:tc>
        <w:tc>
          <w:tcPr>
            <w:tcW w:w="3176" w:type="dxa"/>
            <w:gridSpan w:val="11"/>
            <w:tcBorders>
              <w:top w:val="single" w:sz="4" w:space="0" w:color="auto"/>
              <w:bottom w:val="single" w:sz="4" w:space="0" w:color="auto"/>
            </w:tcBorders>
            <w:vAlign w:val="center"/>
          </w:tcPr>
          <w:p w:rsidR="003E2836" w:rsidRDefault="003E2836" w:rsidP="00A31D4E">
            <w:pPr>
              <w:rPr>
                <w:rStyle w:val="Questionlabel"/>
                <w:szCs w:val="22"/>
              </w:rPr>
            </w:pPr>
          </w:p>
        </w:tc>
      </w:tr>
      <w:tr w:rsidR="003E2836" w:rsidRPr="00BA412C" w:rsidTr="000E33FB">
        <w:trPr>
          <w:trHeight w:val="589"/>
        </w:trPr>
        <w:tc>
          <w:tcPr>
            <w:tcW w:w="10264" w:type="dxa"/>
            <w:gridSpan w:val="38"/>
            <w:tcBorders>
              <w:top w:val="single" w:sz="4" w:space="0" w:color="auto"/>
              <w:bottom w:val="single" w:sz="4" w:space="0" w:color="auto"/>
            </w:tcBorders>
            <w:noWrap/>
            <w:vAlign w:val="center"/>
          </w:tcPr>
          <w:p w:rsidR="003E2836" w:rsidRPr="003E2836" w:rsidRDefault="003E2836" w:rsidP="00A31D4E">
            <w:pPr>
              <w:rPr>
                <w:rStyle w:val="Questionlabel"/>
                <w:sz w:val="12"/>
                <w:szCs w:val="12"/>
              </w:rPr>
            </w:pPr>
            <w:r w:rsidRPr="003E2836">
              <w:rPr>
                <w:rStyle w:val="Questionlabel"/>
                <w:sz w:val="12"/>
                <w:szCs w:val="12"/>
              </w:rPr>
              <w:t>PRIVACY STATEMENT</w:t>
            </w:r>
          </w:p>
          <w:p w:rsidR="003E2836" w:rsidRPr="006F0BB8" w:rsidRDefault="003E2836" w:rsidP="00A31D4E">
            <w:pPr>
              <w:rPr>
                <w:rStyle w:val="Questionlabel"/>
                <w:b w:val="0"/>
                <w:sz w:val="14"/>
                <w:szCs w:val="14"/>
              </w:rPr>
            </w:pPr>
            <w:r w:rsidRPr="006F0BB8">
              <w:rPr>
                <w:rStyle w:val="Questionlabel"/>
                <w:b w:val="0"/>
                <w:sz w:val="14"/>
                <w:szCs w:val="14"/>
              </w:rPr>
              <w:t xml:space="preserve">The Registrar of Motor Vehicles is required to collect information from Registrations, Licences and Permits under section 92 of the </w:t>
            </w:r>
            <w:r w:rsidRPr="006F0BB8">
              <w:rPr>
                <w:rStyle w:val="Questionlabel"/>
                <w:b w:val="0"/>
                <w:i/>
                <w:sz w:val="14"/>
                <w:szCs w:val="14"/>
              </w:rPr>
              <w:t>NT Motor Vehicles Act 1949</w:t>
            </w:r>
            <w:r w:rsidRPr="006F0BB8">
              <w:rPr>
                <w:rStyle w:val="Questionlabel"/>
                <w:b w:val="0"/>
                <w:sz w:val="14"/>
                <w:szCs w:val="14"/>
              </w:rPr>
              <w:t xml:space="preserve">. The Registrar adheres to the Department’s Privacy Statement and the </w:t>
            </w:r>
            <w:r w:rsidRPr="006F0BB8">
              <w:rPr>
                <w:rStyle w:val="Questionlabel"/>
                <w:b w:val="0"/>
                <w:i/>
                <w:sz w:val="14"/>
                <w:szCs w:val="14"/>
              </w:rPr>
              <w:t>Information Act 2002</w:t>
            </w:r>
            <w:r w:rsidRPr="006F0BB8">
              <w:rPr>
                <w:rStyle w:val="Questionlabel"/>
                <w:b w:val="0"/>
                <w:sz w:val="14"/>
                <w:szCs w:val="14"/>
              </w:rPr>
              <w:t>. Your information may be released to enable auditing accordance with the dedicated rally car registration scheme.</w:t>
            </w:r>
          </w:p>
        </w:tc>
      </w:tr>
    </w:tbl>
    <w:p w:rsidR="003E2836" w:rsidRPr="000E05B9" w:rsidRDefault="003E2836" w:rsidP="000E05B9">
      <w:pPr>
        <w:spacing w:after="0"/>
        <w:rPr>
          <w:rFonts w:eastAsia="Arial" w:cs="Arial"/>
          <w:color w:val="231F20"/>
          <w:sz w:val="14"/>
          <w:szCs w:val="14"/>
        </w:rPr>
      </w:pPr>
    </w:p>
    <w:sectPr w:rsidR="003E2836" w:rsidRPr="000E05B9" w:rsidSect="00CC571B">
      <w:headerReference w:type="even" r:id="rId10"/>
      <w:headerReference w:type="default" r:id="rId11"/>
      <w:footerReference w:type="even" r:id="rId12"/>
      <w:footerReference w:type="default" r:id="rId13"/>
      <w:headerReference w:type="first" r:id="rId14"/>
      <w:footerReference w:type="first" r:id="rId15"/>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8FF" w:rsidRDefault="00D108FF" w:rsidP="007332FF">
      <w:r>
        <w:separator/>
      </w:r>
    </w:p>
  </w:endnote>
  <w:endnote w:type="continuationSeparator" w:id="0">
    <w:p w:rsidR="00D108FF" w:rsidRDefault="00D108FF"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9C7" w:rsidRDefault="00DC49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Pr="006E283C">
                <w:rPr>
                  <w:rStyle w:val="PageNumber"/>
                  <w:b/>
                </w:rPr>
                <w:t>&lt;NAME&gt;</w:t>
              </w:r>
            </w:sdtContent>
          </w:sdt>
          <w:r w:rsidRPr="001B3D22">
            <w:rPr>
              <w:rStyle w:val="PageNumber"/>
            </w:rPr>
            <w:t xml:space="preserve"> - optional</w:t>
          </w:r>
        </w:p>
        <w:p w:rsidR="001B3D22" w:rsidRDefault="00D108FF"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0-06-11T00:00:00Z">
                <w:dateFormat w:val="d MMMM yyyy"/>
                <w:lid w:val="en-AU"/>
                <w:storeMappedDataAs w:val="dateTime"/>
                <w:calendar w:val="gregorian"/>
              </w:date>
            </w:sdtPr>
            <w:sdtEndPr>
              <w:rPr>
                <w:rStyle w:val="PageNumber"/>
              </w:rPr>
            </w:sdtEndPr>
            <w:sdtContent>
              <w:r w:rsidR="003E2836">
                <w:rPr>
                  <w:rStyle w:val="PageNumber"/>
                </w:rPr>
                <w:t>11 June 2020</w:t>
              </w:r>
            </w:sdtContent>
          </w:sdt>
          <w:r w:rsidR="001B3D22" w:rsidRPr="001B3D22">
            <w:rPr>
              <w:rStyle w:val="PageNumber"/>
            </w:rPr>
            <w:t xml:space="preserve"> | Version X - optional</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E33FB">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E33FB">
            <w:rPr>
              <w:rStyle w:val="PageNumber"/>
              <w:noProof/>
            </w:rPr>
            <w:t>2</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1B3D22" w:rsidRDefault="003E2836" w:rsidP="002645D5">
          <w:pPr>
            <w:spacing w:after="0"/>
            <w:rPr>
              <w:rStyle w:val="PageNumber"/>
            </w:rPr>
          </w:pPr>
          <w:r>
            <w:rPr>
              <w:rStyle w:val="PageNumber"/>
            </w:rPr>
            <w:t>Motor Vehicle Registry</w:t>
          </w:r>
        </w:p>
        <w:p w:rsidR="003E2836" w:rsidRPr="001B3D22" w:rsidRDefault="003E2836" w:rsidP="002645D5">
          <w:pPr>
            <w:spacing w:after="0"/>
            <w:rPr>
              <w:rStyle w:val="PageNumber"/>
            </w:rPr>
          </w:pPr>
          <w:r>
            <w:rPr>
              <w:rStyle w:val="PageNumber"/>
            </w:rPr>
            <w:t xml:space="preserve">Telephone: 1300 654 628  Email: </w:t>
          </w:r>
          <w:hyperlink r:id="rId1" w:history="1">
            <w:r w:rsidRPr="00D965D3">
              <w:rPr>
                <w:rStyle w:val="Hyperlink"/>
                <w:sz w:val="19"/>
              </w:rPr>
              <w:t>mvr@nt.gov.au</w:t>
            </w:r>
          </w:hyperlink>
          <w:r>
            <w:rPr>
              <w:rStyle w:val="PageNumber"/>
            </w:rPr>
            <w:t xml:space="preserve">  Web: mvr.nt.gov.au</w:t>
          </w:r>
        </w:p>
        <w:p w:rsidR="00A66DD9" w:rsidRPr="001B3D22" w:rsidRDefault="00D108FF"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0-06-11T00:00:00Z">
                <w:dateFormat w:val="d MMMM yyyy"/>
                <w:lid w:val="en-AU"/>
                <w:storeMappedDataAs w:val="dateTime"/>
                <w:calendar w:val="gregorian"/>
              </w:date>
            </w:sdtPr>
            <w:sdtEndPr>
              <w:rPr>
                <w:rStyle w:val="PageNumber"/>
              </w:rPr>
            </w:sdtEndPr>
            <w:sdtContent>
              <w:r w:rsidR="003E2836">
                <w:rPr>
                  <w:rStyle w:val="PageNumber"/>
                </w:rPr>
                <w:t>11 June 2020</w:t>
              </w:r>
            </w:sdtContent>
          </w:sdt>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767BD3">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767BD3">
            <w:rPr>
              <w:rStyle w:val="PageNumber"/>
              <w:noProof/>
            </w:rPr>
            <w:t>1</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8FF" w:rsidRDefault="00D108FF" w:rsidP="007332FF">
      <w:r>
        <w:separator/>
      </w:r>
    </w:p>
  </w:footnote>
  <w:footnote w:type="continuationSeparator" w:id="0">
    <w:p w:rsidR="00D108FF" w:rsidRDefault="00D108FF"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9C7" w:rsidRDefault="00DC49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D108FF"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767BD3">
          <w:rPr>
            <w:rStyle w:val="HeaderChar"/>
          </w:rPr>
          <w:t>Application for dedicated rally car (</w:t>
        </w:r>
        <w:proofErr w:type="spellStart"/>
        <w:r w:rsidR="00767BD3">
          <w:rPr>
            <w:rStyle w:val="HeaderChar"/>
          </w:rPr>
          <w:t>drc</w:t>
        </w:r>
        <w:proofErr w:type="spellEnd"/>
        <w:r w:rsidR="00767BD3">
          <w:rPr>
            <w:rStyle w:val="HeaderChar"/>
          </w:rPr>
          <w:t>) registration r99</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36"/>
        <w:szCs w:val="36"/>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0E05B9" w:rsidRDefault="00767BD3" w:rsidP="00A53CF0">
        <w:pPr>
          <w:pStyle w:val="Title"/>
          <w:rPr>
            <w:sz w:val="32"/>
            <w:szCs w:val="32"/>
          </w:rPr>
        </w:pPr>
        <w:r>
          <w:rPr>
            <w:rStyle w:val="TitleChar"/>
            <w:sz w:val="36"/>
            <w:szCs w:val="36"/>
          </w:rPr>
          <w:t>Application for dedicated rally car (</w:t>
        </w:r>
        <w:proofErr w:type="spellStart"/>
        <w:r>
          <w:rPr>
            <w:rStyle w:val="TitleChar"/>
            <w:sz w:val="36"/>
            <w:szCs w:val="36"/>
          </w:rPr>
          <w:t>drc</w:t>
        </w:r>
        <w:proofErr w:type="spellEnd"/>
        <w:r>
          <w:rPr>
            <w:rStyle w:val="TitleChar"/>
            <w:sz w:val="36"/>
            <w:szCs w:val="36"/>
          </w:rPr>
          <w:t>) registration r99</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9E90379"/>
    <w:multiLevelType w:val="hybridMultilevel"/>
    <w:tmpl w:val="E79C0BB2"/>
    <w:lvl w:ilvl="0" w:tplc="F1C0D808">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9262556"/>
    <w:multiLevelType w:val="multilevel"/>
    <w:tmpl w:val="3E5E177A"/>
    <w:name w:val="NTG Table Bullet List3322222222222222"/>
    <w:numStyleLink w:val="Tablenumberlist"/>
  </w:abstractNum>
  <w:abstractNum w:abstractNumId="33"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453664D"/>
    <w:multiLevelType w:val="multilevel"/>
    <w:tmpl w:val="0C78A7AC"/>
    <w:name w:val="NTG Table Bullet List3322222222222222222"/>
    <w:numStyleLink w:val="Tablebulletlist"/>
  </w:abstractNum>
  <w:abstractNum w:abstractNumId="35" w15:restartNumberingAfterBreak="0">
    <w:nsid w:val="76141D1E"/>
    <w:multiLevelType w:val="multilevel"/>
    <w:tmpl w:val="0C78A7AC"/>
    <w:name w:val="NTG Table Bullet List332222222222"/>
    <w:numStyleLink w:val="Tablebulletlist"/>
  </w:abstractNum>
  <w:abstractNum w:abstractNumId="36"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7"/>
  </w:num>
  <w:num w:numId="4">
    <w:abstractNumId w:val="23"/>
  </w:num>
  <w:num w:numId="5">
    <w:abstractNumId w:val="15"/>
  </w:num>
  <w:num w:numId="6">
    <w:abstractNumId w:val="7"/>
  </w:num>
  <w:num w:numId="7">
    <w:abstractNumId w:val="25"/>
  </w:num>
  <w:num w:numId="8">
    <w:abstractNumId w:val="14"/>
  </w:num>
  <w:num w:numId="9">
    <w:abstractNumId w:val="36"/>
  </w:num>
  <w:num w:numId="10">
    <w:abstractNumId w:val="21"/>
  </w:num>
  <w:num w:numId="11">
    <w:abstractNumId w:val="33"/>
  </w:num>
  <w:num w:numId="12">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B9"/>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05B9"/>
    <w:rsid w:val="000E33FB"/>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6CD4"/>
    <w:rsid w:val="0016153B"/>
    <w:rsid w:val="00162207"/>
    <w:rsid w:val="00164A3E"/>
    <w:rsid w:val="00166FF6"/>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4D4B"/>
    <w:rsid w:val="00275887"/>
    <w:rsid w:val="002806F5"/>
    <w:rsid w:val="00281577"/>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2836"/>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44C1"/>
    <w:rsid w:val="006A756A"/>
    <w:rsid w:val="006B7FE0"/>
    <w:rsid w:val="006D66F7"/>
    <w:rsid w:val="006E283C"/>
    <w:rsid w:val="006F0BB8"/>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67BD3"/>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96BD7"/>
    <w:rsid w:val="009A5897"/>
    <w:rsid w:val="009A5F24"/>
    <w:rsid w:val="009B0B3E"/>
    <w:rsid w:val="009B1913"/>
    <w:rsid w:val="009B1BF1"/>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60FF"/>
    <w:rsid w:val="00A07490"/>
    <w:rsid w:val="00A10655"/>
    <w:rsid w:val="00A12B64"/>
    <w:rsid w:val="00A22C38"/>
    <w:rsid w:val="00A22D3C"/>
    <w:rsid w:val="00A25193"/>
    <w:rsid w:val="00A26E80"/>
    <w:rsid w:val="00A31AE8"/>
    <w:rsid w:val="00A31D4E"/>
    <w:rsid w:val="00A3739D"/>
    <w:rsid w:val="00A3761F"/>
    <w:rsid w:val="00A37DDA"/>
    <w:rsid w:val="00A45005"/>
    <w:rsid w:val="00A53CF0"/>
    <w:rsid w:val="00A66DD9"/>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08FF"/>
    <w:rsid w:val="00D15D88"/>
    <w:rsid w:val="00D27D49"/>
    <w:rsid w:val="00D27EBE"/>
    <w:rsid w:val="00D34336"/>
    <w:rsid w:val="00D35D55"/>
    <w:rsid w:val="00D36A49"/>
    <w:rsid w:val="00D517C6"/>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49C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467B9"/>
    <w:rsid w:val="00F5696E"/>
    <w:rsid w:val="00F60EFF"/>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E339AD-2515-485D-BCD4-DC4870FA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table" w:customStyle="1" w:styleId="NTGTable11">
    <w:name w:val="NTG Table11"/>
    <w:basedOn w:val="TableGrid"/>
    <w:uiPriority w:val="99"/>
    <w:rsid w:val="000E05B9"/>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mvr@nt.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2020-06-11T00:00:00</PublishDate>
  <Abstract/>
  <CompanyAddress/>
  <CompanyPhone/>
  <CompanyFax/>
  <CompanyEmail/>
</CoverPageProperties>
</file>

<file path=customXml/item2.xml>��< ? x m l   v e r s i o n = " 1 . 0 "   e n c o d i n g = " u t f - 1 6 " ? > < K a p i s h F i l e n a m e T o U r i M a p p i n g s 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A6DE67-149D-4F95-B5A2-B1B4E5447ACE}">
  <ds:schemaRefs>
    <ds:schemaRef ds:uri="http://www.w3.org/2001/XMLSchema"/>
  </ds:schemaRefs>
</ds:datastoreItem>
</file>

<file path=customXml/itemProps3.xml><?xml version="1.0" encoding="utf-8"?>
<ds:datastoreItem xmlns:ds="http://schemas.openxmlformats.org/officeDocument/2006/customXml" ds:itemID="{E269CD0C-753A-4F20-A7FE-42FAC06A8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0</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Application for dedicated rally car (drc) registration r99</vt:lpstr>
    </vt:vector>
  </TitlesOfParts>
  <Company>&lt;NAME&gt;</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dedicated rally car (drc) registration r99</dc:title>
  <dc:creator>Northern Territory Government</dc:creator>
  <cp:lastModifiedBy>Valaree Lola Chuah</cp:lastModifiedBy>
  <cp:revision>2</cp:revision>
  <cp:lastPrinted>2020-06-11T03:27:00Z</cp:lastPrinted>
  <dcterms:created xsi:type="dcterms:W3CDTF">2020-07-07T22:57:00Z</dcterms:created>
  <dcterms:modified xsi:type="dcterms:W3CDTF">2020-07-07T22:57:00Z</dcterms:modified>
</cp:coreProperties>
</file>