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3"/>
        <w:gridCol w:w="1018"/>
        <w:gridCol w:w="369"/>
        <w:gridCol w:w="24"/>
        <w:gridCol w:w="440"/>
        <w:gridCol w:w="75"/>
        <w:gridCol w:w="184"/>
        <w:gridCol w:w="540"/>
        <w:gridCol w:w="376"/>
        <w:gridCol w:w="35"/>
        <w:gridCol w:w="9"/>
        <w:gridCol w:w="1074"/>
        <w:gridCol w:w="345"/>
        <w:gridCol w:w="569"/>
        <w:gridCol w:w="9"/>
        <w:gridCol w:w="367"/>
        <w:gridCol w:w="756"/>
        <w:gridCol w:w="295"/>
        <w:gridCol w:w="614"/>
        <w:gridCol w:w="73"/>
        <w:gridCol w:w="425"/>
        <w:gridCol w:w="107"/>
        <w:gridCol w:w="192"/>
        <w:gridCol w:w="6"/>
        <w:gridCol w:w="32"/>
        <w:gridCol w:w="224"/>
        <w:gridCol w:w="216"/>
        <w:gridCol w:w="67"/>
        <w:gridCol w:w="20"/>
        <w:gridCol w:w="136"/>
        <w:gridCol w:w="1528"/>
      </w:tblGrid>
      <w:tr w:rsidR="009B1BF1" w:rsidRPr="007A5EFD" w:rsidTr="00E4505A">
        <w:trPr>
          <w:trHeight w:val="2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D36087">
        <w:trPr>
          <w:trHeight w:val="344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D36087" w:rsidRPr="00A3761F" w:rsidRDefault="00D36087" w:rsidP="00DC1914">
            <w:r>
              <w:t xml:space="preserve">Aboriginal Responsive Skilling Grants (ARSG) provide funding for training to assist Aboriginal Territorians to start and stay in jobs. Please discuss your proposal with </w:t>
            </w:r>
            <w:r w:rsidR="00DC1914">
              <w:t>your regional Workforce Development Officer</w:t>
            </w:r>
            <w:r w:rsidR="00DC1914">
              <w:rPr>
                <w:rStyle w:val="FootnoteReference"/>
              </w:rPr>
              <w:footnoteReference w:id="1"/>
            </w:r>
            <w:r w:rsidR="00DC1914">
              <w:t xml:space="preserve"> </w:t>
            </w:r>
            <w:r>
              <w:t>in your region before filling this form.</w:t>
            </w:r>
          </w:p>
        </w:tc>
      </w:tr>
      <w:tr w:rsidR="007D48A4" w:rsidRPr="007A5EFD" w:rsidTr="00D36087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19083E" w:rsidP="0019083E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Organisation</w:t>
            </w:r>
          </w:p>
        </w:tc>
      </w:tr>
      <w:tr w:rsidR="005A7B54" w:rsidRPr="007A5EFD" w:rsidTr="00E4505A">
        <w:trPr>
          <w:trHeight w:val="27"/>
        </w:trPr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A7B54" w:rsidRPr="005A7B54" w:rsidRDefault="005A7B5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Name: </w:t>
            </w:r>
          </w:p>
        </w:tc>
        <w:tc>
          <w:tcPr>
            <w:tcW w:w="910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A7B54" w:rsidRPr="005A7B54" w:rsidRDefault="005A7B54" w:rsidP="005A7B54">
            <w:pPr>
              <w:rPr>
                <w:rStyle w:val="Questionlabel"/>
              </w:rPr>
            </w:pPr>
          </w:p>
        </w:tc>
      </w:tr>
      <w:tr w:rsidR="005A7B54" w:rsidRPr="007A5EFD" w:rsidTr="00E4505A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A7B54" w:rsidRPr="005A7B54" w:rsidRDefault="005A7B5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address: </w:t>
            </w:r>
          </w:p>
        </w:tc>
        <w:tc>
          <w:tcPr>
            <w:tcW w:w="747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A7B54" w:rsidRPr="005A7B54" w:rsidRDefault="005A7B54" w:rsidP="005A7B54">
            <w:pPr>
              <w:rPr>
                <w:rStyle w:val="Questionlabel"/>
              </w:rPr>
            </w:pPr>
          </w:p>
        </w:tc>
      </w:tr>
      <w:tr w:rsidR="005A7B54" w:rsidRPr="007A5EFD" w:rsidTr="00E4505A">
        <w:trPr>
          <w:trHeight w:val="27"/>
        </w:trPr>
        <w:tc>
          <w:tcPr>
            <w:tcW w:w="4367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A7B54" w:rsidRPr="005A7B54" w:rsidRDefault="005A7B54" w:rsidP="00DD13FA">
            <w:pPr>
              <w:rPr>
                <w:rStyle w:val="Questionlabel"/>
              </w:rPr>
            </w:pPr>
            <w:r w:rsidRPr="005A7B54">
              <w:rPr>
                <w:rStyle w:val="Questionlabel"/>
              </w:rPr>
              <w:t>Contact person for this application</w:t>
            </w:r>
            <w:r>
              <w:rPr>
                <w:rStyle w:val="Questionlabel"/>
              </w:rPr>
              <w:t xml:space="preserve">: </w:t>
            </w:r>
          </w:p>
        </w:tc>
        <w:tc>
          <w:tcPr>
            <w:tcW w:w="59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A7B54" w:rsidRPr="005A7B54" w:rsidRDefault="005A7B54" w:rsidP="005A7B54">
            <w:pPr>
              <w:rPr>
                <w:rStyle w:val="Questionlabel"/>
              </w:rPr>
            </w:pPr>
          </w:p>
        </w:tc>
      </w:tr>
      <w:tr w:rsidR="005A7B54" w:rsidRPr="007A5EFD" w:rsidTr="00E4505A">
        <w:trPr>
          <w:trHeight w:val="27"/>
        </w:trPr>
        <w:tc>
          <w:tcPr>
            <w:tcW w:w="471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A7B54" w:rsidRDefault="005A7B54" w:rsidP="00DD13FA">
            <w:pPr>
              <w:rPr>
                <w:rStyle w:val="Questionlabel"/>
                <w:color w:val="FFFFFF" w:themeColor="background1"/>
              </w:rPr>
            </w:pPr>
            <w:r w:rsidRPr="005A7B54">
              <w:rPr>
                <w:rStyle w:val="Questionlabel"/>
              </w:rPr>
              <w:t>Position</w:t>
            </w:r>
            <w:r w:rsidR="0019083E">
              <w:rPr>
                <w:rStyle w:val="Questionlabel"/>
              </w:rPr>
              <w:t xml:space="preserve"> held in organisation</w:t>
            </w:r>
            <w:r w:rsidRPr="005A7B54">
              <w:rPr>
                <w:rStyle w:val="Questionlabel"/>
              </w:rPr>
              <w:t xml:space="preserve">: </w:t>
            </w:r>
          </w:p>
        </w:tc>
        <w:tc>
          <w:tcPr>
            <w:tcW w:w="563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A7B54" w:rsidRDefault="005A7B54" w:rsidP="005A7B54">
            <w:pPr>
              <w:rPr>
                <w:rStyle w:val="Questionlabel"/>
                <w:color w:val="FFFFFF" w:themeColor="background1"/>
              </w:rPr>
            </w:pPr>
          </w:p>
        </w:tc>
      </w:tr>
      <w:tr w:rsidR="00912CF4" w:rsidRPr="007A5EFD" w:rsidTr="00E4505A">
        <w:trPr>
          <w:trHeight w:val="27"/>
        </w:trPr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2CF4" w:rsidRDefault="00912CF4" w:rsidP="00DD13FA">
            <w:pPr>
              <w:rPr>
                <w:rStyle w:val="Questionlabel"/>
                <w:color w:val="FFFFFF" w:themeColor="background1"/>
              </w:rPr>
            </w:pPr>
            <w:r w:rsidRPr="005A7B54">
              <w:rPr>
                <w:rStyle w:val="Questionlabel"/>
              </w:rPr>
              <w:t>Telephone</w:t>
            </w:r>
            <w:r>
              <w:rPr>
                <w:rStyle w:val="Questionlabel"/>
              </w:rPr>
              <w:t xml:space="preserve">: </w:t>
            </w:r>
          </w:p>
        </w:tc>
        <w:tc>
          <w:tcPr>
            <w:tcW w:w="404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12CF4" w:rsidRDefault="00912CF4" w:rsidP="00912CF4">
            <w:pPr>
              <w:rPr>
                <w:rStyle w:val="Questionlabel"/>
                <w:color w:val="FFFFFF" w:themeColor="background1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CF4" w:rsidRDefault="00912CF4" w:rsidP="00912CF4">
            <w:pPr>
              <w:rPr>
                <w:rStyle w:val="Questionlabel"/>
                <w:color w:val="FFFFFF" w:themeColor="background1"/>
              </w:rPr>
            </w:pPr>
            <w:r w:rsidRPr="00912CF4">
              <w:rPr>
                <w:rStyle w:val="Questionlabel"/>
              </w:rPr>
              <w:t xml:space="preserve">Mobile: </w:t>
            </w:r>
          </w:p>
        </w:tc>
        <w:tc>
          <w:tcPr>
            <w:tcW w:w="30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12CF4" w:rsidRDefault="00912CF4" w:rsidP="00912CF4">
            <w:pPr>
              <w:rPr>
                <w:rStyle w:val="Questionlabel"/>
                <w:color w:val="FFFFFF" w:themeColor="background1"/>
              </w:rPr>
            </w:pPr>
          </w:p>
        </w:tc>
      </w:tr>
      <w:tr w:rsidR="00912CF4" w:rsidRPr="007A5EFD" w:rsidTr="00E4505A">
        <w:trPr>
          <w:trHeight w:val="27"/>
        </w:trPr>
        <w:tc>
          <w:tcPr>
            <w:tcW w:w="207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2CF4" w:rsidRDefault="00912CF4" w:rsidP="00DD13FA">
            <w:pPr>
              <w:rPr>
                <w:rStyle w:val="Questionlabel"/>
                <w:color w:val="FFFFFF" w:themeColor="background1"/>
              </w:rPr>
            </w:pPr>
            <w:r w:rsidRPr="00912CF4">
              <w:rPr>
                <w:rStyle w:val="Questionlabel"/>
              </w:rPr>
              <w:t xml:space="preserve">Email address: </w:t>
            </w:r>
          </w:p>
        </w:tc>
        <w:tc>
          <w:tcPr>
            <w:tcW w:w="827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12CF4" w:rsidRDefault="00912CF4" w:rsidP="00912CF4">
            <w:pPr>
              <w:rPr>
                <w:rStyle w:val="Questionlabel"/>
                <w:color w:val="FFFFFF" w:themeColor="background1"/>
              </w:rPr>
            </w:pPr>
          </w:p>
        </w:tc>
      </w:tr>
      <w:tr w:rsidR="005A7B54" w:rsidRPr="007A5EFD" w:rsidTr="005A7B54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A7B54" w:rsidRPr="00912CF4" w:rsidRDefault="00912CF4" w:rsidP="00F54C6C">
            <w:pPr>
              <w:rPr>
                <w:rStyle w:val="Questionlabel"/>
                <w:b w:val="0"/>
                <w:color w:val="FFFFFF" w:themeColor="background1"/>
              </w:rPr>
            </w:pPr>
            <w:r w:rsidRPr="00912CF4">
              <w:rPr>
                <w:rStyle w:val="Questionlabel"/>
              </w:rPr>
              <w:t>Background</w:t>
            </w:r>
            <w:r>
              <w:rPr>
                <w:rStyle w:val="Questionlabel"/>
              </w:rPr>
              <w:t xml:space="preserve"> – </w:t>
            </w:r>
            <w:r>
              <w:rPr>
                <w:rStyle w:val="Questionlabel"/>
                <w:b w:val="0"/>
              </w:rPr>
              <w:t>Why are you applying for Aboriginal Responsive Skilling Grant – This should address existing and/or future employment opportunities/needs of the organisation/</w:t>
            </w:r>
            <w:r w:rsidR="00F54C6C">
              <w:rPr>
                <w:rStyle w:val="Questionlabel"/>
                <w:b w:val="0"/>
              </w:rPr>
              <w:t>community.</w:t>
            </w:r>
            <w:r>
              <w:rPr>
                <w:rStyle w:val="Questionlabel"/>
                <w:b w:val="0"/>
              </w:rPr>
              <w:t xml:space="preserve"> </w:t>
            </w:r>
          </w:p>
        </w:tc>
      </w:tr>
      <w:tr w:rsidR="005A7B54" w:rsidRPr="007A5EFD" w:rsidTr="00371974">
        <w:trPr>
          <w:trHeight w:val="2535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A7B54" w:rsidRDefault="005A7B54" w:rsidP="00DD13FA">
            <w:pPr>
              <w:rPr>
                <w:rStyle w:val="Questionlabel"/>
                <w:color w:val="FFFFFF" w:themeColor="background1"/>
              </w:rPr>
            </w:pPr>
          </w:p>
        </w:tc>
      </w:tr>
      <w:tr w:rsidR="00912CF4" w:rsidRPr="007A5EFD" w:rsidTr="00E4505A">
        <w:trPr>
          <w:trHeight w:val="27"/>
        </w:trPr>
        <w:tc>
          <w:tcPr>
            <w:tcW w:w="8119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2CF4" w:rsidRPr="00912CF4" w:rsidRDefault="00912CF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Does the project have community/industry support?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2CF4" w:rsidRPr="00912CF4" w:rsidRDefault="00912CF4" w:rsidP="00912CF4">
            <w:pPr>
              <w:rPr>
                <w:rStyle w:val="Questionlabel"/>
                <w:b w:val="0"/>
              </w:rPr>
            </w:pPr>
            <w:r w:rsidRPr="00912CF4">
              <w:rPr>
                <w:rStyle w:val="Questionlabel"/>
                <w:b w:val="0"/>
              </w:rPr>
              <w:t>YES / NO</w:t>
            </w:r>
          </w:p>
        </w:tc>
      </w:tr>
      <w:tr w:rsidR="005A7B54" w:rsidRPr="007A5EFD" w:rsidTr="005A7B54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A7B54" w:rsidRDefault="00912CF4" w:rsidP="00DD13FA">
            <w:pPr>
              <w:rPr>
                <w:rStyle w:val="Questionlabel"/>
                <w:color w:val="FFFFFF" w:themeColor="background1"/>
              </w:rPr>
            </w:pPr>
            <w:r w:rsidRPr="00912CF4">
              <w:rPr>
                <w:rStyle w:val="Questionlabel"/>
              </w:rPr>
              <w:t>If Yes – outline support</w:t>
            </w:r>
          </w:p>
        </w:tc>
      </w:tr>
      <w:tr w:rsidR="005A7B54" w:rsidRPr="007A5EFD" w:rsidTr="00912CF4">
        <w:trPr>
          <w:trHeight w:val="1849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A7B54" w:rsidRDefault="005A7B54" w:rsidP="00DD13FA">
            <w:pPr>
              <w:rPr>
                <w:rStyle w:val="Questionlabel"/>
                <w:color w:val="FFFFFF" w:themeColor="background1"/>
              </w:rPr>
            </w:pPr>
          </w:p>
        </w:tc>
      </w:tr>
      <w:tr w:rsidR="005A7B54" w:rsidRPr="007A5EFD" w:rsidTr="00912CF4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A7B54" w:rsidRDefault="00912CF4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What are the objectives of this Aboriginal Responsive Skilling Grant?</w:t>
            </w:r>
          </w:p>
        </w:tc>
      </w:tr>
      <w:tr w:rsidR="00980737" w:rsidRPr="007A5EFD" w:rsidTr="00E4505A">
        <w:trPr>
          <w:trHeight w:val="27"/>
        </w:trPr>
        <w:tc>
          <w:tcPr>
            <w:tcW w:w="859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980737" w:rsidRDefault="0098073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Training activities that lead to employment opportunities for Aboriginal Territorians 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Pr="00980737" w:rsidRDefault="00980737" w:rsidP="00980737">
            <w:pPr>
              <w:rPr>
                <w:rStyle w:val="Questionlabel"/>
                <w:b w:val="0"/>
              </w:rPr>
            </w:pPr>
            <w:r w:rsidRPr="00980737">
              <w:rPr>
                <w:rStyle w:val="Questionlabel"/>
                <w:b w:val="0"/>
              </w:rPr>
              <w:t>YES / NO</w:t>
            </w:r>
          </w:p>
        </w:tc>
      </w:tr>
      <w:tr w:rsidR="00980737" w:rsidRPr="007A5EFD" w:rsidTr="00980737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980737" w:rsidRDefault="0098073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If Yes – list the identified employment opportunities committed for this Aboriginal Responsive Skilling Grant</w:t>
            </w:r>
          </w:p>
        </w:tc>
      </w:tr>
      <w:tr w:rsidR="00E4505A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980737" w:rsidRDefault="0098073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Position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Pr="00980737" w:rsidRDefault="00980737" w:rsidP="0098073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Employer 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Pr="00980737" w:rsidRDefault="00980737" w:rsidP="00980737">
            <w:pPr>
              <w:rPr>
                <w:rStyle w:val="Questionlabel"/>
              </w:rPr>
            </w:pPr>
            <w:r>
              <w:rPr>
                <w:rStyle w:val="Questionlabel"/>
              </w:rPr>
              <w:t>Hours per week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Pr="00980737" w:rsidRDefault="00980737" w:rsidP="00980737">
            <w:pPr>
              <w:rPr>
                <w:rStyle w:val="Questionlabel"/>
              </w:rPr>
            </w:pPr>
            <w:r>
              <w:rPr>
                <w:rStyle w:val="Questionlabel"/>
              </w:rPr>
              <w:t>Commencement dates</w:t>
            </w:r>
          </w:p>
        </w:tc>
      </w:tr>
      <w:tr w:rsidR="00980737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</w:tr>
      <w:tr w:rsidR="00980737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</w:tr>
      <w:tr w:rsidR="00980737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</w:tr>
      <w:tr w:rsidR="00980737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</w:tr>
      <w:tr w:rsidR="00980737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</w:tr>
      <w:tr w:rsidR="00980737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</w:tr>
      <w:tr w:rsidR="00980737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</w:tr>
      <w:tr w:rsidR="00980737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</w:tr>
      <w:tr w:rsidR="00980737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</w:rPr>
            </w:pPr>
          </w:p>
        </w:tc>
      </w:tr>
      <w:tr w:rsidR="00980737" w:rsidRPr="007A5EFD" w:rsidTr="00E4505A">
        <w:trPr>
          <w:trHeight w:val="27"/>
        </w:trPr>
        <w:tc>
          <w:tcPr>
            <w:tcW w:w="838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980737" w:rsidRDefault="00980737" w:rsidP="00DD13FA">
            <w:pPr>
              <w:rPr>
                <w:rStyle w:val="Questionlabel"/>
              </w:rPr>
            </w:pPr>
            <w:r w:rsidRPr="00980737">
              <w:rPr>
                <w:rStyle w:val="Questionlabel"/>
              </w:rPr>
              <w:t>Training to support up-skilling of existing workers to enhance their c</w:t>
            </w:r>
            <w:r>
              <w:rPr>
                <w:rStyle w:val="Questionlabel"/>
              </w:rPr>
              <w:t>areer pathway and/or job options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Pr="00980737" w:rsidRDefault="00980737" w:rsidP="00980737">
            <w:pPr>
              <w:rPr>
                <w:rStyle w:val="Questionlabel"/>
                <w:b w:val="0"/>
              </w:rPr>
            </w:pPr>
            <w:r w:rsidRPr="00980737">
              <w:rPr>
                <w:rStyle w:val="Questionlabel"/>
                <w:b w:val="0"/>
              </w:rPr>
              <w:t>YES / NO</w:t>
            </w:r>
          </w:p>
        </w:tc>
      </w:tr>
      <w:tr w:rsidR="00980737" w:rsidRPr="007A5EFD" w:rsidTr="00980737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980737" w:rsidRDefault="0098073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If Yes – list the identified career pathways or job options committed for this Aboriginal Responsive Skilling Grant</w:t>
            </w:r>
          </w:p>
        </w:tc>
      </w:tr>
      <w:tr w:rsidR="00980737" w:rsidRPr="007A5EFD" w:rsidTr="00E4505A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  <w:color w:val="FFFFFF" w:themeColor="background1"/>
              </w:rPr>
            </w:pPr>
            <w:r w:rsidRPr="00980737">
              <w:rPr>
                <w:rStyle w:val="Questionlabel"/>
              </w:rPr>
              <w:t>Job options</w:t>
            </w:r>
          </w:p>
        </w:tc>
        <w:tc>
          <w:tcPr>
            <w:tcW w:w="52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980737" w:rsidP="00980737">
            <w:pPr>
              <w:rPr>
                <w:rStyle w:val="Questionlabel"/>
                <w:color w:val="FFFFFF" w:themeColor="background1"/>
              </w:rPr>
            </w:pPr>
            <w:r w:rsidRPr="00980737">
              <w:rPr>
                <w:rStyle w:val="Questionlabel"/>
              </w:rPr>
              <w:t>Proposed employer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737" w:rsidRDefault="0068474F" w:rsidP="00980737">
            <w:pPr>
              <w:rPr>
                <w:rStyle w:val="Questionlabel"/>
                <w:color w:val="FFFFFF" w:themeColor="background1"/>
              </w:rPr>
            </w:pPr>
            <w:r w:rsidRPr="0068474F">
              <w:rPr>
                <w:rStyle w:val="Questionlabel"/>
              </w:rPr>
              <w:t>Prospective employer</w:t>
            </w:r>
          </w:p>
        </w:tc>
      </w:tr>
      <w:tr w:rsidR="0068474F" w:rsidRPr="007A5EFD" w:rsidTr="00E4505A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8474F" w:rsidRPr="00980737" w:rsidRDefault="0068474F" w:rsidP="00DD13FA">
            <w:pPr>
              <w:rPr>
                <w:rStyle w:val="Questionlabel"/>
              </w:rPr>
            </w:pPr>
          </w:p>
        </w:tc>
        <w:tc>
          <w:tcPr>
            <w:tcW w:w="52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980737" w:rsidRDefault="0068474F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68474F" w:rsidRDefault="0068474F" w:rsidP="00980737">
            <w:pPr>
              <w:rPr>
                <w:rStyle w:val="Questionlabel"/>
              </w:rPr>
            </w:pPr>
          </w:p>
        </w:tc>
      </w:tr>
      <w:tr w:rsidR="0068474F" w:rsidRPr="007A5EFD" w:rsidTr="00E4505A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8474F" w:rsidRPr="00980737" w:rsidRDefault="0068474F" w:rsidP="0068474F">
            <w:pPr>
              <w:tabs>
                <w:tab w:val="left" w:pos="2610"/>
              </w:tabs>
              <w:rPr>
                <w:rStyle w:val="Questionlabel"/>
              </w:rPr>
            </w:pPr>
            <w:r>
              <w:rPr>
                <w:rStyle w:val="Questionlabel"/>
              </w:rPr>
              <w:tab/>
            </w:r>
          </w:p>
        </w:tc>
        <w:tc>
          <w:tcPr>
            <w:tcW w:w="52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980737" w:rsidRDefault="0068474F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68474F" w:rsidRDefault="0068474F" w:rsidP="00980737">
            <w:pPr>
              <w:rPr>
                <w:rStyle w:val="Questionlabel"/>
              </w:rPr>
            </w:pPr>
          </w:p>
        </w:tc>
      </w:tr>
      <w:tr w:rsidR="0068474F" w:rsidRPr="007A5EFD" w:rsidTr="00E4505A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8474F" w:rsidRPr="00980737" w:rsidRDefault="0068474F" w:rsidP="00DD13FA">
            <w:pPr>
              <w:rPr>
                <w:rStyle w:val="Questionlabel"/>
              </w:rPr>
            </w:pPr>
          </w:p>
        </w:tc>
        <w:tc>
          <w:tcPr>
            <w:tcW w:w="52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980737" w:rsidRDefault="0068474F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68474F" w:rsidRDefault="0068474F" w:rsidP="00980737">
            <w:pPr>
              <w:rPr>
                <w:rStyle w:val="Questionlabel"/>
              </w:rPr>
            </w:pPr>
          </w:p>
        </w:tc>
      </w:tr>
      <w:tr w:rsidR="0068474F" w:rsidRPr="007A5EFD" w:rsidTr="00E4505A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8474F" w:rsidRPr="00980737" w:rsidRDefault="0068474F" w:rsidP="00DD13FA">
            <w:pPr>
              <w:rPr>
                <w:rStyle w:val="Questionlabel"/>
              </w:rPr>
            </w:pPr>
          </w:p>
        </w:tc>
        <w:tc>
          <w:tcPr>
            <w:tcW w:w="52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980737" w:rsidRDefault="0068474F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68474F" w:rsidRDefault="0068474F" w:rsidP="00980737">
            <w:pPr>
              <w:rPr>
                <w:rStyle w:val="Questionlabel"/>
              </w:rPr>
            </w:pPr>
          </w:p>
        </w:tc>
      </w:tr>
      <w:tr w:rsidR="0068474F" w:rsidRPr="007A5EFD" w:rsidTr="00E4505A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8474F" w:rsidRPr="00980737" w:rsidRDefault="0068474F" w:rsidP="00DD13FA">
            <w:pPr>
              <w:rPr>
                <w:rStyle w:val="Questionlabel"/>
              </w:rPr>
            </w:pPr>
          </w:p>
        </w:tc>
        <w:tc>
          <w:tcPr>
            <w:tcW w:w="52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980737" w:rsidRDefault="0068474F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68474F" w:rsidRDefault="0068474F" w:rsidP="00980737">
            <w:pPr>
              <w:rPr>
                <w:rStyle w:val="Questionlabel"/>
              </w:rPr>
            </w:pPr>
          </w:p>
        </w:tc>
      </w:tr>
      <w:tr w:rsidR="0068474F" w:rsidRPr="007A5EFD" w:rsidTr="00E4505A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8474F" w:rsidRPr="00980737" w:rsidRDefault="0068474F" w:rsidP="00DD13FA">
            <w:pPr>
              <w:rPr>
                <w:rStyle w:val="Questionlabel"/>
              </w:rPr>
            </w:pPr>
          </w:p>
        </w:tc>
        <w:tc>
          <w:tcPr>
            <w:tcW w:w="52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980737" w:rsidRDefault="0068474F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68474F" w:rsidRDefault="0068474F" w:rsidP="00980737">
            <w:pPr>
              <w:rPr>
                <w:rStyle w:val="Questionlabel"/>
              </w:rPr>
            </w:pPr>
          </w:p>
        </w:tc>
      </w:tr>
      <w:tr w:rsidR="0068474F" w:rsidRPr="007A5EFD" w:rsidTr="00E4505A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8474F" w:rsidRPr="00980737" w:rsidRDefault="0068474F" w:rsidP="00DD13FA">
            <w:pPr>
              <w:rPr>
                <w:rStyle w:val="Questionlabel"/>
              </w:rPr>
            </w:pPr>
          </w:p>
        </w:tc>
        <w:tc>
          <w:tcPr>
            <w:tcW w:w="52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980737" w:rsidRDefault="0068474F" w:rsidP="00980737">
            <w:pPr>
              <w:rPr>
                <w:rStyle w:val="Questionlabel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68474F" w:rsidRDefault="0068474F" w:rsidP="00980737">
            <w:pPr>
              <w:rPr>
                <w:rStyle w:val="Questionlabel"/>
              </w:rPr>
            </w:pPr>
          </w:p>
        </w:tc>
      </w:tr>
      <w:tr w:rsidR="0068474F" w:rsidRPr="007A5EFD" w:rsidTr="00E4505A">
        <w:trPr>
          <w:trHeight w:val="27"/>
        </w:trPr>
        <w:tc>
          <w:tcPr>
            <w:tcW w:w="866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8474F" w:rsidRPr="0068474F" w:rsidRDefault="0068474F" w:rsidP="00DD13FA">
            <w:pPr>
              <w:rPr>
                <w:rStyle w:val="Questionlabel"/>
              </w:rPr>
            </w:pPr>
            <w:r w:rsidRPr="0068474F">
              <w:rPr>
                <w:rStyle w:val="Questionlabel"/>
              </w:rPr>
              <w:lastRenderedPageBreak/>
              <w:t xml:space="preserve">Training that supports community </w:t>
            </w:r>
            <w:r>
              <w:rPr>
                <w:rStyle w:val="Questionlabel"/>
              </w:rPr>
              <w:t>based businesses and enterprises to provide employment and economic development opportunities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474F" w:rsidRPr="0068474F" w:rsidRDefault="0068474F">
            <w:pPr>
              <w:rPr>
                <w:rStyle w:val="Questionlabel"/>
                <w:b w:val="0"/>
              </w:rPr>
            </w:pPr>
            <w:r w:rsidRPr="0068474F">
              <w:rPr>
                <w:rStyle w:val="Questionlabel"/>
                <w:b w:val="0"/>
              </w:rPr>
              <w:t>YES / NO</w:t>
            </w:r>
          </w:p>
          <w:p w:rsidR="0068474F" w:rsidRPr="0068474F" w:rsidRDefault="0068474F" w:rsidP="0068474F">
            <w:pPr>
              <w:rPr>
                <w:rStyle w:val="Questionlabel"/>
              </w:rPr>
            </w:pPr>
          </w:p>
        </w:tc>
      </w:tr>
      <w:tr w:rsidR="00980737" w:rsidRPr="007A5EFD" w:rsidTr="00684807">
        <w:trPr>
          <w:trHeight w:val="796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905EE4" w:rsidRDefault="0068474F" w:rsidP="00DD13FA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</w:rPr>
              <w:t>If Yes – provide an overview of the community based businesses and enterprises to provide employment and economic development opportunities.</w:t>
            </w:r>
            <w:r w:rsidR="00905EE4">
              <w:rPr>
                <w:rStyle w:val="Questionlabel"/>
              </w:rPr>
              <w:t xml:space="preserve">  </w:t>
            </w:r>
            <w:r w:rsidR="00905EE4" w:rsidRPr="00F54C6C">
              <w:rPr>
                <w:rStyle w:val="Questionlabel"/>
                <w:b w:val="0"/>
              </w:rPr>
              <w:t>Please</w:t>
            </w:r>
            <w:r w:rsidR="005B3E88" w:rsidRPr="00F54C6C">
              <w:rPr>
                <w:rStyle w:val="Questionlabel"/>
                <w:b w:val="0"/>
              </w:rPr>
              <w:t xml:space="preserve"> attach any other information that might help yo</w:t>
            </w:r>
            <w:r w:rsidR="00157436" w:rsidRPr="00F54C6C">
              <w:rPr>
                <w:rStyle w:val="Questionlabel"/>
                <w:b w:val="0"/>
              </w:rPr>
              <w:t>ur application (business plan, b</w:t>
            </w:r>
            <w:r w:rsidR="005B3E88" w:rsidRPr="00F54C6C">
              <w:rPr>
                <w:rStyle w:val="Questionlabel"/>
                <w:b w:val="0"/>
              </w:rPr>
              <w:t>usiness case etc</w:t>
            </w:r>
            <w:r w:rsidR="00FB3848" w:rsidRPr="00F54C6C">
              <w:rPr>
                <w:rStyle w:val="Questionlabel"/>
                <w:b w:val="0"/>
              </w:rPr>
              <w:t>.</w:t>
            </w:r>
            <w:r w:rsidR="005B3E88" w:rsidRPr="00F54C6C">
              <w:rPr>
                <w:rStyle w:val="Questionlabel"/>
                <w:b w:val="0"/>
              </w:rPr>
              <w:t>)</w:t>
            </w:r>
          </w:p>
        </w:tc>
      </w:tr>
      <w:tr w:rsidR="00AE74CE" w:rsidRPr="007A5EFD" w:rsidTr="008C7BF0">
        <w:trPr>
          <w:trHeight w:val="3636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AE74CE" w:rsidRDefault="00AE74CE" w:rsidP="00DD13FA">
            <w:pPr>
              <w:rPr>
                <w:rStyle w:val="Questionlabel"/>
              </w:rPr>
            </w:pPr>
          </w:p>
        </w:tc>
      </w:tr>
      <w:tr w:rsidR="005B3E88" w:rsidRPr="007A5EFD" w:rsidTr="005B3E88">
        <w:trPr>
          <w:trHeight w:val="502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B3E88" w:rsidRPr="005B3E88" w:rsidRDefault="005B3E88" w:rsidP="00FB3848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</w:rPr>
              <w:t xml:space="preserve">Are there any special conditions associated with the employment / economic development outcomes? </w:t>
            </w:r>
            <w:r w:rsidRPr="005B3B79">
              <w:rPr>
                <w:rStyle w:val="Questionlabel"/>
                <w:b w:val="0"/>
              </w:rPr>
              <w:t>(</w:t>
            </w:r>
            <w:proofErr w:type="gramStart"/>
            <w:r w:rsidRPr="005B3B79">
              <w:rPr>
                <w:rStyle w:val="Questionlabel"/>
                <w:b w:val="0"/>
              </w:rPr>
              <w:t>for</w:t>
            </w:r>
            <w:proofErr w:type="gramEnd"/>
            <w:r w:rsidRPr="005B3B79">
              <w:rPr>
                <w:rStyle w:val="Questionlabel"/>
                <w:b w:val="0"/>
              </w:rPr>
              <w:t xml:space="preserve"> example, Ochre Card, White Card, Criminal History Check, </w:t>
            </w:r>
            <w:r w:rsidR="00FB3848" w:rsidRPr="005B3B79">
              <w:rPr>
                <w:rStyle w:val="Questionlabel"/>
                <w:b w:val="0"/>
              </w:rPr>
              <w:t>d</w:t>
            </w:r>
            <w:r w:rsidRPr="005B3B79">
              <w:rPr>
                <w:rStyle w:val="Questionlabel"/>
                <w:b w:val="0"/>
              </w:rPr>
              <w:t xml:space="preserve">rug and </w:t>
            </w:r>
            <w:r w:rsidR="00FB3848" w:rsidRPr="005B3B79">
              <w:rPr>
                <w:rStyle w:val="Questionlabel"/>
                <w:b w:val="0"/>
              </w:rPr>
              <w:t>a</w:t>
            </w:r>
            <w:r w:rsidRPr="005B3B79">
              <w:rPr>
                <w:rStyle w:val="Questionlabel"/>
                <w:b w:val="0"/>
              </w:rPr>
              <w:t>lcohol test etc.)</w:t>
            </w:r>
            <w:r>
              <w:rPr>
                <w:rStyle w:val="Questionlabel"/>
                <w:b w:val="0"/>
                <w:i/>
              </w:rPr>
              <w:t xml:space="preserve"> </w:t>
            </w:r>
          </w:p>
        </w:tc>
      </w:tr>
      <w:tr w:rsidR="005B3E88" w:rsidRPr="007A5EFD" w:rsidTr="008C7BF0">
        <w:trPr>
          <w:trHeight w:val="2965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B3E88" w:rsidRDefault="005B3E88" w:rsidP="00DD13FA">
            <w:pPr>
              <w:rPr>
                <w:rStyle w:val="Questionlabel"/>
              </w:rPr>
            </w:pPr>
          </w:p>
        </w:tc>
      </w:tr>
      <w:tr w:rsidR="005B3E88" w:rsidRPr="007A5EFD" w:rsidTr="005B3E88">
        <w:trPr>
          <w:trHeight w:val="488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B3E88" w:rsidRPr="005B3E88" w:rsidRDefault="005B3E88" w:rsidP="00684807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</w:rPr>
              <w:t>What are the strategic objectives / outcomes of this training program to the organisation</w:t>
            </w:r>
            <w:r w:rsidR="00595F59">
              <w:rPr>
                <w:rStyle w:val="Questionlabel"/>
              </w:rPr>
              <w:t xml:space="preserve"> / </w:t>
            </w:r>
            <w:r w:rsidR="00684807">
              <w:rPr>
                <w:rStyle w:val="Questionlabel"/>
              </w:rPr>
              <w:t>community</w:t>
            </w:r>
            <w:r>
              <w:rPr>
                <w:rStyle w:val="Questionlabel"/>
              </w:rPr>
              <w:t xml:space="preserve">? </w:t>
            </w:r>
            <w:r w:rsidRPr="003D35FC">
              <w:rPr>
                <w:rStyle w:val="Questionlabel"/>
                <w:b w:val="0"/>
              </w:rPr>
              <w:t>(dot points)</w:t>
            </w:r>
          </w:p>
        </w:tc>
      </w:tr>
      <w:tr w:rsidR="00C354FC" w:rsidRPr="007A5EFD" w:rsidTr="00C354FC">
        <w:trPr>
          <w:trHeight w:val="2526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354FC" w:rsidRDefault="00C354FC" w:rsidP="00DD13FA">
            <w:pPr>
              <w:rPr>
                <w:rStyle w:val="Questionlabel"/>
              </w:rPr>
            </w:pPr>
          </w:p>
        </w:tc>
      </w:tr>
      <w:tr w:rsidR="00AE74CE" w:rsidRPr="007A5EFD" w:rsidTr="00E4505A">
        <w:trPr>
          <w:trHeight w:val="257"/>
        </w:trPr>
        <w:tc>
          <w:tcPr>
            <w:tcW w:w="52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AE74CE" w:rsidRDefault="00AE74CE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How many people will attend the training?</w:t>
            </w:r>
          </w:p>
        </w:tc>
        <w:tc>
          <w:tcPr>
            <w:tcW w:w="506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74CE" w:rsidRDefault="00AE74CE" w:rsidP="00AE74CE">
            <w:pPr>
              <w:rPr>
                <w:rStyle w:val="Questionlabel"/>
              </w:rPr>
            </w:pPr>
          </w:p>
        </w:tc>
      </w:tr>
      <w:tr w:rsidR="00E4505A" w:rsidRPr="007A5EFD" w:rsidTr="00E4505A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E584F" w:rsidRDefault="00FE584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Number of males: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584F" w:rsidRDefault="00FE584F" w:rsidP="00FE584F">
            <w:pPr>
              <w:rPr>
                <w:rStyle w:val="Questionlabel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584F" w:rsidRDefault="00FE584F" w:rsidP="00FE584F">
            <w:pPr>
              <w:rPr>
                <w:rStyle w:val="Questionlabel"/>
              </w:rPr>
            </w:pPr>
            <w:r>
              <w:rPr>
                <w:rStyle w:val="Questionlabel"/>
              </w:rPr>
              <w:t>Number of females:</w:t>
            </w:r>
          </w:p>
        </w:tc>
        <w:tc>
          <w:tcPr>
            <w:tcW w:w="25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584F" w:rsidRDefault="00FE584F" w:rsidP="00FE584F">
            <w:pPr>
              <w:rPr>
                <w:rStyle w:val="Questionlabel"/>
              </w:rPr>
            </w:pPr>
          </w:p>
        </w:tc>
      </w:tr>
      <w:tr w:rsidR="00AE74CE" w:rsidRPr="007A5EFD" w:rsidTr="00AE74CE">
        <w:trPr>
          <w:trHeight w:val="25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AE74CE" w:rsidRPr="001449BF" w:rsidRDefault="001449BF" w:rsidP="007545AE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Names of those people to attend training: </w:t>
            </w:r>
            <w:r>
              <w:rPr>
                <w:rStyle w:val="Questionlabel"/>
                <w:b w:val="0"/>
              </w:rPr>
              <w:t>(</w:t>
            </w:r>
            <w:r w:rsidR="00CF28B3">
              <w:rPr>
                <w:rStyle w:val="Questionlabel"/>
                <w:b w:val="0"/>
              </w:rPr>
              <w:t>M</w:t>
            </w:r>
            <w:r>
              <w:rPr>
                <w:rStyle w:val="Questionlabel"/>
                <w:b w:val="0"/>
              </w:rPr>
              <w:t>ust be provided prior to Department of Industry, Tourism and Trade for approval)</w:t>
            </w:r>
          </w:p>
        </w:tc>
      </w:tr>
      <w:tr w:rsidR="00DF01EF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34FA5" w:rsidRDefault="00C34FA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Names 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FA5" w:rsidRPr="00C34FA5" w:rsidRDefault="00C34FA5" w:rsidP="00C34FA5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Employment status </w:t>
            </w:r>
            <w:r w:rsidR="00F57438">
              <w:rPr>
                <w:rStyle w:val="Questionlabel"/>
              </w:rPr>
              <w:t>-</w:t>
            </w:r>
            <w:r>
              <w:rPr>
                <w:rStyle w:val="Questionlabel"/>
                <w:b w:val="0"/>
              </w:rPr>
              <w:t>empl</w:t>
            </w:r>
            <w:r w:rsidR="00B57337">
              <w:rPr>
                <w:rStyle w:val="Questionlabel"/>
                <w:b w:val="0"/>
              </w:rPr>
              <w:t>oyed full-time/part-time/casual</w:t>
            </w:r>
            <w:r w:rsidR="00F57438">
              <w:rPr>
                <w:rStyle w:val="Questionlabel"/>
                <w:b w:val="0"/>
              </w:rPr>
              <w:t>, CDP, unemployed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FA5" w:rsidRDefault="00C34FA5" w:rsidP="00C34FA5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FA5" w:rsidRDefault="00C34FA5" w:rsidP="00C34FA5">
            <w:pPr>
              <w:rPr>
                <w:rStyle w:val="Questionlabel"/>
              </w:rPr>
            </w:pPr>
            <w:r>
              <w:rPr>
                <w:rStyle w:val="Questionlabel"/>
              </w:rPr>
              <w:t>Employer and work location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FA5" w:rsidRDefault="00C34FA5" w:rsidP="00C34FA5">
            <w:pPr>
              <w:rPr>
                <w:rStyle w:val="Questionlabel"/>
              </w:rPr>
            </w:pPr>
            <w:r>
              <w:rPr>
                <w:rStyle w:val="Questionlabel"/>
              </w:rPr>
              <w:t>USI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C34FA5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C34FA5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C34FA5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Pr="00201846" w:rsidRDefault="00201846" w:rsidP="00C34FA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C34FA5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C34FA5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C34FA5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Pr="00201846" w:rsidRDefault="00201846" w:rsidP="00C34FA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C34FA5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C34FA5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C34FA5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Pr="00201846" w:rsidRDefault="00201846" w:rsidP="00C34FA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E4505A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Pr="00201846" w:rsidRDefault="0020184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C354FC">
        <w:trPr>
          <w:trHeight w:val="257"/>
        </w:trPr>
        <w:tc>
          <w:tcPr>
            <w:tcW w:w="2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21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Default="0020184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201846" w:rsidRPr="007A5EFD" w:rsidTr="00E4505A">
        <w:trPr>
          <w:trHeight w:val="256"/>
        </w:trPr>
        <w:tc>
          <w:tcPr>
            <w:tcW w:w="882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Have all participants understood and agreed to complete the training?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Pr="00201846" w:rsidRDefault="00201846" w:rsidP="00201846">
            <w:pPr>
              <w:rPr>
                <w:rStyle w:val="Questionlabel"/>
                <w:b w:val="0"/>
              </w:rPr>
            </w:pPr>
            <w:r w:rsidRPr="00201846">
              <w:rPr>
                <w:rStyle w:val="Questionlabel"/>
                <w:b w:val="0"/>
              </w:rPr>
              <w:t>YES / NO</w:t>
            </w:r>
          </w:p>
        </w:tc>
      </w:tr>
      <w:tr w:rsidR="00201846" w:rsidRPr="007A5EFD" w:rsidTr="00E4505A">
        <w:trPr>
          <w:trHeight w:val="256"/>
        </w:trPr>
        <w:tc>
          <w:tcPr>
            <w:tcW w:w="882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Have all participants agreed to undertake employment opportunities?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Pr="00201846" w:rsidRDefault="00201846" w:rsidP="00201846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201846" w:rsidRPr="007A5EFD" w:rsidTr="00E4505A">
        <w:trPr>
          <w:trHeight w:val="256"/>
        </w:trPr>
        <w:tc>
          <w:tcPr>
            <w:tcW w:w="882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08145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Have all participants been made aware of any special conditions associated with the employment outcome – especially Criminal History Check and </w:t>
            </w:r>
            <w:r w:rsidR="00081457">
              <w:rPr>
                <w:rStyle w:val="Questionlabel"/>
              </w:rPr>
              <w:t>d</w:t>
            </w:r>
            <w:r>
              <w:rPr>
                <w:rStyle w:val="Questionlabel"/>
              </w:rPr>
              <w:t xml:space="preserve">rug and </w:t>
            </w:r>
            <w:r w:rsidR="00081457">
              <w:rPr>
                <w:rStyle w:val="Questionlabel"/>
              </w:rPr>
              <w:t>a</w:t>
            </w:r>
            <w:r>
              <w:rPr>
                <w:rStyle w:val="Questionlabel"/>
              </w:rPr>
              <w:t xml:space="preserve">lcohol </w:t>
            </w:r>
            <w:r w:rsidR="00081457">
              <w:rPr>
                <w:rStyle w:val="Questionlabel"/>
              </w:rPr>
              <w:t>t</w:t>
            </w:r>
            <w:r>
              <w:rPr>
                <w:rStyle w:val="Questionlabel"/>
              </w:rPr>
              <w:t>esting?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Pr="00201846" w:rsidRDefault="00201846" w:rsidP="00201846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201846" w:rsidRPr="007A5EFD" w:rsidTr="00E4505A">
        <w:trPr>
          <w:trHeight w:val="256"/>
        </w:trPr>
        <w:tc>
          <w:tcPr>
            <w:tcW w:w="882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Have measures been taken by your organisation to ensure participants meet the special conditions for an employment outcome?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Pr="00201846" w:rsidRDefault="00201846" w:rsidP="00201846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201846" w:rsidRPr="007A5EFD" w:rsidTr="00E4505A">
        <w:trPr>
          <w:trHeight w:val="256"/>
        </w:trPr>
        <w:tc>
          <w:tcPr>
            <w:tcW w:w="882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1846" w:rsidRPr="00201846" w:rsidRDefault="0020184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If Yes – describe measures taken? </w:t>
            </w:r>
            <w:r>
              <w:rPr>
                <w:rStyle w:val="Questionlabel"/>
                <w:b w:val="0"/>
              </w:rPr>
              <w:t>(dot points)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1846" w:rsidRPr="00201846" w:rsidRDefault="00201846" w:rsidP="00201846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354FC" w:rsidRPr="007A5EFD" w:rsidTr="0076650E">
        <w:trPr>
          <w:trHeight w:val="928"/>
        </w:trPr>
        <w:tc>
          <w:tcPr>
            <w:tcW w:w="882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354FC" w:rsidRDefault="00C354FC" w:rsidP="00DD13FA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54FC" w:rsidRDefault="00C354FC" w:rsidP="00201846">
            <w:pPr>
              <w:rPr>
                <w:rStyle w:val="Questionlabel"/>
                <w:b w:val="0"/>
              </w:rPr>
            </w:pPr>
          </w:p>
        </w:tc>
      </w:tr>
      <w:tr w:rsidR="00201846" w:rsidRPr="007A5EFD" w:rsidTr="00516D76">
        <w:trPr>
          <w:trHeight w:val="202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01846" w:rsidRDefault="0020184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 xml:space="preserve">Accredited training activities only </w:t>
            </w:r>
            <w:r w:rsidRPr="00516D76">
              <w:rPr>
                <w:rStyle w:val="Questionlabel"/>
                <w:b w:val="0"/>
              </w:rPr>
              <w:t>(Can be completed with assistance from the Workforce Development Officer)</w:t>
            </w:r>
          </w:p>
        </w:tc>
      </w:tr>
      <w:tr w:rsidR="00516D76" w:rsidRPr="007A5EFD" w:rsidTr="00A060D1">
        <w:trPr>
          <w:trHeight w:val="270"/>
        </w:trPr>
        <w:tc>
          <w:tcPr>
            <w:tcW w:w="5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Pr="00516D76" w:rsidRDefault="00516D7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Accredited Training </w:t>
            </w:r>
            <w:r>
              <w:rPr>
                <w:rStyle w:val="Questionlabel"/>
                <w:b w:val="0"/>
              </w:rPr>
              <w:t>(Skill set or Qualification)</w:t>
            </w:r>
          </w:p>
        </w:tc>
        <w:tc>
          <w:tcPr>
            <w:tcW w:w="505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DD13FA">
            <w:pPr>
              <w:rPr>
                <w:rStyle w:val="Questionlabel"/>
              </w:rPr>
            </w:pPr>
          </w:p>
        </w:tc>
      </w:tr>
      <w:tr w:rsidR="00516D76" w:rsidRPr="007A5EFD" w:rsidTr="00A060D1">
        <w:trPr>
          <w:trHeight w:val="324"/>
        </w:trPr>
        <w:tc>
          <w:tcPr>
            <w:tcW w:w="5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Pr="00516D76" w:rsidRDefault="00516D7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Name of RTO (</w:t>
            </w:r>
            <w:r>
              <w:rPr>
                <w:rStyle w:val="Questionlabel"/>
                <w:b w:val="0"/>
              </w:rPr>
              <w:t>If known):</w:t>
            </w:r>
          </w:p>
        </w:tc>
        <w:tc>
          <w:tcPr>
            <w:tcW w:w="505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DD13FA">
            <w:pPr>
              <w:rPr>
                <w:rStyle w:val="Questionlabel"/>
              </w:rPr>
            </w:pPr>
          </w:p>
        </w:tc>
      </w:tr>
      <w:tr w:rsidR="00516D76" w:rsidRPr="007A5EFD" w:rsidTr="00A060D1">
        <w:trPr>
          <w:trHeight w:val="190"/>
        </w:trPr>
        <w:tc>
          <w:tcPr>
            <w:tcW w:w="5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516D7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National Training Package:</w:t>
            </w:r>
          </w:p>
        </w:tc>
        <w:tc>
          <w:tcPr>
            <w:tcW w:w="505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DD13FA">
            <w:pPr>
              <w:rPr>
                <w:rStyle w:val="Questionlabel"/>
              </w:rPr>
            </w:pPr>
          </w:p>
        </w:tc>
      </w:tr>
      <w:tr w:rsidR="00516D76" w:rsidRPr="007A5EFD" w:rsidTr="00A060D1">
        <w:trPr>
          <w:trHeight w:val="807"/>
        </w:trPr>
        <w:tc>
          <w:tcPr>
            <w:tcW w:w="5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516D7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If the program offered is a complete course or qualification – name of qualification title or course name</w:t>
            </w:r>
          </w:p>
        </w:tc>
        <w:tc>
          <w:tcPr>
            <w:tcW w:w="505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DD13FA">
            <w:pPr>
              <w:rPr>
                <w:rStyle w:val="Questionlabel"/>
              </w:rPr>
            </w:pPr>
          </w:p>
        </w:tc>
      </w:tr>
      <w:tr w:rsidR="00516D76" w:rsidRPr="007A5EFD" w:rsidTr="00E4505A">
        <w:trPr>
          <w:trHeight w:val="170"/>
        </w:trPr>
        <w:tc>
          <w:tcPr>
            <w:tcW w:w="739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516D7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Competency unit</w:t>
            </w: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  <w:r>
              <w:rPr>
                <w:rStyle w:val="Questionlabel"/>
              </w:rPr>
              <w:t>Number of Trainees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  <w:r>
              <w:rPr>
                <w:rStyle w:val="Questionlabel"/>
              </w:rPr>
              <w:t>Nominal hours</w:t>
            </w:r>
          </w:p>
        </w:tc>
      </w:tr>
      <w:tr w:rsidR="00516D76" w:rsidRPr="007A5EFD" w:rsidTr="00E4505A">
        <w:trPr>
          <w:trHeight w:val="170"/>
        </w:trPr>
        <w:tc>
          <w:tcPr>
            <w:tcW w:w="739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516D76" w:rsidP="00DD13FA">
            <w:pPr>
              <w:rPr>
                <w:rStyle w:val="Questionlabel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</w:tr>
      <w:tr w:rsidR="00516D76" w:rsidRPr="007A5EFD" w:rsidTr="00E4505A">
        <w:trPr>
          <w:trHeight w:val="170"/>
        </w:trPr>
        <w:tc>
          <w:tcPr>
            <w:tcW w:w="739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516D76" w:rsidP="00DD13FA">
            <w:pPr>
              <w:rPr>
                <w:rStyle w:val="Questionlabel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</w:tr>
      <w:tr w:rsidR="00516D76" w:rsidRPr="007A5EFD" w:rsidTr="00E4505A">
        <w:trPr>
          <w:trHeight w:val="170"/>
        </w:trPr>
        <w:tc>
          <w:tcPr>
            <w:tcW w:w="739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516D76" w:rsidP="00DD13FA">
            <w:pPr>
              <w:rPr>
                <w:rStyle w:val="Questionlabel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</w:tr>
      <w:tr w:rsidR="00516D76" w:rsidRPr="007A5EFD" w:rsidTr="00E4505A">
        <w:trPr>
          <w:trHeight w:val="170"/>
        </w:trPr>
        <w:tc>
          <w:tcPr>
            <w:tcW w:w="739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516D76" w:rsidP="00DD13FA">
            <w:pPr>
              <w:rPr>
                <w:rStyle w:val="Questionlabel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</w:tr>
      <w:tr w:rsidR="00C354FC" w:rsidRPr="007A5EFD" w:rsidTr="00E4505A">
        <w:trPr>
          <w:trHeight w:val="170"/>
        </w:trPr>
        <w:tc>
          <w:tcPr>
            <w:tcW w:w="739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354FC" w:rsidRDefault="00C354FC" w:rsidP="00DD13FA">
            <w:pPr>
              <w:rPr>
                <w:rStyle w:val="Questionlabel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54FC" w:rsidRDefault="00C354FC" w:rsidP="00516D76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54FC" w:rsidRDefault="00C354FC" w:rsidP="00516D76">
            <w:pPr>
              <w:rPr>
                <w:rStyle w:val="Questionlabel"/>
              </w:rPr>
            </w:pPr>
          </w:p>
        </w:tc>
      </w:tr>
      <w:tr w:rsidR="00516D76" w:rsidRPr="007A5EFD" w:rsidTr="00E4505A">
        <w:trPr>
          <w:trHeight w:val="170"/>
        </w:trPr>
        <w:tc>
          <w:tcPr>
            <w:tcW w:w="739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516D76" w:rsidP="00DD13FA">
            <w:pPr>
              <w:rPr>
                <w:rStyle w:val="Questionlabel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516D76">
            <w:pPr>
              <w:rPr>
                <w:rStyle w:val="Questionlabel"/>
              </w:rPr>
            </w:pPr>
          </w:p>
        </w:tc>
      </w:tr>
      <w:tr w:rsidR="00C354FC" w:rsidRPr="007A5EFD" w:rsidTr="00E4505A">
        <w:trPr>
          <w:trHeight w:val="170"/>
        </w:trPr>
        <w:tc>
          <w:tcPr>
            <w:tcW w:w="739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354FC" w:rsidRDefault="00C354FC" w:rsidP="00DD13FA">
            <w:pPr>
              <w:rPr>
                <w:rStyle w:val="Questionlabel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54FC" w:rsidRDefault="00C354FC" w:rsidP="00516D76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54FC" w:rsidRDefault="00C354FC" w:rsidP="00516D76">
            <w:pPr>
              <w:rPr>
                <w:rStyle w:val="Questionlabel"/>
              </w:rPr>
            </w:pPr>
          </w:p>
        </w:tc>
      </w:tr>
      <w:tr w:rsidR="00C354FC" w:rsidRPr="007A5EFD" w:rsidTr="00E4505A">
        <w:trPr>
          <w:trHeight w:val="170"/>
        </w:trPr>
        <w:tc>
          <w:tcPr>
            <w:tcW w:w="739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354FC" w:rsidRDefault="00C354FC" w:rsidP="00DD13FA">
            <w:pPr>
              <w:rPr>
                <w:rStyle w:val="Questionlabel"/>
              </w:rPr>
            </w:pPr>
          </w:p>
        </w:tc>
        <w:tc>
          <w:tcPr>
            <w:tcW w:w="14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54FC" w:rsidRDefault="00C354FC" w:rsidP="00516D76">
            <w:pPr>
              <w:rPr>
                <w:rStyle w:val="Questionlabe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54FC" w:rsidRDefault="00C354FC" w:rsidP="00516D76">
            <w:pPr>
              <w:rPr>
                <w:rStyle w:val="Questionlabel"/>
              </w:rPr>
            </w:pPr>
          </w:p>
        </w:tc>
      </w:tr>
      <w:tr w:rsidR="00516D76" w:rsidRPr="007A5EFD" w:rsidTr="00E4505A">
        <w:trPr>
          <w:trHeight w:val="200"/>
        </w:trPr>
        <w:tc>
          <w:tcPr>
            <w:tcW w:w="882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516D76" w:rsidP="00516D76">
            <w:pPr>
              <w:jc w:val="right"/>
              <w:rPr>
                <w:rStyle w:val="Questionlabel"/>
              </w:rPr>
            </w:pPr>
            <w:r>
              <w:rPr>
                <w:rStyle w:val="Questionlabel"/>
              </w:rPr>
              <w:t>Total nominal hours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D76" w:rsidRDefault="00516D76" w:rsidP="00DD13FA">
            <w:pPr>
              <w:rPr>
                <w:rStyle w:val="Questionlabel"/>
              </w:rPr>
            </w:pPr>
          </w:p>
        </w:tc>
      </w:tr>
      <w:tr w:rsidR="00BB7DFD" w:rsidRPr="007A5EFD" w:rsidTr="00E4505A">
        <w:trPr>
          <w:trHeight w:val="235"/>
        </w:trPr>
        <w:tc>
          <w:tcPr>
            <w:tcW w:w="23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BB7DFD" w:rsidRDefault="00BB7DF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Commencing date: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DFD" w:rsidRDefault="00BB7DFD" w:rsidP="00BB7DFD">
            <w:pPr>
              <w:rPr>
                <w:rStyle w:val="Questionlabel"/>
              </w:rPr>
            </w:pPr>
          </w:p>
        </w:tc>
        <w:tc>
          <w:tcPr>
            <w:tcW w:w="21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DFD" w:rsidRDefault="00BB7DFD" w:rsidP="00BB7DFD">
            <w:pPr>
              <w:rPr>
                <w:rStyle w:val="Questionlabel"/>
              </w:rPr>
            </w:pPr>
            <w:r>
              <w:rPr>
                <w:rStyle w:val="Questionlabel"/>
              </w:rPr>
              <w:t>Completion date:</w:t>
            </w:r>
          </w:p>
        </w:tc>
        <w:tc>
          <w:tcPr>
            <w:tcW w:w="29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DFD" w:rsidRDefault="00BB7DFD" w:rsidP="00BB7DFD">
            <w:pPr>
              <w:rPr>
                <w:rStyle w:val="Questionlabel"/>
              </w:rPr>
            </w:pPr>
          </w:p>
        </w:tc>
      </w:tr>
      <w:tr w:rsidR="00516D76" w:rsidRPr="007A5EFD" w:rsidTr="00ED790A">
        <w:trPr>
          <w:trHeight w:val="22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16D76" w:rsidRDefault="00ED790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How and where will the training be delivered?</w:t>
            </w:r>
          </w:p>
        </w:tc>
      </w:tr>
      <w:tr w:rsidR="00C354FC" w:rsidRPr="007A5EFD" w:rsidTr="00A060D1">
        <w:trPr>
          <w:trHeight w:val="631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354FC" w:rsidRDefault="00C354FC" w:rsidP="00DD13FA">
            <w:pPr>
              <w:rPr>
                <w:rStyle w:val="Questionlabel"/>
              </w:rPr>
            </w:pPr>
          </w:p>
        </w:tc>
      </w:tr>
      <w:tr w:rsidR="00516D76" w:rsidRPr="007A5EFD" w:rsidTr="00ED790A">
        <w:trPr>
          <w:trHeight w:val="30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16D76" w:rsidRDefault="00ED790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Department of Industry, Tourism and Trade office use only</w:t>
            </w:r>
          </w:p>
        </w:tc>
      </w:tr>
      <w:tr w:rsidR="00ED790A" w:rsidRPr="007A5EFD" w:rsidTr="00A060D1">
        <w:trPr>
          <w:trHeight w:val="651"/>
        </w:trPr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D790A" w:rsidRPr="00ED790A" w:rsidRDefault="00ED790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Number of trainees:</w:t>
            </w:r>
          </w:p>
        </w:tc>
        <w:tc>
          <w:tcPr>
            <w:tcW w:w="16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Default="00ED790A" w:rsidP="00DD13FA">
            <w:pPr>
              <w:rPr>
                <w:rStyle w:val="Questionlabel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Pr="00ED790A" w:rsidRDefault="00ED790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Total nominal hours: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Default="00ED790A" w:rsidP="00DD13FA">
            <w:pPr>
              <w:rPr>
                <w:rStyle w:val="Questionlabel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Pr="00ED790A" w:rsidRDefault="00ED790A" w:rsidP="00ED790A">
            <w:pPr>
              <w:rPr>
                <w:rStyle w:val="Questionlabel"/>
                <w:b w:val="0"/>
              </w:rPr>
            </w:pPr>
            <w:r w:rsidRPr="00ED790A">
              <w:rPr>
                <w:rStyle w:val="Questionlabel"/>
                <w:b w:val="0"/>
              </w:rPr>
              <w:t>= AHC: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Default="00ED790A" w:rsidP="00DD13FA">
            <w:pPr>
              <w:rPr>
                <w:rStyle w:val="Questionlabel"/>
              </w:rPr>
            </w:pPr>
          </w:p>
        </w:tc>
      </w:tr>
      <w:tr w:rsidR="00ED790A" w:rsidRPr="007A5EFD" w:rsidTr="00A060D1">
        <w:trPr>
          <w:trHeight w:val="823"/>
        </w:trPr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D790A" w:rsidRPr="00ED790A" w:rsidRDefault="00ED790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Industry rate: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Default="00ED790A" w:rsidP="00DD13FA">
            <w:pPr>
              <w:rPr>
                <w:rStyle w:val="Questionlabel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Pr="00ED790A" w:rsidRDefault="00ED790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Regional / Remote allowance: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Default="00ED790A" w:rsidP="00DD13FA">
            <w:pPr>
              <w:rPr>
                <w:rStyle w:val="Questionlabel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Pr="00ED790A" w:rsidRDefault="00ED790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Total funding: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90A" w:rsidRDefault="00ED790A" w:rsidP="00DD13FA">
            <w:pPr>
              <w:rPr>
                <w:rStyle w:val="Questionlabel"/>
              </w:rPr>
            </w:pPr>
          </w:p>
        </w:tc>
      </w:tr>
      <w:tr w:rsidR="00201846" w:rsidRPr="007A5EFD" w:rsidTr="00DF01EF">
        <w:trPr>
          <w:trHeight w:val="466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01846" w:rsidRPr="00DF01EF" w:rsidRDefault="00DF01EF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lastRenderedPageBreak/>
              <w:t>Budget – Non-Accredited Training Only (</w:t>
            </w:r>
            <w:r>
              <w:rPr>
                <w:rStyle w:val="Questionlabel"/>
                <w:b w:val="0"/>
              </w:rPr>
              <w:t>Can be completed with assistance from the Workforce Development Officer) – (for accredited training please turn to page 5)</w:t>
            </w: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</w:rPr>
              <w:t>Item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  <w:r>
              <w:rPr>
                <w:rStyle w:val="Questionlabel"/>
              </w:rPr>
              <w:t>Source of funding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DF01EF" w:rsidRDefault="00DF01EF" w:rsidP="00DF01EF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Amount (</w:t>
            </w:r>
            <w:proofErr w:type="spellStart"/>
            <w:r>
              <w:rPr>
                <w:rStyle w:val="Questionlabel"/>
                <w:b w:val="0"/>
              </w:rPr>
              <w:t>excl</w:t>
            </w:r>
            <w:proofErr w:type="spellEnd"/>
            <w:r>
              <w:rPr>
                <w:rStyle w:val="Questionlabel"/>
                <w:b w:val="0"/>
              </w:rPr>
              <w:t xml:space="preserve"> GST)</w:t>
            </w: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DF01EF">
            <w:pPr>
              <w:rPr>
                <w:rStyle w:val="Questionlabel"/>
              </w:rPr>
            </w:pPr>
            <w:r>
              <w:rPr>
                <w:rStyle w:val="Questionlabel"/>
              </w:rPr>
              <w:t>GST amount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  <w:r>
              <w:rPr>
                <w:rStyle w:val="Questionlabel"/>
              </w:rPr>
              <w:t>Total amount</w:t>
            </w: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D13FA">
            <w:pPr>
              <w:rPr>
                <w:rStyle w:val="Questionlabe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Default="00DF01EF" w:rsidP="00905EE4">
            <w:pPr>
              <w:rPr>
                <w:rStyle w:val="Questionlabel"/>
              </w:rPr>
            </w:pP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D13FA">
            <w:pPr>
              <w:rPr>
                <w:rStyle w:val="Questionlabe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Default="00DF01EF" w:rsidP="00905EE4">
            <w:pPr>
              <w:rPr>
                <w:rStyle w:val="Questionlabel"/>
              </w:rPr>
            </w:pP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D13FA">
            <w:pPr>
              <w:rPr>
                <w:rStyle w:val="Questionlabe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Default="00DF01EF" w:rsidP="00905EE4">
            <w:pPr>
              <w:rPr>
                <w:rStyle w:val="Questionlabel"/>
              </w:rPr>
            </w:pP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D13FA">
            <w:pPr>
              <w:rPr>
                <w:rStyle w:val="Questionlabe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Default="00DF01EF" w:rsidP="00905EE4">
            <w:pPr>
              <w:rPr>
                <w:rStyle w:val="Questionlabel"/>
              </w:rPr>
            </w:pP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D13FA">
            <w:pPr>
              <w:rPr>
                <w:rStyle w:val="Questionlabe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Default="00DF01EF" w:rsidP="00905EE4">
            <w:pPr>
              <w:rPr>
                <w:rStyle w:val="Questionlabel"/>
              </w:rPr>
            </w:pP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D13FA">
            <w:pPr>
              <w:rPr>
                <w:rStyle w:val="Questionlabe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Default="00DF01EF" w:rsidP="00905EE4">
            <w:pPr>
              <w:rPr>
                <w:rStyle w:val="Questionlabel"/>
              </w:rPr>
            </w:pP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D13FA">
            <w:pPr>
              <w:rPr>
                <w:rStyle w:val="Questionlabe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Default="00DF01EF" w:rsidP="00905EE4">
            <w:pPr>
              <w:rPr>
                <w:rStyle w:val="Questionlabel"/>
              </w:rPr>
            </w:pP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D13FA">
            <w:pPr>
              <w:rPr>
                <w:rStyle w:val="Questionlabe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Default="00DF01EF" w:rsidP="00905EE4">
            <w:pPr>
              <w:rPr>
                <w:rStyle w:val="Questionlabel"/>
              </w:rPr>
            </w:pPr>
          </w:p>
        </w:tc>
      </w:tr>
      <w:tr w:rsidR="00DF01EF" w:rsidRPr="007A5EFD" w:rsidTr="00C354FC">
        <w:trPr>
          <w:trHeight w:val="27"/>
        </w:trPr>
        <w:tc>
          <w:tcPr>
            <w:tcW w:w="28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905EE4" w:rsidRDefault="00DF01EF" w:rsidP="00DF01EF">
            <w:pPr>
              <w:jc w:val="right"/>
              <w:rPr>
                <w:rStyle w:val="Questionlabel"/>
              </w:rPr>
            </w:pPr>
            <w:r>
              <w:rPr>
                <w:rStyle w:val="Questionlabel"/>
              </w:rPr>
              <w:t>Total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905EE4" w:rsidRDefault="00DF01EF" w:rsidP="00905EE4">
            <w:pPr>
              <w:rPr>
                <w:rStyle w:val="Questionlabel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Default="00DF01EF" w:rsidP="00905EE4">
            <w:pPr>
              <w:rPr>
                <w:rStyle w:val="Questionlabel"/>
              </w:rPr>
            </w:pPr>
          </w:p>
        </w:tc>
      </w:tr>
      <w:tr w:rsidR="00DF01EF" w:rsidRPr="007A5EFD" w:rsidTr="00E4505A">
        <w:trPr>
          <w:trHeight w:val="27"/>
        </w:trPr>
        <w:tc>
          <w:tcPr>
            <w:tcW w:w="815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F01EF" w:rsidRPr="00DF01EF" w:rsidRDefault="00DF01E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Total amount requested from Department of Industry, Tourism and Trade for this training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01EF" w:rsidRPr="00DF01EF" w:rsidRDefault="00DF01E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$</w:t>
            </w:r>
          </w:p>
        </w:tc>
      </w:tr>
      <w:tr w:rsidR="00980737" w:rsidRPr="007A5EFD" w:rsidTr="00DF01EF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DF01EF" w:rsidP="00DD13FA">
            <w:pPr>
              <w:rPr>
                <w:rStyle w:val="Questionlabel"/>
                <w:color w:val="FFFFFF" w:themeColor="background1"/>
              </w:rPr>
            </w:pPr>
            <w:r w:rsidRPr="00DF01EF">
              <w:rPr>
                <w:rStyle w:val="Questionlabel"/>
              </w:rPr>
              <w:t>How and where will the training be delivered?</w:t>
            </w:r>
          </w:p>
        </w:tc>
      </w:tr>
      <w:tr w:rsidR="00980737" w:rsidRPr="007A5EFD" w:rsidTr="0026075A">
        <w:trPr>
          <w:trHeight w:val="1336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  <w:color w:val="FFFFFF" w:themeColor="background1"/>
              </w:rPr>
            </w:pPr>
          </w:p>
        </w:tc>
      </w:tr>
      <w:tr w:rsidR="0026075A" w:rsidRPr="007A5EFD" w:rsidTr="00E4505A">
        <w:trPr>
          <w:trHeight w:val="27"/>
        </w:trPr>
        <w:tc>
          <w:tcPr>
            <w:tcW w:w="32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6075A" w:rsidRDefault="0026075A" w:rsidP="00DD13FA">
            <w:pPr>
              <w:rPr>
                <w:rStyle w:val="Questionlabel"/>
                <w:color w:val="FFFFFF" w:themeColor="background1"/>
              </w:rPr>
            </w:pPr>
            <w:r w:rsidRPr="0026075A">
              <w:rPr>
                <w:rStyle w:val="Questionlabel"/>
              </w:rPr>
              <w:t>Tra</w:t>
            </w:r>
            <w:r>
              <w:rPr>
                <w:rStyle w:val="Questionlabel"/>
              </w:rPr>
              <w:t>i</w:t>
            </w:r>
            <w:r w:rsidRPr="0026075A">
              <w:rPr>
                <w:rStyle w:val="Questionlabel"/>
              </w:rPr>
              <w:t>ner</w:t>
            </w:r>
            <w:r>
              <w:rPr>
                <w:rStyle w:val="Questionlabel"/>
              </w:rPr>
              <w:t>’</w:t>
            </w:r>
            <w:r w:rsidRPr="0026075A">
              <w:rPr>
                <w:rStyle w:val="Questionlabel"/>
              </w:rPr>
              <w:t>s Name</w:t>
            </w:r>
          </w:p>
        </w:tc>
        <w:tc>
          <w:tcPr>
            <w:tcW w:w="709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075A" w:rsidRDefault="0026075A" w:rsidP="0026075A">
            <w:pPr>
              <w:rPr>
                <w:rStyle w:val="Questionlabel"/>
                <w:color w:val="FFFFFF" w:themeColor="background1"/>
              </w:rPr>
            </w:pPr>
          </w:p>
        </w:tc>
      </w:tr>
      <w:tr w:rsidR="0026075A" w:rsidRPr="007A5EFD" w:rsidTr="00E4505A">
        <w:trPr>
          <w:trHeight w:val="27"/>
        </w:trPr>
        <w:tc>
          <w:tcPr>
            <w:tcW w:w="32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6075A" w:rsidRPr="0026075A" w:rsidRDefault="0026075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Trainer’s Organisation</w:t>
            </w:r>
          </w:p>
        </w:tc>
        <w:tc>
          <w:tcPr>
            <w:tcW w:w="709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075A" w:rsidRPr="0026075A" w:rsidRDefault="0026075A" w:rsidP="0026075A">
            <w:pPr>
              <w:rPr>
                <w:rStyle w:val="Questionlabel"/>
              </w:rPr>
            </w:pPr>
          </w:p>
        </w:tc>
      </w:tr>
      <w:tr w:rsidR="0026075A" w:rsidRPr="007A5EFD" w:rsidTr="00E4505A">
        <w:trPr>
          <w:trHeight w:val="27"/>
        </w:trPr>
        <w:tc>
          <w:tcPr>
            <w:tcW w:w="32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6075A" w:rsidRPr="0026075A" w:rsidRDefault="0026075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Trainer’s Qualifications</w:t>
            </w:r>
          </w:p>
        </w:tc>
        <w:tc>
          <w:tcPr>
            <w:tcW w:w="709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075A" w:rsidRPr="0026075A" w:rsidRDefault="0026075A" w:rsidP="0026075A">
            <w:pPr>
              <w:rPr>
                <w:rStyle w:val="Questionlabel"/>
              </w:rPr>
            </w:pPr>
          </w:p>
        </w:tc>
      </w:tr>
      <w:tr w:rsidR="0026075A" w:rsidRPr="007A5EFD" w:rsidTr="00E4505A">
        <w:trPr>
          <w:trHeight w:val="27"/>
        </w:trPr>
        <w:tc>
          <w:tcPr>
            <w:tcW w:w="32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6075A" w:rsidRDefault="0026075A" w:rsidP="00DD13FA">
            <w:pPr>
              <w:rPr>
                <w:rStyle w:val="Questionlabel"/>
                <w:color w:val="FFFFFF" w:themeColor="background1"/>
              </w:rPr>
            </w:pPr>
            <w:r w:rsidRPr="0026075A">
              <w:rPr>
                <w:rStyle w:val="Questionlabel"/>
              </w:rPr>
              <w:t>Trainer’s Experience</w:t>
            </w:r>
          </w:p>
        </w:tc>
        <w:tc>
          <w:tcPr>
            <w:tcW w:w="709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075A" w:rsidRDefault="0026075A" w:rsidP="0026075A">
            <w:pPr>
              <w:rPr>
                <w:rStyle w:val="Questionlabel"/>
                <w:color w:val="FFFFFF" w:themeColor="background1"/>
              </w:rPr>
            </w:pPr>
          </w:p>
        </w:tc>
      </w:tr>
      <w:tr w:rsidR="00203FAF" w:rsidRPr="007A5EFD" w:rsidTr="00E4505A">
        <w:trPr>
          <w:trHeight w:val="27"/>
        </w:trPr>
        <w:tc>
          <w:tcPr>
            <w:tcW w:w="868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3FAF" w:rsidRPr="00203FAF" w:rsidRDefault="00203FAF" w:rsidP="00203FAF">
            <w:pPr>
              <w:rPr>
                <w:rStyle w:val="Questionlabel"/>
              </w:rPr>
            </w:pPr>
            <w:r>
              <w:rPr>
                <w:rStyle w:val="Questionlabel"/>
              </w:rPr>
              <w:t>Has a training program been developed outlining details of how the training will be delivered – please provide a copy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FAF" w:rsidRPr="00203FAF" w:rsidRDefault="00203FAF" w:rsidP="00203FAF">
            <w:pPr>
              <w:rPr>
                <w:rStyle w:val="Questionlabel"/>
                <w:b w:val="0"/>
              </w:rPr>
            </w:pPr>
            <w:r w:rsidRPr="00203FAF">
              <w:rPr>
                <w:rStyle w:val="Questionlabel"/>
                <w:b w:val="0"/>
              </w:rPr>
              <w:t>YES / NO</w:t>
            </w:r>
          </w:p>
        </w:tc>
      </w:tr>
      <w:tr w:rsidR="00980737" w:rsidRPr="007A5EFD" w:rsidTr="00DF01EF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203FAF" w:rsidRDefault="00203FAF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Please attach any other information that might help your application for funding.  Include any supporting letters with this application.</w:t>
            </w:r>
          </w:p>
        </w:tc>
      </w:tr>
      <w:tr w:rsidR="00980737" w:rsidRPr="007A5EFD" w:rsidTr="00203FAF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203FAF" w:rsidRDefault="00203FAF" w:rsidP="00CF3307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lastRenderedPageBreak/>
              <w:t>What contributi</w:t>
            </w:r>
            <w:r w:rsidR="00CF3307">
              <w:rPr>
                <w:rStyle w:val="Questionlabel"/>
              </w:rPr>
              <w:t xml:space="preserve">on will applicant organisation </w:t>
            </w:r>
            <w:r>
              <w:rPr>
                <w:rStyle w:val="Questionlabel"/>
              </w:rPr>
              <w:t xml:space="preserve">or community provide? </w:t>
            </w:r>
            <w:r w:rsidR="00CD2EF6">
              <w:rPr>
                <w:rStyle w:val="Questionlabel"/>
                <w:b w:val="0"/>
              </w:rPr>
              <w:t>(</w:t>
            </w:r>
            <w:proofErr w:type="gramStart"/>
            <w:r w:rsidR="00CD2EF6">
              <w:rPr>
                <w:rStyle w:val="Questionlabel"/>
                <w:b w:val="0"/>
              </w:rPr>
              <w:t>for</w:t>
            </w:r>
            <w:proofErr w:type="gramEnd"/>
            <w:r w:rsidR="00CD2EF6">
              <w:rPr>
                <w:rStyle w:val="Questionlabel"/>
                <w:b w:val="0"/>
              </w:rPr>
              <w:t xml:space="preserve"> example, percentage of training delivery costs, accommodation, training room, co-ordination, organizing students to attend training. Write the item and amount for example, Accommodation - $50 per person per night)</w:t>
            </w:r>
          </w:p>
        </w:tc>
      </w:tr>
      <w:tr w:rsidR="00203FAF" w:rsidRPr="007A5EFD" w:rsidTr="00F97CC4">
        <w:trPr>
          <w:trHeight w:val="999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3FAF" w:rsidRDefault="00203FAF" w:rsidP="00DD13FA">
            <w:pPr>
              <w:rPr>
                <w:rStyle w:val="Questionlabel"/>
                <w:color w:val="FFFFFF" w:themeColor="background1"/>
              </w:rPr>
            </w:pPr>
          </w:p>
        </w:tc>
      </w:tr>
      <w:tr w:rsidR="00980737" w:rsidRPr="007A5EFD" w:rsidTr="00203FAF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CD2EF6" w:rsidRDefault="00CD2EF6" w:rsidP="00940BA4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Is there any other external support for the above training activity (including funding?) </w:t>
            </w:r>
            <w:r w:rsidRPr="00CD2EF6">
              <w:rPr>
                <w:rStyle w:val="Questionlabel"/>
                <w:b w:val="0"/>
              </w:rPr>
              <w:t xml:space="preserve">for example, CDP </w:t>
            </w:r>
            <w:r w:rsidR="00940BA4">
              <w:rPr>
                <w:rStyle w:val="Questionlabel"/>
                <w:b w:val="0"/>
              </w:rPr>
              <w:t>p</w:t>
            </w:r>
            <w:r w:rsidRPr="00CD2EF6">
              <w:rPr>
                <w:rStyle w:val="Questionlabel"/>
                <w:b w:val="0"/>
              </w:rPr>
              <w:t xml:space="preserve">rovider, </w:t>
            </w:r>
            <w:r w:rsidR="00940BA4">
              <w:rPr>
                <w:rStyle w:val="Questionlabel"/>
                <w:b w:val="0"/>
              </w:rPr>
              <w:t>e</w:t>
            </w:r>
            <w:r w:rsidRPr="00CD2EF6">
              <w:rPr>
                <w:rStyle w:val="Questionlabel"/>
                <w:b w:val="0"/>
              </w:rPr>
              <w:t>mployer, to buy materials used during the training)</w:t>
            </w:r>
          </w:p>
        </w:tc>
      </w:tr>
      <w:tr w:rsidR="00203FAF" w:rsidRPr="007A5EFD" w:rsidTr="00A36E4A">
        <w:trPr>
          <w:trHeight w:val="959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03FAF" w:rsidRDefault="00203FAF" w:rsidP="00DD13FA">
            <w:pPr>
              <w:rPr>
                <w:rStyle w:val="Questionlabel"/>
                <w:color w:val="FFFFFF" w:themeColor="background1"/>
              </w:rPr>
            </w:pPr>
          </w:p>
        </w:tc>
      </w:tr>
      <w:tr w:rsidR="00980737" w:rsidRPr="007A5EFD" w:rsidTr="00203FAF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Pr="00CD2EF6" w:rsidRDefault="00CD2EF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What equipment or materials will you provide toward this training program? </w:t>
            </w:r>
            <w:r>
              <w:rPr>
                <w:rStyle w:val="Questionlabel"/>
                <w:b w:val="0"/>
              </w:rPr>
              <w:t>(</w:t>
            </w:r>
            <w:proofErr w:type="gramStart"/>
            <w:r>
              <w:rPr>
                <w:rStyle w:val="Questionlabel"/>
                <w:b w:val="0"/>
              </w:rPr>
              <w:t>for</w:t>
            </w:r>
            <w:proofErr w:type="gramEnd"/>
            <w:r>
              <w:rPr>
                <w:rStyle w:val="Questionlabel"/>
                <w:b w:val="0"/>
              </w:rPr>
              <w:t xml:space="preserve"> example, welders, registered vehicles, chainsaws, paints, fabrics, tools, cooking facilities etc.)</w:t>
            </w:r>
          </w:p>
        </w:tc>
      </w:tr>
      <w:tr w:rsidR="00980737" w:rsidRPr="007A5EFD" w:rsidTr="00A36E4A">
        <w:trPr>
          <w:trHeight w:val="98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80737" w:rsidRDefault="00980737" w:rsidP="00DD13FA">
            <w:pPr>
              <w:rPr>
                <w:rStyle w:val="Questionlabel"/>
                <w:color w:val="FFFFFF" w:themeColor="background1"/>
              </w:rPr>
            </w:pPr>
          </w:p>
        </w:tc>
      </w:tr>
      <w:tr w:rsidR="00CD2EF6" w:rsidRPr="007A5EFD" w:rsidTr="00CD2EF6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D2EF6" w:rsidRDefault="00CD2EF6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Signature</w:t>
            </w:r>
          </w:p>
        </w:tc>
      </w:tr>
      <w:tr w:rsidR="00CD2EF6" w:rsidRPr="007A5EFD" w:rsidTr="00CD2EF6">
        <w:trPr>
          <w:trHeight w:val="27"/>
        </w:trPr>
        <w:tc>
          <w:tcPr>
            <w:tcW w:w="1034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D2EF6" w:rsidRPr="00CD2EF6" w:rsidRDefault="00CD2EF6" w:rsidP="00AE3164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This application must be signed by a person authorised to sign for the </w:t>
            </w:r>
            <w:r w:rsidR="00AE3164">
              <w:rPr>
                <w:rStyle w:val="Questionlabel"/>
                <w:b w:val="0"/>
              </w:rPr>
              <w:t xml:space="preserve">applicant </w:t>
            </w:r>
            <w:r>
              <w:rPr>
                <w:rStyle w:val="Questionlabel"/>
                <w:b w:val="0"/>
              </w:rPr>
              <w:t>organisation</w:t>
            </w:r>
            <w:r w:rsidR="00AE3164">
              <w:rPr>
                <w:rStyle w:val="Questionlabel"/>
                <w:b w:val="0"/>
              </w:rPr>
              <w:t>.</w:t>
            </w:r>
          </w:p>
        </w:tc>
      </w:tr>
      <w:tr w:rsidR="00CD2EF6" w:rsidRPr="007A5EFD" w:rsidTr="00E4505A">
        <w:trPr>
          <w:trHeight w:val="27"/>
        </w:trPr>
        <w:tc>
          <w:tcPr>
            <w:tcW w:w="792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D2EF6" w:rsidRPr="00CD2EF6" w:rsidRDefault="00CD2EF6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To the best of my knowledge, all of the information provided in this application is correct.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2EF6" w:rsidRPr="00CD2EF6" w:rsidRDefault="00CD2EF6" w:rsidP="00CD2EF6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CD2EF6" w:rsidRPr="007A5EFD" w:rsidTr="00E4505A">
        <w:trPr>
          <w:trHeight w:val="27"/>
        </w:trPr>
        <w:tc>
          <w:tcPr>
            <w:tcW w:w="792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CD2EF6" w:rsidRPr="00CD2EF6" w:rsidRDefault="00AE3164" w:rsidP="00AE3164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This organisation</w:t>
            </w:r>
            <w:r w:rsidR="00CD2EF6">
              <w:rPr>
                <w:rStyle w:val="Questionlabel"/>
                <w:b w:val="0"/>
              </w:rPr>
              <w:t xml:space="preserve"> agrees to monitor the training and provide a written evaluation to the Department of Industry, Tourism and Trade.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2EF6" w:rsidRPr="00CD2EF6" w:rsidRDefault="00CD2EF6" w:rsidP="00DD13FA">
            <w:pPr>
              <w:rPr>
                <w:rStyle w:val="Questionlabel"/>
                <w:b w:val="0"/>
                <w:color w:val="FFFFFF" w:themeColor="background1"/>
              </w:rPr>
            </w:pPr>
            <w:r w:rsidRPr="00CD2EF6">
              <w:rPr>
                <w:rStyle w:val="Questionlabel"/>
                <w:b w:val="0"/>
              </w:rPr>
              <w:t>YES / NO</w:t>
            </w:r>
          </w:p>
        </w:tc>
      </w:tr>
      <w:tr w:rsidR="00E4505A" w:rsidRPr="007A5EFD" w:rsidTr="00E4505A">
        <w:trPr>
          <w:trHeight w:val="27"/>
        </w:trPr>
        <w:tc>
          <w:tcPr>
            <w:tcW w:w="32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4505A" w:rsidRPr="00CD2EF6" w:rsidRDefault="00E4505A" w:rsidP="00DD13FA">
            <w:pPr>
              <w:rPr>
                <w:rStyle w:val="Questionlabel"/>
                <w:b w:val="0"/>
              </w:rPr>
            </w:pPr>
            <w:r w:rsidRPr="00CD2EF6">
              <w:rPr>
                <w:rStyle w:val="Questionlabel"/>
                <w:b w:val="0"/>
              </w:rPr>
              <w:t>(Please print)</w:t>
            </w:r>
          </w:p>
        </w:tc>
        <w:tc>
          <w:tcPr>
            <w:tcW w:w="70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05A" w:rsidRPr="00CD2EF6" w:rsidRDefault="00E4505A" w:rsidP="00E4505A">
            <w:pPr>
              <w:rPr>
                <w:rStyle w:val="Questionlabel"/>
                <w:b w:val="0"/>
              </w:rPr>
            </w:pPr>
          </w:p>
        </w:tc>
      </w:tr>
      <w:tr w:rsidR="00E4505A" w:rsidRPr="007A5EFD" w:rsidTr="00E4505A">
        <w:trPr>
          <w:trHeight w:val="27"/>
        </w:trPr>
        <w:tc>
          <w:tcPr>
            <w:tcW w:w="32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4505A" w:rsidRPr="00CD2EF6" w:rsidRDefault="00E4505A" w:rsidP="00DD13FA">
            <w:pPr>
              <w:rPr>
                <w:rStyle w:val="Questionlabel"/>
                <w:b w:val="0"/>
              </w:rPr>
            </w:pPr>
            <w:r w:rsidRPr="00CD2EF6">
              <w:rPr>
                <w:rStyle w:val="Questionlabel"/>
                <w:b w:val="0"/>
              </w:rPr>
              <w:t>Name:</w:t>
            </w:r>
          </w:p>
        </w:tc>
        <w:tc>
          <w:tcPr>
            <w:tcW w:w="70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05A" w:rsidRPr="00CD2EF6" w:rsidRDefault="00E4505A" w:rsidP="00E4505A">
            <w:pPr>
              <w:rPr>
                <w:rStyle w:val="Questionlabel"/>
                <w:b w:val="0"/>
              </w:rPr>
            </w:pPr>
          </w:p>
        </w:tc>
      </w:tr>
      <w:tr w:rsidR="00E4505A" w:rsidRPr="007A5EFD" w:rsidTr="00E4505A">
        <w:trPr>
          <w:trHeight w:val="27"/>
        </w:trPr>
        <w:tc>
          <w:tcPr>
            <w:tcW w:w="32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4505A" w:rsidRPr="00CD2EF6" w:rsidRDefault="00E4505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Position:</w:t>
            </w:r>
          </w:p>
        </w:tc>
        <w:tc>
          <w:tcPr>
            <w:tcW w:w="70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05A" w:rsidRPr="00CD2EF6" w:rsidRDefault="00E4505A" w:rsidP="00E4505A">
            <w:pPr>
              <w:rPr>
                <w:rStyle w:val="Questionlabel"/>
                <w:b w:val="0"/>
              </w:rPr>
            </w:pPr>
          </w:p>
        </w:tc>
      </w:tr>
      <w:tr w:rsidR="00E4505A" w:rsidRPr="007A5EFD" w:rsidTr="00E4505A">
        <w:trPr>
          <w:trHeight w:val="27"/>
        </w:trPr>
        <w:tc>
          <w:tcPr>
            <w:tcW w:w="32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4505A" w:rsidRPr="00CD2EF6" w:rsidRDefault="00E4505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Organisation:</w:t>
            </w:r>
          </w:p>
        </w:tc>
        <w:tc>
          <w:tcPr>
            <w:tcW w:w="70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05A" w:rsidRPr="00CD2EF6" w:rsidRDefault="00E4505A" w:rsidP="00E4505A">
            <w:pPr>
              <w:rPr>
                <w:rStyle w:val="Questionlabel"/>
                <w:b w:val="0"/>
              </w:rPr>
            </w:pPr>
          </w:p>
        </w:tc>
      </w:tr>
      <w:tr w:rsidR="00E4505A" w:rsidRPr="007A5EFD" w:rsidTr="00E4505A">
        <w:trPr>
          <w:trHeight w:val="27"/>
        </w:trPr>
        <w:tc>
          <w:tcPr>
            <w:tcW w:w="32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4505A" w:rsidRPr="00CD2EF6" w:rsidRDefault="00E4505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Telephone (office and mobile):</w:t>
            </w:r>
          </w:p>
        </w:tc>
        <w:tc>
          <w:tcPr>
            <w:tcW w:w="70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05A" w:rsidRPr="00CD2EF6" w:rsidRDefault="00E4505A" w:rsidP="00E4505A">
            <w:pPr>
              <w:rPr>
                <w:rStyle w:val="Questionlabel"/>
                <w:b w:val="0"/>
              </w:rPr>
            </w:pPr>
          </w:p>
        </w:tc>
      </w:tr>
      <w:tr w:rsidR="00E4505A" w:rsidRPr="007A5EFD" w:rsidTr="00E4505A">
        <w:trPr>
          <w:trHeight w:val="27"/>
        </w:trPr>
        <w:tc>
          <w:tcPr>
            <w:tcW w:w="32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4505A" w:rsidRPr="00CD2EF6" w:rsidRDefault="00E4505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Email address:</w:t>
            </w:r>
          </w:p>
        </w:tc>
        <w:tc>
          <w:tcPr>
            <w:tcW w:w="70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05A" w:rsidRPr="00CD2EF6" w:rsidRDefault="00E4505A" w:rsidP="00E4505A">
            <w:pPr>
              <w:rPr>
                <w:rStyle w:val="Questionlabel"/>
                <w:b w:val="0"/>
              </w:rPr>
            </w:pPr>
          </w:p>
        </w:tc>
      </w:tr>
      <w:tr w:rsidR="00E4505A" w:rsidRPr="007A5EFD" w:rsidTr="00A36E4A">
        <w:trPr>
          <w:trHeight w:val="749"/>
        </w:trPr>
        <w:tc>
          <w:tcPr>
            <w:tcW w:w="32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4505A" w:rsidRPr="00CD2EF6" w:rsidRDefault="00E4505A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Signature:</w:t>
            </w:r>
          </w:p>
        </w:tc>
        <w:tc>
          <w:tcPr>
            <w:tcW w:w="34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05A" w:rsidRPr="00CD2EF6" w:rsidRDefault="00E4505A" w:rsidP="00E4505A">
            <w:pPr>
              <w:rPr>
                <w:rStyle w:val="Questionlabel"/>
                <w:b w:val="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05A" w:rsidRPr="00E4505A" w:rsidRDefault="00E4505A" w:rsidP="00E4505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Date:</w:t>
            </w:r>
          </w:p>
        </w:tc>
        <w:tc>
          <w:tcPr>
            <w:tcW w:w="22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05A" w:rsidRPr="00CD2EF6" w:rsidRDefault="00E4505A" w:rsidP="00E4505A">
            <w:pPr>
              <w:rPr>
                <w:rStyle w:val="Questionlabel"/>
                <w:b w:val="0"/>
              </w:rPr>
            </w:pPr>
          </w:p>
        </w:tc>
      </w:tr>
      <w:tr w:rsidR="00E4505A" w:rsidRPr="007A5EFD" w:rsidTr="00C354FC">
        <w:trPr>
          <w:trHeight w:val="28"/>
        </w:trPr>
        <w:tc>
          <w:tcPr>
            <w:tcW w:w="670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4505A" w:rsidRPr="002C21A2" w:rsidRDefault="00E4505A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05A" w:rsidRPr="002C21A2" w:rsidRDefault="00E4505A" w:rsidP="002C21A2">
            <w:pPr>
              <w:pStyle w:val="Subtitle0"/>
              <w:spacing w:after="0"/>
              <w:rPr>
                <w:rStyle w:val="Hidden"/>
              </w:rPr>
            </w:pPr>
          </w:p>
        </w:tc>
        <w:tc>
          <w:tcPr>
            <w:tcW w:w="22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05A" w:rsidRPr="002C21A2" w:rsidRDefault="00E4505A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FF" w:rsidRDefault="008473FF" w:rsidP="007332FF">
      <w:r>
        <w:separator/>
      </w:r>
    </w:p>
  </w:endnote>
  <w:endnote w:type="continuationSeparator" w:id="0">
    <w:p w:rsidR="008473FF" w:rsidRDefault="008473F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E73C7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8473F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0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F6835">
                <w:rPr>
                  <w:rStyle w:val="PageNumber"/>
                </w:rPr>
                <w:t>19 October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72800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72800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267985">
            <w:rPr>
              <w:rStyle w:val="PageNumber"/>
              <w:b/>
            </w:rPr>
            <w:t>Industry, Tourism and Trade</w:t>
          </w:r>
        </w:p>
        <w:p w:rsidR="00A66DD9" w:rsidRPr="001B3D22" w:rsidRDefault="008473F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0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F6835">
                <w:rPr>
                  <w:rStyle w:val="PageNumber"/>
                </w:rPr>
                <w:t>19 October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7280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72800">
            <w:rPr>
              <w:rStyle w:val="PageNumber"/>
              <w:noProof/>
            </w:rPr>
            <w:t>7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FF" w:rsidRDefault="008473FF" w:rsidP="007332FF">
      <w:r>
        <w:separator/>
      </w:r>
    </w:p>
  </w:footnote>
  <w:footnote w:type="continuationSeparator" w:id="0">
    <w:p w:rsidR="008473FF" w:rsidRDefault="008473FF" w:rsidP="007332FF">
      <w:r>
        <w:continuationSeparator/>
      </w:r>
    </w:p>
  </w:footnote>
  <w:footnote w:id="1">
    <w:p w:rsidR="00DC1914" w:rsidRDefault="00DC19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8E2D04" w:rsidRPr="00A66F7D">
          <w:rPr>
            <w:rStyle w:val="Hyperlink"/>
            <w:sz w:val="20"/>
          </w:rPr>
          <w:t>https://nt.gov.au/learning/adult-education-and-training/workforce-development-officers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473FF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508ED">
          <w:rPr>
            <w:rStyle w:val="HeaderChar"/>
          </w:rPr>
          <w:t>Aboriginal Responsive Skillin</w:t>
        </w:r>
        <w:r w:rsidR="002E740F">
          <w:rPr>
            <w:rStyle w:val="HeaderChar"/>
          </w:rPr>
          <w:t>g Grants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2E740F" w:rsidP="00A53CF0">
        <w:pPr>
          <w:pStyle w:val="Title"/>
        </w:pPr>
        <w:r>
          <w:rPr>
            <w:rStyle w:val="TitleChar"/>
          </w:rPr>
          <w:t>Aboriginal Responsive Skilling Grants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FD1E8B"/>
    <w:multiLevelType w:val="hybridMultilevel"/>
    <w:tmpl w:val="B5029F3E"/>
    <w:lvl w:ilvl="0" w:tplc="066CBA54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87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18C5"/>
    <w:rsid w:val="0004211C"/>
    <w:rsid w:val="00046C59"/>
    <w:rsid w:val="000508ED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1457"/>
    <w:rsid w:val="00082337"/>
    <w:rsid w:val="00082573"/>
    <w:rsid w:val="00082E34"/>
    <w:rsid w:val="00083736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2A60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49BF"/>
    <w:rsid w:val="00150DC0"/>
    <w:rsid w:val="00156CD4"/>
    <w:rsid w:val="00157436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083E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3CF4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1846"/>
    <w:rsid w:val="00202D7E"/>
    <w:rsid w:val="00203F1C"/>
    <w:rsid w:val="00203FAF"/>
    <w:rsid w:val="002044FA"/>
    <w:rsid w:val="002053AC"/>
    <w:rsid w:val="00206936"/>
    <w:rsid w:val="00206C6F"/>
    <w:rsid w:val="00206FBD"/>
    <w:rsid w:val="00207746"/>
    <w:rsid w:val="00230031"/>
    <w:rsid w:val="00235C01"/>
    <w:rsid w:val="00245C83"/>
    <w:rsid w:val="00247343"/>
    <w:rsid w:val="0026075A"/>
    <w:rsid w:val="002645D5"/>
    <w:rsid w:val="0026532D"/>
    <w:rsid w:val="00265C56"/>
    <w:rsid w:val="00267985"/>
    <w:rsid w:val="002716CD"/>
    <w:rsid w:val="00272800"/>
    <w:rsid w:val="00274D4B"/>
    <w:rsid w:val="00277D8D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E740F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31B94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974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35FC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4EE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18D4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6D76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5F59"/>
    <w:rsid w:val="00597234"/>
    <w:rsid w:val="005A4AC0"/>
    <w:rsid w:val="005A539B"/>
    <w:rsid w:val="005A5FDF"/>
    <w:rsid w:val="005A7B54"/>
    <w:rsid w:val="005B0FB7"/>
    <w:rsid w:val="005B122A"/>
    <w:rsid w:val="005B1FCB"/>
    <w:rsid w:val="005B3B79"/>
    <w:rsid w:val="005B3E88"/>
    <w:rsid w:val="005B5AC2"/>
    <w:rsid w:val="005C2833"/>
    <w:rsid w:val="005E144D"/>
    <w:rsid w:val="005E1500"/>
    <w:rsid w:val="005E3A43"/>
    <w:rsid w:val="005F0B17"/>
    <w:rsid w:val="005F77C7"/>
    <w:rsid w:val="006177D6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4F"/>
    <w:rsid w:val="006847AD"/>
    <w:rsid w:val="00684807"/>
    <w:rsid w:val="0069114B"/>
    <w:rsid w:val="006944C1"/>
    <w:rsid w:val="006A756A"/>
    <w:rsid w:val="006B7FE0"/>
    <w:rsid w:val="006D66F7"/>
    <w:rsid w:val="006E283C"/>
    <w:rsid w:val="00701DDA"/>
    <w:rsid w:val="00703A3B"/>
    <w:rsid w:val="00705C9D"/>
    <w:rsid w:val="00705F13"/>
    <w:rsid w:val="00714A46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45AE"/>
    <w:rsid w:val="00755248"/>
    <w:rsid w:val="0076190B"/>
    <w:rsid w:val="0076355D"/>
    <w:rsid w:val="00763A2D"/>
    <w:rsid w:val="0076650E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3C7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73FF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57ED"/>
    <w:rsid w:val="008A7C12"/>
    <w:rsid w:val="008B03CE"/>
    <w:rsid w:val="008B521D"/>
    <w:rsid w:val="008B529E"/>
    <w:rsid w:val="008C0062"/>
    <w:rsid w:val="008C17FB"/>
    <w:rsid w:val="008C70BB"/>
    <w:rsid w:val="008C7BF0"/>
    <w:rsid w:val="008D1B00"/>
    <w:rsid w:val="008D57B8"/>
    <w:rsid w:val="008E03FC"/>
    <w:rsid w:val="008E2D04"/>
    <w:rsid w:val="008E510B"/>
    <w:rsid w:val="008F6835"/>
    <w:rsid w:val="00902B13"/>
    <w:rsid w:val="00905EE4"/>
    <w:rsid w:val="00911941"/>
    <w:rsid w:val="00912CF4"/>
    <w:rsid w:val="0092024D"/>
    <w:rsid w:val="00920E53"/>
    <w:rsid w:val="00925146"/>
    <w:rsid w:val="00925F0F"/>
    <w:rsid w:val="00932F6B"/>
    <w:rsid w:val="00934E50"/>
    <w:rsid w:val="00940BA4"/>
    <w:rsid w:val="009468BC"/>
    <w:rsid w:val="00947FAE"/>
    <w:rsid w:val="00952DB0"/>
    <w:rsid w:val="009568BF"/>
    <w:rsid w:val="009616DF"/>
    <w:rsid w:val="0096542F"/>
    <w:rsid w:val="00967FA7"/>
    <w:rsid w:val="00971645"/>
    <w:rsid w:val="00977919"/>
    <w:rsid w:val="00980737"/>
    <w:rsid w:val="00983000"/>
    <w:rsid w:val="00984D48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40D4"/>
    <w:rsid w:val="009F6EDC"/>
    <w:rsid w:val="00A00828"/>
    <w:rsid w:val="00A03290"/>
    <w:rsid w:val="00A0387E"/>
    <w:rsid w:val="00A05BFD"/>
    <w:rsid w:val="00A060D1"/>
    <w:rsid w:val="00A07490"/>
    <w:rsid w:val="00A101CE"/>
    <w:rsid w:val="00A10655"/>
    <w:rsid w:val="00A12B64"/>
    <w:rsid w:val="00A22C38"/>
    <w:rsid w:val="00A22D3C"/>
    <w:rsid w:val="00A25193"/>
    <w:rsid w:val="00A26E80"/>
    <w:rsid w:val="00A31AE8"/>
    <w:rsid w:val="00A36E4A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10B5"/>
    <w:rsid w:val="00AA541E"/>
    <w:rsid w:val="00AC2D77"/>
    <w:rsid w:val="00AD0DA4"/>
    <w:rsid w:val="00AD4169"/>
    <w:rsid w:val="00AE193F"/>
    <w:rsid w:val="00AE25C6"/>
    <w:rsid w:val="00AE2A8A"/>
    <w:rsid w:val="00AE306C"/>
    <w:rsid w:val="00AE3164"/>
    <w:rsid w:val="00AE74CE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7337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B7DFD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4FA5"/>
    <w:rsid w:val="00C354FC"/>
    <w:rsid w:val="00C3722A"/>
    <w:rsid w:val="00C43519"/>
    <w:rsid w:val="00C45263"/>
    <w:rsid w:val="00C47801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2EF6"/>
    <w:rsid w:val="00CD5011"/>
    <w:rsid w:val="00CE640F"/>
    <w:rsid w:val="00CE76BC"/>
    <w:rsid w:val="00CF28B3"/>
    <w:rsid w:val="00CF3307"/>
    <w:rsid w:val="00CF540E"/>
    <w:rsid w:val="00D02F07"/>
    <w:rsid w:val="00D15D88"/>
    <w:rsid w:val="00D27D49"/>
    <w:rsid w:val="00D27EBE"/>
    <w:rsid w:val="00D32BCF"/>
    <w:rsid w:val="00D34336"/>
    <w:rsid w:val="00D35D55"/>
    <w:rsid w:val="00D36087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03DB"/>
    <w:rsid w:val="00DA5285"/>
    <w:rsid w:val="00DB191D"/>
    <w:rsid w:val="00DB4F91"/>
    <w:rsid w:val="00DB6D0A"/>
    <w:rsid w:val="00DC06BE"/>
    <w:rsid w:val="00DC1914"/>
    <w:rsid w:val="00DC1F0F"/>
    <w:rsid w:val="00DC3117"/>
    <w:rsid w:val="00DC5DD9"/>
    <w:rsid w:val="00DC6D2D"/>
    <w:rsid w:val="00DD4E59"/>
    <w:rsid w:val="00DE33B5"/>
    <w:rsid w:val="00DE5E18"/>
    <w:rsid w:val="00DF01EF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05A"/>
    <w:rsid w:val="00E457A6"/>
    <w:rsid w:val="00E61BA2"/>
    <w:rsid w:val="00E63864"/>
    <w:rsid w:val="00E6403F"/>
    <w:rsid w:val="00E65B22"/>
    <w:rsid w:val="00E75451"/>
    <w:rsid w:val="00E770C4"/>
    <w:rsid w:val="00E80C36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D790A"/>
    <w:rsid w:val="00EE2C75"/>
    <w:rsid w:val="00EE38FA"/>
    <w:rsid w:val="00EE3E2C"/>
    <w:rsid w:val="00EE5D23"/>
    <w:rsid w:val="00EE750D"/>
    <w:rsid w:val="00EE7F09"/>
    <w:rsid w:val="00EF051F"/>
    <w:rsid w:val="00EF3CA4"/>
    <w:rsid w:val="00EF49A8"/>
    <w:rsid w:val="00EF7859"/>
    <w:rsid w:val="00F014DA"/>
    <w:rsid w:val="00F02591"/>
    <w:rsid w:val="00F15931"/>
    <w:rsid w:val="00F467B9"/>
    <w:rsid w:val="00F54C6C"/>
    <w:rsid w:val="00F5696E"/>
    <w:rsid w:val="00F57438"/>
    <w:rsid w:val="00F60EFF"/>
    <w:rsid w:val="00F67D2D"/>
    <w:rsid w:val="00F858F2"/>
    <w:rsid w:val="00F860CC"/>
    <w:rsid w:val="00F9259F"/>
    <w:rsid w:val="00F94398"/>
    <w:rsid w:val="00F97CC4"/>
    <w:rsid w:val="00FB2B56"/>
    <w:rsid w:val="00FB3848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584F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98095-28DD-4C9C-A6B5-4915F66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DC191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91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914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learning/adult-education-and-training/workforce-development-offic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F2529D-936F-4FA5-AAA5-3472FCAF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7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Responsive Skilling Grants application</vt:lpstr>
    </vt:vector>
  </TitlesOfParts>
  <Company>Industry, Tourism and Trade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Responsive Skilling Grants application</dc:title>
  <dc:creator>Northern Territory Government</dc:creator>
  <cp:lastModifiedBy>Valaree Lola Chuah</cp:lastModifiedBy>
  <cp:revision>4</cp:revision>
  <cp:lastPrinted>2022-10-24T05:01:00Z</cp:lastPrinted>
  <dcterms:created xsi:type="dcterms:W3CDTF">2022-10-24T04:59:00Z</dcterms:created>
  <dcterms:modified xsi:type="dcterms:W3CDTF">2022-10-24T05:01:00Z</dcterms:modified>
</cp:coreProperties>
</file>