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26"/>
        <w:gridCol w:w="668"/>
        <w:gridCol w:w="130"/>
        <w:gridCol w:w="280"/>
        <w:gridCol w:w="15"/>
        <w:gridCol w:w="553"/>
        <w:gridCol w:w="12"/>
        <w:gridCol w:w="416"/>
        <w:gridCol w:w="138"/>
        <w:gridCol w:w="284"/>
        <w:gridCol w:w="283"/>
        <w:gridCol w:w="440"/>
        <w:gridCol w:w="127"/>
        <w:gridCol w:w="297"/>
        <w:gridCol w:w="285"/>
        <w:gridCol w:w="121"/>
        <w:gridCol w:w="10"/>
        <w:gridCol w:w="283"/>
        <w:gridCol w:w="297"/>
        <w:gridCol w:w="554"/>
        <w:gridCol w:w="283"/>
        <w:gridCol w:w="145"/>
        <w:gridCol w:w="10"/>
        <w:gridCol w:w="550"/>
        <w:gridCol w:w="133"/>
        <w:gridCol w:w="164"/>
        <w:gridCol w:w="558"/>
        <w:gridCol w:w="154"/>
        <w:gridCol w:w="271"/>
        <w:gridCol w:w="9"/>
        <w:gridCol w:w="564"/>
        <w:gridCol w:w="149"/>
        <w:gridCol w:w="421"/>
        <w:gridCol w:w="133"/>
        <w:gridCol w:w="149"/>
        <w:gridCol w:w="1236"/>
      </w:tblGrid>
      <w:tr w:rsidR="009B1BF1" w:rsidRPr="007A5EFD" w:rsidTr="00CE26DE">
        <w:trPr>
          <w:trHeight w:val="20"/>
        </w:trPr>
        <w:tc>
          <w:tcPr>
            <w:tcW w:w="226"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22" w:type="dxa"/>
            <w:gridSpan w:val="35"/>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rsidTr="00326E88">
        <w:trPr>
          <w:trHeight w:val="344"/>
        </w:trPr>
        <w:tc>
          <w:tcPr>
            <w:tcW w:w="10348" w:type="dxa"/>
            <w:gridSpan w:val="36"/>
            <w:tcBorders>
              <w:top w:val="nil"/>
              <w:left w:val="nil"/>
              <w:bottom w:val="nil"/>
              <w:right w:val="nil"/>
            </w:tcBorders>
            <w:shd w:val="clear" w:color="auto" w:fill="FFFFFF" w:themeFill="background1"/>
            <w:noWrap/>
            <w:tcMar>
              <w:left w:w="0" w:type="dxa"/>
              <w:right w:w="0" w:type="dxa"/>
            </w:tcMar>
            <w:vAlign w:val="center"/>
          </w:tcPr>
          <w:p w:rsidR="00A3761F" w:rsidRPr="00A3761F" w:rsidRDefault="00326E88" w:rsidP="00A3761F">
            <w:pPr>
              <w:pStyle w:val="Subtitle0"/>
            </w:pPr>
            <w:r>
              <w:t xml:space="preserve">Approval request </w:t>
            </w:r>
          </w:p>
        </w:tc>
      </w:tr>
      <w:tr w:rsidR="00872B4E" w:rsidRPr="007A5EFD" w:rsidTr="00326E88">
        <w:trPr>
          <w:trHeight w:val="1242"/>
        </w:trPr>
        <w:tc>
          <w:tcPr>
            <w:tcW w:w="10348" w:type="dxa"/>
            <w:gridSpan w:val="36"/>
            <w:tcBorders>
              <w:top w:val="nil"/>
              <w:left w:val="nil"/>
              <w:bottom w:val="single" w:sz="4" w:space="0" w:color="auto"/>
              <w:right w:val="nil"/>
            </w:tcBorders>
            <w:shd w:val="clear" w:color="auto" w:fill="FFFFFF" w:themeFill="background1"/>
            <w:noWrap/>
            <w:tcMar>
              <w:left w:w="0" w:type="dxa"/>
              <w:right w:w="0" w:type="dxa"/>
            </w:tcMar>
          </w:tcPr>
          <w:p w:rsidR="00872B4E" w:rsidRPr="00872B4E" w:rsidRDefault="00872B4E" w:rsidP="00872B4E">
            <w:pPr>
              <w:pStyle w:val="Heading1"/>
              <w:outlineLvl w:val="0"/>
              <w:rPr>
                <w:rFonts w:eastAsia="Calibri"/>
              </w:rPr>
            </w:pPr>
            <w:r w:rsidRPr="00872B4E">
              <w:rPr>
                <w:rFonts w:eastAsia="Calibri"/>
              </w:rPr>
              <w:t>Before you fill in the form</w:t>
            </w:r>
            <w:r w:rsidR="00466C1E">
              <w:rPr>
                <w:rFonts w:eastAsia="Calibri"/>
              </w:rPr>
              <w:t xml:space="preserve"> </w:t>
            </w:r>
          </w:p>
          <w:p w:rsidR="00326E88" w:rsidRPr="00326E88" w:rsidRDefault="00326E88" w:rsidP="00326E88">
            <w:proofErr w:type="spellStart"/>
            <w:r w:rsidRPr="00326E88">
              <w:t>Nobivac</w:t>
            </w:r>
            <w:proofErr w:type="spellEnd"/>
            <w:r w:rsidRPr="00326E88">
              <w:t xml:space="preserve"> inactivated Rabies vaccine is not registered for general use in Australia; however, it may be used under APVMA permit PER14236 to provide post-exposure prophylaxis to animals following potential exposure to ABLV. The permit requires approval, on a case-by-case basis, from a state/territory Chief Veterinary Officer (CVO) before the rabies vaccine can be used for this purpose.</w:t>
            </w:r>
          </w:p>
          <w:p w:rsidR="00326E88" w:rsidRPr="00326E88" w:rsidRDefault="00326E88" w:rsidP="00326E88">
            <w:r w:rsidRPr="00326E88">
              <w:t>Conditions of Authorisation by the Northern Territory (NT) Chief Veterinary Officer:</w:t>
            </w:r>
          </w:p>
          <w:p w:rsidR="00326E88" w:rsidRPr="00326E88" w:rsidRDefault="00326E88" w:rsidP="00326E88">
            <w:pPr>
              <w:numPr>
                <w:ilvl w:val="0"/>
                <w:numId w:val="12"/>
              </w:numPr>
              <w:rPr>
                <w:iCs/>
              </w:rPr>
            </w:pPr>
            <w:r w:rsidRPr="00326E88">
              <w:rPr>
                <w:iCs/>
              </w:rPr>
              <w:t>The vaccine must be used as per the critical use comments and conditions of PER14236</w:t>
            </w:r>
            <w:r>
              <w:rPr>
                <w:rStyle w:val="FootnoteReference"/>
                <w:iCs/>
              </w:rPr>
              <w:footnoteReference w:id="1"/>
            </w:r>
            <w:r w:rsidRPr="00326E88">
              <w:rPr>
                <w:iCs/>
              </w:rPr>
              <w:t>.</w:t>
            </w:r>
          </w:p>
          <w:p w:rsidR="00326E88" w:rsidRPr="00326E88" w:rsidRDefault="00326E88" w:rsidP="00326E88">
            <w:pPr>
              <w:numPr>
                <w:ilvl w:val="0"/>
                <w:numId w:val="12"/>
              </w:numPr>
              <w:rPr>
                <w:iCs/>
              </w:rPr>
            </w:pPr>
            <w:r w:rsidRPr="00326E88">
              <w:rPr>
                <w:iCs/>
              </w:rPr>
              <w:t>The vaccine must only be administered by the veterinarian(s) approved by the NT CVO.</w:t>
            </w:r>
          </w:p>
          <w:p w:rsidR="00326E88" w:rsidRPr="00326E88" w:rsidRDefault="00326E88" w:rsidP="00326E88">
            <w:pPr>
              <w:numPr>
                <w:ilvl w:val="0"/>
                <w:numId w:val="12"/>
              </w:numPr>
              <w:rPr>
                <w:iCs/>
              </w:rPr>
            </w:pPr>
            <w:r w:rsidRPr="00326E88">
              <w:rPr>
                <w:iCs/>
              </w:rPr>
              <w:t>Post-exposure vaccination and monitoring protocol must be completed as directed by the CVO.</w:t>
            </w:r>
          </w:p>
          <w:p w:rsidR="00326E88" w:rsidRPr="00326E88" w:rsidRDefault="00326E88" w:rsidP="00326E88">
            <w:pPr>
              <w:numPr>
                <w:ilvl w:val="0"/>
                <w:numId w:val="12"/>
              </w:numPr>
              <w:rPr>
                <w:iCs/>
              </w:rPr>
            </w:pPr>
            <w:r w:rsidRPr="00326E88">
              <w:rPr>
                <w:iCs/>
              </w:rPr>
              <w:t>Vaccinated animals must be microchipped.</w:t>
            </w:r>
          </w:p>
          <w:p w:rsidR="00B31D3A" w:rsidRDefault="00326E88" w:rsidP="00326E88">
            <w:r w:rsidRPr="00326E88">
              <w:t>The owner/carer should be informed that information about potential exposures to ABLV, including information about the owner, may be provided to NT Department of Health Centre for Disease Control to facilitate management of risks to human health.</w:t>
            </w:r>
          </w:p>
          <w:p w:rsidR="00326E88" w:rsidRDefault="00326E88" w:rsidP="00326E88">
            <w:pPr>
              <w:pStyle w:val="Heading1"/>
              <w:outlineLvl w:val="0"/>
            </w:pPr>
            <w:r>
              <w:t>Instructions</w:t>
            </w:r>
          </w:p>
          <w:p w:rsidR="00326E88" w:rsidRPr="00326E88" w:rsidRDefault="00326E88" w:rsidP="00326E88">
            <w:r w:rsidRPr="00326E88">
              <w:t xml:space="preserve">The attending veterinarian should complete all sections, sign </w:t>
            </w:r>
            <w:r w:rsidR="00CE26DE">
              <w:t xml:space="preserve">and </w:t>
            </w:r>
            <w:r w:rsidRPr="00326E88">
              <w:t>email</w:t>
            </w:r>
            <w:r w:rsidR="00CE26DE">
              <w:t xml:space="preserve"> to</w:t>
            </w:r>
            <w:r w:rsidRPr="00326E88">
              <w:t xml:space="preserve"> </w:t>
            </w:r>
            <w:r w:rsidRPr="00326E88">
              <w:rPr>
                <w:u w:val="single"/>
              </w:rPr>
              <w:t>cvo@nt.gov.au</w:t>
            </w:r>
            <w:r w:rsidRPr="00326E88">
              <w:rPr>
                <w:b/>
                <w:u w:val="single"/>
              </w:rPr>
              <w:t>.</w:t>
            </w:r>
          </w:p>
          <w:p w:rsidR="00326E88" w:rsidRPr="00326E88" w:rsidRDefault="00326E88" w:rsidP="00326E88">
            <w:pPr>
              <w:numPr>
                <w:ilvl w:val="0"/>
                <w:numId w:val="13"/>
              </w:numPr>
            </w:pPr>
            <w:r w:rsidRPr="00326E88">
              <w:t>Approval will be emailed back to the attending veterinarian ASAP.</w:t>
            </w:r>
          </w:p>
          <w:p w:rsidR="00326E88" w:rsidRPr="00326E88" w:rsidRDefault="00326E88" w:rsidP="00326E88">
            <w:pPr>
              <w:numPr>
                <w:ilvl w:val="0"/>
                <w:numId w:val="13"/>
              </w:numPr>
            </w:pPr>
            <w:r w:rsidRPr="00326E88">
              <w:t xml:space="preserve">The veterinarian may order rabies vaccine from their veterinary supplier </w:t>
            </w:r>
            <w:r w:rsidRPr="00326E88">
              <w:rPr>
                <w:i/>
              </w:rPr>
              <w:t>(NB: vaccine must not be administered until CVO approval has been verified).</w:t>
            </w:r>
          </w:p>
          <w:p w:rsidR="00326E88" w:rsidRPr="00326E88" w:rsidRDefault="00326E88" w:rsidP="00326E88">
            <w:r w:rsidRPr="00326E88">
              <w:t>If vaccine is required urgently, you may be able to use and then replace vaccine held in stock by the D</w:t>
            </w:r>
            <w:r w:rsidR="00233DC2">
              <w:t>ITT</w:t>
            </w:r>
            <w:r w:rsidRPr="00326E88">
              <w:t>. Contact the D</w:t>
            </w:r>
            <w:r w:rsidR="00233DC2">
              <w:t>ITT</w:t>
            </w:r>
            <w:r w:rsidRPr="00326E88">
              <w:t xml:space="preserve"> Veterinary Officer in your region for more </w:t>
            </w:r>
            <w:r>
              <w:t>information. Call Darwin 08 8999 2035, Katherine 08 8973 9713 or Alice Springs on 088951 8181.</w:t>
            </w:r>
          </w:p>
          <w:p w:rsidR="00326E88" w:rsidRPr="00326E88" w:rsidRDefault="00326E88" w:rsidP="00326E88">
            <w:pPr>
              <w:pStyle w:val="ListParagraph"/>
              <w:numPr>
                <w:ilvl w:val="0"/>
                <w:numId w:val="13"/>
              </w:numPr>
              <w:spacing w:after="40"/>
            </w:pPr>
            <w:r w:rsidRPr="00326E88">
              <w:t>Once the vaccination course is completed, send a copy of the vaccination certificate to the CVO.</w:t>
            </w:r>
          </w:p>
        </w:tc>
      </w:tr>
      <w:tr w:rsidR="00AE2A8A" w:rsidRPr="007A5EFD" w:rsidTr="00326E88">
        <w:trPr>
          <w:trHeight w:val="191"/>
        </w:trPr>
        <w:tc>
          <w:tcPr>
            <w:tcW w:w="10348" w:type="dxa"/>
            <w:gridSpan w:val="36"/>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AE2A8A" w:rsidRPr="00872B4E" w:rsidRDefault="00AE2A8A" w:rsidP="00AE2A8A">
            <w:r w:rsidRPr="004A3CC9">
              <w:t>Fields marked with caret (^) are office use only.</w:t>
            </w:r>
          </w:p>
        </w:tc>
      </w:tr>
      <w:tr w:rsidR="007D48A4" w:rsidRPr="007A5EFD" w:rsidTr="00326E88">
        <w:trPr>
          <w:trHeight w:val="27"/>
        </w:trPr>
        <w:tc>
          <w:tcPr>
            <w:tcW w:w="10348" w:type="dxa"/>
            <w:gridSpan w:val="36"/>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326E88" w:rsidP="00DD13FA">
            <w:pPr>
              <w:rPr>
                <w:rStyle w:val="Questionlabel"/>
                <w:color w:val="1F1F5F" w:themeColor="text1"/>
              </w:rPr>
            </w:pPr>
            <w:r>
              <w:rPr>
                <w:rStyle w:val="Questionlabel"/>
                <w:color w:val="FFFFFF" w:themeColor="background1"/>
              </w:rPr>
              <w:t>Animal details</w:t>
            </w:r>
          </w:p>
        </w:tc>
      </w:tr>
      <w:tr w:rsidR="00CE26DE" w:rsidRPr="007A5EFD" w:rsidTr="00CE26DE">
        <w:trPr>
          <w:trHeight w:val="337"/>
        </w:trPr>
        <w:tc>
          <w:tcPr>
            <w:tcW w:w="894" w:type="dxa"/>
            <w:gridSpan w:val="2"/>
            <w:tcBorders>
              <w:top w:val="single" w:sz="4" w:space="0" w:color="auto"/>
              <w:bottom w:val="single" w:sz="4" w:space="0" w:color="auto"/>
            </w:tcBorders>
            <w:noWrap/>
            <w:tcMar>
              <w:top w:w="108" w:type="dxa"/>
              <w:bottom w:w="108" w:type="dxa"/>
            </w:tcMar>
          </w:tcPr>
          <w:p w:rsidR="00CE26DE" w:rsidRPr="007A5EFD" w:rsidRDefault="00CE26DE" w:rsidP="00635EB7">
            <w:pPr>
              <w:rPr>
                <w:rFonts w:ascii="Arial" w:hAnsi="Arial"/>
                <w:b/>
              </w:rPr>
            </w:pPr>
            <w:r>
              <w:rPr>
                <w:rStyle w:val="Questionlabel"/>
              </w:rPr>
              <w:t>Name</w:t>
            </w:r>
          </w:p>
        </w:tc>
        <w:tc>
          <w:tcPr>
            <w:tcW w:w="2551" w:type="dxa"/>
            <w:gridSpan w:val="10"/>
            <w:tcBorders>
              <w:top w:val="single" w:sz="4" w:space="0" w:color="auto"/>
              <w:bottom w:val="single" w:sz="4" w:space="0" w:color="auto"/>
            </w:tcBorders>
            <w:noWrap/>
            <w:tcMar>
              <w:top w:w="108" w:type="dxa"/>
              <w:bottom w:w="108" w:type="dxa"/>
            </w:tcMar>
          </w:tcPr>
          <w:p w:rsidR="00CE26DE" w:rsidRPr="002C0BEF" w:rsidRDefault="00CE26DE" w:rsidP="00635EB7"/>
        </w:tc>
        <w:tc>
          <w:tcPr>
            <w:tcW w:w="709" w:type="dxa"/>
            <w:gridSpan w:val="3"/>
            <w:tcBorders>
              <w:top w:val="single" w:sz="4" w:space="0" w:color="auto"/>
              <w:bottom w:val="single" w:sz="4" w:space="0" w:color="auto"/>
            </w:tcBorders>
            <w:noWrap/>
            <w:tcMar>
              <w:top w:w="108" w:type="dxa"/>
              <w:bottom w:w="108" w:type="dxa"/>
            </w:tcMar>
          </w:tcPr>
          <w:p w:rsidR="00CE26DE" w:rsidRPr="007A5EFD" w:rsidRDefault="00CE26DE" w:rsidP="00635EB7">
            <w:pPr>
              <w:rPr>
                <w:rFonts w:ascii="Arial" w:hAnsi="Arial"/>
              </w:rPr>
            </w:pPr>
            <w:r>
              <w:rPr>
                <w:rStyle w:val="Questionlabel"/>
              </w:rPr>
              <w:t>Age</w:t>
            </w:r>
          </w:p>
        </w:tc>
        <w:tc>
          <w:tcPr>
            <w:tcW w:w="711" w:type="dxa"/>
            <w:gridSpan w:val="4"/>
            <w:tcBorders>
              <w:top w:val="single" w:sz="4" w:space="0" w:color="auto"/>
              <w:bottom w:val="single" w:sz="4" w:space="0" w:color="auto"/>
            </w:tcBorders>
            <w:noWrap/>
            <w:tcMar>
              <w:top w:w="108" w:type="dxa"/>
              <w:bottom w:w="108" w:type="dxa"/>
            </w:tcMar>
          </w:tcPr>
          <w:p w:rsidR="00CE26DE" w:rsidRPr="002C0BEF" w:rsidRDefault="00CE26DE" w:rsidP="00635EB7"/>
        </w:tc>
        <w:tc>
          <w:tcPr>
            <w:tcW w:w="992" w:type="dxa"/>
            <w:gridSpan w:val="4"/>
            <w:tcBorders>
              <w:top w:val="single" w:sz="4" w:space="0" w:color="auto"/>
              <w:bottom w:val="single" w:sz="4" w:space="0" w:color="auto"/>
            </w:tcBorders>
          </w:tcPr>
          <w:p w:rsidR="00CE26DE" w:rsidRPr="007A5EFD" w:rsidRDefault="00CE26DE" w:rsidP="00635EB7">
            <w:pPr>
              <w:rPr>
                <w:rStyle w:val="Questionlabel"/>
              </w:rPr>
            </w:pPr>
            <w:r>
              <w:rPr>
                <w:rStyle w:val="Questionlabel"/>
              </w:rPr>
              <w:t>Species</w:t>
            </w:r>
          </w:p>
        </w:tc>
        <w:tc>
          <w:tcPr>
            <w:tcW w:w="1559" w:type="dxa"/>
            <w:gridSpan w:val="5"/>
            <w:tcBorders>
              <w:top w:val="single" w:sz="4" w:space="0" w:color="auto"/>
              <w:bottom w:val="single" w:sz="4" w:space="0" w:color="auto"/>
            </w:tcBorders>
          </w:tcPr>
          <w:p w:rsidR="00CE26DE" w:rsidRPr="002C0BEF" w:rsidRDefault="00CE26DE" w:rsidP="00635EB7"/>
        </w:tc>
        <w:tc>
          <w:tcPr>
            <w:tcW w:w="993" w:type="dxa"/>
            <w:gridSpan w:val="4"/>
            <w:tcBorders>
              <w:top w:val="single" w:sz="4" w:space="0" w:color="auto"/>
              <w:bottom w:val="single" w:sz="4" w:space="0" w:color="auto"/>
            </w:tcBorders>
          </w:tcPr>
          <w:p w:rsidR="00CE26DE" w:rsidRPr="002C0BEF" w:rsidRDefault="00CE26DE" w:rsidP="00635EB7">
            <w:r>
              <w:rPr>
                <w:rStyle w:val="Questionlabel"/>
              </w:rPr>
              <w:t>Breed</w:t>
            </w:r>
          </w:p>
        </w:tc>
        <w:tc>
          <w:tcPr>
            <w:tcW w:w="1939" w:type="dxa"/>
            <w:gridSpan w:val="4"/>
            <w:tcBorders>
              <w:top w:val="single" w:sz="4" w:space="0" w:color="auto"/>
              <w:bottom w:val="single" w:sz="4" w:space="0" w:color="auto"/>
            </w:tcBorders>
          </w:tcPr>
          <w:p w:rsidR="00CE26DE" w:rsidRPr="002C0BEF" w:rsidRDefault="00CE26DE" w:rsidP="00635EB7"/>
        </w:tc>
      </w:tr>
      <w:tr w:rsidR="00635EB7" w:rsidRPr="007A5EFD" w:rsidTr="00CE26DE">
        <w:trPr>
          <w:trHeight w:val="27"/>
        </w:trPr>
        <w:tc>
          <w:tcPr>
            <w:tcW w:w="1319" w:type="dxa"/>
            <w:gridSpan w:val="5"/>
            <w:tcBorders>
              <w:top w:val="single" w:sz="4" w:space="0" w:color="auto"/>
              <w:bottom w:val="single" w:sz="4" w:space="0" w:color="auto"/>
            </w:tcBorders>
            <w:noWrap/>
            <w:tcMar>
              <w:top w:w="108" w:type="dxa"/>
              <w:bottom w:w="108" w:type="dxa"/>
            </w:tcMar>
          </w:tcPr>
          <w:p w:rsidR="00635EB7" w:rsidRDefault="00635EB7" w:rsidP="00635EB7">
            <w:pPr>
              <w:rPr>
                <w:rStyle w:val="Questionlabel"/>
              </w:rPr>
            </w:pPr>
            <w:r>
              <w:rPr>
                <w:rStyle w:val="Questionlabel"/>
              </w:rPr>
              <w:t>Microchip number</w:t>
            </w:r>
          </w:p>
        </w:tc>
        <w:tc>
          <w:tcPr>
            <w:tcW w:w="2126" w:type="dxa"/>
            <w:gridSpan w:val="7"/>
            <w:tcBorders>
              <w:top w:val="single" w:sz="4" w:space="0" w:color="auto"/>
              <w:bottom w:val="single" w:sz="4" w:space="0" w:color="auto"/>
            </w:tcBorders>
            <w:noWrap/>
            <w:tcMar>
              <w:top w:w="108" w:type="dxa"/>
              <w:bottom w:w="108" w:type="dxa"/>
            </w:tcMar>
          </w:tcPr>
          <w:p w:rsidR="00635EB7" w:rsidRPr="002C0BEF" w:rsidRDefault="00635EB7" w:rsidP="00635EB7"/>
        </w:tc>
        <w:tc>
          <w:tcPr>
            <w:tcW w:w="6903" w:type="dxa"/>
            <w:gridSpan w:val="24"/>
            <w:tcBorders>
              <w:top w:val="single" w:sz="4" w:space="0" w:color="auto"/>
              <w:bottom w:val="single" w:sz="4" w:space="0" w:color="auto"/>
            </w:tcBorders>
            <w:noWrap/>
            <w:tcMar>
              <w:top w:w="108" w:type="dxa"/>
              <w:bottom w:w="108" w:type="dxa"/>
            </w:tcMar>
          </w:tcPr>
          <w:p w:rsidR="00635EB7" w:rsidRPr="002C0BEF" w:rsidRDefault="00635EB7" w:rsidP="00635EB7">
            <w:r w:rsidRPr="00AC56EE">
              <w:rPr>
                <w:b/>
                <w:szCs w:val="22"/>
              </w:rPr>
              <w:t>Note</w:t>
            </w:r>
            <w:r w:rsidRPr="00AC56EE">
              <w:rPr>
                <w:szCs w:val="22"/>
              </w:rPr>
              <w:t>:</w:t>
            </w:r>
            <w:r w:rsidRPr="00326E88">
              <w:t xml:space="preserve"> If the microchip number is not included in this application, it must be provided by fax or email after the first vaccine dose is administered</w:t>
            </w:r>
          </w:p>
        </w:tc>
      </w:tr>
      <w:tr w:rsidR="00635EB7" w:rsidRPr="007A5EFD" w:rsidTr="00326E88">
        <w:trPr>
          <w:trHeight w:val="195"/>
        </w:trPr>
        <w:tc>
          <w:tcPr>
            <w:tcW w:w="10348" w:type="dxa"/>
            <w:gridSpan w:val="36"/>
            <w:tcBorders>
              <w:top w:val="single" w:sz="4" w:space="0" w:color="auto"/>
              <w:bottom w:val="single" w:sz="4" w:space="0" w:color="auto"/>
            </w:tcBorders>
            <w:shd w:val="clear" w:color="auto" w:fill="1F1F5F" w:themeFill="text1"/>
            <w:noWrap/>
            <w:tcMar>
              <w:top w:w="108" w:type="dxa"/>
              <w:bottom w:w="108" w:type="dxa"/>
            </w:tcMar>
          </w:tcPr>
          <w:p w:rsidR="00635EB7" w:rsidRPr="007A5EFD" w:rsidRDefault="00635EB7" w:rsidP="00635EB7">
            <w:pPr>
              <w:rPr>
                <w:rStyle w:val="Questionlabel"/>
              </w:rPr>
            </w:pPr>
            <w:r>
              <w:rPr>
                <w:rStyle w:val="Questionlabel"/>
                <w:color w:val="FFFFFF" w:themeColor="background1"/>
              </w:rPr>
              <w:t>Exposure details</w:t>
            </w:r>
          </w:p>
        </w:tc>
      </w:tr>
      <w:tr w:rsidR="00635EB7" w:rsidRPr="007A5EFD" w:rsidTr="00CE26DE">
        <w:trPr>
          <w:trHeight w:val="145"/>
        </w:trPr>
        <w:tc>
          <w:tcPr>
            <w:tcW w:w="2722" w:type="dxa"/>
            <w:gridSpan w:val="10"/>
            <w:tcBorders>
              <w:top w:val="single" w:sz="4" w:space="0" w:color="auto"/>
              <w:bottom w:val="single" w:sz="4" w:space="0" w:color="auto"/>
            </w:tcBorders>
            <w:noWrap/>
            <w:tcMar>
              <w:top w:w="108" w:type="dxa"/>
              <w:bottom w:w="108" w:type="dxa"/>
            </w:tcMar>
          </w:tcPr>
          <w:p w:rsidR="00635EB7" w:rsidRPr="007A5EFD" w:rsidRDefault="00635EB7" w:rsidP="00635EB7">
            <w:pPr>
              <w:rPr>
                <w:rStyle w:val="Questionlabel"/>
              </w:rPr>
            </w:pPr>
            <w:r>
              <w:rPr>
                <w:rStyle w:val="Questionlabel"/>
              </w:rPr>
              <w:t>Date of exposure to bat</w:t>
            </w:r>
          </w:p>
        </w:tc>
        <w:tc>
          <w:tcPr>
            <w:tcW w:w="7626" w:type="dxa"/>
            <w:gridSpan w:val="26"/>
            <w:tcBorders>
              <w:top w:val="single" w:sz="4" w:space="0" w:color="auto"/>
              <w:bottom w:val="single" w:sz="4" w:space="0" w:color="auto"/>
            </w:tcBorders>
            <w:noWrap/>
            <w:tcMar>
              <w:top w:w="108" w:type="dxa"/>
              <w:bottom w:w="108" w:type="dxa"/>
            </w:tcMar>
          </w:tcPr>
          <w:p w:rsidR="00635EB7" w:rsidRPr="002C0BEF" w:rsidRDefault="00635EB7" w:rsidP="00635EB7"/>
        </w:tc>
      </w:tr>
      <w:tr w:rsidR="00635EB7" w:rsidRPr="007A5EFD" w:rsidTr="00CE26DE">
        <w:trPr>
          <w:trHeight w:val="234"/>
        </w:trPr>
        <w:tc>
          <w:tcPr>
            <w:tcW w:w="4865" w:type="dxa"/>
            <w:gridSpan w:val="19"/>
            <w:tcBorders>
              <w:top w:val="single" w:sz="4" w:space="0" w:color="auto"/>
              <w:bottom w:val="single" w:sz="4" w:space="0" w:color="auto"/>
            </w:tcBorders>
            <w:noWrap/>
            <w:tcMar>
              <w:top w:w="108" w:type="dxa"/>
              <w:bottom w:w="108" w:type="dxa"/>
            </w:tcMar>
          </w:tcPr>
          <w:p w:rsidR="00635EB7" w:rsidRPr="007A5EFD" w:rsidRDefault="00635EB7" w:rsidP="00635EB7">
            <w:pPr>
              <w:rPr>
                <w:rStyle w:val="Questionlabel"/>
              </w:rPr>
            </w:pPr>
            <w:r>
              <w:rPr>
                <w:rStyle w:val="Questionlabel"/>
              </w:rPr>
              <w:lastRenderedPageBreak/>
              <w:t>Address of location where exposures occurred</w:t>
            </w:r>
          </w:p>
        </w:tc>
        <w:tc>
          <w:tcPr>
            <w:tcW w:w="5483" w:type="dxa"/>
            <w:gridSpan w:val="17"/>
            <w:tcBorders>
              <w:top w:val="single" w:sz="4" w:space="0" w:color="auto"/>
              <w:bottom w:val="single" w:sz="4" w:space="0" w:color="auto"/>
            </w:tcBorders>
            <w:noWrap/>
            <w:tcMar>
              <w:top w:w="108" w:type="dxa"/>
              <w:bottom w:w="108" w:type="dxa"/>
            </w:tcMar>
          </w:tcPr>
          <w:p w:rsidR="00635EB7" w:rsidRPr="002C0BEF" w:rsidRDefault="00635EB7" w:rsidP="00635EB7"/>
        </w:tc>
      </w:tr>
      <w:tr w:rsidR="00CE26DE" w:rsidRPr="007A5EFD" w:rsidTr="00CE26DE">
        <w:trPr>
          <w:trHeight w:val="234"/>
        </w:trPr>
        <w:tc>
          <w:tcPr>
            <w:tcW w:w="2438" w:type="dxa"/>
            <w:gridSpan w:val="9"/>
            <w:tcBorders>
              <w:top w:val="single" w:sz="4" w:space="0" w:color="auto"/>
              <w:bottom w:val="single" w:sz="4" w:space="0" w:color="auto"/>
            </w:tcBorders>
            <w:noWrap/>
            <w:tcMar>
              <w:top w:w="108" w:type="dxa"/>
              <w:bottom w:w="108" w:type="dxa"/>
            </w:tcMar>
          </w:tcPr>
          <w:p w:rsidR="00635EB7" w:rsidRDefault="00635EB7" w:rsidP="00635EB7">
            <w:pPr>
              <w:rPr>
                <w:rStyle w:val="Questionlabel"/>
              </w:rPr>
            </w:pPr>
            <w:r>
              <w:rPr>
                <w:rStyle w:val="Questionlabel"/>
              </w:rPr>
              <w:t>Type of exposure</w:t>
            </w:r>
          </w:p>
        </w:tc>
        <w:tc>
          <w:tcPr>
            <w:tcW w:w="1134" w:type="dxa"/>
            <w:gridSpan w:val="4"/>
            <w:tcBorders>
              <w:top w:val="single" w:sz="4" w:space="0" w:color="auto"/>
              <w:bottom w:val="single" w:sz="4" w:space="0" w:color="auto"/>
            </w:tcBorders>
            <w:noWrap/>
            <w:tcMar>
              <w:top w:w="108" w:type="dxa"/>
              <w:bottom w:w="108" w:type="dxa"/>
            </w:tcMar>
          </w:tcPr>
          <w:p w:rsidR="00635EB7" w:rsidRPr="004F5F9F" w:rsidRDefault="00635EB7" w:rsidP="00635EB7">
            <w:pPr>
              <w:rPr>
                <w:rStyle w:val="Questionlabel"/>
              </w:rPr>
            </w:pPr>
            <w:r w:rsidRPr="004F5F9F">
              <w:rPr>
                <w:rStyle w:val="Questionlabel"/>
              </w:rPr>
              <w:t>Bite</w:t>
            </w:r>
          </w:p>
        </w:tc>
        <w:tc>
          <w:tcPr>
            <w:tcW w:w="1293" w:type="dxa"/>
            <w:gridSpan w:val="6"/>
            <w:tcBorders>
              <w:top w:val="single" w:sz="4" w:space="0" w:color="auto"/>
              <w:bottom w:val="single" w:sz="4" w:space="0" w:color="auto"/>
            </w:tcBorders>
          </w:tcPr>
          <w:p w:rsidR="00635EB7" w:rsidRPr="002C0BEF" w:rsidRDefault="00635EB7" w:rsidP="00635EB7">
            <w:r>
              <w:t>Yes/No</w:t>
            </w:r>
          </w:p>
        </w:tc>
        <w:tc>
          <w:tcPr>
            <w:tcW w:w="1542" w:type="dxa"/>
            <w:gridSpan w:val="5"/>
            <w:tcBorders>
              <w:top w:val="single" w:sz="4" w:space="0" w:color="auto"/>
              <w:bottom w:val="single" w:sz="4" w:space="0" w:color="auto"/>
            </w:tcBorders>
          </w:tcPr>
          <w:p w:rsidR="00635EB7" w:rsidRPr="004F5F9F" w:rsidRDefault="00635EB7" w:rsidP="00635EB7">
            <w:pPr>
              <w:rPr>
                <w:rStyle w:val="Questionlabel"/>
              </w:rPr>
            </w:pPr>
            <w:r w:rsidRPr="004F5F9F">
              <w:rPr>
                <w:rStyle w:val="Questionlabel"/>
              </w:rPr>
              <w:t>Scratch</w:t>
            </w:r>
          </w:p>
        </w:tc>
        <w:tc>
          <w:tcPr>
            <w:tcW w:w="1280" w:type="dxa"/>
            <w:gridSpan w:val="5"/>
            <w:tcBorders>
              <w:top w:val="single" w:sz="4" w:space="0" w:color="auto"/>
              <w:bottom w:val="single" w:sz="4" w:space="0" w:color="auto"/>
            </w:tcBorders>
          </w:tcPr>
          <w:p w:rsidR="00635EB7" w:rsidRPr="002C0BEF" w:rsidRDefault="00635EB7" w:rsidP="00635EB7">
            <w:r>
              <w:t>Yes/No</w:t>
            </w:r>
          </w:p>
        </w:tc>
        <w:tc>
          <w:tcPr>
            <w:tcW w:w="1276" w:type="dxa"/>
            <w:gridSpan w:val="5"/>
            <w:tcBorders>
              <w:top w:val="single" w:sz="4" w:space="0" w:color="auto"/>
              <w:bottom w:val="single" w:sz="4" w:space="0" w:color="auto"/>
            </w:tcBorders>
          </w:tcPr>
          <w:p w:rsidR="00635EB7" w:rsidRPr="004F5F9F" w:rsidRDefault="00635EB7" w:rsidP="00635EB7">
            <w:pPr>
              <w:rPr>
                <w:rStyle w:val="Questionlabel"/>
              </w:rPr>
            </w:pPr>
            <w:r w:rsidRPr="004F5F9F">
              <w:rPr>
                <w:rStyle w:val="Questionlabel"/>
              </w:rPr>
              <w:t>Lick</w:t>
            </w:r>
          </w:p>
        </w:tc>
        <w:tc>
          <w:tcPr>
            <w:tcW w:w="1385" w:type="dxa"/>
            <w:gridSpan w:val="2"/>
            <w:tcBorders>
              <w:top w:val="single" w:sz="4" w:space="0" w:color="auto"/>
              <w:bottom w:val="single" w:sz="4" w:space="0" w:color="auto"/>
            </w:tcBorders>
          </w:tcPr>
          <w:p w:rsidR="00635EB7" w:rsidRPr="002C0BEF" w:rsidRDefault="00635EB7" w:rsidP="00635EB7">
            <w:r>
              <w:t>Yes/No</w:t>
            </w:r>
          </w:p>
        </w:tc>
      </w:tr>
      <w:tr w:rsidR="00635EB7" w:rsidRPr="007A5EFD" w:rsidTr="00CE26DE">
        <w:trPr>
          <w:trHeight w:val="234"/>
        </w:trPr>
        <w:tc>
          <w:tcPr>
            <w:tcW w:w="2438" w:type="dxa"/>
            <w:gridSpan w:val="9"/>
            <w:tcBorders>
              <w:top w:val="single" w:sz="4" w:space="0" w:color="auto"/>
              <w:bottom w:val="single" w:sz="4" w:space="0" w:color="auto"/>
            </w:tcBorders>
            <w:noWrap/>
            <w:tcMar>
              <w:top w:w="108" w:type="dxa"/>
              <w:bottom w:w="108" w:type="dxa"/>
            </w:tcMar>
          </w:tcPr>
          <w:p w:rsidR="00635EB7" w:rsidRDefault="00635EB7" w:rsidP="00635EB7">
            <w:pPr>
              <w:rPr>
                <w:rStyle w:val="Questionlabel"/>
              </w:rPr>
            </w:pPr>
            <w:r>
              <w:rPr>
                <w:rStyle w:val="Questionlabel"/>
              </w:rPr>
              <w:t>Ingestion/chewing</w:t>
            </w:r>
          </w:p>
        </w:tc>
        <w:tc>
          <w:tcPr>
            <w:tcW w:w="1134" w:type="dxa"/>
            <w:gridSpan w:val="4"/>
            <w:tcBorders>
              <w:top w:val="single" w:sz="4" w:space="0" w:color="auto"/>
              <w:bottom w:val="single" w:sz="4" w:space="0" w:color="auto"/>
            </w:tcBorders>
            <w:noWrap/>
            <w:tcMar>
              <w:top w:w="108" w:type="dxa"/>
              <w:bottom w:w="108" w:type="dxa"/>
            </w:tcMar>
          </w:tcPr>
          <w:p w:rsidR="00635EB7" w:rsidRPr="002C0BEF" w:rsidRDefault="00635EB7" w:rsidP="00635EB7">
            <w:r>
              <w:t>Yes/No</w:t>
            </w:r>
          </w:p>
        </w:tc>
        <w:tc>
          <w:tcPr>
            <w:tcW w:w="2835" w:type="dxa"/>
            <w:gridSpan w:val="11"/>
            <w:tcBorders>
              <w:top w:val="single" w:sz="4" w:space="0" w:color="auto"/>
              <w:bottom w:val="single" w:sz="4" w:space="0" w:color="auto"/>
            </w:tcBorders>
          </w:tcPr>
          <w:p w:rsidR="00635EB7" w:rsidRPr="00D30163" w:rsidRDefault="00635EB7" w:rsidP="00635EB7">
            <w:pPr>
              <w:rPr>
                <w:rStyle w:val="Questionlabel"/>
              </w:rPr>
            </w:pPr>
            <w:r w:rsidRPr="00D30163">
              <w:rPr>
                <w:rStyle w:val="Questionlabel"/>
              </w:rPr>
              <w:t xml:space="preserve">Other, please specify </w:t>
            </w:r>
          </w:p>
        </w:tc>
        <w:tc>
          <w:tcPr>
            <w:tcW w:w="3941" w:type="dxa"/>
            <w:gridSpan w:val="12"/>
            <w:tcBorders>
              <w:top w:val="single" w:sz="4" w:space="0" w:color="auto"/>
              <w:bottom w:val="single" w:sz="4" w:space="0" w:color="auto"/>
            </w:tcBorders>
          </w:tcPr>
          <w:p w:rsidR="00635EB7" w:rsidRPr="002C0BEF" w:rsidRDefault="00635EB7" w:rsidP="00635EB7"/>
        </w:tc>
      </w:tr>
      <w:tr w:rsidR="00635EB7" w:rsidRPr="007A5EFD" w:rsidTr="00CE26DE">
        <w:trPr>
          <w:trHeight w:val="234"/>
        </w:trPr>
        <w:tc>
          <w:tcPr>
            <w:tcW w:w="8963" w:type="dxa"/>
            <w:gridSpan w:val="34"/>
            <w:tcBorders>
              <w:top w:val="single" w:sz="4" w:space="0" w:color="auto"/>
              <w:bottom w:val="single" w:sz="4" w:space="0" w:color="auto"/>
            </w:tcBorders>
            <w:noWrap/>
            <w:tcMar>
              <w:top w:w="108" w:type="dxa"/>
              <w:bottom w:w="108" w:type="dxa"/>
            </w:tcMar>
          </w:tcPr>
          <w:p w:rsidR="00635EB7" w:rsidRDefault="00635EB7" w:rsidP="00635EB7">
            <w:pPr>
              <w:rPr>
                <w:rStyle w:val="Questionlabel"/>
              </w:rPr>
            </w:pPr>
            <w:r>
              <w:rPr>
                <w:rStyle w:val="Questionlabel"/>
              </w:rPr>
              <w:t>Was the wound/exposure site cleaned?</w:t>
            </w:r>
          </w:p>
        </w:tc>
        <w:tc>
          <w:tcPr>
            <w:tcW w:w="1385" w:type="dxa"/>
            <w:gridSpan w:val="2"/>
            <w:tcBorders>
              <w:top w:val="single" w:sz="4" w:space="0" w:color="auto"/>
              <w:bottom w:val="single" w:sz="4" w:space="0" w:color="auto"/>
            </w:tcBorders>
            <w:noWrap/>
            <w:tcMar>
              <w:top w:w="108" w:type="dxa"/>
              <w:bottom w:w="108" w:type="dxa"/>
            </w:tcMar>
          </w:tcPr>
          <w:p w:rsidR="00635EB7" w:rsidRPr="002C0BEF" w:rsidRDefault="00635EB7" w:rsidP="00635EB7">
            <w:r>
              <w:t>Yes / No</w:t>
            </w:r>
          </w:p>
        </w:tc>
      </w:tr>
      <w:tr w:rsidR="00635EB7" w:rsidRPr="00D30163" w:rsidTr="00CE26DE">
        <w:trPr>
          <w:trHeight w:val="235"/>
        </w:trPr>
        <w:tc>
          <w:tcPr>
            <w:tcW w:w="3572" w:type="dxa"/>
            <w:gridSpan w:val="13"/>
            <w:tcBorders>
              <w:top w:val="single" w:sz="4" w:space="0" w:color="auto"/>
              <w:bottom w:val="single" w:sz="4" w:space="0" w:color="auto"/>
            </w:tcBorders>
            <w:noWrap/>
            <w:tcMar>
              <w:top w:w="108" w:type="dxa"/>
              <w:bottom w:w="108" w:type="dxa"/>
            </w:tcMar>
          </w:tcPr>
          <w:p w:rsidR="00635EB7" w:rsidRPr="00D30163" w:rsidRDefault="00635EB7" w:rsidP="00635EB7">
            <w:pPr>
              <w:rPr>
                <w:rStyle w:val="Questionlabel"/>
                <w:b w:val="0"/>
              </w:rPr>
            </w:pPr>
            <w:r w:rsidRPr="00D30163">
              <w:rPr>
                <w:rStyle w:val="Questionlabel"/>
                <w:b w:val="0"/>
              </w:rPr>
              <w:t>If yes, please provide details</w:t>
            </w:r>
          </w:p>
        </w:tc>
        <w:tc>
          <w:tcPr>
            <w:tcW w:w="6776" w:type="dxa"/>
            <w:gridSpan w:val="23"/>
            <w:tcBorders>
              <w:top w:val="single" w:sz="4" w:space="0" w:color="auto"/>
              <w:bottom w:val="single" w:sz="4" w:space="0" w:color="auto"/>
            </w:tcBorders>
            <w:noWrap/>
            <w:tcMar>
              <w:top w:w="108" w:type="dxa"/>
              <w:bottom w:w="108" w:type="dxa"/>
            </w:tcMar>
          </w:tcPr>
          <w:p w:rsidR="00635EB7" w:rsidRPr="00D30163" w:rsidRDefault="00635EB7" w:rsidP="00635EB7"/>
        </w:tc>
      </w:tr>
      <w:tr w:rsidR="00635EB7" w:rsidRPr="007A5EFD" w:rsidTr="00CE26DE">
        <w:trPr>
          <w:trHeight w:val="234"/>
        </w:trPr>
        <w:tc>
          <w:tcPr>
            <w:tcW w:w="8963" w:type="dxa"/>
            <w:gridSpan w:val="34"/>
            <w:tcBorders>
              <w:top w:val="single" w:sz="4" w:space="0" w:color="auto"/>
              <w:bottom w:val="single" w:sz="4" w:space="0" w:color="auto"/>
            </w:tcBorders>
            <w:noWrap/>
            <w:tcMar>
              <w:top w:w="108" w:type="dxa"/>
              <w:bottom w:w="108" w:type="dxa"/>
            </w:tcMar>
          </w:tcPr>
          <w:p w:rsidR="00635EB7" w:rsidRDefault="00635EB7" w:rsidP="00635EB7">
            <w:pPr>
              <w:rPr>
                <w:rStyle w:val="Questionlabel"/>
              </w:rPr>
            </w:pPr>
            <w:r>
              <w:rPr>
                <w:rStyle w:val="Questionlabel"/>
              </w:rPr>
              <w:t>Was veterinary attention given?</w:t>
            </w:r>
          </w:p>
        </w:tc>
        <w:tc>
          <w:tcPr>
            <w:tcW w:w="1385" w:type="dxa"/>
            <w:gridSpan w:val="2"/>
            <w:tcBorders>
              <w:top w:val="single" w:sz="4" w:space="0" w:color="auto"/>
              <w:bottom w:val="single" w:sz="4" w:space="0" w:color="auto"/>
            </w:tcBorders>
            <w:noWrap/>
            <w:tcMar>
              <w:top w:w="108" w:type="dxa"/>
              <w:bottom w:w="108" w:type="dxa"/>
            </w:tcMar>
          </w:tcPr>
          <w:p w:rsidR="00635EB7" w:rsidRPr="002C0BEF" w:rsidRDefault="00635EB7" w:rsidP="00635EB7">
            <w:r>
              <w:t>Yes / No</w:t>
            </w:r>
          </w:p>
        </w:tc>
      </w:tr>
      <w:tr w:rsidR="00635EB7" w:rsidRPr="007A5EFD" w:rsidTr="00CE26DE">
        <w:trPr>
          <w:trHeight w:val="223"/>
        </w:trPr>
        <w:tc>
          <w:tcPr>
            <w:tcW w:w="3572" w:type="dxa"/>
            <w:gridSpan w:val="13"/>
            <w:tcBorders>
              <w:top w:val="single" w:sz="4" w:space="0" w:color="auto"/>
              <w:bottom w:val="single" w:sz="4" w:space="0" w:color="auto"/>
            </w:tcBorders>
            <w:noWrap/>
            <w:tcMar>
              <w:top w:w="108" w:type="dxa"/>
              <w:bottom w:w="108" w:type="dxa"/>
            </w:tcMar>
          </w:tcPr>
          <w:p w:rsidR="00635EB7" w:rsidRPr="00D30163" w:rsidRDefault="00635EB7" w:rsidP="00635EB7">
            <w:pPr>
              <w:rPr>
                <w:rStyle w:val="Questionlabel"/>
                <w:b w:val="0"/>
              </w:rPr>
            </w:pPr>
            <w:r w:rsidRPr="00D30163">
              <w:rPr>
                <w:rStyle w:val="Questionlabel"/>
                <w:b w:val="0"/>
              </w:rPr>
              <w:t>If yes, please provide details</w:t>
            </w:r>
          </w:p>
        </w:tc>
        <w:tc>
          <w:tcPr>
            <w:tcW w:w="6776" w:type="dxa"/>
            <w:gridSpan w:val="23"/>
            <w:tcBorders>
              <w:top w:val="single" w:sz="4" w:space="0" w:color="auto"/>
              <w:bottom w:val="single" w:sz="4" w:space="0" w:color="auto"/>
            </w:tcBorders>
            <w:noWrap/>
            <w:tcMar>
              <w:top w:w="108" w:type="dxa"/>
              <w:bottom w:w="108" w:type="dxa"/>
            </w:tcMar>
          </w:tcPr>
          <w:p w:rsidR="00635EB7" w:rsidRPr="002C0BEF" w:rsidRDefault="00635EB7" w:rsidP="00635EB7"/>
        </w:tc>
      </w:tr>
      <w:tr w:rsidR="00635EB7" w:rsidRPr="007A5EFD" w:rsidTr="00CE26DE">
        <w:trPr>
          <w:trHeight w:val="223"/>
        </w:trPr>
        <w:tc>
          <w:tcPr>
            <w:tcW w:w="3005" w:type="dxa"/>
            <w:gridSpan w:val="11"/>
            <w:tcBorders>
              <w:top w:val="single" w:sz="4" w:space="0" w:color="auto"/>
              <w:bottom w:val="single" w:sz="4" w:space="0" w:color="auto"/>
            </w:tcBorders>
            <w:noWrap/>
            <w:tcMar>
              <w:top w:w="108" w:type="dxa"/>
              <w:bottom w:w="108" w:type="dxa"/>
            </w:tcMar>
          </w:tcPr>
          <w:p w:rsidR="00635EB7" w:rsidRDefault="00635EB7" w:rsidP="00635EB7">
            <w:pPr>
              <w:rPr>
                <w:rStyle w:val="Questionlabel"/>
              </w:rPr>
            </w:pPr>
            <w:r>
              <w:rPr>
                <w:rStyle w:val="Questionlabel"/>
              </w:rPr>
              <w:t>What kind of bat was it?</w:t>
            </w:r>
          </w:p>
        </w:tc>
        <w:tc>
          <w:tcPr>
            <w:tcW w:w="1270" w:type="dxa"/>
            <w:gridSpan w:val="5"/>
            <w:tcBorders>
              <w:top w:val="single" w:sz="4" w:space="0" w:color="auto"/>
              <w:bottom w:val="single" w:sz="4" w:space="0" w:color="auto"/>
            </w:tcBorders>
            <w:noWrap/>
            <w:tcMar>
              <w:top w:w="108" w:type="dxa"/>
              <w:bottom w:w="108" w:type="dxa"/>
            </w:tcMar>
          </w:tcPr>
          <w:p w:rsidR="00635EB7" w:rsidRPr="00D30163" w:rsidRDefault="00635EB7" w:rsidP="00635EB7">
            <w:pPr>
              <w:rPr>
                <w:rStyle w:val="Questionlabel"/>
              </w:rPr>
            </w:pPr>
            <w:r w:rsidRPr="00D30163">
              <w:rPr>
                <w:rStyle w:val="Questionlabel"/>
              </w:rPr>
              <w:t>Flying fox</w:t>
            </w:r>
          </w:p>
        </w:tc>
        <w:tc>
          <w:tcPr>
            <w:tcW w:w="1144" w:type="dxa"/>
            <w:gridSpan w:val="4"/>
            <w:tcBorders>
              <w:top w:val="single" w:sz="4" w:space="0" w:color="auto"/>
              <w:bottom w:val="single" w:sz="4" w:space="0" w:color="auto"/>
            </w:tcBorders>
          </w:tcPr>
          <w:p w:rsidR="00635EB7" w:rsidRPr="002C0BEF" w:rsidRDefault="00635EB7" w:rsidP="00635EB7">
            <w:r>
              <w:t>Yes/No</w:t>
            </w:r>
          </w:p>
        </w:tc>
        <w:tc>
          <w:tcPr>
            <w:tcW w:w="1121" w:type="dxa"/>
            <w:gridSpan w:val="5"/>
            <w:tcBorders>
              <w:top w:val="single" w:sz="4" w:space="0" w:color="auto"/>
              <w:bottom w:val="single" w:sz="4" w:space="0" w:color="auto"/>
            </w:tcBorders>
          </w:tcPr>
          <w:p w:rsidR="00635EB7" w:rsidRPr="00D30163" w:rsidRDefault="00635EB7" w:rsidP="00635EB7">
            <w:pPr>
              <w:rPr>
                <w:rStyle w:val="Questionlabel"/>
              </w:rPr>
            </w:pPr>
            <w:proofErr w:type="spellStart"/>
            <w:r w:rsidRPr="00D30163">
              <w:rPr>
                <w:rStyle w:val="Questionlabel"/>
              </w:rPr>
              <w:t>Microbat</w:t>
            </w:r>
            <w:proofErr w:type="spellEnd"/>
          </w:p>
        </w:tc>
        <w:tc>
          <w:tcPr>
            <w:tcW w:w="1147" w:type="dxa"/>
            <w:gridSpan w:val="4"/>
            <w:tcBorders>
              <w:top w:val="single" w:sz="4" w:space="0" w:color="auto"/>
              <w:bottom w:val="single" w:sz="4" w:space="0" w:color="auto"/>
            </w:tcBorders>
          </w:tcPr>
          <w:p w:rsidR="00635EB7" w:rsidRPr="002C0BEF" w:rsidRDefault="00635EB7" w:rsidP="00635EB7">
            <w:r>
              <w:t>Yes/No</w:t>
            </w:r>
          </w:p>
        </w:tc>
        <w:tc>
          <w:tcPr>
            <w:tcW w:w="1276" w:type="dxa"/>
            <w:gridSpan w:val="5"/>
            <w:tcBorders>
              <w:top w:val="single" w:sz="4" w:space="0" w:color="auto"/>
              <w:bottom w:val="single" w:sz="4" w:space="0" w:color="auto"/>
            </w:tcBorders>
          </w:tcPr>
          <w:p w:rsidR="00635EB7" w:rsidRPr="00D30163" w:rsidRDefault="00635EB7" w:rsidP="00635EB7">
            <w:pPr>
              <w:rPr>
                <w:rStyle w:val="Questionlabel"/>
              </w:rPr>
            </w:pPr>
            <w:r w:rsidRPr="00D30163">
              <w:rPr>
                <w:rStyle w:val="Questionlabel"/>
              </w:rPr>
              <w:t>Unknown</w:t>
            </w:r>
          </w:p>
        </w:tc>
        <w:tc>
          <w:tcPr>
            <w:tcW w:w="1385" w:type="dxa"/>
            <w:gridSpan w:val="2"/>
            <w:tcBorders>
              <w:top w:val="single" w:sz="4" w:space="0" w:color="auto"/>
              <w:bottom w:val="single" w:sz="4" w:space="0" w:color="auto"/>
            </w:tcBorders>
          </w:tcPr>
          <w:p w:rsidR="00635EB7" w:rsidRPr="002C0BEF" w:rsidRDefault="00635EB7" w:rsidP="00635EB7">
            <w:r>
              <w:t>Yes/No</w:t>
            </w:r>
          </w:p>
        </w:tc>
      </w:tr>
      <w:tr w:rsidR="00635EB7" w:rsidRPr="007A5EFD" w:rsidTr="00CE26DE">
        <w:trPr>
          <w:trHeight w:val="223"/>
        </w:trPr>
        <w:tc>
          <w:tcPr>
            <w:tcW w:w="1304" w:type="dxa"/>
            <w:gridSpan w:val="4"/>
            <w:tcBorders>
              <w:top w:val="single" w:sz="4" w:space="0" w:color="auto"/>
              <w:bottom w:val="single" w:sz="4" w:space="0" w:color="auto"/>
            </w:tcBorders>
            <w:noWrap/>
            <w:tcMar>
              <w:top w:w="108" w:type="dxa"/>
              <w:bottom w:w="108" w:type="dxa"/>
            </w:tcMar>
          </w:tcPr>
          <w:p w:rsidR="00635EB7" w:rsidRDefault="00635EB7" w:rsidP="00635EB7">
            <w:pPr>
              <w:rPr>
                <w:rStyle w:val="Questionlabel"/>
              </w:rPr>
            </w:pPr>
            <w:r>
              <w:rPr>
                <w:rStyle w:val="Questionlabel"/>
              </w:rPr>
              <w:t>Wild bat</w:t>
            </w:r>
          </w:p>
        </w:tc>
        <w:tc>
          <w:tcPr>
            <w:tcW w:w="996" w:type="dxa"/>
            <w:gridSpan w:val="4"/>
            <w:tcBorders>
              <w:top w:val="single" w:sz="4" w:space="0" w:color="auto"/>
              <w:bottom w:val="single" w:sz="4" w:space="0" w:color="auto"/>
            </w:tcBorders>
          </w:tcPr>
          <w:p w:rsidR="00635EB7" w:rsidRPr="00D30163" w:rsidRDefault="00635EB7" w:rsidP="00635EB7">
            <w:pPr>
              <w:rPr>
                <w:rStyle w:val="Questionlabel"/>
                <w:b w:val="0"/>
              </w:rPr>
            </w:pPr>
            <w:r w:rsidRPr="00D30163">
              <w:rPr>
                <w:rStyle w:val="Questionlabel"/>
                <w:b w:val="0"/>
              </w:rPr>
              <w:t>Yes/No</w:t>
            </w:r>
          </w:p>
        </w:tc>
        <w:tc>
          <w:tcPr>
            <w:tcW w:w="1985" w:type="dxa"/>
            <w:gridSpan w:val="9"/>
            <w:tcBorders>
              <w:top w:val="single" w:sz="4" w:space="0" w:color="auto"/>
              <w:bottom w:val="single" w:sz="4" w:space="0" w:color="auto"/>
            </w:tcBorders>
            <w:noWrap/>
            <w:tcMar>
              <w:top w:w="108" w:type="dxa"/>
              <w:bottom w:w="108" w:type="dxa"/>
            </w:tcMar>
          </w:tcPr>
          <w:p w:rsidR="00635EB7" w:rsidRPr="00D30163" w:rsidRDefault="00635EB7" w:rsidP="00635EB7">
            <w:pPr>
              <w:rPr>
                <w:rStyle w:val="Questionlabel"/>
              </w:rPr>
            </w:pPr>
            <w:r>
              <w:rPr>
                <w:rStyle w:val="Questionlabel"/>
              </w:rPr>
              <w:t>Captive/</w:t>
            </w:r>
            <w:r w:rsidRPr="00D30163">
              <w:rPr>
                <w:rStyle w:val="Questionlabel"/>
              </w:rPr>
              <w:t>in care</w:t>
            </w:r>
          </w:p>
        </w:tc>
        <w:tc>
          <w:tcPr>
            <w:tcW w:w="1134" w:type="dxa"/>
            <w:gridSpan w:val="3"/>
            <w:tcBorders>
              <w:top w:val="single" w:sz="4" w:space="0" w:color="auto"/>
              <w:bottom w:val="single" w:sz="4" w:space="0" w:color="auto"/>
            </w:tcBorders>
          </w:tcPr>
          <w:p w:rsidR="00635EB7" w:rsidRPr="002C0BEF" w:rsidRDefault="00635EB7" w:rsidP="00635EB7">
            <w:r>
              <w:t>Yes/No</w:t>
            </w:r>
          </w:p>
        </w:tc>
        <w:tc>
          <w:tcPr>
            <w:tcW w:w="4929" w:type="dxa"/>
            <w:gridSpan w:val="16"/>
            <w:tcBorders>
              <w:top w:val="single" w:sz="4" w:space="0" w:color="auto"/>
              <w:bottom w:val="single" w:sz="4" w:space="0" w:color="auto"/>
            </w:tcBorders>
          </w:tcPr>
          <w:p w:rsidR="00635EB7" w:rsidRPr="002C0BEF" w:rsidRDefault="00635EB7" w:rsidP="00635EB7"/>
        </w:tc>
      </w:tr>
      <w:tr w:rsidR="00635EB7" w:rsidRPr="007A5EFD" w:rsidTr="00CE26DE">
        <w:trPr>
          <w:trHeight w:val="223"/>
        </w:trPr>
        <w:tc>
          <w:tcPr>
            <w:tcW w:w="4285" w:type="dxa"/>
            <w:gridSpan w:val="17"/>
            <w:tcBorders>
              <w:top w:val="single" w:sz="4" w:space="0" w:color="auto"/>
              <w:bottom w:val="single" w:sz="4" w:space="0" w:color="auto"/>
            </w:tcBorders>
            <w:noWrap/>
            <w:tcMar>
              <w:top w:w="108" w:type="dxa"/>
              <w:bottom w:w="108" w:type="dxa"/>
            </w:tcMar>
          </w:tcPr>
          <w:p w:rsidR="00635EB7" w:rsidRPr="00C95FA6" w:rsidRDefault="00635EB7" w:rsidP="00635EB7">
            <w:pPr>
              <w:rPr>
                <w:rStyle w:val="Questionlabel"/>
              </w:rPr>
            </w:pPr>
            <w:r>
              <w:rPr>
                <w:rStyle w:val="Questionlabel"/>
              </w:rPr>
              <w:t>Was the bat dead or alive at exposure?</w:t>
            </w:r>
          </w:p>
        </w:tc>
        <w:tc>
          <w:tcPr>
            <w:tcW w:w="1134" w:type="dxa"/>
            <w:gridSpan w:val="3"/>
            <w:tcBorders>
              <w:top w:val="single" w:sz="4" w:space="0" w:color="auto"/>
              <w:bottom w:val="single" w:sz="4" w:space="0" w:color="auto"/>
            </w:tcBorders>
          </w:tcPr>
          <w:p w:rsidR="00635EB7" w:rsidRPr="00C95FA6" w:rsidRDefault="00635EB7" w:rsidP="00635EB7">
            <w:pPr>
              <w:rPr>
                <w:rStyle w:val="Questionlabel"/>
              </w:rPr>
            </w:pPr>
            <w:r w:rsidRPr="00C95FA6">
              <w:rPr>
                <w:rStyle w:val="Questionlabel"/>
              </w:rPr>
              <w:t>Alive</w:t>
            </w:r>
          </w:p>
        </w:tc>
        <w:tc>
          <w:tcPr>
            <w:tcW w:w="2268" w:type="dxa"/>
            <w:gridSpan w:val="9"/>
            <w:tcBorders>
              <w:top w:val="single" w:sz="4" w:space="0" w:color="auto"/>
              <w:bottom w:val="single" w:sz="4" w:space="0" w:color="auto"/>
            </w:tcBorders>
          </w:tcPr>
          <w:p w:rsidR="00635EB7" w:rsidRPr="002C0BEF" w:rsidRDefault="00635EB7" w:rsidP="00635EB7">
            <w:r>
              <w:t>Yes/No</w:t>
            </w:r>
          </w:p>
        </w:tc>
        <w:tc>
          <w:tcPr>
            <w:tcW w:w="1276" w:type="dxa"/>
            <w:gridSpan w:val="5"/>
            <w:tcBorders>
              <w:top w:val="single" w:sz="4" w:space="0" w:color="auto"/>
              <w:bottom w:val="single" w:sz="4" w:space="0" w:color="auto"/>
            </w:tcBorders>
          </w:tcPr>
          <w:p w:rsidR="00635EB7" w:rsidRPr="00C95FA6" w:rsidRDefault="00635EB7" w:rsidP="00635EB7">
            <w:pPr>
              <w:rPr>
                <w:rStyle w:val="Questionlabel"/>
              </w:rPr>
            </w:pPr>
            <w:r w:rsidRPr="00C95FA6">
              <w:rPr>
                <w:rStyle w:val="Questionlabel"/>
              </w:rPr>
              <w:t>Dead</w:t>
            </w:r>
          </w:p>
        </w:tc>
        <w:tc>
          <w:tcPr>
            <w:tcW w:w="1385" w:type="dxa"/>
            <w:gridSpan w:val="2"/>
            <w:tcBorders>
              <w:top w:val="single" w:sz="4" w:space="0" w:color="auto"/>
              <w:bottom w:val="single" w:sz="4" w:space="0" w:color="auto"/>
            </w:tcBorders>
          </w:tcPr>
          <w:p w:rsidR="00635EB7" w:rsidRPr="002C0BEF" w:rsidRDefault="00635EB7" w:rsidP="00635EB7">
            <w:r>
              <w:t>Yes/No</w:t>
            </w:r>
          </w:p>
        </w:tc>
      </w:tr>
      <w:tr w:rsidR="00635EB7" w:rsidRPr="007A5EFD" w:rsidTr="00CE26DE">
        <w:trPr>
          <w:trHeight w:val="223"/>
        </w:trPr>
        <w:tc>
          <w:tcPr>
            <w:tcW w:w="4285" w:type="dxa"/>
            <w:gridSpan w:val="17"/>
            <w:tcBorders>
              <w:top w:val="single" w:sz="4" w:space="0" w:color="auto"/>
              <w:bottom w:val="single" w:sz="4" w:space="0" w:color="auto"/>
            </w:tcBorders>
            <w:noWrap/>
            <w:tcMar>
              <w:top w:w="108" w:type="dxa"/>
              <w:bottom w:w="108" w:type="dxa"/>
            </w:tcMar>
          </w:tcPr>
          <w:p w:rsidR="00635EB7" w:rsidRDefault="00635EB7" w:rsidP="00635EB7">
            <w:pPr>
              <w:rPr>
                <w:rStyle w:val="Questionlabel"/>
              </w:rPr>
            </w:pPr>
            <w:r>
              <w:rPr>
                <w:rStyle w:val="Questionlabel"/>
              </w:rPr>
              <w:t>If alive, detail any clinical signs observed</w:t>
            </w:r>
          </w:p>
        </w:tc>
        <w:tc>
          <w:tcPr>
            <w:tcW w:w="6063" w:type="dxa"/>
            <w:gridSpan w:val="19"/>
            <w:tcBorders>
              <w:top w:val="single" w:sz="4" w:space="0" w:color="auto"/>
              <w:bottom w:val="single" w:sz="4" w:space="0" w:color="auto"/>
            </w:tcBorders>
          </w:tcPr>
          <w:p w:rsidR="00635EB7" w:rsidRPr="002C0BEF" w:rsidRDefault="00635EB7" w:rsidP="00635EB7"/>
        </w:tc>
      </w:tr>
      <w:tr w:rsidR="00635EB7" w:rsidRPr="007A5EFD" w:rsidTr="000C1B12">
        <w:trPr>
          <w:trHeight w:val="195"/>
        </w:trPr>
        <w:tc>
          <w:tcPr>
            <w:tcW w:w="10348" w:type="dxa"/>
            <w:gridSpan w:val="36"/>
            <w:tcBorders>
              <w:top w:val="single" w:sz="4" w:space="0" w:color="auto"/>
              <w:bottom w:val="single" w:sz="4" w:space="0" w:color="auto"/>
            </w:tcBorders>
            <w:shd w:val="clear" w:color="auto" w:fill="1F1F5F" w:themeFill="text1"/>
            <w:noWrap/>
            <w:tcMar>
              <w:top w:w="108" w:type="dxa"/>
              <w:bottom w:w="108" w:type="dxa"/>
            </w:tcMar>
          </w:tcPr>
          <w:p w:rsidR="00635EB7" w:rsidRPr="007A5EFD" w:rsidRDefault="00635EB7" w:rsidP="00635EB7">
            <w:pPr>
              <w:rPr>
                <w:rStyle w:val="Questionlabel"/>
              </w:rPr>
            </w:pPr>
            <w:r>
              <w:rPr>
                <w:rStyle w:val="Questionlabel"/>
                <w:color w:val="FFFFFF" w:themeColor="background1"/>
              </w:rPr>
              <w:t>Owner details</w:t>
            </w:r>
          </w:p>
        </w:tc>
      </w:tr>
      <w:tr w:rsidR="00635EB7" w:rsidRPr="007A5EFD" w:rsidTr="00CE26DE">
        <w:trPr>
          <w:trHeight w:val="223"/>
        </w:trPr>
        <w:tc>
          <w:tcPr>
            <w:tcW w:w="1024" w:type="dxa"/>
            <w:gridSpan w:val="3"/>
            <w:tcBorders>
              <w:top w:val="single" w:sz="4" w:space="0" w:color="auto"/>
              <w:bottom w:val="single" w:sz="4" w:space="0" w:color="auto"/>
            </w:tcBorders>
            <w:noWrap/>
            <w:tcMar>
              <w:top w:w="108" w:type="dxa"/>
              <w:bottom w:w="108" w:type="dxa"/>
            </w:tcMar>
          </w:tcPr>
          <w:p w:rsidR="00635EB7" w:rsidRDefault="00635EB7" w:rsidP="00635EB7">
            <w:pPr>
              <w:rPr>
                <w:rStyle w:val="Questionlabel"/>
              </w:rPr>
            </w:pPr>
            <w:r>
              <w:rPr>
                <w:rStyle w:val="Questionlabel"/>
              </w:rPr>
              <w:t>Name</w:t>
            </w:r>
          </w:p>
        </w:tc>
        <w:tc>
          <w:tcPr>
            <w:tcW w:w="3544" w:type="dxa"/>
            <w:gridSpan w:val="15"/>
            <w:tcBorders>
              <w:top w:val="single" w:sz="4" w:space="0" w:color="auto"/>
              <w:bottom w:val="single" w:sz="4" w:space="0" w:color="auto"/>
            </w:tcBorders>
          </w:tcPr>
          <w:p w:rsidR="00635EB7" w:rsidRPr="002C0BEF" w:rsidRDefault="00635EB7" w:rsidP="00635EB7"/>
        </w:tc>
        <w:tc>
          <w:tcPr>
            <w:tcW w:w="1134" w:type="dxa"/>
            <w:gridSpan w:val="3"/>
            <w:tcBorders>
              <w:top w:val="single" w:sz="4" w:space="0" w:color="auto"/>
              <w:bottom w:val="single" w:sz="4" w:space="0" w:color="auto"/>
            </w:tcBorders>
          </w:tcPr>
          <w:p w:rsidR="00635EB7" w:rsidRPr="00C95FA6" w:rsidRDefault="00635EB7" w:rsidP="00635EB7">
            <w:pPr>
              <w:rPr>
                <w:rStyle w:val="Questionlabel"/>
              </w:rPr>
            </w:pPr>
            <w:r w:rsidRPr="00C95FA6">
              <w:rPr>
                <w:rStyle w:val="Questionlabel"/>
              </w:rPr>
              <w:t>Address</w:t>
            </w:r>
          </w:p>
        </w:tc>
        <w:tc>
          <w:tcPr>
            <w:tcW w:w="4646" w:type="dxa"/>
            <w:gridSpan w:val="15"/>
            <w:tcBorders>
              <w:top w:val="single" w:sz="4" w:space="0" w:color="auto"/>
              <w:bottom w:val="single" w:sz="4" w:space="0" w:color="auto"/>
            </w:tcBorders>
          </w:tcPr>
          <w:p w:rsidR="00635EB7" w:rsidRPr="002C0BEF" w:rsidRDefault="00635EB7" w:rsidP="00635EB7"/>
        </w:tc>
      </w:tr>
      <w:tr w:rsidR="00635EB7" w:rsidRPr="007A5EFD" w:rsidTr="00CE26DE">
        <w:trPr>
          <w:trHeight w:val="223"/>
        </w:trPr>
        <w:tc>
          <w:tcPr>
            <w:tcW w:w="1024" w:type="dxa"/>
            <w:gridSpan w:val="3"/>
            <w:tcBorders>
              <w:top w:val="single" w:sz="4" w:space="0" w:color="auto"/>
              <w:bottom w:val="single" w:sz="4" w:space="0" w:color="auto"/>
            </w:tcBorders>
            <w:noWrap/>
            <w:tcMar>
              <w:top w:w="108" w:type="dxa"/>
              <w:bottom w:w="108" w:type="dxa"/>
            </w:tcMar>
          </w:tcPr>
          <w:p w:rsidR="00635EB7" w:rsidRDefault="00635EB7" w:rsidP="00635EB7">
            <w:pPr>
              <w:rPr>
                <w:rStyle w:val="Questionlabel"/>
              </w:rPr>
            </w:pPr>
            <w:r>
              <w:rPr>
                <w:rStyle w:val="Questionlabel"/>
              </w:rPr>
              <w:t>Phone</w:t>
            </w:r>
          </w:p>
        </w:tc>
        <w:tc>
          <w:tcPr>
            <w:tcW w:w="3544" w:type="dxa"/>
            <w:gridSpan w:val="15"/>
            <w:tcBorders>
              <w:top w:val="single" w:sz="4" w:space="0" w:color="auto"/>
              <w:bottom w:val="single" w:sz="4" w:space="0" w:color="auto"/>
            </w:tcBorders>
          </w:tcPr>
          <w:p w:rsidR="00635EB7" w:rsidRPr="002C0BEF" w:rsidRDefault="00635EB7" w:rsidP="00635EB7"/>
        </w:tc>
        <w:tc>
          <w:tcPr>
            <w:tcW w:w="1134" w:type="dxa"/>
            <w:gridSpan w:val="3"/>
            <w:tcBorders>
              <w:top w:val="single" w:sz="4" w:space="0" w:color="auto"/>
              <w:bottom w:val="single" w:sz="4" w:space="0" w:color="auto"/>
            </w:tcBorders>
          </w:tcPr>
          <w:p w:rsidR="00635EB7" w:rsidRPr="00C95FA6" w:rsidRDefault="00635EB7" w:rsidP="00635EB7">
            <w:pPr>
              <w:rPr>
                <w:b/>
              </w:rPr>
            </w:pPr>
            <w:r w:rsidRPr="00C95FA6">
              <w:rPr>
                <w:b/>
              </w:rPr>
              <w:t>Email</w:t>
            </w:r>
          </w:p>
        </w:tc>
        <w:tc>
          <w:tcPr>
            <w:tcW w:w="4646" w:type="dxa"/>
            <w:gridSpan w:val="15"/>
            <w:tcBorders>
              <w:top w:val="single" w:sz="4" w:space="0" w:color="auto"/>
              <w:bottom w:val="single" w:sz="4" w:space="0" w:color="auto"/>
            </w:tcBorders>
          </w:tcPr>
          <w:p w:rsidR="00635EB7" w:rsidRPr="002C0BEF" w:rsidRDefault="00635EB7" w:rsidP="00635EB7"/>
        </w:tc>
      </w:tr>
      <w:tr w:rsidR="00635EB7" w:rsidRPr="007A5EFD" w:rsidTr="000C1B12">
        <w:trPr>
          <w:trHeight w:val="195"/>
        </w:trPr>
        <w:tc>
          <w:tcPr>
            <w:tcW w:w="10348" w:type="dxa"/>
            <w:gridSpan w:val="36"/>
            <w:tcBorders>
              <w:top w:val="single" w:sz="4" w:space="0" w:color="auto"/>
              <w:bottom w:val="single" w:sz="4" w:space="0" w:color="auto"/>
            </w:tcBorders>
            <w:shd w:val="clear" w:color="auto" w:fill="1F1F5F" w:themeFill="text1"/>
            <w:noWrap/>
            <w:tcMar>
              <w:top w:w="108" w:type="dxa"/>
              <w:bottom w:w="108" w:type="dxa"/>
            </w:tcMar>
          </w:tcPr>
          <w:p w:rsidR="00635EB7" w:rsidRPr="007A5EFD" w:rsidRDefault="00635EB7" w:rsidP="00635EB7">
            <w:pPr>
              <w:rPr>
                <w:rStyle w:val="Questionlabel"/>
              </w:rPr>
            </w:pPr>
            <w:r>
              <w:rPr>
                <w:rStyle w:val="Questionlabel"/>
                <w:color w:val="FFFFFF" w:themeColor="background1"/>
              </w:rPr>
              <w:t>Veterinarian details</w:t>
            </w:r>
          </w:p>
        </w:tc>
      </w:tr>
      <w:tr w:rsidR="00635EB7" w:rsidRPr="007A5EFD" w:rsidTr="00CE26DE">
        <w:trPr>
          <w:trHeight w:val="223"/>
        </w:trPr>
        <w:tc>
          <w:tcPr>
            <w:tcW w:w="1872" w:type="dxa"/>
            <w:gridSpan w:val="6"/>
            <w:tcBorders>
              <w:top w:val="single" w:sz="4" w:space="0" w:color="auto"/>
              <w:bottom w:val="single" w:sz="4" w:space="0" w:color="auto"/>
            </w:tcBorders>
            <w:noWrap/>
            <w:tcMar>
              <w:top w:w="108" w:type="dxa"/>
              <w:bottom w:w="108" w:type="dxa"/>
            </w:tcMar>
          </w:tcPr>
          <w:p w:rsidR="00635EB7" w:rsidRDefault="00635EB7" w:rsidP="00635EB7">
            <w:pPr>
              <w:rPr>
                <w:rStyle w:val="Questionlabel"/>
              </w:rPr>
            </w:pPr>
            <w:r>
              <w:rPr>
                <w:rStyle w:val="Questionlabel"/>
              </w:rPr>
              <w:t>Attending vet</w:t>
            </w:r>
          </w:p>
        </w:tc>
        <w:tc>
          <w:tcPr>
            <w:tcW w:w="2696" w:type="dxa"/>
            <w:gridSpan w:val="12"/>
            <w:tcBorders>
              <w:top w:val="single" w:sz="4" w:space="0" w:color="auto"/>
              <w:bottom w:val="single" w:sz="4" w:space="0" w:color="auto"/>
            </w:tcBorders>
          </w:tcPr>
          <w:p w:rsidR="00635EB7" w:rsidRPr="002C0BEF" w:rsidRDefault="00635EB7" w:rsidP="00635EB7"/>
        </w:tc>
        <w:tc>
          <w:tcPr>
            <w:tcW w:w="2694" w:type="dxa"/>
            <w:gridSpan w:val="9"/>
            <w:tcBorders>
              <w:top w:val="single" w:sz="4" w:space="0" w:color="auto"/>
              <w:bottom w:val="single" w:sz="4" w:space="0" w:color="auto"/>
            </w:tcBorders>
          </w:tcPr>
          <w:p w:rsidR="00635EB7" w:rsidRPr="00C95FA6" w:rsidRDefault="00635EB7" w:rsidP="00635EB7">
            <w:pPr>
              <w:rPr>
                <w:b/>
              </w:rPr>
            </w:pPr>
            <w:r>
              <w:rPr>
                <w:b/>
              </w:rPr>
              <w:t>Vet registration number</w:t>
            </w:r>
          </w:p>
        </w:tc>
        <w:tc>
          <w:tcPr>
            <w:tcW w:w="3086" w:type="dxa"/>
            <w:gridSpan w:val="9"/>
            <w:tcBorders>
              <w:top w:val="single" w:sz="4" w:space="0" w:color="auto"/>
              <w:bottom w:val="single" w:sz="4" w:space="0" w:color="auto"/>
            </w:tcBorders>
          </w:tcPr>
          <w:p w:rsidR="00635EB7" w:rsidRPr="002C0BEF" w:rsidRDefault="00635EB7" w:rsidP="00635EB7"/>
        </w:tc>
      </w:tr>
      <w:tr w:rsidR="00635EB7" w:rsidRPr="007A5EFD" w:rsidTr="00CE26DE">
        <w:trPr>
          <w:trHeight w:val="223"/>
        </w:trPr>
        <w:tc>
          <w:tcPr>
            <w:tcW w:w="1872" w:type="dxa"/>
            <w:gridSpan w:val="6"/>
            <w:tcBorders>
              <w:top w:val="single" w:sz="4" w:space="0" w:color="auto"/>
              <w:bottom w:val="single" w:sz="4" w:space="0" w:color="auto"/>
            </w:tcBorders>
            <w:noWrap/>
            <w:tcMar>
              <w:top w:w="108" w:type="dxa"/>
              <w:bottom w:w="108" w:type="dxa"/>
            </w:tcMar>
          </w:tcPr>
          <w:p w:rsidR="00635EB7" w:rsidRDefault="00635EB7" w:rsidP="00635EB7">
            <w:pPr>
              <w:rPr>
                <w:rStyle w:val="Questionlabel"/>
              </w:rPr>
            </w:pPr>
            <w:r>
              <w:rPr>
                <w:rStyle w:val="Questionlabel"/>
              </w:rPr>
              <w:t>Practice name</w:t>
            </w:r>
          </w:p>
        </w:tc>
        <w:tc>
          <w:tcPr>
            <w:tcW w:w="2696" w:type="dxa"/>
            <w:gridSpan w:val="12"/>
            <w:tcBorders>
              <w:top w:val="single" w:sz="4" w:space="0" w:color="auto"/>
              <w:bottom w:val="single" w:sz="4" w:space="0" w:color="auto"/>
            </w:tcBorders>
          </w:tcPr>
          <w:p w:rsidR="00635EB7" w:rsidRPr="002C0BEF" w:rsidRDefault="00635EB7" w:rsidP="00635EB7"/>
        </w:tc>
        <w:tc>
          <w:tcPr>
            <w:tcW w:w="1134" w:type="dxa"/>
            <w:gridSpan w:val="3"/>
            <w:tcBorders>
              <w:top w:val="single" w:sz="4" w:space="0" w:color="auto"/>
              <w:bottom w:val="single" w:sz="4" w:space="0" w:color="auto"/>
            </w:tcBorders>
          </w:tcPr>
          <w:p w:rsidR="00635EB7" w:rsidRPr="00C95FA6" w:rsidRDefault="00635EB7" w:rsidP="00635EB7">
            <w:pPr>
              <w:rPr>
                <w:b/>
              </w:rPr>
            </w:pPr>
            <w:r>
              <w:rPr>
                <w:b/>
              </w:rPr>
              <w:t>Address</w:t>
            </w:r>
          </w:p>
        </w:tc>
        <w:tc>
          <w:tcPr>
            <w:tcW w:w="4646" w:type="dxa"/>
            <w:gridSpan w:val="15"/>
            <w:tcBorders>
              <w:top w:val="single" w:sz="4" w:space="0" w:color="auto"/>
              <w:bottom w:val="single" w:sz="4" w:space="0" w:color="auto"/>
            </w:tcBorders>
          </w:tcPr>
          <w:p w:rsidR="00635EB7" w:rsidRPr="002C0BEF" w:rsidRDefault="00635EB7" w:rsidP="00635EB7"/>
        </w:tc>
      </w:tr>
      <w:tr w:rsidR="00635EB7" w:rsidRPr="007A5EFD" w:rsidTr="00CE26DE">
        <w:trPr>
          <w:trHeight w:val="223"/>
        </w:trPr>
        <w:tc>
          <w:tcPr>
            <w:tcW w:w="1872" w:type="dxa"/>
            <w:gridSpan w:val="6"/>
            <w:tcBorders>
              <w:top w:val="single" w:sz="4" w:space="0" w:color="auto"/>
              <w:bottom w:val="single" w:sz="4" w:space="0" w:color="auto"/>
            </w:tcBorders>
            <w:noWrap/>
            <w:tcMar>
              <w:top w:w="108" w:type="dxa"/>
              <w:bottom w:w="108" w:type="dxa"/>
            </w:tcMar>
          </w:tcPr>
          <w:p w:rsidR="00635EB7" w:rsidRDefault="00635EB7" w:rsidP="00635EB7">
            <w:pPr>
              <w:rPr>
                <w:rStyle w:val="Questionlabel"/>
              </w:rPr>
            </w:pPr>
            <w:r>
              <w:rPr>
                <w:rStyle w:val="Questionlabel"/>
              </w:rPr>
              <w:t>Practice phone</w:t>
            </w:r>
          </w:p>
        </w:tc>
        <w:tc>
          <w:tcPr>
            <w:tcW w:w="2696" w:type="dxa"/>
            <w:gridSpan w:val="12"/>
            <w:tcBorders>
              <w:top w:val="single" w:sz="4" w:space="0" w:color="auto"/>
              <w:bottom w:val="single" w:sz="4" w:space="0" w:color="auto"/>
            </w:tcBorders>
          </w:tcPr>
          <w:p w:rsidR="00635EB7" w:rsidRPr="002C0BEF" w:rsidRDefault="00635EB7" w:rsidP="00635EB7"/>
        </w:tc>
        <w:tc>
          <w:tcPr>
            <w:tcW w:w="1134" w:type="dxa"/>
            <w:gridSpan w:val="3"/>
            <w:tcBorders>
              <w:top w:val="single" w:sz="4" w:space="0" w:color="auto"/>
              <w:bottom w:val="single" w:sz="4" w:space="0" w:color="auto"/>
            </w:tcBorders>
          </w:tcPr>
          <w:p w:rsidR="00635EB7" w:rsidRPr="00C95FA6" w:rsidRDefault="00635EB7" w:rsidP="00635EB7">
            <w:pPr>
              <w:rPr>
                <w:b/>
              </w:rPr>
            </w:pPr>
            <w:r>
              <w:rPr>
                <w:b/>
              </w:rPr>
              <w:t>Email</w:t>
            </w:r>
          </w:p>
        </w:tc>
        <w:tc>
          <w:tcPr>
            <w:tcW w:w="4646" w:type="dxa"/>
            <w:gridSpan w:val="15"/>
            <w:tcBorders>
              <w:top w:val="single" w:sz="4" w:space="0" w:color="auto"/>
              <w:bottom w:val="single" w:sz="4" w:space="0" w:color="auto"/>
            </w:tcBorders>
          </w:tcPr>
          <w:p w:rsidR="00635EB7" w:rsidRPr="002C0BEF" w:rsidRDefault="00635EB7" w:rsidP="00635EB7"/>
        </w:tc>
      </w:tr>
      <w:tr w:rsidR="00635EB7" w:rsidRPr="007A5EFD" w:rsidTr="000C1B12">
        <w:trPr>
          <w:trHeight w:val="195"/>
        </w:trPr>
        <w:tc>
          <w:tcPr>
            <w:tcW w:w="10348" w:type="dxa"/>
            <w:gridSpan w:val="36"/>
            <w:tcBorders>
              <w:top w:val="single" w:sz="4" w:space="0" w:color="auto"/>
              <w:bottom w:val="single" w:sz="4" w:space="0" w:color="auto"/>
            </w:tcBorders>
            <w:shd w:val="clear" w:color="auto" w:fill="1F1F5F" w:themeFill="text1"/>
            <w:noWrap/>
            <w:tcMar>
              <w:top w:w="108" w:type="dxa"/>
              <w:bottom w:w="108" w:type="dxa"/>
            </w:tcMar>
          </w:tcPr>
          <w:p w:rsidR="00635EB7" w:rsidRPr="007A5EFD" w:rsidRDefault="00635EB7" w:rsidP="00635EB7">
            <w:pPr>
              <w:rPr>
                <w:rStyle w:val="Questionlabel"/>
              </w:rPr>
            </w:pPr>
            <w:r>
              <w:rPr>
                <w:rStyle w:val="Questionlabel"/>
                <w:color w:val="FFFFFF" w:themeColor="background1"/>
              </w:rPr>
              <w:t>Authorisation by Northern Territory (NTG) Chief Veterinary Officer (CVO)</w:t>
            </w:r>
          </w:p>
        </w:tc>
      </w:tr>
      <w:tr w:rsidR="00635EB7" w:rsidRPr="007A5EFD" w:rsidTr="00CE26DE">
        <w:trPr>
          <w:trHeight w:val="223"/>
        </w:trPr>
        <w:tc>
          <w:tcPr>
            <w:tcW w:w="2300" w:type="dxa"/>
            <w:gridSpan w:val="8"/>
            <w:tcBorders>
              <w:top w:val="single" w:sz="4" w:space="0" w:color="auto"/>
              <w:bottom w:val="single" w:sz="4" w:space="0" w:color="auto"/>
            </w:tcBorders>
            <w:noWrap/>
            <w:tcMar>
              <w:top w:w="108" w:type="dxa"/>
              <w:bottom w:w="108" w:type="dxa"/>
            </w:tcMar>
          </w:tcPr>
          <w:p w:rsidR="00635EB7" w:rsidRDefault="00635EB7" w:rsidP="00635EB7">
            <w:pPr>
              <w:rPr>
                <w:rStyle w:val="Questionlabel"/>
              </w:rPr>
            </w:pPr>
            <w:r>
              <w:rPr>
                <w:rStyle w:val="Questionlabel"/>
              </w:rPr>
              <w:t>Name of attending veterinarian</w:t>
            </w:r>
          </w:p>
        </w:tc>
        <w:tc>
          <w:tcPr>
            <w:tcW w:w="2268" w:type="dxa"/>
            <w:gridSpan w:val="10"/>
            <w:tcBorders>
              <w:top w:val="single" w:sz="4" w:space="0" w:color="auto"/>
              <w:bottom w:val="single" w:sz="4" w:space="0" w:color="auto"/>
            </w:tcBorders>
          </w:tcPr>
          <w:p w:rsidR="00635EB7" w:rsidRPr="002C0BEF" w:rsidRDefault="00635EB7" w:rsidP="00635EB7"/>
        </w:tc>
        <w:tc>
          <w:tcPr>
            <w:tcW w:w="1279" w:type="dxa"/>
            <w:gridSpan w:val="4"/>
            <w:tcBorders>
              <w:top w:val="single" w:sz="4" w:space="0" w:color="auto"/>
              <w:bottom w:val="single" w:sz="4" w:space="0" w:color="auto"/>
            </w:tcBorders>
          </w:tcPr>
          <w:p w:rsidR="00635EB7" w:rsidRDefault="00635EB7" w:rsidP="00635EB7">
            <w:pPr>
              <w:rPr>
                <w:b/>
              </w:rPr>
            </w:pPr>
            <w:r>
              <w:rPr>
                <w:b/>
              </w:rPr>
              <w:t>Signature</w:t>
            </w:r>
          </w:p>
        </w:tc>
        <w:tc>
          <w:tcPr>
            <w:tcW w:w="2413" w:type="dxa"/>
            <w:gridSpan w:val="9"/>
            <w:tcBorders>
              <w:top w:val="single" w:sz="4" w:space="0" w:color="auto"/>
              <w:bottom w:val="single" w:sz="4" w:space="0" w:color="auto"/>
            </w:tcBorders>
          </w:tcPr>
          <w:p w:rsidR="00635EB7" w:rsidRDefault="00635EB7" w:rsidP="00635EB7">
            <w:pPr>
              <w:rPr>
                <w:b/>
              </w:rPr>
            </w:pPr>
          </w:p>
        </w:tc>
        <w:tc>
          <w:tcPr>
            <w:tcW w:w="852" w:type="dxa"/>
            <w:gridSpan w:val="4"/>
            <w:tcBorders>
              <w:top w:val="single" w:sz="4" w:space="0" w:color="auto"/>
              <w:bottom w:val="single" w:sz="4" w:space="0" w:color="auto"/>
            </w:tcBorders>
          </w:tcPr>
          <w:p w:rsidR="00635EB7" w:rsidRPr="00635EB7" w:rsidRDefault="00635EB7" w:rsidP="00635EB7">
            <w:pPr>
              <w:rPr>
                <w:rStyle w:val="Questionlabel"/>
              </w:rPr>
            </w:pPr>
            <w:r w:rsidRPr="00635EB7">
              <w:rPr>
                <w:rStyle w:val="Questionlabel"/>
              </w:rPr>
              <w:t>Date</w:t>
            </w:r>
          </w:p>
        </w:tc>
        <w:tc>
          <w:tcPr>
            <w:tcW w:w="1236" w:type="dxa"/>
            <w:tcBorders>
              <w:top w:val="single" w:sz="4" w:space="0" w:color="auto"/>
              <w:bottom w:val="single" w:sz="4" w:space="0" w:color="auto"/>
            </w:tcBorders>
          </w:tcPr>
          <w:p w:rsidR="00635EB7" w:rsidRPr="002C0BEF" w:rsidRDefault="00635EB7" w:rsidP="00635EB7"/>
        </w:tc>
      </w:tr>
      <w:tr w:rsidR="00635EB7" w:rsidRPr="007A5EFD" w:rsidTr="00CE26DE">
        <w:trPr>
          <w:trHeight w:val="371"/>
        </w:trPr>
        <w:tc>
          <w:tcPr>
            <w:tcW w:w="2300" w:type="dxa"/>
            <w:gridSpan w:val="8"/>
            <w:tcBorders>
              <w:top w:val="single" w:sz="4" w:space="0" w:color="auto"/>
              <w:bottom w:val="single" w:sz="4" w:space="0" w:color="auto"/>
            </w:tcBorders>
            <w:noWrap/>
            <w:tcMar>
              <w:top w:w="108" w:type="dxa"/>
              <w:bottom w:w="108" w:type="dxa"/>
            </w:tcMar>
          </w:tcPr>
          <w:p w:rsidR="00635EB7" w:rsidRDefault="00635EB7" w:rsidP="00635EB7">
            <w:pPr>
              <w:rPr>
                <w:rStyle w:val="Questionlabel"/>
              </w:rPr>
            </w:pPr>
            <w:r>
              <w:rPr>
                <w:rStyle w:val="Questionlabel"/>
              </w:rPr>
              <w:t>Name of NTG CVO</w:t>
            </w:r>
          </w:p>
        </w:tc>
        <w:tc>
          <w:tcPr>
            <w:tcW w:w="2268" w:type="dxa"/>
            <w:gridSpan w:val="10"/>
            <w:tcBorders>
              <w:top w:val="single" w:sz="4" w:space="0" w:color="auto"/>
              <w:bottom w:val="single" w:sz="4" w:space="0" w:color="auto"/>
            </w:tcBorders>
          </w:tcPr>
          <w:p w:rsidR="00635EB7" w:rsidRPr="002C0BEF" w:rsidRDefault="00635EB7" w:rsidP="00635EB7"/>
        </w:tc>
        <w:tc>
          <w:tcPr>
            <w:tcW w:w="1279" w:type="dxa"/>
            <w:gridSpan w:val="4"/>
            <w:tcBorders>
              <w:top w:val="single" w:sz="4" w:space="0" w:color="auto"/>
              <w:bottom w:val="single" w:sz="4" w:space="0" w:color="auto"/>
            </w:tcBorders>
          </w:tcPr>
          <w:p w:rsidR="00635EB7" w:rsidRDefault="00635EB7" w:rsidP="00635EB7">
            <w:pPr>
              <w:rPr>
                <w:b/>
              </w:rPr>
            </w:pPr>
            <w:r>
              <w:rPr>
                <w:b/>
              </w:rPr>
              <w:t>Signature</w:t>
            </w:r>
          </w:p>
        </w:tc>
        <w:tc>
          <w:tcPr>
            <w:tcW w:w="2413" w:type="dxa"/>
            <w:gridSpan w:val="9"/>
            <w:tcBorders>
              <w:top w:val="single" w:sz="4" w:space="0" w:color="auto"/>
              <w:bottom w:val="single" w:sz="4" w:space="0" w:color="auto"/>
            </w:tcBorders>
          </w:tcPr>
          <w:p w:rsidR="00635EB7" w:rsidRPr="002C0BEF" w:rsidRDefault="00635EB7" w:rsidP="00635EB7"/>
        </w:tc>
        <w:tc>
          <w:tcPr>
            <w:tcW w:w="852" w:type="dxa"/>
            <w:gridSpan w:val="4"/>
            <w:tcBorders>
              <w:top w:val="single" w:sz="4" w:space="0" w:color="auto"/>
              <w:bottom w:val="single" w:sz="4" w:space="0" w:color="auto"/>
            </w:tcBorders>
          </w:tcPr>
          <w:p w:rsidR="00635EB7" w:rsidRPr="002C0BEF" w:rsidRDefault="00635EB7" w:rsidP="00635EB7">
            <w:r w:rsidRPr="00635EB7">
              <w:rPr>
                <w:rStyle w:val="Questionlabel"/>
              </w:rPr>
              <w:t>Date</w:t>
            </w:r>
          </w:p>
        </w:tc>
        <w:tc>
          <w:tcPr>
            <w:tcW w:w="1236" w:type="dxa"/>
            <w:tcBorders>
              <w:top w:val="single" w:sz="4" w:space="0" w:color="auto"/>
              <w:bottom w:val="single" w:sz="4" w:space="0" w:color="auto"/>
            </w:tcBorders>
          </w:tcPr>
          <w:p w:rsidR="00635EB7" w:rsidRPr="002C0BEF" w:rsidRDefault="00635EB7" w:rsidP="00635EB7"/>
        </w:tc>
      </w:tr>
      <w:tr w:rsidR="00635EB7" w:rsidRPr="007A5EFD" w:rsidTr="00326E88">
        <w:trPr>
          <w:trHeight w:val="27"/>
        </w:trPr>
        <w:tc>
          <w:tcPr>
            <w:tcW w:w="10348" w:type="dxa"/>
            <w:gridSpan w:val="3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635EB7" w:rsidRPr="007A5EFD" w:rsidRDefault="00635EB7" w:rsidP="00635EB7">
            <w:pPr>
              <w:rPr>
                <w:rStyle w:val="Questionlabel"/>
              </w:rPr>
            </w:pPr>
            <w:r>
              <w:rPr>
                <w:rStyle w:val="Questionlabel"/>
                <w:color w:val="FFFFFF" w:themeColor="background1"/>
              </w:rPr>
              <w:t>Office use only^</w:t>
            </w:r>
          </w:p>
        </w:tc>
      </w:tr>
      <w:tr w:rsidR="00635EB7" w:rsidRPr="007A5EFD" w:rsidTr="00CE26DE">
        <w:trPr>
          <w:trHeight w:val="27"/>
        </w:trPr>
        <w:tc>
          <w:tcPr>
            <w:tcW w:w="1884" w:type="dxa"/>
            <w:gridSpan w:val="7"/>
            <w:tcBorders>
              <w:top w:val="single" w:sz="4" w:space="0" w:color="auto"/>
              <w:left w:val="single" w:sz="4" w:space="0" w:color="auto"/>
              <w:bottom w:val="single" w:sz="4" w:space="0" w:color="auto"/>
            </w:tcBorders>
            <w:noWrap/>
            <w:tcMar>
              <w:top w:w="108" w:type="dxa"/>
              <w:bottom w:w="108" w:type="dxa"/>
            </w:tcMar>
          </w:tcPr>
          <w:p w:rsidR="00635EB7" w:rsidRPr="007A5EFD" w:rsidRDefault="00635EB7" w:rsidP="00CE26DE">
            <w:pPr>
              <w:rPr>
                <w:rStyle w:val="Questionlabel"/>
              </w:rPr>
            </w:pPr>
            <w:r>
              <w:rPr>
                <w:rStyle w:val="Questionlabel"/>
              </w:rPr>
              <w:t>Vet</w:t>
            </w:r>
            <w:r w:rsidR="00CE26DE">
              <w:rPr>
                <w:rStyle w:val="Questionlabel"/>
              </w:rPr>
              <w:t>erinary</w:t>
            </w:r>
            <w:r>
              <w:rPr>
                <w:rStyle w:val="Questionlabel"/>
              </w:rPr>
              <w:t xml:space="preserve"> </w:t>
            </w:r>
            <w:proofErr w:type="spellStart"/>
            <w:r>
              <w:rPr>
                <w:rStyle w:val="Questionlabel"/>
              </w:rPr>
              <w:t>reg</w:t>
            </w:r>
            <w:proofErr w:type="spellEnd"/>
            <w:r w:rsidR="00CE26DE">
              <w:rPr>
                <w:rStyle w:val="Questionlabel"/>
              </w:rPr>
              <w:t xml:space="preserve"> </w:t>
            </w:r>
            <w:r>
              <w:rPr>
                <w:rStyle w:val="Questionlabel"/>
              </w:rPr>
              <w:t>number</w:t>
            </w:r>
          </w:p>
        </w:tc>
        <w:tc>
          <w:tcPr>
            <w:tcW w:w="1985" w:type="dxa"/>
            <w:gridSpan w:val="7"/>
            <w:tcBorders>
              <w:top w:val="single" w:sz="4" w:space="0" w:color="auto"/>
              <w:bottom w:val="single" w:sz="4" w:space="0" w:color="auto"/>
              <w:right w:val="single" w:sz="4" w:space="0" w:color="auto"/>
            </w:tcBorders>
            <w:noWrap/>
            <w:tcMar>
              <w:top w:w="108" w:type="dxa"/>
              <w:bottom w:w="108" w:type="dxa"/>
            </w:tcMar>
          </w:tcPr>
          <w:p w:rsidR="00635EB7" w:rsidRPr="002C0BEF" w:rsidRDefault="00635EB7" w:rsidP="00635EB7"/>
        </w:tc>
        <w:tc>
          <w:tcPr>
            <w:tcW w:w="2835" w:type="dxa"/>
            <w:gridSpan w:val="12"/>
            <w:tcBorders>
              <w:top w:val="single" w:sz="4" w:space="0" w:color="auto"/>
              <w:bottom w:val="single" w:sz="4" w:space="0" w:color="auto"/>
              <w:right w:val="single" w:sz="4" w:space="0" w:color="auto"/>
            </w:tcBorders>
          </w:tcPr>
          <w:p w:rsidR="00635EB7" w:rsidRPr="00635EB7" w:rsidRDefault="00635EB7" w:rsidP="00635EB7">
            <w:pPr>
              <w:rPr>
                <w:rStyle w:val="Questionlabel"/>
              </w:rPr>
            </w:pPr>
            <w:r w:rsidRPr="00635EB7">
              <w:rPr>
                <w:rStyle w:val="Questionlabel"/>
              </w:rPr>
              <w:t>Form sent to applicant</w:t>
            </w:r>
          </w:p>
        </w:tc>
        <w:tc>
          <w:tcPr>
            <w:tcW w:w="992" w:type="dxa"/>
            <w:gridSpan w:val="4"/>
            <w:tcBorders>
              <w:top w:val="single" w:sz="4" w:space="0" w:color="auto"/>
              <w:bottom w:val="single" w:sz="4" w:space="0" w:color="auto"/>
              <w:right w:val="single" w:sz="4" w:space="0" w:color="auto"/>
            </w:tcBorders>
          </w:tcPr>
          <w:p w:rsidR="00635EB7" w:rsidRPr="002C0BEF" w:rsidRDefault="00635EB7" w:rsidP="00635EB7">
            <w:r>
              <w:t>Yes/No</w:t>
            </w:r>
          </w:p>
        </w:tc>
        <w:tc>
          <w:tcPr>
            <w:tcW w:w="1134" w:type="dxa"/>
            <w:gridSpan w:val="3"/>
            <w:tcBorders>
              <w:top w:val="single" w:sz="4" w:space="0" w:color="auto"/>
              <w:bottom w:val="single" w:sz="4" w:space="0" w:color="auto"/>
              <w:right w:val="single" w:sz="4" w:space="0" w:color="auto"/>
            </w:tcBorders>
          </w:tcPr>
          <w:p w:rsidR="00635EB7" w:rsidRPr="00635EB7" w:rsidRDefault="00635EB7" w:rsidP="00635EB7">
            <w:pPr>
              <w:rPr>
                <w:rStyle w:val="Questionlabel"/>
              </w:rPr>
            </w:pPr>
            <w:r w:rsidRPr="00635EB7">
              <w:rPr>
                <w:rStyle w:val="Questionlabel"/>
              </w:rPr>
              <w:t>TRM ref</w:t>
            </w:r>
          </w:p>
        </w:tc>
        <w:tc>
          <w:tcPr>
            <w:tcW w:w="1518" w:type="dxa"/>
            <w:gridSpan w:val="3"/>
            <w:tcBorders>
              <w:top w:val="single" w:sz="4" w:space="0" w:color="auto"/>
              <w:bottom w:val="single" w:sz="4" w:space="0" w:color="auto"/>
              <w:right w:val="single" w:sz="4" w:space="0" w:color="auto"/>
            </w:tcBorders>
          </w:tcPr>
          <w:p w:rsidR="00635EB7" w:rsidRPr="002C0BEF" w:rsidRDefault="00635EB7" w:rsidP="00635EB7">
            <w:bookmarkStart w:id="0" w:name="_GoBack"/>
            <w:bookmarkEnd w:id="0"/>
          </w:p>
        </w:tc>
      </w:tr>
      <w:tr w:rsidR="00635EB7" w:rsidRPr="007A5EFD" w:rsidTr="00326E88">
        <w:trPr>
          <w:trHeight w:val="727"/>
        </w:trPr>
        <w:tc>
          <w:tcPr>
            <w:tcW w:w="10348" w:type="dxa"/>
            <w:gridSpan w:val="36"/>
            <w:tcBorders>
              <w:top w:val="nil"/>
              <w:left w:val="nil"/>
              <w:bottom w:val="nil"/>
              <w:right w:val="nil"/>
            </w:tcBorders>
            <w:noWrap/>
            <w:tcMar>
              <w:left w:w="0" w:type="dxa"/>
              <w:right w:w="0" w:type="dxa"/>
            </w:tcMar>
          </w:tcPr>
          <w:p w:rsidR="00635EB7" w:rsidRPr="00F15931" w:rsidRDefault="00635EB7" w:rsidP="00635EB7">
            <w:pPr>
              <w:widowControl w:val="0"/>
            </w:pPr>
          </w:p>
        </w:tc>
      </w:tr>
      <w:tr w:rsidR="00635EB7" w:rsidRPr="007A5EFD" w:rsidTr="00326E88">
        <w:trPr>
          <w:trHeight w:val="28"/>
        </w:trPr>
        <w:tc>
          <w:tcPr>
            <w:tcW w:w="10348" w:type="dxa"/>
            <w:gridSpan w:val="36"/>
            <w:tcBorders>
              <w:top w:val="nil"/>
              <w:left w:val="nil"/>
              <w:bottom w:val="nil"/>
              <w:right w:val="nil"/>
            </w:tcBorders>
            <w:noWrap/>
            <w:tcMar>
              <w:left w:w="0" w:type="dxa"/>
              <w:right w:w="0" w:type="dxa"/>
            </w:tcMar>
          </w:tcPr>
          <w:p w:rsidR="00635EB7" w:rsidRPr="002C21A2" w:rsidRDefault="00635EB7" w:rsidP="00635EB7">
            <w:pPr>
              <w:pStyle w:val="Subtitle0"/>
              <w:spacing w:after="0"/>
              <w:rPr>
                <w:rStyle w:val="Hidden"/>
              </w:rPr>
            </w:pPr>
          </w:p>
        </w:tc>
      </w:tr>
    </w:tbl>
    <w:p w:rsidR="007A5EFD" w:rsidRDefault="007A5EFD" w:rsidP="009B1BF1"/>
    <w:sectPr w:rsidR="007A5EFD" w:rsidSect="00C95FA6">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2D7" w:rsidRDefault="009832D7" w:rsidP="007332FF">
      <w:r>
        <w:separator/>
      </w:r>
    </w:p>
  </w:endnote>
  <w:endnote w:type="continuationSeparator" w:id="0">
    <w:p w:rsidR="009832D7" w:rsidRDefault="009832D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DC2" w:rsidRDefault="00233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Department of</w:t>
          </w:r>
          <w:r w:rsidR="00CE26DE">
            <w:rPr>
              <w:rStyle w:val="PageNumber"/>
              <w:b/>
            </w:rPr>
            <w:t xml:space="preserve">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33DC2">
                <w:rPr>
                  <w:rStyle w:val="PageNumber"/>
                  <w:b/>
                </w:rPr>
                <w:t>INDUSTRY, TOURISM AND TRADE</w:t>
              </w:r>
            </w:sdtContent>
          </w:sdt>
          <w:r w:rsidR="00CE26DE">
            <w:rPr>
              <w:rStyle w:val="PageNumber"/>
            </w:rPr>
            <w:t xml:space="preserve"> </w:t>
          </w:r>
        </w:p>
        <w:p w:rsidR="002645D5" w:rsidRPr="00AC4488" w:rsidRDefault="009832D7" w:rsidP="00CE26DE">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8-25T00:00:00Z">
                <w:dateFormat w:val="d MMMM yyyy"/>
                <w:lid w:val="en-AU"/>
                <w:storeMappedDataAs w:val="dateTime"/>
                <w:calendar w:val="gregorian"/>
              </w:date>
            </w:sdtPr>
            <w:sdtEndPr>
              <w:rPr>
                <w:rStyle w:val="PageNumber"/>
              </w:rPr>
            </w:sdtEndPr>
            <w:sdtContent>
              <w:r w:rsidR="00233DC2">
                <w:rPr>
                  <w:rStyle w:val="PageNumber"/>
                </w:rPr>
                <w:t>25 August 2022</w:t>
              </w:r>
            </w:sdtContent>
          </w:sdt>
          <w:r w:rsidR="001B3D22" w:rsidRPr="001B3D22">
            <w:rPr>
              <w:rStyle w:val="PageNumber"/>
            </w:rPr>
            <w:t xml:space="preserve"> | </w:t>
          </w:r>
          <w:r w:rsidR="002645D5" w:rsidRPr="00AC4488">
            <w:rPr>
              <w:rStyle w:val="PageNumber"/>
            </w:rPr>
            <w:t xml:space="preserve">Page </w:t>
          </w:r>
          <w:r w:rsidR="002645D5" w:rsidRPr="00AC4488">
            <w:rPr>
              <w:rStyle w:val="PageNumber"/>
            </w:rPr>
            <w:fldChar w:fldCharType="begin"/>
          </w:r>
          <w:r w:rsidR="002645D5" w:rsidRPr="00AC4488">
            <w:rPr>
              <w:rStyle w:val="PageNumber"/>
            </w:rPr>
            <w:instrText xml:space="preserve"> PAGE  \* Arabic  \* MERGEFORMAT </w:instrText>
          </w:r>
          <w:r w:rsidR="002645D5" w:rsidRPr="00AC4488">
            <w:rPr>
              <w:rStyle w:val="PageNumber"/>
            </w:rPr>
            <w:fldChar w:fldCharType="separate"/>
          </w:r>
          <w:r w:rsidR="004C3DD9">
            <w:rPr>
              <w:rStyle w:val="PageNumber"/>
              <w:noProof/>
            </w:rPr>
            <w:t>2</w:t>
          </w:r>
          <w:r w:rsidR="002645D5" w:rsidRPr="00AC4488">
            <w:rPr>
              <w:rStyle w:val="PageNumber"/>
            </w:rPr>
            <w:fldChar w:fldCharType="end"/>
          </w:r>
          <w:r w:rsidR="002645D5" w:rsidRPr="00AC4488">
            <w:rPr>
              <w:rStyle w:val="PageNumber"/>
            </w:rPr>
            <w:t xml:space="preserve"> of </w:t>
          </w:r>
          <w:r w:rsidR="002645D5" w:rsidRPr="00AC4488">
            <w:rPr>
              <w:rStyle w:val="PageNumber"/>
            </w:rPr>
            <w:fldChar w:fldCharType="begin"/>
          </w:r>
          <w:r w:rsidR="002645D5" w:rsidRPr="00AC4488">
            <w:rPr>
              <w:rStyle w:val="PageNumber"/>
            </w:rPr>
            <w:instrText xml:space="preserve"> NUMPAGES  \* Arabic  \* MERGEFORMAT </w:instrText>
          </w:r>
          <w:r w:rsidR="002645D5" w:rsidRPr="00AC4488">
            <w:rPr>
              <w:rStyle w:val="PageNumber"/>
            </w:rPr>
            <w:fldChar w:fldCharType="separate"/>
          </w:r>
          <w:r w:rsidR="004C3DD9">
            <w:rPr>
              <w:rStyle w:val="PageNumber"/>
              <w:noProof/>
            </w:rPr>
            <w:t>2</w:t>
          </w:r>
          <w:r w:rsidR="002645D5"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33DC2">
                <w:rPr>
                  <w:rStyle w:val="PageNumber"/>
                  <w:b/>
                </w:rPr>
                <w:t>INDUSTRY, TOURISM AND TRADE</w:t>
              </w:r>
            </w:sdtContent>
          </w:sdt>
          <w:r w:rsidR="00CE26DE">
            <w:rPr>
              <w:rStyle w:val="PageNumber"/>
            </w:rPr>
            <w:t xml:space="preserve"> </w:t>
          </w:r>
        </w:p>
        <w:p w:rsidR="002645D5" w:rsidRPr="00CE30CF" w:rsidRDefault="009832D7" w:rsidP="00CE26DE">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8-25T00:00:00Z">
                <w:dateFormat w:val="d MMMM yyyy"/>
                <w:lid w:val="en-AU"/>
                <w:storeMappedDataAs w:val="dateTime"/>
                <w:calendar w:val="gregorian"/>
              </w:date>
            </w:sdtPr>
            <w:sdtEndPr>
              <w:rPr>
                <w:rStyle w:val="PageNumber"/>
              </w:rPr>
            </w:sdtEndPr>
            <w:sdtContent>
              <w:r w:rsidR="00233DC2">
                <w:rPr>
                  <w:rStyle w:val="PageNumber"/>
                </w:rPr>
                <w:t>25 August 2022</w:t>
              </w:r>
            </w:sdtContent>
          </w:sdt>
          <w:r w:rsidR="001B3D22" w:rsidRPr="001B3D22">
            <w:rPr>
              <w:rStyle w:val="PageNumber"/>
            </w:rPr>
            <w:t xml:space="preserve"> | </w:t>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4C3DD9">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4C3DD9">
            <w:rPr>
              <w:rStyle w:val="PageNumber"/>
              <w:noProof/>
            </w:rPr>
            <w:t>2</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2D7" w:rsidRDefault="009832D7" w:rsidP="007332FF">
      <w:r>
        <w:separator/>
      </w:r>
    </w:p>
  </w:footnote>
  <w:footnote w:type="continuationSeparator" w:id="0">
    <w:p w:rsidR="009832D7" w:rsidRDefault="009832D7" w:rsidP="007332FF">
      <w:r>
        <w:continuationSeparator/>
      </w:r>
    </w:p>
  </w:footnote>
  <w:footnote w:id="1">
    <w:p w:rsidR="00326E88" w:rsidRDefault="00326E88">
      <w:pPr>
        <w:pStyle w:val="FootnoteText"/>
      </w:pPr>
      <w:r>
        <w:rPr>
          <w:rStyle w:val="FootnoteReference"/>
        </w:rPr>
        <w:footnoteRef/>
      </w:r>
      <w:r>
        <w:t xml:space="preserve"> </w:t>
      </w:r>
      <w:hyperlink r:id="rId1" w:history="1">
        <w:r w:rsidRPr="00D42DE2">
          <w:rPr>
            <w:rStyle w:val="Hyperlink"/>
            <w:sz w:val="20"/>
          </w:rPr>
          <w:t>http://permits.apvma.gov.au/PER14236.PDF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DC2" w:rsidRDefault="00233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832D7"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C95FA6">
          <w:rPr>
            <w:rStyle w:val="HeaderChar"/>
          </w:rPr>
          <w:t>Use of rabies vaccine for Australian Bat Lyssavirus (ABLV) post exposure prophylaxis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C95FA6" w:rsidRDefault="00326E88" w:rsidP="00A53CF0">
        <w:pPr>
          <w:pStyle w:val="Title"/>
          <w:rPr>
            <w:sz w:val="52"/>
            <w:szCs w:val="52"/>
          </w:rPr>
        </w:pPr>
        <w:r w:rsidRPr="00C95FA6">
          <w:rPr>
            <w:rStyle w:val="TitleChar"/>
            <w:sz w:val="52"/>
            <w:szCs w:val="52"/>
          </w:rPr>
          <w:t>Use of rabies vaccine for Australian Bat Lyssavirus (ABLV) post exposure prophylaxis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4E8B61E2"/>
    <w:multiLevelType w:val="hybridMultilevel"/>
    <w:tmpl w:val="72C21C0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C54375"/>
    <w:multiLevelType w:val="hybridMultilevel"/>
    <w:tmpl w:val="30BAC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8"/>
  </w:num>
  <w:num w:numId="4">
    <w:abstractNumId w:val="23"/>
  </w:num>
  <w:num w:numId="5">
    <w:abstractNumId w:val="15"/>
  </w:num>
  <w:num w:numId="6">
    <w:abstractNumId w:val="7"/>
  </w:num>
  <w:num w:numId="7">
    <w:abstractNumId w:val="26"/>
  </w:num>
  <w:num w:numId="8">
    <w:abstractNumId w:val="14"/>
  </w:num>
  <w:num w:numId="9">
    <w:abstractNumId w:val="37"/>
  </w:num>
  <w:num w:numId="10">
    <w:abstractNumId w:val="21"/>
  </w:num>
  <w:num w:numId="11">
    <w:abstractNumId w:val="33"/>
  </w:num>
  <w:num w:numId="12">
    <w:abstractNumId w:val="34"/>
  </w:num>
  <w:num w:numId="13">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88"/>
    <w:rsid w:val="00001DDF"/>
    <w:rsid w:val="0000322D"/>
    <w:rsid w:val="00007670"/>
    <w:rsid w:val="00007A0D"/>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2083"/>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3DC2"/>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26E88"/>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3DD9"/>
    <w:rsid w:val="004C6C39"/>
    <w:rsid w:val="004D075F"/>
    <w:rsid w:val="004D1B76"/>
    <w:rsid w:val="004D344E"/>
    <w:rsid w:val="004E019E"/>
    <w:rsid w:val="004E06EC"/>
    <w:rsid w:val="004E0A3F"/>
    <w:rsid w:val="004E2CB7"/>
    <w:rsid w:val="004F016A"/>
    <w:rsid w:val="004F5F9F"/>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35EB7"/>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424DD"/>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3CE1"/>
    <w:rsid w:val="0080766E"/>
    <w:rsid w:val="00811169"/>
    <w:rsid w:val="00815297"/>
    <w:rsid w:val="008170DB"/>
    <w:rsid w:val="00817BA1"/>
    <w:rsid w:val="00823022"/>
    <w:rsid w:val="0082634E"/>
    <w:rsid w:val="00830853"/>
    <w:rsid w:val="008313C4"/>
    <w:rsid w:val="00835434"/>
    <w:rsid w:val="008358C0"/>
    <w:rsid w:val="00836E22"/>
    <w:rsid w:val="00841B39"/>
    <w:rsid w:val="00841ED3"/>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32D7"/>
    <w:rsid w:val="009870FA"/>
    <w:rsid w:val="009921C3"/>
    <w:rsid w:val="0099551D"/>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84CEB"/>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5FA6"/>
    <w:rsid w:val="00C96318"/>
    <w:rsid w:val="00CA36A0"/>
    <w:rsid w:val="00CA6BC5"/>
    <w:rsid w:val="00CC2F1A"/>
    <w:rsid w:val="00CC571B"/>
    <w:rsid w:val="00CC61CD"/>
    <w:rsid w:val="00CC6C02"/>
    <w:rsid w:val="00CC737B"/>
    <w:rsid w:val="00CD5011"/>
    <w:rsid w:val="00CE26DE"/>
    <w:rsid w:val="00CE640F"/>
    <w:rsid w:val="00CE76BC"/>
    <w:rsid w:val="00CF540E"/>
    <w:rsid w:val="00D02F07"/>
    <w:rsid w:val="00D15D88"/>
    <w:rsid w:val="00D27D49"/>
    <w:rsid w:val="00D27EBE"/>
    <w:rsid w:val="00D30163"/>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42F6C0-8C13-4F26-AB6E-D649CC42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EndnoteText">
    <w:name w:val="endnote text"/>
    <w:basedOn w:val="Normal"/>
    <w:link w:val="EndnoteTextChar"/>
    <w:uiPriority w:val="99"/>
    <w:semiHidden/>
    <w:unhideWhenUsed/>
    <w:rsid w:val="00326E88"/>
    <w:pPr>
      <w:spacing w:after="0"/>
    </w:pPr>
    <w:rPr>
      <w:sz w:val="20"/>
    </w:rPr>
  </w:style>
  <w:style w:type="character" w:customStyle="1" w:styleId="EndnoteTextChar">
    <w:name w:val="Endnote Text Char"/>
    <w:basedOn w:val="DefaultParagraphFont"/>
    <w:link w:val="EndnoteText"/>
    <w:uiPriority w:val="99"/>
    <w:semiHidden/>
    <w:rsid w:val="00326E88"/>
    <w:rPr>
      <w:sz w:val="20"/>
    </w:rPr>
  </w:style>
  <w:style w:type="character" w:styleId="EndnoteReference">
    <w:name w:val="endnote reference"/>
    <w:basedOn w:val="DefaultParagraphFont"/>
    <w:uiPriority w:val="99"/>
    <w:semiHidden/>
    <w:unhideWhenUsed/>
    <w:rsid w:val="00326E88"/>
    <w:rPr>
      <w:vertAlign w:val="superscript"/>
    </w:rPr>
  </w:style>
  <w:style w:type="paragraph" w:styleId="FootnoteText">
    <w:name w:val="footnote text"/>
    <w:basedOn w:val="Normal"/>
    <w:link w:val="FootnoteTextChar"/>
    <w:uiPriority w:val="99"/>
    <w:semiHidden/>
    <w:unhideWhenUsed/>
    <w:rsid w:val="00326E88"/>
    <w:pPr>
      <w:spacing w:after="0"/>
    </w:pPr>
    <w:rPr>
      <w:sz w:val="20"/>
    </w:rPr>
  </w:style>
  <w:style w:type="character" w:customStyle="1" w:styleId="FootnoteTextChar">
    <w:name w:val="Footnote Text Char"/>
    <w:basedOn w:val="DefaultParagraphFont"/>
    <w:link w:val="FootnoteText"/>
    <w:uiPriority w:val="99"/>
    <w:semiHidden/>
    <w:rsid w:val="00326E88"/>
    <w:rPr>
      <w:sz w:val="20"/>
    </w:rPr>
  </w:style>
  <w:style w:type="character" w:styleId="FootnoteReference">
    <w:name w:val="footnote reference"/>
    <w:basedOn w:val="DefaultParagraphFont"/>
    <w:uiPriority w:val="99"/>
    <w:semiHidden/>
    <w:unhideWhenUsed/>
    <w:rsid w:val="00326E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permits.apvma.gov.au/PER1423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F552E7-47BC-4ADA-B0E9-24F69E15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3</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Use of rabies vaccine for Australian Bat Lyssavirus (ABLV) post exposure prophylaxis</vt:lpstr>
    </vt:vector>
  </TitlesOfParts>
  <Company>INDUSTRY, TOURISM AND TRADE</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rabies vaccine for Australian Bat Lyssavirus (ABLV) post exposure prophylaxis</dc:title>
  <dc:creator>Northern Territory Government</dc:creator>
  <cp:lastModifiedBy>Valaree Lola Chuah</cp:lastModifiedBy>
  <cp:revision>4</cp:revision>
  <cp:lastPrinted>2022-09-19T22:42:00Z</cp:lastPrinted>
  <dcterms:created xsi:type="dcterms:W3CDTF">2022-08-24T23:10:00Z</dcterms:created>
  <dcterms:modified xsi:type="dcterms:W3CDTF">2022-09-19T22:42:00Z</dcterms:modified>
</cp:coreProperties>
</file>