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895" w:type="pct"/>
        <w:tblInd w:w="108" w:type="dxa"/>
        <w:tblLook w:val="04A0" w:firstRow="1" w:lastRow="0" w:firstColumn="1" w:lastColumn="0" w:noHBand="0" w:noVBand="1"/>
      </w:tblPr>
      <w:tblGrid>
        <w:gridCol w:w="2383"/>
        <w:gridCol w:w="2844"/>
        <w:gridCol w:w="1607"/>
        <w:gridCol w:w="3258"/>
      </w:tblGrid>
      <w:tr w:rsidR="00660A2E" w:rsidRPr="008F4B23" w:rsidTr="008F4B23">
        <w:tc>
          <w:tcPr>
            <w:tcW w:w="5000" w:type="pct"/>
            <w:gridSpan w:val="4"/>
            <w:shd w:val="clear" w:color="auto" w:fill="1F1F5F" w:themeFill="text1"/>
            <w:vAlign w:val="center"/>
          </w:tcPr>
          <w:p w:rsidR="00660A2E" w:rsidRPr="008F4B23" w:rsidRDefault="008F4B23" w:rsidP="004E2C84">
            <w:pPr>
              <w:pStyle w:val="Title"/>
              <w:spacing w:before="20" w:after="20"/>
              <w:rPr>
                <w:rStyle w:val="Questionlabel"/>
              </w:rPr>
            </w:pPr>
            <w:r w:rsidRPr="008F4B23">
              <w:rPr>
                <w:rStyle w:val="Questionlabel"/>
                <w:color w:val="FFFFFF" w:themeColor="background1"/>
              </w:rPr>
              <w:t>Company details</w:t>
            </w:r>
          </w:p>
        </w:tc>
      </w:tr>
      <w:tr w:rsidR="00660A2E" w:rsidRPr="008F4B23" w:rsidTr="008F4B23">
        <w:tc>
          <w:tcPr>
            <w:tcW w:w="1181" w:type="pct"/>
            <w:vAlign w:val="center"/>
          </w:tcPr>
          <w:p w:rsidR="00660A2E" w:rsidRPr="008F4B23" w:rsidRDefault="00660A2E" w:rsidP="004E2C84">
            <w:pPr>
              <w:pStyle w:val="Title"/>
              <w:spacing w:before="20" w:after="20"/>
              <w:rPr>
                <w:rFonts w:asciiTheme="minorHAnsi" w:hAnsiTheme="minorHAnsi"/>
                <w:color w:val="000000"/>
                <w:sz w:val="20"/>
              </w:rPr>
            </w:pPr>
            <w:r w:rsidRPr="008F4B23">
              <w:rPr>
                <w:rFonts w:asciiTheme="minorHAnsi" w:hAnsiTheme="minorHAnsi"/>
                <w:color w:val="000000"/>
                <w:sz w:val="20"/>
              </w:rPr>
              <w:t xml:space="preserve">Operating Company: </w:t>
            </w:r>
          </w:p>
        </w:tc>
        <w:tc>
          <w:tcPr>
            <w:tcW w:w="1409" w:type="pct"/>
            <w:vAlign w:val="center"/>
          </w:tcPr>
          <w:p w:rsidR="00660A2E" w:rsidRPr="008F4B23" w:rsidRDefault="00660A2E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796" w:type="pct"/>
            <w:vAlign w:val="center"/>
          </w:tcPr>
          <w:p w:rsidR="00660A2E" w:rsidRPr="008F4B23" w:rsidRDefault="00660A2E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u w:val="single"/>
              </w:rPr>
            </w:pPr>
            <w:r w:rsidRPr="008F4B23">
              <w:rPr>
                <w:rFonts w:asciiTheme="minorHAnsi" w:hAnsiTheme="minorHAnsi"/>
                <w:color w:val="000000"/>
                <w:sz w:val="20"/>
              </w:rPr>
              <w:t xml:space="preserve">Date: </w:t>
            </w:r>
          </w:p>
        </w:tc>
        <w:tc>
          <w:tcPr>
            <w:tcW w:w="1615" w:type="pct"/>
            <w:vAlign w:val="center"/>
          </w:tcPr>
          <w:p w:rsidR="00660A2E" w:rsidRPr="008F4B23" w:rsidRDefault="00660A2E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u w:val="single"/>
              </w:rPr>
            </w:pPr>
          </w:p>
        </w:tc>
      </w:tr>
      <w:tr w:rsidR="00660A2E" w:rsidRPr="008F4B23" w:rsidTr="008F4B23">
        <w:tc>
          <w:tcPr>
            <w:tcW w:w="1181" w:type="pct"/>
            <w:vAlign w:val="center"/>
          </w:tcPr>
          <w:p w:rsidR="00660A2E" w:rsidRPr="008F4B23" w:rsidRDefault="00660A2E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u w:val="single"/>
              </w:rPr>
            </w:pPr>
            <w:r w:rsidRPr="008F4B23">
              <w:rPr>
                <w:rFonts w:asciiTheme="minorHAnsi" w:hAnsiTheme="minorHAnsi"/>
                <w:color w:val="000000"/>
                <w:sz w:val="20"/>
              </w:rPr>
              <w:t xml:space="preserve">Postal Address: </w:t>
            </w:r>
          </w:p>
        </w:tc>
        <w:tc>
          <w:tcPr>
            <w:tcW w:w="1409" w:type="pct"/>
            <w:vAlign w:val="center"/>
          </w:tcPr>
          <w:p w:rsidR="00660A2E" w:rsidRPr="008F4B23" w:rsidRDefault="00660A2E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796" w:type="pct"/>
            <w:vAlign w:val="center"/>
          </w:tcPr>
          <w:p w:rsidR="00660A2E" w:rsidRPr="008F4B23" w:rsidRDefault="00660A2E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u w:val="single"/>
              </w:rPr>
            </w:pPr>
            <w:r w:rsidRPr="008F4B23">
              <w:rPr>
                <w:rFonts w:asciiTheme="minorHAnsi" w:hAnsiTheme="minorHAnsi"/>
                <w:color w:val="000000"/>
                <w:sz w:val="20"/>
              </w:rPr>
              <w:t xml:space="preserve">Contact Name: </w:t>
            </w:r>
          </w:p>
        </w:tc>
        <w:tc>
          <w:tcPr>
            <w:tcW w:w="1615" w:type="pct"/>
            <w:vAlign w:val="center"/>
          </w:tcPr>
          <w:p w:rsidR="00660A2E" w:rsidRPr="008F4B23" w:rsidRDefault="00660A2E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u w:val="single"/>
              </w:rPr>
            </w:pPr>
          </w:p>
        </w:tc>
      </w:tr>
      <w:tr w:rsidR="00660A2E" w:rsidRPr="008F4B23" w:rsidTr="008F4B23">
        <w:tc>
          <w:tcPr>
            <w:tcW w:w="1181" w:type="pct"/>
            <w:vAlign w:val="center"/>
          </w:tcPr>
          <w:p w:rsidR="00660A2E" w:rsidRPr="008F4B23" w:rsidRDefault="00660A2E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u w:val="single"/>
              </w:rPr>
            </w:pPr>
          </w:p>
        </w:tc>
        <w:tc>
          <w:tcPr>
            <w:tcW w:w="1409" w:type="pct"/>
            <w:vAlign w:val="center"/>
          </w:tcPr>
          <w:p w:rsidR="00660A2E" w:rsidRPr="008F4B23" w:rsidRDefault="00660A2E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796" w:type="pct"/>
            <w:vAlign w:val="center"/>
          </w:tcPr>
          <w:p w:rsidR="00660A2E" w:rsidRPr="008F4B23" w:rsidRDefault="00660A2E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u w:val="single"/>
              </w:rPr>
            </w:pPr>
            <w:r w:rsidRPr="008F4B23">
              <w:rPr>
                <w:rFonts w:asciiTheme="minorHAnsi" w:hAnsiTheme="minorHAnsi"/>
                <w:color w:val="000000"/>
                <w:sz w:val="20"/>
              </w:rPr>
              <w:t xml:space="preserve">Phone No: </w:t>
            </w:r>
          </w:p>
        </w:tc>
        <w:tc>
          <w:tcPr>
            <w:tcW w:w="1615" w:type="pct"/>
            <w:vAlign w:val="center"/>
          </w:tcPr>
          <w:p w:rsidR="00660A2E" w:rsidRPr="008F4B23" w:rsidRDefault="00660A2E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u w:val="single"/>
              </w:rPr>
            </w:pPr>
          </w:p>
        </w:tc>
      </w:tr>
      <w:tr w:rsidR="00660A2E" w:rsidRPr="008F4B23" w:rsidTr="008F4B23">
        <w:tc>
          <w:tcPr>
            <w:tcW w:w="1181" w:type="pct"/>
            <w:vAlign w:val="center"/>
          </w:tcPr>
          <w:p w:rsidR="00660A2E" w:rsidRPr="008F4B23" w:rsidRDefault="00660A2E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u w:val="single"/>
              </w:rPr>
            </w:pPr>
          </w:p>
        </w:tc>
        <w:tc>
          <w:tcPr>
            <w:tcW w:w="1409" w:type="pct"/>
            <w:vAlign w:val="center"/>
          </w:tcPr>
          <w:p w:rsidR="00660A2E" w:rsidRPr="008F4B23" w:rsidRDefault="00660A2E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796" w:type="pct"/>
            <w:vAlign w:val="center"/>
          </w:tcPr>
          <w:p w:rsidR="00660A2E" w:rsidRPr="008F4B23" w:rsidRDefault="00660A2E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u w:val="single"/>
              </w:rPr>
            </w:pPr>
            <w:r w:rsidRPr="008F4B23">
              <w:rPr>
                <w:rFonts w:asciiTheme="minorHAnsi" w:hAnsiTheme="minorHAnsi"/>
                <w:color w:val="000000"/>
                <w:sz w:val="20"/>
              </w:rPr>
              <w:t>Email:</w:t>
            </w:r>
          </w:p>
        </w:tc>
        <w:tc>
          <w:tcPr>
            <w:tcW w:w="1615" w:type="pct"/>
            <w:vAlign w:val="center"/>
          </w:tcPr>
          <w:p w:rsidR="00660A2E" w:rsidRPr="008F4B23" w:rsidRDefault="00660A2E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</w:tr>
      <w:tr w:rsidR="00660A2E" w:rsidRPr="008F4B23" w:rsidTr="008F4B23">
        <w:tc>
          <w:tcPr>
            <w:tcW w:w="1181" w:type="pct"/>
            <w:vAlign w:val="center"/>
          </w:tcPr>
          <w:p w:rsidR="00660A2E" w:rsidRPr="008F4B23" w:rsidRDefault="00660A2E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u w:val="single"/>
              </w:rPr>
            </w:pPr>
          </w:p>
        </w:tc>
        <w:tc>
          <w:tcPr>
            <w:tcW w:w="1409" w:type="pct"/>
            <w:vAlign w:val="center"/>
          </w:tcPr>
          <w:p w:rsidR="00660A2E" w:rsidRPr="008F4B23" w:rsidRDefault="00660A2E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796" w:type="pct"/>
            <w:vAlign w:val="center"/>
          </w:tcPr>
          <w:p w:rsidR="00660A2E" w:rsidRPr="008F4B23" w:rsidRDefault="00660A2E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1615" w:type="pct"/>
            <w:vAlign w:val="center"/>
          </w:tcPr>
          <w:p w:rsidR="00660A2E" w:rsidRPr="008F4B23" w:rsidRDefault="00660A2E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u w:val="single"/>
              </w:rPr>
            </w:pPr>
          </w:p>
        </w:tc>
      </w:tr>
    </w:tbl>
    <w:p w:rsidR="007A5EFD" w:rsidRPr="008F4B23" w:rsidRDefault="007A5EFD" w:rsidP="009B1BF1">
      <w:pPr>
        <w:rPr>
          <w:rFonts w:asciiTheme="minorHAnsi" w:hAnsiTheme="minorHAnsi"/>
        </w:rPr>
      </w:pP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2660"/>
        <w:gridCol w:w="3318"/>
        <w:gridCol w:w="2158"/>
        <w:gridCol w:w="138"/>
        <w:gridCol w:w="1791"/>
      </w:tblGrid>
      <w:tr w:rsidR="00744009" w:rsidRPr="008F4B23" w:rsidTr="008F4B23">
        <w:tc>
          <w:tcPr>
            <w:tcW w:w="10065" w:type="dxa"/>
            <w:gridSpan w:val="5"/>
            <w:shd w:val="clear" w:color="auto" w:fill="1F1F5F" w:themeFill="text1"/>
          </w:tcPr>
          <w:p w:rsidR="00744009" w:rsidRPr="008F4B23" w:rsidRDefault="008F4B23" w:rsidP="008F4B23">
            <w:pPr>
              <w:pStyle w:val="Title"/>
              <w:spacing w:before="20" w:after="20"/>
              <w:jc w:val="both"/>
              <w:rPr>
                <w:rFonts w:asciiTheme="minorHAnsi" w:hAnsiTheme="minorHAnsi"/>
                <w:b/>
                <w:color w:val="FFFFFF" w:themeColor="background1"/>
                <w:sz w:val="20"/>
                <w:u w:val="single"/>
              </w:rPr>
            </w:pPr>
            <w:r w:rsidRPr="008F4B23">
              <w:rPr>
                <w:rFonts w:asciiTheme="minorHAnsi" w:hAnsiTheme="minorHAnsi"/>
                <w:b/>
                <w:color w:val="FFFFFF" w:themeColor="background1"/>
                <w:sz w:val="20"/>
              </w:rPr>
              <w:t>Drilling details</w:t>
            </w:r>
            <w:r w:rsidR="00744009" w:rsidRPr="008F4B23">
              <w:rPr>
                <w:rFonts w:asciiTheme="minorHAnsi" w:hAnsiTheme="minorHAnsi"/>
                <w:color w:val="FFFFFF" w:themeColor="background1"/>
                <w:sz w:val="20"/>
              </w:rPr>
              <w:t xml:space="preserve"> (complete one form for each hole drilled)</w:t>
            </w:r>
          </w:p>
        </w:tc>
      </w:tr>
      <w:tr w:rsidR="00744009" w:rsidRPr="008F4B23" w:rsidTr="004E2C84">
        <w:tc>
          <w:tcPr>
            <w:tcW w:w="2660" w:type="dxa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u w:val="single"/>
              </w:rPr>
            </w:pPr>
            <w:r w:rsidRPr="008F4B23">
              <w:rPr>
                <w:rFonts w:asciiTheme="minorHAnsi" w:hAnsiTheme="minorHAnsi"/>
                <w:color w:val="000000"/>
                <w:sz w:val="20"/>
              </w:rPr>
              <w:t>Locality/Prospect Name:</w:t>
            </w:r>
          </w:p>
        </w:tc>
        <w:tc>
          <w:tcPr>
            <w:tcW w:w="3318" w:type="dxa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outlineLvl w:val="0"/>
              <w:rPr>
                <w:rFonts w:asciiTheme="minorHAnsi" w:hAnsiTheme="minorHAnsi"/>
                <w:b/>
                <w:color w:val="000000"/>
                <w:sz w:val="20"/>
                <w:u w:val="single"/>
              </w:rPr>
            </w:pPr>
          </w:p>
        </w:tc>
        <w:tc>
          <w:tcPr>
            <w:tcW w:w="4087" w:type="dxa"/>
            <w:gridSpan w:val="3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u w:val="single"/>
              </w:rPr>
            </w:pPr>
            <w:r w:rsidRPr="008F4B23">
              <w:rPr>
                <w:rFonts w:asciiTheme="minorHAnsi" w:hAnsiTheme="minorHAnsi"/>
                <w:color w:val="000000"/>
                <w:sz w:val="20"/>
              </w:rPr>
              <w:t>GDA94 UTM Coordinates:</w:t>
            </w:r>
          </w:p>
        </w:tc>
      </w:tr>
      <w:tr w:rsidR="00744009" w:rsidRPr="008F4B23" w:rsidTr="004E2C84">
        <w:tc>
          <w:tcPr>
            <w:tcW w:w="2660" w:type="dxa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u w:val="single"/>
              </w:rPr>
            </w:pPr>
            <w:r w:rsidRPr="008F4B23">
              <w:rPr>
                <w:rFonts w:asciiTheme="minorHAnsi" w:hAnsiTheme="minorHAnsi"/>
                <w:color w:val="000000"/>
                <w:sz w:val="20"/>
              </w:rPr>
              <w:t xml:space="preserve">Well Name/No: </w:t>
            </w:r>
          </w:p>
        </w:tc>
        <w:tc>
          <w:tcPr>
            <w:tcW w:w="3318" w:type="dxa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outlineLvl w:val="0"/>
              <w:rPr>
                <w:rFonts w:asciiTheme="minorHAnsi" w:hAnsiTheme="minorHAnsi"/>
                <w:b/>
                <w:color w:val="000000"/>
                <w:sz w:val="20"/>
                <w:u w:val="single"/>
              </w:rPr>
            </w:pPr>
          </w:p>
        </w:tc>
        <w:tc>
          <w:tcPr>
            <w:tcW w:w="2158" w:type="dxa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u w:val="single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u w:val="single"/>
              </w:rPr>
            </w:pPr>
            <w:r w:rsidRPr="008F4B23">
              <w:rPr>
                <w:rFonts w:asciiTheme="minorHAnsi" w:hAnsiTheme="minorHAnsi"/>
                <w:color w:val="000000"/>
                <w:sz w:val="20"/>
              </w:rPr>
              <w:t>m EAST</w:t>
            </w:r>
          </w:p>
        </w:tc>
      </w:tr>
      <w:tr w:rsidR="00744009" w:rsidRPr="008F4B23" w:rsidTr="004E2C84">
        <w:tc>
          <w:tcPr>
            <w:tcW w:w="2660" w:type="dxa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u w:val="single"/>
              </w:rPr>
            </w:pPr>
            <w:r w:rsidRPr="008F4B23">
              <w:rPr>
                <w:rFonts w:asciiTheme="minorHAnsi" w:hAnsiTheme="minorHAnsi"/>
                <w:color w:val="000000"/>
                <w:sz w:val="20"/>
              </w:rPr>
              <w:t>Depth of Hole (m):</w:t>
            </w:r>
          </w:p>
        </w:tc>
        <w:tc>
          <w:tcPr>
            <w:tcW w:w="3318" w:type="dxa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outlineLvl w:val="0"/>
              <w:rPr>
                <w:rFonts w:asciiTheme="minorHAnsi" w:hAnsiTheme="minorHAnsi"/>
                <w:b/>
                <w:color w:val="000000"/>
                <w:sz w:val="20"/>
                <w:u w:val="single"/>
              </w:rPr>
            </w:pPr>
          </w:p>
        </w:tc>
        <w:tc>
          <w:tcPr>
            <w:tcW w:w="2158" w:type="dxa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u w:val="single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8F4B23">
              <w:rPr>
                <w:rFonts w:asciiTheme="minorHAnsi" w:hAnsiTheme="minorHAnsi"/>
                <w:color w:val="000000"/>
                <w:sz w:val="20"/>
              </w:rPr>
              <w:t>m NORTH</w:t>
            </w:r>
          </w:p>
        </w:tc>
      </w:tr>
      <w:tr w:rsidR="00744009" w:rsidRPr="008F4B23" w:rsidTr="004E2C84">
        <w:tc>
          <w:tcPr>
            <w:tcW w:w="2660" w:type="dxa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u w:val="single"/>
              </w:rPr>
            </w:pPr>
            <w:r w:rsidRPr="008F4B23">
              <w:rPr>
                <w:rFonts w:asciiTheme="minorHAnsi" w:hAnsiTheme="minorHAnsi"/>
                <w:color w:val="000000"/>
                <w:sz w:val="20"/>
              </w:rPr>
              <w:t>Drilling Completion Date:</w:t>
            </w:r>
          </w:p>
        </w:tc>
        <w:tc>
          <w:tcPr>
            <w:tcW w:w="3318" w:type="dxa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outlineLvl w:val="0"/>
              <w:rPr>
                <w:rFonts w:asciiTheme="minorHAnsi" w:hAnsiTheme="minorHAnsi"/>
                <w:b/>
                <w:color w:val="000000"/>
                <w:sz w:val="20"/>
                <w:u w:val="single"/>
              </w:rPr>
            </w:pPr>
          </w:p>
        </w:tc>
        <w:tc>
          <w:tcPr>
            <w:tcW w:w="2158" w:type="dxa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u w:val="single"/>
              </w:rPr>
            </w:pPr>
            <w:r w:rsidRPr="008F4B23">
              <w:rPr>
                <w:rFonts w:asciiTheme="minorHAnsi" w:hAnsiTheme="minorHAnsi"/>
                <w:color w:val="000000"/>
                <w:sz w:val="20"/>
              </w:rPr>
              <w:t>Zone:</w:t>
            </w:r>
          </w:p>
        </w:tc>
        <w:tc>
          <w:tcPr>
            <w:tcW w:w="1929" w:type="dxa"/>
            <w:gridSpan w:val="2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u w:val="single"/>
              </w:rPr>
            </w:pPr>
          </w:p>
        </w:tc>
      </w:tr>
      <w:tr w:rsidR="00744009" w:rsidRPr="008F4B23" w:rsidTr="004E2C84">
        <w:tc>
          <w:tcPr>
            <w:tcW w:w="2660" w:type="dxa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u w:val="single"/>
              </w:rPr>
            </w:pPr>
            <w:r w:rsidRPr="008F4B23">
              <w:rPr>
                <w:rFonts w:asciiTheme="minorHAnsi" w:hAnsiTheme="minorHAnsi"/>
                <w:color w:val="000000"/>
                <w:sz w:val="20"/>
              </w:rPr>
              <w:t>Title Type/No.:</w:t>
            </w:r>
          </w:p>
        </w:tc>
        <w:tc>
          <w:tcPr>
            <w:tcW w:w="3318" w:type="dxa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outlineLvl w:val="0"/>
              <w:rPr>
                <w:rFonts w:asciiTheme="minorHAnsi" w:hAnsiTheme="minorHAnsi"/>
                <w:b/>
                <w:color w:val="000000"/>
                <w:sz w:val="20"/>
                <w:u w:val="single"/>
              </w:rPr>
            </w:pPr>
          </w:p>
        </w:tc>
        <w:tc>
          <w:tcPr>
            <w:tcW w:w="4087" w:type="dxa"/>
            <w:gridSpan w:val="3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u w:val="single"/>
              </w:rPr>
            </w:pPr>
            <w:r w:rsidRPr="008F4B23">
              <w:rPr>
                <w:rFonts w:asciiTheme="minorHAnsi" w:hAnsiTheme="minorHAnsi"/>
                <w:color w:val="000000"/>
                <w:sz w:val="20"/>
              </w:rPr>
              <w:t>Source of Coordinates:  (eg. Hand held GPS)</w:t>
            </w:r>
          </w:p>
        </w:tc>
      </w:tr>
      <w:tr w:rsidR="00744009" w:rsidRPr="008F4B23" w:rsidTr="004E2C84">
        <w:tc>
          <w:tcPr>
            <w:tcW w:w="2660" w:type="dxa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u w:val="single"/>
              </w:rPr>
            </w:pPr>
            <w:r w:rsidRPr="008F4B23">
              <w:rPr>
                <w:rFonts w:asciiTheme="minorHAnsi" w:hAnsiTheme="minorHAnsi"/>
                <w:color w:val="000000"/>
                <w:sz w:val="20"/>
              </w:rPr>
              <w:t xml:space="preserve">Geological Province: </w:t>
            </w:r>
          </w:p>
        </w:tc>
        <w:tc>
          <w:tcPr>
            <w:tcW w:w="3318" w:type="dxa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outlineLvl w:val="0"/>
              <w:rPr>
                <w:rFonts w:asciiTheme="minorHAnsi" w:hAnsiTheme="minorHAnsi"/>
                <w:b/>
                <w:color w:val="000000"/>
                <w:sz w:val="20"/>
                <w:u w:val="single"/>
              </w:rPr>
            </w:pPr>
          </w:p>
        </w:tc>
        <w:tc>
          <w:tcPr>
            <w:tcW w:w="4087" w:type="dxa"/>
            <w:gridSpan w:val="3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u w:val="single"/>
              </w:rPr>
            </w:pPr>
          </w:p>
        </w:tc>
      </w:tr>
      <w:tr w:rsidR="00744009" w:rsidRPr="008F4B23" w:rsidTr="004E2C84">
        <w:tc>
          <w:tcPr>
            <w:tcW w:w="2660" w:type="dxa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u w:val="single"/>
              </w:rPr>
            </w:pPr>
            <w:r w:rsidRPr="008F4B23">
              <w:rPr>
                <w:rFonts w:asciiTheme="minorHAnsi" w:hAnsiTheme="minorHAnsi"/>
                <w:color w:val="000000"/>
                <w:sz w:val="20"/>
              </w:rPr>
              <w:t xml:space="preserve">1:250K Map Sheet Name: </w:t>
            </w:r>
          </w:p>
        </w:tc>
        <w:tc>
          <w:tcPr>
            <w:tcW w:w="3318" w:type="dxa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outlineLvl w:val="0"/>
              <w:rPr>
                <w:rFonts w:asciiTheme="minorHAnsi" w:hAnsiTheme="minorHAnsi"/>
                <w:b/>
                <w:color w:val="000000"/>
                <w:sz w:val="20"/>
                <w:u w:val="single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u w:val="single"/>
              </w:rPr>
            </w:pPr>
            <w:r w:rsidRPr="008F4B23">
              <w:rPr>
                <w:rFonts w:asciiTheme="minorHAnsi" w:hAnsiTheme="minorHAnsi"/>
                <w:color w:val="000000"/>
                <w:sz w:val="20"/>
              </w:rPr>
              <w:t>Azimuth:</w:t>
            </w:r>
          </w:p>
        </w:tc>
        <w:tc>
          <w:tcPr>
            <w:tcW w:w="1791" w:type="dxa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u w:val="single"/>
              </w:rPr>
            </w:pPr>
          </w:p>
        </w:tc>
      </w:tr>
      <w:tr w:rsidR="00744009" w:rsidRPr="008F4B23" w:rsidTr="004E2C84">
        <w:tc>
          <w:tcPr>
            <w:tcW w:w="2660" w:type="dxa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u w:val="single"/>
              </w:rPr>
            </w:pPr>
            <w:r w:rsidRPr="008F4B23">
              <w:rPr>
                <w:rFonts w:asciiTheme="minorHAnsi" w:hAnsiTheme="minorHAnsi"/>
                <w:color w:val="000000"/>
                <w:sz w:val="20"/>
              </w:rPr>
              <w:t>1:100K Map Sheet Name:</w:t>
            </w:r>
          </w:p>
        </w:tc>
        <w:tc>
          <w:tcPr>
            <w:tcW w:w="3318" w:type="dxa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u w:val="single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u w:val="single"/>
              </w:rPr>
            </w:pPr>
            <w:r w:rsidRPr="008F4B23">
              <w:rPr>
                <w:rFonts w:asciiTheme="minorHAnsi" w:hAnsiTheme="minorHAnsi"/>
                <w:color w:val="000000"/>
                <w:sz w:val="20"/>
              </w:rPr>
              <w:t>Declination:</w:t>
            </w:r>
          </w:p>
        </w:tc>
        <w:tc>
          <w:tcPr>
            <w:tcW w:w="1791" w:type="dxa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u w:val="single"/>
              </w:rPr>
            </w:pPr>
          </w:p>
        </w:tc>
      </w:tr>
    </w:tbl>
    <w:p w:rsidR="00744009" w:rsidRPr="008F4B23" w:rsidRDefault="00744009" w:rsidP="00744009">
      <w:pPr>
        <w:spacing w:after="0"/>
        <w:rPr>
          <w:rFonts w:asciiTheme="minorHAnsi" w:hAnsiTheme="minorHAnsi"/>
        </w:rPr>
      </w:pPr>
    </w:p>
    <w:tbl>
      <w:tblPr>
        <w:tblStyle w:val="TableGrid"/>
        <w:tblW w:w="4895" w:type="pct"/>
        <w:tblInd w:w="108" w:type="dxa"/>
        <w:tblLook w:val="04A0" w:firstRow="1" w:lastRow="0" w:firstColumn="1" w:lastColumn="0" w:noHBand="0" w:noVBand="1"/>
      </w:tblPr>
      <w:tblGrid>
        <w:gridCol w:w="1815"/>
        <w:gridCol w:w="3338"/>
        <w:gridCol w:w="2347"/>
        <w:gridCol w:w="2592"/>
      </w:tblGrid>
      <w:tr w:rsidR="00744009" w:rsidRPr="008F4B23" w:rsidTr="008F4B23">
        <w:tc>
          <w:tcPr>
            <w:tcW w:w="5000" w:type="pct"/>
            <w:gridSpan w:val="4"/>
            <w:shd w:val="clear" w:color="auto" w:fill="1F1F5F" w:themeFill="text1"/>
            <w:vAlign w:val="center"/>
          </w:tcPr>
          <w:p w:rsidR="00744009" w:rsidRPr="008F4B23" w:rsidRDefault="008F4B23" w:rsidP="004E2C84">
            <w:pPr>
              <w:pStyle w:val="Title"/>
              <w:spacing w:before="20" w:after="20"/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8F4B23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Samples to be submitted</w:t>
            </w:r>
          </w:p>
        </w:tc>
      </w:tr>
      <w:tr w:rsidR="00744009" w:rsidRPr="008F4B23" w:rsidTr="004E2C84">
        <w:tc>
          <w:tcPr>
            <w:tcW w:w="899" w:type="pct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</w:pPr>
            <w:r w:rsidRPr="008F4B23">
              <w:rPr>
                <w:rFonts w:asciiTheme="minorHAnsi" w:hAnsiTheme="minorHAnsi"/>
                <w:color w:val="000000"/>
                <w:sz w:val="20"/>
                <w:szCs w:val="20"/>
              </w:rPr>
              <w:t>Core Intervals:</w:t>
            </w:r>
          </w:p>
        </w:tc>
        <w:tc>
          <w:tcPr>
            <w:tcW w:w="1654" w:type="pct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</w:pPr>
            <w:r w:rsidRPr="008F4B23">
              <w:rPr>
                <w:rFonts w:asciiTheme="minorHAnsi" w:hAnsiTheme="minorHAnsi"/>
                <w:color w:val="000000"/>
                <w:sz w:val="20"/>
                <w:szCs w:val="20"/>
              </w:rPr>
              <w:t>Core Diameter:</w:t>
            </w:r>
          </w:p>
        </w:tc>
        <w:tc>
          <w:tcPr>
            <w:tcW w:w="1284" w:type="pct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744009" w:rsidRPr="008F4B23" w:rsidTr="004E2C84">
        <w:tc>
          <w:tcPr>
            <w:tcW w:w="899" w:type="pct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54" w:type="pct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</w:pPr>
            <w:r w:rsidRPr="008F4B23">
              <w:rPr>
                <w:rFonts w:asciiTheme="minorHAnsi" w:hAnsiTheme="minorHAnsi"/>
                <w:color w:val="000000"/>
                <w:sz w:val="20"/>
                <w:szCs w:val="20"/>
              </w:rPr>
              <w:t>No. of Core Trays:</w:t>
            </w:r>
          </w:p>
        </w:tc>
        <w:tc>
          <w:tcPr>
            <w:tcW w:w="1284" w:type="pct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744009" w:rsidRPr="008F4B23" w:rsidTr="004E2C84">
        <w:tc>
          <w:tcPr>
            <w:tcW w:w="899" w:type="pct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54" w:type="pct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</w:pPr>
            <w:r w:rsidRPr="008F4B23">
              <w:rPr>
                <w:rFonts w:asciiTheme="minorHAnsi" w:hAnsiTheme="minorHAnsi"/>
                <w:color w:val="000000"/>
                <w:sz w:val="20"/>
                <w:szCs w:val="20"/>
              </w:rPr>
              <w:t>No. of Pallets:</w:t>
            </w:r>
          </w:p>
        </w:tc>
        <w:tc>
          <w:tcPr>
            <w:tcW w:w="1284" w:type="pct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744009" w:rsidRPr="008F4B23" w:rsidTr="004E2C84">
        <w:tc>
          <w:tcPr>
            <w:tcW w:w="899" w:type="pct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54" w:type="pct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4" w:type="pct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744009" w:rsidRPr="008F4B23" w:rsidTr="004E2C84">
        <w:tc>
          <w:tcPr>
            <w:tcW w:w="899" w:type="pct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54" w:type="pct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</w:pPr>
            <w:r w:rsidRPr="008F4B23">
              <w:rPr>
                <w:rFonts w:asciiTheme="minorHAnsi" w:hAnsiTheme="minorHAnsi"/>
                <w:color w:val="000000"/>
                <w:sz w:val="20"/>
                <w:szCs w:val="20"/>
              </w:rPr>
              <w:t>No. of Cutting Samples:</w:t>
            </w:r>
          </w:p>
        </w:tc>
        <w:tc>
          <w:tcPr>
            <w:tcW w:w="1284" w:type="pct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744009" w:rsidRPr="008F4B23" w:rsidTr="004E2C84">
        <w:tc>
          <w:tcPr>
            <w:tcW w:w="899" w:type="pct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54" w:type="pct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63" w:type="pct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4" w:type="pct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744009" w:rsidRPr="008F4B23" w:rsidTr="004E2C84">
        <w:tc>
          <w:tcPr>
            <w:tcW w:w="899" w:type="pct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54" w:type="pct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48" w:type="pct"/>
            <w:gridSpan w:val="2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F4B23">
              <w:rPr>
                <w:rFonts w:asciiTheme="minorHAnsi" w:hAnsiTheme="minorHAnsi"/>
                <w:color w:val="000000"/>
                <w:sz w:val="20"/>
                <w:szCs w:val="20"/>
              </w:rPr>
              <w:t>Comments (e.g. 5 trays missing, trays 1-3 damaged)</w:t>
            </w:r>
          </w:p>
        </w:tc>
      </w:tr>
      <w:tr w:rsidR="00744009" w:rsidRPr="008F4B23" w:rsidTr="004E2C84">
        <w:tc>
          <w:tcPr>
            <w:tcW w:w="899" w:type="pct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54" w:type="pct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48" w:type="pct"/>
            <w:gridSpan w:val="2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744009" w:rsidRPr="008F4B23" w:rsidTr="004E2C84">
        <w:tc>
          <w:tcPr>
            <w:tcW w:w="899" w:type="pct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54" w:type="pct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48" w:type="pct"/>
            <w:gridSpan w:val="2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744009" w:rsidRPr="008F4B23" w:rsidTr="004E2C84">
        <w:tc>
          <w:tcPr>
            <w:tcW w:w="899" w:type="pct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54" w:type="pct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48" w:type="pct"/>
            <w:gridSpan w:val="2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744009" w:rsidRPr="008F4B23" w:rsidTr="004E2C84">
        <w:tc>
          <w:tcPr>
            <w:tcW w:w="899" w:type="pct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</w:pPr>
            <w:r w:rsidRPr="008F4B23">
              <w:rPr>
                <w:rFonts w:asciiTheme="minorHAnsi" w:hAnsiTheme="minorHAnsi"/>
                <w:color w:val="000000"/>
                <w:sz w:val="20"/>
                <w:szCs w:val="20"/>
              </w:rPr>
              <w:t>Cutting Intervals:</w:t>
            </w:r>
          </w:p>
        </w:tc>
        <w:tc>
          <w:tcPr>
            <w:tcW w:w="1654" w:type="pct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48" w:type="pct"/>
            <w:gridSpan w:val="2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744009" w:rsidRPr="008F4B23" w:rsidTr="004E2C84">
        <w:tc>
          <w:tcPr>
            <w:tcW w:w="899" w:type="pct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54" w:type="pct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48" w:type="pct"/>
            <w:gridSpan w:val="2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744009" w:rsidRPr="008F4B23" w:rsidTr="004E2C84">
        <w:tc>
          <w:tcPr>
            <w:tcW w:w="899" w:type="pct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54" w:type="pct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48" w:type="pct"/>
            <w:gridSpan w:val="2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744009" w:rsidRPr="008F4B23" w:rsidTr="004E2C84">
        <w:tc>
          <w:tcPr>
            <w:tcW w:w="899" w:type="pct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54" w:type="pct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48" w:type="pct"/>
            <w:gridSpan w:val="2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744009" w:rsidRPr="008F4B23" w:rsidTr="004E2C84">
        <w:tc>
          <w:tcPr>
            <w:tcW w:w="899" w:type="pct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54" w:type="pct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48" w:type="pct"/>
            <w:gridSpan w:val="2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744009" w:rsidRPr="008F4B23" w:rsidTr="004E2C84">
        <w:tc>
          <w:tcPr>
            <w:tcW w:w="899" w:type="pct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54" w:type="pct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48" w:type="pct"/>
            <w:gridSpan w:val="2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744009" w:rsidRPr="008F4B23" w:rsidTr="004E2C84">
        <w:tc>
          <w:tcPr>
            <w:tcW w:w="899" w:type="pct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54" w:type="pct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48" w:type="pct"/>
            <w:gridSpan w:val="2"/>
            <w:vAlign w:val="center"/>
          </w:tcPr>
          <w:p w:rsidR="00744009" w:rsidRPr="008F4B23" w:rsidRDefault="00744009" w:rsidP="004E2C84">
            <w:pPr>
              <w:pStyle w:val="Title"/>
              <w:spacing w:before="20" w:after="2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660A2E" w:rsidRPr="008F4B23" w:rsidRDefault="00660A2E" w:rsidP="008F4B23">
      <w:pPr>
        <w:spacing w:before="240"/>
        <w:rPr>
          <w:rFonts w:asciiTheme="minorHAnsi" w:hAnsiTheme="minorHAnsi"/>
        </w:rPr>
      </w:pPr>
      <w:r w:rsidRPr="008F4B23">
        <w:rPr>
          <w:rFonts w:asciiTheme="minorHAnsi" w:hAnsiTheme="minorHAnsi"/>
        </w:rPr>
        <w:t>Note: Form to be submitted to Core Facility Manager with samples in accordance with the Geological Sample Submission (Core and Cuttings) procedure.</w:t>
      </w:r>
    </w:p>
    <w:tbl>
      <w:tblPr>
        <w:tblStyle w:val="TableGrid"/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28"/>
        <w:gridCol w:w="3350"/>
        <w:gridCol w:w="1784"/>
        <w:gridCol w:w="3303"/>
      </w:tblGrid>
      <w:tr w:rsidR="00660A2E" w:rsidRPr="008F4B23" w:rsidTr="004E2C84">
        <w:tc>
          <w:tcPr>
            <w:tcW w:w="10065" w:type="dxa"/>
            <w:gridSpan w:val="4"/>
            <w:vAlign w:val="center"/>
          </w:tcPr>
          <w:p w:rsidR="00660A2E" w:rsidRPr="008F4B23" w:rsidRDefault="00660A2E" w:rsidP="004E2C84">
            <w:pPr>
              <w:spacing w:before="20" w:after="20"/>
              <w:jc w:val="center"/>
              <w:rPr>
                <w:rFonts w:asciiTheme="minorHAnsi" w:hAnsiTheme="minorHAnsi" w:cs="Arial"/>
                <w:b/>
                <w:caps/>
                <w:color w:val="000000"/>
                <w:u w:val="single"/>
                <w:lang w:val="en-US"/>
              </w:rPr>
            </w:pPr>
            <w:r w:rsidRPr="008F4B23">
              <w:rPr>
                <w:rFonts w:asciiTheme="minorHAnsi" w:hAnsiTheme="minorHAnsi"/>
                <w:b/>
                <w:caps/>
                <w:color w:val="000000"/>
              </w:rPr>
              <w:t>Department of Industry, tourism and tRade</w:t>
            </w:r>
          </w:p>
        </w:tc>
      </w:tr>
      <w:tr w:rsidR="00660A2E" w:rsidRPr="008F4B23" w:rsidTr="004E2C84">
        <w:tc>
          <w:tcPr>
            <w:tcW w:w="1628" w:type="dxa"/>
            <w:tcBorders>
              <w:right w:val="single" w:sz="2" w:space="0" w:color="auto"/>
            </w:tcBorders>
            <w:vAlign w:val="center"/>
          </w:tcPr>
          <w:p w:rsidR="00660A2E" w:rsidRPr="008F4B23" w:rsidRDefault="00660A2E" w:rsidP="004E2C84">
            <w:pPr>
              <w:spacing w:before="60" w:after="60"/>
              <w:rPr>
                <w:rFonts w:asciiTheme="minorHAnsi" w:hAnsiTheme="minorHAnsi" w:cs="Arial"/>
                <w:color w:val="000000"/>
                <w:u w:val="single"/>
                <w:lang w:val="en-US"/>
              </w:rPr>
            </w:pPr>
            <w:r w:rsidRPr="008F4B23">
              <w:rPr>
                <w:rFonts w:asciiTheme="minorHAnsi" w:hAnsiTheme="minorHAnsi" w:cs="Arial"/>
                <w:color w:val="000000"/>
                <w:lang w:val="en-US"/>
              </w:rPr>
              <w:t xml:space="preserve">Report No.: </w:t>
            </w:r>
          </w:p>
        </w:tc>
        <w:tc>
          <w:tcPr>
            <w:tcW w:w="3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A2E" w:rsidRPr="008F4B23" w:rsidRDefault="00660A2E" w:rsidP="004E2C84">
            <w:pPr>
              <w:spacing w:before="60" w:after="60"/>
              <w:rPr>
                <w:rFonts w:asciiTheme="minorHAnsi" w:hAnsiTheme="minorHAnsi" w:cs="Arial"/>
                <w:color w:val="000000"/>
                <w:lang w:val="en-US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A2E" w:rsidRPr="008F4B23" w:rsidRDefault="00660A2E" w:rsidP="004E2C84">
            <w:pPr>
              <w:spacing w:before="60" w:after="60"/>
              <w:rPr>
                <w:rFonts w:asciiTheme="minorHAnsi" w:hAnsiTheme="minorHAnsi" w:cs="Arial"/>
                <w:color w:val="000000"/>
                <w:u w:val="single"/>
                <w:lang w:val="en-US"/>
              </w:rPr>
            </w:pPr>
            <w:r w:rsidRPr="008F4B23">
              <w:rPr>
                <w:rFonts w:asciiTheme="minorHAnsi" w:hAnsiTheme="minorHAnsi" w:cs="Arial"/>
                <w:color w:val="000000"/>
                <w:lang w:val="en-US"/>
              </w:rPr>
              <w:t xml:space="preserve">Rack Location: </w:t>
            </w:r>
          </w:p>
        </w:tc>
        <w:tc>
          <w:tcPr>
            <w:tcW w:w="3303" w:type="dxa"/>
            <w:tcBorders>
              <w:left w:val="single" w:sz="2" w:space="0" w:color="auto"/>
            </w:tcBorders>
            <w:vAlign w:val="center"/>
          </w:tcPr>
          <w:p w:rsidR="00660A2E" w:rsidRPr="008F4B23" w:rsidRDefault="00660A2E" w:rsidP="004E2C84">
            <w:pPr>
              <w:spacing w:before="60" w:after="60"/>
              <w:rPr>
                <w:rFonts w:asciiTheme="minorHAnsi" w:hAnsiTheme="minorHAnsi" w:cs="Arial"/>
                <w:color w:val="000000"/>
                <w:u w:val="single"/>
                <w:lang w:val="en-US"/>
              </w:rPr>
            </w:pPr>
          </w:p>
        </w:tc>
      </w:tr>
      <w:tr w:rsidR="00660A2E" w:rsidRPr="008F4B23" w:rsidTr="004E2C84">
        <w:tc>
          <w:tcPr>
            <w:tcW w:w="1628" w:type="dxa"/>
            <w:tcBorders>
              <w:right w:val="single" w:sz="2" w:space="0" w:color="auto"/>
            </w:tcBorders>
            <w:vAlign w:val="center"/>
          </w:tcPr>
          <w:p w:rsidR="00660A2E" w:rsidRPr="008F4B23" w:rsidRDefault="00660A2E" w:rsidP="004E2C84">
            <w:pPr>
              <w:spacing w:before="60" w:after="60"/>
              <w:rPr>
                <w:rFonts w:asciiTheme="minorHAnsi" w:hAnsiTheme="minorHAnsi" w:cs="Arial"/>
                <w:color w:val="000000"/>
                <w:u w:val="single"/>
                <w:lang w:val="en-US"/>
              </w:rPr>
            </w:pPr>
            <w:r w:rsidRPr="008F4B23">
              <w:rPr>
                <w:rFonts w:asciiTheme="minorHAnsi" w:hAnsiTheme="minorHAnsi" w:cs="Arial"/>
                <w:color w:val="000000"/>
                <w:lang w:val="en-US"/>
              </w:rPr>
              <w:t>Recorded by:</w:t>
            </w:r>
            <w:r w:rsidRPr="008F4B23">
              <w:rPr>
                <w:rFonts w:asciiTheme="minorHAnsi" w:hAnsiTheme="minorHAnsi" w:cs="Arial"/>
                <w:color w:val="000000"/>
                <w:u w:val="single"/>
                <w:lang w:val="en-US"/>
              </w:rPr>
              <w:t xml:space="preserve"> </w:t>
            </w:r>
          </w:p>
        </w:tc>
        <w:tc>
          <w:tcPr>
            <w:tcW w:w="33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0A2E" w:rsidRPr="008F4B23" w:rsidRDefault="00660A2E" w:rsidP="004E2C84">
            <w:pPr>
              <w:spacing w:before="60" w:after="60"/>
              <w:rPr>
                <w:rFonts w:asciiTheme="minorHAnsi" w:hAnsiTheme="minorHAnsi" w:cs="Arial"/>
                <w:color w:val="000000"/>
                <w:lang w:val="en-US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0A2E" w:rsidRPr="008F4B23" w:rsidRDefault="00660A2E" w:rsidP="004E2C84">
            <w:pPr>
              <w:spacing w:before="60" w:after="60"/>
              <w:rPr>
                <w:rFonts w:asciiTheme="minorHAnsi" w:hAnsiTheme="minorHAnsi" w:cs="Arial"/>
                <w:color w:val="000000"/>
                <w:u w:val="single"/>
                <w:lang w:val="en-US"/>
              </w:rPr>
            </w:pPr>
            <w:r w:rsidRPr="008F4B23">
              <w:rPr>
                <w:rFonts w:asciiTheme="minorHAnsi" w:hAnsiTheme="minorHAnsi" w:cs="Arial"/>
                <w:color w:val="000000"/>
                <w:lang w:val="en-US"/>
              </w:rPr>
              <w:t xml:space="preserve">Date Recorded: </w:t>
            </w:r>
          </w:p>
        </w:tc>
        <w:tc>
          <w:tcPr>
            <w:tcW w:w="3303" w:type="dxa"/>
            <w:tcBorders>
              <w:left w:val="single" w:sz="2" w:space="0" w:color="auto"/>
            </w:tcBorders>
            <w:vAlign w:val="center"/>
          </w:tcPr>
          <w:p w:rsidR="00660A2E" w:rsidRPr="008F4B23" w:rsidRDefault="00660A2E" w:rsidP="004E2C84">
            <w:pPr>
              <w:spacing w:before="60" w:after="60"/>
              <w:rPr>
                <w:rFonts w:asciiTheme="minorHAnsi" w:hAnsiTheme="minorHAnsi" w:cs="Arial"/>
                <w:color w:val="000000"/>
                <w:u w:val="single"/>
                <w:lang w:val="en-US"/>
              </w:rPr>
            </w:pPr>
          </w:p>
        </w:tc>
      </w:tr>
    </w:tbl>
    <w:p w:rsidR="00660A2E" w:rsidRPr="008F4B23" w:rsidRDefault="00660A2E" w:rsidP="009B1BF1">
      <w:pPr>
        <w:rPr>
          <w:rFonts w:asciiTheme="minorHAnsi" w:hAnsiTheme="minorHAnsi"/>
        </w:rPr>
      </w:pPr>
    </w:p>
    <w:sectPr w:rsidR="00660A2E" w:rsidRPr="008F4B23" w:rsidSect="00CC571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5D7" w:rsidRDefault="00EF45D7" w:rsidP="007332FF">
      <w:r>
        <w:separator/>
      </w:r>
    </w:p>
  </w:endnote>
  <w:endnote w:type="continuationSeparator" w:id="0">
    <w:p w:rsidR="00EF45D7" w:rsidRDefault="00EF45D7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660A2E">
                <w:rPr>
                  <w:rStyle w:val="PageNumber"/>
                  <w:b/>
                </w:rPr>
                <w:t>INDUSTRY, TOURISM AND TRADE</w:t>
              </w:r>
            </w:sdtContent>
          </w:sdt>
          <w:r w:rsidRPr="001B3D22">
            <w:rPr>
              <w:rStyle w:val="PageNumber"/>
            </w:rPr>
            <w:t xml:space="preserve"> - optional</w:t>
          </w:r>
        </w:p>
        <w:p w:rsidR="001B3D22" w:rsidRDefault="00EF45D7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11-0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660A2E">
                <w:rPr>
                  <w:rStyle w:val="PageNumber"/>
                </w:rPr>
                <w:t>4 November 2022</w:t>
              </w:r>
            </w:sdtContent>
          </w:sdt>
          <w:r w:rsidR="001B3D22" w:rsidRPr="001B3D22">
            <w:rPr>
              <w:rStyle w:val="PageNumber"/>
            </w:rPr>
            <w:t xml:space="preserve"> | Version X - optional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7E0DCF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8E3548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660A2E">
                <w:rPr>
                  <w:rStyle w:val="PageNumber"/>
                  <w:b/>
                </w:rPr>
                <w:t>INDUSTRY, TOURISM AND 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:rsidR="00A66DD9" w:rsidRPr="001B3D22" w:rsidRDefault="00EF45D7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11-0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660A2E">
                <w:rPr>
                  <w:rStyle w:val="PageNumber"/>
                </w:rPr>
                <w:t>4 November 2022</w:t>
              </w:r>
            </w:sdtContent>
          </w:sdt>
          <w:r w:rsidR="00A9523E">
            <w:rPr>
              <w:rStyle w:val="PageNumber"/>
            </w:rPr>
            <w:t xml:space="preserve"> </w:t>
          </w:r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EF45D7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EF45D7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5D7" w:rsidRDefault="00EF45D7" w:rsidP="007332FF">
      <w:r>
        <w:separator/>
      </w:r>
    </w:p>
  </w:footnote>
  <w:footnote w:type="continuationSeparator" w:id="0">
    <w:p w:rsidR="00EF45D7" w:rsidRDefault="00EF45D7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EF45D7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CC6C03">
          <w:rPr>
            <w:rStyle w:val="HeaderChar"/>
          </w:rPr>
          <w:t>Petroleum core submission form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7E0DCF" w:rsidP="00A53CF0">
        <w:pPr>
          <w:pStyle w:val="Title"/>
        </w:pPr>
        <w:r>
          <w:rPr>
            <w:rStyle w:val="TitleChar"/>
          </w:rPr>
          <w:t>Petroleum core submission form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2E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735E9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2E0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4BC0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0E25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0D9D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0A2E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0878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4009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0DCF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3548"/>
    <w:rsid w:val="008E510B"/>
    <w:rsid w:val="008F4B23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165C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9523E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6C03"/>
    <w:rsid w:val="00CC737B"/>
    <w:rsid w:val="00CD5011"/>
    <w:rsid w:val="00CD5617"/>
    <w:rsid w:val="00CE640F"/>
    <w:rsid w:val="00CE76BC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5D7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35EA7"/>
  <w15:docId w15:val="{A43E9A15-CE87-468C-B621-08C847EA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A2E"/>
    <w:rPr>
      <w:rFonts w:ascii="Arial" w:eastAsia="Times New Roman" w:hAnsi="Arial"/>
      <w:lang w:eastAsia="en-AU"/>
    </w:rPr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hAnsi="Lato Semibold"/>
      <w:color w:val="1F1F5F"/>
      <w:kern w:val="32"/>
      <w:sz w:val="36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hAnsi="Lato Semibold"/>
      <w:color w:val="1F1F5F"/>
      <w:sz w:val="32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eastAsia="Calibri" w:hAnsi="Lato Semibold" w:cs="Arial"/>
      <w:sz w:val="28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hAnsi="Lato Semibold"/>
      <w:bCs/>
      <w:iCs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rFonts w:ascii="Lato" w:eastAsia="Calibri" w:hAnsi="Lato"/>
      <w:b/>
      <w:color w:val="1F1F5F" w:themeColor="text1"/>
      <w:lang w:eastAsia="en-US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rFonts w:ascii="Lato" w:eastAsia="Calibri" w:hAnsi="Lato"/>
      <w:b/>
      <w:color w:val="606060"/>
      <w:lang w:eastAsia="en-US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rFonts w:ascii="Lato" w:eastAsia="Calibri" w:hAnsi="Lato"/>
      <w:b/>
      <w:color w:val="1F1F5F" w:themeColor="text1"/>
      <w:lang w:eastAsia="en-US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rFonts w:ascii="Lato" w:eastAsia="Calibri" w:hAnsi="Lato"/>
      <w:b/>
      <w:color w:val="606060"/>
      <w:lang w:eastAsia="en-US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rFonts w:ascii="Lato" w:eastAsia="Calibri" w:hAnsi="Lato"/>
      <w:b/>
      <w:color w:val="1F1F5F" w:themeColor="text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hAnsi="Lato Semibold"/>
      <w:bCs/>
      <w:color w:val="1F1F5F"/>
      <w:kern w:val="32"/>
      <w:sz w:val="60"/>
      <w:szCs w:val="64"/>
      <w:lang w:eastAsia="en-US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ascii="Lato" w:eastAsiaTheme="majorEastAsia" w:hAnsi="Lato" w:cstheme="majorBidi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ascii="Lato" w:eastAsiaTheme="minorEastAsia" w:hAnsi="Lato"/>
      <w:iCs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  <w:rPr>
      <w:rFonts w:ascii="Lato" w:eastAsia="Calibri" w:hAnsi="La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hAnsiTheme="majorHAnsi"/>
      <w:color w:val="127CC0" w:themeColor="accent2"/>
      <w:sz w:val="40"/>
      <w:lang w:eastAsia="en-US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eastAsia="Calibri" w:hAnsi="Times New Roman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ascii="Lato" w:eastAsia="Calibri" w:hAnsi="Lato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  <w:rPr>
      <w:rFonts w:ascii="Lato" w:eastAsia="Calibri" w:hAnsi="Lato"/>
      <w:lang w:eastAsia="en-US"/>
    </w:r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  <w:rPr>
      <w:rFonts w:ascii="Lato" w:eastAsia="Calibri" w:hAnsi="Lato"/>
      <w:lang w:eastAsia="en-US"/>
    </w:r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  <w:rPr>
      <w:rFonts w:ascii="Lato" w:eastAsia="Calibri" w:hAnsi="Lato"/>
      <w:lang w:eastAsia="en-US"/>
    </w:r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  <w:rPr>
      <w:rFonts w:ascii="Lato" w:eastAsia="Calibri" w:hAnsi="Lato"/>
      <w:lang w:eastAsia="en-US"/>
    </w:r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  <w:rPr>
      <w:rFonts w:ascii="Lato" w:eastAsia="Calibri" w:hAnsi="Lato"/>
      <w:lang w:eastAsia="en-US"/>
    </w:r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  <w:rPr>
      <w:rFonts w:ascii="Lato" w:eastAsia="Calibri" w:hAnsi="Lato"/>
      <w:lang w:eastAsia="en-US"/>
    </w:r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  <w:rPr>
      <w:rFonts w:ascii="Lato" w:eastAsia="Calibri" w:hAnsi="Lato"/>
      <w:lang w:eastAsia="en-US"/>
    </w:r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  <w:rPr>
      <w:rFonts w:ascii="Lato" w:eastAsia="Calibri" w:hAnsi="Lato"/>
      <w:lang w:eastAsia="en-US"/>
    </w:r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  <w:rPr>
      <w:rFonts w:ascii="Lato" w:eastAsia="Calibri" w:hAnsi="Lato"/>
      <w:lang w:eastAsia="en-US"/>
    </w:r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  <w:rPr>
      <w:rFonts w:ascii="Lato" w:eastAsia="Calibri" w:hAnsi="Lato"/>
      <w:lang w:eastAsia="en-US"/>
    </w:r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  <w:rPr>
      <w:rFonts w:ascii="Lato" w:eastAsia="Calibri" w:hAnsi="Lato"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  <w:rPr>
      <w:rFonts w:ascii="Lato" w:eastAsia="Calibri" w:hAnsi="Lato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  <w:rPr>
      <w:rFonts w:ascii="Lato" w:eastAsia="Calibri" w:hAnsi="Lato"/>
      <w:lang w:eastAsia="en-US"/>
    </w:r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  <w:rPr>
      <w:rFonts w:ascii="Lato" w:eastAsia="Calibri" w:hAnsi="Lato"/>
      <w:lang w:eastAsia="en-US"/>
    </w:r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  <w:rPr>
      <w:rFonts w:ascii="Lato" w:eastAsia="Calibri" w:hAnsi="Lato"/>
      <w:lang w:eastAsia="en-US"/>
    </w:r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rFonts w:ascii="Lato" w:eastAsia="Calibri" w:hAnsi="Lato"/>
      <w:iCs/>
      <w:sz w:val="20"/>
      <w:szCs w:val="18"/>
      <w:lang w:eastAsia="en-US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  <w:rPr>
      <w:rFonts w:ascii="Lato" w:eastAsia="Calibri" w:hAnsi="Lato"/>
      <w:lang w:eastAsia="en-US"/>
    </w:r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eia\Downloads\ntg-form-template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2022-11-04T00:00:00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D1941F-11FE-4EAC-AB40-4CF027D6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ntg-form-template.dotx</Template>
  <TotalTime>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Petroleum core submission form</vt:lpstr>
    </vt:vector>
  </TitlesOfParts>
  <Company>INDUSTRY, TOURISM AND TRADE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core submission form</dc:title>
  <dc:creator>Northern Territory Government</dc:creator>
  <cp:lastModifiedBy>Beia Capaque</cp:lastModifiedBy>
  <cp:revision>11</cp:revision>
  <cp:lastPrinted>2023-07-03T23:08:00Z</cp:lastPrinted>
  <dcterms:created xsi:type="dcterms:W3CDTF">2023-06-29T05:45:00Z</dcterms:created>
  <dcterms:modified xsi:type="dcterms:W3CDTF">2023-07-03T23:08:00Z</dcterms:modified>
</cp:coreProperties>
</file>