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522"/>
        <w:gridCol w:w="230"/>
        <w:gridCol w:w="265"/>
        <w:gridCol w:w="110"/>
        <w:gridCol w:w="142"/>
        <w:gridCol w:w="141"/>
        <w:gridCol w:w="159"/>
        <w:gridCol w:w="408"/>
        <w:gridCol w:w="557"/>
        <w:gridCol w:w="273"/>
        <w:gridCol w:w="21"/>
        <w:gridCol w:w="283"/>
        <w:gridCol w:w="1118"/>
        <w:gridCol w:w="128"/>
        <w:gridCol w:w="479"/>
        <w:gridCol w:w="8"/>
        <w:gridCol w:w="394"/>
        <w:gridCol w:w="472"/>
        <w:gridCol w:w="8"/>
        <w:gridCol w:w="87"/>
        <w:gridCol w:w="67"/>
        <w:gridCol w:w="206"/>
        <w:gridCol w:w="20"/>
        <w:gridCol w:w="117"/>
        <w:gridCol w:w="273"/>
        <w:gridCol w:w="372"/>
        <w:gridCol w:w="8"/>
        <w:gridCol w:w="71"/>
        <w:gridCol w:w="425"/>
        <w:gridCol w:w="415"/>
        <w:gridCol w:w="106"/>
        <w:gridCol w:w="188"/>
        <w:gridCol w:w="62"/>
        <w:gridCol w:w="8"/>
        <w:gridCol w:w="88"/>
        <w:gridCol w:w="1401"/>
      </w:tblGrid>
      <w:tr w:rsidR="00351CF0" w:rsidTr="005C75EC">
        <w:trPr>
          <w:trHeight w:val="204"/>
        </w:trPr>
        <w:tc>
          <w:tcPr>
            <w:tcW w:w="10632" w:type="dxa"/>
            <w:gridSpan w:val="36"/>
            <w:tcBorders>
              <w:top w:val="nil"/>
              <w:left w:val="nil"/>
              <w:bottom w:val="single" w:sz="8" w:space="0" w:color="808080" w:themeColor="background1" w:themeShade="80"/>
              <w:right w:val="nil"/>
            </w:tcBorders>
            <w:shd w:val="clear" w:color="auto" w:fill="auto"/>
          </w:tcPr>
          <w:p w:rsidR="00BC582F" w:rsidRDefault="00351CF0" w:rsidP="00BC582F">
            <w:pPr>
              <w:keepNext/>
              <w:spacing w:before="120" w:after="120"/>
              <w:rPr>
                <w:rFonts w:cs="Arial"/>
              </w:rPr>
            </w:pPr>
            <w:r w:rsidRPr="0046468B">
              <w:rPr>
                <w:rFonts w:cs="Arial"/>
              </w:rPr>
              <w:t xml:space="preserve">Use this form to </w:t>
            </w:r>
            <w:r w:rsidR="00BC582F">
              <w:rPr>
                <w:rFonts w:cs="Arial"/>
              </w:rPr>
              <w:t>apply to become an approved association</w:t>
            </w:r>
            <w:r w:rsidRPr="0046468B">
              <w:rPr>
                <w:rFonts w:cs="Arial"/>
              </w:rPr>
              <w:t xml:space="preserve"> </w:t>
            </w:r>
            <w:r w:rsidR="00BC582F">
              <w:rPr>
                <w:rFonts w:cs="Arial"/>
              </w:rPr>
              <w:t xml:space="preserve">for the purpose of conducting gaming activities </w:t>
            </w:r>
            <w:r w:rsidRPr="0046468B">
              <w:rPr>
                <w:rFonts w:cs="Arial"/>
              </w:rPr>
              <w:t>in accordance with</w:t>
            </w:r>
            <w:r w:rsidR="00BC582F">
              <w:rPr>
                <w:rFonts w:cs="Arial"/>
              </w:rPr>
              <w:t xml:space="preserve"> Regulation 42</w:t>
            </w:r>
            <w:r w:rsidRPr="0046468B">
              <w:rPr>
                <w:rFonts w:cs="Arial"/>
              </w:rPr>
              <w:t xml:space="preserve"> of the Gaming Control (Community Gaming</w:t>
            </w:r>
            <w:r w:rsidR="00CC72C3" w:rsidRPr="0046468B">
              <w:rPr>
                <w:rFonts w:cs="Arial"/>
              </w:rPr>
              <w:t>)</w:t>
            </w:r>
            <w:r w:rsidRPr="0046468B">
              <w:rPr>
                <w:rFonts w:cs="Arial"/>
              </w:rPr>
              <w:t xml:space="preserve"> Regulations 2006.</w:t>
            </w:r>
          </w:p>
          <w:p w:rsidR="00BC582F" w:rsidRDefault="00BC582F" w:rsidP="00BC582F">
            <w:pPr>
              <w:keepNext/>
              <w:spacing w:before="120" w:after="120"/>
              <w:rPr>
                <w:rFonts w:cs="Arial"/>
              </w:rPr>
            </w:pPr>
            <w:r>
              <w:rPr>
                <w:color w:val="141414"/>
                <w:shd w:val="clear" w:color="auto" w:fill="FFFFFF"/>
              </w:rPr>
              <w:t>You can become an approved association without being an incorporated association. You have to submit a copy of your constitution with your application if you are not incorporated.</w:t>
            </w:r>
            <w:r>
              <w:rPr>
                <w:rFonts w:cs="Arial"/>
              </w:rPr>
              <w:t xml:space="preserve"> </w:t>
            </w:r>
          </w:p>
          <w:p w:rsidR="00351CF0" w:rsidRPr="005416FA" w:rsidRDefault="005C711A" w:rsidP="00BC582F">
            <w:pPr>
              <w:keepNext/>
              <w:spacing w:before="120" w:after="120"/>
              <w:rPr>
                <w:rFonts w:cs="Arial"/>
                <w:highlight w:val="yellow"/>
              </w:rPr>
            </w:pPr>
            <w:r w:rsidRPr="0046468B">
              <w:rPr>
                <w:rFonts w:cs="Arial"/>
              </w:rPr>
              <w:t>See</w:t>
            </w:r>
            <w:r w:rsidR="00351CF0" w:rsidRPr="0046468B">
              <w:rPr>
                <w:rFonts w:cs="Arial"/>
              </w:rPr>
              <w:t xml:space="preserve"> </w:t>
            </w:r>
            <w:r w:rsidR="00BC582F">
              <w:rPr>
                <w:rFonts w:cs="Arial"/>
              </w:rPr>
              <w:t xml:space="preserve">become an approved association </w:t>
            </w:r>
            <w:hyperlink r:id="rId9" w:history="1">
              <w:r w:rsidR="00BC582F" w:rsidRPr="00BC582F">
                <w:rPr>
                  <w:rStyle w:val="Hyperlink"/>
                  <w:rFonts w:cs="Arial"/>
                </w:rPr>
                <w:t>webpage</w:t>
              </w:r>
            </w:hyperlink>
            <w:r w:rsidR="00351CF0" w:rsidRPr="0046468B">
              <w:rPr>
                <w:rFonts w:cs="Arial"/>
              </w:rPr>
              <w:t xml:space="preserve"> for further information on applicant requirements</w:t>
            </w:r>
            <w:r w:rsidR="00CC72C3" w:rsidRPr="0046468B">
              <w:rPr>
                <w:rFonts w:cs="Arial"/>
              </w:rPr>
              <w:t>.</w:t>
            </w:r>
          </w:p>
        </w:tc>
      </w:tr>
      <w:tr w:rsidR="00A454AF" w:rsidTr="005C75EC">
        <w:trPr>
          <w:trHeight w:val="204"/>
        </w:trPr>
        <w:tc>
          <w:tcPr>
            <w:tcW w:w="10632" w:type="dxa"/>
            <w:gridSpan w:val="3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A454AF" w:rsidRPr="00425569" w:rsidRDefault="00DD0CC4" w:rsidP="00C63CD3">
            <w:pPr>
              <w:keepNext/>
              <w:spacing w:before="60" w:after="60"/>
              <w:rPr>
                <w:rFonts w:cs="Arial"/>
                <w:b/>
              </w:rPr>
            </w:pPr>
            <w:r>
              <w:rPr>
                <w:rFonts w:cs="Arial"/>
                <w:b/>
              </w:rPr>
              <w:t>Approved association details</w:t>
            </w:r>
          </w:p>
        </w:tc>
      </w:tr>
      <w:tr w:rsidR="00DD0CC4" w:rsidTr="005C75EC">
        <w:trPr>
          <w:trHeight w:val="204"/>
        </w:trPr>
        <w:tc>
          <w:tcPr>
            <w:tcW w:w="2977"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D0CC4" w:rsidRPr="009D6233" w:rsidRDefault="00917B76" w:rsidP="00917B76">
            <w:pPr>
              <w:keepNext/>
              <w:spacing w:before="60" w:after="60"/>
              <w:rPr>
                <w:rStyle w:val="Questionlabel"/>
                <w:b w:val="0"/>
              </w:rPr>
            </w:pPr>
            <w:r>
              <w:rPr>
                <w:rStyle w:val="Questionlabel"/>
                <w:b w:val="0"/>
              </w:rPr>
              <w:t>Approved a</w:t>
            </w:r>
            <w:r w:rsidR="005C75EC">
              <w:rPr>
                <w:rStyle w:val="Questionlabel"/>
                <w:b w:val="0"/>
              </w:rPr>
              <w:t>ssociation name</w:t>
            </w:r>
          </w:p>
        </w:tc>
        <w:tc>
          <w:tcPr>
            <w:tcW w:w="765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D0CC4" w:rsidRPr="00DD0CC4" w:rsidRDefault="00DD0CC4" w:rsidP="00C63CD3">
            <w:pPr>
              <w:keepNext/>
              <w:spacing w:before="60" w:after="60"/>
              <w:rPr>
                <w:rFonts w:cs="Arial"/>
                <w:szCs w:val="22"/>
              </w:rPr>
            </w:pPr>
          </w:p>
        </w:tc>
      </w:tr>
      <w:tr w:rsidR="00DD0CC4" w:rsidTr="005C75EC">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D0CC4" w:rsidRPr="009D6233" w:rsidRDefault="00DD0CC4" w:rsidP="00C63CD3">
            <w:pPr>
              <w:keepNext/>
              <w:spacing w:before="60" w:after="60"/>
              <w:rPr>
                <w:rStyle w:val="Questionlabel"/>
                <w:b w:val="0"/>
              </w:rPr>
            </w:pPr>
            <w:r w:rsidRPr="009D6233">
              <w:rPr>
                <w:rStyle w:val="Questionlabel"/>
                <w:b w:val="0"/>
              </w:rPr>
              <w:t>Is the application incorporated? If yes, provide incorporation number below.</w:t>
            </w:r>
          </w:p>
        </w:tc>
      </w:tr>
      <w:tr w:rsidR="00DD0CC4" w:rsidTr="005C75EC">
        <w:trPr>
          <w:trHeight w:val="204"/>
        </w:trPr>
        <w:tc>
          <w:tcPr>
            <w:tcW w:w="2410"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D0CC4" w:rsidRPr="009D6233" w:rsidRDefault="005C75EC" w:rsidP="000B6440">
            <w:pPr>
              <w:keepNext/>
              <w:spacing w:before="60" w:after="60"/>
              <w:rPr>
                <w:rStyle w:val="Questionlabel"/>
                <w:b w:val="0"/>
              </w:rPr>
            </w:pPr>
            <w:r>
              <w:rPr>
                <w:rStyle w:val="Questionlabel"/>
                <w:b w:val="0"/>
              </w:rPr>
              <w:t>Incorporation number</w:t>
            </w:r>
          </w:p>
        </w:tc>
        <w:tc>
          <w:tcPr>
            <w:tcW w:w="8222"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D0CC4" w:rsidRPr="00425569" w:rsidRDefault="00DD0CC4" w:rsidP="00C63CD3">
            <w:pPr>
              <w:keepNext/>
              <w:spacing w:before="60" w:after="60"/>
              <w:rPr>
                <w:rFonts w:cs="Arial"/>
                <w:szCs w:val="22"/>
              </w:rPr>
            </w:pPr>
          </w:p>
        </w:tc>
      </w:tr>
      <w:tr w:rsidR="00FD3BB2" w:rsidTr="005C75EC">
        <w:trPr>
          <w:trHeight w:val="204"/>
        </w:trPr>
        <w:tc>
          <w:tcPr>
            <w:tcW w:w="2410"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D3BB2" w:rsidRPr="009D6233" w:rsidRDefault="00DF78D1" w:rsidP="00610402">
            <w:pPr>
              <w:spacing w:before="60" w:after="60"/>
              <w:rPr>
                <w:rStyle w:val="Questionlabel"/>
                <w:b w:val="0"/>
              </w:rPr>
            </w:pPr>
            <w:r w:rsidRPr="009D6233">
              <w:rPr>
                <w:rStyle w:val="Questionlabel"/>
                <w:b w:val="0"/>
              </w:rPr>
              <w:t>Head office</w:t>
            </w:r>
            <w:r w:rsidR="005C75EC">
              <w:rPr>
                <w:rStyle w:val="Questionlabel"/>
                <w:b w:val="0"/>
              </w:rPr>
              <w:t xml:space="preserve"> address</w:t>
            </w:r>
          </w:p>
        </w:tc>
        <w:tc>
          <w:tcPr>
            <w:tcW w:w="8222"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D3BB2" w:rsidRPr="00425569" w:rsidRDefault="00FD3BB2" w:rsidP="00C63CD3">
            <w:pPr>
              <w:spacing w:before="60" w:after="60"/>
              <w:rPr>
                <w:rFonts w:cs="Arial"/>
                <w:szCs w:val="22"/>
              </w:rPr>
            </w:pPr>
          </w:p>
        </w:tc>
      </w:tr>
      <w:tr w:rsidR="00F45E8F"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9D6233" w:rsidRDefault="005C75EC" w:rsidP="000B6440">
            <w:pPr>
              <w:spacing w:before="60" w:after="60"/>
              <w:rPr>
                <w:rStyle w:val="Questionlabel"/>
                <w:b w:val="0"/>
              </w:rPr>
            </w:pPr>
            <w:r>
              <w:rPr>
                <w:rStyle w:val="Questionlabel"/>
                <w:b w:val="0"/>
              </w:rPr>
              <w:t>Suburb</w:t>
            </w:r>
          </w:p>
        </w:tc>
        <w:tc>
          <w:tcPr>
            <w:tcW w:w="3717"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C58EC" w:rsidRPr="00425569" w:rsidRDefault="009C58EC" w:rsidP="00C63CD3">
            <w:pPr>
              <w:spacing w:before="60" w:after="60"/>
              <w:rPr>
                <w:rFonts w:cs="Arial"/>
                <w:szCs w:val="22"/>
              </w:rPr>
            </w:pPr>
          </w:p>
        </w:tc>
        <w:tc>
          <w:tcPr>
            <w:tcW w:w="87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9D6233" w:rsidRDefault="005C75EC" w:rsidP="00C63CD3">
            <w:pPr>
              <w:spacing w:before="60" w:after="60"/>
              <w:rPr>
                <w:rStyle w:val="Questionlabel"/>
                <w:b w:val="0"/>
              </w:rPr>
            </w:pPr>
            <w:r>
              <w:rPr>
                <w:rStyle w:val="Questionlabel"/>
                <w:b w:val="0"/>
              </w:rPr>
              <w:t>State</w:t>
            </w:r>
          </w:p>
        </w:tc>
        <w:tc>
          <w:tcPr>
            <w:tcW w:w="115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C58EC" w:rsidRPr="00425569" w:rsidRDefault="009C58EC" w:rsidP="00C63CD3">
            <w:pPr>
              <w:spacing w:before="60" w:after="60"/>
              <w:rPr>
                <w:rFonts w:cs="Arial"/>
                <w:szCs w:val="22"/>
              </w:rPr>
            </w:pPr>
          </w:p>
        </w:tc>
        <w:tc>
          <w:tcPr>
            <w:tcW w:w="127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9D6233" w:rsidRDefault="005C75EC" w:rsidP="00C63CD3">
            <w:pPr>
              <w:spacing w:before="60" w:after="60"/>
              <w:rPr>
                <w:rStyle w:val="Questionlabel"/>
                <w:b w:val="0"/>
              </w:rPr>
            </w:pPr>
            <w:r>
              <w:rPr>
                <w:rStyle w:val="Questionlabel"/>
                <w:b w:val="0"/>
              </w:rPr>
              <w:t>Postcode</w:t>
            </w:r>
          </w:p>
        </w:tc>
        <w:tc>
          <w:tcPr>
            <w:tcW w:w="148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425569" w:rsidRDefault="009C58EC" w:rsidP="00C63CD3">
            <w:pPr>
              <w:spacing w:before="60" w:after="60"/>
              <w:rPr>
                <w:rFonts w:cs="Arial"/>
                <w:szCs w:val="22"/>
              </w:rPr>
            </w:pPr>
          </w:p>
        </w:tc>
      </w:tr>
      <w:tr w:rsidR="00DF78D1" w:rsidTr="005C75EC">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F78D1" w:rsidRPr="009D6233" w:rsidRDefault="00DF78D1" w:rsidP="00C63CD3">
            <w:pPr>
              <w:spacing w:before="60" w:after="60"/>
              <w:rPr>
                <w:rStyle w:val="Questionlabel"/>
                <w:b w:val="0"/>
              </w:rPr>
            </w:pPr>
            <w:r w:rsidRPr="009D6233">
              <w:rPr>
                <w:rStyle w:val="Questionlabel"/>
                <w:b w:val="0"/>
              </w:rPr>
              <w:t>Is your postal address the same as above? If no, complete below.</w:t>
            </w:r>
          </w:p>
        </w:tc>
      </w:tr>
      <w:tr w:rsidR="0077048C"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9D6233" w:rsidRDefault="005C75EC" w:rsidP="00C63CD3">
            <w:pPr>
              <w:spacing w:before="60" w:after="60"/>
              <w:rPr>
                <w:rStyle w:val="Questionlabel"/>
                <w:b w:val="0"/>
              </w:rPr>
            </w:pPr>
            <w:r>
              <w:rPr>
                <w:rStyle w:val="Questionlabel"/>
                <w:b w:val="0"/>
              </w:rPr>
              <w:t>Postal address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425569" w:rsidRDefault="009C58EC" w:rsidP="00C63CD3">
            <w:pPr>
              <w:spacing w:before="60" w:after="60"/>
              <w:rPr>
                <w:rFonts w:cs="Arial"/>
                <w:szCs w:val="22"/>
              </w:rPr>
            </w:pPr>
          </w:p>
        </w:tc>
      </w:tr>
      <w:tr w:rsidR="00F45E8F"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9D6233" w:rsidRDefault="005C75EC" w:rsidP="000B6440">
            <w:pPr>
              <w:spacing w:before="60" w:after="60"/>
              <w:rPr>
                <w:rStyle w:val="Questionlabel"/>
                <w:b w:val="0"/>
              </w:rPr>
            </w:pPr>
            <w:r>
              <w:rPr>
                <w:rStyle w:val="Questionlabel"/>
                <w:b w:val="0"/>
              </w:rPr>
              <w:t>Suburb</w:t>
            </w:r>
          </w:p>
        </w:tc>
        <w:tc>
          <w:tcPr>
            <w:tcW w:w="3717"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C58EC" w:rsidRPr="00425569" w:rsidRDefault="009C58EC" w:rsidP="00C63CD3">
            <w:pPr>
              <w:spacing w:before="60" w:after="60"/>
              <w:rPr>
                <w:rFonts w:cs="Arial"/>
                <w:szCs w:val="22"/>
              </w:rPr>
            </w:pPr>
          </w:p>
        </w:tc>
        <w:tc>
          <w:tcPr>
            <w:tcW w:w="87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9D6233" w:rsidRDefault="005C75EC" w:rsidP="00C63CD3">
            <w:pPr>
              <w:spacing w:before="60" w:after="60"/>
              <w:rPr>
                <w:rStyle w:val="Questionlabel"/>
                <w:b w:val="0"/>
              </w:rPr>
            </w:pPr>
            <w:r>
              <w:rPr>
                <w:rStyle w:val="Questionlabel"/>
                <w:b w:val="0"/>
              </w:rPr>
              <w:t>State</w:t>
            </w:r>
          </w:p>
        </w:tc>
        <w:tc>
          <w:tcPr>
            <w:tcW w:w="115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C58EC" w:rsidRPr="00425569" w:rsidRDefault="009C58EC" w:rsidP="00C63CD3">
            <w:pPr>
              <w:spacing w:before="60" w:after="60"/>
              <w:rPr>
                <w:rFonts w:cs="Arial"/>
                <w:szCs w:val="22"/>
              </w:rPr>
            </w:pPr>
          </w:p>
        </w:tc>
        <w:tc>
          <w:tcPr>
            <w:tcW w:w="127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9D6233" w:rsidRDefault="005C75EC" w:rsidP="00C63CD3">
            <w:pPr>
              <w:spacing w:before="60" w:after="60"/>
              <w:rPr>
                <w:rStyle w:val="Questionlabel"/>
                <w:b w:val="0"/>
              </w:rPr>
            </w:pPr>
            <w:r>
              <w:rPr>
                <w:rStyle w:val="Questionlabel"/>
                <w:b w:val="0"/>
              </w:rPr>
              <w:t>Postcode</w:t>
            </w:r>
          </w:p>
        </w:tc>
        <w:tc>
          <w:tcPr>
            <w:tcW w:w="148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425569" w:rsidRDefault="009C58EC" w:rsidP="00C63CD3">
            <w:pPr>
              <w:spacing w:before="60" w:after="60"/>
              <w:rPr>
                <w:rFonts w:cs="Arial"/>
                <w:szCs w:val="22"/>
              </w:rPr>
            </w:pPr>
          </w:p>
        </w:tc>
      </w:tr>
      <w:tr w:rsidR="006C09C3" w:rsidTr="005C75EC">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6C09C3" w:rsidRPr="006C09C3" w:rsidRDefault="006C09C3" w:rsidP="00C63CD3">
            <w:pPr>
              <w:keepNext/>
              <w:spacing w:before="60" w:after="60"/>
              <w:rPr>
                <w:rFonts w:cs="Arial"/>
                <w:b/>
              </w:rPr>
            </w:pPr>
            <w:r w:rsidRPr="006C09C3">
              <w:rPr>
                <w:rFonts w:cs="Arial"/>
                <w:b/>
              </w:rPr>
              <w:t>Contact details</w:t>
            </w:r>
          </w:p>
        </w:tc>
      </w:tr>
      <w:tr w:rsidR="00BC1765"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9D6233" w:rsidRDefault="009C58EC" w:rsidP="000B6440">
            <w:pPr>
              <w:spacing w:before="60" w:after="60"/>
              <w:rPr>
                <w:rStyle w:val="Questionlabel"/>
                <w:b w:val="0"/>
              </w:rPr>
            </w:pPr>
            <w:r w:rsidRPr="009D6233">
              <w:rPr>
                <w:rStyle w:val="Questionlabel"/>
                <w:b w:val="0"/>
              </w:rPr>
              <w:t xml:space="preserve">Phone </w:t>
            </w:r>
            <w:r w:rsidR="005C75EC">
              <w:rPr>
                <w:rStyle w:val="Questionlabel"/>
                <w:b w:val="0"/>
              </w:rPr>
              <w:t>number</w:t>
            </w:r>
          </w:p>
        </w:tc>
        <w:tc>
          <w:tcPr>
            <w:tcW w:w="310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C58EC" w:rsidRPr="00FC4C2C" w:rsidRDefault="009C58EC" w:rsidP="00C63CD3">
            <w:pPr>
              <w:spacing w:before="60" w:after="60"/>
              <w:rPr>
                <w:rFonts w:cs="Arial"/>
                <w:szCs w:val="22"/>
              </w:rPr>
            </w:pPr>
          </w:p>
        </w:tc>
        <w:tc>
          <w:tcPr>
            <w:tcW w:w="184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9D6233" w:rsidRDefault="005C75EC" w:rsidP="00C63CD3">
            <w:pPr>
              <w:spacing w:before="60" w:after="60"/>
              <w:rPr>
                <w:rStyle w:val="Questionlabel"/>
                <w:b w:val="0"/>
              </w:rPr>
            </w:pPr>
            <w:r>
              <w:rPr>
                <w:rStyle w:val="Questionlabel"/>
                <w:b w:val="0"/>
              </w:rPr>
              <w:t>Mobile number</w:t>
            </w:r>
          </w:p>
        </w:tc>
        <w:tc>
          <w:tcPr>
            <w:tcW w:w="355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FC4C2C" w:rsidRDefault="009C58EC" w:rsidP="00C63CD3">
            <w:pPr>
              <w:spacing w:before="60" w:after="60"/>
              <w:rPr>
                <w:rFonts w:cs="Arial"/>
                <w:szCs w:val="22"/>
              </w:rPr>
            </w:pPr>
          </w:p>
        </w:tc>
      </w:tr>
      <w:tr w:rsidR="0077048C"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9D6233" w:rsidRDefault="005C75EC" w:rsidP="000B6440">
            <w:pPr>
              <w:spacing w:before="60" w:after="60"/>
              <w:rPr>
                <w:rStyle w:val="Questionlabel"/>
                <w:b w:val="0"/>
              </w:rPr>
            </w:pPr>
            <w:r>
              <w:rPr>
                <w:rStyle w:val="Questionlabel"/>
                <w:b w:val="0"/>
              </w:rPr>
              <w:t>Email address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FC4C2C" w:rsidRDefault="009C58EC" w:rsidP="00C63CD3">
            <w:pPr>
              <w:spacing w:before="60" w:after="60"/>
              <w:rPr>
                <w:rFonts w:cs="Arial"/>
                <w:szCs w:val="22"/>
              </w:rPr>
            </w:pPr>
          </w:p>
        </w:tc>
      </w:tr>
      <w:tr w:rsidR="00DD0CC4" w:rsidTr="005C75EC">
        <w:trPr>
          <w:trHeight w:val="204"/>
        </w:trPr>
        <w:tc>
          <w:tcPr>
            <w:tcW w:w="9073"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D0CC4" w:rsidRPr="009D6233" w:rsidRDefault="00DF78D1" w:rsidP="000B6440">
            <w:pPr>
              <w:spacing w:before="60" w:after="60"/>
              <w:rPr>
                <w:rStyle w:val="Questionlabel"/>
                <w:b w:val="0"/>
              </w:rPr>
            </w:pPr>
            <w:r w:rsidRPr="009D6233">
              <w:rPr>
                <w:rStyle w:val="Questionlabel"/>
                <w:b w:val="0"/>
              </w:rPr>
              <w:t>Do you</w:t>
            </w:r>
            <w:r w:rsidR="00DD0CC4" w:rsidRPr="009D6233">
              <w:rPr>
                <w:rStyle w:val="Questionlabel"/>
                <w:b w:val="0"/>
              </w:rPr>
              <w:t xml:space="preserve"> agree to receive correspondence by email?</w:t>
            </w:r>
          </w:p>
        </w:tc>
        <w:tc>
          <w:tcPr>
            <w:tcW w:w="155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D0CC4" w:rsidRPr="00FC4C2C" w:rsidRDefault="00DD0CC4" w:rsidP="00DD0CC4">
            <w:pPr>
              <w:spacing w:before="60" w:after="60"/>
              <w:jc w:val="center"/>
              <w:rPr>
                <w:rFonts w:cs="Arial"/>
                <w:szCs w:val="22"/>
              </w:rPr>
            </w:pPr>
            <w:r>
              <w:rPr>
                <w:rFonts w:cs="Arial"/>
                <w:szCs w:val="22"/>
              </w:rPr>
              <w:t>Yes / No</w:t>
            </w:r>
          </w:p>
        </w:tc>
      </w:tr>
      <w:tr w:rsidR="00ED02E2" w:rsidRPr="00425569" w:rsidTr="005C75EC">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ED02E2" w:rsidRPr="00425569" w:rsidRDefault="00ED02E2" w:rsidP="00C9241D">
            <w:pPr>
              <w:keepNext/>
              <w:spacing w:before="60" w:after="60"/>
              <w:rPr>
                <w:rFonts w:cs="Arial"/>
                <w:b/>
              </w:rPr>
            </w:pPr>
            <w:r>
              <w:rPr>
                <w:rFonts w:cs="Arial"/>
                <w:b/>
              </w:rPr>
              <w:t>Principle place of business</w:t>
            </w:r>
          </w:p>
        </w:tc>
      </w:tr>
      <w:tr w:rsidR="00ED02E2" w:rsidRPr="00FC4C2C" w:rsidTr="005C75EC">
        <w:trPr>
          <w:trHeight w:val="204"/>
        </w:trPr>
        <w:tc>
          <w:tcPr>
            <w:tcW w:w="9073"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D02E2" w:rsidRPr="00D34ECF" w:rsidRDefault="00ED02E2" w:rsidP="00C9241D">
            <w:pPr>
              <w:keepNext/>
              <w:widowControl w:val="0"/>
              <w:tabs>
                <w:tab w:val="center" w:pos="5262"/>
              </w:tabs>
              <w:spacing w:before="60" w:after="60"/>
              <w:rPr>
                <w:rStyle w:val="Questionlabel"/>
                <w:b w:val="0"/>
              </w:rPr>
            </w:pPr>
            <w:r w:rsidRPr="00D34ECF">
              <w:rPr>
                <w:rStyle w:val="Questionlabel"/>
                <w:b w:val="0"/>
              </w:rPr>
              <w:t>Is your principle place of business address the same as above?</w:t>
            </w:r>
          </w:p>
        </w:tc>
        <w:tc>
          <w:tcPr>
            <w:tcW w:w="155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D02E2" w:rsidRPr="00FC4C2C" w:rsidRDefault="00ED02E2" w:rsidP="00C9241D">
            <w:pPr>
              <w:keepNext/>
              <w:spacing w:before="60" w:after="60"/>
              <w:jc w:val="center"/>
              <w:rPr>
                <w:rFonts w:cs="Arial"/>
                <w:szCs w:val="22"/>
              </w:rPr>
            </w:pPr>
            <w:r>
              <w:rPr>
                <w:rFonts w:cs="Arial"/>
                <w:szCs w:val="22"/>
              </w:rPr>
              <w:t>Yes / No</w:t>
            </w:r>
          </w:p>
        </w:tc>
      </w:tr>
      <w:tr w:rsidR="00ED02E2" w:rsidTr="005C75EC">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D02E2" w:rsidRDefault="00ED02E2" w:rsidP="00C9241D">
            <w:pPr>
              <w:keepNext/>
              <w:spacing w:before="60" w:after="60"/>
              <w:rPr>
                <w:rFonts w:cs="Arial"/>
                <w:szCs w:val="22"/>
              </w:rPr>
            </w:pPr>
            <w:r>
              <w:rPr>
                <w:rFonts w:cs="Arial"/>
                <w:bCs/>
                <w:szCs w:val="22"/>
              </w:rPr>
              <w:t>If no, complete below.</w:t>
            </w:r>
          </w:p>
        </w:tc>
      </w:tr>
      <w:tr w:rsidR="00ED02E2" w:rsidRPr="00425569"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D34ECF" w:rsidRDefault="005C75EC" w:rsidP="00C9241D">
            <w:pPr>
              <w:keepNext/>
              <w:spacing w:before="60" w:after="60"/>
              <w:rPr>
                <w:rStyle w:val="Questionlabel"/>
                <w:b w:val="0"/>
              </w:rPr>
            </w:pPr>
            <w:r>
              <w:rPr>
                <w:rStyle w:val="Questionlabel"/>
                <w:b w:val="0"/>
              </w:rPr>
              <w:t>Business address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02E2" w:rsidRPr="00425569" w:rsidRDefault="00ED02E2" w:rsidP="00C9241D">
            <w:pPr>
              <w:keepNext/>
              <w:spacing w:before="60" w:after="60"/>
              <w:rPr>
                <w:rFonts w:cs="Arial"/>
                <w:szCs w:val="22"/>
              </w:rPr>
            </w:pPr>
          </w:p>
        </w:tc>
      </w:tr>
      <w:tr w:rsidR="00ED02E2" w:rsidRPr="00425569"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D34ECF" w:rsidRDefault="005C75EC" w:rsidP="00C9241D">
            <w:pPr>
              <w:keepNext/>
              <w:spacing w:before="60" w:after="60"/>
              <w:rPr>
                <w:rStyle w:val="Questionlabel"/>
                <w:b w:val="0"/>
              </w:rPr>
            </w:pPr>
            <w:r>
              <w:rPr>
                <w:rStyle w:val="Questionlabel"/>
                <w:b w:val="0"/>
              </w:rPr>
              <w:t>Suburb</w:t>
            </w:r>
          </w:p>
        </w:tc>
        <w:tc>
          <w:tcPr>
            <w:tcW w:w="370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D02E2" w:rsidRPr="00425569" w:rsidRDefault="00ED02E2" w:rsidP="00C9241D">
            <w:pPr>
              <w:keepNext/>
              <w:spacing w:before="60" w:after="60"/>
              <w:rPr>
                <w:rFonts w:cs="Arial"/>
                <w:szCs w:val="22"/>
              </w:rPr>
            </w:pPr>
          </w:p>
        </w:tc>
        <w:tc>
          <w:tcPr>
            <w:tcW w:w="87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D34ECF" w:rsidRDefault="005C75EC" w:rsidP="00C9241D">
            <w:pPr>
              <w:keepNext/>
              <w:spacing w:before="60" w:after="60"/>
              <w:rPr>
                <w:rStyle w:val="Questionlabel"/>
                <w:b w:val="0"/>
              </w:rPr>
            </w:pPr>
            <w:r>
              <w:rPr>
                <w:rStyle w:val="Questionlabel"/>
                <w:b w:val="0"/>
              </w:rPr>
              <w:t>State</w:t>
            </w:r>
          </w:p>
        </w:tc>
        <w:tc>
          <w:tcPr>
            <w:tcW w:w="115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D02E2" w:rsidRPr="00425569" w:rsidRDefault="00ED02E2" w:rsidP="00C9241D">
            <w:pPr>
              <w:keepNext/>
              <w:spacing w:before="60" w:after="60"/>
              <w:rPr>
                <w:rFonts w:cs="Arial"/>
                <w:szCs w:val="22"/>
              </w:rPr>
            </w:pPr>
          </w:p>
        </w:tc>
        <w:tc>
          <w:tcPr>
            <w:tcW w:w="127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D34ECF" w:rsidRDefault="005C75EC" w:rsidP="00C9241D">
            <w:pPr>
              <w:keepNext/>
              <w:spacing w:before="60" w:after="60"/>
              <w:rPr>
                <w:rStyle w:val="Questionlabel"/>
                <w:b w:val="0"/>
              </w:rPr>
            </w:pPr>
            <w:r>
              <w:rPr>
                <w:rStyle w:val="Questionlabel"/>
                <w:b w:val="0"/>
              </w:rPr>
              <w:t>Postcode</w:t>
            </w:r>
          </w:p>
        </w:tc>
        <w:tc>
          <w:tcPr>
            <w:tcW w:w="14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02E2" w:rsidRPr="00425569" w:rsidRDefault="00ED02E2" w:rsidP="00C9241D">
            <w:pPr>
              <w:keepNext/>
              <w:spacing w:before="60" w:after="60"/>
              <w:rPr>
                <w:rFonts w:cs="Arial"/>
                <w:szCs w:val="22"/>
              </w:rPr>
            </w:pPr>
          </w:p>
        </w:tc>
      </w:tr>
      <w:tr w:rsidR="00ED02E2" w:rsidRPr="00425569"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D34ECF" w:rsidRDefault="005C75EC" w:rsidP="00C9241D">
            <w:pPr>
              <w:keepNext/>
              <w:spacing w:before="60" w:after="60"/>
              <w:rPr>
                <w:rStyle w:val="Questionlabel"/>
                <w:b w:val="0"/>
              </w:rPr>
            </w:pPr>
            <w:r>
              <w:rPr>
                <w:rStyle w:val="Questionlabel"/>
                <w:b w:val="0"/>
              </w:rPr>
              <w:t>Phone number</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02E2" w:rsidRPr="00425569" w:rsidRDefault="00ED02E2" w:rsidP="00C9241D">
            <w:pPr>
              <w:keepNext/>
              <w:spacing w:before="60" w:after="60"/>
              <w:rPr>
                <w:rFonts w:cs="Arial"/>
                <w:szCs w:val="22"/>
              </w:rPr>
            </w:pPr>
          </w:p>
        </w:tc>
      </w:tr>
      <w:tr w:rsidR="00ED02E2" w:rsidRPr="00425569"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D34ECF" w:rsidRDefault="005C75EC" w:rsidP="00C9241D">
            <w:pPr>
              <w:keepNext/>
              <w:spacing w:before="60" w:after="60"/>
              <w:rPr>
                <w:rStyle w:val="Questionlabel"/>
                <w:b w:val="0"/>
              </w:rPr>
            </w:pPr>
            <w:r>
              <w:rPr>
                <w:rStyle w:val="Questionlabel"/>
                <w:b w:val="0"/>
              </w:rPr>
              <w:t>Email address</w:t>
            </w:r>
          </w:p>
        </w:tc>
        <w:tc>
          <w:tcPr>
            <w:tcW w:w="310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D02E2" w:rsidRPr="00425569" w:rsidRDefault="00ED02E2" w:rsidP="00C9241D">
            <w:pPr>
              <w:keepNext/>
              <w:spacing w:before="60" w:after="60"/>
              <w:rPr>
                <w:rFonts w:cs="Arial"/>
                <w:szCs w:val="22"/>
              </w:rPr>
            </w:pPr>
          </w:p>
        </w:tc>
        <w:tc>
          <w:tcPr>
            <w:tcW w:w="184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D34ECF" w:rsidRDefault="005C75EC" w:rsidP="00C9241D">
            <w:pPr>
              <w:keepNext/>
              <w:spacing w:before="60" w:after="60"/>
              <w:rPr>
                <w:rStyle w:val="Questionlabel"/>
                <w:b w:val="0"/>
              </w:rPr>
            </w:pPr>
            <w:r>
              <w:rPr>
                <w:rStyle w:val="Questionlabel"/>
                <w:b w:val="0"/>
              </w:rPr>
              <w:t>Mobile number</w:t>
            </w:r>
          </w:p>
        </w:tc>
        <w:tc>
          <w:tcPr>
            <w:tcW w:w="355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02E2" w:rsidRPr="00425569" w:rsidRDefault="00ED02E2" w:rsidP="00C9241D">
            <w:pPr>
              <w:keepNext/>
              <w:spacing w:before="60" w:after="60"/>
              <w:rPr>
                <w:rFonts w:cs="Arial"/>
                <w:szCs w:val="22"/>
              </w:rPr>
            </w:pPr>
          </w:p>
        </w:tc>
      </w:tr>
      <w:tr w:rsidR="00ED02E2" w:rsidRPr="00FC4C2C" w:rsidTr="005C75EC">
        <w:trPr>
          <w:trHeight w:val="204"/>
        </w:trPr>
        <w:tc>
          <w:tcPr>
            <w:tcW w:w="9073"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D34ECF" w:rsidRDefault="00ED02E2" w:rsidP="00ED02E2">
            <w:pPr>
              <w:spacing w:before="60" w:after="60"/>
              <w:rPr>
                <w:rStyle w:val="Questionlabel"/>
                <w:b w:val="0"/>
              </w:rPr>
            </w:pPr>
            <w:r w:rsidRPr="00D34ECF">
              <w:rPr>
                <w:rStyle w:val="Questionlabel"/>
                <w:b w:val="0"/>
              </w:rPr>
              <w:t>Do</w:t>
            </w:r>
            <w:r>
              <w:rPr>
                <w:rStyle w:val="Questionlabel"/>
                <w:b w:val="0"/>
              </w:rPr>
              <w:t>es the association use a b</w:t>
            </w:r>
            <w:r w:rsidRPr="00D34ECF">
              <w:rPr>
                <w:rStyle w:val="Questionlabel"/>
                <w:b w:val="0"/>
              </w:rPr>
              <w:t>usiness or trading name?</w:t>
            </w:r>
          </w:p>
        </w:tc>
        <w:tc>
          <w:tcPr>
            <w:tcW w:w="155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02E2" w:rsidRPr="00FC4C2C" w:rsidRDefault="00ED02E2" w:rsidP="00C9241D">
            <w:pPr>
              <w:spacing w:before="60" w:after="60"/>
              <w:jc w:val="center"/>
              <w:rPr>
                <w:rFonts w:cs="Arial"/>
                <w:szCs w:val="22"/>
              </w:rPr>
            </w:pPr>
            <w:r>
              <w:rPr>
                <w:rFonts w:cs="Arial"/>
                <w:szCs w:val="22"/>
              </w:rPr>
              <w:t>Yes / No</w:t>
            </w:r>
          </w:p>
        </w:tc>
      </w:tr>
      <w:tr w:rsidR="00ED02E2" w:rsidRPr="00425569" w:rsidTr="005C75EC">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ED02E2" w:rsidRPr="00425569" w:rsidRDefault="00ED02E2" w:rsidP="00C9241D">
            <w:pPr>
              <w:spacing w:before="60" w:after="60"/>
              <w:rPr>
                <w:rFonts w:cs="Arial"/>
                <w:szCs w:val="22"/>
              </w:rPr>
            </w:pPr>
            <w:r>
              <w:rPr>
                <w:rFonts w:cs="Arial"/>
                <w:szCs w:val="22"/>
              </w:rPr>
              <w:t>If yes, provide the business name, business n</w:t>
            </w:r>
            <w:r w:rsidR="005C75EC">
              <w:rPr>
                <w:rFonts w:cs="Arial"/>
                <w:szCs w:val="22"/>
              </w:rPr>
              <w:t>umber and website address below.</w:t>
            </w:r>
          </w:p>
        </w:tc>
      </w:tr>
      <w:tr w:rsidR="00ED02E2" w:rsidRPr="009D64B3"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D34ECF" w:rsidRDefault="005C75EC" w:rsidP="00C9241D">
            <w:pPr>
              <w:spacing w:before="60" w:after="60"/>
              <w:rPr>
                <w:rStyle w:val="Questionlabel"/>
                <w:b w:val="0"/>
              </w:rPr>
            </w:pPr>
            <w:r>
              <w:rPr>
                <w:rStyle w:val="Questionlabel"/>
                <w:b w:val="0"/>
              </w:rPr>
              <w:t>Business name</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02E2" w:rsidRPr="009D64B3" w:rsidRDefault="00ED02E2" w:rsidP="00C9241D">
            <w:pPr>
              <w:spacing w:before="60" w:after="60"/>
              <w:rPr>
                <w:rFonts w:cs="Arial"/>
                <w:szCs w:val="22"/>
              </w:rPr>
            </w:pPr>
          </w:p>
        </w:tc>
      </w:tr>
      <w:tr w:rsidR="00ED02E2" w:rsidRPr="009D64B3"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D34ECF" w:rsidRDefault="005C75EC" w:rsidP="00C9241D">
            <w:pPr>
              <w:spacing w:before="60" w:after="60"/>
              <w:rPr>
                <w:rStyle w:val="Questionlabel"/>
                <w:b w:val="0"/>
              </w:rPr>
            </w:pPr>
            <w:r>
              <w:rPr>
                <w:rStyle w:val="Questionlabel"/>
                <w:b w:val="0"/>
              </w:rPr>
              <w:t>Business number</w:t>
            </w:r>
          </w:p>
        </w:tc>
        <w:tc>
          <w:tcPr>
            <w:tcW w:w="310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D02E2" w:rsidRPr="009D64B3" w:rsidRDefault="00ED02E2" w:rsidP="00C9241D">
            <w:pPr>
              <w:spacing w:before="60" w:after="60"/>
              <w:rPr>
                <w:rFonts w:cs="Arial"/>
                <w:szCs w:val="22"/>
              </w:rPr>
            </w:pPr>
          </w:p>
        </w:tc>
        <w:tc>
          <w:tcPr>
            <w:tcW w:w="198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D34ECF" w:rsidRDefault="00ED02E2" w:rsidP="00C9241D">
            <w:pPr>
              <w:spacing w:before="60" w:after="60"/>
              <w:rPr>
                <w:rStyle w:val="Questionlabel"/>
                <w:b w:val="0"/>
              </w:rPr>
            </w:pPr>
            <w:r w:rsidRPr="00D34ECF">
              <w:rPr>
                <w:rStyle w:val="Questionlabel"/>
                <w:b w:val="0"/>
              </w:rPr>
              <w:t xml:space="preserve">Website </w:t>
            </w:r>
            <w:r w:rsidR="005C75EC">
              <w:rPr>
                <w:rStyle w:val="Questionlabel"/>
                <w:b w:val="0"/>
              </w:rPr>
              <w:t>address</w:t>
            </w:r>
          </w:p>
        </w:tc>
        <w:tc>
          <w:tcPr>
            <w:tcW w:w="3417"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02E2" w:rsidRPr="009D64B3" w:rsidRDefault="00ED02E2" w:rsidP="00C9241D">
            <w:pPr>
              <w:spacing w:before="60" w:after="60"/>
              <w:rPr>
                <w:rFonts w:cs="Arial"/>
                <w:szCs w:val="22"/>
              </w:rPr>
            </w:pPr>
          </w:p>
        </w:tc>
      </w:tr>
      <w:tr w:rsidR="00ED02E2" w:rsidTr="005C75EC">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ED02E2" w:rsidRPr="00ED02E2" w:rsidRDefault="00ED02E2" w:rsidP="0026615B">
            <w:pPr>
              <w:keepNext/>
              <w:spacing w:before="60" w:after="60"/>
              <w:rPr>
                <w:rFonts w:cs="Arial"/>
                <w:b/>
              </w:rPr>
            </w:pPr>
            <w:r>
              <w:rPr>
                <w:rFonts w:cs="Arial"/>
                <w:b/>
              </w:rPr>
              <w:t xml:space="preserve">Association details </w:t>
            </w:r>
          </w:p>
        </w:tc>
      </w:tr>
      <w:tr w:rsidR="00DF78D1" w:rsidTr="005C75EC">
        <w:trPr>
          <w:trHeight w:val="204"/>
        </w:trPr>
        <w:tc>
          <w:tcPr>
            <w:tcW w:w="6238"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F78D1" w:rsidRPr="009D6233" w:rsidRDefault="00ED02E2" w:rsidP="0026615B">
            <w:pPr>
              <w:keepNext/>
              <w:spacing w:before="60" w:after="60"/>
              <w:rPr>
                <w:rStyle w:val="Questionlabel"/>
                <w:b w:val="0"/>
              </w:rPr>
            </w:pPr>
            <w:r>
              <w:rPr>
                <w:rStyle w:val="Questionlabel"/>
                <w:b w:val="0"/>
              </w:rPr>
              <w:t>Number of members</w:t>
            </w:r>
            <w:r w:rsidR="00BC582F">
              <w:rPr>
                <w:rStyle w:val="Questionlabel"/>
                <w:b w:val="0"/>
              </w:rPr>
              <w:t xml:space="preserve"> (including associates, social, country etc</w:t>
            </w:r>
            <w:r w:rsidR="005C75EC">
              <w:rPr>
                <w:rStyle w:val="Questionlabel"/>
                <w:b w:val="0"/>
              </w:rPr>
              <w:t>.</w:t>
            </w:r>
          </w:p>
        </w:tc>
        <w:tc>
          <w:tcPr>
            <w:tcW w:w="4394"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F78D1" w:rsidRPr="00CC72C3" w:rsidRDefault="00DF78D1" w:rsidP="0026615B">
            <w:pPr>
              <w:keepNext/>
              <w:spacing w:before="60" w:after="60"/>
              <w:rPr>
                <w:rFonts w:cs="Arial"/>
              </w:rPr>
            </w:pPr>
          </w:p>
        </w:tc>
      </w:tr>
      <w:tr w:rsidR="00ED02E2" w:rsidTr="005C75EC">
        <w:trPr>
          <w:trHeight w:val="204"/>
        </w:trPr>
        <w:tc>
          <w:tcPr>
            <w:tcW w:w="3828"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Default="00ED02E2" w:rsidP="0026615B">
            <w:pPr>
              <w:keepNext/>
              <w:spacing w:before="60" w:after="60"/>
              <w:rPr>
                <w:rStyle w:val="Questionlabel"/>
                <w:b w:val="0"/>
              </w:rPr>
            </w:pPr>
            <w:r>
              <w:rPr>
                <w:rStyle w:val="Questionlabel"/>
                <w:b w:val="0"/>
              </w:rPr>
              <w:t>Date</w:t>
            </w:r>
            <w:r w:rsidR="005C75EC">
              <w:rPr>
                <w:rStyle w:val="Questionlabel"/>
                <w:b w:val="0"/>
              </w:rPr>
              <w:t xml:space="preserve"> of next annual general meeting</w:t>
            </w:r>
          </w:p>
        </w:tc>
        <w:tc>
          <w:tcPr>
            <w:tcW w:w="6804"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02E2" w:rsidRPr="00CC72C3" w:rsidRDefault="00ED02E2" w:rsidP="0026615B">
            <w:pPr>
              <w:keepNext/>
              <w:spacing w:before="60" w:after="60"/>
              <w:rPr>
                <w:rFonts w:cs="Arial"/>
              </w:rPr>
            </w:pPr>
          </w:p>
        </w:tc>
      </w:tr>
      <w:tr w:rsidR="00ED02E2" w:rsidTr="005C75EC">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ED02E2" w:rsidRPr="00CC72C3" w:rsidRDefault="00ED02E2" w:rsidP="0026615B">
            <w:pPr>
              <w:keepNext/>
              <w:spacing w:before="60" w:after="60"/>
              <w:rPr>
                <w:rFonts w:cs="Arial"/>
              </w:rPr>
            </w:pPr>
            <w:r>
              <w:rPr>
                <w:rStyle w:val="Questionlabel"/>
                <w:b w:val="0"/>
              </w:rPr>
              <w:t xml:space="preserve">State the objects </w:t>
            </w:r>
            <w:r w:rsidR="005C75EC">
              <w:rPr>
                <w:rStyle w:val="Questionlabel"/>
                <w:b w:val="0"/>
              </w:rPr>
              <w:t>and purposes of the association</w:t>
            </w:r>
          </w:p>
        </w:tc>
      </w:tr>
      <w:tr w:rsidR="00ED02E2" w:rsidTr="005C75EC">
        <w:trPr>
          <w:trHeight w:val="945"/>
        </w:trPr>
        <w:tc>
          <w:tcPr>
            <w:tcW w:w="10632" w:type="dxa"/>
            <w:gridSpan w:val="36"/>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5C75EC" w:rsidRDefault="005C75EC" w:rsidP="009D6233">
            <w:pPr>
              <w:spacing w:before="60" w:after="60"/>
              <w:rPr>
                <w:rFonts w:cs="Arial"/>
              </w:rPr>
            </w:pPr>
          </w:p>
          <w:p w:rsidR="005C75EC" w:rsidRPr="005C75EC" w:rsidRDefault="005C75EC" w:rsidP="005C75EC">
            <w:pPr>
              <w:rPr>
                <w:rFonts w:cs="Arial"/>
              </w:rPr>
            </w:pPr>
          </w:p>
          <w:p w:rsidR="00ED02E2" w:rsidRPr="005C75EC" w:rsidRDefault="00ED02E2" w:rsidP="005C75EC">
            <w:pPr>
              <w:rPr>
                <w:rFonts w:cs="Arial"/>
              </w:rPr>
            </w:pPr>
          </w:p>
        </w:tc>
      </w:tr>
      <w:tr w:rsidR="00101214" w:rsidTr="005C75EC">
        <w:trPr>
          <w:trHeight w:val="204"/>
        </w:trPr>
        <w:tc>
          <w:tcPr>
            <w:tcW w:w="10632" w:type="dxa"/>
            <w:gridSpan w:val="3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101214" w:rsidRPr="00101214" w:rsidRDefault="00ED02E2" w:rsidP="00313722">
            <w:pPr>
              <w:keepNext/>
              <w:spacing w:before="60" w:after="60"/>
              <w:rPr>
                <w:rFonts w:cs="Arial"/>
                <w:b/>
              </w:rPr>
            </w:pPr>
            <w:r>
              <w:rPr>
                <w:rFonts w:cs="Arial"/>
                <w:b/>
              </w:rPr>
              <w:lastRenderedPageBreak/>
              <w:t>Public officer details</w:t>
            </w:r>
          </w:p>
        </w:tc>
      </w:tr>
      <w:tr w:rsidR="00101214"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01214" w:rsidRPr="00697E4E" w:rsidRDefault="005C75EC" w:rsidP="00ED02E2">
            <w:pPr>
              <w:keepNext/>
              <w:spacing w:before="60" w:after="60"/>
              <w:rPr>
                <w:rStyle w:val="Questionlabel"/>
                <w:b w:val="0"/>
              </w:rPr>
            </w:pPr>
            <w:r>
              <w:rPr>
                <w:rStyle w:val="Questionlabel"/>
                <w:b w:val="0"/>
              </w:rPr>
              <w:t>Surname</w:t>
            </w:r>
          </w:p>
        </w:tc>
        <w:tc>
          <w:tcPr>
            <w:tcW w:w="4678"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01214" w:rsidRPr="00697E4E" w:rsidRDefault="00101214" w:rsidP="00ED02E2">
            <w:pPr>
              <w:keepNext/>
              <w:spacing w:before="60" w:after="60"/>
              <w:rPr>
                <w:rStyle w:val="Questionlabel"/>
                <w:b w:val="0"/>
              </w:rPr>
            </w:pPr>
          </w:p>
        </w:tc>
        <w:tc>
          <w:tcPr>
            <w:tcW w:w="155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01214" w:rsidRPr="00697E4E" w:rsidRDefault="005C75EC" w:rsidP="00ED02E2">
            <w:pPr>
              <w:keepNext/>
              <w:spacing w:before="60" w:after="60"/>
              <w:rPr>
                <w:rStyle w:val="Questionlabel"/>
                <w:b w:val="0"/>
              </w:rPr>
            </w:pPr>
            <w:r>
              <w:rPr>
                <w:rStyle w:val="Questionlabel"/>
                <w:b w:val="0"/>
              </w:rPr>
              <w:t>Date of birth</w:t>
            </w:r>
          </w:p>
        </w:tc>
        <w:tc>
          <w:tcPr>
            <w:tcW w:w="22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01214" w:rsidRPr="00697E4E" w:rsidRDefault="00101214" w:rsidP="00ED02E2">
            <w:pPr>
              <w:keepNext/>
              <w:spacing w:before="60" w:after="60"/>
              <w:rPr>
                <w:rStyle w:val="Questionlabel"/>
                <w:b w:val="0"/>
              </w:rPr>
            </w:pPr>
          </w:p>
        </w:tc>
      </w:tr>
      <w:tr w:rsidR="00ED02E2"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FC4C2C" w:rsidRDefault="005C75EC" w:rsidP="00ED02E2">
            <w:pPr>
              <w:keepNext/>
              <w:spacing w:before="60" w:after="60"/>
              <w:rPr>
                <w:rFonts w:cs="Arial"/>
              </w:rPr>
            </w:pPr>
            <w:r>
              <w:rPr>
                <w:rFonts w:cs="Arial"/>
              </w:rPr>
              <w:t>Given name/s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D02E2" w:rsidRPr="00FC4C2C" w:rsidRDefault="00ED02E2" w:rsidP="00ED02E2">
            <w:pPr>
              <w:keepNext/>
              <w:spacing w:before="60" w:after="60"/>
              <w:rPr>
                <w:rFonts w:cs="Arial"/>
              </w:rPr>
            </w:pPr>
          </w:p>
        </w:tc>
      </w:tr>
      <w:tr w:rsidR="00ED02E2" w:rsidTr="005C75EC">
        <w:trPr>
          <w:trHeight w:val="204"/>
        </w:trPr>
        <w:tc>
          <w:tcPr>
            <w:tcW w:w="2977"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FC4C2C" w:rsidRDefault="005C75EC" w:rsidP="00ED02E2">
            <w:pPr>
              <w:keepNext/>
              <w:spacing w:before="60" w:after="60"/>
              <w:rPr>
                <w:rFonts w:cs="Arial"/>
              </w:rPr>
            </w:pPr>
            <w:r>
              <w:rPr>
                <w:rFonts w:cs="Arial"/>
              </w:rPr>
              <w:t>Other name/s (if applicable)</w:t>
            </w:r>
          </w:p>
        </w:tc>
        <w:tc>
          <w:tcPr>
            <w:tcW w:w="765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D02E2" w:rsidRPr="00FC4C2C" w:rsidRDefault="00ED02E2" w:rsidP="00ED02E2">
            <w:pPr>
              <w:keepNext/>
              <w:spacing w:before="60" w:after="60"/>
              <w:rPr>
                <w:rFonts w:cs="Arial"/>
              </w:rPr>
            </w:pPr>
          </w:p>
        </w:tc>
      </w:tr>
      <w:tr w:rsidR="00ED02E2" w:rsidRPr="00425569"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9D6233" w:rsidRDefault="00ED02E2" w:rsidP="00C9241D">
            <w:pPr>
              <w:spacing w:before="60" w:after="60"/>
              <w:rPr>
                <w:rStyle w:val="Questionlabel"/>
                <w:b w:val="0"/>
              </w:rPr>
            </w:pPr>
            <w:r>
              <w:rPr>
                <w:rStyle w:val="Questionlabel"/>
                <w:b w:val="0"/>
              </w:rPr>
              <w:t>Residential</w:t>
            </w:r>
            <w:r w:rsidR="005C75EC">
              <w:rPr>
                <w:rStyle w:val="Questionlabel"/>
                <w:b w:val="0"/>
              </w:rPr>
              <w:t xml:space="preserve"> address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02E2" w:rsidRPr="00425569" w:rsidRDefault="00ED02E2" w:rsidP="00C9241D">
            <w:pPr>
              <w:spacing w:before="60" w:after="60"/>
              <w:rPr>
                <w:rFonts w:cs="Arial"/>
                <w:szCs w:val="22"/>
              </w:rPr>
            </w:pPr>
          </w:p>
        </w:tc>
      </w:tr>
      <w:tr w:rsidR="00ED02E2" w:rsidRPr="00425569"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9D6233" w:rsidRDefault="005C75EC" w:rsidP="00C9241D">
            <w:pPr>
              <w:spacing w:before="60" w:after="60"/>
              <w:rPr>
                <w:rStyle w:val="Questionlabel"/>
                <w:b w:val="0"/>
              </w:rPr>
            </w:pPr>
            <w:r>
              <w:rPr>
                <w:rStyle w:val="Questionlabel"/>
                <w:b w:val="0"/>
              </w:rPr>
              <w:t>Suburb</w:t>
            </w:r>
          </w:p>
        </w:tc>
        <w:tc>
          <w:tcPr>
            <w:tcW w:w="3717"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D02E2" w:rsidRPr="00425569" w:rsidRDefault="00ED02E2" w:rsidP="00C9241D">
            <w:pPr>
              <w:spacing w:before="60" w:after="60"/>
              <w:rPr>
                <w:rFonts w:cs="Arial"/>
                <w:szCs w:val="22"/>
              </w:rPr>
            </w:pPr>
          </w:p>
        </w:tc>
        <w:tc>
          <w:tcPr>
            <w:tcW w:w="87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9D6233" w:rsidRDefault="005C75EC" w:rsidP="00C9241D">
            <w:pPr>
              <w:spacing w:before="60" w:after="60"/>
              <w:rPr>
                <w:rStyle w:val="Questionlabel"/>
                <w:b w:val="0"/>
              </w:rPr>
            </w:pPr>
            <w:r>
              <w:rPr>
                <w:rStyle w:val="Questionlabel"/>
                <w:b w:val="0"/>
              </w:rPr>
              <w:t>State</w:t>
            </w:r>
          </w:p>
        </w:tc>
        <w:tc>
          <w:tcPr>
            <w:tcW w:w="115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D02E2" w:rsidRPr="00425569" w:rsidRDefault="00ED02E2" w:rsidP="00C9241D">
            <w:pPr>
              <w:spacing w:before="60" w:after="60"/>
              <w:rPr>
                <w:rFonts w:cs="Arial"/>
                <w:szCs w:val="22"/>
              </w:rPr>
            </w:pPr>
          </w:p>
        </w:tc>
        <w:tc>
          <w:tcPr>
            <w:tcW w:w="127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9D6233" w:rsidRDefault="005C75EC" w:rsidP="00C9241D">
            <w:pPr>
              <w:spacing w:before="60" w:after="60"/>
              <w:rPr>
                <w:rStyle w:val="Questionlabel"/>
                <w:b w:val="0"/>
              </w:rPr>
            </w:pPr>
            <w:r>
              <w:rPr>
                <w:rStyle w:val="Questionlabel"/>
                <w:b w:val="0"/>
              </w:rPr>
              <w:t>Postcode</w:t>
            </w:r>
          </w:p>
        </w:tc>
        <w:tc>
          <w:tcPr>
            <w:tcW w:w="148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02E2" w:rsidRPr="00425569" w:rsidRDefault="00ED02E2" w:rsidP="00C9241D">
            <w:pPr>
              <w:spacing w:before="60" w:after="60"/>
              <w:rPr>
                <w:rFonts w:cs="Arial"/>
                <w:szCs w:val="22"/>
              </w:rPr>
            </w:pPr>
          </w:p>
        </w:tc>
      </w:tr>
      <w:tr w:rsidR="00ED02E2" w:rsidRPr="009D6233" w:rsidTr="005C75EC">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ED02E2" w:rsidRPr="009D6233" w:rsidRDefault="00ED02E2" w:rsidP="00C9241D">
            <w:pPr>
              <w:spacing w:before="60" w:after="60"/>
              <w:rPr>
                <w:rStyle w:val="Questionlabel"/>
                <w:b w:val="0"/>
              </w:rPr>
            </w:pPr>
            <w:r w:rsidRPr="009D6233">
              <w:rPr>
                <w:rStyle w:val="Questionlabel"/>
                <w:b w:val="0"/>
              </w:rPr>
              <w:t>Is your postal address the same as above? If no, complete below.</w:t>
            </w:r>
          </w:p>
        </w:tc>
      </w:tr>
      <w:tr w:rsidR="00ED02E2" w:rsidRPr="00425569"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9D6233" w:rsidRDefault="005C75EC" w:rsidP="00C9241D">
            <w:pPr>
              <w:spacing w:before="60" w:after="60"/>
              <w:rPr>
                <w:rStyle w:val="Questionlabel"/>
                <w:b w:val="0"/>
              </w:rPr>
            </w:pPr>
            <w:r>
              <w:rPr>
                <w:rStyle w:val="Questionlabel"/>
                <w:b w:val="0"/>
              </w:rPr>
              <w:t>Postal address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02E2" w:rsidRPr="00425569" w:rsidRDefault="00ED02E2" w:rsidP="00C9241D">
            <w:pPr>
              <w:spacing w:before="60" w:after="60"/>
              <w:rPr>
                <w:rFonts w:cs="Arial"/>
                <w:szCs w:val="22"/>
              </w:rPr>
            </w:pPr>
          </w:p>
        </w:tc>
      </w:tr>
      <w:tr w:rsidR="00ED02E2" w:rsidRPr="00425569"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9D6233" w:rsidRDefault="005C75EC" w:rsidP="00C9241D">
            <w:pPr>
              <w:spacing w:before="60" w:after="60"/>
              <w:rPr>
                <w:rStyle w:val="Questionlabel"/>
                <w:b w:val="0"/>
              </w:rPr>
            </w:pPr>
            <w:r>
              <w:rPr>
                <w:rStyle w:val="Questionlabel"/>
                <w:b w:val="0"/>
              </w:rPr>
              <w:t>Suburb</w:t>
            </w:r>
          </w:p>
        </w:tc>
        <w:tc>
          <w:tcPr>
            <w:tcW w:w="3717"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D02E2" w:rsidRPr="00425569" w:rsidRDefault="00ED02E2" w:rsidP="00C9241D">
            <w:pPr>
              <w:spacing w:before="60" w:after="60"/>
              <w:rPr>
                <w:rFonts w:cs="Arial"/>
                <w:szCs w:val="22"/>
              </w:rPr>
            </w:pPr>
          </w:p>
        </w:tc>
        <w:tc>
          <w:tcPr>
            <w:tcW w:w="87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9D6233" w:rsidRDefault="005C75EC" w:rsidP="00C9241D">
            <w:pPr>
              <w:spacing w:before="60" w:after="60"/>
              <w:rPr>
                <w:rStyle w:val="Questionlabel"/>
                <w:b w:val="0"/>
              </w:rPr>
            </w:pPr>
            <w:r>
              <w:rPr>
                <w:rStyle w:val="Questionlabel"/>
                <w:b w:val="0"/>
              </w:rPr>
              <w:t>State</w:t>
            </w:r>
          </w:p>
        </w:tc>
        <w:tc>
          <w:tcPr>
            <w:tcW w:w="115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D02E2" w:rsidRPr="00425569" w:rsidRDefault="00ED02E2" w:rsidP="00C9241D">
            <w:pPr>
              <w:spacing w:before="60" w:after="60"/>
              <w:rPr>
                <w:rFonts w:cs="Arial"/>
                <w:szCs w:val="22"/>
              </w:rPr>
            </w:pPr>
          </w:p>
        </w:tc>
        <w:tc>
          <w:tcPr>
            <w:tcW w:w="127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9D6233" w:rsidRDefault="005C75EC" w:rsidP="00C9241D">
            <w:pPr>
              <w:spacing w:before="60" w:after="60"/>
              <w:rPr>
                <w:rStyle w:val="Questionlabel"/>
                <w:b w:val="0"/>
              </w:rPr>
            </w:pPr>
            <w:r>
              <w:rPr>
                <w:rStyle w:val="Questionlabel"/>
                <w:b w:val="0"/>
              </w:rPr>
              <w:t>Postcode</w:t>
            </w:r>
          </w:p>
        </w:tc>
        <w:tc>
          <w:tcPr>
            <w:tcW w:w="148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02E2" w:rsidRPr="00425569" w:rsidRDefault="00ED02E2" w:rsidP="00C9241D">
            <w:pPr>
              <w:spacing w:before="60" w:after="60"/>
              <w:rPr>
                <w:rFonts w:cs="Arial"/>
                <w:szCs w:val="22"/>
              </w:rPr>
            </w:pPr>
          </w:p>
        </w:tc>
      </w:tr>
      <w:tr w:rsidR="00ED02E2" w:rsidRPr="006C09C3" w:rsidTr="005C75EC">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ED02E2" w:rsidRPr="006C09C3" w:rsidRDefault="00ED02E2" w:rsidP="00C9241D">
            <w:pPr>
              <w:keepNext/>
              <w:spacing w:before="60" w:after="60"/>
              <w:rPr>
                <w:rFonts w:cs="Arial"/>
                <w:b/>
              </w:rPr>
            </w:pPr>
            <w:r w:rsidRPr="006C09C3">
              <w:rPr>
                <w:rFonts w:cs="Arial"/>
                <w:b/>
              </w:rPr>
              <w:t>Contact details</w:t>
            </w:r>
          </w:p>
        </w:tc>
      </w:tr>
      <w:tr w:rsidR="00ED02E2" w:rsidRPr="00FC4C2C"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9D6233" w:rsidRDefault="005C75EC" w:rsidP="00C9241D">
            <w:pPr>
              <w:spacing w:before="60" w:after="60"/>
              <w:rPr>
                <w:rStyle w:val="Questionlabel"/>
                <w:b w:val="0"/>
              </w:rPr>
            </w:pPr>
            <w:r>
              <w:rPr>
                <w:rStyle w:val="Questionlabel"/>
                <w:b w:val="0"/>
              </w:rPr>
              <w:t>Phone number</w:t>
            </w:r>
          </w:p>
        </w:tc>
        <w:tc>
          <w:tcPr>
            <w:tcW w:w="310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D02E2" w:rsidRPr="00FC4C2C" w:rsidRDefault="00ED02E2" w:rsidP="00C9241D">
            <w:pPr>
              <w:spacing w:before="60" w:after="60"/>
              <w:rPr>
                <w:rFonts w:cs="Arial"/>
                <w:szCs w:val="22"/>
              </w:rPr>
            </w:pPr>
          </w:p>
        </w:tc>
        <w:tc>
          <w:tcPr>
            <w:tcW w:w="184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9D6233" w:rsidRDefault="005C75EC" w:rsidP="00C9241D">
            <w:pPr>
              <w:spacing w:before="60" w:after="60"/>
              <w:rPr>
                <w:rStyle w:val="Questionlabel"/>
                <w:b w:val="0"/>
              </w:rPr>
            </w:pPr>
            <w:r>
              <w:rPr>
                <w:rStyle w:val="Questionlabel"/>
                <w:b w:val="0"/>
              </w:rPr>
              <w:t>Mobile number</w:t>
            </w:r>
          </w:p>
        </w:tc>
        <w:tc>
          <w:tcPr>
            <w:tcW w:w="355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02E2" w:rsidRPr="00FC4C2C" w:rsidRDefault="00ED02E2" w:rsidP="00C9241D">
            <w:pPr>
              <w:spacing w:before="60" w:after="60"/>
              <w:rPr>
                <w:rFonts w:cs="Arial"/>
                <w:szCs w:val="22"/>
              </w:rPr>
            </w:pPr>
          </w:p>
        </w:tc>
      </w:tr>
      <w:tr w:rsidR="00ED02E2" w:rsidRPr="00FC4C2C"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9D6233" w:rsidRDefault="00ED02E2" w:rsidP="00C9241D">
            <w:pPr>
              <w:spacing w:before="60" w:after="60"/>
              <w:rPr>
                <w:rStyle w:val="Questionlabel"/>
                <w:b w:val="0"/>
              </w:rPr>
            </w:pPr>
            <w:r w:rsidRPr="009D6233">
              <w:rPr>
                <w:rStyle w:val="Questionlabel"/>
                <w:b w:val="0"/>
              </w:rPr>
              <w:t xml:space="preserve">Email </w:t>
            </w:r>
            <w:r w:rsidR="005C75EC">
              <w:rPr>
                <w:rStyle w:val="Questionlabel"/>
                <w:b w:val="0"/>
              </w:rPr>
              <w:t>address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02E2" w:rsidRPr="00FC4C2C" w:rsidRDefault="00ED02E2" w:rsidP="00C9241D">
            <w:pPr>
              <w:spacing w:before="60" w:after="60"/>
              <w:rPr>
                <w:rFonts w:cs="Arial"/>
                <w:szCs w:val="22"/>
              </w:rPr>
            </w:pPr>
          </w:p>
        </w:tc>
      </w:tr>
      <w:tr w:rsidR="00BC582F" w:rsidRPr="00101214" w:rsidTr="005C75EC">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C582F" w:rsidRPr="00101214" w:rsidRDefault="00BC582F" w:rsidP="00C9241D">
            <w:pPr>
              <w:keepNext/>
              <w:spacing w:before="60" w:after="60"/>
              <w:rPr>
                <w:rFonts w:cs="Arial"/>
                <w:b/>
              </w:rPr>
            </w:pPr>
            <w:r>
              <w:rPr>
                <w:rFonts w:cs="Arial"/>
                <w:b/>
              </w:rPr>
              <w:t>Nominated person details</w:t>
            </w:r>
          </w:p>
        </w:tc>
      </w:tr>
      <w:tr w:rsidR="00BC582F" w:rsidRPr="00697E4E"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582F" w:rsidRPr="00697E4E" w:rsidRDefault="005C75EC" w:rsidP="00C9241D">
            <w:pPr>
              <w:keepNext/>
              <w:spacing w:before="60" w:after="60"/>
              <w:rPr>
                <w:rStyle w:val="Questionlabel"/>
                <w:b w:val="0"/>
              </w:rPr>
            </w:pPr>
            <w:r>
              <w:rPr>
                <w:rStyle w:val="Questionlabel"/>
                <w:b w:val="0"/>
              </w:rPr>
              <w:t>Surname</w:t>
            </w:r>
          </w:p>
        </w:tc>
        <w:tc>
          <w:tcPr>
            <w:tcW w:w="4678"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C582F" w:rsidRPr="00697E4E" w:rsidRDefault="00BC582F" w:rsidP="00C9241D">
            <w:pPr>
              <w:keepNext/>
              <w:spacing w:before="60" w:after="60"/>
              <w:rPr>
                <w:rStyle w:val="Questionlabel"/>
                <w:b w:val="0"/>
              </w:rPr>
            </w:pPr>
          </w:p>
        </w:tc>
        <w:tc>
          <w:tcPr>
            <w:tcW w:w="155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582F" w:rsidRPr="00697E4E" w:rsidRDefault="005C75EC" w:rsidP="00C9241D">
            <w:pPr>
              <w:keepNext/>
              <w:spacing w:before="60" w:after="60"/>
              <w:rPr>
                <w:rStyle w:val="Questionlabel"/>
                <w:b w:val="0"/>
              </w:rPr>
            </w:pPr>
            <w:r>
              <w:rPr>
                <w:rStyle w:val="Questionlabel"/>
                <w:b w:val="0"/>
              </w:rPr>
              <w:t>Date of birth</w:t>
            </w:r>
          </w:p>
        </w:tc>
        <w:tc>
          <w:tcPr>
            <w:tcW w:w="22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C582F" w:rsidRPr="00697E4E" w:rsidRDefault="00BC582F" w:rsidP="00C9241D">
            <w:pPr>
              <w:keepNext/>
              <w:spacing w:before="60" w:after="60"/>
              <w:rPr>
                <w:rStyle w:val="Questionlabel"/>
                <w:b w:val="0"/>
              </w:rPr>
            </w:pPr>
          </w:p>
        </w:tc>
      </w:tr>
      <w:tr w:rsidR="00BC582F" w:rsidRPr="00FC4C2C"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582F" w:rsidRPr="00FC4C2C" w:rsidRDefault="005C75EC" w:rsidP="00C9241D">
            <w:pPr>
              <w:keepNext/>
              <w:spacing w:before="60" w:after="60"/>
              <w:rPr>
                <w:rFonts w:cs="Arial"/>
              </w:rPr>
            </w:pPr>
            <w:r>
              <w:rPr>
                <w:rFonts w:cs="Arial"/>
              </w:rPr>
              <w:t>Given name/s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C582F" w:rsidRPr="00FC4C2C" w:rsidRDefault="00BC582F" w:rsidP="00C9241D">
            <w:pPr>
              <w:keepNext/>
              <w:spacing w:before="60" w:after="60"/>
              <w:rPr>
                <w:rFonts w:cs="Arial"/>
              </w:rPr>
            </w:pPr>
          </w:p>
        </w:tc>
      </w:tr>
      <w:tr w:rsidR="00BC582F" w:rsidRPr="00FC4C2C" w:rsidTr="005C75EC">
        <w:trPr>
          <w:trHeight w:val="204"/>
        </w:trPr>
        <w:tc>
          <w:tcPr>
            <w:tcW w:w="2977"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582F" w:rsidRPr="00FC4C2C" w:rsidRDefault="005C75EC" w:rsidP="00C9241D">
            <w:pPr>
              <w:keepNext/>
              <w:spacing w:before="60" w:after="60"/>
              <w:rPr>
                <w:rFonts w:cs="Arial"/>
              </w:rPr>
            </w:pPr>
            <w:r>
              <w:rPr>
                <w:rFonts w:cs="Arial"/>
              </w:rPr>
              <w:t>Other name/s (if applicable)</w:t>
            </w:r>
          </w:p>
        </w:tc>
        <w:tc>
          <w:tcPr>
            <w:tcW w:w="765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C582F" w:rsidRPr="00FC4C2C" w:rsidRDefault="00BC582F" w:rsidP="00C9241D">
            <w:pPr>
              <w:keepNext/>
              <w:spacing w:before="60" w:after="60"/>
              <w:rPr>
                <w:rFonts w:cs="Arial"/>
              </w:rPr>
            </w:pPr>
          </w:p>
        </w:tc>
      </w:tr>
      <w:tr w:rsidR="00BC582F" w:rsidRPr="00425569"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582F" w:rsidRPr="009D6233" w:rsidRDefault="00BC582F" w:rsidP="00C9241D">
            <w:pPr>
              <w:spacing w:before="60" w:after="60"/>
              <w:rPr>
                <w:rStyle w:val="Questionlabel"/>
                <w:b w:val="0"/>
              </w:rPr>
            </w:pPr>
            <w:r>
              <w:rPr>
                <w:rStyle w:val="Questionlabel"/>
                <w:b w:val="0"/>
              </w:rPr>
              <w:t>Residential</w:t>
            </w:r>
            <w:r w:rsidR="005C75EC">
              <w:rPr>
                <w:rStyle w:val="Questionlabel"/>
                <w:b w:val="0"/>
              </w:rPr>
              <w:t xml:space="preserve"> address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C582F" w:rsidRPr="00425569" w:rsidRDefault="00BC582F" w:rsidP="00C9241D">
            <w:pPr>
              <w:spacing w:before="60" w:after="60"/>
              <w:rPr>
                <w:rFonts w:cs="Arial"/>
                <w:szCs w:val="22"/>
              </w:rPr>
            </w:pPr>
          </w:p>
        </w:tc>
      </w:tr>
      <w:tr w:rsidR="00BC582F" w:rsidRPr="00425569"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582F" w:rsidRPr="009D6233" w:rsidRDefault="005C75EC" w:rsidP="00C9241D">
            <w:pPr>
              <w:spacing w:before="60" w:after="60"/>
              <w:rPr>
                <w:rStyle w:val="Questionlabel"/>
                <w:b w:val="0"/>
              </w:rPr>
            </w:pPr>
            <w:r>
              <w:rPr>
                <w:rStyle w:val="Questionlabel"/>
                <w:b w:val="0"/>
              </w:rPr>
              <w:t>Suburb</w:t>
            </w:r>
          </w:p>
        </w:tc>
        <w:tc>
          <w:tcPr>
            <w:tcW w:w="3717"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C582F" w:rsidRPr="00425569" w:rsidRDefault="00BC582F" w:rsidP="00C9241D">
            <w:pPr>
              <w:spacing w:before="60" w:after="60"/>
              <w:rPr>
                <w:rFonts w:cs="Arial"/>
                <w:szCs w:val="22"/>
              </w:rPr>
            </w:pPr>
          </w:p>
        </w:tc>
        <w:tc>
          <w:tcPr>
            <w:tcW w:w="87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582F" w:rsidRPr="009D6233" w:rsidRDefault="005C75EC" w:rsidP="00C9241D">
            <w:pPr>
              <w:spacing w:before="60" w:after="60"/>
              <w:rPr>
                <w:rStyle w:val="Questionlabel"/>
                <w:b w:val="0"/>
              </w:rPr>
            </w:pPr>
            <w:r>
              <w:rPr>
                <w:rStyle w:val="Questionlabel"/>
                <w:b w:val="0"/>
              </w:rPr>
              <w:t>State</w:t>
            </w:r>
          </w:p>
        </w:tc>
        <w:tc>
          <w:tcPr>
            <w:tcW w:w="115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C582F" w:rsidRPr="00425569" w:rsidRDefault="00BC582F" w:rsidP="00C9241D">
            <w:pPr>
              <w:spacing w:before="60" w:after="60"/>
              <w:rPr>
                <w:rFonts w:cs="Arial"/>
                <w:szCs w:val="22"/>
              </w:rPr>
            </w:pPr>
          </w:p>
        </w:tc>
        <w:tc>
          <w:tcPr>
            <w:tcW w:w="127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582F" w:rsidRPr="009D6233" w:rsidRDefault="005C75EC" w:rsidP="00C9241D">
            <w:pPr>
              <w:spacing w:before="60" w:after="60"/>
              <w:rPr>
                <w:rStyle w:val="Questionlabel"/>
                <w:b w:val="0"/>
              </w:rPr>
            </w:pPr>
            <w:r>
              <w:rPr>
                <w:rStyle w:val="Questionlabel"/>
                <w:b w:val="0"/>
              </w:rPr>
              <w:t>Postcode</w:t>
            </w:r>
          </w:p>
        </w:tc>
        <w:tc>
          <w:tcPr>
            <w:tcW w:w="148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C582F" w:rsidRPr="00425569" w:rsidRDefault="00BC582F" w:rsidP="00C9241D">
            <w:pPr>
              <w:spacing w:before="60" w:after="60"/>
              <w:rPr>
                <w:rFonts w:cs="Arial"/>
                <w:szCs w:val="22"/>
              </w:rPr>
            </w:pPr>
          </w:p>
        </w:tc>
      </w:tr>
      <w:tr w:rsidR="00BC582F" w:rsidRPr="009D6233" w:rsidTr="005C75EC">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C582F" w:rsidRPr="009D6233" w:rsidRDefault="00BC582F" w:rsidP="00C9241D">
            <w:pPr>
              <w:spacing w:before="60" w:after="60"/>
              <w:rPr>
                <w:rStyle w:val="Questionlabel"/>
                <w:b w:val="0"/>
              </w:rPr>
            </w:pPr>
            <w:r w:rsidRPr="009D6233">
              <w:rPr>
                <w:rStyle w:val="Questionlabel"/>
                <w:b w:val="0"/>
              </w:rPr>
              <w:t>Is your postal address the same as above? If no, complete below.</w:t>
            </w:r>
          </w:p>
        </w:tc>
      </w:tr>
      <w:tr w:rsidR="00BC582F" w:rsidRPr="00425569"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582F" w:rsidRPr="009D6233" w:rsidRDefault="005C75EC" w:rsidP="00C9241D">
            <w:pPr>
              <w:spacing w:before="60" w:after="60"/>
              <w:rPr>
                <w:rStyle w:val="Questionlabel"/>
                <w:b w:val="0"/>
              </w:rPr>
            </w:pPr>
            <w:r>
              <w:rPr>
                <w:rStyle w:val="Questionlabel"/>
                <w:b w:val="0"/>
              </w:rPr>
              <w:t>Postal address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C582F" w:rsidRPr="00425569" w:rsidRDefault="00BC582F" w:rsidP="00C9241D">
            <w:pPr>
              <w:spacing w:before="60" w:after="60"/>
              <w:rPr>
                <w:rFonts w:cs="Arial"/>
                <w:szCs w:val="22"/>
              </w:rPr>
            </w:pPr>
          </w:p>
        </w:tc>
      </w:tr>
      <w:tr w:rsidR="00BC582F" w:rsidRPr="00425569"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582F" w:rsidRPr="009D6233" w:rsidRDefault="005C75EC" w:rsidP="00C9241D">
            <w:pPr>
              <w:spacing w:before="60" w:after="60"/>
              <w:rPr>
                <w:rStyle w:val="Questionlabel"/>
                <w:b w:val="0"/>
              </w:rPr>
            </w:pPr>
            <w:r>
              <w:rPr>
                <w:rStyle w:val="Questionlabel"/>
                <w:b w:val="0"/>
              </w:rPr>
              <w:t>Suburb</w:t>
            </w:r>
          </w:p>
        </w:tc>
        <w:tc>
          <w:tcPr>
            <w:tcW w:w="3717"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C582F" w:rsidRPr="00425569" w:rsidRDefault="00BC582F" w:rsidP="00C9241D">
            <w:pPr>
              <w:spacing w:before="60" w:after="60"/>
              <w:rPr>
                <w:rFonts w:cs="Arial"/>
                <w:szCs w:val="22"/>
              </w:rPr>
            </w:pPr>
          </w:p>
        </w:tc>
        <w:tc>
          <w:tcPr>
            <w:tcW w:w="87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582F" w:rsidRPr="009D6233" w:rsidRDefault="005C75EC" w:rsidP="00C9241D">
            <w:pPr>
              <w:spacing w:before="60" w:after="60"/>
              <w:rPr>
                <w:rStyle w:val="Questionlabel"/>
                <w:b w:val="0"/>
              </w:rPr>
            </w:pPr>
            <w:r>
              <w:rPr>
                <w:rStyle w:val="Questionlabel"/>
                <w:b w:val="0"/>
              </w:rPr>
              <w:t>State</w:t>
            </w:r>
          </w:p>
        </w:tc>
        <w:tc>
          <w:tcPr>
            <w:tcW w:w="115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C582F" w:rsidRPr="00425569" w:rsidRDefault="00BC582F" w:rsidP="00C9241D">
            <w:pPr>
              <w:spacing w:before="60" w:after="60"/>
              <w:rPr>
                <w:rFonts w:cs="Arial"/>
                <w:szCs w:val="22"/>
              </w:rPr>
            </w:pPr>
          </w:p>
        </w:tc>
        <w:tc>
          <w:tcPr>
            <w:tcW w:w="127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582F" w:rsidRPr="009D6233" w:rsidRDefault="005C75EC" w:rsidP="00C9241D">
            <w:pPr>
              <w:spacing w:before="60" w:after="60"/>
              <w:rPr>
                <w:rStyle w:val="Questionlabel"/>
                <w:b w:val="0"/>
              </w:rPr>
            </w:pPr>
            <w:r>
              <w:rPr>
                <w:rStyle w:val="Questionlabel"/>
                <w:b w:val="0"/>
              </w:rPr>
              <w:t>Postcode</w:t>
            </w:r>
          </w:p>
        </w:tc>
        <w:tc>
          <w:tcPr>
            <w:tcW w:w="148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C582F" w:rsidRPr="00425569" w:rsidRDefault="00BC582F" w:rsidP="00C9241D">
            <w:pPr>
              <w:spacing w:before="60" w:after="60"/>
              <w:rPr>
                <w:rFonts w:cs="Arial"/>
                <w:szCs w:val="22"/>
              </w:rPr>
            </w:pPr>
          </w:p>
        </w:tc>
      </w:tr>
      <w:tr w:rsidR="00BC582F" w:rsidRPr="006C09C3" w:rsidTr="005C75EC">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C582F" w:rsidRPr="006C09C3" w:rsidRDefault="00BC582F" w:rsidP="00C9241D">
            <w:pPr>
              <w:keepNext/>
              <w:spacing w:before="60" w:after="60"/>
              <w:rPr>
                <w:rFonts w:cs="Arial"/>
                <w:b/>
              </w:rPr>
            </w:pPr>
            <w:r w:rsidRPr="006C09C3">
              <w:rPr>
                <w:rFonts w:cs="Arial"/>
                <w:b/>
              </w:rPr>
              <w:t>Contact details</w:t>
            </w:r>
          </w:p>
        </w:tc>
      </w:tr>
      <w:tr w:rsidR="00BC582F" w:rsidRPr="00FC4C2C"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582F" w:rsidRPr="009D6233" w:rsidRDefault="005C75EC" w:rsidP="00C9241D">
            <w:pPr>
              <w:spacing w:before="60" w:after="60"/>
              <w:rPr>
                <w:rStyle w:val="Questionlabel"/>
                <w:b w:val="0"/>
              </w:rPr>
            </w:pPr>
            <w:r>
              <w:rPr>
                <w:rStyle w:val="Questionlabel"/>
                <w:b w:val="0"/>
              </w:rPr>
              <w:t>Phone number</w:t>
            </w:r>
          </w:p>
        </w:tc>
        <w:tc>
          <w:tcPr>
            <w:tcW w:w="310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C582F" w:rsidRPr="00FC4C2C" w:rsidRDefault="00BC582F" w:rsidP="00C9241D">
            <w:pPr>
              <w:spacing w:before="60" w:after="60"/>
              <w:rPr>
                <w:rFonts w:cs="Arial"/>
                <w:szCs w:val="22"/>
              </w:rPr>
            </w:pPr>
          </w:p>
        </w:tc>
        <w:tc>
          <w:tcPr>
            <w:tcW w:w="184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582F" w:rsidRPr="009D6233" w:rsidRDefault="005C75EC" w:rsidP="00C9241D">
            <w:pPr>
              <w:spacing w:before="60" w:after="60"/>
              <w:rPr>
                <w:rStyle w:val="Questionlabel"/>
                <w:b w:val="0"/>
              </w:rPr>
            </w:pPr>
            <w:r>
              <w:rPr>
                <w:rStyle w:val="Questionlabel"/>
                <w:b w:val="0"/>
              </w:rPr>
              <w:t>Mobile number</w:t>
            </w:r>
          </w:p>
        </w:tc>
        <w:tc>
          <w:tcPr>
            <w:tcW w:w="355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C582F" w:rsidRPr="00FC4C2C" w:rsidRDefault="00BC582F" w:rsidP="00C9241D">
            <w:pPr>
              <w:spacing w:before="60" w:after="60"/>
              <w:rPr>
                <w:rFonts w:cs="Arial"/>
                <w:szCs w:val="22"/>
              </w:rPr>
            </w:pPr>
          </w:p>
        </w:tc>
      </w:tr>
      <w:tr w:rsidR="00BC582F" w:rsidRPr="00FC4C2C"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582F" w:rsidRPr="009D6233" w:rsidRDefault="005C75EC" w:rsidP="00C9241D">
            <w:pPr>
              <w:spacing w:before="60" w:after="60"/>
              <w:rPr>
                <w:rStyle w:val="Questionlabel"/>
                <w:b w:val="0"/>
              </w:rPr>
            </w:pPr>
            <w:r>
              <w:rPr>
                <w:rStyle w:val="Questionlabel"/>
                <w:b w:val="0"/>
              </w:rPr>
              <w:t>Email address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C582F" w:rsidRPr="00FC4C2C" w:rsidRDefault="00BC582F" w:rsidP="00C9241D">
            <w:pPr>
              <w:spacing w:before="60" w:after="60"/>
              <w:rPr>
                <w:rFonts w:cs="Arial"/>
                <w:szCs w:val="22"/>
              </w:rPr>
            </w:pPr>
          </w:p>
        </w:tc>
      </w:tr>
      <w:tr w:rsidR="00ED02E2" w:rsidRPr="00101214" w:rsidTr="005C75EC">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ED02E2" w:rsidRPr="00101214" w:rsidRDefault="00ED02E2" w:rsidP="00917B76">
            <w:pPr>
              <w:keepNext/>
              <w:spacing w:before="60" w:after="60"/>
              <w:rPr>
                <w:rFonts w:cs="Arial"/>
                <w:b/>
              </w:rPr>
            </w:pPr>
            <w:r>
              <w:rPr>
                <w:rFonts w:cs="Arial"/>
                <w:b/>
              </w:rPr>
              <w:t xml:space="preserve">Committee member </w:t>
            </w:r>
            <w:r>
              <w:rPr>
                <w:rFonts w:cs="Arial"/>
                <w:sz w:val="20"/>
              </w:rPr>
              <w:t xml:space="preserve">(please photocopy and complete </w:t>
            </w:r>
            <w:r w:rsidR="00BC582F">
              <w:rPr>
                <w:rFonts w:cs="Arial"/>
                <w:sz w:val="20"/>
              </w:rPr>
              <w:t xml:space="preserve">if more than </w:t>
            </w:r>
            <w:r w:rsidR="00917B76">
              <w:rPr>
                <w:rFonts w:cs="Arial"/>
                <w:sz w:val="20"/>
              </w:rPr>
              <w:t>four</w:t>
            </w:r>
            <w:r>
              <w:rPr>
                <w:rFonts w:cs="Arial"/>
                <w:sz w:val="20"/>
              </w:rPr>
              <w:t xml:space="preserve"> committee members</w:t>
            </w:r>
            <w:r w:rsidRPr="001D554F">
              <w:rPr>
                <w:rFonts w:cs="Arial"/>
                <w:sz w:val="20"/>
              </w:rPr>
              <w:t>)</w:t>
            </w:r>
          </w:p>
        </w:tc>
      </w:tr>
      <w:tr w:rsidR="00ED02E2" w:rsidRPr="00697E4E"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697E4E" w:rsidRDefault="005C75EC" w:rsidP="00BC582F">
            <w:pPr>
              <w:keepNext/>
              <w:spacing w:before="60" w:after="60"/>
              <w:rPr>
                <w:rStyle w:val="Questionlabel"/>
                <w:b w:val="0"/>
              </w:rPr>
            </w:pPr>
            <w:r>
              <w:rPr>
                <w:rStyle w:val="Questionlabel"/>
                <w:b w:val="0"/>
              </w:rPr>
              <w:t>Surname</w:t>
            </w:r>
          </w:p>
        </w:tc>
        <w:tc>
          <w:tcPr>
            <w:tcW w:w="4678"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D02E2" w:rsidRPr="00697E4E" w:rsidRDefault="00ED02E2" w:rsidP="00BC582F">
            <w:pPr>
              <w:keepNext/>
              <w:spacing w:before="60" w:after="60"/>
              <w:rPr>
                <w:rStyle w:val="Questionlabel"/>
                <w:b w:val="0"/>
              </w:rPr>
            </w:pPr>
          </w:p>
        </w:tc>
        <w:tc>
          <w:tcPr>
            <w:tcW w:w="155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697E4E" w:rsidRDefault="005C75EC" w:rsidP="00BC582F">
            <w:pPr>
              <w:keepNext/>
              <w:spacing w:before="60" w:after="60"/>
              <w:rPr>
                <w:rStyle w:val="Questionlabel"/>
                <w:b w:val="0"/>
              </w:rPr>
            </w:pPr>
            <w:r>
              <w:rPr>
                <w:rStyle w:val="Questionlabel"/>
                <w:b w:val="0"/>
              </w:rPr>
              <w:t>Date of birth</w:t>
            </w:r>
          </w:p>
        </w:tc>
        <w:tc>
          <w:tcPr>
            <w:tcW w:w="22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D02E2" w:rsidRPr="00697E4E" w:rsidRDefault="00ED02E2" w:rsidP="00BC582F">
            <w:pPr>
              <w:keepNext/>
              <w:spacing w:before="60" w:after="60"/>
              <w:rPr>
                <w:rStyle w:val="Questionlabel"/>
                <w:b w:val="0"/>
              </w:rPr>
            </w:pPr>
          </w:p>
        </w:tc>
      </w:tr>
      <w:tr w:rsidR="00ED02E2" w:rsidRPr="00FC4C2C"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FC4C2C" w:rsidRDefault="005C75EC" w:rsidP="00BC582F">
            <w:pPr>
              <w:keepNext/>
              <w:spacing w:before="60" w:after="60"/>
              <w:rPr>
                <w:rFonts w:cs="Arial"/>
              </w:rPr>
            </w:pPr>
            <w:r>
              <w:rPr>
                <w:rFonts w:cs="Arial"/>
              </w:rPr>
              <w:t>Given name/s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D02E2" w:rsidRPr="00FC4C2C" w:rsidRDefault="00ED02E2" w:rsidP="00BC582F">
            <w:pPr>
              <w:keepNext/>
              <w:spacing w:before="60" w:after="60"/>
              <w:rPr>
                <w:rFonts w:cs="Arial"/>
              </w:rPr>
            </w:pPr>
          </w:p>
        </w:tc>
      </w:tr>
      <w:tr w:rsidR="00ED02E2" w:rsidRPr="00FC4C2C" w:rsidTr="005C75EC">
        <w:trPr>
          <w:trHeight w:val="204"/>
        </w:trPr>
        <w:tc>
          <w:tcPr>
            <w:tcW w:w="2977"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FC4C2C" w:rsidRDefault="005C75EC" w:rsidP="00BC582F">
            <w:pPr>
              <w:keepNext/>
              <w:spacing w:before="60" w:after="60"/>
              <w:rPr>
                <w:rFonts w:cs="Arial"/>
              </w:rPr>
            </w:pPr>
            <w:r>
              <w:rPr>
                <w:rFonts w:cs="Arial"/>
              </w:rPr>
              <w:t>Other name/s (if applicable)</w:t>
            </w:r>
          </w:p>
        </w:tc>
        <w:tc>
          <w:tcPr>
            <w:tcW w:w="765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D02E2" w:rsidRPr="00FC4C2C" w:rsidRDefault="00ED02E2" w:rsidP="00BC582F">
            <w:pPr>
              <w:keepNext/>
              <w:spacing w:before="60" w:after="60"/>
              <w:rPr>
                <w:rFonts w:cs="Arial"/>
              </w:rPr>
            </w:pPr>
          </w:p>
        </w:tc>
      </w:tr>
      <w:tr w:rsidR="005C75EC" w:rsidRPr="00425569" w:rsidTr="005C75EC">
        <w:trPr>
          <w:trHeight w:val="204"/>
        </w:trPr>
        <w:tc>
          <w:tcPr>
            <w:tcW w:w="2127" w:type="dxa"/>
            <w:gridSpan w:val="4"/>
            <w:vMerge w:val="restart"/>
            <w:tcBorders>
              <w:top w:val="single" w:sz="4" w:space="0" w:color="808080" w:themeColor="background1" w:themeShade="80"/>
              <w:left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5C75EC" w:rsidRPr="009D6233" w:rsidRDefault="005C75EC" w:rsidP="00F80C74">
            <w:pPr>
              <w:spacing w:before="60" w:after="60"/>
              <w:rPr>
                <w:rStyle w:val="Questionlabel"/>
                <w:b w:val="0"/>
              </w:rPr>
            </w:pPr>
            <w:r>
              <w:rPr>
                <w:rStyle w:val="Questionlabel"/>
                <w:b w:val="0"/>
              </w:rPr>
              <w:t>Position held</w:t>
            </w:r>
          </w:p>
        </w:tc>
        <w:tc>
          <w:tcPr>
            <w:tcW w:w="198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C75EC" w:rsidRPr="00425569" w:rsidRDefault="005C75EC" w:rsidP="00F80C74">
            <w:pPr>
              <w:spacing w:before="60" w:after="60"/>
              <w:rPr>
                <w:rFonts w:cs="Arial"/>
                <w:szCs w:val="22"/>
              </w:rPr>
            </w:pPr>
            <w:r>
              <w:rPr>
                <w:rFonts w:cs="Arial"/>
                <w:szCs w:val="22"/>
              </w:rPr>
              <w:t>President</w:t>
            </w:r>
          </w:p>
        </w:tc>
        <w:tc>
          <w:tcPr>
            <w:tcW w:w="2127" w:type="dxa"/>
            <w:gridSpan w:val="5"/>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5C75EC" w:rsidRPr="00425569" w:rsidRDefault="005C75EC" w:rsidP="00F80C74">
            <w:pPr>
              <w:spacing w:before="60" w:after="60"/>
              <w:rPr>
                <w:rFonts w:cs="Arial"/>
                <w:szCs w:val="22"/>
              </w:rPr>
            </w:pPr>
            <w:r>
              <w:rPr>
                <w:rFonts w:cs="Arial"/>
                <w:szCs w:val="22"/>
              </w:rPr>
              <w:t>Yes / No</w:t>
            </w:r>
          </w:p>
        </w:tc>
        <w:tc>
          <w:tcPr>
            <w:tcW w:w="170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C75EC" w:rsidRPr="00425569" w:rsidRDefault="005C75EC" w:rsidP="00F80C74">
            <w:pPr>
              <w:spacing w:before="60" w:after="60"/>
              <w:rPr>
                <w:rFonts w:cs="Arial"/>
                <w:szCs w:val="22"/>
              </w:rPr>
            </w:pPr>
            <w:r>
              <w:rPr>
                <w:rFonts w:cs="Arial"/>
                <w:szCs w:val="22"/>
              </w:rPr>
              <w:t>Chairperson</w:t>
            </w:r>
          </w:p>
        </w:tc>
        <w:tc>
          <w:tcPr>
            <w:tcW w:w="2693"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C75EC" w:rsidRPr="00425569" w:rsidRDefault="005C75EC" w:rsidP="00F80C74">
            <w:pPr>
              <w:spacing w:before="60" w:after="60"/>
              <w:rPr>
                <w:rFonts w:cs="Arial"/>
                <w:szCs w:val="22"/>
              </w:rPr>
            </w:pPr>
            <w:r>
              <w:rPr>
                <w:rFonts w:cs="Arial"/>
                <w:szCs w:val="22"/>
              </w:rPr>
              <w:t>Yes / No</w:t>
            </w:r>
          </w:p>
        </w:tc>
      </w:tr>
      <w:tr w:rsidR="005C75EC" w:rsidRPr="00425569" w:rsidTr="005C75EC">
        <w:trPr>
          <w:trHeight w:val="204"/>
        </w:trPr>
        <w:tc>
          <w:tcPr>
            <w:tcW w:w="2127" w:type="dxa"/>
            <w:gridSpan w:val="4"/>
            <w:vMerge/>
            <w:tcBorders>
              <w:left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5C75EC" w:rsidRDefault="005C75EC" w:rsidP="00F80C74">
            <w:pPr>
              <w:spacing w:before="60" w:after="60"/>
              <w:rPr>
                <w:rStyle w:val="Questionlabel"/>
                <w:b w:val="0"/>
              </w:rPr>
            </w:pPr>
          </w:p>
        </w:tc>
        <w:tc>
          <w:tcPr>
            <w:tcW w:w="1984" w:type="dxa"/>
            <w:gridSpan w:val="8"/>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5C75EC" w:rsidRPr="00425569" w:rsidRDefault="005C75EC" w:rsidP="00F80C74">
            <w:pPr>
              <w:spacing w:before="60" w:after="60"/>
              <w:rPr>
                <w:rFonts w:cs="Arial"/>
                <w:szCs w:val="22"/>
              </w:rPr>
            </w:pPr>
            <w:r>
              <w:rPr>
                <w:rFonts w:cs="Arial"/>
                <w:szCs w:val="22"/>
              </w:rPr>
              <w:t>Vice president</w:t>
            </w:r>
          </w:p>
        </w:tc>
        <w:tc>
          <w:tcPr>
            <w:tcW w:w="2127" w:type="dxa"/>
            <w:gridSpan w:val="5"/>
            <w:tcBorders>
              <w:top w:val="nil"/>
              <w:left w:val="nil"/>
              <w:bottom w:val="single" w:sz="4" w:space="0" w:color="808080" w:themeColor="background1" w:themeShade="80"/>
              <w:right w:val="single" w:sz="4" w:space="0" w:color="808080" w:themeColor="background1" w:themeShade="80"/>
            </w:tcBorders>
            <w:shd w:val="clear" w:color="auto" w:fill="auto"/>
            <w:vAlign w:val="center"/>
          </w:tcPr>
          <w:p w:rsidR="005C75EC" w:rsidRPr="00425569" w:rsidRDefault="005C75EC" w:rsidP="00F80C74">
            <w:pPr>
              <w:spacing w:before="60" w:after="60"/>
              <w:rPr>
                <w:rFonts w:cs="Arial"/>
                <w:szCs w:val="22"/>
              </w:rPr>
            </w:pPr>
            <w:r>
              <w:rPr>
                <w:rFonts w:cs="Arial"/>
                <w:szCs w:val="22"/>
              </w:rPr>
              <w:t>Yes / No</w:t>
            </w:r>
          </w:p>
        </w:tc>
        <w:tc>
          <w:tcPr>
            <w:tcW w:w="1701" w:type="dxa"/>
            <w:gridSpan w:val="11"/>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5C75EC" w:rsidRPr="00425569" w:rsidRDefault="005C75EC" w:rsidP="00F80C74">
            <w:pPr>
              <w:spacing w:before="60" w:after="60"/>
              <w:rPr>
                <w:rFonts w:cs="Arial"/>
                <w:szCs w:val="22"/>
              </w:rPr>
            </w:pPr>
            <w:r>
              <w:rPr>
                <w:rFonts w:cs="Arial"/>
                <w:szCs w:val="22"/>
              </w:rPr>
              <w:t>Secretary</w:t>
            </w:r>
          </w:p>
        </w:tc>
        <w:tc>
          <w:tcPr>
            <w:tcW w:w="2693" w:type="dxa"/>
            <w:gridSpan w:val="8"/>
            <w:tcBorders>
              <w:top w:val="nil"/>
              <w:left w:val="nil"/>
              <w:bottom w:val="single" w:sz="4" w:space="0" w:color="808080" w:themeColor="background1" w:themeShade="80"/>
              <w:right w:val="single" w:sz="8" w:space="0" w:color="808080" w:themeColor="background1" w:themeShade="80"/>
            </w:tcBorders>
            <w:shd w:val="clear" w:color="auto" w:fill="auto"/>
            <w:vAlign w:val="center"/>
          </w:tcPr>
          <w:p w:rsidR="005C75EC" w:rsidRPr="00425569" w:rsidRDefault="005C75EC" w:rsidP="00F80C74">
            <w:pPr>
              <w:spacing w:before="60" w:after="60"/>
              <w:rPr>
                <w:rFonts w:cs="Arial"/>
                <w:szCs w:val="22"/>
              </w:rPr>
            </w:pPr>
            <w:r>
              <w:rPr>
                <w:rFonts w:cs="Arial"/>
                <w:szCs w:val="22"/>
              </w:rPr>
              <w:t>Yes / No</w:t>
            </w:r>
          </w:p>
        </w:tc>
      </w:tr>
      <w:tr w:rsidR="005C75EC" w:rsidTr="005C75EC">
        <w:trPr>
          <w:trHeight w:val="204"/>
        </w:trPr>
        <w:tc>
          <w:tcPr>
            <w:tcW w:w="2127" w:type="dxa"/>
            <w:gridSpan w:val="4"/>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C75EC" w:rsidRDefault="005C75EC" w:rsidP="00F80C74">
            <w:pPr>
              <w:spacing w:before="60" w:after="60"/>
              <w:rPr>
                <w:rStyle w:val="Questionlabel"/>
                <w:b w:val="0"/>
              </w:rPr>
            </w:pPr>
          </w:p>
        </w:tc>
        <w:tc>
          <w:tcPr>
            <w:tcW w:w="1984" w:type="dxa"/>
            <w:gridSpan w:val="8"/>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5C75EC" w:rsidRPr="00425569" w:rsidRDefault="005C75EC" w:rsidP="00F80C74">
            <w:pPr>
              <w:spacing w:before="60" w:after="60"/>
              <w:rPr>
                <w:rFonts w:cs="Arial"/>
                <w:szCs w:val="22"/>
              </w:rPr>
            </w:pPr>
            <w:r>
              <w:rPr>
                <w:rFonts w:cs="Arial"/>
                <w:szCs w:val="22"/>
              </w:rPr>
              <w:t>Administrator</w:t>
            </w:r>
          </w:p>
        </w:tc>
        <w:tc>
          <w:tcPr>
            <w:tcW w:w="2127" w:type="dxa"/>
            <w:gridSpan w:val="5"/>
            <w:tcBorders>
              <w:top w:val="nil"/>
              <w:left w:val="nil"/>
              <w:bottom w:val="single" w:sz="4" w:space="0" w:color="808080" w:themeColor="background1" w:themeShade="80"/>
              <w:right w:val="single" w:sz="4" w:space="0" w:color="808080" w:themeColor="background1" w:themeShade="80"/>
            </w:tcBorders>
            <w:shd w:val="clear" w:color="auto" w:fill="auto"/>
            <w:vAlign w:val="center"/>
          </w:tcPr>
          <w:p w:rsidR="005C75EC" w:rsidRDefault="005C75EC" w:rsidP="00F80C74">
            <w:pPr>
              <w:spacing w:before="60" w:after="60"/>
              <w:rPr>
                <w:rFonts w:cs="Arial"/>
                <w:szCs w:val="22"/>
              </w:rPr>
            </w:pPr>
            <w:r>
              <w:rPr>
                <w:rFonts w:cs="Arial"/>
                <w:szCs w:val="22"/>
              </w:rPr>
              <w:t>Yes / No</w:t>
            </w:r>
          </w:p>
        </w:tc>
        <w:tc>
          <w:tcPr>
            <w:tcW w:w="1701" w:type="dxa"/>
            <w:gridSpan w:val="11"/>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5C75EC" w:rsidRPr="00425569" w:rsidRDefault="005C75EC" w:rsidP="00F80C74">
            <w:pPr>
              <w:spacing w:before="60" w:after="60"/>
              <w:rPr>
                <w:rFonts w:cs="Arial"/>
                <w:szCs w:val="22"/>
              </w:rPr>
            </w:pPr>
            <w:r>
              <w:rPr>
                <w:rFonts w:cs="Arial"/>
                <w:szCs w:val="22"/>
              </w:rPr>
              <w:t>Treasurer</w:t>
            </w:r>
          </w:p>
        </w:tc>
        <w:tc>
          <w:tcPr>
            <w:tcW w:w="2693" w:type="dxa"/>
            <w:gridSpan w:val="8"/>
            <w:tcBorders>
              <w:top w:val="nil"/>
              <w:left w:val="nil"/>
              <w:bottom w:val="single" w:sz="4" w:space="0" w:color="808080" w:themeColor="background1" w:themeShade="80"/>
              <w:right w:val="single" w:sz="8" w:space="0" w:color="808080" w:themeColor="background1" w:themeShade="80"/>
            </w:tcBorders>
            <w:shd w:val="clear" w:color="auto" w:fill="auto"/>
            <w:vAlign w:val="center"/>
          </w:tcPr>
          <w:p w:rsidR="005C75EC" w:rsidRDefault="005C75EC" w:rsidP="00F80C74">
            <w:pPr>
              <w:spacing w:before="60" w:after="60"/>
              <w:rPr>
                <w:rFonts w:cs="Arial"/>
                <w:szCs w:val="22"/>
              </w:rPr>
            </w:pPr>
            <w:r>
              <w:rPr>
                <w:rFonts w:cs="Arial"/>
                <w:szCs w:val="22"/>
              </w:rPr>
              <w:t>Yes / No</w:t>
            </w:r>
          </w:p>
        </w:tc>
      </w:tr>
      <w:tr w:rsidR="00ED02E2" w:rsidRPr="00425569"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9D6233" w:rsidRDefault="005C75EC" w:rsidP="00C9241D">
            <w:pPr>
              <w:spacing w:before="60" w:after="60"/>
              <w:rPr>
                <w:rStyle w:val="Questionlabel"/>
                <w:b w:val="0"/>
              </w:rPr>
            </w:pPr>
            <w:r>
              <w:rPr>
                <w:rStyle w:val="Questionlabel"/>
                <w:b w:val="0"/>
              </w:rPr>
              <w:t>Postal address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02E2" w:rsidRPr="00425569" w:rsidRDefault="00ED02E2" w:rsidP="00C9241D">
            <w:pPr>
              <w:spacing w:before="60" w:after="60"/>
              <w:rPr>
                <w:rFonts w:cs="Arial"/>
                <w:szCs w:val="22"/>
              </w:rPr>
            </w:pPr>
          </w:p>
        </w:tc>
      </w:tr>
      <w:tr w:rsidR="00ED02E2" w:rsidRPr="00425569"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9D6233" w:rsidRDefault="005C75EC" w:rsidP="00C9241D">
            <w:pPr>
              <w:spacing w:before="60" w:after="60"/>
              <w:rPr>
                <w:rStyle w:val="Questionlabel"/>
                <w:b w:val="0"/>
              </w:rPr>
            </w:pPr>
            <w:r>
              <w:rPr>
                <w:rStyle w:val="Questionlabel"/>
                <w:b w:val="0"/>
              </w:rPr>
              <w:t>Suburb</w:t>
            </w:r>
          </w:p>
        </w:tc>
        <w:tc>
          <w:tcPr>
            <w:tcW w:w="3717"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D02E2" w:rsidRPr="00425569" w:rsidRDefault="00ED02E2" w:rsidP="00C9241D">
            <w:pPr>
              <w:spacing w:before="60" w:after="60"/>
              <w:rPr>
                <w:rFonts w:cs="Arial"/>
                <w:szCs w:val="22"/>
              </w:rPr>
            </w:pPr>
          </w:p>
        </w:tc>
        <w:tc>
          <w:tcPr>
            <w:tcW w:w="87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9D6233" w:rsidRDefault="005C75EC" w:rsidP="00C9241D">
            <w:pPr>
              <w:spacing w:before="60" w:after="60"/>
              <w:rPr>
                <w:rStyle w:val="Questionlabel"/>
                <w:b w:val="0"/>
              </w:rPr>
            </w:pPr>
            <w:r>
              <w:rPr>
                <w:rStyle w:val="Questionlabel"/>
                <w:b w:val="0"/>
              </w:rPr>
              <w:t>State</w:t>
            </w:r>
          </w:p>
        </w:tc>
        <w:tc>
          <w:tcPr>
            <w:tcW w:w="115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D02E2" w:rsidRPr="00425569" w:rsidRDefault="00ED02E2" w:rsidP="00C9241D">
            <w:pPr>
              <w:spacing w:before="60" w:after="60"/>
              <w:rPr>
                <w:rFonts w:cs="Arial"/>
                <w:szCs w:val="22"/>
              </w:rPr>
            </w:pPr>
          </w:p>
        </w:tc>
        <w:tc>
          <w:tcPr>
            <w:tcW w:w="127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9D6233" w:rsidRDefault="005C75EC" w:rsidP="00C9241D">
            <w:pPr>
              <w:spacing w:before="60" w:after="60"/>
              <w:rPr>
                <w:rStyle w:val="Questionlabel"/>
                <w:b w:val="0"/>
              </w:rPr>
            </w:pPr>
            <w:r>
              <w:rPr>
                <w:rStyle w:val="Questionlabel"/>
                <w:b w:val="0"/>
              </w:rPr>
              <w:t>Postcode</w:t>
            </w:r>
          </w:p>
        </w:tc>
        <w:tc>
          <w:tcPr>
            <w:tcW w:w="148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02E2" w:rsidRPr="00425569" w:rsidRDefault="00ED02E2" w:rsidP="00C9241D">
            <w:pPr>
              <w:spacing w:before="60" w:after="60"/>
              <w:rPr>
                <w:rFonts w:cs="Arial"/>
                <w:szCs w:val="22"/>
              </w:rPr>
            </w:pPr>
          </w:p>
        </w:tc>
      </w:tr>
      <w:tr w:rsidR="00ED02E2" w:rsidRPr="00FC4C2C"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9D6233" w:rsidRDefault="005C75EC" w:rsidP="00C9241D">
            <w:pPr>
              <w:spacing w:before="60" w:after="60"/>
              <w:rPr>
                <w:rStyle w:val="Questionlabel"/>
                <w:b w:val="0"/>
              </w:rPr>
            </w:pPr>
            <w:r>
              <w:rPr>
                <w:rStyle w:val="Questionlabel"/>
                <w:b w:val="0"/>
              </w:rPr>
              <w:t>Phone number</w:t>
            </w:r>
          </w:p>
        </w:tc>
        <w:tc>
          <w:tcPr>
            <w:tcW w:w="310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D02E2" w:rsidRPr="00FC4C2C" w:rsidRDefault="00ED02E2" w:rsidP="00C9241D">
            <w:pPr>
              <w:spacing w:before="60" w:after="60"/>
              <w:rPr>
                <w:rFonts w:cs="Arial"/>
                <w:szCs w:val="22"/>
              </w:rPr>
            </w:pPr>
          </w:p>
        </w:tc>
        <w:tc>
          <w:tcPr>
            <w:tcW w:w="184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9D6233" w:rsidRDefault="005C75EC" w:rsidP="00C9241D">
            <w:pPr>
              <w:spacing w:before="60" w:after="60"/>
              <w:rPr>
                <w:rStyle w:val="Questionlabel"/>
                <w:b w:val="0"/>
              </w:rPr>
            </w:pPr>
            <w:r>
              <w:rPr>
                <w:rStyle w:val="Questionlabel"/>
                <w:b w:val="0"/>
              </w:rPr>
              <w:t>Mobile number</w:t>
            </w:r>
          </w:p>
        </w:tc>
        <w:tc>
          <w:tcPr>
            <w:tcW w:w="355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02E2" w:rsidRPr="00FC4C2C" w:rsidRDefault="00ED02E2" w:rsidP="00C9241D">
            <w:pPr>
              <w:spacing w:before="60" w:after="60"/>
              <w:rPr>
                <w:rFonts w:cs="Arial"/>
                <w:szCs w:val="22"/>
              </w:rPr>
            </w:pPr>
          </w:p>
        </w:tc>
      </w:tr>
      <w:tr w:rsidR="00ED02E2" w:rsidRPr="00FC4C2C"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9D6233" w:rsidRDefault="005C75EC" w:rsidP="00C9241D">
            <w:pPr>
              <w:spacing w:before="60" w:after="60"/>
              <w:rPr>
                <w:rStyle w:val="Questionlabel"/>
                <w:b w:val="0"/>
              </w:rPr>
            </w:pPr>
            <w:r>
              <w:rPr>
                <w:rStyle w:val="Questionlabel"/>
                <w:b w:val="0"/>
              </w:rPr>
              <w:t>Email address</w:t>
            </w:r>
          </w:p>
        </w:tc>
        <w:tc>
          <w:tcPr>
            <w:tcW w:w="8505" w:type="dxa"/>
            <w:gridSpan w:val="3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ED02E2" w:rsidRPr="00FC4C2C" w:rsidRDefault="00ED02E2" w:rsidP="00C9241D">
            <w:pPr>
              <w:spacing w:before="60" w:after="60"/>
              <w:rPr>
                <w:rFonts w:cs="Arial"/>
                <w:szCs w:val="22"/>
              </w:rPr>
            </w:pPr>
          </w:p>
        </w:tc>
      </w:tr>
      <w:tr w:rsidR="00ED02E2" w:rsidRPr="00101214" w:rsidTr="005C75EC">
        <w:trPr>
          <w:trHeight w:val="204"/>
        </w:trPr>
        <w:tc>
          <w:tcPr>
            <w:tcW w:w="10632" w:type="dxa"/>
            <w:gridSpan w:val="3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ED02E2" w:rsidRPr="00101214" w:rsidRDefault="00ED02E2" w:rsidP="00C9241D">
            <w:pPr>
              <w:keepNext/>
              <w:spacing w:before="60" w:after="60"/>
              <w:rPr>
                <w:rFonts w:cs="Arial"/>
                <w:b/>
              </w:rPr>
            </w:pPr>
            <w:r>
              <w:rPr>
                <w:rFonts w:cs="Arial"/>
                <w:b/>
              </w:rPr>
              <w:lastRenderedPageBreak/>
              <w:t>Committee member (2)</w:t>
            </w:r>
          </w:p>
        </w:tc>
      </w:tr>
      <w:tr w:rsidR="00ED02E2" w:rsidRPr="00697E4E"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697E4E" w:rsidRDefault="005C75EC" w:rsidP="00C9241D">
            <w:pPr>
              <w:keepNext/>
              <w:spacing w:before="60" w:after="60"/>
              <w:rPr>
                <w:rStyle w:val="Questionlabel"/>
                <w:b w:val="0"/>
              </w:rPr>
            </w:pPr>
            <w:r>
              <w:rPr>
                <w:rStyle w:val="Questionlabel"/>
                <w:b w:val="0"/>
              </w:rPr>
              <w:t>Surname</w:t>
            </w:r>
          </w:p>
        </w:tc>
        <w:tc>
          <w:tcPr>
            <w:tcW w:w="4678"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D02E2" w:rsidRPr="00697E4E" w:rsidRDefault="00ED02E2" w:rsidP="00C9241D">
            <w:pPr>
              <w:keepNext/>
              <w:spacing w:before="60" w:after="60"/>
              <w:rPr>
                <w:rStyle w:val="Questionlabel"/>
                <w:b w:val="0"/>
              </w:rPr>
            </w:pPr>
          </w:p>
        </w:tc>
        <w:tc>
          <w:tcPr>
            <w:tcW w:w="155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697E4E" w:rsidRDefault="005C75EC" w:rsidP="00C9241D">
            <w:pPr>
              <w:keepNext/>
              <w:spacing w:before="60" w:after="60"/>
              <w:rPr>
                <w:rStyle w:val="Questionlabel"/>
                <w:b w:val="0"/>
              </w:rPr>
            </w:pPr>
            <w:r>
              <w:rPr>
                <w:rStyle w:val="Questionlabel"/>
                <w:b w:val="0"/>
              </w:rPr>
              <w:t>Date of birth</w:t>
            </w:r>
          </w:p>
        </w:tc>
        <w:tc>
          <w:tcPr>
            <w:tcW w:w="22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D02E2" w:rsidRPr="00697E4E" w:rsidRDefault="00ED02E2" w:rsidP="00C9241D">
            <w:pPr>
              <w:keepNext/>
              <w:spacing w:before="60" w:after="60"/>
              <w:rPr>
                <w:rStyle w:val="Questionlabel"/>
                <w:b w:val="0"/>
              </w:rPr>
            </w:pPr>
          </w:p>
        </w:tc>
      </w:tr>
      <w:tr w:rsidR="00ED02E2" w:rsidRPr="00FC4C2C"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FC4C2C" w:rsidRDefault="00ED02E2" w:rsidP="00C9241D">
            <w:pPr>
              <w:keepNext/>
              <w:spacing w:before="60" w:after="60"/>
              <w:rPr>
                <w:rFonts w:cs="Arial"/>
              </w:rPr>
            </w:pPr>
            <w:r>
              <w:rPr>
                <w:rFonts w:cs="Arial"/>
              </w:rPr>
              <w:t xml:space="preserve">Given </w:t>
            </w:r>
            <w:r w:rsidR="005C75EC">
              <w:rPr>
                <w:rFonts w:cs="Arial"/>
              </w:rPr>
              <w:t>name/s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D02E2" w:rsidRPr="00FC4C2C" w:rsidRDefault="00ED02E2" w:rsidP="00C9241D">
            <w:pPr>
              <w:keepNext/>
              <w:spacing w:before="60" w:after="60"/>
              <w:rPr>
                <w:rFonts w:cs="Arial"/>
              </w:rPr>
            </w:pPr>
          </w:p>
        </w:tc>
      </w:tr>
      <w:tr w:rsidR="00ED02E2" w:rsidRPr="00FC4C2C" w:rsidTr="005C75EC">
        <w:trPr>
          <w:trHeight w:val="204"/>
        </w:trPr>
        <w:tc>
          <w:tcPr>
            <w:tcW w:w="2977"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FC4C2C" w:rsidRDefault="005C75EC" w:rsidP="00C9241D">
            <w:pPr>
              <w:keepNext/>
              <w:spacing w:before="60" w:after="60"/>
              <w:rPr>
                <w:rFonts w:cs="Arial"/>
              </w:rPr>
            </w:pPr>
            <w:r>
              <w:rPr>
                <w:rFonts w:cs="Arial"/>
              </w:rPr>
              <w:t>Other name/s (if applicable)</w:t>
            </w:r>
          </w:p>
        </w:tc>
        <w:tc>
          <w:tcPr>
            <w:tcW w:w="765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D02E2" w:rsidRPr="00FC4C2C" w:rsidRDefault="00ED02E2" w:rsidP="00C9241D">
            <w:pPr>
              <w:keepNext/>
              <w:spacing w:before="60" w:after="60"/>
              <w:rPr>
                <w:rFonts w:cs="Arial"/>
              </w:rPr>
            </w:pPr>
          </w:p>
        </w:tc>
      </w:tr>
      <w:tr w:rsidR="005C75EC" w:rsidRPr="00425569" w:rsidTr="00F80C74">
        <w:trPr>
          <w:trHeight w:val="204"/>
        </w:trPr>
        <w:tc>
          <w:tcPr>
            <w:tcW w:w="2127" w:type="dxa"/>
            <w:gridSpan w:val="4"/>
            <w:vMerge w:val="restart"/>
            <w:tcBorders>
              <w:top w:val="single" w:sz="4" w:space="0" w:color="808080" w:themeColor="background1" w:themeShade="80"/>
              <w:left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5C75EC" w:rsidRPr="009D6233" w:rsidRDefault="005C75EC" w:rsidP="00F80C74">
            <w:pPr>
              <w:spacing w:before="60" w:after="60"/>
              <w:rPr>
                <w:rStyle w:val="Questionlabel"/>
                <w:b w:val="0"/>
              </w:rPr>
            </w:pPr>
            <w:r>
              <w:rPr>
                <w:rStyle w:val="Questionlabel"/>
                <w:b w:val="0"/>
              </w:rPr>
              <w:t>Position held</w:t>
            </w:r>
          </w:p>
        </w:tc>
        <w:tc>
          <w:tcPr>
            <w:tcW w:w="198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C75EC" w:rsidRPr="00425569" w:rsidRDefault="005C75EC" w:rsidP="00F80C74">
            <w:pPr>
              <w:spacing w:before="60" w:after="60"/>
              <w:rPr>
                <w:rFonts w:cs="Arial"/>
                <w:szCs w:val="22"/>
              </w:rPr>
            </w:pPr>
            <w:r>
              <w:rPr>
                <w:rFonts w:cs="Arial"/>
                <w:szCs w:val="22"/>
              </w:rPr>
              <w:t>President</w:t>
            </w:r>
          </w:p>
        </w:tc>
        <w:tc>
          <w:tcPr>
            <w:tcW w:w="2127" w:type="dxa"/>
            <w:gridSpan w:val="5"/>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5C75EC" w:rsidRPr="00425569" w:rsidRDefault="005C75EC" w:rsidP="00F80C74">
            <w:pPr>
              <w:spacing w:before="60" w:after="60"/>
              <w:rPr>
                <w:rFonts w:cs="Arial"/>
                <w:szCs w:val="22"/>
              </w:rPr>
            </w:pPr>
            <w:r>
              <w:rPr>
                <w:rFonts w:cs="Arial"/>
                <w:szCs w:val="22"/>
              </w:rPr>
              <w:t>Yes / No</w:t>
            </w:r>
          </w:p>
        </w:tc>
        <w:tc>
          <w:tcPr>
            <w:tcW w:w="170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C75EC" w:rsidRPr="00425569" w:rsidRDefault="005C75EC" w:rsidP="00F80C74">
            <w:pPr>
              <w:spacing w:before="60" w:after="60"/>
              <w:rPr>
                <w:rFonts w:cs="Arial"/>
                <w:szCs w:val="22"/>
              </w:rPr>
            </w:pPr>
            <w:r>
              <w:rPr>
                <w:rFonts w:cs="Arial"/>
                <w:szCs w:val="22"/>
              </w:rPr>
              <w:t>Chairperson</w:t>
            </w:r>
          </w:p>
        </w:tc>
        <w:tc>
          <w:tcPr>
            <w:tcW w:w="2693"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C75EC" w:rsidRPr="00425569" w:rsidRDefault="005C75EC" w:rsidP="00F80C74">
            <w:pPr>
              <w:spacing w:before="60" w:after="60"/>
              <w:rPr>
                <w:rFonts w:cs="Arial"/>
                <w:szCs w:val="22"/>
              </w:rPr>
            </w:pPr>
            <w:r>
              <w:rPr>
                <w:rFonts w:cs="Arial"/>
                <w:szCs w:val="22"/>
              </w:rPr>
              <w:t>Yes / No</w:t>
            </w:r>
          </w:p>
        </w:tc>
      </w:tr>
      <w:tr w:rsidR="005C75EC" w:rsidRPr="00425569" w:rsidTr="00F80C74">
        <w:trPr>
          <w:trHeight w:val="204"/>
        </w:trPr>
        <w:tc>
          <w:tcPr>
            <w:tcW w:w="2127" w:type="dxa"/>
            <w:gridSpan w:val="4"/>
            <w:vMerge/>
            <w:tcBorders>
              <w:left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5C75EC" w:rsidRDefault="005C75EC" w:rsidP="00F80C74">
            <w:pPr>
              <w:spacing w:before="60" w:after="60"/>
              <w:rPr>
                <w:rStyle w:val="Questionlabel"/>
                <w:b w:val="0"/>
              </w:rPr>
            </w:pPr>
          </w:p>
        </w:tc>
        <w:tc>
          <w:tcPr>
            <w:tcW w:w="1984" w:type="dxa"/>
            <w:gridSpan w:val="8"/>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5C75EC" w:rsidRPr="00425569" w:rsidRDefault="005C75EC" w:rsidP="00F80C74">
            <w:pPr>
              <w:spacing w:before="60" w:after="60"/>
              <w:rPr>
                <w:rFonts w:cs="Arial"/>
                <w:szCs w:val="22"/>
              </w:rPr>
            </w:pPr>
            <w:r>
              <w:rPr>
                <w:rFonts w:cs="Arial"/>
                <w:szCs w:val="22"/>
              </w:rPr>
              <w:t>Vice president</w:t>
            </w:r>
          </w:p>
        </w:tc>
        <w:tc>
          <w:tcPr>
            <w:tcW w:w="2127" w:type="dxa"/>
            <w:gridSpan w:val="5"/>
            <w:tcBorders>
              <w:top w:val="nil"/>
              <w:left w:val="nil"/>
              <w:bottom w:val="single" w:sz="4" w:space="0" w:color="808080" w:themeColor="background1" w:themeShade="80"/>
              <w:right w:val="single" w:sz="4" w:space="0" w:color="808080" w:themeColor="background1" w:themeShade="80"/>
            </w:tcBorders>
            <w:shd w:val="clear" w:color="auto" w:fill="auto"/>
            <w:vAlign w:val="center"/>
          </w:tcPr>
          <w:p w:rsidR="005C75EC" w:rsidRPr="00425569" w:rsidRDefault="005C75EC" w:rsidP="00F80C74">
            <w:pPr>
              <w:spacing w:before="60" w:after="60"/>
              <w:rPr>
                <w:rFonts w:cs="Arial"/>
                <w:szCs w:val="22"/>
              </w:rPr>
            </w:pPr>
            <w:r>
              <w:rPr>
                <w:rFonts w:cs="Arial"/>
                <w:szCs w:val="22"/>
              </w:rPr>
              <w:t>Yes / No</w:t>
            </w:r>
          </w:p>
        </w:tc>
        <w:tc>
          <w:tcPr>
            <w:tcW w:w="1701" w:type="dxa"/>
            <w:gridSpan w:val="11"/>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5C75EC" w:rsidRPr="00425569" w:rsidRDefault="005C75EC" w:rsidP="00F80C74">
            <w:pPr>
              <w:spacing w:before="60" w:after="60"/>
              <w:rPr>
                <w:rFonts w:cs="Arial"/>
                <w:szCs w:val="22"/>
              </w:rPr>
            </w:pPr>
            <w:r>
              <w:rPr>
                <w:rFonts w:cs="Arial"/>
                <w:szCs w:val="22"/>
              </w:rPr>
              <w:t>Secretary</w:t>
            </w:r>
          </w:p>
        </w:tc>
        <w:tc>
          <w:tcPr>
            <w:tcW w:w="2693" w:type="dxa"/>
            <w:gridSpan w:val="8"/>
            <w:tcBorders>
              <w:top w:val="nil"/>
              <w:left w:val="nil"/>
              <w:bottom w:val="single" w:sz="4" w:space="0" w:color="808080" w:themeColor="background1" w:themeShade="80"/>
              <w:right w:val="single" w:sz="8" w:space="0" w:color="808080" w:themeColor="background1" w:themeShade="80"/>
            </w:tcBorders>
            <w:shd w:val="clear" w:color="auto" w:fill="auto"/>
            <w:vAlign w:val="center"/>
          </w:tcPr>
          <w:p w:rsidR="005C75EC" w:rsidRPr="00425569" w:rsidRDefault="005C75EC" w:rsidP="00F80C74">
            <w:pPr>
              <w:spacing w:before="60" w:after="60"/>
              <w:rPr>
                <w:rFonts w:cs="Arial"/>
                <w:szCs w:val="22"/>
              </w:rPr>
            </w:pPr>
            <w:r>
              <w:rPr>
                <w:rFonts w:cs="Arial"/>
                <w:szCs w:val="22"/>
              </w:rPr>
              <w:t>Yes / No</w:t>
            </w:r>
          </w:p>
        </w:tc>
      </w:tr>
      <w:tr w:rsidR="005C75EC" w:rsidTr="00F80C74">
        <w:trPr>
          <w:trHeight w:val="204"/>
        </w:trPr>
        <w:tc>
          <w:tcPr>
            <w:tcW w:w="2127" w:type="dxa"/>
            <w:gridSpan w:val="4"/>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C75EC" w:rsidRDefault="005C75EC" w:rsidP="00F80C74">
            <w:pPr>
              <w:spacing w:before="60" w:after="60"/>
              <w:rPr>
                <w:rStyle w:val="Questionlabel"/>
                <w:b w:val="0"/>
              </w:rPr>
            </w:pPr>
          </w:p>
        </w:tc>
        <w:tc>
          <w:tcPr>
            <w:tcW w:w="1984" w:type="dxa"/>
            <w:gridSpan w:val="8"/>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5C75EC" w:rsidRPr="00425569" w:rsidRDefault="005C75EC" w:rsidP="00F80C74">
            <w:pPr>
              <w:spacing w:before="60" w:after="60"/>
              <w:rPr>
                <w:rFonts w:cs="Arial"/>
                <w:szCs w:val="22"/>
              </w:rPr>
            </w:pPr>
            <w:r>
              <w:rPr>
                <w:rFonts w:cs="Arial"/>
                <w:szCs w:val="22"/>
              </w:rPr>
              <w:t>Administrator</w:t>
            </w:r>
          </w:p>
        </w:tc>
        <w:tc>
          <w:tcPr>
            <w:tcW w:w="2127" w:type="dxa"/>
            <w:gridSpan w:val="5"/>
            <w:tcBorders>
              <w:top w:val="nil"/>
              <w:left w:val="nil"/>
              <w:bottom w:val="single" w:sz="4" w:space="0" w:color="808080" w:themeColor="background1" w:themeShade="80"/>
              <w:right w:val="single" w:sz="4" w:space="0" w:color="808080" w:themeColor="background1" w:themeShade="80"/>
            </w:tcBorders>
            <w:shd w:val="clear" w:color="auto" w:fill="auto"/>
            <w:vAlign w:val="center"/>
          </w:tcPr>
          <w:p w:rsidR="005C75EC" w:rsidRDefault="005C75EC" w:rsidP="00F80C74">
            <w:pPr>
              <w:spacing w:before="60" w:after="60"/>
              <w:rPr>
                <w:rFonts w:cs="Arial"/>
                <w:szCs w:val="22"/>
              </w:rPr>
            </w:pPr>
            <w:r>
              <w:rPr>
                <w:rFonts w:cs="Arial"/>
                <w:szCs w:val="22"/>
              </w:rPr>
              <w:t>Yes / No</w:t>
            </w:r>
          </w:p>
        </w:tc>
        <w:tc>
          <w:tcPr>
            <w:tcW w:w="1701" w:type="dxa"/>
            <w:gridSpan w:val="11"/>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5C75EC" w:rsidRPr="00425569" w:rsidRDefault="005C75EC" w:rsidP="00F80C74">
            <w:pPr>
              <w:spacing w:before="60" w:after="60"/>
              <w:rPr>
                <w:rFonts w:cs="Arial"/>
                <w:szCs w:val="22"/>
              </w:rPr>
            </w:pPr>
            <w:r>
              <w:rPr>
                <w:rFonts w:cs="Arial"/>
                <w:szCs w:val="22"/>
              </w:rPr>
              <w:t>Treasurer</w:t>
            </w:r>
          </w:p>
        </w:tc>
        <w:tc>
          <w:tcPr>
            <w:tcW w:w="2693" w:type="dxa"/>
            <w:gridSpan w:val="8"/>
            <w:tcBorders>
              <w:top w:val="nil"/>
              <w:left w:val="nil"/>
              <w:bottom w:val="single" w:sz="4" w:space="0" w:color="808080" w:themeColor="background1" w:themeShade="80"/>
              <w:right w:val="single" w:sz="8" w:space="0" w:color="808080" w:themeColor="background1" w:themeShade="80"/>
            </w:tcBorders>
            <w:shd w:val="clear" w:color="auto" w:fill="auto"/>
            <w:vAlign w:val="center"/>
          </w:tcPr>
          <w:p w:rsidR="005C75EC" w:rsidRDefault="005C75EC" w:rsidP="00F80C74">
            <w:pPr>
              <w:spacing w:before="60" w:after="60"/>
              <w:rPr>
                <w:rFonts w:cs="Arial"/>
                <w:szCs w:val="22"/>
              </w:rPr>
            </w:pPr>
            <w:r>
              <w:rPr>
                <w:rFonts w:cs="Arial"/>
                <w:szCs w:val="22"/>
              </w:rPr>
              <w:t>Yes / No</w:t>
            </w:r>
          </w:p>
        </w:tc>
      </w:tr>
      <w:tr w:rsidR="00ED02E2" w:rsidRPr="00425569"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9D6233" w:rsidRDefault="005C75EC" w:rsidP="00C9241D">
            <w:pPr>
              <w:spacing w:before="60" w:after="60"/>
              <w:rPr>
                <w:rStyle w:val="Questionlabel"/>
                <w:b w:val="0"/>
              </w:rPr>
            </w:pPr>
            <w:r>
              <w:rPr>
                <w:rStyle w:val="Questionlabel"/>
                <w:b w:val="0"/>
              </w:rPr>
              <w:t>Postal address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02E2" w:rsidRPr="00425569" w:rsidRDefault="00ED02E2" w:rsidP="00C9241D">
            <w:pPr>
              <w:spacing w:before="60" w:after="60"/>
              <w:rPr>
                <w:rFonts w:cs="Arial"/>
                <w:szCs w:val="22"/>
              </w:rPr>
            </w:pPr>
          </w:p>
        </w:tc>
      </w:tr>
      <w:tr w:rsidR="00ED02E2" w:rsidRPr="00425569"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9D6233" w:rsidRDefault="005C75EC" w:rsidP="00C9241D">
            <w:pPr>
              <w:spacing w:before="60" w:after="60"/>
              <w:rPr>
                <w:rStyle w:val="Questionlabel"/>
                <w:b w:val="0"/>
              </w:rPr>
            </w:pPr>
            <w:r>
              <w:rPr>
                <w:rStyle w:val="Questionlabel"/>
                <w:b w:val="0"/>
              </w:rPr>
              <w:t>Suburb</w:t>
            </w:r>
          </w:p>
        </w:tc>
        <w:tc>
          <w:tcPr>
            <w:tcW w:w="3717"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D02E2" w:rsidRPr="00425569" w:rsidRDefault="00ED02E2" w:rsidP="00C9241D">
            <w:pPr>
              <w:spacing w:before="60" w:after="60"/>
              <w:rPr>
                <w:rFonts w:cs="Arial"/>
                <w:szCs w:val="22"/>
              </w:rPr>
            </w:pPr>
          </w:p>
        </w:tc>
        <w:tc>
          <w:tcPr>
            <w:tcW w:w="87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9D6233" w:rsidRDefault="005C75EC" w:rsidP="00C9241D">
            <w:pPr>
              <w:spacing w:before="60" w:after="60"/>
              <w:rPr>
                <w:rStyle w:val="Questionlabel"/>
                <w:b w:val="0"/>
              </w:rPr>
            </w:pPr>
            <w:r>
              <w:rPr>
                <w:rStyle w:val="Questionlabel"/>
                <w:b w:val="0"/>
              </w:rPr>
              <w:t>State</w:t>
            </w:r>
          </w:p>
        </w:tc>
        <w:tc>
          <w:tcPr>
            <w:tcW w:w="115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D02E2" w:rsidRPr="00425569" w:rsidRDefault="00ED02E2" w:rsidP="00C9241D">
            <w:pPr>
              <w:spacing w:before="60" w:after="60"/>
              <w:rPr>
                <w:rFonts w:cs="Arial"/>
                <w:szCs w:val="22"/>
              </w:rPr>
            </w:pPr>
          </w:p>
        </w:tc>
        <w:tc>
          <w:tcPr>
            <w:tcW w:w="127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9D6233" w:rsidRDefault="005C75EC" w:rsidP="00C9241D">
            <w:pPr>
              <w:spacing w:before="60" w:after="60"/>
              <w:rPr>
                <w:rStyle w:val="Questionlabel"/>
                <w:b w:val="0"/>
              </w:rPr>
            </w:pPr>
            <w:r>
              <w:rPr>
                <w:rStyle w:val="Questionlabel"/>
                <w:b w:val="0"/>
              </w:rPr>
              <w:t>Postcode</w:t>
            </w:r>
          </w:p>
        </w:tc>
        <w:tc>
          <w:tcPr>
            <w:tcW w:w="148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02E2" w:rsidRPr="00425569" w:rsidRDefault="00ED02E2" w:rsidP="00C9241D">
            <w:pPr>
              <w:spacing w:before="60" w:after="60"/>
              <w:rPr>
                <w:rFonts w:cs="Arial"/>
                <w:szCs w:val="22"/>
              </w:rPr>
            </w:pPr>
          </w:p>
        </w:tc>
      </w:tr>
      <w:tr w:rsidR="00ED02E2" w:rsidRPr="00FC4C2C"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9D6233" w:rsidRDefault="005C75EC" w:rsidP="00C9241D">
            <w:pPr>
              <w:spacing w:before="60" w:after="60"/>
              <w:rPr>
                <w:rStyle w:val="Questionlabel"/>
                <w:b w:val="0"/>
              </w:rPr>
            </w:pPr>
            <w:r>
              <w:rPr>
                <w:rStyle w:val="Questionlabel"/>
                <w:b w:val="0"/>
              </w:rPr>
              <w:t>Phone number</w:t>
            </w:r>
          </w:p>
        </w:tc>
        <w:tc>
          <w:tcPr>
            <w:tcW w:w="310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D02E2" w:rsidRPr="00FC4C2C" w:rsidRDefault="00ED02E2" w:rsidP="00C9241D">
            <w:pPr>
              <w:spacing w:before="60" w:after="60"/>
              <w:rPr>
                <w:rFonts w:cs="Arial"/>
                <w:szCs w:val="22"/>
              </w:rPr>
            </w:pPr>
          </w:p>
        </w:tc>
        <w:tc>
          <w:tcPr>
            <w:tcW w:w="184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9D6233" w:rsidRDefault="005C75EC" w:rsidP="00C9241D">
            <w:pPr>
              <w:spacing w:before="60" w:after="60"/>
              <w:rPr>
                <w:rStyle w:val="Questionlabel"/>
                <w:b w:val="0"/>
              </w:rPr>
            </w:pPr>
            <w:r>
              <w:rPr>
                <w:rStyle w:val="Questionlabel"/>
                <w:b w:val="0"/>
              </w:rPr>
              <w:t>Mobile number</w:t>
            </w:r>
          </w:p>
        </w:tc>
        <w:tc>
          <w:tcPr>
            <w:tcW w:w="355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02E2" w:rsidRPr="00FC4C2C" w:rsidRDefault="00ED02E2" w:rsidP="00C9241D">
            <w:pPr>
              <w:spacing w:before="60" w:after="60"/>
              <w:rPr>
                <w:rFonts w:cs="Arial"/>
                <w:szCs w:val="22"/>
              </w:rPr>
            </w:pPr>
          </w:p>
        </w:tc>
      </w:tr>
      <w:tr w:rsidR="00ED02E2" w:rsidRPr="00FC4C2C"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D02E2" w:rsidRPr="009D6233" w:rsidRDefault="005C75EC" w:rsidP="00C9241D">
            <w:pPr>
              <w:spacing w:before="60" w:after="60"/>
              <w:rPr>
                <w:rStyle w:val="Questionlabel"/>
                <w:b w:val="0"/>
              </w:rPr>
            </w:pPr>
            <w:r>
              <w:rPr>
                <w:rStyle w:val="Questionlabel"/>
                <w:b w:val="0"/>
              </w:rPr>
              <w:t>Email address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D02E2" w:rsidRPr="00FC4C2C" w:rsidRDefault="00ED02E2" w:rsidP="00C9241D">
            <w:pPr>
              <w:spacing w:before="60" w:after="60"/>
              <w:rPr>
                <w:rFonts w:cs="Arial"/>
                <w:szCs w:val="22"/>
              </w:rPr>
            </w:pPr>
          </w:p>
        </w:tc>
      </w:tr>
      <w:tr w:rsidR="00BC582F" w:rsidRPr="00101214" w:rsidTr="005C75EC">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C582F" w:rsidRPr="00101214" w:rsidRDefault="00BC582F" w:rsidP="00BC582F">
            <w:pPr>
              <w:keepNext/>
              <w:spacing w:before="60" w:after="60"/>
              <w:rPr>
                <w:rFonts w:cs="Arial"/>
                <w:b/>
              </w:rPr>
            </w:pPr>
            <w:r>
              <w:rPr>
                <w:rFonts w:cs="Arial"/>
                <w:b/>
              </w:rPr>
              <w:t>Committee member (3)</w:t>
            </w:r>
          </w:p>
        </w:tc>
      </w:tr>
      <w:tr w:rsidR="00BC582F" w:rsidRPr="00697E4E"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582F" w:rsidRPr="00697E4E" w:rsidRDefault="005C75EC" w:rsidP="00C9241D">
            <w:pPr>
              <w:keepNext/>
              <w:spacing w:before="60" w:after="60"/>
              <w:rPr>
                <w:rStyle w:val="Questionlabel"/>
                <w:b w:val="0"/>
              </w:rPr>
            </w:pPr>
            <w:r>
              <w:rPr>
                <w:rStyle w:val="Questionlabel"/>
                <w:b w:val="0"/>
              </w:rPr>
              <w:t>Surname</w:t>
            </w:r>
          </w:p>
        </w:tc>
        <w:tc>
          <w:tcPr>
            <w:tcW w:w="4678"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C582F" w:rsidRPr="00697E4E" w:rsidRDefault="00BC582F" w:rsidP="00C9241D">
            <w:pPr>
              <w:keepNext/>
              <w:spacing w:before="60" w:after="60"/>
              <w:rPr>
                <w:rStyle w:val="Questionlabel"/>
                <w:b w:val="0"/>
              </w:rPr>
            </w:pPr>
          </w:p>
        </w:tc>
        <w:tc>
          <w:tcPr>
            <w:tcW w:w="155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582F" w:rsidRPr="00697E4E" w:rsidRDefault="005C75EC" w:rsidP="00C9241D">
            <w:pPr>
              <w:keepNext/>
              <w:spacing w:before="60" w:after="60"/>
              <w:rPr>
                <w:rStyle w:val="Questionlabel"/>
                <w:b w:val="0"/>
              </w:rPr>
            </w:pPr>
            <w:r>
              <w:rPr>
                <w:rStyle w:val="Questionlabel"/>
                <w:b w:val="0"/>
              </w:rPr>
              <w:t>Date of birth</w:t>
            </w:r>
          </w:p>
        </w:tc>
        <w:tc>
          <w:tcPr>
            <w:tcW w:w="22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C582F" w:rsidRPr="00697E4E" w:rsidRDefault="00BC582F" w:rsidP="00C9241D">
            <w:pPr>
              <w:keepNext/>
              <w:spacing w:before="60" w:after="60"/>
              <w:rPr>
                <w:rStyle w:val="Questionlabel"/>
                <w:b w:val="0"/>
              </w:rPr>
            </w:pPr>
          </w:p>
        </w:tc>
      </w:tr>
      <w:tr w:rsidR="00BC582F" w:rsidRPr="00FC4C2C"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582F" w:rsidRPr="00FC4C2C" w:rsidRDefault="005C75EC" w:rsidP="00C9241D">
            <w:pPr>
              <w:keepNext/>
              <w:spacing w:before="60" w:after="60"/>
              <w:rPr>
                <w:rFonts w:cs="Arial"/>
              </w:rPr>
            </w:pPr>
            <w:r>
              <w:rPr>
                <w:rFonts w:cs="Arial"/>
              </w:rPr>
              <w:t>Given name/s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C582F" w:rsidRPr="00FC4C2C" w:rsidRDefault="00BC582F" w:rsidP="00C9241D">
            <w:pPr>
              <w:keepNext/>
              <w:spacing w:before="60" w:after="60"/>
              <w:rPr>
                <w:rFonts w:cs="Arial"/>
              </w:rPr>
            </w:pPr>
          </w:p>
        </w:tc>
      </w:tr>
      <w:tr w:rsidR="00BC582F" w:rsidRPr="00FC4C2C" w:rsidTr="005C75EC">
        <w:trPr>
          <w:trHeight w:val="204"/>
        </w:trPr>
        <w:tc>
          <w:tcPr>
            <w:tcW w:w="2977"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582F" w:rsidRPr="00FC4C2C" w:rsidRDefault="005C75EC" w:rsidP="00C9241D">
            <w:pPr>
              <w:keepNext/>
              <w:spacing w:before="60" w:after="60"/>
              <w:rPr>
                <w:rFonts w:cs="Arial"/>
              </w:rPr>
            </w:pPr>
            <w:r>
              <w:rPr>
                <w:rFonts w:cs="Arial"/>
              </w:rPr>
              <w:t>Other name/s (if applicable)</w:t>
            </w:r>
          </w:p>
        </w:tc>
        <w:tc>
          <w:tcPr>
            <w:tcW w:w="765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C582F" w:rsidRPr="00FC4C2C" w:rsidRDefault="00BC582F" w:rsidP="00C9241D">
            <w:pPr>
              <w:keepNext/>
              <w:spacing w:before="60" w:after="60"/>
              <w:rPr>
                <w:rFonts w:cs="Arial"/>
              </w:rPr>
            </w:pPr>
          </w:p>
        </w:tc>
      </w:tr>
      <w:tr w:rsidR="005C75EC" w:rsidRPr="00425569" w:rsidTr="00F80C74">
        <w:trPr>
          <w:trHeight w:val="204"/>
        </w:trPr>
        <w:tc>
          <w:tcPr>
            <w:tcW w:w="2127" w:type="dxa"/>
            <w:gridSpan w:val="4"/>
            <w:vMerge w:val="restart"/>
            <w:tcBorders>
              <w:top w:val="single" w:sz="4" w:space="0" w:color="808080" w:themeColor="background1" w:themeShade="80"/>
              <w:left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5C75EC" w:rsidRPr="009D6233" w:rsidRDefault="005C75EC" w:rsidP="00F80C74">
            <w:pPr>
              <w:spacing w:before="60" w:after="60"/>
              <w:rPr>
                <w:rStyle w:val="Questionlabel"/>
                <w:b w:val="0"/>
              </w:rPr>
            </w:pPr>
            <w:r>
              <w:rPr>
                <w:rStyle w:val="Questionlabel"/>
                <w:b w:val="0"/>
              </w:rPr>
              <w:t>Position held</w:t>
            </w:r>
          </w:p>
        </w:tc>
        <w:tc>
          <w:tcPr>
            <w:tcW w:w="198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C75EC" w:rsidRPr="00425569" w:rsidRDefault="005C75EC" w:rsidP="00F80C74">
            <w:pPr>
              <w:spacing w:before="60" w:after="60"/>
              <w:rPr>
                <w:rFonts w:cs="Arial"/>
                <w:szCs w:val="22"/>
              </w:rPr>
            </w:pPr>
            <w:r>
              <w:rPr>
                <w:rFonts w:cs="Arial"/>
                <w:szCs w:val="22"/>
              </w:rPr>
              <w:t>President</w:t>
            </w:r>
          </w:p>
        </w:tc>
        <w:tc>
          <w:tcPr>
            <w:tcW w:w="2127" w:type="dxa"/>
            <w:gridSpan w:val="5"/>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5C75EC" w:rsidRPr="00425569" w:rsidRDefault="005C75EC" w:rsidP="00F80C74">
            <w:pPr>
              <w:spacing w:before="60" w:after="60"/>
              <w:rPr>
                <w:rFonts w:cs="Arial"/>
                <w:szCs w:val="22"/>
              </w:rPr>
            </w:pPr>
            <w:r>
              <w:rPr>
                <w:rFonts w:cs="Arial"/>
                <w:szCs w:val="22"/>
              </w:rPr>
              <w:t>Yes / No</w:t>
            </w:r>
          </w:p>
        </w:tc>
        <w:tc>
          <w:tcPr>
            <w:tcW w:w="170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C75EC" w:rsidRPr="00425569" w:rsidRDefault="005C75EC" w:rsidP="00F80C74">
            <w:pPr>
              <w:spacing w:before="60" w:after="60"/>
              <w:rPr>
                <w:rFonts w:cs="Arial"/>
                <w:szCs w:val="22"/>
              </w:rPr>
            </w:pPr>
            <w:r>
              <w:rPr>
                <w:rFonts w:cs="Arial"/>
                <w:szCs w:val="22"/>
              </w:rPr>
              <w:t>Chairperson</w:t>
            </w:r>
          </w:p>
        </w:tc>
        <w:tc>
          <w:tcPr>
            <w:tcW w:w="2693"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C75EC" w:rsidRPr="00425569" w:rsidRDefault="005C75EC" w:rsidP="00F80C74">
            <w:pPr>
              <w:spacing w:before="60" w:after="60"/>
              <w:rPr>
                <w:rFonts w:cs="Arial"/>
                <w:szCs w:val="22"/>
              </w:rPr>
            </w:pPr>
            <w:r>
              <w:rPr>
                <w:rFonts w:cs="Arial"/>
                <w:szCs w:val="22"/>
              </w:rPr>
              <w:t>Yes / No</w:t>
            </w:r>
          </w:p>
        </w:tc>
      </w:tr>
      <w:tr w:rsidR="005C75EC" w:rsidRPr="00425569" w:rsidTr="00F80C74">
        <w:trPr>
          <w:trHeight w:val="204"/>
        </w:trPr>
        <w:tc>
          <w:tcPr>
            <w:tcW w:w="2127" w:type="dxa"/>
            <w:gridSpan w:val="4"/>
            <w:vMerge/>
            <w:tcBorders>
              <w:left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5C75EC" w:rsidRDefault="005C75EC" w:rsidP="00F80C74">
            <w:pPr>
              <w:spacing w:before="60" w:after="60"/>
              <w:rPr>
                <w:rStyle w:val="Questionlabel"/>
                <w:b w:val="0"/>
              </w:rPr>
            </w:pPr>
          </w:p>
        </w:tc>
        <w:tc>
          <w:tcPr>
            <w:tcW w:w="1984" w:type="dxa"/>
            <w:gridSpan w:val="8"/>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5C75EC" w:rsidRPr="00425569" w:rsidRDefault="005C75EC" w:rsidP="00F80C74">
            <w:pPr>
              <w:spacing w:before="60" w:after="60"/>
              <w:rPr>
                <w:rFonts w:cs="Arial"/>
                <w:szCs w:val="22"/>
              </w:rPr>
            </w:pPr>
            <w:r>
              <w:rPr>
                <w:rFonts w:cs="Arial"/>
                <w:szCs w:val="22"/>
              </w:rPr>
              <w:t>Vice president</w:t>
            </w:r>
          </w:p>
        </w:tc>
        <w:tc>
          <w:tcPr>
            <w:tcW w:w="2127" w:type="dxa"/>
            <w:gridSpan w:val="5"/>
            <w:tcBorders>
              <w:top w:val="nil"/>
              <w:left w:val="nil"/>
              <w:bottom w:val="single" w:sz="4" w:space="0" w:color="808080" w:themeColor="background1" w:themeShade="80"/>
              <w:right w:val="single" w:sz="4" w:space="0" w:color="808080" w:themeColor="background1" w:themeShade="80"/>
            </w:tcBorders>
            <w:shd w:val="clear" w:color="auto" w:fill="auto"/>
            <w:vAlign w:val="center"/>
          </w:tcPr>
          <w:p w:rsidR="005C75EC" w:rsidRPr="00425569" w:rsidRDefault="005C75EC" w:rsidP="00F80C74">
            <w:pPr>
              <w:spacing w:before="60" w:after="60"/>
              <w:rPr>
                <w:rFonts w:cs="Arial"/>
                <w:szCs w:val="22"/>
              </w:rPr>
            </w:pPr>
            <w:r>
              <w:rPr>
                <w:rFonts w:cs="Arial"/>
                <w:szCs w:val="22"/>
              </w:rPr>
              <w:t>Yes / No</w:t>
            </w:r>
          </w:p>
        </w:tc>
        <w:tc>
          <w:tcPr>
            <w:tcW w:w="1701" w:type="dxa"/>
            <w:gridSpan w:val="11"/>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5C75EC" w:rsidRPr="00425569" w:rsidRDefault="005C75EC" w:rsidP="00F80C74">
            <w:pPr>
              <w:spacing w:before="60" w:after="60"/>
              <w:rPr>
                <w:rFonts w:cs="Arial"/>
                <w:szCs w:val="22"/>
              </w:rPr>
            </w:pPr>
            <w:r>
              <w:rPr>
                <w:rFonts w:cs="Arial"/>
                <w:szCs w:val="22"/>
              </w:rPr>
              <w:t>Secretary</w:t>
            </w:r>
          </w:p>
        </w:tc>
        <w:tc>
          <w:tcPr>
            <w:tcW w:w="2693" w:type="dxa"/>
            <w:gridSpan w:val="8"/>
            <w:tcBorders>
              <w:top w:val="nil"/>
              <w:left w:val="nil"/>
              <w:bottom w:val="single" w:sz="4" w:space="0" w:color="808080" w:themeColor="background1" w:themeShade="80"/>
              <w:right w:val="single" w:sz="8" w:space="0" w:color="808080" w:themeColor="background1" w:themeShade="80"/>
            </w:tcBorders>
            <w:shd w:val="clear" w:color="auto" w:fill="auto"/>
            <w:vAlign w:val="center"/>
          </w:tcPr>
          <w:p w:rsidR="005C75EC" w:rsidRPr="00425569" w:rsidRDefault="005C75EC" w:rsidP="00F80C74">
            <w:pPr>
              <w:spacing w:before="60" w:after="60"/>
              <w:rPr>
                <w:rFonts w:cs="Arial"/>
                <w:szCs w:val="22"/>
              </w:rPr>
            </w:pPr>
            <w:r>
              <w:rPr>
                <w:rFonts w:cs="Arial"/>
                <w:szCs w:val="22"/>
              </w:rPr>
              <w:t>Yes / No</w:t>
            </w:r>
          </w:p>
        </w:tc>
      </w:tr>
      <w:tr w:rsidR="005C75EC" w:rsidTr="00F80C74">
        <w:trPr>
          <w:trHeight w:val="204"/>
        </w:trPr>
        <w:tc>
          <w:tcPr>
            <w:tcW w:w="2127" w:type="dxa"/>
            <w:gridSpan w:val="4"/>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C75EC" w:rsidRDefault="005C75EC" w:rsidP="00F80C74">
            <w:pPr>
              <w:spacing w:before="60" w:after="60"/>
              <w:rPr>
                <w:rStyle w:val="Questionlabel"/>
                <w:b w:val="0"/>
              </w:rPr>
            </w:pPr>
          </w:p>
        </w:tc>
        <w:tc>
          <w:tcPr>
            <w:tcW w:w="1984" w:type="dxa"/>
            <w:gridSpan w:val="8"/>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5C75EC" w:rsidRPr="00425569" w:rsidRDefault="005C75EC" w:rsidP="00F80C74">
            <w:pPr>
              <w:spacing w:before="60" w:after="60"/>
              <w:rPr>
                <w:rFonts w:cs="Arial"/>
                <w:szCs w:val="22"/>
              </w:rPr>
            </w:pPr>
            <w:r>
              <w:rPr>
                <w:rFonts w:cs="Arial"/>
                <w:szCs w:val="22"/>
              </w:rPr>
              <w:t>Administrator</w:t>
            </w:r>
          </w:p>
        </w:tc>
        <w:tc>
          <w:tcPr>
            <w:tcW w:w="2127" w:type="dxa"/>
            <w:gridSpan w:val="5"/>
            <w:tcBorders>
              <w:top w:val="nil"/>
              <w:left w:val="nil"/>
              <w:bottom w:val="single" w:sz="4" w:space="0" w:color="808080" w:themeColor="background1" w:themeShade="80"/>
              <w:right w:val="single" w:sz="4" w:space="0" w:color="808080" w:themeColor="background1" w:themeShade="80"/>
            </w:tcBorders>
            <w:shd w:val="clear" w:color="auto" w:fill="auto"/>
            <w:vAlign w:val="center"/>
          </w:tcPr>
          <w:p w:rsidR="005C75EC" w:rsidRDefault="005C75EC" w:rsidP="00F80C74">
            <w:pPr>
              <w:spacing w:before="60" w:after="60"/>
              <w:rPr>
                <w:rFonts w:cs="Arial"/>
                <w:szCs w:val="22"/>
              </w:rPr>
            </w:pPr>
            <w:r>
              <w:rPr>
                <w:rFonts w:cs="Arial"/>
                <w:szCs w:val="22"/>
              </w:rPr>
              <w:t>Yes / No</w:t>
            </w:r>
          </w:p>
        </w:tc>
        <w:tc>
          <w:tcPr>
            <w:tcW w:w="1701" w:type="dxa"/>
            <w:gridSpan w:val="11"/>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5C75EC" w:rsidRPr="00425569" w:rsidRDefault="005C75EC" w:rsidP="00F80C74">
            <w:pPr>
              <w:spacing w:before="60" w:after="60"/>
              <w:rPr>
                <w:rFonts w:cs="Arial"/>
                <w:szCs w:val="22"/>
              </w:rPr>
            </w:pPr>
            <w:r>
              <w:rPr>
                <w:rFonts w:cs="Arial"/>
                <w:szCs w:val="22"/>
              </w:rPr>
              <w:t>Treasurer</w:t>
            </w:r>
          </w:p>
        </w:tc>
        <w:tc>
          <w:tcPr>
            <w:tcW w:w="2693" w:type="dxa"/>
            <w:gridSpan w:val="8"/>
            <w:tcBorders>
              <w:top w:val="nil"/>
              <w:left w:val="nil"/>
              <w:bottom w:val="single" w:sz="4" w:space="0" w:color="808080" w:themeColor="background1" w:themeShade="80"/>
              <w:right w:val="single" w:sz="8" w:space="0" w:color="808080" w:themeColor="background1" w:themeShade="80"/>
            </w:tcBorders>
            <w:shd w:val="clear" w:color="auto" w:fill="auto"/>
            <w:vAlign w:val="center"/>
          </w:tcPr>
          <w:p w:rsidR="005C75EC" w:rsidRDefault="005C75EC" w:rsidP="00F80C74">
            <w:pPr>
              <w:spacing w:before="60" w:after="60"/>
              <w:rPr>
                <w:rFonts w:cs="Arial"/>
                <w:szCs w:val="22"/>
              </w:rPr>
            </w:pPr>
            <w:r>
              <w:rPr>
                <w:rFonts w:cs="Arial"/>
                <w:szCs w:val="22"/>
              </w:rPr>
              <w:t>Yes / No</w:t>
            </w:r>
          </w:p>
        </w:tc>
      </w:tr>
      <w:tr w:rsidR="00BC582F" w:rsidRPr="00425569"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582F" w:rsidRPr="009D6233" w:rsidRDefault="005C75EC" w:rsidP="00C9241D">
            <w:pPr>
              <w:spacing w:before="60" w:after="60"/>
              <w:rPr>
                <w:rStyle w:val="Questionlabel"/>
                <w:b w:val="0"/>
              </w:rPr>
            </w:pPr>
            <w:r>
              <w:rPr>
                <w:rStyle w:val="Questionlabel"/>
                <w:b w:val="0"/>
              </w:rPr>
              <w:t>Postal address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C582F" w:rsidRPr="00425569" w:rsidRDefault="00BC582F" w:rsidP="00C9241D">
            <w:pPr>
              <w:spacing w:before="60" w:after="60"/>
              <w:rPr>
                <w:rFonts w:cs="Arial"/>
                <w:szCs w:val="22"/>
              </w:rPr>
            </w:pPr>
          </w:p>
        </w:tc>
      </w:tr>
      <w:tr w:rsidR="00BC582F" w:rsidRPr="00425569"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582F" w:rsidRPr="009D6233" w:rsidRDefault="005C75EC" w:rsidP="00C9241D">
            <w:pPr>
              <w:spacing w:before="60" w:after="60"/>
              <w:rPr>
                <w:rStyle w:val="Questionlabel"/>
                <w:b w:val="0"/>
              </w:rPr>
            </w:pPr>
            <w:r>
              <w:rPr>
                <w:rStyle w:val="Questionlabel"/>
                <w:b w:val="0"/>
              </w:rPr>
              <w:t>Suburb</w:t>
            </w:r>
          </w:p>
        </w:tc>
        <w:tc>
          <w:tcPr>
            <w:tcW w:w="3717"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C582F" w:rsidRPr="00425569" w:rsidRDefault="00BC582F" w:rsidP="00C9241D">
            <w:pPr>
              <w:spacing w:before="60" w:after="60"/>
              <w:rPr>
                <w:rFonts w:cs="Arial"/>
                <w:szCs w:val="22"/>
              </w:rPr>
            </w:pPr>
          </w:p>
        </w:tc>
        <w:tc>
          <w:tcPr>
            <w:tcW w:w="87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582F" w:rsidRPr="009D6233" w:rsidRDefault="005C75EC" w:rsidP="00C9241D">
            <w:pPr>
              <w:spacing w:before="60" w:after="60"/>
              <w:rPr>
                <w:rStyle w:val="Questionlabel"/>
                <w:b w:val="0"/>
              </w:rPr>
            </w:pPr>
            <w:r>
              <w:rPr>
                <w:rStyle w:val="Questionlabel"/>
                <w:b w:val="0"/>
              </w:rPr>
              <w:t>State</w:t>
            </w:r>
          </w:p>
        </w:tc>
        <w:tc>
          <w:tcPr>
            <w:tcW w:w="115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C582F" w:rsidRPr="00425569" w:rsidRDefault="00BC582F" w:rsidP="00C9241D">
            <w:pPr>
              <w:spacing w:before="60" w:after="60"/>
              <w:rPr>
                <w:rFonts w:cs="Arial"/>
                <w:szCs w:val="22"/>
              </w:rPr>
            </w:pPr>
          </w:p>
        </w:tc>
        <w:tc>
          <w:tcPr>
            <w:tcW w:w="127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582F" w:rsidRPr="009D6233" w:rsidRDefault="005C75EC" w:rsidP="00C9241D">
            <w:pPr>
              <w:spacing w:before="60" w:after="60"/>
              <w:rPr>
                <w:rStyle w:val="Questionlabel"/>
                <w:b w:val="0"/>
              </w:rPr>
            </w:pPr>
            <w:r>
              <w:rPr>
                <w:rStyle w:val="Questionlabel"/>
                <w:b w:val="0"/>
              </w:rPr>
              <w:t>Postcode</w:t>
            </w:r>
          </w:p>
        </w:tc>
        <w:tc>
          <w:tcPr>
            <w:tcW w:w="148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C582F" w:rsidRPr="00425569" w:rsidRDefault="00BC582F" w:rsidP="00C9241D">
            <w:pPr>
              <w:spacing w:before="60" w:after="60"/>
              <w:rPr>
                <w:rFonts w:cs="Arial"/>
                <w:szCs w:val="22"/>
              </w:rPr>
            </w:pPr>
          </w:p>
        </w:tc>
      </w:tr>
      <w:tr w:rsidR="00BC582F" w:rsidRPr="00FC4C2C"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582F" w:rsidRPr="009D6233" w:rsidRDefault="005C75EC" w:rsidP="00C9241D">
            <w:pPr>
              <w:spacing w:before="60" w:after="60"/>
              <w:rPr>
                <w:rStyle w:val="Questionlabel"/>
                <w:b w:val="0"/>
              </w:rPr>
            </w:pPr>
            <w:r>
              <w:rPr>
                <w:rStyle w:val="Questionlabel"/>
                <w:b w:val="0"/>
              </w:rPr>
              <w:t>Phone number</w:t>
            </w:r>
          </w:p>
        </w:tc>
        <w:tc>
          <w:tcPr>
            <w:tcW w:w="310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C582F" w:rsidRPr="00FC4C2C" w:rsidRDefault="00BC582F" w:rsidP="00C9241D">
            <w:pPr>
              <w:spacing w:before="60" w:after="60"/>
              <w:rPr>
                <w:rFonts w:cs="Arial"/>
                <w:szCs w:val="22"/>
              </w:rPr>
            </w:pPr>
          </w:p>
        </w:tc>
        <w:tc>
          <w:tcPr>
            <w:tcW w:w="184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582F" w:rsidRPr="009D6233" w:rsidRDefault="005C75EC" w:rsidP="00C9241D">
            <w:pPr>
              <w:spacing w:before="60" w:after="60"/>
              <w:rPr>
                <w:rStyle w:val="Questionlabel"/>
                <w:b w:val="0"/>
              </w:rPr>
            </w:pPr>
            <w:r>
              <w:rPr>
                <w:rStyle w:val="Questionlabel"/>
                <w:b w:val="0"/>
              </w:rPr>
              <w:t>Mobile number</w:t>
            </w:r>
          </w:p>
        </w:tc>
        <w:tc>
          <w:tcPr>
            <w:tcW w:w="355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C582F" w:rsidRPr="00FC4C2C" w:rsidRDefault="00BC582F" w:rsidP="00C9241D">
            <w:pPr>
              <w:spacing w:before="60" w:after="60"/>
              <w:rPr>
                <w:rFonts w:cs="Arial"/>
                <w:szCs w:val="22"/>
              </w:rPr>
            </w:pPr>
          </w:p>
        </w:tc>
      </w:tr>
      <w:tr w:rsidR="00BC582F" w:rsidRPr="00FC4C2C"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582F" w:rsidRPr="009D6233" w:rsidRDefault="005C75EC" w:rsidP="00C9241D">
            <w:pPr>
              <w:spacing w:before="60" w:after="60"/>
              <w:rPr>
                <w:rStyle w:val="Questionlabel"/>
                <w:b w:val="0"/>
              </w:rPr>
            </w:pPr>
            <w:r>
              <w:rPr>
                <w:rStyle w:val="Questionlabel"/>
                <w:b w:val="0"/>
              </w:rPr>
              <w:t>Email address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C582F" w:rsidRPr="00FC4C2C" w:rsidRDefault="00BC582F" w:rsidP="00C9241D">
            <w:pPr>
              <w:spacing w:before="60" w:after="60"/>
              <w:rPr>
                <w:rFonts w:cs="Arial"/>
                <w:szCs w:val="22"/>
              </w:rPr>
            </w:pPr>
          </w:p>
        </w:tc>
      </w:tr>
      <w:tr w:rsidR="00917B76" w:rsidRPr="00101214" w:rsidTr="005C75EC">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917B76" w:rsidRPr="00101214" w:rsidRDefault="00917B76" w:rsidP="00AE6B44">
            <w:pPr>
              <w:keepNext/>
              <w:spacing w:before="60" w:after="60"/>
              <w:rPr>
                <w:rFonts w:cs="Arial"/>
                <w:b/>
              </w:rPr>
            </w:pPr>
            <w:r>
              <w:rPr>
                <w:rFonts w:cs="Arial"/>
                <w:b/>
              </w:rPr>
              <w:t>Committee member (4)</w:t>
            </w:r>
          </w:p>
        </w:tc>
      </w:tr>
      <w:tr w:rsidR="00917B76" w:rsidRPr="00697E4E" w:rsidTr="005C75EC">
        <w:trPr>
          <w:trHeight w:val="204"/>
        </w:trPr>
        <w:tc>
          <w:tcPr>
            <w:tcW w:w="226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17B76" w:rsidRPr="00697E4E" w:rsidRDefault="005C75EC" w:rsidP="00AE6B44">
            <w:pPr>
              <w:keepNext/>
              <w:spacing w:before="60" w:after="60"/>
              <w:rPr>
                <w:rStyle w:val="Questionlabel"/>
                <w:b w:val="0"/>
              </w:rPr>
            </w:pPr>
            <w:r>
              <w:rPr>
                <w:rStyle w:val="Questionlabel"/>
                <w:b w:val="0"/>
              </w:rPr>
              <w:t>Surname</w:t>
            </w:r>
          </w:p>
        </w:tc>
        <w:tc>
          <w:tcPr>
            <w:tcW w:w="4536"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917B76" w:rsidRPr="00697E4E" w:rsidRDefault="00917B76" w:rsidP="00AE6B44">
            <w:pPr>
              <w:keepNext/>
              <w:spacing w:before="60" w:after="60"/>
              <w:rPr>
                <w:rStyle w:val="Questionlabel"/>
                <w:b w:val="0"/>
              </w:rPr>
            </w:pPr>
          </w:p>
        </w:tc>
        <w:tc>
          <w:tcPr>
            <w:tcW w:w="155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17B76" w:rsidRPr="00697E4E" w:rsidRDefault="005C75EC" w:rsidP="00AE6B44">
            <w:pPr>
              <w:keepNext/>
              <w:spacing w:before="60" w:after="60"/>
              <w:rPr>
                <w:rStyle w:val="Questionlabel"/>
                <w:b w:val="0"/>
              </w:rPr>
            </w:pPr>
            <w:r>
              <w:rPr>
                <w:rStyle w:val="Questionlabel"/>
                <w:b w:val="0"/>
              </w:rPr>
              <w:t>Date of birth</w:t>
            </w:r>
          </w:p>
        </w:tc>
        <w:tc>
          <w:tcPr>
            <w:tcW w:w="22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17B76" w:rsidRPr="00697E4E" w:rsidRDefault="00917B76" w:rsidP="00AE6B44">
            <w:pPr>
              <w:keepNext/>
              <w:spacing w:before="60" w:after="60"/>
              <w:rPr>
                <w:rStyle w:val="Questionlabel"/>
                <w:b w:val="0"/>
              </w:rPr>
            </w:pPr>
          </w:p>
        </w:tc>
      </w:tr>
      <w:tr w:rsidR="00917B76" w:rsidRPr="00FC4C2C" w:rsidTr="005C75EC">
        <w:trPr>
          <w:trHeight w:val="204"/>
        </w:trPr>
        <w:tc>
          <w:tcPr>
            <w:tcW w:w="226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17B76" w:rsidRPr="00FC4C2C" w:rsidRDefault="005C75EC" w:rsidP="00AE6B44">
            <w:pPr>
              <w:keepNext/>
              <w:spacing w:before="60" w:after="60"/>
              <w:rPr>
                <w:rFonts w:cs="Arial"/>
              </w:rPr>
            </w:pPr>
            <w:r>
              <w:rPr>
                <w:rFonts w:cs="Arial"/>
              </w:rPr>
              <w:t>Given name/s</w:t>
            </w:r>
          </w:p>
        </w:tc>
        <w:tc>
          <w:tcPr>
            <w:tcW w:w="8363"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17B76" w:rsidRPr="00FC4C2C" w:rsidRDefault="00917B76" w:rsidP="00AE6B44">
            <w:pPr>
              <w:keepNext/>
              <w:spacing w:before="60" w:after="60"/>
              <w:rPr>
                <w:rFonts w:cs="Arial"/>
              </w:rPr>
            </w:pPr>
          </w:p>
        </w:tc>
      </w:tr>
      <w:tr w:rsidR="00917B76" w:rsidRPr="00FC4C2C" w:rsidTr="005C75EC">
        <w:trPr>
          <w:trHeight w:val="204"/>
        </w:trPr>
        <w:tc>
          <w:tcPr>
            <w:tcW w:w="2977"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17B76" w:rsidRPr="00FC4C2C" w:rsidRDefault="005C75EC" w:rsidP="00AE6B44">
            <w:pPr>
              <w:keepNext/>
              <w:spacing w:before="60" w:after="60"/>
              <w:rPr>
                <w:rFonts w:cs="Arial"/>
              </w:rPr>
            </w:pPr>
            <w:r>
              <w:rPr>
                <w:rFonts w:cs="Arial"/>
              </w:rPr>
              <w:t>Other name/s (if applicable)</w:t>
            </w:r>
          </w:p>
        </w:tc>
        <w:tc>
          <w:tcPr>
            <w:tcW w:w="765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17B76" w:rsidRPr="00FC4C2C" w:rsidRDefault="00917B76" w:rsidP="00AE6B44">
            <w:pPr>
              <w:keepNext/>
              <w:spacing w:before="60" w:after="60"/>
              <w:rPr>
                <w:rFonts w:cs="Arial"/>
              </w:rPr>
            </w:pPr>
          </w:p>
        </w:tc>
      </w:tr>
      <w:tr w:rsidR="005C75EC" w:rsidRPr="00425569" w:rsidTr="00F80C74">
        <w:trPr>
          <w:trHeight w:val="204"/>
        </w:trPr>
        <w:tc>
          <w:tcPr>
            <w:tcW w:w="2127" w:type="dxa"/>
            <w:gridSpan w:val="4"/>
            <w:vMerge w:val="restart"/>
            <w:tcBorders>
              <w:top w:val="single" w:sz="4" w:space="0" w:color="808080" w:themeColor="background1" w:themeShade="80"/>
              <w:left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5C75EC" w:rsidRPr="009D6233" w:rsidRDefault="005C75EC" w:rsidP="00F80C74">
            <w:pPr>
              <w:spacing w:before="60" w:after="60"/>
              <w:rPr>
                <w:rStyle w:val="Questionlabel"/>
                <w:b w:val="0"/>
              </w:rPr>
            </w:pPr>
            <w:r>
              <w:rPr>
                <w:rStyle w:val="Questionlabel"/>
                <w:b w:val="0"/>
              </w:rPr>
              <w:t>Position held</w:t>
            </w:r>
          </w:p>
        </w:tc>
        <w:tc>
          <w:tcPr>
            <w:tcW w:w="198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C75EC" w:rsidRPr="00425569" w:rsidRDefault="005C75EC" w:rsidP="00F80C74">
            <w:pPr>
              <w:spacing w:before="60" w:after="60"/>
              <w:rPr>
                <w:rFonts w:cs="Arial"/>
                <w:szCs w:val="22"/>
              </w:rPr>
            </w:pPr>
            <w:r>
              <w:rPr>
                <w:rFonts w:cs="Arial"/>
                <w:szCs w:val="22"/>
              </w:rPr>
              <w:t>President</w:t>
            </w:r>
          </w:p>
        </w:tc>
        <w:tc>
          <w:tcPr>
            <w:tcW w:w="2127" w:type="dxa"/>
            <w:gridSpan w:val="5"/>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5C75EC" w:rsidRPr="00425569" w:rsidRDefault="005C75EC" w:rsidP="00F80C74">
            <w:pPr>
              <w:spacing w:before="60" w:after="60"/>
              <w:rPr>
                <w:rFonts w:cs="Arial"/>
                <w:szCs w:val="22"/>
              </w:rPr>
            </w:pPr>
            <w:r>
              <w:rPr>
                <w:rFonts w:cs="Arial"/>
                <w:szCs w:val="22"/>
              </w:rPr>
              <w:t>Yes / No</w:t>
            </w:r>
          </w:p>
        </w:tc>
        <w:tc>
          <w:tcPr>
            <w:tcW w:w="170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5C75EC" w:rsidRPr="00425569" w:rsidRDefault="005C75EC" w:rsidP="00F80C74">
            <w:pPr>
              <w:spacing w:before="60" w:after="60"/>
              <w:rPr>
                <w:rFonts w:cs="Arial"/>
                <w:szCs w:val="22"/>
              </w:rPr>
            </w:pPr>
            <w:r>
              <w:rPr>
                <w:rFonts w:cs="Arial"/>
                <w:szCs w:val="22"/>
              </w:rPr>
              <w:t>Chairperson</w:t>
            </w:r>
          </w:p>
        </w:tc>
        <w:tc>
          <w:tcPr>
            <w:tcW w:w="2693"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5C75EC" w:rsidRPr="00425569" w:rsidRDefault="005C75EC" w:rsidP="00F80C74">
            <w:pPr>
              <w:spacing w:before="60" w:after="60"/>
              <w:rPr>
                <w:rFonts w:cs="Arial"/>
                <w:szCs w:val="22"/>
              </w:rPr>
            </w:pPr>
            <w:r>
              <w:rPr>
                <w:rFonts w:cs="Arial"/>
                <w:szCs w:val="22"/>
              </w:rPr>
              <w:t>Yes / No</w:t>
            </w:r>
          </w:p>
        </w:tc>
      </w:tr>
      <w:tr w:rsidR="005C75EC" w:rsidRPr="00425569" w:rsidTr="00F80C74">
        <w:trPr>
          <w:trHeight w:val="204"/>
        </w:trPr>
        <w:tc>
          <w:tcPr>
            <w:tcW w:w="2127" w:type="dxa"/>
            <w:gridSpan w:val="4"/>
            <w:vMerge/>
            <w:tcBorders>
              <w:left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5C75EC" w:rsidRDefault="005C75EC" w:rsidP="00F80C74">
            <w:pPr>
              <w:spacing w:before="60" w:after="60"/>
              <w:rPr>
                <w:rStyle w:val="Questionlabel"/>
                <w:b w:val="0"/>
              </w:rPr>
            </w:pPr>
          </w:p>
        </w:tc>
        <w:tc>
          <w:tcPr>
            <w:tcW w:w="1984" w:type="dxa"/>
            <w:gridSpan w:val="8"/>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5C75EC" w:rsidRPr="00425569" w:rsidRDefault="005C75EC" w:rsidP="00F80C74">
            <w:pPr>
              <w:spacing w:before="60" w:after="60"/>
              <w:rPr>
                <w:rFonts w:cs="Arial"/>
                <w:szCs w:val="22"/>
              </w:rPr>
            </w:pPr>
            <w:r>
              <w:rPr>
                <w:rFonts w:cs="Arial"/>
                <w:szCs w:val="22"/>
              </w:rPr>
              <w:t>Vice president</w:t>
            </w:r>
          </w:p>
        </w:tc>
        <w:tc>
          <w:tcPr>
            <w:tcW w:w="2127" w:type="dxa"/>
            <w:gridSpan w:val="5"/>
            <w:tcBorders>
              <w:top w:val="nil"/>
              <w:left w:val="nil"/>
              <w:bottom w:val="single" w:sz="4" w:space="0" w:color="808080" w:themeColor="background1" w:themeShade="80"/>
              <w:right w:val="single" w:sz="4" w:space="0" w:color="808080" w:themeColor="background1" w:themeShade="80"/>
            </w:tcBorders>
            <w:shd w:val="clear" w:color="auto" w:fill="auto"/>
            <w:vAlign w:val="center"/>
          </w:tcPr>
          <w:p w:rsidR="005C75EC" w:rsidRPr="00425569" w:rsidRDefault="005C75EC" w:rsidP="00F80C74">
            <w:pPr>
              <w:spacing w:before="60" w:after="60"/>
              <w:rPr>
                <w:rFonts w:cs="Arial"/>
                <w:szCs w:val="22"/>
              </w:rPr>
            </w:pPr>
            <w:r>
              <w:rPr>
                <w:rFonts w:cs="Arial"/>
                <w:szCs w:val="22"/>
              </w:rPr>
              <w:t>Yes / No</w:t>
            </w:r>
          </w:p>
        </w:tc>
        <w:tc>
          <w:tcPr>
            <w:tcW w:w="1701" w:type="dxa"/>
            <w:gridSpan w:val="11"/>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5C75EC" w:rsidRPr="00425569" w:rsidRDefault="005C75EC" w:rsidP="00F80C74">
            <w:pPr>
              <w:spacing w:before="60" w:after="60"/>
              <w:rPr>
                <w:rFonts w:cs="Arial"/>
                <w:szCs w:val="22"/>
              </w:rPr>
            </w:pPr>
            <w:r>
              <w:rPr>
                <w:rFonts w:cs="Arial"/>
                <w:szCs w:val="22"/>
              </w:rPr>
              <w:t>Secretary</w:t>
            </w:r>
          </w:p>
        </w:tc>
        <w:tc>
          <w:tcPr>
            <w:tcW w:w="2693" w:type="dxa"/>
            <w:gridSpan w:val="8"/>
            <w:tcBorders>
              <w:top w:val="nil"/>
              <w:left w:val="nil"/>
              <w:bottom w:val="single" w:sz="4" w:space="0" w:color="808080" w:themeColor="background1" w:themeShade="80"/>
              <w:right w:val="single" w:sz="8" w:space="0" w:color="808080" w:themeColor="background1" w:themeShade="80"/>
            </w:tcBorders>
            <w:shd w:val="clear" w:color="auto" w:fill="auto"/>
            <w:vAlign w:val="center"/>
          </w:tcPr>
          <w:p w:rsidR="005C75EC" w:rsidRPr="00425569" w:rsidRDefault="005C75EC" w:rsidP="00F80C74">
            <w:pPr>
              <w:spacing w:before="60" w:after="60"/>
              <w:rPr>
                <w:rFonts w:cs="Arial"/>
                <w:szCs w:val="22"/>
              </w:rPr>
            </w:pPr>
            <w:r>
              <w:rPr>
                <w:rFonts w:cs="Arial"/>
                <w:szCs w:val="22"/>
              </w:rPr>
              <w:t>Yes / No</w:t>
            </w:r>
          </w:p>
        </w:tc>
      </w:tr>
      <w:tr w:rsidR="005C75EC" w:rsidTr="00F80C74">
        <w:trPr>
          <w:trHeight w:val="204"/>
        </w:trPr>
        <w:tc>
          <w:tcPr>
            <w:tcW w:w="2127" w:type="dxa"/>
            <w:gridSpan w:val="4"/>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C75EC" w:rsidRDefault="005C75EC" w:rsidP="00F80C74">
            <w:pPr>
              <w:spacing w:before="60" w:after="60"/>
              <w:rPr>
                <w:rStyle w:val="Questionlabel"/>
                <w:b w:val="0"/>
              </w:rPr>
            </w:pPr>
          </w:p>
        </w:tc>
        <w:tc>
          <w:tcPr>
            <w:tcW w:w="1984" w:type="dxa"/>
            <w:gridSpan w:val="8"/>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5C75EC" w:rsidRPr="00425569" w:rsidRDefault="005C75EC" w:rsidP="00F80C74">
            <w:pPr>
              <w:spacing w:before="60" w:after="60"/>
              <w:rPr>
                <w:rFonts w:cs="Arial"/>
                <w:szCs w:val="22"/>
              </w:rPr>
            </w:pPr>
            <w:r>
              <w:rPr>
                <w:rFonts w:cs="Arial"/>
                <w:szCs w:val="22"/>
              </w:rPr>
              <w:t>Administrator</w:t>
            </w:r>
          </w:p>
        </w:tc>
        <w:tc>
          <w:tcPr>
            <w:tcW w:w="2127" w:type="dxa"/>
            <w:gridSpan w:val="5"/>
            <w:tcBorders>
              <w:top w:val="nil"/>
              <w:left w:val="nil"/>
              <w:bottom w:val="single" w:sz="4" w:space="0" w:color="808080" w:themeColor="background1" w:themeShade="80"/>
              <w:right w:val="single" w:sz="4" w:space="0" w:color="808080" w:themeColor="background1" w:themeShade="80"/>
            </w:tcBorders>
            <w:shd w:val="clear" w:color="auto" w:fill="auto"/>
            <w:vAlign w:val="center"/>
          </w:tcPr>
          <w:p w:rsidR="005C75EC" w:rsidRDefault="005C75EC" w:rsidP="00F80C74">
            <w:pPr>
              <w:spacing w:before="60" w:after="60"/>
              <w:rPr>
                <w:rFonts w:cs="Arial"/>
                <w:szCs w:val="22"/>
              </w:rPr>
            </w:pPr>
            <w:r>
              <w:rPr>
                <w:rFonts w:cs="Arial"/>
                <w:szCs w:val="22"/>
              </w:rPr>
              <w:t>Yes / No</w:t>
            </w:r>
          </w:p>
        </w:tc>
        <w:tc>
          <w:tcPr>
            <w:tcW w:w="1701" w:type="dxa"/>
            <w:gridSpan w:val="11"/>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5C75EC" w:rsidRPr="00425569" w:rsidRDefault="005C75EC" w:rsidP="00F80C74">
            <w:pPr>
              <w:spacing w:before="60" w:after="60"/>
              <w:rPr>
                <w:rFonts w:cs="Arial"/>
                <w:szCs w:val="22"/>
              </w:rPr>
            </w:pPr>
            <w:r>
              <w:rPr>
                <w:rFonts w:cs="Arial"/>
                <w:szCs w:val="22"/>
              </w:rPr>
              <w:t>Treasurer</w:t>
            </w:r>
          </w:p>
        </w:tc>
        <w:tc>
          <w:tcPr>
            <w:tcW w:w="2693" w:type="dxa"/>
            <w:gridSpan w:val="8"/>
            <w:tcBorders>
              <w:top w:val="nil"/>
              <w:left w:val="nil"/>
              <w:bottom w:val="single" w:sz="4" w:space="0" w:color="808080" w:themeColor="background1" w:themeShade="80"/>
              <w:right w:val="single" w:sz="8" w:space="0" w:color="808080" w:themeColor="background1" w:themeShade="80"/>
            </w:tcBorders>
            <w:shd w:val="clear" w:color="auto" w:fill="auto"/>
            <w:vAlign w:val="center"/>
          </w:tcPr>
          <w:p w:rsidR="005C75EC" w:rsidRDefault="005C75EC" w:rsidP="00F80C74">
            <w:pPr>
              <w:spacing w:before="60" w:after="60"/>
              <w:rPr>
                <w:rFonts w:cs="Arial"/>
                <w:szCs w:val="22"/>
              </w:rPr>
            </w:pPr>
            <w:r>
              <w:rPr>
                <w:rFonts w:cs="Arial"/>
                <w:szCs w:val="22"/>
              </w:rPr>
              <w:t>Yes / No</w:t>
            </w:r>
          </w:p>
        </w:tc>
      </w:tr>
      <w:tr w:rsidR="00917B76" w:rsidRPr="00425569"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17B76" w:rsidRPr="009D6233" w:rsidRDefault="005C75EC" w:rsidP="00AE6B44">
            <w:pPr>
              <w:spacing w:before="60" w:after="60"/>
              <w:rPr>
                <w:rStyle w:val="Questionlabel"/>
                <w:b w:val="0"/>
              </w:rPr>
            </w:pPr>
            <w:r>
              <w:rPr>
                <w:rStyle w:val="Questionlabel"/>
                <w:b w:val="0"/>
              </w:rPr>
              <w:t>Postal address</w:t>
            </w:r>
          </w:p>
        </w:tc>
        <w:tc>
          <w:tcPr>
            <w:tcW w:w="850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17B76" w:rsidRPr="00425569" w:rsidRDefault="00917B76" w:rsidP="00AE6B44">
            <w:pPr>
              <w:spacing w:before="60" w:after="60"/>
              <w:rPr>
                <w:rFonts w:cs="Arial"/>
                <w:szCs w:val="22"/>
              </w:rPr>
            </w:pPr>
          </w:p>
        </w:tc>
      </w:tr>
      <w:tr w:rsidR="00917B76" w:rsidRPr="00425569"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17B76" w:rsidRPr="009D6233" w:rsidRDefault="005C75EC" w:rsidP="00AE6B44">
            <w:pPr>
              <w:spacing w:before="60" w:after="60"/>
              <w:rPr>
                <w:rStyle w:val="Questionlabel"/>
                <w:b w:val="0"/>
              </w:rPr>
            </w:pPr>
            <w:r>
              <w:rPr>
                <w:rStyle w:val="Questionlabel"/>
                <w:b w:val="0"/>
              </w:rPr>
              <w:t>Suburb</w:t>
            </w:r>
          </w:p>
        </w:tc>
        <w:tc>
          <w:tcPr>
            <w:tcW w:w="3717"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17B76" w:rsidRPr="00425569" w:rsidRDefault="00917B76" w:rsidP="00AE6B44">
            <w:pPr>
              <w:spacing w:before="60" w:after="60"/>
              <w:rPr>
                <w:rFonts w:cs="Arial"/>
                <w:szCs w:val="22"/>
              </w:rPr>
            </w:pPr>
          </w:p>
        </w:tc>
        <w:tc>
          <w:tcPr>
            <w:tcW w:w="87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17B76" w:rsidRPr="009D6233" w:rsidRDefault="005C75EC" w:rsidP="00AE6B44">
            <w:pPr>
              <w:spacing w:before="60" w:after="60"/>
              <w:rPr>
                <w:rStyle w:val="Questionlabel"/>
                <w:b w:val="0"/>
              </w:rPr>
            </w:pPr>
            <w:r>
              <w:rPr>
                <w:rStyle w:val="Questionlabel"/>
                <w:b w:val="0"/>
              </w:rPr>
              <w:t>State</w:t>
            </w:r>
          </w:p>
        </w:tc>
        <w:tc>
          <w:tcPr>
            <w:tcW w:w="115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17B76" w:rsidRPr="00425569" w:rsidRDefault="00917B76" w:rsidP="00AE6B44">
            <w:pPr>
              <w:spacing w:before="60" w:after="60"/>
              <w:rPr>
                <w:rFonts w:cs="Arial"/>
                <w:szCs w:val="22"/>
              </w:rPr>
            </w:pPr>
          </w:p>
        </w:tc>
        <w:tc>
          <w:tcPr>
            <w:tcW w:w="127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17B76" w:rsidRPr="009D6233" w:rsidRDefault="005C75EC" w:rsidP="00AE6B44">
            <w:pPr>
              <w:spacing w:before="60" w:after="60"/>
              <w:rPr>
                <w:rStyle w:val="Questionlabel"/>
                <w:b w:val="0"/>
              </w:rPr>
            </w:pPr>
            <w:r>
              <w:rPr>
                <w:rStyle w:val="Questionlabel"/>
                <w:b w:val="0"/>
              </w:rPr>
              <w:t>Postcode</w:t>
            </w:r>
          </w:p>
        </w:tc>
        <w:tc>
          <w:tcPr>
            <w:tcW w:w="148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17B76" w:rsidRPr="00425569" w:rsidRDefault="00917B76" w:rsidP="00AE6B44">
            <w:pPr>
              <w:spacing w:before="60" w:after="60"/>
              <w:rPr>
                <w:rFonts w:cs="Arial"/>
                <w:szCs w:val="22"/>
              </w:rPr>
            </w:pPr>
          </w:p>
        </w:tc>
      </w:tr>
      <w:tr w:rsidR="00917B76" w:rsidRPr="00FC4C2C"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17B76" w:rsidRPr="009D6233" w:rsidRDefault="005C75EC" w:rsidP="00AE6B44">
            <w:pPr>
              <w:spacing w:before="60" w:after="60"/>
              <w:rPr>
                <w:rStyle w:val="Questionlabel"/>
                <w:b w:val="0"/>
              </w:rPr>
            </w:pPr>
            <w:r>
              <w:rPr>
                <w:rStyle w:val="Questionlabel"/>
                <w:b w:val="0"/>
              </w:rPr>
              <w:t>Phone number</w:t>
            </w:r>
          </w:p>
        </w:tc>
        <w:tc>
          <w:tcPr>
            <w:tcW w:w="310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17B76" w:rsidRPr="00FC4C2C" w:rsidRDefault="00917B76" w:rsidP="00AE6B44">
            <w:pPr>
              <w:spacing w:before="60" w:after="60"/>
              <w:rPr>
                <w:rFonts w:cs="Arial"/>
                <w:szCs w:val="22"/>
              </w:rPr>
            </w:pPr>
          </w:p>
        </w:tc>
        <w:tc>
          <w:tcPr>
            <w:tcW w:w="184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17B76" w:rsidRPr="009D6233" w:rsidRDefault="005C75EC" w:rsidP="00AE6B44">
            <w:pPr>
              <w:spacing w:before="60" w:after="60"/>
              <w:rPr>
                <w:rStyle w:val="Questionlabel"/>
                <w:b w:val="0"/>
              </w:rPr>
            </w:pPr>
            <w:r>
              <w:rPr>
                <w:rStyle w:val="Questionlabel"/>
                <w:b w:val="0"/>
              </w:rPr>
              <w:t>Mobile number</w:t>
            </w:r>
          </w:p>
        </w:tc>
        <w:tc>
          <w:tcPr>
            <w:tcW w:w="355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17B76" w:rsidRPr="00FC4C2C" w:rsidRDefault="00917B76" w:rsidP="00AE6B44">
            <w:pPr>
              <w:spacing w:before="60" w:after="60"/>
              <w:rPr>
                <w:rFonts w:cs="Arial"/>
                <w:szCs w:val="22"/>
              </w:rPr>
            </w:pPr>
          </w:p>
        </w:tc>
      </w:tr>
      <w:tr w:rsidR="00917B76" w:rsidRPr="00FC4C2C" w:rsidTr="005C75EC">
        <w:trPr>
          <w:trHeight w:val="204"/>
        </w:trPr>
        <w:tc>
          <w:tcPr>
            <w:tcW w:w="2127"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917B76" w:rsidRPr="009D6233" w:rsidRDefault="005C75EC" w:rsidP="00AE6B44">
            <w:pPr>
              <w:spacing w:before="60" w:after="60"/>
              <w:rPr>
                <w:rStyle w:val="Questionlabel"/>
                <w:b w:val="0"/>
              </w:rPr>
            </w:pPr>
            <w:r>
              <w:rPr>
                <w:rStyle w:val="Questionlabel"/>
                <w:b w:val="0"/>
              </w:rPr>
              <w:t>Email address</w:t>
            </w:r>
          </w:p>
        </w:tc>
        <w:tc>
          <w:tcPr>
            <w:tcW w:w="8505" w:type="dxa"/>
            <w:gridSpan w:val="3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917B76" w:rsidRPr="00FC4C2C" w:rsidRDefault="00917B76" w:rsidP="00AE6B44">
            <w:pPr>
              <w:spacing w:before="60" w:after="60"/>
              <w:rPr>
                <w:rFonts w:cs="Arial"/>
                <w:szCs w:val="22"/>
              </w:rPr>
            </w:pPr>
          </w:p>
        </w:tc>
      </w:tr>
      <w:tr w:rsidR="00351CF0" w:rsidTr="005C75EC">
        <w:trPr>
          <w:trHeight w:val="204"/>
        </w:trPr>
        <w:tc>
          <w:tcPr>
            <w:tcW w:w="10632" w:type="dxa"/>
            <w:gridSpan w:val="3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351CF0" w:rsidRPr="000F4216" w:rsidRDefault="00AB20AB" w:rsidP="00351CF0">
            <w:pPr>
              <w:keepNext/>
              <w:spacing w:before="60" w:after="60"/>
              <w:rPr>
                <w:rFonts w:cs="Arial"/>
                <w:szCs w:val="22"/>
              </w:rPr>
            </w:pPr>
            <w:r>
              <w:rPr>
                <w:b/>
                <w:color w:val="FFFFFF" w:themeColor="background1"/>
              </w:rPr>
              <w:lastRenderedPageBreak/>
              <w:t>Public officer</w:t>
            </w:r>
            <w:r w:rsidR="00351CF0">
              <w:rPr>
                <w:b/>
                <w:color w:val="FFFFFF" w:themeColor="background1"/>
              </w:rPr>
              <w:t xml:space="preserve"> declaration</w:t>
            </w:r>
          </w:p>
        </w:tc>
      </w:tr>
      <w:tr w:rsidR="00351CF0" w:rsidTr="005C75EC">
        <w:trPr>
          <w:trHeight w:val="204"/>
        </w:trPr>
        <w:tc>
          <w:tcPr>
            <w:tcW w:w="1522"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51CF0" w:rsidRPr="0078329A" w:rsidRDefault="005C75EC" w:rsidP="00351CF0">
            <w:pPr>
              <w:keepNext/>
              <w:spacing w:before="60" w:after="60"/>
              <w:rPr>
                <w:rStyle w:val="Questionlabel"/>
                <w:b w:val="0"/>
              </w:rPr>
            </w:pPr>
            <w:r>
              <w:rPr>
                <w:rStyle w:val="Questionlabel"/>
                <w:b w:val="0"/>
              </w:rPr>
              <w:t>I, (full name)</w:t>
            </w:r>
          </w:p>
        </w:tc>
        <w:tc>
          <w:tcPr>
            <w:tcW w:w="9110"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51CF0" w:rsidRPr="00FC4C2C" w:rsidRDefault="00351CF0" w:rsidP="00351CF0">
            <w:pPr>
              <w:keepNext/>
              <w:spacing w:before="60" w:after="60"/>
              <w:rPr>
                <w:rFonts w:cs="Arial"/>
              </w:rPr>
            </w:pPr>
          </w:p>
        </w:tc>
      </w:tr>
      <w:tr w:rsidR="00351CF0" w:rsidTr="005C75EC">
        <w:trPr>
          <w:trHeight w:val="204"/>
        </w:trPr>
        <w:tc>
          <w:tcPr>
            <w:tcW w:w="1522"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51CF0" w:rsidRPr="0078329A" w:rsidRDefault="005C75EC" w:rsidP="00351CF0">
            <w:pPr>
              <w:keepNext/>
              <w:spacing w:before="60" w:after="60"/>
              <w:rPr>
                <w:rStyle w:val="Questionlabel"/>
                <w:b w:val="0"/>
              </w:rPr>
            </w:pPr>
            <w:r>
              <w:rPr>
                <w:rStyle w:val="Questionlabel"/>
                <w:b w:val="0"/>
              </w:rPr>
              <w:t>Of (address)</w:t>
            </w:r>
          </w:p>
        </w:tc>
        <w:tc>
          <w:tcPr>
            <w:tcW w:w="9110"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51CF0" w:rsidRPr="00FC4C2C" w:rsidRDefault="00351CF0" w:rsidP="00351CF0">
            <w:pPr>
              <w:keepNext/>
              <w:spacing w:before="60" w:after="60"/>
              <w:rPr>
                <w:rFonts w:cs="Arial"/>
              </w:rPr>
            </w:pPr>
          </w:p>
        </w:tc>
      </w:tr>
      <w:tr w:rsidR="00351CF0" w:rsidTr="005C75EC">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351CF0" w:rsidRPr="0087013C" w:rsidRDefault="00351CF0" w:rsidP="00351CF0">
            <w:pPr>
              <w:keepNext/>
              <w:spacing w:before="60" w:after="60"/>
            </w:pPr>
            <w:r w:rsidRPr="00FC4C2C">
              <w:t xml:space="preserve">Solemnly and sincerely declare that: </w:t>
            </w:r>
          </w:p>
          <w:p w:rsidR="00351CF0" w:rsidRPr="00FC4C2C" w:rsidRDefault="00351CF0" w:rsidP="00351CF0">
            <w:pPr>
              <w:pStyle w:val="ListParagraph"/>
              <w:keepNext/>
              <w:numPr>
                <w:ilvl w:val="0"/>
                <w:numId w:val="31"/>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351CF0" w:rsidRDefault="00351CF0" w:rsidP="00351CF0">
            <w:pPr>
              <w:pStyle w:val="ListParagraph"/>
              <w:keepNext/>
              <w:numPr>
                <w:ilvl w:val="0"/>
                <w:numId w:val="31"/>
              </w:numPr>
              <w:spacing w:before="60" w:after="60"/>
              <w:rPr>
                <w:rFonts w:cs="Arial"/>
              </w:rPr>
            </w:pPr>
            <w:r w:rsidRPr="00FC4C2C">
              <w:rPr>
                <w:rFonts w:cs="Arial"/>
              </w:rPr>
              <w:t xml:space="preserve">I have read and understood the information contained in this application; </w:t>
            </w:r>
            <w:r>
              <w:rPr>
                <w:rFonts w:cs="Arial"/>
              </w:rPr>
              <w:t>and</w:t>
            </w:r>
          </w:p>
          <w:p w:rsidR="00351CF0" w:rsidRPr="00C16211" w:rsidRDefault="00351CF0" w:rsidP="00351CF0">
            <w:pPr>
              <w:pStyle w:val="ListParagraph"/>
              <w:keepNext/>
              <w:numPr>
                <w:ilvl w:val="0"/>
                <w:numId w:val="31"/>
              </w:numPr>
              <w:spacing w:before="60" w:after="60"/>
              <w:rPr>
                <w:rFonts w:cs="Arial"/>
              </w:rPr>
            </w:pPr>
            <w:r w:rsidRPr="00C16211">
              <w:rPr>
                <w:rFonts w:cs="Arial"/>
              </w:rPr>
              <w:t>The declaration is true and correct; and</w:t>
            </w:r>
          </w:p>
          <w:p w:rsidR="00351CF0" w:rsidRPr="00FC4C2C" w:rsidRDefault="00351CF0" w:rsidP="00351CF0">
            <w:pPr>
              <w:pStyle w:val="ListParagraph"/>
              <w:keepNext/>
              <w:numPr>
                <w:ilvl w:val="0"/>
                <w:numId w:val="31"/>
              </w:numPr>
              <w:spacing w:before="60" w:after="60"/>
              <w:rPr>
                <w:rFonts w:cs="Arial"/>
              </w:rPr>
            </w:pPr>
            <w:r w:rsidRPr="00FC4C2C">
              <w:rPr>
                <w:rFonts w:cs="Arial"/>
              </w:rPr>
              <w:t>I know that it is an offence to make a declaration that is false in any material particular.</w:t>
            </w:r>
          </w:p>
        </w:tc>
      </w:tr>
      <w:tr w:rsidR="00351CF0" w:rsidTr="005C75EC">
        <w:trPr>
          <w:trHeight w:val="204"/>
        </w:trPr>
        <w:tc>
          <w:tcPr>
            <w:tcW w:w="3807"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51CF0" w:rsidRPr="0078329A" w:rsidRDefault="005C75EC" w:rsidP="00351CF0">
            <w:pPr>
              <w:keepNext/>
              <w:spacing w:before="60" w:after="60"/>
              <w:rPr>
                <w:rStyle w:val="Questionlabel"/>
                <w:b w:val="0"/>
              </w:rPr>
            </w:pPr>
            <w:r>
              <w:rPr>
                <w:rStyle w:val="Questionlabel"/>
                <w:b w:val="0"/>
              </w:rPr>
              <w:t>This declaration is made at</w:t>
            </w:r>
            <w:r w:rsidR="00351CF0" w:rsidRPr="0078329A">
              <w:rPr>
                <w:rStyle w:val="Questionlabel"/>
                <w:b w:val="0"/>
              </w:rPr>
              <w:t xml:space="preserve"> (location)</w:t>
            </w:r>
          </w:p>
        </w:tc>
        <w:tc>
          <w:tcPr>
            <w:tcW w:w="3681"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351CF0" w:rsidRPr="00FC4C2C" w:rsidRDefault="00351CF0" w:rsidP="00351CF0">
            <w:pPr>
              <w:keepNext/>
              <w:spacing w:before="60" w:after="60"/>
            </w:pPr>
          </w:p>
        </w:tc>
        <w:tc>
          <w:tcPr>
            <w:tcW w:w="129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51CF0" w:rsidRPr="0078329A" w:rsidRDefault="005C75EC" w:rsidP="00351CF0">
            <w:pPr>
              <w:keepNext/>
              <w:spacing w:before="60" w:after="60"/>
              <w:rPr>
                <w:rStyle w:val="Questionlabel"/>
                <w:b w:val="0"/>
              </w:rPr>
            </w:pPr>
            <w:r>
              <w:rPr>
                <w:rStyle w:val="Questionlabel"/>
                <w:b w:val="0"/>
              </w:rPr>
              <w:t>on</w:t>
            </w:r>
            <w:r w:rsidR="00351CF0" w:rsidRPr="0078329A">
              <w:rPr>
                <w:rStyle w:val="Questionlabel"/>
                <w:b w:val="0"/>
              </w:rPr>
              <w:t xml:space="preserve"> (date)</w:t>
            </w:r>
          </w:p>
        </w:tc>
        <w:tc>
          <w:tcPr>
            <w:tcW w:w="185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51CF0" w:rsidRPr="00FC4C2C" w:rsidRDefault="00351CF0" w:rsidP="00351CF0">
            <w:pPr>
              <w:keepNext/>
              <w:spacing w:before="60" w:after="60"/>
            </w:pPr>
          </w:p>
        </w:tc>
      </w:tr>
      <w:tr w:rsidR="00351CF0" w:rsidTr="005C75EC">
        <w:trPr>
          <w:trHeight w:val="204"/>
        </w:trPr>
        <w:tc>
          <w:tcPr>
            <w:tcW w:w="3807"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51CF0" w:rsidRPr="0078329A" w:rsidRDefault="00AB20AB" w:rsidP="00351CF0">
            <w:pPr>
              <w:spacing w:before="120" w:after="120"/>
              <w:rPr>
                <w:rStyle w:val="Questionlabel"/>
                <w:b w:val="0"/>
              </w:rPr>
            </w:pPr>
            <w:r>
              <w:rPr>
                <w:rStyle w:val="Questionlabel"/>
                <w:b w:val="0"/>
              </w:rPr>
              <w:t>Public</w:t>
            </w:r>
            <w:r w:rsidR="005C75EC">
              <w:rPr>
                <w:rStyle w:val="Questionlabel"/>
                <w:b w:val="0"/>
              </w:rPr>
              <w:t xml:space="preserve"> officer signature</w:t>
            </w:r>
          </w:p>
        </w:tc>
        <w:tc>
          <w:tcPr>
            <w:tcW w:w="6825"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51CF0" w:rsidRPr="00FC4C2C" w:rsidRDefault="00351CF0" w:rsidP="00351CF0">
            <w:pPr>
              <w:spacing w:before="120" w:after="120"/>
            </w:pPr>
          </w:p>
        </w:tc>
      </w:tr>
      <w:tr w:rsidR="00351CF0" w:rsidTr="005C75EC">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351CF0" w:rsidRPr="002D7AE2" w:rsidRDefault="00351CF0" w:rsidP="00351CF0">
            <w:pPr>
              <w:spacing w:before="60" w:after="60"/>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351CF0" w:rsidRPr="00F45E8F" w:rsidTr="005C75EC">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351CF0" w:rsidRPr="00FC4C2C" w:rsidRDefault="00351CF0" w:rsidP="00351CF0">
            <w:pPr>
              <w:keepNext/>
              <w:spacing w:before="60" w:after="60"/>
              <w:rPr>
                <w:rFonts w:cs="Arial"/>
                <w:b/>
              </w:rPr>
            </w:pPr>
            <w:r w:rsidRPr="00FC4C2C">
              <w:rPr>
                <w:rFonts w:cs="Arial"/>
                <w:b/>
              </w:rPr>
              <w:t>Supporting documents</w:t>
            </w:r>
            <w:r>
              <w:rPr>
                <w:rFonts w:cs="Arial"/>
                <w:b/>
              </w:rPr>
              <w:t xml:space="preserve"> checklist</w:t>
            </w:r>
          </w:p>
        </w:tc>
      </w:tr>
      <w:tr w:rsidR="00351CF0" w:rsidRPr="00F45E8F" w:rsidTr="005C75EC">
        <w:trPr>
          <w:trHeight w:val="204"/>
        </w:trPr>
        <w:tc>
          <w:tcPr>
            <w:tcW w:w="9231"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51CF0" w:rsidRPr="00AB20AB" w:rsidRDefault="00AB20AB" w:rsidP="00351CF0">
            <w:pPr>
              <w:spacing w:before="60" w:after="60"/>
              <w:rPr>
                <w:rFonts w:asciiTheme="minorHAnsi" w:hAnsiTheme="minorHAnsi"/>
              </w:rPr>
            </w:pPr>
            <w:r w:rsidRPr="00AB20AB">
              <w:rPr>
                <w:rFonts w:asciiTheme="minorHAnsi" w:hAnsiTheme="minorHAnsi" w:cs="Arial"/>
              </w:rPr>
              <w:t xml:space="preserve">Copy of the Constitution </w:t>
            </w:r>
            <w:r w:rsidRPr="00AB20AB">
              <w:rPr>
                <w:rFonts w:asciiTheme="minorHAnsi" w:hAnsiTheme="minorHAnsi" w:cs="Arial"/>
                <w:sz w:val="20"/>
              </w:rPr>
              <w:t xml:space="preserve">(if Association is not incorporated Under the </w:t>
            </w:r>
            <w:r w:rsidRPr="00AB20AB">
              <w:rPr>
                <w:rFonts w:asciiTheme="minorHAnsi" w:hAnsiTheme="minorHAnsi" w:cs="Arial"/>
                <w:i/>
                <w:sz w:val="20"/>
              </w:rPr>
              <w:t>Associations Act</w:t>
            </w:r>
            <w:r w:rsidR="00C450BA">
              <w:rPr>
                <w:rFonts w:asciiTheme="minorHAnsi" w:hAnsiTheme="minorHAnsi" w:cs="Arial"/>
                <w:i/>
                <w:sz w:val="20"/>
              </w:rPr>
              <w:t xml:space="preserve"> 2003</w:t>
            </w:r>
            <w:r w:rsidRPr="00AB20AB">
              <w:rPr>
                <w:rFonts w:asciiTheme="minorHAnsi" w:hAnsiTheme="minorHAnsi" w:cs="Arial"/>
                <w:sz w:val="20"/>
              </w:rPr>
              <w:t>.)</w:t>
            </w:r>
          </w:p>
        </w:tc>
        <w:tc>
          <w:tcPr>
            <w:tcW w:w="14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51CF0" w:rsidRDefault="005C75EC" w:rsidP="00351CF0">
            <w:pPr>
              <w:keepNext/>
              <w:spacing w:before="60" w:after="60"/>
              <w:jc w:val="center"/>
              <w:rPr>
                <w:rFonts w:cs="Arial"/>
              </w:rPr>
            </w:pPr>
            <w:r>
              <w:rPr>
                <w:rFonts w:cs="Arial"/>
              </w:rPr>
              <w:t>Yes / No</w:t>
            </w:r>
          </w:p>
        </w:tc>
      </w:tr>
      <w:tr w:rsidR="005C75EC" w:rsidRPr="00F45E8F" w:rsidTr="005C75EC">
        <w:trPr>
          <w:trHeight w:val="204"/>
        </w:trPr>
        <w:tc>
          <w:tcPr>
            <w:tcW w:w="9231"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C75EC" w:rsidRDefault="005C75EC" w:rsidP="005C75EC">
            <w:pPr>
              <w:spacing w:before="60" w:after="60"/>
            </w:pPr>
            <w:r>
              <w:t xml:space="preserve">Application complete and declaration signed </w:t>
            </w:r>
          </w:p>
        </w:tc>
        <w:tc>
          <w:tcPr>
            <w:tcW w:w="14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C75EC" w:rsidRDefault="005C75EC" w:rsidP="005C75EC">
            <w:pPr>
              <w:keepNext/>
              <w:spacing w:before="60" w:after="60"/>
              <w:jc w:val="center"/>
              <w:rPr>
                <w:rFonts w:cs="Arial"/>
              </w:rPr>
            </w:pPr>
            <w:r>
              <w:rPr>
                <w:rFonts w:cs="Arial"/>
              </w:rPr>
              <w:t>Yes / No</w:t>
            </w:r>
          </w:p>
        </w:tc>
      </w:tr>
      <w:tr w:rsidR="005C75EC" w:rsidRPr="00F45E8F" w:rsidTr="005C75EC">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5C75EC" w:rsidRPr="00FC4C2C" w:rsidRDefault="005C75EC" w:rsidP="005C75EC">
            <w:pPr>
              <w:spacing w:before="60" w:after="60"/>
              <w:rPr>
                <w:rFonts w:cs="Arial"/>
                <w:b/>
              </w:rPr>
            </w:pPr>
            <w:r w:rsidRPr="00FC4C2C">
              <w:rPr>
                <w:rFonts w:cs="Arial"/>
                <w:b/>
              </w:rPr>
              <w:t>Privacy statement</w:t>
            </w:r>
          </w:p>
        </w:tc>
      </w:tr>
      <w:tr w:rsidR="005C75EC" w:rsidRPr="00F45E8F" w:rsidTr="005C75EC">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5C75EC" w:rsidRPr="00FC4C2C" w:rsidRDefault="005C75EC" w:rsidP="005C75EC">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5C75EC" w:rsidRPr="007E440D" w:rsidTr="00F80C74">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C75EC" w:rsidRPr="007E440D" w:rsidRDefault="005C75EC" w:rsidP="00F80C74">
            <w:pPr>
              <w:keepNext/>
              <w:spacing w:before="60" w:after="60"/>
              <w:rPr>
                <w:rFonts w:cs="Arial"/>
                <w:b/>
                <w:szCs w:val="22"/>
              </w:rPr>
            </w:pPr>
            <w:r>
              <w:rPr>
                <w:rFonts w:cs="Arial"/>
                <w:b/>
                <w:szCs w:val="22"/>
              </w:rPr>
              <w:t>Disclaimer</w:t>
            </w:r>
          </w:p>
        </w:tc>
      </w:tr>
      <w:tr w:rsidR="005C75EC" w:rsidTr="00F80C74">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C75EC" w:rsidRDefault="005C75EC" w:rsidP="00F80C74">
            <w:pPr>
              <w:keepNext/>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5C75EC" w:rsidRDefault="005C75EC" w:rsidP="00F80C74">
            <w:pPr>
              <w:keepNext/>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5C75EC" w:rsidRDefault="005C75EC" w:rsidP="00F80C74">
            <w:pPr>
              <w:keepNext/>
              <w:spacing w:before="60" w:after="60"/>
              <w:rPr>
                <w:rFonts w:cs="Arial"/>
                <w:szCs w:val="22"/>
              </w:rPr>
            </w:pPr>
            <w:r>
              <w:rPr>
                <w:rFonts w:cs="Arial"/>
                <w:szCs w:val="22"/>
              </w:rPr>
              <w:t>The information you provide will be accessible to Occupational Licensing and Associations and will only be used to provide a department service or program. We will not disclose your personal information to third parties unless, authorised or required by law to do so you have given us consent to share your personal information for a specific purpose.</w:t>
            </w:r>
          </w:p>
          <w:p w:rsidR="005C75EC" w:rsidRDefault="005C75EC" w:rsidP="00F80C74">
            <w:pPr>
              <w:keepNext/>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5C75EC" w:rsidRPr="002A171C" w:rsidTr="005C75EC">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5C75EC" w:rsidRPr="002A171C" w:rsidRDefault="005C75EC" w:rsidP="005C75EC">
            <w:pPr>
              <w:keepNext/>
              <w:spacing w:before="60" w:after="60"/>
              <w:rPr>
                <w:rFonts w:cs="Arial"/>
                <w:b/>
              </w:rPr>
            </w:pPr>
            <w:bookmarkStart w:id="0" w:name="_GoBack"/>
            <w:bookmarkEnd w:id="0"/>
            <w:r w:rsidRPr="002A171C">
              <w:rPr>
                <w:rFonts w:cs="Arial"/>
                <w:b/>
              </w:rPr>
              <w:t>Lodgement</w:t>
            </w:r>
          </w:p>
        </w:tc>
      </w:tr>
      <w:tr w:rsidR="005C75EC" w:rsidRPr="005377F2" w:rsidTr="005C75EC">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5C75EC" w:rsidRPr="00BC1765" w:rsidRDefault="005C75EC" w:rsidP="005C75EC">
            <w:pPr>
              <w:keepNext/>
              <w:spacing w:before="60" w:after="60"/>
              <w:rPr>
                <w:szCs w:val="22"/>
              </w:rPr>
            </w:pPr>
            <w:r w:rsidRPr="00BC1765">
              <w:rPr>
                <w:szCs w:val="22"/>
              </w:rPr>
              <w:t>Complete applications can be lodged in person, email or via post at a Territory Business Centre below:</w:t>
            </w:r>
          </w:p>
        </w:tc>
      </w:tr>
      <w:tr w:rsidR="005C75EC" w:rsidRPr="008F5734" w:rsidTr="005C75EC">
        <w:trPr>
          <w:trHeight w:val="306"/>
        </w:trPr>
        <w:tc>
          <w:tcPr>
            <w:tcW w:w="201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C75EC" w:rsidRPr="00BC1765" w:rsidRDefault="005C75EC" w:rsidP="005C75EC">
            <w:pPr>
              <w:keepNext/>
              <w:spacing w:before="60" w:after="60"/>
              <w:rPr>
                <w:szCs w:val="22"/>
              </w:rPr>
            </w:pPr>
            <w:r>
              <w:rPr>
                <w:szCs w:val="22"/>
              </w:rPr>
              <w:t>Darwin</w:t>
            </w:r>
          </w:p>
        </w:tc>
        <w:tc>
          <w:tcPr>
            <w:tcW w:w="8615"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C75EC" w:rsidRPr="00BC1765" w:rsidRDefault="005C75EC" w:rsidP="005C75EC">
            <w:pPr>
              <w:keepNext/>
              <w:spacing w:before="60" w:after="60"/>
              <w:rPr>
                <w:szCs w:val="22"/>
              </w:rPr>
            </w:pPr>
            <w:r w:rsidRPr="00BC1765">
              <w:rPr>
                <w:szCs w:val="22"/>
              </w:rPr>
              <w:t>Darwin Corporate Park, Ground Floor, Building 3, 631 Stuart Highway Berrimah</w:t>
            </w:r>
          </w:p>
        </w:tc>
      </w:tr>
      <w:tr w:rsidR="005C75EC" w:rsidRPr="008F5734" w:rsidTr="005C75EC">
        <w:trPr>
          <w:trHeight w:val="215"/>
        </w:trPr>
        <w:tc>
          <w:tcPr>
            <w:tcW w:w="201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C75EC" w:rsidRPr="00BC1765" w:rsidRDefault="005C75EC" w:rsidP="005C75EC">
            <w:pPr>
              <w:keepNext/>
              <w:spacing w:before="60" w:after="60"/>
              <w:rPr>
                <w:szCs w:val="22"/>
              </w:rPr>
            </w:pPr>
            <w:r>
              <w:rPr>
                <w:szCs w:val="22"/>
              </w:rPr>
              <w:t>Katherine</w:t>
            </w:r>
          </w:p>
        </w:tc>
        <w:tc>
          <w:tcPr>
            <w:tcW w:w="8615"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C75EC" w:rsidRPr="00BC1765" w:rsidRDefault="005C75EC" w:rsidP="005C75EC">
            <w:pPr>
              <w:keepNext/>
              <w:spacing w:before="60" w:after="60"/>
              <w:rPr>
                <w:szCs w:val="22"/>
              </w:rPr>
            </w:pPr>
            <w:r w:rsidRPr="00BC1765">
              <w:rPr>
                <w:szCs w:val="22"/>
              </w:rPr>
              <w:t>Big Rivers Government Centre, 5 First Street, Katherine</w:t>
            </w:r>
          </w:p>
        </w:tc>
      </w:tr>
      <w:tr w:rsidR="005C75EC" w:rsidRPr="004B6331" w:rsidTr="005C75EC">
        <w:trPr>
          <w:trHeight w:val="137"/>
        </w:trPr>
        <w:tc>
          <w:tcPr>
            <w:tcW w:w="201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C75EC" w:rsidRPr="00BC1765" w:rsidRDefault="005C75EC" w:rsidP="005C75EC">
            <w:pPr>
              <w:keepNext/>
              <w:spacing w:before="60" w:after="60"/>
              <w:rPr>
                <w:szCs w:val="22"/>
              </w:rPr>
            </w:pPr>
            <w:r>
              <w:rPr>
                <w:szCs w:val="22"/>
              </w:rPr>
              <w:t>Tennant Creek</w:t>
            </w:r>
          </w:p>
        </w:tc>
        <w:tc>
          <w:tcPr>
            <w:tcW w:w="8615"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C75EC" w:rsidRPr="00BC1765" w:rsidRDefault="005C75EC" w:rsidP="005C75EC">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5C75EC" w:rsidRPr="004B6331" w:rsidTr="005C75EC">
        <w:trPr>
          <w:trHeight w:val="231"/>
        </w:trPr>
        <w:tc>
          <w:tcPr>
            <w:tcW w:w="201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C75EC" w:rsidRPr="00BC1765" w:rsidRDefault="005C75EC" w:rsidP="005C75EC">
            <w:pPr>
              <w:keepNext/>
              <w:spacing w:before="60" w:after="60"/>
              <w:rPr>
                <w:szCs w:val="22"/>
              </w:rPr>
            </w:pPr>
            <w:r>
              <w:rPr>
                <w:szCs w:val="22"/>
              </w:rPr>
              <w:t>Alice Springs</w:t>
            </w:r>
          </w:p>
        </w:tc>
        <w:tc>
          <w:tcPr>
            <w:tcW w:w="8615"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C75EC" w:rsidRPr="00BC1765" w:rsidRDefault="005C75EC" w:rsidP="005C75EC">
            <w:pPr>
              <w:keepNext/>
              <w:spacing w:before="60" w:after="60"/>
            </w:pPr>
            <w:r w:rsidRPr="00BC1765">
              <w:t>Ground Floor, The Green Well Building, 50 Bath Street Alice Springs</w:t>
            </w:r>
          </w:p>
        </w:tc>
      </w:tr>
      <w:tr w:rsidR="005C75EC" w:rsidRPr="004E1197" w:rsidTr="005C75EC">
        <w:trPr>
          <w:trHeight w:val="278"/>
        </w:trPr>
        <w:tc>
          <w:tcPr>
            <w:tcW w:w="2569"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5C75EC" w:rsidRPr="00BC1765" w:rsidRDefault="005C75EC" w:rsidP="005C75EC">
            <w:pPr>
              <w:spacing w:before="60" w:after="60"/>
            </w:pPr>
            <w:r w:rsidRPr="00BC1765">
              <w:t>1800 193 111</w:t>
            </w:r>
          </w:p>
        </w:tc>
        <w:tc>
          <w:tcPr>
            <w:tcW w:w="4303" w:type="dxa"/>
            <w:gridSpan w:val="14"/>
            <w:tcBorders>
              <w:top w:val="single" w:sz="4" w:space="0" w:color="808080" w:themeColor="background1" w:themeShade="80"/>
              <w:left w:val="nil"/>
              <w:bottom w:val="single" w:sz="4" w:space="0" w:color="808080" w:themeColor="background1" w:themeShade="80"/>
              <w:right w:val="nil"/>
            </w:tcBorders>
            <w:shd w:val="clear" w:color="auto" w:fill="auto"/>
          </w:tcPr>
          <w:p w:rsidR="005C75EC" w:rsidRPr="00BC1765" w:rsidRDefault="005C75EC" w:rsidP="005C75EC">
            <w:pPr>
              <w:spacing w:before="60" w:after="60"/>
            </w:pPr>
            <w:hyperlink r:id="rId10" w:history="1">
              <w:r w:rsidRPr="00921F5F">
                <w:rPr>
                  <w:rStyle w:val="Hyperlink"/>
                </w:rPr>
                <w:t>territorybusinesscentre@nt.gov.au</w:t>
              </w:r>
            </w:hyperlink>
            <w:r w:rsidRPr="00BC1765">
              <w:t xml:space="preserve"> </w:t>
            </w:r>
          </w:p>
        </w:tc>
        <w:tc>
          <w:tcPr>
            <w:tcW w:w="3760" w:type="dxa"/>
            <w:gridSpan w:val="1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5C75EC" w:rsidRPr="00BC1765" w:rsidRDefault="005C75EC" w:rsidP="005C75EC">
            <w:pPr>
              <w:spacing w:before="60" w:after="60"/>
            </w:pPr>
            <w:r w:rsidRPr="00BC1765">
              <w:t>GPO Box 9800 Darwin NT 0801</w:t>
            </w:r>
          </w:p>
        </w:tc>
      </w:tr>
      <w:tr w:rsidR="005C75EC" w:rsidRPr="003150C8" w:rsidTr="005C75EC">
        <w:trPr>
          <w:trHeight w:val="278"/>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5C75EC" w:rsidRPr="003150C8" w:rsidRDefault="005C75EC" w:rsidP="005C75EC">
            <w:pPr>
              <w:keepNext/>
              <w:spacing w:before="60" w:after="60"/>
              <w:rPr>
                <w:rFonts w:cs="Arial"/>
                <w:b/>
              </w:rPr>
            </w:pPr>
            <w:r>
              <w:rPr>
                <w:rFonts w:cs="Arial"/>
                <w:b/>
              </w:rPr>
              <w:lastRenderedPageBreak/>
              <w:t>Payment details</w:t>
            </w:r>
          </w:p>
        </w:tc>
      </w:tr>
      <w:tr w:rsidR="005C75EC" w:rsidRPr="00BC1765" w:rsidTr="005C75EC">
        <w:trPr>
          <w:trHeight w:val="357"/>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C75EC" w:rsidRDefault="005C75EC" w:rsidP="005C75EC">
            <w:pPr>
              <w:keepNext/>
              <w:spacing w:before="60" w:after="60"/>
              <w:rPr>
                <w:rFonts w:cs="Arial"/>
              </w:rPr>
            </w:pPr>
            <w:r>
              <w:rPr>
                <w:rFonts w:cs="Arial"/>
              </w:rPr>
              <w:t xml:space="preserve">A fee is payable on lodgement of this application form. Payment can be made by: </w:t>
            </w:r>
          </w:p>
          <w:p w:rsidR="005C75EC" w:rsidRPr="00DF5E9E" w:rsidRDefault="005C75EC" w:rsidP="005C75EC">
            <w:pPr>
              <w:pStyle w:val="ListParagraph"/>
              <w:keepNext/>
              <w:numPr>
                <w:ilvl w:val="0"/>
                <w:numId w:val="42"/>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5C75EC" w:rsidRDefault="005C75EC" w:rsidP="005C75EC">
            <w:pPr>
              <w:pStyle w:val="ListParagraph"/>
              <w:keepNext/>
              <w:numPr>
                <w:ilvl w:val="0"/>
                <w:numId w:val="42"/>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5C75EC" w:rsidRPr="00BC1765" w:rsidRDefault="005C75EC" w:rsidP="005C75EC">
            <w:pPr>
              <w:pStyle w:val="ListParagraph"/>
              <w:keepNext/>
              <w:numPr>
                <w:ilvl w:val="0"/>
                <w:numId w:val="42"/>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5C75EC" w:rsidRPr="00BC1765" w:rsidTr="005C75EC">
        <w:trPr>
          <w:trHeight w:val="278"/>
        </w:trPr>
        <w:tc>
          <w:tcPr>
            <w:tcW w:w="1752"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5C75EC" w:rsidRPr="00BC1765" w:rsidRDefault="005C75EC" w:rsidP="005C75EC">
            <w:pPr>
              <w:spacing w:before="60" w:after="60"/>
              <w:rPr>
                <w:szCs w:val="22"/>
              </w:rPr>
            </w:pPr>
            <w:r>
              <w:rPr>
                <w:szCs w:val="22"/>
              </w:rPr>
              <w:t>Payment date</w:t>
            </w:r>
          </w:p>
        </w:tc>
        <w:tc>
          <w:tcPr>
            <w:tcW w:w="1782"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5C75EC" w:rsidRPr="00BC1765" w:rsidRDefault="005C75EC" w:rsidP="005C75EC">
            <w:pPr>
              <w:spacing w:before="60" w:after="60"/>
              <w:rPr>
                <w:szCs w:val="22"/>
              </w:rPr>
            </w:pPr>
          </w:p>
        </w:tc>
        <w:tc>
          <w:tcPr>
            <w:tcW w:w="1823" w:type="dxa"/>
            <w:gridSpan w:val="5"/>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5C75EC" w:rsidRPr="00BC1765" w:rsidRDefault="005C75EC" w:rsidP="005C75EC">
            <w:pPr>
              <w:spacing w:before="60" w:after="60"/>
              <w:rPr>
                <w:szCs w:val="22"/>
              </w:rPr>
            </w:pPr>
            <w:r>
              <w:rPr>
                <w:szCs w:val="22"/>
              </w:rPr>
              <w:t>Receipt number</w:t>
            </w:r>
          </w:p>
        </w:tc>
        <w:tc>
          <w:tcPr>
            <w:tcW w:w="1741" w:type="dxa"/>
            <w:gridSpan w:val="9"/>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5C75EC" w:rsidRPr="00BC1765" w:rsidRDefault="005C75EC" w:rsidP="005C75EC">
            <w:pPr>
              <w:spacing w:before="60" w:after="60"/>
              <w:rPr>
                <w:szCs w:val="22"/>
              </w:rPr>
            </w:pPr>
          </w:p>
        </w:tc>
        <w:tc>
          <w:tcPr>
            <w:tcW w:w="1787"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5C75EC" w:rsidRPr="00BC1765" w:rsidRDefault="005C75EC" w:rsidP="005C75EC">
            <w:pPr>
              <w:spacing w:before="60" w:after="60"/>
              <w:rPr>
                <w:szCs w:val="22"/>
              </w:rPr>
            </w:pPr>
            <w:r>
              <w:rPr>
                <w:szCs w:val="22"/>
              </w:rPr>
              <w:t>Amount paid</w:t>
            </w:r>
          </w:p>
        </w:tc>
        <w:tc>
          <w:tcPr>
            <w:tcW w:w="1747" w:type="dxa"/>
            <w:gridSpan w:val="5"/>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5C75EC" w:rsidRPr="00BC1765" w:rsidRDefault="005C75EC" w:rsidP="005C75EC">
            <w:pPr>
              <w:keepNext/>
              <w:spacing w:before="60" w:after="60"/>
              <w:rPr>
                <w:szCs w:val="22"/>
              </w:rPr>
            </w:pPr>
          </w:p>
        </w:tc>
      </w:tr>
    </w:tbl>
    <w:p w:rsidR="004F5739" w:rsidRDefault="004F5739" w:rsidP="0087013C"/>
    <w:sectPr w:rsidR="004F5739" w:rsidSect="00334742">
      <w:headerReference w:type="default" r:id="rId11"/>
      <w:footerReference w:type="default" r:id="rId12"/>
      <w:headerReference w:type="first" r:id="rId13"/>
      <w:footerReference w:type="first" r:id="rId14"/>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CB6" w:rsidRDefault="00701CB6" w:rsidP="007332FF">
      <w:r>
        <w:separator/>
      </w:r>
    </w:p>
  </w:endnote>
  <w:endnote w:type="continuationSeparator" w:id="0">
    <w:p w:rsidR="00701CB6" w:rsidRDefault="00701CB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75EC"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12-06T00:00:00Z">
                <w:dateFormat w:val="d MMMM yyyy"/>
                <w:lid w:val="en-AU"/>
                <w:storeMappedDataAs w:val="dateTime"/>
                <w:calendar w:val="gregorian"/>
              </w:date>
            </w:sdtPr>
            <w:sdtEndPr>
              <w:rPr>
                <w:rStyle w:val="PageNumber"/>
              </w:rPr>
            </w:sdtEndPr>
            <w:sdtContent>
              <w:r>
                <w:rPr>
                  <w:rStyle w:val="PageNumber"/>
                </w:rPr>
                <w:t>6 December 2023</w:t>
              </w:r>
            </w:sdtContent>
          </w:sdt>
          <w:r w:rsidR="005C15BF">
            <w:rPr>
              <w:rStyle w:val="PageNumber"/>
            </w:rPr>
            <w:t xml:space="preserve"> | Version </w:t>
          </w:r>
          <w:r w:rsidR="00CC72C3">
            <w:rPr>
              <w:rStyle w:val="PageNumber"/>
            </w:rPr>
            <w:t>3</w:t>
          </w:r>
          <w:r>
            <w:rPr>
              <w:rStyle w:val="PageNumber"/>
            </w:rPr>
            <w:t>.1</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C75EC">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C75EC">
            <w:rPr>
              <w:rStyle w:val="PageNumber"/>
              <w:noProof/>
            </w:rPr>
            <w:t>5</w:t>
          </w:r>
          <w:r w:rsidRPr="00AC4488">
            <w:rPr>
              <w:rStyle w:val="PageNumber"/>
            </w:rPr>
            <w:fldChar w:fldCharType="end"/>
          </w:r>
        </w:p>
      </w:tc>
    </w:tr>
  </w:tbl>
  <w:p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12-06T00:00:00Z">
                <w:dateFormat w:val="d MMMM yyyy"/>
                <w:lid w:val="en-AU"/>
                <w:storeMappedDataAs w:val="dateTime"/>
                <w:calendar w:val="gregorian"/>
              </w:date>
            </w:sdtPr>
            <w:sdtEndPr>
              <w:rPr>
                <w:rStyle w:val="PageNumber"/>
              </w:rPr>
            </w:sdtEndPr>
            <w:sdtContent>
              <w:r w:rsidR="005C75EC">
                <w:rPr>
                  <w:rStyle w:val="PageNumber"/>
                </w:rPr>
                <w:t>6 December 2023</w:t>
              </w:r>
            </w:sdtContent>
          </w:sdt>
          <w:r w:rsidR="00CC72C3">
            <w:rPr>
              <w:rStyle w:val="PageNumber"/>
            </w:rPr>
            <w:t xml:space="preserve"> | Version 3.</w:t>
          </w:r>
          <w:r w:rsidR="005C75EC">
            <w:rPr>
              <w:rStyle w:val="PageNumber"/>
            </w:rPr>
            <w:t>1</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C75EC">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C75EC">
            <w:rPr>
              <w:rStyle w:val="PageNumber"/>
              <w:noProof/>
            </w:rPr>
            <w:t>5</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CB6" w:rsidRDefault="00701CB6" w:rsidP="007332FF">
      <w:r>
        <w:separator/>
      </w:r>
    </w:p>
  </w:footnote>
  <w:footnote w:type="continuationSeparator" w:id="0">
    <w:p w:rsidR="00701CB6" w:rsidRDefault="00701CB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5C75EC"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AB20AB">
          <w:rPr>
            <w:rStyle w:val="HeaderChar"/>
          </w:rPr>
          <w:t>Application to become an approved association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5C75EC" w:rsidP="00623768">
    <w:pPr>
      <w:pStyle w:val="Title"/>
      <w:rPr>
        <w:bCs w:val="0"/>
        <w:sz w:val="52"/>
        <w:szCs w:val="52"/>
      </w:rPr>
    </w:pPr>
    <w:sdt>
      <w:sdtPr>
        <w:rPr>
          <w:rStyle w:val="TitleChar"/>
          <w:sz w:val="48"/>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46468B" w:rsidRPr="0026615B">
          <w:rPr>
            <w:rStyle w:val="TitleChar"/>
            <w:sz w:val="48"/>
            <w:szCs w:val="52"/>
          </w:rPr>
          <w:t>A</w:t>
        </w:r>
        <w:r w:rsidR="009F58B5" w:rsidRPr="0026615B">
          <w:rPr>
            <w:rStyle w:val="TitleChar"/>
            <w:sz w:val="48"/>
            <w:szCs w:val="52"/>
          </w:rPr>
          <w:t xml:space="preserve">pplication </w:t>
        </w:r>
        <w:r w:rsidR="00BC582F" w:rsidRPr="0026615B">
          <w:rPr>
            <w:rStyle w:val="TitleChar"/>
            <w:sz w:val="48"/>
            <w:szCs w:val="52"/>
          </w:rPr>
          <w:t>to become</w:t>
        </w:r>
        <w:r w:rsidR="0046468B" w:rsidRPr="0026615B">
          <w:rPr>
            <w:rStyle w:val="TitleChar"/>
            <w:sz w:val="48"/>
            <w:szCs w:val="52"/>
          </w:rPr>
          <w:t xml:space="preserve"> an approved association</w:t>
        </w:r>
      </w:sdtContent>
    </w:sdt>
    <w:r w:rsidR="005C15BF">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7D5A07"/>
    <w:multiLevelType w:val="hybridMultilevel"/>
    <w:tmpl w:val="CB168452"/>
    <w:lvl w:ilvl="0" w:tplc="D45A00EC">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3842BC6"/>
    <w:multiLevelType w:val="multilevel"/>
    <w:tmpl w:val="0C78A7AC"/>
    <w:numStyleLink w:val="Tablebulletlist"/>
  </w:abstractNum>
  <w:abstractNum w:abstractNumId="43"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6DA2CAE"/>
    <w:multiLevelType w:val="multilevel"/>
    <w:tmpl w:val="3E5E177A"/>
    <w:name w:val="NTG Table Bullet List332222222222222"/>
    <w:numStyleLink w:val="Tablenumberlist"/>
  </w:abstractNum>
  <w:abstractNum w:abstractNumId="46" w15:restartNumberingAfterBreak="0">
    <w:nsid w:val="583359D9"/>
    <w:multiLevelType w:val="multilevel"/>
    <w:tmpl w:val="3E5E177A"/>
    <w:name w:val="NTG Table Bullet List332222222"/>
    <w:numStyleLink w:val="Tablenumberlist"/>
  </w:abstractNum>
  <w:abstractNum w:abstractNumId="47" w15:restartNumberingAfterBreak="0">
    <w:nsid w:val="5B9A5FFE"/>
    <w:multiLevelType w:val="multilevel"/>
    <w:tmpl w:val="0C78A7AC"/>
    <w:name w:val="NTG Table Bullet List33222222222222"/>
    <w:numStyleLink w:val="Tablebulletlist"/>
  </w:abstractNum>
  <w:abstractNum w:abstractNumId="48"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D444259"/>
    <w:multiLevelType w:val="multilevel"/>
    <w:tmpl w:val="0C78A7AC"/>
    <w:name w:val="NTG Table Bullet List332222"/>
    <w:numStyleLink w:val="Tablebulletlist"/>
  </w:abstractNum>
  <w:abstractNum w:abstractNumId="52"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7876C1F"/>
    <w:multiLevelType w:val="hybridMultilevel"/>
    <w:tmpl w:val="5670961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3">
      <w:start w:val="1"/>
      <w:numFmt w:val="upp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9262556"/>
    <w:multiLevelType w:val="multilevel"/>
    <w:tmpl w:val="3E5E177A"/>
    <w:name w:val="NTG Table Bullet List3322222222222222"/>
    <w:numStyleLink w:val="Tablenumberlist"/>
  </w:abstractNum>
  <w:abstractNum w:abstractNumId="5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453664D"/>
    <w:multiLevelType w:val="multilevel"/>
    <w:tmpl w:val="0C78A7AC"/>
    <w:name w:val="NTG Table Bullet List3322222222222222222"/>
    <w:numStyleLink w:val="Tablebulletlist"/>
  </w:abstractNum>
  <w:abstractNum w:abstractNumId="60" w15:restartNumberingAfterBreak="0">
    <w:nsid w:val="76141D1E"/>
    <w:multiLevelType w:val="multilevel"/>
    <w:tmpl w:val="0C78A7AC"/>
    <w:name w:val="NTG Table Bullet List332222222222"/>
    <w:numStyleLink w:val="Tablebulletlist"/>
  </w:abstractNum>
  <w:abstractNum w:abstractNumId="61"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4"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5"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0"/>
  </w:num>
  <w:num w:numId="3">
    <w:abstractNumId w:val="63"/>
  </w:num>
  <w:num w:numId="4">
    <w:abstractNumId w:val="40"/>
  </w:num>
  <w:num w:numId="5">
    <w:abstractNumId w:val="29"/>
  </w:num>
  <w:num w:numId="6">
    <w:abstractNumId w:val="13"/>
  </w:num>
  <w:num w:numId="7">
    <w:abstractNumId w:val="42"/>
  </w:num>
  <w:num w:numId="8">
    <w:abstractNumId w:val="26"/>
  </w:num>
  <w:num w:numId="9">
    <w:abstractNumId w:val="62"/>
  </w:num>
  <w:num w:numId="10">
    <w:abstractNumId w:val="36"/>
  </w:num>
  <w:num w:numId="11">
    <w:abstractNumId w:val="56"/>
  </w:num>
  <w:num w:numId="12">
    <w:abstractNumId w:val="9"/>
  </w:num>
  <w:num w:numId="13">
    <w:abstractNumId w:val="37"/>
  </w:num>
  <w:num w:numId="14">
    <w:abstractNumId w:val="21"/>
  </w:num>
  <w:num w:numId="15">
    <w:abstractNumId w:val="64"/>
  </w:num>
  <w:num w:numId="16">
    <w:abstractNumId w:val="57"/>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0"/>
  </w:num>
  <w:num w:numId="21">
    <w:abstractNumId w:val="23"/>
  </w:num>
  <w:num w:numId="22">
    <w:abstractNumId w:val="53"/>
  </w:num>
  <w:num w:numId="23">
    <w:abstractNumId w:val="65"/>
  </w:num>
  <w:num w:numId="24">
    <w:abstractNumId w:val="22"/>
  </w:num>
  <w:num w:numId="25">
    <w:abstractNumId w:val="10"/>
  </w:num>
  <w:num w:numId="26">
    <w:abstractNumId w:val="6"/>
  </w:num>
  <w:num w:numId="27">
    <w:abstractNumId w:val="52"/>
  </w:num>
  <w:num w:numId="28">
    <w:abstractNumId w:val="14"/>
  </w:num>
  <w:num w:numId="29">
    <w:abstractNumId w:val="49"/>
  </w:num>
  <w:num w:numId="30">
    <w:abstractNumId w:val="61"/>
  </w:num>
  <w:num w:numId="31">
    <w:abstractNumId w:val="7"/>
  </w:num>
  <w:num w:numId="32">
    <w:abstractNumId w:val="38"/>
  </w:num>
  <w:num w:numId="33">
    <w:abstractNumId w:val="27"/>
  </w:num>
  <w:num w:numId="34">
    <w:abstractNumId w:val="66"/>
  </w:num>
  <w:num w:numId="35">
    <w:abstractNumId w:val="58"/>
  </w:num>
  <w:num w:numId="36">
    <w:abstractNumId w:val="2"/>
  </w:num>
  <w:num w:numId="37">
    <w:abstractNumId w:val="19"/>
  </w:num>
  <w:num w:numId="38">
    <w:abstractNumId w:val="43"/>
  </w:num>
  <w:num w:numId="39">
    <w:abstractNumId w:val="28"/>
  </w:num>
  <w:num w:numId="40">
    <w:abstractNumId w:val="54"/>
  </w:num>
  <w:num w:numId="41">
    <w:abstractNumId w:val="30"/>
  </w:num>
  <w:num w:numId="42">
    <w:abstractNumId w:val="5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368D9"/>
    <w:rsid w:val="000405E5"/>
    <w:rsid w:val="00040BF3"/>
    <w:rsid w:val="0004211C"/>
    <w:rsid w:val="00046C59"/>
    <w:rsid w:val="00051362"/>
    <w:rsid w:val="00051F45"/>
    <w:rsid w:val="00052953"/>
    <w:rsid w:val="0005341A"/>
    <w:rsid w:val="00056DEF"/>
    <w:rsid w:val="00056EDC"/>
    <w:rsid w:val="00065B35"/>
    <w:rsid w:val="0006635A"/>
    <w:rsid w:val="000720BE"/>
    <w:rsid w:val="0007259C"/>
    <w:rsid w:val="00080202"/>
    <w:rsid w:val="00080DCD"/>
    <w:rsid w:val="00080E22"/>
    <w:rsid w:val="00082573"/>
    <w:rsid w:val="00082E34"/>
    <w:rsid w:val="000840A3"/>
    <w:rsid w:val="000849D4"/>
    <w:rsid w:val="00085062"/>
    <w:rsid w:val="00086A5F"/>
    <w:rsid w:val="000911EF"/>
    <w:rsid w:val="00094077"/>
    <w:rsid w:val="000962C5"/>
    <w:rsid w:val="00097865"/>
    <w:rsid w:val="000A4317"/>
    <w:rsid w:val="000A559C"/>
    <w:rsid w:val="000A61C7"/>
    <w:rsid w:val="000B0076"/>
    <w:rsid w:val="000B2CA1"/>
    <w:rsid w:val="000B6440"/>
    <w:rsid w:val="000B7E37"/>
    <w:rsid w:val="000C00BA"/>
    <w:rsid w:val="000C23BA"/>
    <w:rsid w:val="000C6D0A"/>
    <w:rsid w:val="000C77C8"/>
    <w:rsid w:val="000D1F29"/>
    <w:rsid w:val="000D633D"/>
    <w:rsid w:val="000E342B"/>
    <w:rsid w:val="000E3ED2"/>
    <w:rsid w:val="000E5DD2"/>
    <w:rsid w:val="000F2958"/>
    <w:rsid w:val="000F3850"/>
    <w:rsid w:val="000F4216"/>
    <w:rsid w:val="000F604F"/>
    <w:rsid w:val="00101214"/>
    <w:rsid w:val="00104E7F"/>
    <w:rsid w:val="00112310"/>
    <w:rsid w:val="001137EC"/>
    <w:rsid w:val="001152F5"/>
    <w:rsid w:val="00117743"/>
    <w:rsid w:val="00117F5B"/>
    <w:rsid w:val="00120023"/>
    <w:rsid w:val="00132658"/>
    <w:rsid w:val="001343E2"/>
    <w:rsid w:val="001363DB"/>
    <w:rsid w:val="00137D78"/>
    <w:rsid w:val="0015055B"/>
    <w:rsid w:val="001507CC"/>
    <w:rsid w:val="00150DC0"/>
    <w:rsid w:val="00156CD4"/>
    <w:rsid w:val="0016153B"/>
    <w:rsid w:val="00162207"/>
    <w:rsid w:val="00164A3E"/>
    <w:rsid w:val="00165332"/>
    <w:rsid w:val="00166FF6"/>
    <w:rsid w:val="001727C8"/>
    <w:rsid w:val="00172B65"/>
    <w:rsid w:val="00176123"/>
    <w:rsid w:val="00181620"/>
    <w:rsid w:val="001827F3"/>
    <w:rsid w:val="001860FC"/>
    <w:rsid w:val="00187130"/>
    <w:rsid w:val="001957AD"/>
    <w:rsid w:val="00196F8E"/>
    <w:rsid w:val="001978D0"/>
    <w:rsid w:val="001A2B7F"/>
    <w:rsid w:val="001A3AFD"/>
    <w:rsid w:val="001A496C"/>
    <w:rsid w:val="001A576A"/>
    <w:rsid w:val="001A744B"/>
    <w:rsid w:val="001B28DA"/>
    <w:rsid w:val="001B2B6C"/>
    <w:rsid w:val="001B3D22"/>
    <w:rsid w:val="001B7E16"/>
    <w:rsid w:val="001D01C4"/>
    <w:rsid w:val="001D49B1"/>
    <w:rsid w:val="001D4DA9"/>
    <w:rsid w:val="001D4F99"/>
    <w:rsid w:val="001D52B0"/>
    <w:rsid w:val="001D554F"/>
    <w:rsid w:val="001D5A18"/>
    <w:rsid w:val="001D7C37"/>
    <w:rsid w:val="001D7CA4"/>
    <w:rsid w:val="001E057F"/>
    <w:rsid w:val="001E14EB"/>
    <w:rsid w:val="001E687A"/>
    <w:rsid w:val="001F59E6"/>
    <w:rsid w:val="00202D7E"/>
    <w:rsid w:val="00203F1C"/>
    <w:rsid w:val="002044FA"/>
    <w:rsid w:val="00206936"/>
    <w:rsid w:val="00206C6F"/>
    <w:rsid w:val="00206FBD"/>
    <w:rsid w:val="00207746"/>
    <w:rsid w:val="00213056"/>
    <w:rsid w:val="00225D9B"/>
    <w:rsid w:val="00230031"/>
    <w:rsid w:val="00235C01"/>
    <w:rsid w:val="00235E95"/>
    <w:rsid w:val="00247343"/>
    <w:rsid w:val="002645D5"/>
    <w:rsid w:val="0026532D"/>
    <w:rsid w:val="00265C56"/>
    <w:rsid w:val="0026615B"/>
    <w:rsid w:val="00270CC0"/>
    <w:rsid w:val="002716CD"/>
    <w:rsid w:val="00274D4B"/>
    <w:rsid w:val="002773AC"/>
    <w:rsid w:val="002806F5"/>
    <w:rsid w:val="00281577"/>
    <w:rsid w:val="00284EF4"/>
    <w:rsid w:val="0028694D"/>
    <w:rsid w:val="00291972"/>
    <w:rsid w:val="002926BC"/>
    <w:rsid w:val="00293A72"/>
    <w:rsid w:val="002A0160"/>
    <w:rsid w:val="002A171C"/>
    <w:rsid w:val="002A1DB9"/>
    <w:rsid w:val="002A30C3"/>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7AE2"/>
    <w:rsid w:val="002D7D05"/>
    <w:rsid w:val="002E20C8"/>
    <w:rsid w:val="002E3604"/>
    <w:rsid w:val="002E4290"/>
    <w:rsid w:val="002E66A6"/>
    <w:rsid w:val="002F0DB1"/>
    <w:rsid w:val="002F2885"/>
    <w:rsid w:val="002F45A1"/>
    <w:rsid w:val="0030203D"/>
    <w:rsid w:val="003037F9"/>
    <w:rsid w:val="0030583E"/>
    <w:rsid w:val="00306DBE"/>
    <w:rsid w:val="00307FE1"/>
    <w:rsid w:val="003130C3"/>
    <w:rsid w:val="00313722"/>
    <w:rsid w:val="003150C8"/>
    <w:rsid w:val="003164BA"/>
    <w:rsid w:val="00317F12"/>
    <w:rsid w:val="0032013E"/>
    <w:rsid w:val="00321715"/>
    <w:rsid w:val="0032521D"/>
    <w:rsid w:val="003258E6"/>
    <w:rsid w:val="00334742"/>
    <w:rsid w:val="00342283"/>
    <w:rsid w:val="003423E4"/>
    <w:rsid w:val="00343A87"/>
    <w:rsid w:val="00344A36"/>
    <w:rsid w:val="003456F4"/>
    <w:rsid w:val="00347FB6"/>
    <w:rsid w:val="003504FD"/>
    <w:rsid w:val="00350881"/>
    <w:rsid w:val="00351CF0"/>
    <w:rsid w:val="00352C55"/>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6341"/>
    <w:rsid w:val="003B1174"/>
    <w:rsid w:val="003B5EAB"/>
    <w:rsid w:val="003B67FD"/>
    <w:rsid w:val="003B6A61"/>
    <w:rsid w:val="003D0F63"/>
    <w:rsid w:val="003D42C0"/>
    <w:rsid w:val="003D4A8F"/>
    <w:rsid w:val="003D5B29"/>
    <w:rsid w:val="003D6F1C"/>
    <w:rsid w:val="003D7818"/>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17097"/>
    <w:rsid w:val="0042171A"/>
    <w:rsid w:val="00425569"/>
    <w:rsid w:val="00426E25"/>
    <w:rsid w:val="00427D9C"/>
    <w:rsid w:val="00427E7E"/>
    <w:rsid w:val="00433C60"/>
    <w:rsid w:val="0043465D"/>
    <w:rsid w:val="00440396"/>
    <w:rsid w:val="00443B6E"/>
    <w:rsid w:val="00450636"/>
    <w:rsid w:val="00452393"/>
    <w:rsid w:val="0045420A"/>
    <w:rsid w:val="004554D4"/>
    <w:rsid w:val="0045632E"/>
    <w:rsid w:val="00461744"/>
    <w:rsid w:val="0046468B"/>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4BE5"/>
    <w:rsid w:val="00495C12"/>
    <w:rsid w:val="00495E30"/>
    <w:rsid w:val="004A0EBA"/>
    <w:rsid w:val="004A2538"/>
    <w:rsid w:val="004A3098"/>
    <w:rsid w:val="004A331E"/>
    <w:rsid w:val="004A3CC9"/>
    <w:rsid w:val="004B0C15"/>
    <w:rsid w:val="004B0FA5"/>
    <w:rsid w:val="004B35EA"/>
    <w:rsid w:val="004B6331"/>
    <w:rsid w:val="004B69E4"/>
    <w:rsid w:val="004C0FEF"/>
    <w:rsid w:val="004C2103"/>
    <w:rsid w:val="004C6C39"/>
    <w:rsid w:val="004D075F"/>
    <w:rsid w:val="004D1B76"/>
    <w:rsid w:val="004D344E"/>
    <w:rsid w:val="004E019E"/>
    <w:rsid w:val="004E06EC"/>
    <w:rsid w:val="004E0A3F"/>
    <w:rsid w:val="004E2CB7"/>
    <w:rsid w:val="004F016A"/>
    <w:rsid w:val="004F5739"/>
    <w:rsid w:val="00500F94"/>
    <w:rsid w:val="00502FB3"/>
    <w:rsid w:val="00503DE9"/>
    <w:rsid w:val="0050530C"/>
    <w:rsid w:val="00505DEA"/>
    <w:rsid w:val="005060E5"/>
    <w:rsid w:val="00507782"/>
    <w:rsid w:val="00511463"/>
    <w:rsid w:val="00512A04"/>
    <w:rsid w:val="00514526"/>
    <w:rsid w:val="00516A03"/>
    <w:rsid w:val="00517CA0"/>
    <w:rsid w:val="00520499"/>
    <w:rsid w:val="0052341C"/>
    <w:rsid w:val="005249F5"/>
    <w:rsid w:val="005260F7"/>
    <w:rsid w:val="005377F2"/>
    <w:rsid w:val="005416FA"/>
    <w:rsid w:val="00543BD1"/>
    <w:rsid w:val="00546DAC"/>
    <w:rsid w:val="00556113"/>
    <w:rsid w:val="005621C4"/>
    <w:rsid w:val="0056243D"/>
    <w:rsid w:val="00564C12"/>
    <w:rsid w:val="005654B8"/>
    <w:rsid w:val="00574836"/>
    <w:rsid w:val="005762CC"/>
    <w:rsid w:val="00582D3D"/>
    <w:rsid w:val="005843EC"/>
    <w:rsid w:val="00590040"/>
    <w:rsid w:val="00595386"/>
    <w:rsid w:val="00597234"/>
    <w:rsid w:val="005A0ED0"/>
    <w:rsid w:val="005A116E"/>
    <w:rsid w:val="005A4AC0"/>
    <w:rsid w:val="005A539B"/>
    <w:rsid w:val="005A5FDF"/>
    <w:rsid w:val="005B0EBD"/>
    <w:rsid w:val="005B0FB7"/>
    <w:rsid w:val="005B122A"/>
    <w:rsid w:val="005B1FCB"/>
    <w:rsid w:val="005B5AC2"/>
    <w:rsid w:val="005C15BF"/>
    <w:rsid w:val="005C2833"/>
    <w:rsid w:val="005C711A"/>
    <w:rsid w:val="005C75EC"/>
    <w:rsid w:val="005C76D3"/>
    <w:rsid w:val="005D359B"/>
    <w:rsid w:val="005E144D"/>
    <w:rsid w:val="005E1500"/>
    <w:rsid w:val="005E3A43"/>
    <w:rsid w:val="005E411B"/>
    <w:rsid w:val="005F0B17"/>
    <w:rsid w:val="005F0EB7"/>
    <w:rsid w:val="005F77C7"/>
    <w:rsid w:val="006048D1"/>
    <w:rsid w:val="00610402"/>
    <w:rsid w:val="00620675"/>
    <w:rsid w:val="00622910"/>
    <w:rsid w:val="00623768"/>
    <w:rsid w:val="006254B6"/>
    <w:rsid w:val="00627FC8"/>
    <w:rsid w:val="006433C3"/>
    <w:rsid w:val="00647B44"/>
    <w:rsid w:val="00650F5B"/>
    <w:rsid w:val="00661D1D"/>
    <w:rsid w:val="00665916"/>
    <w:rsid w:val="006670D7"/>
    <w:rsid w:val="006719EA"/>
    <w:rsid w:val="00671F13"/>
    <w:rsid w:val="0067298A"/>
    <w:rsid w:val="00673860"/>
    <w:rsid w:val="0067400A"/>
    <w:rsid w:val="006847AD"/>
    <w:rsid w:val="00685ADE"/>
    <w:rsid w:val="0069114B"/>
    <w:rsid w:val="006944C1"/>
    <w:rsid w:val="00697E4E"/>
    <w:rsid w:val="006A756A"/>
    <w:rsid w:val="006B03D5"/>
    <w:rsid w:val="006B29E3"/>
    <w:rsid w:val="006B4E92"/>
    <w:rsid w:val="006B7FE0"/>
    <w:rsid w:val="006C09C3"/>
    <w:rsid w:val="006D66F7"/>
    <w:rsid w:val="006E08BE"/>
    <w:rsid w:val="006E283C"/>
    <w:rsid w:val="00701CB6"/>
    <w:rsid w:val="00705C9D"/>
    <w:rsid w:val="00705F13"/>
    <w:rsid w:val="007062C7"/>
    <w:rsid w:val="00711C13"/>
    <w:rsid w:val="00713444"/>
    <w:rsid w:val="00714F1D"/>
    <w:rsid w:val="00715225"/>
    <w:rsid w:val="00720CC6"/>
    <w:rsid w:val="00722DDB"/>
    <w:rsid w:val="00724728"/>
    <w:rsid w:val="00724F98"/>
    <w:rsid w:val="00730B9B"/>
    <w:rsid w:val="0073182E"/>
    <w:rsid w:val="007332FF"/>
    <w:rsid w:val="007408F5"/>
    <w:rsid w:val="00741EAE"/>
    <w:rsid w:val="0074209B"/>
    <w:rsid w:val="00755248"/>
    <w:rsid w:val="0076190B"/>
    <w:rsid w:val="0076355D"/>
    <w:rsid w:val="00763A2D"/>
    <w:rsid w:val="007644D3"/>
    <w:rsid w:val="007676A4"/>
    <w:rsid w:val="0077048C"/>
    <w:rsid w:val="007775C1"/>
    <w:rsid w:val="00777795"/>
    <w:rsid w:val="0078329A"/>
    <w:rsid w:val="00783A57"/>
    <w:rsid w:val="00784C92"/>
    <w:rsid w:val="007859CD"/>
    <w:rsid w:val="00785C24"/>
    <w:rsid w:val="007907E4"/>
    <w:rsid w:val="00796461"/>
    <w:rsid w:val="007A5EFD"/>
    <w:rsid w:val="007A6372"/>
    <w:rsid w:val="007A6A4F"/>
    <w:rsid w:val="007B03F5"/>
    <w:rsid w:val="007B358F"/>
    <w:rsid w:val="007B5C09"/>
    <w:rsid w:val="007B5DA2"/>
    <w:rsid w:val="007C0966"/>
    <w:rsid w:val="007C19E7"/>
    <w:rsid w:val="007C5CFD"/>
    <w:rsid w:val="007C6D9F"/>
    <w:rsid w:val="007D4893"/>
    <w:rsid w:val="007D48A4"/>
    <w:rsid w:val="007D4C5D"/>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B39"/>
    <w:rsid w:val="00842838"/>
    <w:rsid w:val="008547CD"/>
    <w:rsid w:val="00854EC1"/>
    <w:rsid w:val="0085505D"/>
    <w:rsid w:val="00855387"/>
    <w:rsid w:val="0085797F"/>
    <w:rsid w:val="00860028"/>
    <w:rsid w:val="00861DC3"/>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0B64"/>
    <w:rsid w:val="008A71B3"/>
    <w:rsid w:val="008A7C12"/>
    <w:rsid w:val="008B03CE"/>
    <w:rsid w:val="008B3C8A"/>
    <w:rsid w:val="008B521D"/>
    <w:rsid w:val="008B529E"/>
    <w:rsid w:val="008C17FB"/>
    <w:rsid w:val="008C70BB"/>
    <w:rsid w:val="008D06AE"/>
    <w:rsid w:val="008D1B00"/>
    <w:rsid w:val="008D57B8"/>
    <w:rsid w:val="008E03FC"/>
    <w:rsid w:val="008E510B"/>
    <w:rsid w:val="008E68F2"/>
    <w:rsid w:val="008F5734"/>
    <w:rsid w:val="00902B13"/>
    <w:rsid w:val="00906B61"/>
    <w:rsid w:val="00911941"/>
    <w:rsid w:val="00914C6C"/>
    <w:rsid w:val="00917B76"/>
    <w:rsid w:val="0092024D"/>
    <w:rsid w:val="00925146"/>
    <w:rsid w:val="00925F0F"/>
    <w:rsid w:val="00932F6B"/>
    <w:rsid w:val="00934E50"/>
    <w:rsid w:val="00937288"/>
    <w:rsid w:val="009468BC"/>
    <w:rsid w:val="00947FAE"/>
    <w:rsid w:val="009607F0"/>
    <w:rsid w:val="009616DF"/>
    <w:rsid w:val="009645B0"/>
    <w:rsid w:val="0096542F"/>
    <w:rsid w:val="00967FA7"/>
    <w:rsid w:val="00971645"/>
    <w:rsid w:val="00977919"/>
    <w:rsid w:val="00983000"/>
    <w:rsid w:val="009870FA"/>
    <w:rsid w:val="009921C3"/>
    <w:rsid w:val="0099551D"/>
    <w:rsid w:val="009A5897"/>
    <w:rsid w:val="009A5CA1"/>
    <w:rsid w:val="009A5F24"/>
    <w:rsid w:val="009B0B3E"/>
    <w:rsid w:val="009B1913"/>
    <w:rsid w:val="009B1BF1"/>
    <w:rsid w:val="009B53DF"/>
    <w:rsid w:val="009B6657"/>
    <w:rsid w:val="009B6966"/>
    <w:rsid w:val="009C58EC"/>
    <w:rsid w:val="009D0EB5"/>
    <w:rsid w:val="009D1165"/>
    <w:rsid w:val="009D14F9"/>
    <w:rsid w:val="009D2B74"/>
    <w:rsid w:val="009D6233"/>
    <w:rsid w:val="009D63FF"/>
    <w:rsid w:val="009E175D"/>
    <w:rsid w:val="009E3CC2"/>
    <w:rsid w:val="009E59E2"/>
    <w:rsid w:val="009F06BD"/>
    <w:rsid w:val="009F2A4D"/>
    <w:rsid w:val="009F58B5"/>
    <w:rsid w:val="00A00828"/>
    <w:rsid w:val="00A03290"/>
    <w:rsid w:val="00A0387E"/>
    <w:rsid w:val="00A04FC5"/>
    <w:rsid w:val="00A05BFD"/>
    <w:rsid w:val="00A07490"/>
    <w:rsid w:val="00A10655"/>
    <w:rsid w:val="00A12B64"/>
    <w:rsid w:val="00A15CD4"/>
    <w:rsid w:val="00A22C38"/>
    <w:rsid w:val="00A22D3C"/>
    <w:rsid w:val="00A25193"/>
    <w:rsid w:val="00A26E80"/>
    <w:rsid w:val="00A31AE8"/>
    <w:rsid w:val="00A3739D"/>
    <w:rsid w:val="00A3761F"/>
    <w:rsid w:val="00A37DDA"/>
    <w:rsid w:val="00A425BB"/>
    <w:rsid w:val="00A45005"/>
    <w:rsid w:val="00A454AF"/>
    <w:rsid w:val="00A53CF0"/>
    <w:rsid w:val="00A66DD9"/>
    <w:rsid w:val="00A72A1C"/>
    <w:rsid w:val="00A7620F"/>
    <w:rsid w:val="00A76790"/>
    <w:rsid w:val="00A808FE"/>
    <w:rsid w:val="00A86E3C"/>
    <w:rsid w:val="00A925EC"/>
    <w:rsid w:val="00A929AA"/>
    <w:rsid w:val="00A92B6B"/>
    <w:rsid w:val="00AA1703"/>
    <w:rsid w:val="00AA541E"/>
    <w:rsid w:val="00AB20AB"/>
    <w:rsid w:val="00AB36C9"/>
    <w:rsid w:val="00AC50BB"/>
    <w:rsid w:val="00AD0DA4"/>
    <w:rsid w:val="00AD4169"/>
    <w:rsid w:val="00AE193F"/>
    <w:rsid w:val="00AE25C6"/>
    <w:rsid w:val="00AE2A8A"/>
    <w:rsid w:val="00AE306C"/>
    <w:rsid w:val="00AF28C1"/>
    <w:rsid w:val="00B01D4F"/>
    <w:rsid w:val="00B02EF1"/>
    <w:rsid w:val="00B07C97"/>
    <w:rsid w:val="00B11C67"/>
    <w:rsid w:val="00B15754"/>
    <w:rsid w:val="00B16002"/>
    <w:rsid w:val="00B2046E"/>
    <w:rsid w:val="00B20E8B"/>
    <w:rsid w:val="00B257E1"/>
    <w:rsid w:val="00B2599A"/>
    <w:rsid w:val="00B27AC4"/>
    <w:rsid w:val="00B31D3A"/>
    <w:rsid w:val="00B34083"/>
    <w:rsid w:val="00B343CC"/>
    <w:rsid w:val="00B35BF5"/>
    <w:rsid w:val="00B40AD0"/>
    <w:rsid w:val="00B42180"/>
    <w:rsid w:val="00B5084A"/>
    <w:rsid w:val="00B53AA9"/>
    <w:rsid w:val="00B606A1"/>
    <w:rsid w:val="00B614F7"/>
    <w:rsid w:val="00B61B26"/>
    <w:rsid w:val="00B65E6B"/>
    <w:rsid w:val="00B674EB"/>
    <w:rsid w:val="00B675B2"/>
    <w:rsid w:val="00B81261"/>
    <w:rsid w:val="00B8223E"/>
    <w:rsid w:val="00B832AE"/>
    <w:rsid w:val="00B86678"/>
    <w:rsid w:val="00B90472"/>
    <w:rsid w:val="00B92F9B"/>
    <w:rsid w:val="00B941B3"/>
    <w:rsid w:val="00B96513"/>
    <w:rsid w:val="00BA1A56"/>
    <w:rsid w:val="00BA1D47"/>
    <w:rsid w:val="00BA38C5"/>
    <w:rsid w:val="00BA66F0"/>
    <w:rsid w:val="00BB1BA8"/>
    <w:rsid w:val="00BB2239"/>
    <w:rsid w:val="00BB2AE7"/>
    <w:rsid w:val="00BB4B8D"/>
    <w:rsid w:val="00BB6464"/>
    <w:rsid w:val="00BC0A82"/>
    <w:rsid w:val="00BC1765"/>
    <w:rsid w:val="00BC1BB8"/>
    <w:rsid w:val="00BC4995"/>
    <w:rsid w:val="00BC582F"/>
    <w:rsid w:val="00BD7FE1"/>
    <w:rsid w:val="00BE37CA"/>
    <w:rsid w:val="00BE6144"/>
    <w:rsid w:val="00BE635A"/>
    <w:rsid w:val="00BF17E9"/>
    <w:rsid w:val="00BF2ABB"/>
    <w:rsid w:val="00BF5099"/>
    <w:rsid w:val="00C056AE"/>
    <w:rsid w:val="00C10B5E"/>
    <w:rsid w:val="00C10F10"/>
    <w:rsid w:val="00C11E6F"/>
    <w:rsid w:val="00C15D4D"/>
    <w:rsid w:val="00C16211"/>
    <w:rsid w:val="00C175DC"/>
    <w:rsid w:val="00C30171"/>
    <w:rsid w:val="00C309D8"/>
    <w:rsid w:val="00C43519"/>
    <w:rsid w:val="00C450BA"/>
    <w:rsid w:val="00C45263"/>
    <w:rsid w:val="00C51537"/>
    <w:rsid w:val="00C52BC3"/>
    <w:rsid w:val="00C53ECF"/>
    <w:rsid w:val="00C61AFA"/>
    <w:rsid w:val="00C61D64"/>
    <w:rsid w:val="00C62099"/>
    <w:rsid w:val="00C63CD3"/>
    <w:rsid w:val="00C64EA3"/>
    <w:rsid w:val="00C650E2"/>
    <w:rsid w:val="00C72867"/>
    <w:rsid w:val="00C75E81"/>
    <w:rsid w:val="00C86609"/>
    <w:rsid w:val="00C87257"/>
    <w:rsid w:val="00C919C3"/>
    <w:rsid w:val="00C92B4C"/>
    <w:rsid w:val="00C954F6"/>
    <w:rsid w:val="00C96318"/>
    <w:rsid w:val="00CA299C"/>
    <w:rsid w:val="00CA36A0"/>
    <w:rsid w:val="00CA6BC5"/>
    <w:rsid w:val="00CC0795"/>
    <w:rsid w:val="00CC2F1A"/>
    <w:rsid w:val="00CC571B"/>
    <w:rsid w:val="00CC61CD"/>
    <w:rsid w:val="00CC6C02"/>
    <w:rsid w:val="00CC72C3"/>
    <w:rsid w:val="00CC737B"/>
    <w:rsid w:val="00CD08FF"/>
    <w:rsid w:val="00CD5011"/>
    <w:rsid w:val="00CE640F"/>
    <w:rsid w:val="00CE76BC"/>
    <w:rsid w:val="00CF540E"/>
    <w:rsid w:val="00D02192"/>
    <w:rsid w:val="00D02F07"/>
    <w:rsid w:val="00D0783C"/>
    <w:rsid w:val="00D15D88"/>
    <w:rsid w:val="00D27D49"/>
    <w:rsid w:val="00D27EBE"/>
    <w:rsid w:val="00D32BCF"/>
    <w:rsid w:val="00D34336"/>
    <w:rsid w:val="00D35D55"/>
    <w:rsid w:val="00D36A49"/>
    <w:rsid w:val="00D37219"/>
    <w:rsid w:val="00D517C6"/>
    <w:rsid w:val="00D5309E"/>
    <w:rsid w:val="00D71D84"/>
    <w:rsid w:val="00D72464"/>
    <w:rsid w:val="00D72A57"/>
    <w:rsid w:val="00D768EB"/>
    <w:rsid w:val="00D81E17"/>
    <w:rsid w:val="00D82D1E"/>
    <w:rsid w:val="00D832D9"/>
    <w:rsid w:val="00D83EC2"/>
    <w:rsid w:val="00D871B9"/>
    <w:rsid w:val="00D90F00"/>
    <w:rsid w:val="00D971FF"/>
    <w:rsid w:val="00D975C0"/>
    <w:rsid w:val="00DA5285"/>
    <w:rsid w:val="00DA6940"/>
    <w:rsid w:val="00DB191D"/>
    <w:rsid w:val="00DB4F91"/>
    <w:rsid w:val="00DB5FF1"/>
    <w:rsid w:val="00DB6D0A"/>
    <w:rsid w:val="00DB6F48"/>
    <w:rsid w:val="00DC06BE"/>
    <w:rsid w:val="00DC1F0F"/>
    <w:rsid w:val="00DC3117"/>
    <w:rsid w:val="00DC3315"/>
    <w:rsid w:val="00DC4246"/>
    <w:rsid w:val="00DC5DD9"/>
    <w:rsid w:val="00DC6D2D"/>
    <w:rsid w:val="00DD0CC4"/>
    <w:rsid w:val="00DD4E59"/>
    <w:rsid w:val="00DE33B5"/>
    <w:rsid w:val="00DE5E18"/>
    <w:rsid w:val="00DF0487"/>
    <w:rsid w:val="00DF1BAD"/>
    <w:rsid w:val="00DF261D"/>
    <w:rsid w:val="00DF5AEE"/>
    <w:rsid w:val="00DF5EA4"/>
    <w:rsid w:val="00DF78D1"/>
    <w:rsid w:val="00E02681"/>
    <w:rsid w:val="00E02792"/>
    <w:rsid w:val="00E034D8"/>
    <w:rsid w:val="00E036F8"/>
    <w:rsid w:val="00E04CC0"/>
    <w:rsid w:val="00E104BC"/>
    <w:rsid w:val="00E141BB"/>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196C"/>
    <w:rsid w:val="00E61BA2"/>
    <w:rsid w:val="00E63864"/>
    <w:rsid w:val="00E6392F"/>
    <w:rsid w:val="00E6403F"/>
    <w:rsid w:val="00E72EF6"/>
    <w:rsid w:val="00E75451"/>
    <w:rsid w:val="00E770C4"/>
    <w:rsid w:val="00E84C5A"/>
    <w:rsid w:val="00E853CA"/>
    <w:rsid w:val="00E861DB"/>
    <w:rsid w:val="00E908F1"/>
    <w:rsid w:val="00E93406"/>
    <w:rsid w:val="00E956C5"/>
    <w:rsid w:val="00E95C39"/>
    <w:rsid w:val="00EA2C39"/>
    <w:rsid w:val="00EB0A3C"/>
    <w:rsid w:val="00EB0A96"/>
    <w:rsid w:val="00EB77F9"/>
    <w:rsid w:val="00EB7E35"/>
    <w:rsid w:val="00EC2188"/>
    <w:rsid w:val="00EC5769"/>
    <w:rsid w:val="00EC7D00"/>
    <w:rsid w:val="00ED02E2"/>
    <w:rsid w:val="00ED0304"/>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208BA"/>
    <w:rsid w:val="00F361BB"/>
    <w:rsid w:val="00F4405C"/>
    <w:rsid w:val="00F45E8F"/>
    <w:rsid w:val="00F467B9"/>
    <w:rsid w:val="00F50124"/>
    <w:rsid w:val="00F53A58"/>
    <w:rsid w:val="00F5696E"/>
    <w:rsid w:val="00F60EFF"/>
    <w:rsid w:val="00F67D2D"/>
    <w:rsid w:val="00F7015A"/>
    <w:rsid w:val="00F81AC5"/>
    <w:rsid w:val="00F858F2"/>
    <w:rsid w:val="00F85E79"/>
    <w:rsid w:val="00F860CC"/>
    <w:rsid w:val="00F86864"/>
    <w:rsid w:val="00F92559"/>
    <w:rsid w:val="00F92577"/>
    <w:rsid w:val="00F94398"/>
    <w:rsid w:val="00FA38B2"/>
    <w:rsid w:val="00FB2B56"/>
    <w:rsid w:val="00FB3CC5"/>
    <w:rsid w:val="00FB547C"/>
    <w:rsid w:val="00FB55D5"/>
    <w:rsid w:val="00FB7F9B"/>
    <w:rsid w:val="00FC04A6"/>
    <w:rsid w:val="00FC12BF"/>
    <w:rsid w:val="00FC2C60"/>
    <w:rsid w:val="00FC4C2C"/>
    <w:rsid w:val="00FD3BB2"/>
    <w:rsid w:val="00FD3E6F"/>
    <w:rsid w:val="00FD51B9"/>
    <w:rsid w:val="00FD5849"/>
    <w:rsid w:val="00FE03E4"/>
    <w:rsid w:val="00FE2A39"/>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B06F10A"/>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s://nt.gov.au/industry/gambling/gambling/lotteries-community-gambling/become-an-approved-associatio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2023-12-06T00:00:00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C39503-3850-44E3-A876-2A1761EC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28</TotalTime>
  <Pages>5</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 change/update of particulars for an approved association</vt:lpstr>
    </vt:vector>
  </TitlesOfParts>
  <Company>Industry, Tourism and Trade</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become an approved association</dc:title>
  <dc:creator>Amanda.deVries@nt.gov.au</dc:creator>
  <cp:lastModifiedBy>Amanda de Vries</cp:lastModifiedBy>
  <cp:revision>9</cp:revision>
  <cp:lastPrinted>2022-03-14T23:51:00Z</cp:lastPrinted>
  <dcterms:created xsi:type="dcterms:W3CDTF">2022-07-08T01:05:00Z</dcterms:created>
  <dcterms:modified xsi:type="dcterms:W3CDTF">2023-12-06T01:35:00Z</dcterms:modified>
</cp:coreProperties>
</file>