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3" w:type="dxa"/>
        <w:tblInd w:w="-143"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2683"/>
        <w:gridCol w:w="3232"/>
        <w:gridCol w:w="857"/>
        <w:gridCol w:w="6"/>
        <w:gridCol w:w="849"/>
        <w:gridCol w:w="1006"/>
        <w:gridCol w:w="1137"/>
        <w:gridCol w:w="863"/>
      </w:tblGrid>
      <w:tr w:rsidR="000E31E6" w14:paraId="12B9F94D" w14:textId="77777777" w:rsidTr="00EE0E9C">
        <w:trPr>
          <w:trHeight w:val="204"/>
        </w:trPr>
        <w:tc>
          <w:tcPr>
            <w:tcW w:w="10633" w:type="dxa"/>
            <w:gridSpan w:val="8"/>
            <w:tcBorders>
              <w:top w:val="nil"/>
              <w:left w:val="nil"/>
              <w:bottom w:val="single" w:sz="4" w:space="0" w:color="auto"/>
              <w:right w:val="nil"/>
            </w:tcBorders>
            <w:shd w:val="clear" w:color="auto" w:fill="FFFFFF" w:themeFill="background1"/>
          </w:tcPr>
          <w:p w14:paraId="28227C7B" w14:textId="3902BF03" w:rsidR="000E31E6" w:rsidRPr="004541DE" w:rsidRDefault="000841DA" w:rsidP="0037390A">
            <w:pPr>
              <w:keepNext/>
              <w:spacing w:before="80" w:after="80"/>
              <w:rPr>
                <w:rFonts w:cs="Arial"/>
              </w:rPr>
            </w:pPr>
            <w:r w:rsidRPr="004541DE">
              <w:rPr>
                <w:rFonts w:cs="Arial"/>
              </w:rPr>
              <w:t xml:space="preserve">Use this form to </w:t>
            </w:r>
            <w:r w:rsidR="00CB0AE7">
              <w:rPr>
                <w:rFonts w:cs="Arial"/>
              </w:rPr>
              <w:t>apply to renew your</w:t>
            </w:r>
            <w:r w:rsidRPr="004541DE">
              <w:rPr>
                <w:rFonts w:cs="Arial"/>
              </w:rPr>
              <w:t xml:space="preserve"> registration of a greyhound</w:t>
            </w:r>
            <w:r w:rsidR="004D5F2C">
              <w:rPr>
                <w:rFonts w:cs="Arial"/>
              </w:rPr>
              <w:t xml:space="preserve"> public</w:t>
            </w:r>
            <w:r w:rsidRPr="004541DE">
              <w:rPr>
                <w:rFonts w:cs="Arial"/>
              </w:rPr>
              <w:t xml:space="preserve"> </w:t>
            </w:r>
            <w:r w:rsidR="0066676C">
              <w:rPr>
                <w:rFonts w:cs="Arial"/>
              </w:rPr>
              <w:t>trainer</w:t>
            </w:r>
            <w:r w:rsidR="00CB0AE7">
              <w:rPr>
                <w:rFonts w:cs="Arial"/>
              </w:rPr>
              <w:t xml:space="preserve"> licence</w:t>
            </w:r>
            <w:r w:rsidRPr="004541DE">
              <w:rPr>
                <w:rFonts w:cs="Arial"/>
              </w:rPr>
              <w:t xml:space="preserve"> </w:t>
            </w:r>
            <w:r w:rsidR="00782796" w:rsidRPr="004541DE">
              <w:rPr>
                <w:rFonts w:cs="Arial"/>
              </w:rPr>
              <w:t>in accordance with</w:t>
            </w:r>
            <w:r w:rsidR="00B23033">
              <w:rPr>
                <w:rFonts w:cs="Arial"/>
              </w:rPr>
              <w:t xml:space="preserve"> Section</w:t>
            </w:r>
            <w:r w:rsidR="00782796" w:rsidRPr="004541DE">
              <w:rPr>
                <w:rFonts w:cs="Arial"/>
              </w:rPr>
              <w:t xml:space="preserve"> </w:t>
            </w:r>
            <w:r w:rsidR="00A808A2">
              <w:rPr>
                <w:rFonts w:cs="Arial"/>
              </w:rPr>
              <w:t>18</w:t>
            </w:r>
            <w:r w:rsidR="00084290" w:rsidRPr="004541DE">
              <w:rPr>
                <w:rFonts w:cs="Arial"/>
              </w:rPr>
              <w:t xml:space="preserve"> of the </w:t>
            </w:r>
            <w:r w:rsidR="00A808A2">
              <w:rPr>
                <w:rFonts w:cs="Arial"/>
              </w:rPr>
              <w:t xml:space="preserve">Rules of </w:t>
            </w:r>
            <w:r w:rsidR="00084290" w:rsidRPr="004541DE">
              <w:rPr>
                <w:rFonts w:cs="Arial"/>
              </w:rPr>
              <w:t>Greyhound Racing.</w:t>
            </w:r>
          </w:p>
          <w:p w14:paraId="4E0E3953" w14:textId="1DF7BDD5" w:rsidR="00782796" w:rsidRPr="004541DE" w:rsidRDefault="003A4736" w:rsidP="0037390A">
            <w:pPr>
              <w:keepNext/>
              <w:spacing w:before="80" w:after="80"/>
            </w:pPr>
            <w:r w:rsidRPr="004541DE">
              <w:t xml:space="preserve">See the </w:t>
            </w:r>
            <w:hyperlink r:id="rId9" w:history="1">
              <w:r w:rsidR="004541DE" w:rsidRPr="004541DE">
                <w:rPr>
                  <w:rStyle w:val="Hyperlink"/>
                </w:rPr>
                <w:t>greyhound racing</w:t>
              </w:r>
            </w:hyperlink>
            <w:r w:rsidR="004541DE" w:rsidRPr="004541DE">
              <w:t xml:space="preserve"> </w:t>
            </w:r>
            <w:r w:rsidRPr="004541DE">
              <w:t>webpage f</w:t>
            </w:r>
            <w:r w:rsidR="00F743C0" w:rsidRPr="004541DE">
              <w:t>or further information</w:t>
            </w:r>
            <w:r w:rsidR="00614675" w:rsidRPr="004541DE">
              <w:t xml:space="preserve"> on</w:t>
            </w:r>
            <w:r w:rsidRPr="004541DE">
              <w:t xml:space="preserve"> </w:t>
            </w:r>
            <w:r w:rsidR="00AB6037" w:rsidRPr="004541DE">
              <w:t>applicant</w:t>
            </w:r>
            <w:r w:rsidRPr="004541DE">
              <w:t xml:space="preserve"> requirements.</w:t>
            </w:r>
          </w:p>
        </w:tc>
      </w:tr>
      <w:tr w:rsidR="005A0ED0" w14:paraId="53B9D89D" w14:textId="77777777" w:rsidTr="00EE0E9C">
        <w:trPr>
          <w:trHeight w:val="204"/>
        </w:trPr>
        <w:tc>
          <w:tcPr>
            <w:tcW w:w="10633" w:type="dxa"/>
            <w:gridSpan w:val="8"/>
            <w:tcBorders>
              <w:top w:val="single" w:sz="4" w:space="0" w:color="auto"/>
              <w:left w:val="single" w:sz="4" w:space="0" w:color="auto"/>
              <w:bottom w:val="single" w:sz="4" w:space="0" w:color="auto"/>
              <w:right w:val="single" w:sz="4" w:space="0" w:color="auto"/>
            </w:tcBorders>
            <w:shd w:val="clear" w:color="auto" w:fill="1F1F5F" w:themeFill="text1"/>
          </w:tcPr>
          <w:p w14:paraId="039DB1C7" w14:textId="77777777" w:rsidR="005A0ED0" w:rsidRDefault="0099074D" w:rsidP="0037390A">
            <w:pPr>
              <w:keepNext/>
              <w:spacing w:before="60" w:after="60"/>
              <w:rPr>
                <w:rFonts w:cs="Arial"/>
                <w:b/>
              </w:rPr>
            </w:pPr>
            <w:r>
              <w:rPr>
                <w:rFonts w:cs="Arial"/>
                <w:b/>
              </w:rPr>
              <w:t>Applicant details</w:t>
            </w:r>
          </w:p>
        </w:tc>
      </w:tr>
      <w:tr w:rsidR="00EE0C47" w14:paraId="71A7B08D" w14:textId="77777777" w:rsidTr="00EE0E9C">
        <w:trPr>
          <w:trHeight w:val="204"/>
        </w:trPr>
        <w:tc>
          <w:tcPr>
            <w:tcW w:w="2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4F70A5" w14:textId="3214117E" w:rsidR="00986CBD" w:rsidRPr="00425569" w:rsidRDefault="00193605" w:rsidP="0037390A">
            <w:pPr>
              <w:keepNext/>
              <w:spacing w:before="60" w:after="60"/>
              <w:rPr>
                <w:rFonts w:cs="Arial"/>
                <w:szCs w:val="22"/>
              </w:rPr>
            </w:pPr>
            <w:r>
              <w:rPr>
                <w:rFonts w:cs="Arial"/>
                <w:szCs w:val="22"/>
              </w:rPr>
              <w:t>Surname</w:t>
            </w:r>
          </w:p>
        </w:tc>
        <w:tc>
          <w:tcPr>
            <w:tcW w:w="4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2B167C" w14:textId="77777777" w:rsidR="00986CBD" w:rsidRPr="00425569" w:rsidRDefault="00986CBD" w:rsidP="0037390A">
            <w:pPr>
              <w:keepNext/>
              <w:spacing w:before="60" w:after="60"/>
              <w:rPr>
                <w:rFonts w:cs="Arial"/>
                <w:szCs w:val="22"/>
              </w:rPr>
            </w:pPr>
          </w:p>
        </w:tc>
        <w:tc>
          <w:tcPr>
            <w:tcW w:w="185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EB1F5D2" w14:textId="1938047E" w:rsidR="00986CBD" w:rsidRPr="00425569" w:rsidRDefault="00986CBD" w:rsidP="0037390A">
            <w:pPr>
              <w:keepNext/>
              <w:spacing w:before="60" w:after="60"/>
              <w:rPr>
                <w:rFonts w:cs="Arial"/>
                <w:szCs w:val="22"/>
              </w:rPr>
            </w:pPr>
            <w:r>
              <w:rPr>
                <w:rFonts w:cs="Arial"/>
                <w:szCs w:val="22"/>
              </w:rPr>
              <w:t>Date of birth:</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03D2C" w14:textId="77777777" w:rsidR="00986CBD" w:rsidRPr="00425569" w:rsidRDefault="00986CBD" w:rsidP="0037390A">
            <w:pPr>
              <w:keepNext/>
              <w:spacing w:before="60" w:after="60"/>
              <w:rPr>
                <w:rFonts w:cs="Arial"/>
                <w:szCs w:val="22"/>
              </w:rPr>
            </w:pPr>
          </w:p>
        </w:tc>
      </w:tr>
      <w:tr w:rsidR="00986CBD" w14:paraId="3BC3F486" w14:textId="77777777" w:rsidTr="00EE0E9C">
        <w:trPr>
          <w:trHeight w:val="204"/>
        </w:trPr>
        <w:tc>
          <w:tcPr>
            <w:tcW w:w="2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2CFCD2" w14:textId="2B63910A" w:rsidR="00986CBD" w:rsidRDefault="00193605" w:rsidP="0037390A">
            <w:pPr>
              <w:keepNext/>
              <w:spacing w:before="60" w:after="60"/>
              <w:rPr>
                <w:rFonts w:cs="Arial"/>
                <w:szCs w:val="22"/>
              </w:rPr>
            </w:pPr>
            <w:r>
              <w:rPr>
                <w:rFonts w:cs="Arial"/>
                <w:szCs w:val="22"/>
              </w:rPr>
              <w:t>Given name/s</w:t>
            </w:r>
          </w:p>
        </w:tc>
        <w:tc>
          <w:tcPr>
            <w:tcW w:w="79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DEBD7D5" w14:textId="77777777" w:rsidR="00986CBD" w:rsidRPr="00425569" w:rsidRDefault="00986CBD" w:rsidP="0037390A">
            <w:pPr>
              <w:keepNext/>
              <w:spacing w:before="60" w:after="60"/>
              <w:rPr>
                <w:rFonts w:cs="Arial"/>
                <w:szCs w:val="22"/>
              </w:rPr>
            </w:pPr>
          </w:p>
        </w:tc>
      </w:tr>
      <w:tr w:rsidR="0078114A" w:rsidRPr="00425569" w14:paraId="5931BEA6" w14:textId="77777777" w:rsidTr="00EE0E9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204"/>
        </w:trPr>
        <w:tc>
          <w:tcPr>
            <w:tcW w:w="2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D6EF81" w14:textId="77777777" w:rsidR="00986CBD" w:rsidRDefault="00986CBD" w:rsidP="0037390A">
            <w:pPr>
              <w:keepNext/>
              <w:spacing w:before="60" w:after="60"/>
              <w:rPr>
                <w:rFonts w:cs="Arial"/>
                <w:szCs w:val="22"/>
              </w:rPr>
            </w:pPr>
            <w:r>
              <w:rPr>
                <w:rFonts w:cs="Arial"/>
                <w:szCs w:val="22"/>
              </w:rPr>
              <w:t>Residential address</w:t>
            </w:r>
          </w:p>
        </w:tc>
        <w:tc>
          <w:tcPr>
            <w:tcW w:w="4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EFE8F" w14:textId="77777777" w:rsidR="00986CBD" w:rsidRPr="00425569" w:rsidRDefault="00986CBD" w:rsidP="0037390A">
            <w:pPr>
              <w:keepNext/>
              <w:spacing w:before="60" w:after="60"/>
              <w:rPr>
                <w:rFonts w:cs="Arial"/>
                <w:szCs w:val="22"/>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D686D7E" w14:textId="77777777" w:rsidR="00986CBD" w:rsidRPr="00425569" w:rsidRDefault="00986CBD" w:rsidP="0037390A">
            <w:pPr>
              <w:keepNext/>
              <w:spacing w:before="60" w:after="60"/>
              <w:rPr>
                <w:rFonts w:cs="Arial"/>
                <w:szCs w:val="22"/>
              </w:rPr>
            </w:pPr>
            <w:r>
              <w:rPr>
                <w:rFonts w:cs="Arial"/>
                <w:szCs w:val="22"/>
              </w:rPr>
              <w:t>State</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A3D67CC" w14:textId="77777777" w:rsidR="00986CBD" w:rsidRPr="00425569" w:rsidRDefault="00986CBD" w:rsidP="0037390A">
            <w:pPr>
              <w:keepNext/>
              <w:spacing w:before="60" w:after="60"/>
              <w:rPr>
                <w:rFonts w:cs="Arial"/>
                <w:szCs w:val="22"/>
              </w:rPr>
            </w:pPr>
          </w:p>
        </w:tc>
        <w:tc>
          <w:tcPr>
            <w:tcW w:w="1137" w:type="dxa"/>
            <w:tcBorders>
              <w:top w:val="single" w:sz="4" w:space="0" w:color="auto"/>
              <w:left w:val="single" w:sz="4" w:space="0" w:color="auto"/>
              <w:bottom w:val="single" w:sz="4" w:space="0" w:color="auto"/>
              <w:right w:val="single" w:sz="4" w:space="0" w:color="auto"/>
            </w:tcBorders>
            <w:shd w:val="clear" w:color="auto" w:fill="F2F2F2"/>
            <w:vAlign w:val="center"/>
          </w:tcPr>
          <w:p w14:paraId="70C3BB99" w14:textId="77777777" w:rsidR="00986CBD" w:rsidRPr="00425569" w:rsidRDefault="00986CBD" w:rsidP="0037390A">
            <w:pPr>
              <w:keepNext/>
              <w:spacing w:before="60" w:after="60"/>
              <w:rPr>
                <w:rFonts w:cs="Arial"/>
                <w:szCs w:val="22"/>
              </w:rPr>
            </w:pPr>
            <w:r>
              <w:rPr>
                <w:rFonts w:cs="Arial"/>
                <w:szCs w:val="22"/>
              </w:rPr>
              <w:t>Postcode</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2000C928" w14:textId="77777777" w:rsidR="00986CBD" w:rsidRPr="00425569" w:rsidRDefault="00986CBD" w:rsidP="0037390A">
            <w:pPr>
              <w:keepNext/>
              <w:spacing w:before="60" w:after="60"/>
              <w:rPr>
                <w:rFonts w:cs="Arial"/>
                <w:szCs w:val="22"/>
              </w:rPr>
            </w:pPr>
          </w:p>
        </w:tc>
      </w:tr>
      <w:tr w:rsidR="0078114A" w:rsidRPr="00425569" w14:paraId="3DBCB4BA" w14:textId="77777777" w:rsidTr="00EE0E9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204"/>
        </w:trPr>
        <w:tc>
          <w:tcPr>
            <w:tcW w:w="2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6BCC35" w14:textId="77777777" w:rsidR="00986CBD" w:rsidRDefault="00986CBD" w:rsidP="0037390A">
            <w:pPr>
              <w:keepNext/>
              <w:spacing w:before="60" w:after="60"/>
              <w:rPr>
                <w:rFonts w:cs="Arial"/>
                <w:szCs w:val="22"/>
              </w:rPr>
            </w:pPr>
            <w:r>
              <w:rPr>
                <w:rFonts w:cs="Arial"/>
                <w:szCs w:val="22"/>
              </w:rPr>
              <w:t>Postal Address</w:t>
            </w:r>
          </w:p>
        </w:tc>
        <w:tc>
          <w:tcPr>
            <w:tcW w:w="4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5E84B" w14:textId="77777777" w:rsidR="00986CBD" w:rsidRPr="00425569" w:rsidRDefault="00986CBD" w:rsidP="0037390A">
            <w:pPr>
              <w:keepNext/>
              <w:spacing w:before="60" w:after="60"/>
              <w:rPr>
                <w:rFonts w:cs="Arial"/>
                <w:szCs w:val="22"/>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A2D5353" w14:textId="77777777" w:rsidR="00986CBD" w:rsidRPr="00425569" w:rsidRDefault="00986CBD" w:rsidP="0037390A">
            <w:pPr>
              <w:keepNext/>
              <w:spacing w:before="60" w:after="60"/>
              <w:rPr>
                <w:rFonts w:cs="Arial"/>
                <w:szCs w:val="22"/>
              </w:rPr>
            </w:pPr>
            <w:r>
              <w:rPr>
                <w:rFonts w:cs="Arial"/>
                <w:szCs w:val="22"/>
              </w:rPr>
              <w:t>State</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7E254F8" w14:textId="77777777" w:rsidR="00986CBD" w:rsidRPr="00425569" w:rsidRDefault="00986CBD" w:rsidP="0037390A">
            <w:pPr>
              <w:keepNext/>
              <w:spacing w:before="60" w:after="60"/>
              <w:rPr>
                <w:rFonts w:cs="Arial"/>
                <w:szCs w:val="22"/>
              </w:rPr>
            </w:pPr>
          </w:p>
        </w:tc>
        <w:tc>
          <w:tcPr>
            <w:tcW w:w="1137" w:type="dxa"/>
            <w:tcBorders>
              <w:top w:val="single" w:sz="4" w:space="0" w:color="auto"/>
              <w:left w:val="single" w:sz="4" w:space="0" w:color="auto"/>
              <w:bottom w:val="single" w:sz="4" w:space="0" w:color="auto"/>
              <w:right w:val="single" w:sz="4" w:space="0" w:color="auto"/>
            </w:tcBorders>
            <w:shd w:val="clear" w:color="auto" w:fill="F2F2F2"/>
            <w:vAlign w:val="center"/>
          </w:tcPr>
          <w:p w14:paraId="30E28250" w14:textId="77777777" w:rsidR="00986CBD" w:rsidRPr="00425569" w:rsidRDefault="00986CBD" w:rsidP="0037390A">
            <w:pPr>
              <w:keepNext/>
              <w:spacing w:before="60" w:after="60"/>
              <w:rPr>
                <w:rFonts w:cs="Arial"/>
                <w:szCs w:val="22"/>
              </w:rPr>
            </w:pPr>
            <w:r>
              <w:rPr>
                <w:rFonts w:cs="Arial"/>
                <w:szCs w:val="22"/>
              </w:rPr>
              <w:t>Postcode</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7CAE1731" w14:textId="77777777" w:rsidR="00986CBD" w:rsidRPr="00425569" w:rsidRDefault="00986CBD" w:rsidP="0037390A">
            <w:pPr>
              <w:keepNext/>
              <w:spacing w:before="60" w:after="60"/>
              <w:rPr>
                <w:rFonts w:cs="Arial"/>
                <w:szCs w:val="22"/>
              </w:rPr>
            </w:pPr>
          </w:p>
        </w:tc>
      </w:tr>
      <w:tr w:rsidR="0078114A" w14:paraId="1E2D9848" w14:textId="77777777" w:rsidTr="00EE0E9C">
        <w:trPr>
          <w:trHeight w:val="204"/>
        </w:trPr>
        <w:tc>
          <w:tcPr>
            <w:tcW w:w="2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31A85" w14:textId="2D7575B2" w:rsidR="00986CBD" w:rsidRPr="00FC4C2C" w:rsidRDefault="00986CBD" w:rsidP="0037390A">
            <w:pPr>
              <w:keepNext/>
              <w:spacing w:before="60" w:after="60"/>
              <w:rPr>
                <w:rFonts w:cs="Arial"/>
                <w:szCs w:val="22"/>
              </w:rPr>
            </w:pPr>
            <w:r>
              <w:rPr>
                <w:rFonts w:cs="Arial"/>
                <w:szCs w:val="22"/>
              </w:rPr>
              <w:t>Phone Number</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14:paraId="5B043752" w14:textId="684C2523" w:rsidR="00986CBD" w:rsidRPr="00FC4C2C" w:rsidRDefault="00986CBD" w:rsidP="0037390A">
            <w:pPr>
              <w:keepNext/>
              <w:spacing w:before="60" w:after="60"/>
              <w:rPr>
                <w:rFonts w:cs="Arial"/>
                <w:szCs w:val="22"/>
              </w:rPr>
            </w:pPr>
          </w:p>
        </w:tc>
        <w:tc>
          <w:tcPr>
            <w:tcW w:w="171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B8A311" w14:textId="5399712C" w:rsidR="00986CBD" w:rsidRPr="00FC4C2C" w:rsidRDefault="00986CBD" w:rsidP="0037390A">
            <w:pPr>
              <w:keepNext/>
              <w:spacing w:before="60" w:after="60"/>
              <w:rPr>
                <w:rFonts w:cs="Arial"/>
                <w:szCs w:val="22"/>
              </w:rPr>
            </w:pPr>
            <w:r>
              <w:rPr>
                <w:rFonts w:cs="Arial"/>
                <w:szCs w:val="22"/>
              </w:rPr>
              <w:t>Mobile number</w:t>
            </w:r>
          </w:p>
        </w:tc>
        <w:tc>
          <w:tcPr>
            <w:tcW w:w="3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547588" w14:textId="77777777" w:rsidR="00986CBD" w:rsidRPr="00FC4C2C" w:rsidRDefault="00986CBD" w:rsidP="0037390A">
            <w:pPr>
              <w:keepNext/>
              <w:spacing w:before="60" w:after="60"/>
              <w:rPr>
                <w:rFonts w:cs="Arial"/>
                <w:szCs w:val="22"/>
              </w:rPr>
            </w:pPr>
          </w:p>
        </w:tc>
      </w:tr>
      <w:tr w:rsidR="00986CBD" w14:paraId="14F9BF81" w14:textId="77777777" w:rsidTr="00EE0E9C">
        <w:trPr>
          <w:trHeight w:val="204"/>
        </w:trPr>
        <w:tc>
          <w:tcPr>
            <w:tcW w:w="2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37CCA2" w14:textId="45D67191" w:rsidR="00986CBD" w:rsidRPr="00FC4C2C" w:rsidRDefault="00986CBD" w:rsidP="0037390A">
            <w:pPr>
              <w:keepNext/>
              <w:spacing w:before="60" w:after="60"/>
              <w:rPr>
                <w:rFonts w:cs="Arial"/>
                <w:szCs w:val="22"/>
              </w:rPr>
            </w:pPr>
            <w:r>
              <w:rPr>
                <w:rFonts w:cs="Arial"/>
                <w:szCs w:val="22"/>
              </w:rPr>
              <w:t>Email Address</w:t>
            </w:r>
          </w:p>
        </w:tc>
        <w:tc>
          <w:tcPr>
            <w:tcW w:w="79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B251D2" w14:textId="77777777" w:rsidR="00986CBD" w:rsidRPr="00FC4C2C" w:rsidRDefault="00986CBD" w:rsidP="0037390A">
            <w:pPr>
              <w:keepNext/>
              <w:spacing w:before="60" w:after="60"/>
              <w:rPr>
                <w:rFonts w:cs="Arial"/>
                <w:szCs w:val="22"/>
              </w:rPr>
            </w:pPr>
          </w:p>
        </w:tc>
      </w:tr>
      <w:tr w:rsidR="00666181" w14:paraId="16060C3D" w14:textId="77777777" w:rsidTr="00EE0E9C">
        <w:trPr>
          <w:trHeight w:val="204"/>
        </w:trPr>
        <w:tc>
          <w:tcPr>
            <w:tcW w:w="10633" w:type="dxa"/>
            <w:gridSpan w:val="8"/>
            <w:tcBorders>
              <w:top w:val="single" w:sz="4" w:space="0" w:color="auto"/>
              <w:left w:val="single" w:sz="4" w:space="0" w:color="auto"/>
              <w:bottom w:val="single" w:sz="4" w:space="0" w:color="auto"/>
              <w:right w:val="single" w:sz="4" w:space="0" w:color="auto"/>
            </w:tcBorders>
            <w:shd w:val="clear" w:color="auto" w:fill="1F1F5F" w:themeFill="text1"/>
            <w:vAlign w:val="center"/>
          </w:tcPr>
          <w:p w14:paraId="4C348603" w14:textId="61E5A167" w:rsidR="00666181" w:rsidRPr="00225D9B" w:rsidRDefault="000841DA" w:rsidP="0037390A">
            <w:pPr>
              <w:keepNext/>
              <w:spacing w:before="60" w:after="60"/>
              <w:rPr>
                <w:rFonts w:cs="Arial"/>
                <w:b/>
              </w:rPr>
            </w:pPr>
            <w:r>
              <w:rPr>
                <w:rFonts w:cs="Arial"/>
                <w:b/>
              </w:rPr>
              <w:t>Licence details</w:t>
            </w:r>
          </w:p>
        </w:tc>
      </w:tr>
      <w:tr w:rsidR="00666181" w14:paraId="543B56BA" w14:textId="77777777" w:rsidTr="00EE0E9C">
        <w:trPr>
          <w:trHeight w:val="204"/>
        </w:trPr>
        <w:tc>
          <w:tcPr>
            <w:tcW w:w="2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BE9671" w14:textId="2E1E98DD" w:rsidR="00666181" w:rsidRDefault="000841DA" w:rsidP="0037390A">
            <w:pPr>
              <w:keepNext/>
              <w:spacing w:before="60" w:after="60"/>
              <w:rPr>
                <w:rFonts w:cs="Arial"/>
              </w:rPr>
            </w:pPr>
            <w:r>
              <w:rPr>
                <w:rFonts w:cs="Arial"/>
              </w:rPr>
              <w:t>Licence type:</w:t>
            </w:r>
          </w:p>
        </w:tc>
        <w:tc>
          <w:tcPr>
            <w:tcW w:w="79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9E2D44" w14:textId="77777777" w:rsidR="00666181" w:rsidRPr="00FC4C2C" w:rsidRDefault="00666181" w:rsidP="0037390A">
            <w:pPr>
              <w:keepNext/>
              <w:spacing w:before="60" w:after="60"/>
              <w:rPr>
                <w:rFonts w:cs="Arial"/>
              </w:rPr>
            </w:pPr>
          </w:p>
        </w:tc>
      </w:tr>
      <w:tr w:rsidR="000841DA" w14:paraId="7B8EBAF4" w14:textId="77777777" w:rsidTr="00EE0E9C">
        <w:trPr>
          <w:trHeight w:val="204"/>
        </w:trPr>
        <w:tc>
          <w:tcPr>
            <w:tcW w:w="2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7B1349" w14:textId="29F3DEC6" w:rsidR="000841DA" w:rsidRPr="00FC4C2C" w:rsidRDefault="00CB0AE7" w:rsidP="0037390A">
            <w:pPr>
              <w:keepNext/>
              <w:spacing w:before="60" w:after="60"/>
              <w:rPr>
                <w:rFonts w:cs="Arial"/>
              </w:rPr>
            </w:pPr>
            <w:r>
              <w:rPr>
                <w:rFonts w:cs="Arial"/>
              </w:rPr>
              <w:t>Expiry date:</w:t>
            </w:r>
          </w:p>
        </w:tc>
        <w:tc>
          <w:tcPr>
            <w:tcW w:w="79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DB5668" w14:textId="77777777" w:rsidR="000841DA" w:rsidRPr="00FC4C2C" w:rsidRDefault="000841DA" w:rsidP="0037390A">
            <w:pPr>
              <w:keepNext/>
              <w:spacing w:before="60" w:after="60"/>
              <w:rPr>
                <w:rFonts w:cs="Arial"/>
              </w:rPr>
            </w:pPr>
          </w:p>
        </w:tc>
      </w:tr>
      <w:tr w:rsidR="00244D72" w14:paraId="2CC551AA" w14:textId="77777777" w:rsidTr="00EE0E9C">
        <w:trPr>
          <w:trHeight w:val="204"/>
        </w:trPr>
        <w:tc>
          <w:tcPr>
            <w:tcW w:w="10633" w:type="dxa"/>
            <w:gridSpan w:val="8"/>
            <w:tcBorders>
              <w:top w:val="single" w:sz="4" w:space="0" w:color="auto"/>
              <w:left w:val="single" w:sz="4" w:space="0" w:color="auto"/>
              <w:bottom w:val="single" w:sz="4" w:space="0" w:color="auto"/>
              <w:right w:val="single" w:sz="4" w:space="0" w:color="auto"/>
            </w:tcBorders>
            <w:shd w:val="clear" w:color="auto" w:fill="1F1F5F" w:themeFill="text1"/>
          </w:tcPr>
          <w:p w14:paraId="364C6B83" w14:textId="77777777" w:rsidR="00244D72" w:rsidRPr="00FC4C2C" w:rsidRDefault="00244D72" w:rsidP="0037390A">
            <w:pPr>
              <w:keepNext/>
              <w:spacing w:before="60" w:after="60"/>
              <w:rPr>
                <w:rFonts w:cs="Arial"/>
                <w:b/>
                <w:szCs w:val="22"/>
              </w:rPr>
            </w:pPr>
            <w:r>
              <w:rPr>
                <w:rFonts w:cs="Arial"/>
                <w:b/>
                <w:szCs w:val="22"/>
              </w:rPr>
              <w:t>D</w:t>
            </w:r>
            <w:r w:rsidRPr="00FC4C2C">
              <w:rPr>
                <w:rFonts w:cs="Arial"/>
                <w:b/>
                <w:szCs w:val="22"/>
              </w:rPr>
              <w:t>isclosures</w:t>
            </w:r>
          </w:p>
        </w:tc>
      </w:tr>
    </w:tbl>
    <w:tbl>
      <w:tblPr>
        <w:tblStyle w:val="TableGrid1"/>
        <w:tblW w:w="10627" w:type="dxa"/>
        <w:tblInd w:w="-14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5230"/>
        <w:gridCol w:w="5397"/>
      </w:tblGrid>
      <w:tr w:rsidR="00DF5C04" w:rsidRPr="00FC4C2C" w14:paraId="4905697C" w14:textId="77777777" w:rsidTr="00276BEB">
        <w:trPr>
          <w:trHeight w:val="204"/>
        </w:trPr>
        <w:tc>
          <w:tcPr>
            <w:tcW w:w="5230" w:type="dxa"/>
            <w:shd w:val="clear" w:color="auto" w:fill="F2F2F2" w:themeFill="background1" w:themeFillShade="F2"/>
          </w:tcPr>
          <w:p w14:paraId="37960D97" w14:textId="7D8DCA05" w:rsidR="00DF5C04" w:rsidRDefault="00DF5C04" w:rsidP="00AA3F4D">
            <w:pPr>
              <w:keepNext/>
              <w:tabs>
                <w:tab w:val="center" w:pos="5262"/>
              </w:tabs>
              <w:spacing w:before="120" w:after="120"/>
              <w:jc w:val="both"/>
            </w:pPr>
            <w:r>
              <w:t>Have you ever had a licence disqualified, revoked, suspended, withdrawn</w:t>
            </w:r>
            <w:r w:rsidR="00090DFD">
              <w:t>, conditions imposed</w:t>
            </w:r>
            <w:r>
              <w:t xml:space="preserve"> or a licence application refused by any racing authority?</w:t>
            </w:r>
          </w:p>
          <w:p w14:paraId="12942D37" w14:textId="6C131386" w:rsidR="00DF5C04" w:rsidRPr="002822AC" w:rsidRDefault="00DF5C04" w:rsidP="00AA3F4D">
            <w:pPr>
              <w:widowControl w:val="0"/>
              <w:tabs>
                <w:tab w:val="center" w:pos="5262"/>
              </w:tabs>
              <w:spacing w:before="60" w:after="60"/>
              <w:jc w:val="both"/>
              <w:rPr>
                <w:rFonts w:asciiTheme="minorHAnsi" w:hAnsiTheme="minorHAnsi" w:cs="Arial"/>
                <w:b/>
              </w:rPr>
            </w:pPr>
            <w:r>
              <w:t>If yes, please provide all licence details</w:t>
            </w:r>
            <w:r w:rsidR="00677B16">
              <w:t>.</w:t>
            </w:r>
          </w:p>
        </w:tc>
        <w:tc>
          <w:tcPr>
            <w:tcW w:w="5397" w:type="dxa"/>
            <w:shd w:val="clear" w:color="auto" w:fill="auto"/>
          </w:tcPr>
          <w:p w14:paraId="5997608F" w14:textId="40688529" w:rsidR="00DF5C04" w:rsidRDefault="00DF5C04" w:rsidP="00FC0CAC">
            <w:pPr>
              <w:spacing w:before="60" w:after="60"/>
              <w:rPr>
                <w:rFonts w:cs="Arial"/>
                <w:szCs w:val="22"/>
              </w:rPr>
            </w:pPr>
            <w:r>
              <w:rPr>
                <w:rFonts w:cs="Arial"/>
                <w:szCs w:val="22"/>
              </w:rPr>
              <w:t xml:space="preserve">Yes </w:t>
            </w:r>
            <w:sdt>
              <w:sdtPr>
                <w:rPr>
                  <w:rFonts w:cs="Arial"/>
                  <w:szCs w:val="22"/>
                </w:rPr>
                <w:id w:val="-482700113"/>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w:t>
            </w:r>
            <w:r w:rsidR="005D1DB1">
              <w:rPr>
                <w:rFonts w:cs="Arial"/>
                <w:szCs w:val="22"/>
              </w:rPr>
              <w:t xml:space="preserve"> </w:t>
            </w:r>
            <w:r>
              <w:rPr>
                <w:rFonts w:cs="Arial"/>
                <w:szCs w:val="22"/>
              </w:rPr>
              <w:t xml:space="preserve">No </w:t>
            </w:r>
            <w:sdt>
              <w:sdtPr>
                <w:rPr>
                  <w:rFonts w:cs="Arial"/>
                  <w:szCs w:val="22"/>
                </w:rPr>
                <w:id w:val="1272597358"/>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1F603607" w14:textId="77777777" w:rsidR="00DF5C04" w:rsidRPr="00FC4C2C" w:rsidRDefault="00DF5C04" w:rsidP="00FC0CAC">
            <w:pPr>
              <w:spacing w:before="60" w:after="60"/>
              <w:rPr>
                <w:rFonts w:cs="Arial"/>
                <w:szCs w:val="22"/>
              </w:rPr>
            </w:pPr>
            <w:r>
              <w:rPr>
                <w:rFonts w:cs="Arial"/>
                <w:szCs w:val="22"/>
              </w:rPr>
              <w:t>Details:</w:t>
            </w:r>
          </w:p>
        </w:tc>
      </w:tr>
      <w:tr w:rsidR="00DF5C04" w:rsidRPr="00FC4C2C" w14:paraId="17D08AFB" w14:textId="77777777" w:rsidTr="00276BEB">
        <w:trPr>
          <w:trHeight w:val="881"/>
        </w:trPr>
        <w:tc>
          <w:tcPr>
            <w:tcW w:w="5230" w:type="dxa"/>
            <w:shd w:val="clear" w:color="auto" w:fill="F2F2F2"/>
          </w:tcPr>
          <w:p w14:paraId="6FAC83B3" w14:textId="77777777" w:rsidR="00DF5C04" w:rsidRDefault="00DF5C04" w:rsidP="00AA3F4D">
            <w:pPr>
              <w:keepNext/>
              <w:spacing w:before="60" w:after="60"/>
              <w:jc w:val="both"/>
              <w:rPr>
                <w:rFonts w:cs="Arial"/>
                <w:szCs w:val="22"/>
              </w:rPr>
            </w:pPr>
            <w:r>
              <w:t>Do you understand that if you are charged with an offence under Australian Law that you must notify the Northern Territory Racing and Wagering Commission within 14 days?</w:t>
            </w:r>
          </w:p>
        </w:tc>
        <w:tc>
          <w:tcPr>
            <w:tcW w:w="5397" w:type="dxa"/>
            <w:shd w:val="clear" w:color="auto" w:fill="FFFFFF" w:themeFill="background1"/>
          </w:tcPr>
          <w:p w14:paraId="48455912" w14:textId="77777777" w:rsidR="00DF5C04" w:rsidRDefault="00DF5C04" w:rsidP="00DF5C04">
            <w:pPr>
              <w:keepNext/>
              <w:spacing w:before="60" w:after="60"/>
              <w:rPr>
                <w:rFonts w:cs="Arial"/>
                <w:szCs w:val="22"/>
              </w:rPr>
            </w:pPr>
            <w:r>
              <w:rPr>
                <w:rFonts w:cs="Arial"/>
                <w:szCs w:val="22"/>
              </w:rPr>
              <w:t xml:space="preserve">Yes </w:t>
            </w:r>
            <w:sdt>
              <w:sdtPr>
                <w:rPr>
                  <w:rFonts w:cs="Arial"/>
                  <w:szCs w:val="22"/>
                </w:rPr>
                <w:id w:val="1847287024"/>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w:t>
            </w:r>
          </w:p>
          <w:p w14:paraId="2776E8DF" w14:textId="77777777" w:rsidR="00DF5C04" w:rsidRPr="00FC4C2C" w:rsidRDefault="00DF5C04" w:rsidP="00DF5C04">
            <w:pPr>
              <w:keepNext/>
              <w:spacing w:before="60" w:after="60"/>
              <w:rPr>
                <w:rFonts w:cs="Arial"/>
                <w:szCs w:val="22"/>
              </w:rPr>
            </w:pPr>
            <w:r>
              <w:rPr>
                <w:rFonts w:cs="Arial"/>
                <w:szCs w:val="22"/>
              </w:rPr>
              <w:t>By ticking yes, you acknowledge your understanding of this requirement.</w:t>
            </w:r>
          </w:p>
        </w:tc>
      </w:tr>
      <w:tr w:rsidR="00DF5C04" w:rsidRPr="00FC4C2C" w14:paraId="150DEA2B" w14:textId="77777777" w:rsidTr="00276BEB">
        <w:trPr>
          <w:trHeight w:val="2100"/>
        </w:trPr>
        <w:tc>
          <w:tcPr>
            <w:tcW w:w="5230" w:type="dxa"/>
            <w:shd w:val="clear" w:color="auto" w:fill="F2F2F2" w:themeFill="background1" w:themeFillShade="F2"/>
          </w:tcPr>
          <w:p w14:paraId="36707C1A" w14:textId="77777777" w:rsidR="00DF5C04" w:rsidRDefault="00DF5C04" w:rsidP="00AA3F4D">
            <w:pPr>
              <w:keepNext/>
              <w:spacing w:before="120" w:after="120"/>
              <w:jc w:val="both"/>
              <w:rPr>
                <w:rFonts w:cs="Arial"/>
                <w:szCs w:val="22"/>
              </w:rPr>
            </w:pPr>
            <w:r>
              <w:rPr>
                <w:rFonts w:cs="Arial"/>
                <w:szCs w:val="22"/>
              </w:rPr>
              <w:t>Do you have any current or prior criminal convictions or charges (</w:t>
            </w:r>
            <w:r w:rsidRPr="00E00397">
              <w:rPr>
                <w:rFonts w:cs="Arial"/>
                <w:b/>
                <w:szCs w:val="22"/>
              </w:rPr>
              <w:t>including guilty pleas without conviction</w:t>
            </w:r>
            <w:r>
              <w:rPr>
                <w:rFonts w:cs="Arial"/>
                <w:szCs w:val="22"/>
              </w:rPr>
              <w:t>) in Australia or overseas?</w:t>
            </w:r>
          </w:p>
          <w:p w14:paraId="1455BEC6" w14:textId="21DA985E" w:rsidR="00DF5C04" w:rsidRPr="005748D2" w:rsidRDefault="00DF5C04" w:rsidP="00AA3F4D">
            <w:pPr>
              <w:keepNext/>
              <w:spacing w:before="60" w:after="60"/>
              <w:jc w:val="both"/>
            </w:pPr>
            <w:r>
              <w:rPr>
                <w:rFonts w:cs="Arial"/>
                <w:szCs w:val="22"/>
              </w:rPr>
              <w:t xml:space="preserve">If so, please outline the </w:t>
            </w:r>
            <w:r w:rsidR="003A134F">
              <w:rPr>
                <w:rFonts w:cs="Arial"/>
                <w:szCs w:val="22"/>
              </w:rPr>
              <w:t>circumstances surrounding your</w:t>
            </w:r>
            <w:r>
              <w:rPr>
                <w:rFonts w:cs="Arial"/>
                <w:szCs w:val="22"/>
              </w:rPr>
              <w:t xml:space="preserve"> </w:t>
            </w:r>
            <w:proofErr w:type="gramStart"/>
            <w:r>
              <w:rPr>
                <w:rFonts w:cs="Arial"/>
                <w:szCs w:val="22"/>
              </w:rPr>
              <w:t>charges  or</w:t>
            </w:r>
            <w:proofErr w:type="gramEnd"/>
            <w:r>
              <w:rPr>
                <w:rFonts w:cs="Arial"/>
                <w:szCs w:val="22"/>
              </w:rPr>
              <w:t xml:space="preserve"> convictions (attach additional information if insufficient space)</w:t>
            </w:r>
            <w:r w:rsidR="00677B16">
              <w:rPr>
                <w:rFonts w:cs="Arial"/>
                <w:szCs w:val="22"/>
              </w:rPr>
              <w:t>.</w:t>
            </w:r>
          </w:p>
        </w:tc>
        <w:tc>
          <w:tcPr>
            <w:tcW w:w="5397" w:type="dxa"/>
            <w:shd w:val="clear" w:color="auto" w:fill="auto"/>
          </w:tcPr>
          <w:p w14:paraId="388476CA" w14:textId="59301B65" w:rsidR="00DF5C04" w:rsidRDefault="00DF5C04" w:rsidP="00DF5C04">
            <w:pPr>
              <w:keepNext/>
              <w:spacing w:before="60" w:after="60"/>
              <w:rPr>
                <w:rFonts w:cs="Arial"/>
                <w:szCs w:val="22"/>
              </w:rPr>
            </w:pPr>
            <w:r>
              <w:rPr>
                <w:rFonts w:cs="Arial"/>
                <w:szCs w:val="22"/>
              </w:rPr>
              <w:t xml:space="preserve">Yes </w:t>
            </w:r>
            <w:sdt>
              <w:sdtPr>
                <w:rPr>
                  <w:rFonts w:cs="Arial"/>
                  <w:szCs w:val="22"/>
                </w:rPr>
                <w:id w:val="47197805"/>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w:t>
            </w:r>
            <w:r w:rsidR="005D1DB1">
              <w:rPr>
                <w:rFonts w:cs="Arial"/>
                <w:szCs w:val="22"/>
              </w:rPr>
              <w:t xml:space="preserve"> </w:t>
            </w:r>
            <w:r>
              <w:rPr>
                <w:rFonts w:cs="Arial"/>
                <w:szCs w:val="22"/>
              </w:rPr>
              <w:t xml:space="preserve">No </w:t>
            </w:r>
            <w:sdt>
              <w:sdtPr>
                <w:rPr>
                  <w:rFonts w:cs="Arial"/>
                  <w:szCs w:val="22"/>
                </w:rPr>
                <w:id w:val="1655646165"/>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4CCDFA73" w14:textId="0B3896D2" w:rsidR="00DF5C04" w:rsidRPr="00FC4C2C" w:rsidRDefault="00DF5C04" w:rsidP="00DF5C04">
            <w:pPr>
              <w:keepNext/>
              <w:spacing w:before="60" w:after="60"/>
              <w:rPr>
                <w:rFonts w:cs="Arial"/>
                <w:szCs w:val="22"/>
              </w:rPr>
            </w:pPr>
            <w:r>
              <w:rPr>
                <w:rFonts w:cs="Arial"/>
                <w:szCs w:val="22"/>
              </w:rPr>
              <w:t>Details</w:t>
            </w:r>
            <w:r w:rsidR="006C7D5C">
              <w:rPr>
                <w:rFonts w:cs="Arial"/>
                <w:szCs w:val="22"/>
              </w:rPr>
              <w:t>:</w:t>
            </w:r>
          </w:p>
        </w:tc>
      </w:tr>
      <w:tr w:rsidR="00DF5C04" w:rsidRPr="00FC4C2C" w14:paraId="3A4C4D19" w14:textId="77777777" w:rsidTr="00276BEB">
        <w:trPr>
          <w:trHeight w:val="960"/>
        </w:trPr>
        <w:tc>
          <w:tcPr>
            <w:tcW w:w="5230" w:type="dxa"/>
            <w:shd w:val="clear" w:color="auto" w:fill="F2F2F2"/>
          </w:tcPr>
          <w:p w14:paraId="51DD25AC" w14:textId="77777777" w:rsidR="00DF5C04" w:rsidRDefault="00DF5C04" w:rsidP="00AA3F4D">
            <w:pPr>
              <w:keepNext/>
              <w:spacing w:before="120" w:after="120"/>
              <w:jc w:val="both"/>
              <w:rPr>
                <w:rFonts w:cs="Arial"/>
                <w:szCs w:val="22"/>
              </w:rPr>
            </w:pPr>
            <w:r>
              <w:rPr>
                <w:rFonts w:cs="Arial"/>
                <w:szCs w:val="22"/>
              </w:rPr>
              <w:t>Have you ever been charged with any offence relating to cruelty to animals?</w:t>
            </w:r>
          </w:p>
          <w:p w14:paraId="2BFB1E36" w14:textId="77777777" w:rsidR="00DF5C04" w:rsidRDefault="00DF5C04" w:rsidP="00AA3F4D">
            <w:pPr>
              <w:spacing w:before="60" w:after="60"/>
              <w:jc w:val="both"/>
              <w:rPr>
                <w:rFonts w:cs="Arial"/>
                <w:szCs w:val="22"/>
              </w:rPr>
            </w:pPr>
            <w:r>
              <w:rPr>
                <w:rFonts w:cs="Arial"/>
                <w:szCs w:val="22"/>
              </w:rPr>
              <w:t>If yes, please outline the nature of the charge and the outcome of the matter.</w:t>
            </w:r>
          </w:p>
        </w:tc>
        <w:tc>
          <w:tcPr>
            <w:tcW w:w="5397" w:type="dxa"/>
            <w:shd w:val="clear" w:color="auto" w:fill="FFFFFF" w:themeFill="background1"/>
          </w:tcPr>
          <w:p w14:paraId="5BC2D894" w14:textId="04A4814D" w:rsidR="00DF5C04" w:rsidRDefault="00DF5C04" w:rsidP="00FC0CAC">
            <w:pPr>
              <w:spacing w:before="60" w:after="60"/>
              <w:rPr>
                <w:rFonts w:cs="Arial"/>
                <w:szCs w:val="22"/>
              </w:rPr>
            </w:pPr>
            <w:r>
              <w:rPr>
                <w:rFonts w:cs="Arial"/>
                <w:szCs w:val="22"/>
              </w:rPr>
              <w:t xml:space="preserve">Yes </w:t>
            </w:r>
            <w:sdt>
              <w:sdtPr>
                <w:rPr>
                  <w:rFonts w:cs="Arial"/>
                  <w:szCs w:val="22"/>
                </w:rPr>
                <w:id w:val="-1679890348"/>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sidR="005D1DB1">
              <w:rPr>
                <w:rFonts w:cs="Arial"/>
                <w:szCs w:val="22"/>
              </w:rPr>
              <w:t xml:space="preserve"> </w:t>
            </w:r>
            <w:r>
              <w:rPr>
                <w:rFonts w:cs="Arial"/>
                <w:szCs w:val="22"/>
              </w:rPr>
              <w:t xml:space="preserve"> No </w:t>
            </w:r>
            <w:sdt>
              <w:sdtPr>
                <w:rPr>
                  <w:rFonts w:cs="Arial"/>
                  <w:szCs w:val="22"/>
                </w:rPr>
                <w:id w:val="980728529"/>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5CFB933C" w14:textId="6F7EA374" w:rsidR="00DF5C04" w:rsidRPr="00FC4C2C" w:rsidRDefault="00DF5C04" w:rsidP="00FC0CAC">
            <w:pPr>
              <w:spacing w:before="60" w:after="60"/>
              <w:rPr>
                <w:rFonts w:cs="Arial"/>
                <w:szCs w:val="22"/>
              </w:rPr>
            </w:pPr>
            <w:r>
              <w:rPr>
                <w:rFonts w:cs="Arial"/>
                <w:szCs w:val="22"/>
              </w:rPr>
              <w:t>Details</w:t>
            </w:r>
            <w:r w:rsidR="006C7D5C">
              <w:rPr>
                <w:rFonts w:cs="Arial"/>
                <w:szCs w:val="22"/>
              </w:rPr>
              <w:t>:</w:t>
            </w:r>
          </w:p>
        </w:tc>
      </w:tr>
      <w:tr w:rsidR="00DF5C04" w14:paraId="52E96510" w14:textId="77777777" w:rsidTr="00276BEB">
        <w:trPr>
          <w:trHeight w:val="204"/>
        </w:trPr>
        <w:tc>
          <w:tcPr>
            <w:tcW w:w="5230" w:type="dxa"/>
            <w:shd w:val="clear" w:color="auto" w:fill="F2F2F2" w:themeFill="background1" w:themeFillShade="F2"/>
          </w:tcPr>
          <w:p w14:paraId="1A7D8FC7" w14:textId="77777777" w:rsidR="00193605" w:rsidRDefault="00DF5C04" w:rsidP="00AA3F4D">
            <w:pPr>
              <w:keepNext/>
              <w:spacing w:before="60" w:after="60"/>
              <w:jc w:val="both"/>
            </w:pPr>
            <w:r>
              <w:t xml:space="preserve">Do you have </w:t>
            </w:r>
            <w:r w:rsidR="00193605">
              <w:t xml:space="preserve">a </w:t>
            </w:r>
            <w:r>
              <w:t>greyhound retirement plan?</w:t>
            </w:r>
          </w:p>
          <w:p w14:paraId="1C368BEE" w14:textId="6680E6C4" w:rsidR="00DF5C04" w:rsidRDefault="00DF5C04" w:rsidP="00AA3F4D">
            <w:pPr>
              <w:keepNext/>
              <w:spacing w:before="60" w:after="60"/>
              <w:jc w:val="both"/>
            </w:pPr>
            <w:r>
              <w:t>If yes, provide full details</w:t>
            </w:r>
            <w:r w:rsidR="00193605">
              <w:t>.</w:t>
            </w:r>
          </w:p>
        </w:tc>
        <w:tc>
          <w:tcPr>
            <w:tcW w:w="5397" w:type="dxa"/>
            <w:shd w:val="clear" w:color="auto" w:fill="auto"/>
          </w:tcPr>
          <w:p w14:paraId="73A2E6C0" w14:textId="3FC699D1" w:rsidR="00DF5C04" w:rsidRDefault="00DF5C04" w:rsidP="00FC0CAC">
            <w:pPr>
              <w:keepNext/>
              <w:spacing w:before="60" w:after="60"/>
              <w:rPr>
                <w:rFonts w:cs="Arial"/>
                <w:szCs w:val="22"/>
              </w:rPr>
            </w:pPr>
            <w:r>
              <w:rPr>
                <w:rFonts w:cs="Arial"/>
                <w:szCs w:val="22"/>
              </w:rPr>
              <w:t xml:space="preserve">Yes </w:t>
            </w:r>
            <w:sdt>
              <w:sdtPr>
                <w:rPr>
                  <w:rFonts w:cs="Arial"/>
                  <w:szCs w:val="22"/>
                </w:rPr>
                <w:id w:val="-1476674261"/>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w:t>
            </w:r>
            <w:r w:rsidR="005D1DB1">
              <w:rPr>
                <w:rFonts w:cs="Arial"/>
                <w:szCs w:val="22"/>
              </w:rPr>
              <w:t xml:space="preserve"> </w:t>
            </w:r>
            <w:r>
              <w:rPr>
                <w:rFonts w:cs="Arial"/>
                <w:szCs w:val="22"/>
              </w:rPr>
              <w:t xml:space="preserve">No </w:t>
            </w:r>
            <w:sdt>
              <w:sdtPr>
                <w:rPr>
                  <w:rFonts w:cs="Arial"/>
                  <w:szCs w:val="22"/>
                </w:rPr>
                <w:id w:val="2147158655"/>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6F61A5C2" w14:textId="4D6AFE95" w:rsidR="00DF5C04" w:rsidRDefault="006C7D5C" w:rsidP="00FC0CAC">
            <w:pPr>
              <w:keepNext/>
              <w:spacing w:before="60" w:after="60"/>
            </w:pPr>
            <w:r>
              <w:t>Details:</w:t>
            </w:r>
          </w:p>
          <w:p w14:paraId="4B7B43EB" w14:textId="1CFD03C0" w:rsidR="006C7D5C" w:rsidRDefault="00193605" w:rsidP="00FC0CAC">
            <w:pPr>
              <w:keepNext/>
              <w:spacing w:before="60" w:after="60"/>
            </w:pPr>
            <w:r w:rsidRPr="003C7F49">
              <w:rPr>
                <w:i/>
              </w:rPr>
              <w:t>Refer to supporting documents checklist</w:t>
            </w:r>
          </w:p>
        </w:tc>
      </w:tr>
    </w:tbl>
    <w:tbl>
      <w:tblPr>
        <w:tblStyle w:val="TableGrid"/>
        <w:tblW w:w="10639" w:type="dxa"/>
        <w:tblInd w:w="-154"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8"/>
        <w:gridCol w:w="2309"/>
        <w:gridCol w:w="100"/>
        <w:gridCol w:w="2380"/>
        <w:gridCol w:w="438"/>
        <w:gridCol w:w="537"/>
        <w:gridCol w:w="32"/>
        <w:gridCol w:w="819"/>
        <w:gridCol w:w="427"/>
        <w:gridCol w:w="1131"/>
        <w:gridCol w:w="448"/>
        <w:gridCol w:w="7"/>
        <w:gridCol w:w="106"/>
        <w:gridCol w:w="353"/>
        <w:gridCol w:w="221"/>
        <w:gridCol w:w="1323"/>
      </w:tblGrid>
      <w:tr w:rsidR="0031755B" w14:paraId="09014AF0" w14:textId="77777777" w:rsidTr="00B062EE">
        <w:trPr>
          <w:gridBefore w:val="1"/>
          <w:wBefore w:w="8" w:type="dxa"/>
          <w:trHeight w:val="1103"/>
        </w:trPr>
        <w:tc>
          <w:tcPr>
            <w:tcW w:w="5227" w:type="dxa"/>
            <w:gridSpan w:val="4"/>
            <w:shd w:val="clear" w:color="auto" w:fill="F2F2F2" w:themeFill="background1" w:themeFillShade="F2"/>
          </w:tcPr>
          <w:p w14:paraId="6FF0D0D2" w14:textId="44EF200B" w:rsidR="0031755B" w:rsidRDefault="00DF5C04" w:rsidP="00AA3F4D">
            <w:pPr>
              <w:keepNext/>
              <w:spacing w:before="60" w:after="60"/>
              <w:jc w:val="both"/>
            </w:pPr>
            <w:r>
              <w:lastRenderedPageBreak/>
              <w:t>Have</w:t>
            </w:r>
            <w:r w:rsidR="00F137FD">
              <w:t xml:space="preserve"> there been any change</w:t>
            </w:r>
            <w:r>
              <w:t>s</w:t>
            </w:r>
            <w:r w:rsidR="00F137FD">
              <w:t xml:space="preserve"> in the location and/or particulars of your kennels?</w:t>
            </w:r>
          </w:p>
          <w:p w14:paraId="43E0B2BB" w14:textId="19B4CA7F" w:rsidR="0037390A" w:rsidRPr="006C7D5C" w:rsidRDefault="00F137FD" w:rsidP="00AA3F4D">
            <w:pPr>
              <w:keepNext/>
              <w:spacing w:before="60" w:after="60"/>
              <w:jc w:val="both"/>
            </w:pPr>
            <w:r>
              <w:t>If yes, provide full details:</w:t>
            </w:r>
          </w:p>
        </w:tc>
        <w:tc>
          <w:tcPr>
            <w:tcW w:w="5404" w:type="dxa"/>
            <w:gridSpan w:val="11"/>
            <w:shd w:val="clear" w:color="auto" w:fill="auto"/>
          </w:tcPr>
          <w:p w14:paraId="5DECE2BE" w14:textId="1571444D" w:rsidR="0031755B" w:rsidRDefault="0031755B" w:rsidP="0037390A">
            <w:pPr>
              <w:keepNext/>
              <w:spacing w:before="60" w:after="60"/>
              <w:rPr>
                <w:rFonts w:cs="Arial"/>
                <w:szCs w:val="22"/>
              </w:rPr>
            </w:pPr>
            <w:r>
              <w:rPr>
                <w:rFonts w:cs="Arial"/>
                <w:szCs w:val="22"/>
              </w:rPr>
              <w:t xml:space="preserve">Yes </w:t>
            </w:r>
            <w:sdt>
              <w:sdtPr>
                <w:rPr>
                  <w:rFonts w:cs="Arial"/>
                  <w:szCs w:val="22"/>
                </w:rPr>
                <w:id w:val="1423997383"/>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No </w:t>
            </w:r>
            <w:sdt>
              <w:sdtPr>
                <w:rPr>
                  <w:rFonts w:cs="Arial"/>
                  <w:szCs w:val="22"/>
                </w:rPr>
                <w:id w:val="409430162"/>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003D4F00" w14:textId="12FA116C" w:rsidR="006C7D5C" w:rsidRDefault="001F64A5" w:rsidP="0037390A">
            <w:pPr>
              <w:keepNext/>
              <w:spacing w:before="60" w:after="60"/>
              <w:rPr>
                <w:rFonts w:cs="Arial"/>
                <w:szCs w:val="22"/>
              </w:rPr>
            </w:pPr>
            <w:r>
              <w:rPr>
                <w:rFonts w:cs="Arial"/>
                <w:szCs w:val="22"/>
              </w:rPr>
              <w:t>Details</w:t>
            </w:r>
            <w:r w:rsidR="006C7D5C">
              <w:rPr>
                <w:rFonts w:cs="Arial"/>
                <w:szCs w:val="22"/>
              </w:rPr>
              <w:t>:</w:t>
            </w:r>
          </w:p>
          <w:p w14:paraId="1E35977D" w14:textId="10CD71CF" w:rsidR="006C7D5C" w:rsidRPr="00FC4C2C" w:rsidRDefault="006C7D5C" w:rsidP="0037390A">
            <w:pPr>
              <w:keepNext/>
              <w:spacing w:before="60" w:after="60"/>
              <w:rPr>
                <w:rFonts w:cs="Arial"/>
                <w:szCs w:val="22"/>
              </w:rPr>
            </w:pPr>
            <w:r>
              <w:rPr>
                <w:b/>
              </w:rPr>
              <w:t xml:space="preserve">Note: </w:t>
            </w:r>
            <w:r w:rsidRPr="00DF5C04">
              <w:t>If yes, kennels will</w:t>
            </w:r>
            <w:r>
              <w:t xml:space="preserve"> need to</w:t>
            </w:r>
            <w:r w:rsidRPr="00DF5C04">
              <w:t xml:space="preserve"> be inspected</w:t>
            </w:r>
          </w:p>
        </w:tc>
      </w:tr>
      <w:tr w:rsidR="001F64A5" w14:paraId="29ED2C9B" w14:textId="77777777" w:rsidTr="00B062EE">
        <w:trPr>
          <w:gridBefore w:val="1"/>
          <w:wBefore w:w="8" w:type="dxa"/>
          <w:trHeight w:val="204"/>
        </w:trPr>
        <w:tc>
          <w:tcPr>
            <w:tcW w:w="8628" w:type="dxa"/>
            <w:gridSpan w:val="11"/>
            <w:shd w:val="clear" w:color="auto" w:fill="F2F2F2"/>
          </w:tcPr>
          <w:p w14:paraId="19036851" w14:textId="1E4479F9" w:rsidR="001F64A5" w:rsidRDefault="001F64A5" w:rsidP="00AA3F4D">
            <w:pPr>
              <w:keepNext/>
              <w:spacing w:before="60" w:after="60"/>
              <w:jc w:val="both"/>
            </w:pPr>
            <w:r>
              <w:t>At the date of this application, do you have any racing greyhounds registered in your name as an owner</w:t>
            </w:r>
            <w:r w:rsidR="00DF5C04">
              <w:t>, trainer</w:t>
            </w:r>
            <w:r>
              <w:t xml:space="preserve"> or lease for which Owners registration is required?</w:t>
            </w:r>
          </w:p>
          <w:p w14:paraId="32C5BC20" w14:textId="77777777" w:rsidR="001F64A5" w:rsidRDefault="001F64A5" w:rsidP="00AA3F4D">
            <w:pPr>
              <w:keepNext/>
              <w:spacing w:before="60" w:after="60"/>
              <w:jc w:val="both"/>
              <w:rPr>
                <w:rFonts w:asciiTheme="minorHAnsi" w:hAnsiTheme="minorHAnsi" w:cs="Arial"/>
                <w:b/>
              </w:rPr>
            </w:pPr>
            <w:r>
              <w:t>If yes, list all racing greyhounds registered in your name below</w:t>
            </w:r>
          </w:p>
        </w:tc>
        <w:tc>
          <w:tcPr>
            <w:tcW w:w="2003" w:type="dxa"/>
            <w:gridSpan w:val="4"/>
            <w:shd w:val="clear" w:color="auto" w:fill="auto"/>
            <w:vAlign w:val="center"/>
          </w:tcPr>
          <w:p w14:paraId="66CEE327" w14:textId="2409EE63" w:rsidR="001F64A5" w:rsidRDefault="001F64A5" w:rsidP="0037390A">
            <w:pPr>
              <w:keepNext/>
              <w:spacing w:before="60" w:after="60"/>
              <w:jc w:val="center"/>
              <w:rPr>
                <w:rFonts w:asciiTheme="minorHAnsi" w:hAnsiTheme="minorHAnsi" w:cs="Arial"/>
                <w:b/>
              </w:rPr>
            </w:pPr>
            <w:r>
              <w:rPr>
                <w:rFonts w:cs="Arial"/>
                <w:szCs w:val="22"/>
              </w:rPr>
              <w:t xml:space="preserve">Yes </w:t>
            </w:r>
            <w:sdt>
              <w:sdtPr>
                <w:rPr>
                  <w:rFonts w:cs="Arial"/>
                  <w:szCs w:val="22"/>
                </w:rPr>
                <w:id w:val="-1635777299"/>
                <w14:checkbox>
                  <w14:checked w14:val="0"/>
                  <w14:checkedState w14:val="2612" w14:font="MS Gothic"/>
                  <w14:uncheckedState w14:val="2610" w14:font="MS Gothic"/>
                </w14:checkbox>
              </w:sdtPr>
              <w:sdtContent>
                <w:r w:rsidR="0037390A">
                  <w:rPr>
                    <w:rFonts w:ascii="MS Gothic" w:eastAsia="MS Gothic" w:hAnsi="MS Gothic" w:cs="Arial" w:hint="eastAsia"/>
                    <w:szCs w:val="22"/>
                  </w:rPr>
                  <w:t>☐</w:t>
                </w:r>
              </w:sdtContent>
            </w:sdt>
            <w:r>
              <w:rPr>
                <w:rFonts w:cs="Arial"/>
                <w:szCs w:val="22"/>
              </w:rPr>
              <w:t xml:space="preserve"> No </w:t>
            </w:r>
            <w:sdt>
              <w:sdtPr>
                <w:rPr>
                  <w:rFonts w:cs="Arial"/>
                  <w:szCs w:val="22"/>
                </w:rPr>
                <w:id w:val="1109550322"/>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r>
      <w:tr w:rsidR="001F64A5" w14:paraId="4C90EF71" w14:textId="77777777" w:rsidTr="00B062EE">
        <w:trPr>
          <w:gridBefore w:val="1"/>
          <w:wBefore w:w="8" w:type="dxa"/>
          <w:trHeight w:val="204"/>
        </w:trPr>
        <w:tc>
          <w:tcPr>
            <w:tcW w:w="2309" w:type="dxa"/>
            <w:shd w:val="clear" w:color="auto" w:fill="F2F2F2"/>
          </w:tcPr>
          <w:p w14:paraId="0AD4FD32" w14:textId="77777777" w:rsidR="001F64A5" w:rsidRDefault="001F64A5" w:rsidP="0037390A">
            <w:pPr>
              <w:keepNext/>
              <w:spacing w:before="60" w:after="60"/>
              <w:rPr>
                <w:rFonts w:asciiTheme="minorHAnsi" w:hAnsiTheme="minorHAnsi" w:cs="Arial"/>
                <w:b/>
              </w:rPr>
            </w:pPr>
            <w:r>
              <w:rPr>
                <w:rFonts w:asciiTheme="minorHAnsi" w:hAnsiTheme="minorHAnsi" w:cs="Arial"/>
                <w:b/>
              </w:rPr>
              <w:t>Name of greyhound</w:t>
            </w:r>
          </w:p>
        </w:tc>
        <w:tc>
          <w:tcPr>
            <w:tcW w:w="2480" w:type="dxa"/>
            <w:gridSpan w:val="2"/>
            <w:shd w:val="clear" w:color="auto" w:fill="F2F2F2"/>
          </w:tcPr>
          <w:p w14:paraId="28021433" w14:textId="77777777" w:rsidR="001F64A5" w:rsidRDefault="001F64A5" w:rsidP="0037390A">
            <w:pPr>
              <w:keepNext/>
              <w:spacing w:before="60" w:after="60"/>
              <w:rPr>
                <w:rFonts w:asciiTheme="minorHAnsi" w:hAnsiTheme="minorHAnsi" w:cs="Arial"/>
                <w:b/>
              </w:rPr>
            </w:pPr>
            <w:r>
              <w:rPr>
                <w:rFonts w:asciiTheme="minorHAnsi" w:hAnsiTheme="minorHAnsi" w:cs="Arial"/>
                <w:b/>
              </w:rPr>
              <w:t>Microchip/Ear brand</w:t>
            </w:r>
          </w:p>
        </w:tc>
        <w:tc>
          <w:tcPr>
            <w:tcW w:w="3839" w:type="dxa"/>
            <w:gridSpan w:val="8"/>
            <w:shd w:val="clear" w:color="auto" w:fill="F2F2F2"/>
          </w:tcPr>
          <w:p w14:paraId="72CDA25F" w14:textId="77777777" w:rsidR="001F64A5" w:rsidRDefault="001F64A5" w:rsidP="0037390A">
            <w:pPr>
              <w:keepNext/>
              <w:spacing w:before="60" w:after="60"/>
              <w:rPr>
                <w:rFonts w:asciiTheme="minorHAnsi" w:hAnsiTheme="minorHAnsi" w:cs="Arial"/>
                <w:b/>
              </w:rPr>
            </w:pPr>
            <w:r>
              <w:rPr>
                <w:rFonts w:asciiTheme="minorHAnsi" w:hAnsiTheme="minorHAnsi" w:cs="Arial"/>
                <w:b/>
              </w:rPr>
              <w:t>Address where kennelled</w:t>
            </w:r>
          </w:p>
        </w:tc>
        <w:tc>
          <w:tcPr>
            <w:tcW w:w="2003" w:type="dxa"/>
            <w:gridSpan w:val="4"/>
            <w:shd w:val="clear" w:color="auto" w:fill="F2F2F2"/>
          </w:tcPr>
          <w:p w14:paraId="55DAF90B" w14:textId="77777777" w:rsidR="001F64A5" w:rsidRDefault="001F64A5" w:rsidP="0037390A">
            <w:pPr>
              <w:keepNext/>
              <w:spacing w:before="60" w:after="60"/>
              <w:rPr>
                <w:rFonts w:asciiTheme="minorHAnsi" w:hAnsiTheme="minorHAnsi" w:cs="Arial"/>
                <w:b/>
              </w:rPr>
            </w:pPr>
            <w:r>
              <w:rPr>
                <w:rFonts w:asciiTheme="minorHAnsi" w:hAnsiTheme="minorHAnsi" w:cs="Arial"/>
                <w:b/>
              </w:rPr>
              <w:t>Trainer</w:t>
            </w:r>
          </w:p>
        </w:tc>
      </w:tr>
      <w:tr w:rsidR="001F64A5" w14:paraId="04535FC1" w14:textId="77777777" w:rsidTr="00B062EE">
        <w:trPr>
          <w:gridBefore w:val="1"/>
          <w:wBefore w:w="8" w:type="dxa"/>
          <w:trHeight w:val="204"/>
        </w:trPr>
        <w:tc>
          <w:tcPr>
            <w:tcW w:w="2309" w:type="dxa"/>
            <w:shd w:val="clear" w:color="auto" w:fill="auto"/>
          </w:tcPr>
          <w:p w14:paraId="6F3E90B9" w14:textId="77777777" w:rsidR="001F64A5" w:rsidRDefault="001F64A5" w:rsidP="0037390A">
            <w:pPr>
              <w:keepNext/>
              <w:spacing w:before="60" w:after="60"/>
              <w:rPr>
                <w:rFonts w:asciiTheme="minorHAnsi" w:hAnsiTheme="minorHAnsi" w:cs="Arial"/>
                <w:b/>
              </w:rPr>
            </w:pPr>
          </w:p>
        </w:tc>
        <w:tc>
          <w:tcPr>
            <w:tcW w:w="2480" w:type="dxa"/>
            <w:gridSpan w:val="2"/>
            <w:shd w:val="clear" w:color="auto" w:fill="auto"/>
          </w:tcPr>
          <w:p w14:paraId="4E42FEC5" w14:textId="77777777" w:rsidR="001F64A5" w:rsidRDefault="001F64A5" w:rsidP="0037390A">
            <w:pPr>
              <w:keepNext/>
              <w:spacing w:before="60" w:after="60"/>
              <w:rPr>
                <w:rFonts w:asciiTheme="minorHAnsi" w:hAnsiTheme="minorHAnsi" w:cs="Arial"/>
                <w:b/>
              </w:rPr>
            </w:pPr>
          </w:p>
        </w:tc>
        <w:tc>
          <w:tcPr>
            <w:tcW w:w="3839" w:type="dxa"/>
            <w:gridSpan w:val="8"/>
            <w:shd w:val="clear" w:color="auto" w:fill="auto"/>
          </w:tcPr>
          <w:p w14:paraId="7B34A541" w14:textId="77777777" w:rsidR="001F64A5" w:rsidRDefault="001F64A5" w:rsidP="0037390A">
            <w:pPr>
              <w:keepNext/>
              <w:spacing w:before="60" w:after="60"/>
              <w:rPr>
                <w:rFonts w:asciiTheme="minorHAnsi" w:hAnsiTheme="minorHAnsi" w:cs="Arial"/>
                <w:b/>
              </w:rPr>
            </w:pPr>
          </w:p>
        </w:tc>
        <w:tc>
          <w:tcPr>
            <w:tcW w:w="2003" w:type="dxa"/>
            <w:gridSpan w:val="4"/>
            <w:shd w:val="clear" w:color="auto" w:fill="auto"/>
          </w:tcPr>
          <w:p w14:paraId="2DB498B7" w14:textId="77777777" w:rsidR="001F64A5" w:rsidRDefault="001F64A5" w:rsidP="0037390A">
            <w:pPr>
              <w:keepNext/>
              <w:spacing w:before="60" w:after="60"/>
              <w:rPr>
                <w:rFonts w:asciiTheme="minorHAnsi" w:hAnsiTheme="minorHAnsi" w:cs="Arial"/>
                <w:b/>
              </w:rPr>
            </w:pPr>
          </w:p>
        </w:tc>
      </w:tr>
      <w:tr w:rsidR="001F64A5" w14:paraId="7A2D7D16" w14:textId="77777777" w:rsidTr="00B062EE">
        <w:trPr>
          <w:gridBefore w:val="1"/>
          <w:wBefore w:w="8" w:type="dxa"/>
          <w:trHeight w:val="204"/>
        </w:trPr>
        <w:tc>
          <w:tcPr>
            <w:tcW w:w="2309" w:type="dxa"/>
            <w:shd w:val="clear" w:color="auto" w:fill="auto"/>
          </w:tcPr>
          <w:p w14:paraId="0D8D163B" w14:textId="77777777" w:rsidR="001F64A5" w:rsidRDefault="001F64A5" w:rsidP="0037390A">
            <w:pPr>
              <w:keepNext/>
              <w:spacing w:before="60" w:after="60"/>
              <w:rPr>
                <w:rFonts w:asciiTheme="minorHAnsi" w:hAnsiTheme="minorHAnsi" w:cs="Arial"/>
                <w:b/>
              </w:rPr>
            </w:pPr>
          </w:p>
        </w:tc>
        <w:tc>
          <w:tcPr>
            <w:tcW w:w="2480" w:type="dxa"/>
            <w:gridSpan w:val="2"/>
            <w:shd w:val="clear" w:color="auto" w:fill="auto"/>
          </w:tcPr>
          <w:p w14:paraId="789A81DD" w14:textId="77777777" w:rsidR="001F64A5" w:rsidRDefault="001F64A5" w:rsidP="0037390A">
            <w:pPr>
              <w:keepNext/>
              <w:spacing w:before="60" w:after="60"/>
              <w:rPr>
                <w:rFonts w:asciiTheme="minorHAnsi" w:hAnsiTheme="minorHAnsi" w:cs="Arial"/>
                <w:b/>
              </w:rPr>
            </w:pPr>
          </w:p>
        </w:tc>
        <w:tc>
          <w:tcPr>
            <w:tcW w:w="3839" w:type="dxa"/>
            <w:gridSpan w:val="8"/>
            <w:shd w:val="clear" w:color="auto" w:fill="auto"/>
          </w:tcPr>
          <w:p w14:paraId="5A74F079" w14:textId="77777777" w:rsidR="001F64A5" w:rsidRDefault="001F64A5" w:rsidP="0037390A">
            <w:pPr>
              <w:keepNext/>
              <w:spacing w:before="60" w:after="60"/>
              <w:rPr>
                <w:rFonts w:asciiTheme="minorHAnsi" w:hAnsiTheme="minorHAnsi" w:cs="Arial"/>
                <w:b/>
              </w:rPr>
            </w:pPr>
          </w:p>
        </w:tc>
        <w:tc>
          <w:tcPr>
            <w:tcW w:w="2003" w:type="dxa"/>
            <w:gridSpan w:val="4"/>
            <w:shd w:val="clear" w:color="auto" w:fill="auto"/>
          </w:tcPr>
          <w:p w14:paraId="533A2F18" w14:textId="77777777" w:rsidR="001F64A5" w:rsidRDefault="001F64A5" w:rsidP="0037390A">
            <w:pPr>
              <w:keepNext/>
              <w:spacing w:before="60" w:after="60"/>
              <w:rPr>
                <w:rFonts w:asciiTheme="minorHAnsi" w:hAnsiTheme="minorHAnsi" w:cs="Arial"/>
                <w:b/>
              </w:rPr>
            </w:pPr>
          </w:p>
        </w:tc>
      </w:tr>
      <w:tr w:rsidR="001F64A5" w14:paraId="7FB06B97" w14:textId="77777777" w:rsidTr="00B062EE">
        <w:trPr>
          <w:gridBefore w:val="1"/>
          <w:wBefore w:w="8" w:type="dxa"/>
          <w:trHeight w:val="204"/>
        </w:trPr>
        <w:tc>
          <w:tcPr>
            <w:tcW w:w="2309" w:type="dxa"/>
            <w:shd w:val="clear" w:color="auto" w:fill="auto"/>
          </w:tcPr>
          <w:p w14:paraId="208C4921" w14:textId="77777777" w:rsidR="001F64A5" w:rsidRDefault="001F64A5" w:rsidP="0037390A">
            <w:pPr>
              <w:keepNext/>
              <w:spacing w:before="60" w:after="60"/>
              <w:rPr>
                <w:rFonts w:asciiTheme="minorHAnsi" w:hAnsiTheme="minorHAnsi" w:cs="Arial"/>
                <w:b/>
              </w:rPr>
            </w:pPr>
          </w:p>
        </w:tc>
        <w:tc>
          <w:tcPr>
            <w:tcW w:w="2480" w:type="dxa"/>
            <w:gridSpan w:val="2"/>
            <w:shd w:val="clear" w:color="auto" w:fill="auto"/>
          </w:tcPr>
          <w:p w14:paraId="40DE31BB" w14:textId="77777777" w:rsidR="001F64A5" w:rsidRDefault="001F64A5" w:rsidP="0037390A">
            <w:pPr>
              <w:keepNext/>
              <w:spacing w:before="60" w:after="60"/>
              <w:rPr>
                <w:rFonts w:asciiTheme="minorHAnsi" w:hAnsiTheme="minorHAnsi" w:cs="Arial"/>
                <w:b/>
              </w:rPr>
            </w:pPr>
          </w:p>
        </w:tc>
        <w:tc>
          <w:tcPr>
            <w:tcW w:w="3839" w:type="dxa"/>
            <w:gridSpan w:val="8"/>
            <w:shd w:val="clear" w:color="auto" w:fill="auto"/>
          </w:tcPr>
          <w:p w14:paraId="2726BC5C" w14:textId="77777777" w:rsidR="001F64A5" w:rsidRDefault="001F64A5" w:rsidP="0037390A">
            <w:pPr>
              <w:keepNext/>
              <w:spacing w:before="60" w:after="60"/>
              <w:rPr>
                <w:rFonts w:asciiTheme="minorHAnsi" w:hAnsiTheme="minorHAnsi" w:cs="Arial"/>
                <w:b/>
              </w:rPr>
            </w:pPr>
          </w:p>
        </w:tc>
        <w:tc>
          <w:tcPr>
            <w:tcW w:w="2003" w:type="dxa"/>
            <w:gridSpan w:val="4"/>
            <w:shd w:val="clear" w:color="auto" w:fill="auto"/>
          </w:tcPr>
          <w:p w14:paraId="1414DEB4" w14:textId="77777777" w:rsidR="001F64A5" w:rsidRDefault="001F64A5" w:rsidP="0037390A">
            <w:pPr>
              <w:keepNext/>
              <w:spacing w:before="60" w:after="60"/>
              <w:rPr>
                <w:rFonts w:asciiTheme="minorHAnsi" w:hAnsiTheme="minorHAnsi" w:cs="Arial"/>
                <w:b/>
              </w:rPr>
            </w:pPr>
          </w:p>
        </w:tc>
      </w:tr>
      <w:tr w:rsidR="001F64A5" w14:paraId="1529F3A8" w14:textId="77777777" w:rsidTr="00B062EE">
        <w:trPr>
          <w:gridBefore w:val="1"/>
          <w:wBefore w:w="8" w:type="dxa"/>
          <w:trHeight w:val="204"/>
        </w:trPr>
        <w:tc>
          <w:tcPr>
            <w:tcW w:w="2309" w:type="dxa"/>
            <w:shd w:val="clear" w:color="auto" w:fill="auto"/>
          </w:tcPr>
          <w:p w14:paraId="2E1C75A5" w14:textId="77777777" w:rsidR="001F64A5" w:rsidRDefault="001F64A5" w:rsidP="0037390A">
            <w:pPr>
              <w:keepNext/>
              <w:spacing w:before="60" w:after="60"/>
              <w:rPr>
                <w:rFonts w:asciiTheme="minorHAnsi" w:hAnsiTheme="minorHAnsi" w:cs="Arial"/>
                <w:b/>
              </w:rPr>
            </w:pPr>
          </w:p>
        </w:tc>
        <w:tc>
          <w:tcPr>
            <w:tcW w:w="2480" w:type="dxa"/>
            <w:gridSpan w:val="2"/>
            <w:shd w:val="clear" w:color="auto" w:fill="auto"/>
          </w:tcPr>
          <w:p w14:paraId="14DA031A" w14:textId="77777777" w:rsidR="001F64A5" w:rsidRDefault="001F64A5" w:rsidP="0037390A">
            <w:pPr>
              <w:keepNext/>
              <w:spacing w:before="60" w:after="60"/>
              <w:rPr>
                <w:rFonts w:asciiTheme="minorHAnsi" w:hAnsiTheme="minorHAnsi" w:cs="Arial"/>
                <w:b/>
              </w:rPr>
            </w:pPr>
          </w:p>
        </w:tc>
        <w:tc>
          <w:tcPr>
            <w:tcW w:w="3839" w:type="dxa"/>
            <w:gridSpan w:val="8"/>
            <w:shd w:val="clear" w:color="auto" w:fill="auto"/>
          </w:tcPr>
          <w:p w14:paraId="0AB5ACDA" w14:textId="77777777" w:rsidR="001F64A5" w:rsidRDefault="001F64A5" w:rsidP="0037390A">
            <w:pPr>
              <w:keepNext/>
              <w:spacing w:before="60" w:after="60"/>
              <w:rPr>
                <w:rFonts w:asciiTheme="minorHAnsi" w:hAnsiTheme="minorHAnsi" w:cs="Arial"/>
                <w:b/>
              </w:rPr>
            </w:pPr>
          </w:p>
        </w:tc>
        <w:tc>
          <w:tcPr>
            <w:tcW w:w="2003" w:type="dxa"/>
            <w:gridSpan w:val="4"/>
            <w:shd w:val="clear" w:color="auto" w:fill="auto"/>
          </w:tcPr>
          <w:p w14:paraId="76B4E7B5" w14:textId="77777777" w:rsidR="001F64A5" w:rsidRDefault="001F64A5" w:rsidP="0037390A">
            <w:pPr>
              <w:keepNext/>
              <w:spacing w:before="60" w:after="60"/>
              <w:rPr>
                <w:rFonts w:asciiTheme="minorHAnsi" w:hAnsiTheme="minorHAnsi" w:cs="Arial"/>
                <w:b/>
              </w:rPr>
            </w:pPr>
          </w:p>
        </w:tc>
      </w:tr>
      <w:tr w:rsidR="001F64A5" w14:paraId="11B2271D" w14:textId="77777777" w:rsidTr="00B062EE">
        <w:trPr>
          <w:trHeight w:val="70"/>
        </w:trPr>
        <w:tc>
          <w:tcPr>
            <w:tcW w:w="10639" w:type="dxa"/>
            <w:gridSpan w:val="16"/>
            <w:shd w:val="clear" w:color="auto" w:fill="1F1F5F"/>
          </w:tcPr>
          <w:p w14:paraId="0C5771B7" w14:textId="2D1002C7" w:rsidR="001F64A5" w:rsidRDefault="0037390A" w:rsidP="00F137FD">
            <w:pPr>
              <w:keepNext/>
              <w:tabs>
                <w:tab w:val="left" w:pos="2955"/>
              </w:tabs>
              <w:spacing w:before="60" w:after="60"/>
              <w:rPr>
                <w:rFonts w:cs="Arial"/>
                <w:szCs w:val="22"/>
              </w:rPr>
            </w:pPr>
            <w:r>
              <w:br w:type="page"/>
            </w:r>
            <w:r w:rsidR="001F64A5">
              <w:br w:type="page"/>
            </w:r>
            <w:r w:rsidR="001F64A5" w:rsidRPr="001D511D">
              <w:rPr>
                <w:rFonts w:cs="Arial"/>
                <w:b/>
              </w:rPr>
              <w:t>Other animal declaration</w:t>
            </w:r>
          </w:p>
        </w:tc>
      </w:tr>
      <w:tr w:rsidR="001F64A5" w:rsidRPr="00FC4C2C" w14:paraId="4184D0F3" w14:textId="77777777" w:rsidTr="00B062EE">
        <w:trPr>
          <w:trHeight w:val="204"/>
        </w:trPr>
        <w:tc>
          <w:tcPr>
            <w:tcW w:w="8629" w:type="dxa"/>
            <w:gridSpan w:val="11"/>
            <w:shd w:val="clear" w:color="auto" w:fill="F2F2F2"/>
            <w:vAlign w:val="center"/>
          </w:tcPr>
          <w:p w14:paraId="165426C5" w14:textId="161D9E86" w:rsidR="00F137FD" w:rsidRPr="00FC4C2C" w:rsidRDefault="00F137FD" w:rsidP="00AA3F4D">
            <w:pPr>
              <w:keepNext/>
              <w:spacing w:before="60" w:after="60"/>
              <w:jc w:val="both"/>
              <w:rPr>
                <w:rFonts w:cs="Arial"/>
                <w:szCs w:val="22"/>
              </w:rPr>
            </w:pPr>
            <w:r>
              <w:t>Since you were issued the above Public Trainer licence,</w:t>
            </w:r>
            <w:r>
              <w:rPr>
                <w:rFonts w:cs="Arial"/>
                <w:szCs w:val="22"/>
              </w:rPr>
              <w:t xml:space="preserve"> have any other animals</w:t>
            </w:r>
            <w:r w:rsidR="001F64A5">
              <w:rPr>
                <w:rFonts w:cs="Arial"/>
                <w:szCs w:val="22"/>
              </w:rPr>
              <w:t>, other than registered racing greyhounds,</w:t>
            </w:r>
            <w:r>
              <w:rPr>
                <w:rFonts w:cs="Arial"/>
                <w:szCs w:val="22"/>
              </w:rPr>
              <w:t xml:space="preserve"> come into your care and re</w:t>
            </w:r>
            <w:r w:rsidR="001F64A5">
              <w:rPr>
                <w:rFonts w:cs="Arial"/>
                <w:szCs w:val="22"/>
              </w:rPr>
              <w:t>side on the same property as the kennelling address?</w:t>
            </w:r>
          </w:p>
        </w:tc>
        <w:tc>
          <w:tcPr>
            <w:tcW w:w="2010" w:type="dxa"/>
            <w:gridSpan w:val="5"/>
            <w:shd w:val="clear" w:color="auto" w:fill="auto"/>
            <w:vAlign w:val="center"/>
          </w:tcPr>
          <w:p w14:paraId="3560114F" w14:textId="2B61BAE7" w:rsidR="001F64A5" w:rsidRPr="00FC4C2C" w:rsidRDefault="001F64A5" w:rsidP="0037390A">
            <w:pPr>
              <w:keepNext/>
              <w:spacing w:before="60" w:after="60"/>
              <w:jc w:val="center"/>
              <w:rPr>
                <w:rFonts w:cs="Arial"/>
                <w:szCs w:val="22"/>
              </w:rPr>
            </w:pPr>
            <w:r>
              <w:rPr>
                <w:rFonts w:cs="Arial"/>
                <w:szCs w:val="22"/>
              </w:rPr>
              <w:t xml:space="preserve">Yes </w:t>
            </w:r>
            <w:sdt>
              <w:sdtPr>
                <w:rPr>
                  <w:rFonts w:cs="Arial"/>
                  <w:szCs w:val="22"/>
                </w:rPr>
                <w:id w:val="99607113"/>
                <w14:checkbox>
                  <w14:checked w14:val="0"/>
                  <w14:checkedState w14:val="2612" w14:font="MS Gothic"/>
                  <w14:uncheckedState w14:val="2610" w14:font="MS Gothic"/>
                </w14:checkbox>
              </w:sdtPr>
              <w:sdtContent>
                <w:r w:rsidR="00071ABC">
                  <w:rPr>
                    <w:rFonts w:ascii="MS Gothic" w:eastAsia="MS Gothic" w:hAnsi="MS Gothic" w:cs="Arial" w:hint="eastAsia"/>
                    <w:szCs w:val="22"/>
                  </w:rPr>
                  <w:t>☐</w:t>
                </w:r>
              </w:sdtContent>
            </w:sdt>
            <w:r>
              <w:rPr>
                <w:rFonts w:cs="Arial"/>
                <w:szCs w:val="22"/>
              </w:rPr>
              <w:t xml:space="preserve"> </w:t>
            </w:r>
            <w:r w:rsidR="00ED5E6A">
              <w:rPr>
                <w:rFonts w:cs="Arial"/>
                <w:szCs w:val="22"/>
              </w:rPr>
              <w:t xml:space="preserve"> </w:t>
            </w:r>
            <w:r>
              <w:rPr>
                <w:rFonts w:cs="Arial"/>
                <w:szCs w:val="22"/>
              </w:rPr>
              <w:t xml:space="preserve">No </w:t>
            </w:r>
            <w:sdt>
              <w:sdtPr>
                <w:rPr>
                  <w:rFonts w:cs="Arial"/>
                  <w:szCs w:val="22"/>
                </w:rPr>
                <w:id w:val="1820924440"/>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r>
      <w:tr w:rsidR="001F64A5" w:rsidRPr="00F06B24" w14:paraId="474C0011" w14:textId="77777777" w:rsidTr="00B062EE">
        <w:trPr>
          <w:trHeight w:val="204"/>
        </w:trPr>
        <w:tc>
          <w:tcPr>
            <w:tcW w:w="10639" w:type="dxa"/>
            <w:gridSpan w:val="16"/>
            <w:shd w:val="clear" w:color="auto" w:fill="F2F2F2"/>
            <w:vAlign w:val="center"/>
          </w:tcPr>
          <w:p w14:paraId="0F40E2DD" w14:textId="77777777" w:rsidR="001F64A5" w:rsidRPr="00F06B24" w:rsidRDefault="001F64A5" w:rsidP="0037390A">
            <w:pPr>
              <w:keepNext/>
              <w:spacing w:before="60" w:after="60"/>
              <w:rPr>
                <w:rFonts w:cs="Arial"/>
                <w:b/>
                <w:szCs w:val="22"/>
              </w:rPr>
            </w:pPr>
            <w:r w:rsidRPr="00F06B24">
              <w:rPr>
                <w:rFonts w:cs="Arial"/>
                <w:b/>
                <w:szCs w:val="22"/>
              </w:rPr>
              <w:t>Domestic Animals</w:t>
            </w:r>
            <w:r>
              <w:rPr>
                <w:rFonts w:cs="Arial"/>
                <w:b/>
                <w:szCs w:val="22"/>
              </w:rPr>
              <w:t xml:space="preserve"> – </w:t>
            </w:r>
            <w:r w:rsidRPr="00D716B4">
              <w:rPr>
                <w:rFonts w:cs="Arial"/>
                <w:szCs w:val="22"/>
              </w:rPr>
              <w:t>attach additional information if insufficient space</w:t>
            </w:r>
          </w:p>
        </w:tc>
      </w:tr>
      <w:tr w:rsidR="001F64A5" w:rsidRPr="00F06B24" w14:paraId="0F909359" w14:textId="77777777" w:rsidTr="00B062EE">
        <w:trPr>
          <w:trHeight w:val="204"/>
        </w:trPr>
        <w:tc>
          <w:tcPr>
            <w:tcW w:w="2417" w:type="dxa"/>
            <w:gridSpan w:val="3"/>
            <w:shd w:val="clear" w:color="auto" w:fill="F2F2F2"/>
            <w:vAlign w:val="center"/>
          </w:tcPr>
          <w:p w14:paraId="49AB6677" w14:textId="77777777" w:rsidR="001F64A5" w:rsidRDefault="001F64A5" w:rsidP="0037390A">
            <w:pPr>
              <w:keepNext/>
              <w:spacing w:before="60" w:after="60"/>
              <w:rPr>
                <w:rFonts w:cs="Arial"/>
                <w:b/>
                <w:szCs w:val="22"/>
              </w:rPr>
            </w:pPr>
            <w:r w:rsidRPr="00F06B24">
              <w:rPr>
                <w:rFonts w:cs="Arial"/>
                <w:b/>
                <w:szCs w:val="22"/>
              </w:rPr>
              <w:t>Animal type</w:t>
            </w:r>
          </w:p>
          <w:p w14:paraId="4F86B859" w14:textId="77777777" w:rsidR="001F64A5" w:rsidRPr="00F06B24" w:rsidRDefault="001F64A5" w:rsidP="0037390A">
            <w:pPr>
              <w:keepNext/>
              <w:spacing w:before="60" w:after="60"/>
              <w:rPr>
                <w:rFonts w:cs="Arial"/>
                <w:szCs w:val="22"/>
              </w:rPr>
            </w:pPr>
            <w:r w:rsidRPr="00F06B24">
              <w:rPr>
                <w:rFonts w:cs="Arial"/>
                <w:szCs w:val="22"/>
              </w:rPr>
              <w:t>(i.e. Dog, Cat, Bird)</w:t>
            </w:r>
          </w:p>
        </w:tc>
        <w:tc>
          <w:tcPr>
            <w:tcW w:w="3387" w:type="dxa"/>
            <w:gridSpan w:val="4"/>
            <w:shd w:val="clear" w:color="auto" w:fill="F2F2F2"/>
            <w:vAlign w:val="center"/>
          </w:tcPr>
          <w:p w14:paraId="7E5B155B" w14:textId="77777777" w:rsidR="001F64A5" w:rsidRDefault="001F64A5" w:rsidP="0037390A">
            <w:pPr>
              <w:keepNext/>
              <w:spacing w:before="60" w:after="60"/>
              <w:rPr>
                <w:rFonts w:cs="Arial"/>
                <w:b/>
                <w:szCs w:val="22"/>
              </w:rPr>
            </w:pPr>
            <w:r>
              <w:rPr>
                <w:rFonts w:cs="Arial"/>
                <w:b/>
                <w:szCs w:val="22"/>
              </w:rPr>
              <w:t>Identification</w:t>
            </w:r>
          </w:p>
          <w:p w14:paraId="074F3AE6" w14:textId="77777777" w:rsidR="001F64A5" w:rsidRPr="00F06B24" w:rsidRDefault="001F64A5" w:rsidP="0037390A">
            <w:pPr>
              <w:keepNext/>
              <w:spacing w:before="60" w:after="60"/>
              <w:rPr>
                <w:rFonts w:cs="Arial"/>
                <w:szCs w:val="22"/>
              </w:rPr>
            </w:pPr>
            <w:r w:rsidRPr="00F06B24">
              <w:rPr>
                <w:rFonts w:cs="Arial"/>
                <w:szCs w:val="22"/>
              </w:rPr>
              <w:t>(i.e. microchip)</w:t>
            </w:r>
          </w:p>
        </w:tc>
        <w:tc>
          <w:tcPr>
            <w:tcW w:w="4835" w:type="dxa"/>
            <w:gridSpan w:val="9"/>
            <w:shd w:val="clear" w:color="auto" w:fill="F2F2F2"/>
            <w:vAlign w:val="center"/>
          </w:tcPr>
          <w:p w14:paraId="05934055" w14:textId="77777777" w:rsidR="001F64A5" w:rsidRDefault="001F64A5" w:rsidP="0037390A">
            <w:pPr>
              <w:keepNext/>
              <w:spacing w:before="60" w:after="60"/>
              <w:rPr>
                <w:rFonts w:cs="Arial"/>
                <w:b/>
                <w:szCs w:val="22"/>
              </w:rPr>
            </w:pPr>
            <w:r>
              <w:rPr>
                <w:rFonts w:cs="Arial"/>
                <w:b/>
                <w:szCs w:val="22"/>
              </w:rPr>
              <w:t>Any other relevant information</w:t>
            </w:r>
          </w:p>
          <w:p w14:paraId="7D17A7E2" w14:textId="62FE7434" w:rsidR="001F64A5" w:rsidRPr="00F06B24" w:rsidRDefault="001F64A5" w:rsidP="003A134F">
            <w:pPr>
              <w:keepNext/>
              <w:spacing w:before="60" w:after="60"/>
              <w:rPr>
                <w:rFonts w:cs="Arial"/>
                <w:szCs w:val="22"/>
              </w:rPr>
            </w:pPr>
            <w:r w:rsidRPr="00F06B24">
              <w:rPr>
                <w:rFonts w:cs="Arial"/>
                <w:szCs w:val="22"/>
              </w:rPr>
              <w:t xml:space="preserve">(Where the animal is kept in relation to the </w:t>
            </w:r>
            <w:r w:rsidR="003A134F">
              <w:rPr>
                <w:rFonts w:cs="Arial"/>
                <w:szCs w:val="22"/>
              </w:rPr>
              <w:t>kennels</w:t>
            </w:r>
            <w:r w:rsidRPr="00F06B24">
              <w:rPr>
                <w:rFonts w:cs="Arial"/>
                <w:szCs w:val="22"/>
              </w:rPr>
              <w:t>)</w:t>
            </w:r>
          </w:p>
        </w:tc>
      </w:tr>
      <w:tr w:rsidR="001F64A5" w:rsidRPr="00FC4C2C" w14:paraId="18CFD51A" w14:textId="77777777" w:rsidTr="00B062EE">
        <w:trPr>
          <w:trHeight w:val="204"/>
        </w:trPr>
        <w:tc>
          <w:tcPr>
            <w:tcW w:w="2417" w:type="dxa"/>
            <w:gridSpan w:val="3"/>
            <w:shd w:val="clear" w:color="auto" w:fill="auto"/>
            <w:vAlign w:val="center"/>
          </w:tcPr>
          <w:p w14:paraId="387175C1" w14:textId="77777777" w:rsidR="001F64A5" w:rsidRPr="00FC4C2C" w:rsidRDefault="001F64A5" w:rsidP="0037390A">
            <w:pPr>
              <w:keepNext/>
              <w:spacing w:before="60" w:after="60"/>
              <w:rPr>
                <w:rFonts w:cs="Arial"/>
                <w:szCs w:val="22"/>
              </w:rPr>
            </w:pPr>
          </w:p>
        </w:tc>
        <w:tc>
          <w:tcPr>
            <w:tcW w:w="3387" w:type="dxa"/>
            <w:gridSpan w:val="4"/>
            <w:shd w:val="clear" w:color="auto" w:fill="auto"/>
            <w:vAlign w:val="center"/>
          </w:tcPr>
          <w:p w14:paraId="73BF3E55" w14:textId="77777777" w:rsidR="001F64A5" w:rsidRPr="00FC4C2C" w:rsidRDefault="001F64A5" w:rsidP="0037390A">
            <w:pPr>
              <w:keepNext/>
              <w:spacing w:before="60" w:after="60"/>
              <w:rPr>
                <w:rFonts w:cs="Arial"/>
                <w:szCs w:val="22"/>
              </w:rPr>
            </w:pPr>
          </w:p>
        </w:tc>
        <w:tc>
          <w:tcPr>
            <w:tcW w:w="4835" w:type="dxa"/>
            <w:gridSpan w:val="9"/>
            <w:shd w:val="clear" w:color="auto" w:fill="auto"/>
            <w:vAlign w:val="center"/>
          </w:tcPr>
          <w:p w14:paraId="0AC73F30" w14:textId="77777777" w:rsidR="001F64A5" w:rsidRPr="00FC4C2C" w:rsidRDefault="001F64A5" w:rsidP="0037390A">
            <w:pPr>
              <w:keepNext/>
              <w:spacing w:before="60" w:after="60"/>
              <w:rPr>
                <w:rFonts w:cs="Arial"/>
                <w:szCs w:val="22"/>
              </w:rPr>
            </w:pPr>
          </w:p>
        </w:tc>
      </w:tr>
      <w:tr w:rsidR="001F64A5" w:rsidRPr="00FC4C2C" w14:paraId="6C3C9B8C" w14:textId="77777777" w:rsidTr="00B062EE">
        <w:trPr>
          <w:trHeight w:val="204"/>
        </w:trPr>
        <w:tc>
          <w:tcPr>
            <w:tcW w:w="2417" w:type="dxa"/>
            <w:gridSpan w:val="3"/>
            <w:shd w:val="clear" w:color="auto" w:fill="auto"/>
            <w:vAlign w:val="center"/>
          </w:tcPr>
          <w:p w14:paraId="782F16EA" w14:textId="77777777" w:rsidR="001F64A5" w:rsidRPr="00FC4C2C" w:rsidRDefault="001F64A5" w:rsidP="0037390A">
            <w:pPr>
              <w:keepNext/>
              <w:spacing w:before="60" w:after="60"/>
              <w:rPr>
                <w:rFonts w:cs="Arial"/>
                <w:szCs w:val="22"/>
              </w:rPr>
            </w:pPr>
          </w:p>
        </w:tc>
        <w:tc>
          <w:tcPr>
            <w:tcW w:w="3387" w:type="dxa"/>
            <w:gridSpan w:val="4"/>
            <w:shd w:val="clear" w:color="auto" w:fill="auto"/>
            <w:vAlign w:val="center"/>
          </w:tcPr>
          <w:p w14:paraId="418F125B" w14:textId="77777777" w:rsidR="001F64A5" w:rsidRPr="00FC4C2C" w:rsidRDefault="001F64A5" w:rsidP="0037390A">
            <w:pPr>
              <w:keepNext/>
              <w:spacing w:before="60" w:after="60"/>
              <w:rPr>
                <w:rFonts w:cs="Arial"/>
                <w:szCs w:val="22"/>
              </w:rPr>
            </w:pPr>
          </w:p>
        </w:tc>
        <w:tc>
          <w:tcPr>
            <w:tcW w:w="4835" w:type="dxa"/>
            <w:gridSpan w:val="9"/>
            <w:shd w:val="clear" w:color="auto" w:fill="auto"/>
            <w:vAlign w:val="center"/>
          </w:tcPr>
          <w:p w14:paraId="28C016EF" w14:textId="77777777" w:rsidR="001F64A5" w:rsidRPr="00FC4C2C" w:rsidRDefault="001F64A5" w:rsidP="0037390A">
            <w:pPr>
              <w:keepNext/>
              <w:spacing w:before="60" w:after="60"/>
              <w:rPr>
                <w:rFonts w:cs="Arial"/>
                <w:szCs w:val="22"/>
              </w:rPr>
            </w:pPr>
          </w:p>
        </w:tc>
      </w:tr>
      <w:tr w:rsidR="001F64A5" w:rsidRPr="00F06B24" w14:paraId="05D96D65" w14:textId="77777777" w:rsidTr="00B062EE">
        <w:trPr>
          <w:trHeight w:val="204"/>
        </w:trPr>
        <w:tc>
          <w:tcPr>
            <w:tcW w:w="10639" w:type="dxa"/>
            <w:gridSpan w:val="16"/>
            <w:shd w:val="clear" w:color="auto" w:fill="F2F2F2"/>
            <w:vAlign w:val="center"/>
          </w:tcPr>
          <w:p w14:paraId="5E97EFDA" w14:textId="77777777" w:rsidR="001F64A5" w:rsidRPr="00F06B24" w:rsidRDefault="001F64A5" w:rsidP="0037390A">
            <w:pPr>
              <w:keepNext/>
              <w:spacing w:before="60" w:after="60"/>
              <w:rPr>
                <w:rFonts w:cs="Arial"/>
                <w:b/>
                <w:szCs w:val="22"/>
              </w:rPr>
            </w:pPr>
            <w:r>
              <w:rPr>
                <w:rFonts w:cs="Arial"/>
                <w:b/>
                <w:szCs w:val="22"/>
              </w:rPr>
              <w:t>Farming, Agricultural or R</w:t>
            </w:r>
            <w:r w:rsidRPr="00F06B24">
              <w:rPr>
                <w:rFonts w:cs="Arial"/>
                <w:b/>
                <w:szCs w:val="22"/>
              </w:rPr>
              <w:t>ural animals</w:t>
            </w:r>
            <w:r>
              <w:rPr>
                <w:rFonts w:cs="Arial"/>
                <w:b/>
                <w:szCs w:val="22"/>
              </w:rPr>
              <w:t xml:space="preserve"> – </w:t>
            </w:r>
            <w:r w:rsidRPr="00D716B4">
              <w:rPr>
                <w:rFonts w:cs="Arial"/>
                <w:szCs w:val="22"/>
              </w:rPr>
              <w:t>attach additional information if insufficient space</w:t>
            </w:r>
          </w:p>
        </w:tc>
      </w:tr>
      <w:tr w:rsidR="001F64A5" w:rsidRPr="00FC4C2C" w14:paraId="6166036E" w14:textId="77777777" w:rsidTr="00B062EE">
        <w:trPr>
          <w:trHeight w:val="204"/>
        </w:trPr>
        <w:tc>
          <w:tcPr>
            <w:tcW w:w="2417" w:type="dxa"/>
            <w:gridSpan w:val="3"/>
            <w:shd w:val="clear" w:color="auto" w:fill="F2F2F2"/>
            <w:vAlign w:val="center"/>
          </w:tcPr>
          <w:p w14:paraId="01465E16" w14:textId="77777777" w:rsidR="001F64A5" w:rsidRDefault="001F64A5" w:rsidP="0037390A">
            <w:pPr>
              <w:keepNext/>
              <w:spacing w:before="60" w:after="60"/>
              <w:rPr>
                <w:rFonts w:cs="Arial"/>
                <w:b/>
                <w:szCs w:val="22"/>
              </w:rPr>
            </w:pPr>
            <w:r w:rsidRPr="00F06B24">
              <w:rPr>
                <w:rFonts w:cs="Arial"/>
                <w:b/>
                <w:szCs w:val="22"/>
              </w:rPr>
              <w:t>Animal type</w:t>
            </w:r>
          </w:p>
          <w:p w14:paraId="039433C9" w14:textId="77777777" w:rsidR="001F64A5" w:rsidRPr="00FC4C2C" w:rsidRDefault="001F64A5" w:rsidP="0037390A">
            <w:pPr>
              <w:keepNext/>
              <w:spacing w:before="60" w:after="60"/>
              <w:rPr>
                <w:rFonts w:cs="Arial"/>
                <w:szCs w:val="22"/>
              </w:rPr>
            </w:pPr>
            <w:r w:rsidRPr="00F06B24">
              <w:rPr>
                <w:rFonts w:cs="Arial"/>
                <w:szCs w:val="22"/>
              </w:rPr>
              <w:t xml:space="preserve">(i.e. </w:t>
            </w:r>
            <w:r>
              <w:rPr>
                <w:rFonts w:cs="Arial"/>
                <w:szCs w:val="22"/>
              </w:rPr>
              <w:t>sheep, cattle, horse</w:t>
            </w:r>
            <w:r w:rsidRPr="00F06B24">
              <w:rPr>
                <w:rFonts w:cs="Arial"/>
                <w:szCs w:val="22"/>
              </w:rPr>
              <w:t>)</w:t>
            </w:r>
          </w:p>
        </w:tc>
        <w:tc>
          <w:tcPr>
            <w:tcW w:w="3387" w:type="dxa"/>
            <w:gridSpan w:val="4"/>
            <w:shd w:val="clear" w:color="auto" w:fill="F2F2F2"/>
            <w:vAlign w:val="center"/>
          </w:tcPr>
          <w:p w14:paraId="67934590" w14:textId="77777777" w:rsidR="001F64A5" w:rsidRDefault="001F64A5" w:rsidP="0037390A">
            <w:pPr>
              <w:keepNext/>
              <w:spacing w:before="60" w:after="60"/>
              <w:rPr>
                <w:rFonts w:cs="Arial"/>
                <w:b/>
                <w:szCs w:val="22"/>
              </w:rPr>
            </w:pPr>
            <w:r>
              <w:rPr>
                <w:rFonts w:cs="Arial"/>
                <w:b/>
                <w:szCs w:val="22"/>
              </w:rPr>
              <w:t>Purpose of animal</w:t>
            </w:r>
          </w:p>
          <w:p w14:paraId="17E09CB5" w14:textId="77777777" w:rsidR="001F64A5" w:rsidRPr="00FC4C2C" w:rsidRDefault="001F64A5" w:rsidP="0037390A">
            <w:pPr>
              <w:keepNext/>
              <w:spacing w:before="60" w:after="60"/>
              <w:rPr>
                <w:rFonts w:cs="Arial"/>
                <w:szCs w:val="22"/>
              </w:rPr>
            </w:pPr>
            <w:r w:rsidRPr="00F06B24">
              <w:rPr>
                <w:rFonts w:cs="Arial"/>
                <w:szCs w:val="22"/>
              </w:rPr>
              <w:t xml:space="preserve">(i.e. </w:t>
            </w:r>
            <w:r>
              <w:rPr>
                <w:rFonts w:cs="Arial"/>
                <w:szCs w:val="22"/>
              </w:rPr>
              <w:t>Dairy, wool</w:t>
            </w:r>
            <w:r w:rsidRPr="00F06B24">
              <w:rPr>
                <w:rFonts w:cs="Arial"/>
                <w:szCs w:val="22"/>
              </w:rPr>
              <w:t>)</w:t>
            </w:r>
          </w:p>
        </w:tc>
        <w:tc>
          <w:tcPr>
            <w:tcW w:w="4835" w:type="dxa"/>
            <w:gridSpan w:val="9"/>
            <w:shd w:val="clear" w:color="auto" w:fill="F2F2F2"/>
            <w:vAlign w:val="center"/>
          </w:tcPr>
          <w:p w14:paraId="1EE89BDB" w14:textId="77777777" w:rsidR="001F64A5" w:rsidRDefault="001F64A5" w:rsidP="0037390A">
            <w:pPr>
              <w:keepNext/>
              <w:spacing w:before="60" w:after="60"/>
              <w:rPr>
                <w:rFonts w:cs="Arial"/>
                <w:b/>
                <w:szCs w:val="22"/>
              </w:rPr>
            </w:pPr>
            <w:r>
              <w:rPr>
                <w:rFonts w:cs="Arial"/>
                <w:b/>
                <w:szCs w:val="22"/>
              </w:rPr>
              <w:t>Any other relevant information</w:t>
            </w:r>
          </w:p>
          <w:p w14:paraId="5CAFDAB4" w14:textId="30EB234A" w:rsidR="001F64A5" w:rsidRPr="00FC4C2C" w:rsidRDefault="001F64A5" w:rsidP="003A134F">
            <w:pPr>
              <w:keepNext/>
              <w:spacing w:before="60" w:after="60"/>
              <w:rPr>
                <w:rFonts w:cs="Arial"/>
                <w:szCs w:val="22"/>
              </w:rPr>
            </w:pPr>
            <w:r w:rsidRPr="00F06B24">
              <w:rPr>
                <w:rFonts w:cs="Arial"/>
                <w:szCs w:val="22"/>
              </w:rPr>
              <w:t xml:space="preserve">(Where the animal is kept in relation to the </w:t>
            </w:r>
            <w:r w:rsidR="003A134F">
              <w:rPr>
                <w:rFonts w:cs="Arial"/>
                <w:szCs w:val="22"/>
              </w:rPr>
              <w:t>kennels</w:t>
            </w:r>
            <w:r w:rsidRPr="00F06B24">
              <w:rPr>
                <w:rFonts w:cs="Arial"/>
                <w:szCs w:val="22"/>
              </w:rPr>
              <w:t>)</w:t>
            </w:r>
          </w:p>
        </w:tc>
      </w:tr>
      <w:tr w:rsidR="001F64A5" w:rsidRPr="00FC4C2C" w14:paraId="5E852002" w14:textId="77777777" w:rsidTr="00B062EE">
        <w:trPr>
          <w:trHeight w:val="204"/>
        </w:trPr>
        <w:tc>
          <w:tcPr>
            <w:tcW w:w="2417" w:type="dxa"/>
            <w:gridSpan w:val="3"/>
            <w:shd w:val="clear" w:color="auto" w:fill="auto"/>
            <w:vAlign w:val="center"/>
          </w:tcPr>
          <w:p w14:paraId="219E7D36" w14:textId="77777777" w:rsidR="001F64A5" w:rsidRPr="00FC4C2C" w:rsidRDefault="001F64A5" w:rsidP="0037390A">
            <w:pPr>
              <w:keepNext/>
              <w:spacing w:before="60" w:after="60"/>
              <w:rPr>
                <w:rFonts w:cs="Arial"/>
                <w:szCs w:val="22"/>
              </w:rPr>
            </w:pPr>
          </w:p>
        </w:tc>
        <w:tc>
          <w:tcPr>
            <w:tcW w:w="3387" w:type="dxa"/>
            <w:gridSpan w:val="4"/>
            <w:shd w:val="clear" w:color="auto" w:fill="auto"/>
            <w:vAlign w:val="center"/>
          </w:tcPr>
          <w:p w14:paraId="583649D2" w14:textId="77777777" w:rsidR="001F64A5" w:rsidRPr="00FC4C2C" w:rsidRDefault="001F64A5" w:rsidP="0037390A">
            <w:pPr>
              <w:keepNext/>
              <w:spacing w:before="60" w:after="60"/>
              <w:rPr>
                <w:rFonts w:cs="Arial"/>
                <w:szCs w:val="22"/>
              </w:rPr>
            </w:pPr>
          </w:p>
        </w:tc>
        <w:tc>
          <w:tcPr>
            <w:tcW w:w="4835" w:type="dxa"/>
            <w:gridSpan w:val="9"/>
            <w:shd w:val="clear" w:color="auto" w:fill="auto"/>
            <w:vAlign w:val="center"/>
          </w:tcPr>
          <w:p w14:paraId="35BAE8E3" w14:textId="77777777" w:rsidR="001F64A5" w:rsidRPr="00FC4C2C" w:rsidRDefault="001F64A5" w:rsidP="0037390A">
            <w:pPr>
              <w:keepNext/>
              <w:spacing w:before="60" w:after="60"/>
              <w:rPr>
                <w:rFonts w:cs="Arial"/>
                <w:szCs w:val="22"/>
              </w:rPr>
            </w:pPr>
          </w:p>
        </w:tc>
      </w:tr>
      <w:tr w:rsidR="001F64A5" w:rsidRPr="00FC4C2C" w14:paraId="5949183E" w14:textId="77777777" w:rsidTr="00B062EE">
        <w:trPr>
          <w:trHeight w:val="204"/>
        </w:trPr>
        <w:tc>
          <w:tcPr>
            <w:tcW w:w="2417" w:type="dxa"/>
            <w:gridSpan w:val="3"/>
            <w:shd w:val="clear" w:color="auto" w:fill="auto"/>
            <w:vAlign w:val="center"/>
          </w:tcPr>
          <w:p w14:paraId="3C37BF13" w14:textId="77777777" w:rsidR="001F64A5" w:rsidRPr="00FC4C2C" w:rsidRDefault="001F64A5" w:rsidP="0037390A">
            <w:pPr>
              <w:keepNext/>
              <w:spacing w:before="60" w:after="60"/>
              <w:rPr>
                <w:rFonts w:cs="Arial"/>
                <w:szCs w:val="22"/>
              </w:rPr>
            </w:pPr>
          </w:p>
        </w:tc>
        <w:tc>
          <w:tcPr>
            <w:tcW w:w="3387" w:type="dxa"/>
            <w:gridSpan w:val="4"/>
            <w:shd w:val="clear" w:color="auto" w:fill="auto"/>
            <w:vAlign w:val="center"/>
          </w:tcPr>
          <w:p w14:paraId="41AA190A" w14:textId="77777777" w:rsidR="001F64A5" w:rsidRPr="00FC4C2C" w:rsidRDefault="001F64A5" w:rsidP="0037390A">
            <w:pPr>
              <w:keepNext/>
              <w:spacing w:before="60" w:after="60"/>
              <w:rPr>
                <w:rFonts w:cs="Arial"/>
                <w:szCs w:val="22"/>
              </w:rPr>
            </w:pPr>
          </w:p>
        </w:tc>
        <w:tc>
          <w:tcPr>
            <w:tcW w:w="4835" w:type="dxa"/>
            <w:gridSpan w:val="9"/>
            <w:shd w:val="clear" w:color="auto" w:fill="auto"/>
            <w:vAlign w:val="center"/>
          </w:tcPr>
          <w:p w14:paraId="358F6602" w14:textId="77777777" w:rsidR="001F64A5" w:rsidRPr="00FC4C2C" w:rsidRDefault="001F64A5" w:rsidP="0037390A">
            <w:pPr>
              <w:keepNext/>
              <w:spacing w:before="60" w:after="60"/>
              <w:rPr>
                <w:rFonts w:cs="Arial"/>
                <w:szCs w:val="22"/>
              </w:rPr>
            </w:pPr>
          </w:p>
        </w:tc>
      </w:tr>
      <w:tr w:rsidR="00CF24C8" w14:paraId="67CDD6D3" w14:textId="77777777" w:rsidTr="00B062EE">
        <w:trPr>
          <w:trHeight w:val="399"/>
        </w:trPr>
        <w:tc>
          <w:tcPr>
            <w:tcW w:w="10639" w:type="dxa"/>
            <w:gridSpan w:val="16"/>
            <w:shd w:val="clear" w:color="auto" w:fill="1F1F5F"/>
          </w:tcPr>
          <w:p w14:paraId="14FA77AD" w14:textId="30D52F38" w:rsidR="00CF24C8" w:rsidRDefault="0037390A" w:rsidP="0037390A">
            <w:pPr>
              <w:keepNext/>
              <w:spacing w:before="60" w:after="60"/>
              <w:rPr>
                <w:rFonts w:cs="Arial"/>
                <w:szCs w:val="22"/>
              </w:rPr>
            </w:pPr>
            <w:r>
              <w:br w:type="page"/>
            </w:r>
            <w:r w:rsidR="00CF24C8">
              <w:rPr>
                <w:rFonts w:cs="Arial"/>
                <w:szCs w:val="22"/>
              </w:rPr>
              <w:t>Financials</w:t>
            </w:r>
          </w:p>
        </w:tc>
      </w:tr>
      <w:tr w:rsidR="003F035D" w14:paraId="10390763" w14:textId="77777777" w:rsidTr="00B062EE">
        <w:trPr>
          <w:trHeight w:val="706"/>
        </w:trPr>
        <w:tc>
          <w:tcPr>
            <w:tcW w:w="8742" w:type="dxa"/>
            <w:gridSpan w:val="13"/>
            <w:shd w:val="clear" w:color="auto" w:fill="F2F2F2"/>
          </w:tcPr>
          <w:p w14:paraId="11A885B7" w14:textId="1C1267FD" w:rsidR="00B062EE" w:rsidRDefault="003F035D" w:rsidP="00AA3F4D">
            <w:pPr>
              <w:keepNext/>
              <w:spacing w:before="60" w:after="60"/>
              <w:jc w:val="both"/>
              <w:rPr>
                <w:rFonts w:cs="Arial"/>
                <w:szCs w:val="22"/>
              </w:rPr>
            </w:pPr>
            <w:r>
              <w:rPr>
                <w:rFonts w:cs="Arial"/>
                <w:szCs w:val="22"/>
              </w:rPr>
              <w:t xml:space="preserve">Do you have sufficient financial means to ensure the ongoing welfare of </w:t>
            </w:r>
            <w:r w:rsidR="00611242">
              <w:rPr>
                <w:rFonts w:cs="Arial"/>
                <w:szCs w:val="22"/>
              </w:rPr>
              <w:t xml:space="preserve">all </w:t>
            </w:r>
            <w:r>
              <w:rPr>
                <w:rFonts w:cs="Arial"/>
                <w:szCs w:val="22"/>
              </w:rPr>
              <w:t>registered racing greyhounds</w:t>
            </w:r>
            <w:r w:rsidR="00611242">
              <w:rPr>
                <w:rFonts w:cs="Arial"/>
                <w:szCs w:val="22"/>
              </w:rPr>
              <w:t xml:space="preserve"> in your care</w:t>
            </w:r>
            <w:r>
              <w:rPr>
                <w:rFonts w:cs="Arial"/>
                <w:szCs w:val="22"/>
              </w:rPr>
              <w:t xml:space="preserve">? </w:t>
            </w:r>
            <w:r w:rsidR="00B062EE">
              <w:rPr>
                <w:rFonts w:cs="Arial"/>
                <w:szCs w:val="22"/>
              </w:rPr>
              <w:t>Please provide Bank Statements</w:t>
            </w:r>
          </w:p>
          <w:p w14:paraId="07AE14E6" w14:textId="5A4E8747" w:rsidR="003F035D" w:rsidRDefault="003A134F" w:rsidP="00AA3F4D">
            <w:pPr>
              <w:keepNext/>
              <w:spacing w:before="60" w:after="60"/>
              <w:jc w:val="both"/>
              <w:rPr>
                <w:rFonts w:cs="Arial"/>
                <w:szCs w:val="22"/>
              </w:rPr>
            </w:pPr>
            <w:r w:rsidRPr="003C7F49">
              <w:rPr>
                <w:i/>
              </w:rPr>
              <w:t>Refer to supporting documents checklist</w:t>
            </w:r>
          </w:p>
        </w:tc>
        <w:tc>
          <w:tcPr>
            <w:tcW w:w="1897" w:type="dxa"/>
            <w:gridSpan w:val="3"/>
            <w:shd w:val="clear" w:color="auto" w:fill="FFFFFF" w:themeFill="background1"/>
          </w:tcPr>
          <w:p w14:paraId="5FEFDE89" w14:textId="3DB688CA" w:rsidR="003F035D" w:rsidRDefault="003F035D" w:rsidP="0037390A">
            <w:pPr>
              <w:keepNext/>
              <w:spacing w:before="60" w:after="60"/>
              <w:jc w:val="center"/>
              <w:rPr>
                <w:rFonts w:cs="Arial"/>
                <w:szCs w:val="22"/>
              </w:rPr>
            </w:pPr>
            <w:r>
              <w:rPr>
                <w:rFonts w:cs="Arial"/>
                <w:szCs w:val="22"/>
              </w:rPr>
              <w:t xml:space="preserve">Yes </w:t>
            </w:r>
            <w:sdt>
              <w:sdtPr>
                <w:rPr>
                  <w:rFonts w:cs="Arial"/>
                  <w:szCs w:val="22"/>
                </w:rPr>
                <w:id w:val="1508558458"/>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w:t>
            </w:r>
            <w:r w:rsidR="00677D3E">
              <w:rPr>
                <w:rFonts w:cs="Arial"/>
                <w:szCs w:val="22"/>
              </w:rPr>
              <w:t xml:space="preserve"> </w:t>
            </w:r>
            <w:r>
              <w:rPr>
                <w:rFonts w:cs="Arial"/>
                <w:szCs w:val="22"/>
              </w:rPr>
              <w:t xml:space="preserve">No </w:t>
            </w:r>
            <w:sdt>
              <w:sdtPr>
                <w:rPr>
                  <w:rFonts w:cs="Arial"/>
                  <w:szCs w:val="22"/>
                </w:rPr>
                <w:id w:val="-1968115616"/>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r>
      <w:tr w:rsidR="003F035D" w14:paraId="03FA0816" w14:textId="77777777" w:rsidTr="00B062EE">
        <w:trPr>
          <w:trHeight w:val="368"/>
        </w:trPr>
        <w:tc>
          <w:tcPr>
            <w:tcW w:w="8742" w:type="dxa"/>
            <w:gridSpan w:val="13"/>
            <w:shd w:val="clear" w:color="auto" w:fill="F2F2F2"/>
          </w:tcPr>
          <w:p w14:paraId="09BB79C3" w14:textId="77777777" w:rsidR="003F035D" w:rsidRDefault="003F035D" w:rsidP="0037390A">
            <w:pPr>
              <w:keepNext/>
              <w:spacing w:before="60" w:after="60"/>
              <w:rPr>
                <w:rFonts w:cs="Arial"/>
                <w:szCs w:val="22"/>
              </w:rPr>
            </w:pPr>
            <w:r>
              <w:rPr>
                <w:rFonts w:cs="Arial"/>
                <w:szCs w:val="22"/>
              </w:rPr>
              <w:t>Are you currently employed? If yes, state the following:</w:t>
            </w:r>
          </w:p>
        </w:tc>
        <w:tc>
          <w:tcPr>
            <w:tcW w:w="1897" w:type="dxa"/>
            <w:gridSpan w:val="3"/>
            <w:shd w:val="clear" w:color="auto" w:fill="FFFFFF" w:themeFill="background1"/>
          </w:tcPr>
          <w:p w14:paraId="783AD493" w14:textId="306E3FB3" w:rsidR="003F035D" w:rsidRDefault="003F035D" w:rsidP="0037390A">
            <w:pPr>
              <w:keepNext/>
              <w:spacing w:before="60" w:after="60"/>
              <w:jc w:val="center"/>
              <w:rPr>
                <w:rFonts w:cs="Arial"/>
                <w:szCs w:val="22"/>
              </w:rPr>
            </w:pPr>
            <w:r>
              <w:rPr>
                <w:rFonts w:cs="Arial"/>
                <w:szCs w:val="22"/>
              </w:rPr>
              <w:t xml:space="preserve">Yes </w:t>
            </w:r>
            <w:sdt>
              <w:sdtPr>
                <w:rPr>
                  <w:rFonts w:cs="Arial"/>
                  <w:szCs w:val="22"/>
                </w:rPr>
                <w:id w:val="-1251355736"/>
                <w14:checkbox>
                  <w14:checked w14:val="0"/>
                  <w14:checkedState w14:val="2612" w14:font="MS Gothic"/>
                  <w14:uncheckedState w14:val="2610" w14:font="MS Gothic"/>
                </w14:checkbox>
              </w:sdtPr>
              <w:sdtContent>
                <w:r w:rsidRPr="003F035D">
                  <w:rPr>
                    <w:rFonts w:ascii="Segoe UI Symbol" w:hAnsi="Segoe UI Symbol" w:cs="Segoe UI Symbol"/>
                    <w:szCs w:val="22"/>
                  </w:rPr>
                  <w:t>☐</w:t>
                </w:r>
              </w:sdtContent>
            </w:sdt>
            <w:r>
              <w:rPr>
                <w:rFonts w:cs="Arial"/>
                <w:szCs w:val="22"/>
              </w:rPr>
              <w:t xml:space="preserve"> </w:t>
            </w:r>
            <w:r w:rsidR="00677D3E">
              <w:rPr>
                <w:rFonts w:cs="Arial"/>
                <w:szCs w:val="22"/>
              </w:rPr>
              <w:t xml:space="preserve"> </w:t>
            </w:r>
            <w:r>
              <w:rPr>
                <w:rFonts w:cs="Arial"/>
                <w:szCs w:val="22"/>
              </w:rPr>
              <w:t xml:space="preserve">No </w:t>
            </w:r>
            <w:sdt>
              <w:sdtPr>
                <w:rPr>
                  <w:rFonts w:cs="Arial"/>
                  <w:szCs w:val="22"/>
                </w:rPr>
                <w:id w:val="1024138289"/>
                <w14:checkbox>
                  <w14:checked w14:val="0"/>
                  <w14:checkedState w14:val="2612" w14:font="MS Gothic"/>
                  <w14:uncheckedState w14:val="2610" w14:font="MS Gothic"/>
                </w14:checkbox>
              </w:sdtPr>
              <w:sdtContent>
                <w:r w:rsidRPr="003F035D">
                  <w:rPr>
                    <w:rFonts w:ascii="Segoe UI Symbol" w:hAnsi="Segoe UI Symbol" w:cs="Segoe UI Symbol"/>
                    <w:szCs w:val="22"/>
                  </w:rPr>
                  <w:t>☐</w:t>
                </w:r>
              </w:sdtContent>
            </w:sdt>
          </w:p>
        </w:tc>
      </w:tr>
      <w:tr w:rsidR="00611242" w:rsidRPr="00FC4C2C" w14:paraId="04C0C27B" w14:textId="77777777" w:rsidTr="00B062EE">
        <w:trPr>
          <w:trHeight w:val="204"/>
        </w:trPr>
        <w:tc>
          <w:tcPr>
            <w:tcW w:w="2417" w:type="dxa"/>
            <w:gridSpan w:val="3"/>
            <w:shd w:val="clear" w:color="auto" w:fill="F2F2F2" w:themeFill="background1" w:themeFillShade="F2"/>
            <w:vAlign w:val="center"/>
          </w:tcPr>
          <w:p w14:paraId="6347F9A9" w14:textId="04350F9C" w:rsidR="00611242" w:rsidRDefault="00611242" w:rsidP="0037390A">
            <w:pPr>
              <w:keepNext/>
              <w:spacing w:before="60" w:after="60"/>
              <w:rPr>
                <w:rFonts w:cs="Arial"/>
              </w:rPr>
            </w:pPr>
            <w:r>
              <w:rPr>
                <w:rFonts w:cs="Arial"/>
              </w:rPr>
              <w:t>Occupation</w:t>
            </w:r>
          </w:p>
        </w:tc>
        <w:tc>
          <w:tcPr>
            <w:tcW w:w="8222" w:type="dxa"/>
            <w:gridSpan w:val="13"/>
            <w:shd w:val="clear" w:color="auto" w:fill="auto"/>
            <w:vAlign w:val="center"/>
          </w:tcPr>
          <w:p w14:paraId="5B41C21D" w14:textId="77777777" w:rsidR="00611242" w:rsidRPr="00FC4C2C" w:rsidRDefault="00611242" w:rsidP="0037390A">
            <w:pPr>
              <w:keepNext/>
              <w:spacing w:before="60" w:after="60"/>
              <w:rPr>
                <w:rFonts w:cs="Arial"/>
              </w:rPr>
            </w:pPr>
          </w:p>
        </w:tc>
      </w:tr>
      <w:tr w:rsidR="00611242" w:rsidRPr="00FC4C2C" w14:paraId="16A0B3A6" w14:textId="77777777" w:rsidTr="00B062EE">
        <w:trPr>
          <w:trHeight w:val="204"/>
        </w:trPr>
        <w:tc>
          <w:tcPr>
            <w:tcW w:w="2417" w:type="dxa"/>
            <w:gridSpan w:val="3"/>
            <w:shd w:val="clear" w:color="auto" w:fill="F2F2F2" w:themeFill="background1" w:themeFillShade="F2"/>
            <w:vAlign w:val="center"/>
          </w:tcPr>
          <w:p w14:paraId="5B76AB21" w14:textId="1D29C25A" w:rsidR="00611242" w:rsidRDefault="00611242" w:rsidP="0037390A">
            <w:pPr>
              <w:keepNext/>
              <w:spacing w:before="60" w:after="60"/>
              <w:rPr>
                <w:rFonts w:cs="Arial"/>
              </w:rPr>
            </w:pPr>
            <w:r>
              <w:rPr>
                <w:rFonts w:cs="Arial"/>
              </w:rPr>
              <w:t>Employment Status</w:t>
            </w:r>
          </w:p>
        </w:tc>
        <w:tc>
          <w:tcPr>
            <w:tcW w:w="8222" w:type="dxa"/>
            <w:gridSpan w:val="13"/>
            <w:shd w:val="clear" w:color="auto" w:fill="auto"/>
            <w:vAlign w:val="center"/>
          </w:tcPr>
          <w:p w14:paraId="728FEDBF" w14:textId="77777777" w:rsidR="00611242" w:rsidRPr="00FC4C2C" w:rsidRDefault="00611242" w:rsidP="0037390A">
            <w:pPr>
              <w:keepNext/>
              <w:spacing w:before="60" w:after="60"/>
              <w:rPr>
                <w:rFonts w:cs="Arial"/>
              </w:rPr>
            </w:pPr>
          </w:p>
        </w:tc>
      </w:tr>
      <w:tr w:rsidR="003F035D" w:rsidRPr="00FC4C2C" w14:paraId="1E69442C" w14:textId="77777777" w:rsidTr="00B062EE">
        <w:trPr>
          <w:trHeight w:val="204"/>
        </w:trPr>
        <w:tc>
          <w:tcPr>
            <w:tcW w:w="2417" w:type="dxa"/>
            <w:gridSpan w:val="3"/>
            <w:shd w:val="clear" w:color="auto" w:fill="F2F2F2" w:themeFill="background1" w:themeFillShade="F2"/>
            <w:vAlign w:val="center"/>
          </w:tcPr>
          <w:p w14:paraId="0AE0F928" w14:textId="53E9C108" w:rsidR="003F035D" w:rsidRDefault="003F035D" w:rsidP="0037390A">
            <w:pPr>
              <w:keepNext/>
              <w:spacing w:before="60" w:after="60"/>
              <w:rPr>
                <w:rFonts w:cs="Arial"/>
              </w:rPr>
            </w:pPr>
            <w:r>
              <w:rPr>
                <w:rFonts w:cs="Arial"/>
              </w:rPr>
              <w:t>Employer name</w:t>
            </w:r>
          </w:p>
        </w:tc>
        <w:tc>
          <w:tcPr>
            <w:tcW w:w="8222" w:type="dxa"/>
            <w:gridSpan w:val="13"/>
            <w:shd w:val="clear" w:color="auto" w:fill="auto"/>
            <w:vAlign w:val="center"/>
          </w:tcPr>
          <w:p w14:paraId="73C3177E" w14:textId="77777777" w:rsidR="003F035D" w:rsidRPr="00FC4C2C" w:rsidRDefault="003F035D" w:rsidP="0037390A">
            <w:pPr>
              <w:keepNext/>
              <w:spacing w:before="60" w:after="60"/>
              <w:rPr>
                <w:rFonts w:cs="Arial"/>
              </w:rPr>
            </w:pPr>
          </w:p>
        </w:tc>
      </w:tr>
      <w:tr w:rsidR="00611242" w:rsidRPr="00FC4C2C" w14:paraId="4AD139D7" w14:textId="77777777" w:rsidTr="00B062EE">
        <w:trPr>
          <w:trHeight w:val="211"/>
        </w:trPr>
        <w:tc>
          <w:tcPr>
            <w:tcW w:w="2417" w:type="dxa"/>
            <w:gridSpan w:val="3"/>
            <w:shd w:val="clear" w:color="auto" w:fill="F2F2F2" w:themeFill="background1" w:themeFillShade="F2"/>
            <w:vAlign w:val="center"/>
          </w:tcPr>
          <w:p w14:paraId="47690827" w14:textId="024D0826" w:rsidR="00611242" w:rsidRPr="00FC4C2C" w:rsidRDefault="00611242" w:rsidP="0037390A">
            <w:pPr>
              <w:keepNext/>
              <w:spacing w:before="60" w:after="60"/>
              <w:rPr>
                <w:rFonts w:cs="Arial"/>
              </w:rPr>
            </w:pPr>
            <w:r>
              <w:rPr>
                <w:rFonts w:cs="Arial"/>
              </w:rPr>
              <w:t>Employer address</w:t>
            </w:r>
          </w:p>
        </w:tc>
        <w:tc>
          <w:tcPr>
            <w:tcW w:w="3355" w:type="dxa"/>
            <w:gridSpan w:val="3"/>
            <w:shd w:val="clear" w:color="auto" w:fill="auto"/>
            <w:vAlign w:val="center"/>
          </w:tcPr>
          <w:p w14:paraId="7128FB68" w14:textId="77777777" w:rsidR="00611242" w:rsidRPr="00FC4C2C" w:rsidRDefault="00611242" w:rsidP="0037390A">
            <w:pPr>
              <w:keepNext/>
              <w:spacing w:before="60" w:after="60"/>
              <w:rPr>
                <w:rFonts w:cs="Arial"/>
              </w:rPr>
            </w:pPr>
          </w:p>
        </w:tc>
        <w:tc>
          <w:tcPr>
            <w:tcW w:w="851" w:type="dxa"/>
            <w:gridSpan w:val="2"/>
            <w:shd w:val="clear" w:color="auto" w:fill="F2F2F2"/>
            <w:vAlign w:val="center"/>
          </w:tcPr>
          <w:p w14:paraId="4C41CBBA" w14:textId="78C73C51" w:rsidR="00611242" w:rsidRPr="00FC4C2C" w:rsidRDefault="00611242" w:rsidP="0037390A">
            <w:pPr>
              <w:keepNext/>
              <w:spacing w:before="60" w:after="60"/>
              <w:rPr>
                <w:rFonts w:cs="Arial"/>
              </w:rPr>
            </w:pPr>
            <w:r>
              <w:rPr>
                <w:rFonts w:cs="Arial"/>
              </w:rPr>
              <w:t>State</w:t>
            </w:r>
          </w:p>
        </w:tc>
        <w:tc>
          <w:tcPr>
            <w:tcW w:w="1558" w:type="dxa"/>
            <w:gridSpan w:val="2"/>
            <w:shd w:val="clear" w:color="auto" w:fill="auto"/>
            <w:vAlign w:val="center"/>
          </w:tcPr>
          <w:p w14:paraId="5D64CCDD" w14:textId="77777777" w:rsidR="00611242" w:rsidRPr="00FC4C2C" w:rsidRDefault="00611242" w:rsidP="0037390A">
            <w:pPr>
              <w:keepNext/>
              <w:spacing w:before="60" w:after="60"/>
              <w:rPr>
                <w:rFonts w:cs="Arial"/>
              </w:rPr>
            </w:pPr>
          </w:p>
        </w:tc>
        <w:tc>
          <w:tcPr>
            <w:tcW w:w="1135" w:type="dxa"/>
            <w:gridSpan w:val="5"/>
            <w:shd w:val="clear" w:color="auto" w:fill="F2F2F2"/>
            <w:vAlign w:val="center"/>
          </w:tcPr>
          <w:p w14:paraId="3C06CAB1" w14:textId="02B27B0A" w:rsidR="00611242" w:rsidRPr="00FC4C2C" w:rsidRDefault="00611242" w:rsidP="0037390A">
            <w:pPr>
              <w:keepNext/>
              <w:spacing w:before="60" w:after="60"/>
              <w:rPr>
                <w:rFonts w:cs="Arial"/>
              </w:rPr>
            </w:pPr>
            <w:r>
              <w:rPr>
                <w:rFonts w:cs="Arial"/>
              </w:rPr>
              <w:t>P</w:t>
            </w:r>
            <w:r w:rsidRPr="00611242">
              <w:rPr>
                <w:rFonts w:cs="Arial"/>
                <w:shd w:val="clear" w:color="auto" w:fill="F2F2F2"/>
              </w:rPr>
              <w:t>ostcode</w:t>
            </w:r>
          </w:p>
        </w:tc>
        <w:tc>
          <w:tcPr>
            <w:tcW w:w="1323" w:type="dxa"/>
            <w:shd w:val="clear" w:color="auto" w:fill="auto"/>
            <w:vAlign w:val="center"/>
          </w:tcPr>
          <w:p w14:paraId="236A948A" w14:textId="6869C065" w:rsidR="00611242" w:rsidRPr="00FC4C2C" w:rsidRDefault="00611242" w:rsidP="0037390A">
            <w:pPr>
              <w:keepNext/>
              <w:spacing w:before="60" w:after="60"/>
              <w:rPr>
                <w:rFonts w:cs="Arial"/>
              </w:rPr>
            </w:pPr>
          </w:p>
        </w:tc>
      </w:tr>
      <w:tr w:rsidR="003F035D" w:rsidRPr="00FC4C2C" w14:paraId="7BB56E64" w14:textId="77777777" w:rsidTr="00B062EE">
        <w:trPr>
          <w:trHeight w:val="204"/>
        </w:trPr>
        <w:tc>
          <w:tcPr>
            <w:tcW w:w="2417" w:type="dxa"/>
            <w:gridSpan w:val="3"/>
            <w:shd w:val="clear" w:color="auto" w:fill="F2F2F2" w:themeFill="background1" w:themeFillShade="F2"/>
            <w:vAlign w:val="center"/>
          </w:tcPr>
          <w:p w14:paraId="57A4C06D" w14:textId="0D8535BC" w:rsidR="003F035D" w:rsidRDefault="00611242" w:rsidP="0037390A">
            <w:pPr>
              <w:keepNext/>
              <w:spacing w:before="60" w:after="60"/>
              <w:rPr>
                <w:rFonts w:cs="Arial"/>
              </w:rPr>
            </w:pPr>
            <w:r>
              <w:rPr>
                <w:rFonts w:cs="Arial"/>
              </w:rPr>
              <w:t>Employer phone number</w:t>
            </w:r>
          </w:p>
        </w:tc>
        <w:tc>
          <w:tcPr>
            <w:tcW w:w="8222" w:type="dxa"/>
            <w:gridSpan w:val="13"/>
            <w:shd w:val="clear" w:color="auto" w:fill="auto"/>
            <w:vAlign w:val="center"/>
          </w:tcPr>
          <w:p w14:paraId="6676EED6" w14:textId="77777777" w:rsidR="003F035D" w:rsidRPr="00FC4C2C" w:rsidRDefault="003F035D" w:rsidP="0037390A">
            <w:pPr>
              <w:keepNext/>
              <w:spacing w:before="60" w:after="60"/>
              <w:rPr>
                <w:rFonts w:cs="Arial"/>
              </w:rPr>
            </w:pPr>
          </w:p>
        </w:tc>
      </w:tr>
      <w:tr w:rsidR="001F64A5" w14:paraId="125019C5" w14:textId="77777777" w:rsidTr="00B062EE">
        <w:trPr>
          <w:trHeight w:val="408"/>
        </w:trPr>
        <w:tc>
          <w:tcPr>
            <w:tcW w:w="5235" w:type="dxa"/>
            <w:gridSpan w:val="5"/>
            <w:shd w:val="clear" w:color="auto" w:fill="F2F2F2"/>
          </w:tcPr>
          <w:p w14:paraId="1075C821" w14:textId="77777777" w:rsidR="0078114A" w:rsidRDefault="001F64A5" w:rsidP="0037390A">
            <w:pPr>
              <w:keepNext/>
              <w:spacing w:before="60" w:after="60"/>
              <w:rPr>
                <w:rFonts w:cs="Arial"/>
                <w:szCs w:val="22"/>
              </w:rPr>
            </w:pPr>
            <w:r>
              <w:rPr>
                <w:rFonts w:cs="Arial"/>
                <w:szCs w:val="22"/>
              </w:rPr>
              <w:t>Do you have any other sources of income?</w:t>
            </w:r>
          </w:p>
          <w:p w14:paraId="547F4278" w14:textId="581C2410" w:rsidR="001F64A5" w:rsidRDefault="001F64A5" w:rsidP="0037390A">
            <w:pPr>
              <w:keepNext/>
              <w:spacing w:before="60" w:after="60"/>
              <w:rPr>
                <w:rFonts w:cs="Arial"/>
                <w:szCs w:val="22"/>
              </w:rPr>
            </w:pPr>
            <w:r>
              <w:t>If yes, provide full details below</w:t>
            </w:r>
          </w:p>
        </w:tc>
        <w:tc>
          <w:tcPr>
            <w:tcW w:w="5404" w:type="dxa"/>
            <w:gridSpan w:val="11"/>
            <w:shd w:val="clear" w:color="auto" w:fill="auto"/>
          </w:tcPr>
          <w:p w14:paraId="47596B3A" w14:textId="77777777" w:rsidR="001F64A5" w:rsidRDefault="001F64A5" w:rsidP="0037390A">
            <w:pPr>
              <w:keepNext/>
              <w:spacing w:before="60" w:after="60"/>
              <w:rPr>
                <w:rFonts w:cs="Arial"/>
                <w:szCs w:val="22"/>
              </w:rPr>
            </w:pPr>
            <w:r>
              <w:rPr>
                <w:rFonts w:cs="Arial"/>
                <w:szCs w:val="22"/>
              </w:rPr>
              <w:t xml:space="preserve">Yes </w:t>
            </w:r>
            <w:sdt>
              <w:sdtPr>
                <w:rPr>
                  <w:rFonts w:cs="Arial"/>
                  <w:szCs w:val="22"/>
                </w:rPr>
                <w:id w:val="-1447389723"/>
                <w14:checkbox>
                  <w14:checked w14:val="0"/>
                  <w14:checkedState w14:val="2612" w14:font="MS Gothic"/>
                  <w14:uncheckedState w14:val="2610" w14:font="MS Gothic"/>
                </w14:checkbox>
              </w:sdtPr>
              <w:sdtContent>
                <w:r w:rsidRPr="003F035D">
                  <w:rPr>
                    <w:rFonts w:ascii="Segoe UI Symbol" w:hAnsi="Segoe UI Symbol" w:cs="Segoe UI Symbol"/>
                    <w:szCs w:val="22"/>
                  </w:rPr>
                  <w:t>☐</w:t>
                </w:r>
              </w:sdtContent>
            </w:sdt>
            <w:r>
              <w:rPr>
                <w:rFonts w:cs="Arial"/>
                <w:szCs w:val="22"/>
              </w:rPr>
              <w:t xml:space="preserve">  No </w:t>
            </w:r>
            <w:sdt>
              <w:sdtPr>
                <w:rPr>
                  <w:rFonts w:cs="Arial"/>
                  <w:szCs w:val="22"/>
                </w:rPr>
                <w:id w:val="-697003823"/>
                <w14:checkbox>
                  <w14:checked w14:val="0"/>
                  <w14:checkedState w14:val="2612" w14:font="MS Gothic"/>
                  <w14:uncheckedState w14:val="2610" w14:font="MS Gothic"/>
                </w14:checkbox>
              </w:sdtPr>
              <w:sdtContent>
                <w:r w:rsidRPr="003F035D">
                  <w:rPr>
                    <w:rFonts w:ascii="Segoe UI Symbol" w:hAnsi="Segoe UI Symbol" w:cs="Segoe UI Symbol"/>
                    <w:szCs w:val="22"/>
                  </w:rPr>
                  <w:t>☐</w:t>
                </w:r>
              </w:sdtContent>
            </w:sdt>
          </w:p>
          <w:p w14:paraId="19EC1E38" w14:textId="0A4AE60C" w:rsidR="00071ABC" w:rsidRDefault="001F64A5" w:rsidP="0037390A">
            <w:pPr>
              <w:keepNext/>
              <w:spacing w:before="60" w:after="60"/>
              <w:rPr>
                <w:rFonts w:cs="Arial"/>
                <w:szCs w:val="22"/>
              </w:rPr>
            </w:pPr>
            <w:r>
              <w:rPr>
                <w:rFonts w:cs="Arial"/>
                <w:szCs w:val="22"/>
              </w:rPr>
              <w:t>Details:</w:t>
            </w:r>
          </w:p>
        </w:tc>
      </w:tr>
      <w:tr w:rsidR="004541DE" w:rsidRPr="000F4216" w14:paraId="56926480" w14:textId="77777777" w:rsidTr="00B062EE">
        <w:trPr>
          <w:trHeight w:val="204"/>
        </w:trPr>
        <w:tc>
          <w:tcPr>
            <w:tcW w:w="10639" w:type="dxa"/>
            <w:gridSpan w:val="16"/>
            <w:shd w:val="clear" w:color="auto" w:fill="002368"/>
          </w:tcPr>
          <w:p w14:paraId="65DFD244" w14:textId="7941029E" w:rsidR="004541DE" w:rsidRPr="000F4216" w:rsidRDefault="0037390A" w:rsidP="0037390A">
            <w:pPr>
              <w:keepNext/>
              <w:spacing w:before="60" w:after="60"/>
              <w:rPr>
                <w:rFonts w:cs="Arial"/>
                <w:szCs w:val="22"/>
              </w:rPr>
            </w:pPr>
            <w:r>
              <w:lastRenderedPageBreak/>
              <w:br w:type="page"/>
            </w:r>
            <w:r w:rsidR="004541DE">
              <w:rPr>
                <w:rFonts w:asciiTheme="minorHAnsi" w:hAnsiTheme="minorHAnsi" w:cs="Arial"/>
                <w:b/>
              </w:rPr>
              <w:t>Applicant declaration</w:t>
            </w:r>
          </w:p>
        </w:tc>
      </w:tr>
      <w:tr w:rsidR="004541DE" w:rsidRPr="000E31E6" w14:paraId="0C3DDF3E" w14:textId="77777777" w:rsidTr="00B062EE">
        <w:trPr>
          <w:trHeight w:val="204"/>
        </w:trPr>
        <w:tc>
          <w:tcPr>
            <w:tcW w:w="10639" w:type="dxa"/>
            <w:gridSpan w:val="16"/>
            <w:shd w:val="clear" w:color="auto" w:fill="F2F2F2" w:themeFill="background1" w:themeFillShade="F2"/>
          </w:tcPr>
          <w:p w14:paraId="1892E295" w14:textId="0A8E3455" w:rsidR="004541DE" w:rsidRPr="0087013C" w:rsidRDefault="004541DE" w:rsidP="00AA3F4D">
            <w:pPr>
              <w:keepNext/>
              <w:spacing w:before="60" w:after="60"/>
              <w:jc w:val="both"/>
            </w:pPr>
            <w:r w:rsidRPr="00697A77">
              <w:t>I hereby make application for registration as a</w:t>
            </w:r>
            <w:r w:rsidR="006177A8">
              <w:t xml:space="preserve"> public</w:t>
            </w:r>
            <w:r w:rsidR="000F4B20">
              <w:t xml:space="preserve"> trainer with the</w:t>
            </w:r>
            <w:r w:rsidR="006177A8">
              <w:t xml:space="preserve"> Northern Territory Racing and Wagering</w:t>
            </w:r>
            <w:r w:rsidR="000F4B20">
              <w:t xml:space="preserve"> Commission</w:t>
            </w:r>
            <w:r w:rsidR="00DF5C04">
              <w:t xml:space="preserve"> (Commission)</w:t>
            </w:r>
            <w:r w:rsidR="000F4B20">
              <w:t xml:space="preserve"> </w:t>
            </w:r>
            <w:r w:rsidRPr="00697A77">
              <w:t>and I acknowledge that any registration granted to me is subject to the following conditions:</w:t>
            </w:r>
            <w:r w:rsidRPr="00FC4C2C">
              <w:t xml:space="preserve"> </w:t>
            </w:r>
          </w:p>
          <w:p w14:paraId="2473145D" w14:textId="77777777" w:rsidR="006177A8" w:rsidRPr="0087013C" w:rsidRDefault="006177A8" w:rsidP="00AA3F4D">
            <w:pPr>
              <w:keepNext/>
              <w:spacing w:before="60" w:after="60"/>
              <w:jc w:val="both"/>
            </w:pPr>
            <w:r>
              <w:t>In signing this form you agree:</w:t>
            </w:r>
          </w:p>
          <w:p w14:paraId="6DE10980" w14:textId="77777777" w:rsidR="006177A8" w:rsidRDefault="006177A8" w:rsidP="00AA3F4D">
            <w:pPr>
              <w:pStyle w:val="ListParagraph"/>
              <w:keepNext/>
              <w:numPr>
                <w:ilvl w:val="0"/>
                <w:numId w:val="11"/>
              </w:numPr>
              <w:spacing w:before="60" w:after="60"/>
              <w:ind w:left="755"/>
              <w:jc w:val="both"/>
            </w:pPr>
            <w:r>
              <w:t>to abide by any statutory legislation and rules adopted by the Commission with regards to the registration of greyhounds, and greyhound racing in general and, further, that you will comply with any decision or direction made by the Commission, or another person authorised to make such a decision or direction on behalf of the Commission; and</w:t>
            </w:r>
          </w:p>
          <w:p w14:paraId="6D366BE8" w14:textId="77777777" w:rsidR="006177A8" w:rsidRPr="00697A77" w:rsidRDefault="006177A8" w:rsidP="00AA3F4D">
            <w:pPr>
              <w:pStyle w:val="ListParagraph"/>
              <w:keepNext/>
              <w:numPr>
                <w:ilvl w:val="0"/>
                <w:numId w:val="11"/>
              </w:numPr>
              <w:spacing w:before="60" w:after="60"/>
              <w:ind w:left="755"/>
              <w:jc w:val="both"/>
            </w:pPr>
            <w:r w:rsidRPr="00697A77">
              <w:t>That no persons other than persons registered with the Commission or other approved Registration Authority shall at any time during the currency of this licence assist in the training or ha</w:t>
            </w:r>
            <w:r>
              <w:t>ndling of greyhounds in my care; and</w:t>
            </w:r>
          </w:p>
          <w:p w14:paraId="5BD69F96" w14:textId="77777777" w:rsidR="006177A8" w:rsidRPr="00697A77" w:rsidRDefault="006177A8" w:rsidP="00AA3F4D">
            <w:pPr>
              <w:pStyle w:val="ListParagraph"/>
              <w:keepNext/>
              <w:numPr>
                <w:ilvl w:val="0"/>
                <w:numId w:val="11"/>
              </w:numPr>
              <w:spacing w:before="60" w:after="60"/>
              <w:ind w:left="755"/>
              <w:jc w:val="both"/>
            </w:pPr>
            <w:r>
              <w:t xml:space="preserve">That I have read and agree to the objectives of the (Commission) </w:t>
            </w:r>
            <w:hyperlink r:id="rId10" w:history="1">
              <w:r w:rsidRPr="005748D2">
                <w:rPr>
                  <w:rStyle w:val="Hyperlink"/>
                </w:rPr>
                <w:t>fit and proper test policy</w:t>
              </w:r>
            </w:hyperlink>
            <w:r>
              <w:t xml:space="preserve"> (policy); and</w:t>
            </w:r>
          </w:p>
          <w:p w14:paraId="53B52485" w14:textId="77777777" w:rsidR="006177A8" w:rsidRPr="00697A77" w:rsidRDefault="006177A8" w:rsidP="00AA3F4D">
            <w:pPr>
              <w:pStyle w:val="ListParagraph"/>
              <w:keepNext/>
              <w:numPr>
                <w:ilvl w:val="0"/>
                <w:numId w:val="11"/>
              </w:numPr>
              <w:spacing w:before="60" w:after="60"/>
              <w:ind w:left="755"/>
              <w:contextualSpacing/>
              <w:jc w:val="both"/>
            </w:pPr>
            <w:r w:rsidRPr="00697A77">
              <w:t>That I undertake in the event of registration being granted to me to observe the following conditions when exercising greyhounds in a public street, park or place;</w:t>
            </w:r>
          </w:p>
          <w:p w14:paraId="6746D2CA" w14:textId="77777777" w:rsidR="006177A8" w:rsidRDefault="006177A8" w:rsidP="00AA3F4D">
            <w:pPr>
              <w:pStyle w:val="ListParagraph"/>
              <w:keepNext/>
              <w:numPr>
                <w:ilvl w:val="1"/>
                <w:numId w:val="13"/>
              </w:numPr>
              <w:spacing w:before="60" w:after="60"/>
              <w:contextualSpacing/>
              <w:jc w:val="both"/>
            </w:pPr>
            <w:r w:rsidRPr="00697A77">
              <w:t>such greyhounds shall be properly muzzled and on a leash</w:t>
            </w:r>
            <w:r>
              <w:t>; and</w:t>
            </w:r>
          </w:p>
          <w:p w14:paraId="23116C5F" w14:textId="77777777" w:rsidR="006177A8" w:rsidRDefault="006177A8" w:rsidP="00AA3F4D">
            <w:pPr>
              <w:pStyle w:val="ListParagraph"/>
              <w:keepNext/>
              <w:numPr>
                <w:ilvl w:val="1"/>
                <w:numId w:val="13"/>
              </w:numPr>
              <w:spacing w:before="60" w:after="60"/>
              <w:contextualSpacing/>
              <w:jc w:val="both"/>
            </w:pPr>
            <w:r w:rsidRPr="00697A77">
              <w:t>one person shall not exercise more than four greyhounds at any one time</w:t>
            </w:r>
            <w:r>
              <w:t>; and</w:t>
            </w:r>
          </w:p>
          <w:p w14:paraId="6E773BF2" w14:textId="77777777" w:rsidR="006177A8" w:rsidRDefault="006177A8" w:rsidP="00AA3F4D">
            <w:pPr>
              <w:pStyle w:val="ListParagraph"/>
              <w:keepNext/>
              <w:numPr>
                <w:ilvl w:val="1"/>
                <w:numId w:val="13"/>
              </w:numPr>
              <w:spacing w:before="60" w:after="60"/>
              <w:contextualSpacing/>
              <w:jc w:val="both"/>
            </w:pPr>
            <w:r w:rsidRPr="00697A77">
              <w:t>no greyhound shall be exercised in any public park without the consent of the auth</w:t>
            </w:r>
            <w:r>
              <w:t>ority in control of that park; and; and</w:t>
            </w:r>
          </w:p>
          <w:p w14:paraId="6F439F08" w14:textId="77777777" w:rsidR="006177A8" w:rsidRDefault="006177A8" w:rsidP="00AA3F4D">
            <w:pPr>
              <w:pStyle w:val="ListParagraph"/>
              <w:keepNext/>
              <w:numPr>
                <w:ilvl w:val="0"/>
                <w:numId w:val="11"/>
              </w:numPr>
              <w:spacing w:before="60" w:after="60"/>
              <w:ind w:left="755"/>
              <w:jc w:val="both"/>
              <w:rPr>
                <w:rFonts w:cs="Arial"/>
              </w:rPr>
            </w:pPr>
            <w:r w:rsidRPr="005748D2">
              <w:rPr>
                <w:rFonts w:cs="Arial"/>
              </w:rPr>
              <w:t xml:space="preserve">I agree to open </w:t>
            </w:r>
            <w:r>
              <w:rPr>
                <w:rFonts w:cs="Arial"/>
              </w:rPr>
              <w:t>the kennels</w:t>
            </w:r>
            <w:r w:rsidRPr="005748D2">
              <w:rPr>
                <w:rFonts w:cs="Arial"/>
              </w:rPr>
              <w:t xml:space="preserve"> for inspection at any time by an authorised officer of the Commission and I agree to notify the Commission forthwith of any change (temporary or otherwise) in the add</w:t>
            </w:r>
            <w:r>
              <w:rPr>
                <w:rFonts w:cs="Arial"/>
              </w:rPr>
              <w:t>ress of my kennels or residence; and</w:t>
            </w:r>
          </w:p>
          <w:p w14:paraId="1038FA4F" w14:textId="77777777" w:rsidR="006177A8" w:rsidRDefault="006177A8" w:rsidP="00AA3F4D">
            <w:pPr>
              <w:pStyle w:val="ListParagraph"/>
              <w:keepNext/>
              <w:numPr>
                <w:ilvl w:val="0"/>
                <w:numId w:val="11"/>
              </w:numPr>
              <w:spacing w:before="60" w:after="60"/>
              <w:ind w:left="755"/>
              <w:jc w:val="both"/>
              <w:rPr>
                <w:rFonts w:cs="Arial"/>
              </w:rPr>
            </w:pPr>
            <w:r>
              <w:rPr>
                <w:rFonts w:cs="Arial"/>
              </w:rPr>
              <w:t>At the date of this application, the greyhounds mentioned below are registered in my name as owner or lessee for which owner’s registration certificates are required; and</w:t>
            </w:r>
          </w:p>
          <w:p w14:paraId="74E75AAC" w14:textId="77777777" w:rsidR="006177A8" w:rsidRPr="00224194" w:rsidRDefault="006177A8" w:rsidP="00AA3F4D">
            <w:pPr>
              <w:pStyle w:val="ListParagraph"/>
              <w:keepNext/>
              <w:numPr>
                <w:ilvl w:val="0"/>
                <w:numId w:val="11"/>
              </w:numPr>
              <w:spacing w:before="60" w:after="60"/>
              <w:ind w:left="755"/>
              <w:jc w:val="both"/>
              <w:rPr>
                <w:rFonts w:cs="Arial"/>
                <w:szCs w:val="22"/>
              </w:rPr>
            </w:pPr>
            <w:r w:rsidRPr="00224194">
              <w:rPr>
                <w:rFonts w:cs="Arial"/>
                <w:szCs w:val="22"/>
              </w:rPr>
              <w:t xml:space="preserve">All statements and information contained in this application are true and correct to the best of my knowledge by virtue of the </w:t>
            </w:r>
            <w:r w:rsidRPr="00224194">
              <w:rPr>
                <w:rFonts w:cs="Arial"/>
                <w:i/>
                <w:szCs w:val="22"/>
              </w:rPr>
              <w:t>Oaths, Affidavits and Declarations Act 2010</w:t>
            </w:r>
            <w:r w:rsidRPr="00224194">
              <w:rPr>
                <w:rFonts w:cs="Arial"/>
                <w:szCs w:val="22"/>
              </w:rPr>
              <w:t xml:space="preserve">; and </w:t>
            </w:r>
          </w:p>
          <w:p w14:paraId="6A8E7E9B" w14:textId="77777777" w:rsidR="006177A8" w:rsidRPr="00224194" w:rsidRDefault="006177A8" w:rsidP="00AA3F4D">
            <w:pPr>
              <w:pStyle w:val="ListParagraph"/>
              <w:keepNext/>
              <w:numPr>
                <w:ilvl w:val="0"/>
                <w:numId w:val="11"/>
              </w:numPr>
              <w:spacing w:before="60" w:after="60"/>
              <w:ind w:left="755"/>
              <w:jc w:val="both"/>
              <w:rPr>
                <w:rFonts w:cs="Arial"/>
                <w:szCs w:val="22"/>
              </w:rPr>
            </w:pPr>
            <w:r w:rsidRPr="00224194">
              <w:rPr>
                <w:rFonts w:cs="Arial"/>
                <w:szCs w:val="22"/>
              </w:rPr>
              <w:t>I have read and understood the information contained in this application and associated guidelines; and</w:t>
            </w:r>
          </w:p>
          <w:p w14:paraId="77943839" w14:textId="779BDF8A" w:rsidR="004541DE" w:rsidRPr="000F4B20" w:rsidRDefault="006177A8" w:rsidP="0037390A">
            <w:pPr>
              <w:pStyle w:val="ListParagraph"/>
              <w:keepNext/>
              <w:numPr>
                <w:ilvl w:val="0"/>
                <w:numId w:val="11"/>
              </w:numPr>
              <w:spacing w:before="60" w:after="60"/>
              <w:ind w:left="755"/>
              <w:rPr>
                <w:rFonts w:cs="Arial"/>
                <w:szCs w:val="22"/>
              </w:rPr>
            </w:pPr>
            <w:r w:rsidRPr="00224194">
              <w:rPr>
                <w:rFonts w:cs="Arial"/>
                <w:szCs w:val="22"/>
              </w:rPr>
              <w:t xml:space="preserve">I know that it is an offence to make a declaration that is false in any </w:t>
            </w:r>
            <w:proofErr w:type="gramStart"/>
            <w:r w:rsidRPr="00224194">
              <w:rPr>
                <w:rFonts w:cs="Arial"/>
                <w:szCs w:val="22"/>
              </w:rPr>
              <w:t>material particular</w:t>
            </w:r>
            <w:proofErr w:type="gramEnd"/>
            <w:r w:rsidRPr="00224194">
              <w:rPr>
                <w:rFonts w:cs="Arial"/>
                <w:szCs w:val="22"/>
              </w:rPr>
              <w:t>.</w:t>
            </w:r>
          </w:p>
        </w:tc>
      </w:tr>
      <w:tr w:rsidR="004541DE" w:rsidRPr="00FC4C2C" w14:paraId="7BE5E32D" w14:textId="77777777" w:rsidTr="00B062EE">
        <w:trPr>
          <w:trHeight w:val="466"/>
        </w:trPr>
        <w:tc>
          <w:tcPr>
            <w:tcW w:w="2417" w:type="dxa"/>
            <w:gridSpan w:val="3"/>
            <w:shd w:val="clear" w:color="auto" w:fill="F2F2F2" w:themeFill="background1" w:themeFillShade="F2"/>
          </w:tcPr>
          <w:p w14:paraId="7B87BB46" w14:textId="07FA03E6" w:rsidR="004541DE" w:rsidRPr="00FC4C2C" w:rsidRDefault="006D3C08" w:rsidP="0078114A">
            <w:pPr>
              <w:keepNext/>
              <w:spacing w:before="60" w:after="60"/>
            </w:pPr>
            <w:r>
              <w:br w:type="page"/>
            </w:r>
            <w:r w:rsidR="0078114A">
              <w:t>D</w:t>
            </w:r>
            <w:r w:rsidR="004541DE" w:rsidRPr="00FC4C2C">
              <w:t>eclar</w:t>
            </w:r>
            <w:r w:rsidR="0078114A">
              <w:t xml:space="preserve">ed </w:t>
            </w:r>
            <w:r w:rsidR="004541DE" w:rsidRPr="00FC4C2C">
              <w:t xml:space="preserve">at: </w:t>
            </w:r>
            <w:r w:rsidR="004541DE" w:rsidRPr="0080695E">
              <w:rPr>
                <w:sz w:val="20"/>
              </w:rPr>
              <w:t>(location)</w:t>
            </w:r>
          </w:p>
        </w:tc>
        <w:tc>
          <w:tcPr>
            <w:tcW w:w="4633" w:type="dxa"/>
            <w:gridSpan w:val="6"/>
            <w:shd w:val="clear" w:color="auto" w:fill="auto"/>
          </w:tcPr>
          <w:p w14:paraId="21285A5A" w14:textId="73824B7D" w:rsidR="000F4B20" w:rsidRPr="00FC4C2C" w:rsidRDefault="000F4B20" w:rsidP="006D3C08">
            <w:pPr>
              <w:keepNext/>
              <w:spacing w:before="60" w:after="60"/>
            </w:pPr>
          </w:p>
        </w:tc>
        <w:tc>
          <w:tcPr>
            <w:tcW w:w="1579" w:type="dxa"/>
            <w:gridSpan w:val="2"/>
            <w:shd w:val="clear" w:color="auto" w:fill="F2F2F2" w:themeFill="background1" w:themeFillShade="F2"/>
          </w:tcPr>
          <w:p w14:paraId="241EF428" w14:textId="771FC73C" w:rsidR="004541DE" w:rsidRPr="00FC4C2C" w:rsidRDefault="006D3C08" w:rsidP="006D3C08">
            <w:pPr>
              <w:keepNext/>
              <w:spacing w:before="60" w:after="60"/>
            </w:pPr>
            <w:r>
              <w:t>O</w:t>
            </w:r>
            <w:r w:rsidR="004541DE" w:rsidRPr="00FC4C2C">
              <w:t xml:space="preserve">n: </w:t>
            </w:r>
            <w:r w:rsidR="004541DE" w:rsidRPr="0080695E">
              <w:rPr>
                <w:sz w:val="20"/>
              </w:rPr>
              <w:t>(date)</w:t>
            </w:r>
          </w:p>
        </w:tc>
        <w:tc>
          <w:tcPr>
            <w:tcW w:w="2010" w:type="dxa"/>
            <w:gridSpan w:val="5"/>
            <w:shd w:val="clear" w:color="auto" w:fill="auto"/>
          </w:tcPr>
          <w:p w14:paraId="5289649E" w14:textId="77777777" w:rsidR="004541DE" w:rsidRPr="00FC4C2C" w:rsidRDefault="004541DE" w:rsidP="006D3C08">
            <w:pPr>
              <w:keepNext/>
              <w:spacing w:before="60" w:after="60"/>
            </w:pPr>
          </w:p>
        </w:tc>
      </w:tr>
      <w:tr w:rsidR="00C14D1C" w:rsidRPr="00FC4C2C" w14:paraId="4D09D89A" w14:textId="77777777" w:rsidTr="00B062EE">
        <w:trPr>
          <w:trHeight w:val="700"/>
        </w:trPr>
        <w:tc>
          <w:tcPr>
            <w:tcW w:w="2417" w:type="dxa"/>
            <w:gridSpan w:val="3"/>
            <w:shd w:val="clear" w:color="auto" w:fill="F2F2F2" w:themeFill="background1" w:themeFillShade="F2"/>
          </w:tcPr>
          <w:p w14:paraId="371C3F52" w14:textId="1E43568A" w:rsidR="00C14D1C" w:rsidRPr="00FC4C2C" w:rsidRDefault="00C14D1C" w:rsidP="006D3C08">
            <w:pPr>
              <w:keepNext/>
              <w:spacing w:before="120" w:after="120"/>
            </w:pPr>
            <w:r>
              <w:t>Applicant</w:t>
            </w:r>
            <w:r w:rsidRPr="00FC4C2C">
              <w:t xml:space="preserve"> signature:</w:t>
            </w:r>
          </w:p>
        </w:tc>
        <w:tc>
          <w:tcPr>
            <w:tcW w:w="4633" w:type="dxa"/>
            <w:gridSpan w:val="6"/>
          </w:tcPr>
          <w:p w14:paraId="24759EB5" w14:textId="2E14614F" w:rsidR="0078114A" w:rsidRPr="00FC4C2C" w:rsidRDefault="0078114A" w:rsidP="006D3C08">
            <w:pPr>
              <w:keepNext/>
              <w:spacing w:before="120" w:after="120"/>
            </w:pPr>
          </w:p>
        </w:tc>
        <w:tc>
          <w:tcPr>
            <w:tcW w:w="1579" w:type="dxa"/>
            <w:gridSpan w:val="2"/>
            <w:shd w:val="clear" w:color="auto" w:fill="F2F2F2"/>
          </w:tcPr>
          <w:p w14:paraId="5B03B4D0" w14:textId="27909D67" w:rsidR="00C14D1C" w:rsidRPr="00FC4C2C" w:rsidRDefault="00C14D1C" w:rsidP="006D3C08">
            <w:pPr>
              <w:keepNext/>
              <w:spacing w:before="120" w:after="120"/>
            </w:pPr>
            <w:r>
              <w:t>Date</w:t>
            </w:r>
          </w:p>
        </w:tc>
        <w:tc>
          <w:tcPr>
            <w:tcW w:w="2010" w:type="dxa"/>
            <w:gridSpan w:val="5"/>
            <w:shd w:val="clear" w:color="auto" w:fill="auto"/>
          </w:tcPr>
          <w:p w14:paraId="51B5F877" w14:textId="782FC0C8" w:rsidR="00C14D1C" w:rsidRPr="00FC4C2C" w:rsidRDefault="00C14D1C" w:rsidP="006D3C08">
            <w:pPr>
              <w:keepNext/>
              <w:spacing w:before="120" w:after="120"/>
            </w:pPr>
          </w:p>
        </w:tc>
      </w:tr>
      <w:tr w:rsidR="004541DE" w:rsidRPr="002D7AE2" w14:paraId="3744EE6C" w14:textId="77777777" w:rsidTr="00B062EE">
        <w:trPr>
          <w:trHeight w:val="204"/>
        </w:trPr>
        <w:tc>
          <w:tcPr>
            <w:tcW w:w="10639" w:type="dxa"/>
            <w:gridSpan w:val="16"/>
            <w:shd w:val="clear" w:color="auto" w:fill="F2F2F2" w:themeFill="background1" w:themeFillShade="F2"/>
          </w:tcPr>
          <w:p w14:paraId="0DC770F4" w14:textId="77777777" w:rsidR="004541DE" w:rsidRPr="002D7AE2" w:rsidRDefault="004541DE" w:rsidP="006D3C08">
            <w:pPr>
              <w:keepNext/>
              <w:spacing w:before="60" w:after="60"/>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4541DE" w:rsidRPr="00F45E8F" w14:paraId="063678E4" w14:textId="77777777" w:rsidTr="00B062EE">
        <w:trPr>
          <w:trHeight w:val="204"/>
        </w:trPr>
        <w:tc>
          <w:tcPr>
            <w:tcW w:w="10639" w:type="dxa"/>
            <w:gridSpan w:val="16"/>
            <w:shd w:val="clear" w:color="auto" w:fill="1F1F5F" w:themeFill="text1"/>
          </w:tcPr>
          <w:p w14:paraId="049FEC3C" w14:textId="301FF529" w:rsidR="004541DE" w:rsidRPr="00FC4C2C" w:rsidRDefault="006D3C08" w:rsidP="006D3C08">
            <w:pPr>
              <w:keepNext/>
              <w:spacing w:before="60" w:after="60"/>
              <w:rPr>
                <w:rFonts w:cs="Arial"/>
                <w:b/>
              </w:rPr>
            </w:pPr>
            <w:r>
              <w:rPr>
                <w:rFonts w:cs="Arial"/>
                <w:b/>
              </w:rPr>
              <w:t>S</w:t>
            </w:r>
            <w:r w:rsidR="004541DE" w:rsidRPr="00FC4C2C">
              <w:rPr>
                <w:rFonts w:cs="Arial"/>
                <w:b/>
              </w:rPr>
              <w:t>upporting documents</w:t>
            </w:r>
            <w:r w:rsidR="004541DE">
              <w:rPr>
                <w:rFonts w:cs="Arial"/>
                <w:b/>
              </w:rPr>
              <w:t xml:space="preserve"> checklist</w:t>
            </w:r>
          </w:p>
        </w:tc>
      </w:tr>
      <w:tr w:rsidR="00A55640" w:rsidRPr="00F45E8F" w14:paraId="3A22018F" w14:textId="77777777" w:rsidTr="00B062EE">
        <w:trPr>
          <w:trHeight w:val="204"/>
        </w:trPr>
        <w:tc>
          <w:tcPr>
            <w:tcW w:w="9095" w:type="dxa"/>
            <w:gridSpan w:val="14"/>
            <w:shd w:val="clear" w:color="auto" w:fill="F2F2F2" w:themeFill="background1" w:themeFillShade="F2"/>
          </w:tcPr>
          <w:p w14:paraId="6639A61F" w14:textId="025773D1" w:rsidR="00A55640" w:rsidRPr="00C14D1C" w:rsidRDefault="004D5F2C" w:rsidP="006D3C08">
            <w:pPr>
              <w:keepNext/>
              <w:spacing w:before="60" w:after="60"/>
            </w:pPr>
            <w:r w:rsidRPr="00C14D1C">
              <w:rPr>
                <w:rFonts w:eastAsia="Times New Roman"/>
                <w:color w:val="141414"/>
                <w:szCs w:val="24"/>
                <w:lang w:eastAsia="en-AU"/>
              </w:rPr>
              <w:t xml:space="preserve">Provide </w:t>
            </w:r>
            <w:r w:rsidR="00A55640" w:rsidRPr="00C14D1C">
              <w:rPr>
                <w:rFonts w:eastAsia="Times New Roman"/>
                <w:color w:val="141414"/>
                <w:szCs w:val="24"/>
                <w:lang w:eastAsia="en-AU"/>
              </w:rPr>
              <w:t>Criminal history check (Police name check)</w:t>
            </w:r>
          </w:p>
        </w:tc>
        <w:sdt>
          <w:sdtPr>
            <w:rPr>
              <w:rFonts w:cs="Arial"/>
            </w:rPr>
            <w:id w:val="81736236"/>
            <w14:checkbox>
              <w14:checked w14:val="0"/>
              <w14:checkedState w14:val="2612" w14:font="MS Gothic"/>
              <w14:uncheckedState w14:val="2610" w14:font="MS Gothic"/>
            </w14:checkbox>
          </w:sdtPr>
          <w:sdtContent>
            <w:tc>
              <w:tcPr>
                <w:tcW w:w="1544" w:type="dxa"/>
                <w:gridSpan w:val="2"/>
                <w:shd w:val="clear" w:color="auto" w:fill="FFFFFF" w:themeFill="background1"/>
                <w:vAlign w:val="center"/>
              </w:tcPr>
              <w:p w14:paraId="4CA6E813" w14:textId="7905AD6B" w:rsidR="00A55640" w:rsidRDefault="00A55640" w:rsidP="004541DE">
                <w:pPr>
                  <w:keepNext/>
                  <w:spacing w:before="60" w:after="60"/>
                  <w:jc w:val="center"/>
                  <w:rPr>
                    <w:rFonts w:cs="Arial"/>
                  </w:rPr>
                </w:pPr>
                <w:r>
                  <w:rPr>
                    <w:rFonts w:ascii="MS Gothic" w:eastAsia="MS Gothic" w:hAnsi="MS Gothic" w:cs="Arial" w:hint="eastAsia"/>
                  </w:rPr>
                  <w:t>☐</w:t>
                </w:r>
              </w:p>
            </w:tc>
          </w:sdtContent>
        </w:sdt>
      </w:tr>
      <w:tr w:rsidR="004D5F2C" w:rsidRPr="00F45E8F" w14:paraId="70A8F678" w14:textId="77777777" w:rsidTr="00B062EE">
        <w:trPr>
          <w:trHeight w:val="204"/>
        </w:trPr>
        <w:tc>
          <w:tcPr>
            <w:tcW w:w="9095" w:type="dxa"/>
            <w:gridSpan w:val="14"/>
            <w:shd w:val="clear" w:color="auto" w:fill="F2F2F2" w:themeFill="background1" w:themeFillShade="F2"/>
          </w:tcPr>
          <w:p w14:paraId="412C52E0" w14:textId="3C5D55DE" w:rsidR="004D5F2C" w:rsidRPr="00C14D1C" w:rsidRDefault="00B062EE" w:rsidP="00702E69">
            <w:pPr>
              <w:keepNext/>
              <w:spacing w:before="60" w:after="60"/>
              <w:rPr>
                <w:rFonts w:eastAsia="Times New Roman"/>
                <w:color w:val="141414"/>
                <w:szCs w:val="24"/>
                <w:lang w:eastAsia="en-AU"/>
              </w:rPr>
            </w:pPr>
            <w:r>
              <w:rPr>
                <w:rFonts w:eastAsia="Times New Roman"/>
                <w:color w:val="141414"/>
                <w:szCs w:val="24"/>
                <w:lang w:eastAsia="en-AU"/>
              </w:rPr>
              <w:t>Provide current un-redacted bank statements (minimum 3 months)</w:t>
            </w:r>
          </w:p>
        </w:tc>
        <w:sdt>
          <w:sdtPr>
            <w:rPr>
              <w:rFonts w:cs="Arial"/>
            </w:rPr>
            <w:id w:val="-1466811611"/>
            <w14:checkbox>
              <w14:checked w14:val="0"/>
              <w14:checkedState w14:val="2612" w14:font="MS Gothic"/>
              <w14:uncheckedState w14:val="2610" w14:font="MS Gothic"/>
            </w14:checkbox>
          </w:sdtPr>
          <w:sdtContent>
            <w:tc>
              <w:tcPr>
                <w:tcW w:w="1544" w:type="dxa"/>
                <w:gridSpan w:val="2"/>
                <w:shd w:val="clear" w:color="auto" w:fill="FFFFFF" w:themeFill="background1"/>
                <w:vAlign w:val="center"/>
              </w:tcPr>
              <w:p w14:paraId="5C7431D7" w14:textId="25C04C41" w:rsidR="004D5F2C" w:rsidRDefault="004D5F2C" w:rsidP="004541DE">
                <w:pPr>
                  <w:keepNext/>
                  <w:spacing w:before="60" w:after="60"/>
                  <w:jc w:val="center"/>
                  <w:rPr>
                    <w:rFonts w:cs="Arial"/>
                  </w:rPr>
                </w:pPr>
                <w:r>
                  <w:rPr>
                    <w:rFonts w:ascii="MS Gothic" w:eastAsia="MS Gothic" w:hAnsi="MS Gothic" w:cs="Arial" w:hint="eastAsia"/>
                  </w:rPr>
                  <w:t>☐</w:t>
                </w:r>
              </w:p>
            </w:tc>
          </w:sdtContent>
        </w:sdt>
      </w:tr>
      <w:tr w:rsidR="004D5F2C" w:rsidRPr="00F45E8F" w14:paraId="03D26ECE" w14:textId="77777777" w:rsidTr="00B062EE">
        <w:trPr>
          <w:trHeight w:val="204"/>
        </w:trPr>
        <w:tc>
          <w:tcPr>
            <w:tcW w:w="9095" w:type="dxa"/>
            <w:gridSpan w:val="14"/>
            <w:shd w:val="clear" w:color="auto" w:fill="F2F2F2" w:themeFill="background1" w:themeFillShade="F2"/>
          </w:tcPr>
          <w:p w14:paraId="2DAD6CBB" w14:textId="1834B7AD" w:rsidR="004D5F2C" w:rsidRPr="00C14D1C" w:rsidRDefault="004D5F2C" w:rsidP="00677B16">
            <w:pPr>
              <w:keepNext/>
              <w:spacing w:before="60" w:after="60"/>
              <w:rPr>
                <w:rFonts w:eastAsia="Times New Roman"/>
                <w:color w:val="141414"/>
                <w:szCs w:val="24"/>
                <w:lang w:eastAsia="en-AU"/>
              </w:rPr>
            </w:pPr>
            <w:r w:rsidRPr="00C14D1C">
              <w:rPr>
                <w:rFonts w:eastAsia="Times New Roman"/>
                <w:color w:val="141414"/>
                <w:szCs w:val="24"/>
                <w:lang w:eastAsia="en-AU"/>
              </w:rPr>
              <w:t>Provide greyhound retirement plan</w:t>
            </w:r>
          </w:p>
        </w:tc>
        <w:sdt>
          <w:sdtPr>
            <w:rPr>
              <w:rFonts w:cs="Arial"/>
            </w:rPr>
            <w:id w:val="-960873736"/>
            <w14:checkbox>
              <w14:checked w14:val="0"/>
              <w14:checkedState w14:val="2612" w14:font="MS Gothic"/>
              <w14:uncheckedState w14:val="2610" w14:font="MS Gothic"/>
            </w14:checkbox>
          </w:sdtPr>
          <w:sdtContent>
            <w:tc>
              <w:tcPr>
                <w:tcW w:w="1544" w:type="dxa"/>
                <w:gridSpan w:val="2"/>
                <w:shd w:val="clear" w:color="auto" w:fill="FFFFFF" w:themeFill="background1"/>
                <w:vAlign w:val="center"/>
              </w:tcPr>
              <w:p w14:paraId="71311A7F" w14:textId="5E4779D3" w:rsidR="004D5F2C" w:rsidRDefault="004D5F2C" w:rsidP="004541DE">
                <w:pPr>
                  <w:keepNext/>
                  <w:spacing w:before="60" w:after="60"/>
                  <w:jc w:val="center"/>
                  <w:rPr>
                    <w:rFonts w:cs="Arial"/>
                  </w:rPr>
                </w:pPr>
                <w:r>
                  <w:rPr>
                    <w:rFonts w:ascii="MS Gothic" w:eastAsia="MS Gothic" w:hAnsi="MS Gothic" w:cs="Arial" w:hint="eastAsia"/>
                  </w:rPr>
                  <w:t>☐</w:t>
                </w:r>
              </w:p>
            </w:tc>
          </w:sdtContent>
        </w:sdt>
      </w:tr>
      <w:tr w:rsidR="00CF24C8" w:rsidRPr="00F45E8F" w14:paraId="47917154" w14:textId="77777777" w:rsidTr="00B062EE">
        <w:trPr>
          <w:trHeight w:val="204"/>
        </w:trPr>
        <w:tc>
          <w:tcPr>
            <w:tcW w:w="9095" w:type="dxa"/>
            <w:gridSpan w:val="14"/>
            <w:shd w:val="clear" w:color="auto" w:fill="F2F2F2" w:themeFill="background1" w:themeFillShade="F2"/>
          </w:tcPr>
          <w:p w14:paraId="5954B162" w14:textId="16C62EE8" w:rsidR="00CF24C8" w:rsidRDefault="00000000" w:rsidP="00CF24C8">
            <w:pPr>
              <w:keepNext/>
              <w:spacing w:before="60" w:after="60"/>
            </w:pPr>
            <w:hyperlink r:id="rId11" w:history="1">
              <w:r w:rsidR="00CF24C8" w:rsidRPr="00084290">
                <w:rPr>
                  <w:rStyle w:val="Hyperlink"/>
                </w:rPr>
                <w:t>Prescribed</w:t>
              </w:r>
            </w:hyperlink>
            <w:r w:rsidR="00CF24C8">
              <w:t xml:space="preserve"> application fee attached.</w:t>
            </w:r>
          </w:p>
        </w:tc>
        <w:sdt>
          <w:sdtPr>
            <w:rPr>
              <w:rFonts w:cs="Arial"/>
            </w:rPr>
            <w:id w:val="1051498180"/>
            <w14:checkbox>
              <w14:checked w14:val="0"/>
              <w14:checkedState w14:val="2612" w14:font="MS Gothic"/>
              <w14:uncheckedState w14:val="2610" w14:font="MS Gothic"/>
            </w14:checkbox>
          </w:sdtPr>
          <w:sdtContent>
            <w:tc>
              <w:tcPr>
                <w:tcW w:w="1544" w:type="dxa"/>
                <w:gridSpan w:val="2"/>
                <w:shd w:val="clear" w:color="auto" w:fill="FFFFFF" w:themeFill="background1"/>
                <w:vAlign w:val="center"/>
              </w:tcPr>
              <w:p w14:paraId="2125F0BE" w14:textId="4C022909" w:rsidR="00CF24C8" w:rsidRDefault="00CF24C8" w:rsidP="00CF24C8">
                <w:pPr>
                  <w:keepNext/>
                  <w:spacing w:before="60" w:after="60"/>
                  <w:jc w:val="center"/>
                  <w:rPr>
                    <w:rFonts w:cs="Arial"/>
                  </w:rPr>
                </w:pPr>
                <w:r>
                  <w:rPr>
                    <w:rFonts w:ascii="MS Gothic" w:eastAsia="MS Gothic" w:hAnsi="MS Gothic" w:cs="Arial" w:hint="eastAsia"/>
                  </w:rPr>
                  <w:t>☐</w:t>
                </w:r>
              </w:p>
            </w:tc>
          </w:sdtContent>
        </w:sdt>
      </w:tr>
      <w:tr w:rsidR="004541DE" w:rsidRPr="00F45E8F" w14:paraId="12DAEC1A" w14:textId="77777777" w:rsidTr="00B062EE">
        <w:trPr>
          <w:trHeight w:val="204"/>
        </w:trPr>
        <w:tc>
          <w:tcPr>
            <w:tcW w:w="9095" w:type="dxa"/>
            <w:gridSpan w:val="14"/>
            <w:shd w:val="clear" w:color="auto" w:fill="F2F2F2" w:themeFill="background1" w:themeFillShade="F2"/>
          </w:tcPr>
          <w:p w14:paraId="77DD150A" w14:textId="74A3B33C" w:rsidR="004541DE" w:rsidRDefault="004541DE" w:rsidP="0037390A">
            <w:pPr>
              <w:keepNext/>
              <w:spacing w:before="60" w:after="60"/>
            </w:pPr>
            <w:r>
              <w:t>Complet</w:t>
            </w:r>
            <w:r w:rsidR="00B23033">
              <w:t>e</w:t>
            </w:r>
            <w:r>
              <w:t xml:space="preserve"> and signed declaration</w:t>
            </w:r>
            <w:r w:rsidR="00B23033">
              <w:t>.</w:t>
            </w:r>
          </w:p>
        </w:tc>
        <w:sdt>
          <w:sdtPr>
            <w:rPr>
              <w:rFonts w:cs="Arial"/>
            </w:rPr>
            <w:id w:val="254878178"/>
            <w14:checkbox>
              <w14:checked w14:val="0"/>
              <w14:checkedState w14:val="2612" w14:font="MS Gothic"/>
              <w14:uncheckedState w14:val="2610" w14:font="MS Gothic"/>
            </w14:checkbox>
          </w:sdtPr>
          <w:sdtContent>
            <w:tc>
              <w:tcPr>
                <w:tcW w:w="1544" w:type="dxa"/>
                <w:gridSpan w:val="2"/>
                <w:shd w:val="clear" w:color="auto" w:fill="FFFFFF" w:themeFill="background1"/>
                <w:vAlign w:val="center"/>
              </w:tcPr>
              <w:p w14:paraId="777D094E" w14:textId="77777777" w:rsidR="004541DE" w:rsidRDefault="004541DE" w:rsidP="0037390A">
                <w:pPr>
                  <w:keepNext/>
                  <w:spacing w:before="60" w:after="60"/>
                  <w:jc w:val="center"/>
                  <w:rPr>
                    <w:rFonts w:cs="Arial"/>
                  </w:rPr>
                </w:pPr>
                <w:r>
                  <w:rPr>
                    <w:rFonts w:ascii="MS Gothic" w:eastAsia="MS Gothic" w:hAnsi="MS Gothic" w:cs="Arial" w:hint="eastAsia"/>
                  </w:rPr>
                  <w:t>☐</w:t>
                </w:r>
              </w:p>
            </w:tc>
          </w:sdtContent>
        </w:sdt>
      </w:tr>
    </w:tbl>
    <w:p w14:paraId="7EB7ED56" w14:textId="77777777" w:rsidR="00B062EE" w:rsidRDefault="00B062EE">
      <w:r>
        <w:br w:type="page"/>
      </w:r>
    </w:p>
    <w:tbl>
      <w:tblPr>
        <w:tblStyle w:val="TableGrid"/>
        <w:tblW w:w="10632" w:type="dxa"/>
        <w:tblInd w:w="-147"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836"/>
        <w:gridCol w:w="567"/>
        <w:gridCol w:w="7"/>
        <w:gridCol w:w="986"/>
        <w:gridCol w:w="1982"/>
        <w:gridCol w:w="1057"/>
        <w:gridCol w:w="644"/>
        <w:gridCol w:w="1559"/>
        <w:gridCol w:w="1994"/>
      </w:tblGrid>
      <w:tr w:rsidR="004541DE" w:rsidRPr="00F45E8F" w14:paraId="36E6043D" w14:textId="77777777" w:rsidTr="00AA3F4D">
        <w:trPr>
          <w:trHeight w:val="204"/>
        </w:trPr>
        <w:tc>
          <w:tcPr>
            <w:tcW w:w="10632" w:type="dxa"/>
            <w:gridSpan w:val="9"/>
            <w:shd w:val="clear" w:color="auto" w:fill="1F1F5F" w:themeFill="text1"/>
          </w:tcPr>
          <w:p w14:paraId="2788670C" w14:textId="3B7B27F0" w:rsidR="004541DE" w:rsidRPr="00FC4C2C" w:rsidRDefault="0056240D" w:rsidP="0037390A">
            <w:pPr>
              <w:keepNext/>
              <w:spacing w:before="60" w:after="60"/>
              <w:rPr>
                <w:rFonts w:cs="Arial"/>
                <w:b/>
              </w:rPr>
            </w:pPr>
            <w:r>
              <w:lastRenderedPageBreak/>
              <w:br w:type="page"/>
            </w:r>
            <w:r w:rsidR="004541DE" w:rsidRPr="00FC4C2C">
              <w:rPr>
                <w:rFonts w:cs="Arial"/>
                <w:b/>
              </w:rPr>
              <w:t>Privacy statement</w:t>
            </w:r>
          </w:p>
        </w:tc>
      </w:tr>
      <w:tr w:rsidR="004541DE" w:rsidRPr="00F45E8F" w14:paraId="19A225D6" w14:textId="77777777" w:rsidTr="00AA3F4D">
        <w:trPr>
          <w:trHeight w:val="204"/>
        </w:trPr>
        <w:tc>
          <w:tcPr>
            <w:tcW w:w="10632" w:type="dxa"/>
            <w:gridSpan w:val="9"/>
            <w:shd w:val="clear" w:color="auto" w:fill="F2F2F2" w:themeFill="background1" w:themeFillShade="F2"/>
          </w:tcPr>
          <w:p w14:paraId="307BBAE1" w14:textId="77777777" w:rsidR="00B062EE" w:rsidRDefault="00B062EE" w:rsidP="00B062EE">
            <w:pPr>
              <w:jc w:val="both"/>
            </w:pPr>
            <w:r w:rsidRPr="00B95A6D">
              <w:t xml:space="preserve">The Department of Industry, Tourism and Trade respects and is committed to safeguarding the confidentiality and privacy of the information that it collects and handles, in accordance with the </w:t>
            </w:r>
            <w:hyperlink r:id="rId12" w:history="1">
              <w:r w:rsidRPr="00B95A6D">
                <w:rPr>
                  <w:rStyle w:val="Hyperlink"/>
                </w:rPr>
                <w:t>Northern Territory Information Act 2002</w:t>
              </w:r>
            </w:hyperlink>
            <w:r>
              <w:t>.</w:t>
            </w:r>
          </w:p>
          <w:p w14:paraId="15BD22FB" w14:textId="77777777" w:rsidR="00B062EE" w:rsidRDefault="00B062EE" w:rsidP="00B062EE">
            <w:pPr>
              <w:jc w:val="both"/>
            </w:pPr>
            <w:r>
              <w:t xml:space="preserve">You have been asked to provide personal information as part of your application. You do not have to provide your personal information but if you choose not to, the NT Racing and Wagering Commission may be unable to accept or process your request. </w:t>
            </w:r>
          </w:p>
          <w:p w14:paraId="13F3B77A" w14:textId="77777777" w:rsidR="00B062EE" w:rsidRPr="00B95A6D" w:rsidRDefault="00B062EE" w:rsidP="00B062EE">
            <w:pPr>
              <w:jc w:val="both"/>
            </w:pPr>
            <w:r w:rsidRPr="00B95A6D">
              <w:t>We may share your information:</w:t>
            </w:r>
          </w:p>
          <w:p w14:paraId="07D270F5" w14:textId="1FC21966" w:rsidR="00B062EE" w:rsidRPr="00B95A6D" w:rsidRDefault="009A1F11" w:rsidP="00B062EE">
            <w:pPr>
              <w:pStyle w:val="ListParagraph"/>
              <w:numPr>
                <w:ilvl w:val="0"/>
                <w:numId w:val="15"/>
              </w:numPr>
              <w:spacing w:after="160" w:line="259" w:lineRule="auto"/>
              <w:contextualSpacing/>
              <w:jc w:val="both"/>
            </w:pPr>
            <w:r>
              <w:t>If required or authorised by law</w:t>
            </w:r>
            <w:r w:rsidR="00B062EE" w:rsidRPr="00B95A6D">
              <w:t xml:space="preserve"> to do so</w:t>
            </w:r>
          </w:p>
          <w:p w14:paraId="2F440BDF" w14:textId="77777777" w:rsidR="00B062EE" w:rsidRPr="00B95A6D" w:rsidRDefault="00B062EE" w:rsidP="00B062EE">
            <w:pPr>
              <w:pStyle w:val="ListParagraph"/>
              <w:numPr>
                <w:ilvl w:val="0"/>
                <w:numId w:val="15"/>
              </w:numPr>
              <w:spacing w:after="160" w:line="259" w:lineRule="auto"/>
              <w:contextualSpacing/>
              <w:jc w:val="both"/>
            </w:pPr>
            <w:r w:rsidRPr="00B95A6D">
              <w:t xml:space="preserve">If you have given us your consent to share your personal information for a specific purpose. </w:t>
            </w:r>
          </w:p>
          <w:p w14:paraId="313D5993" w14:textId="60882B93" w:rsidR="004541DE" w:rsidRPr="00FC4C2C" w:rsidRDefault="00B062EE" w:rsidP="00B062EE">
            <w:pPr>
              <w:keepNext/>
              <w:spacing w:before="60" w:after="60"/>
              <w:rPr>
                <w:rFonts w:cs="Arial"/>
              </w:rPr>
            </w:pPr>
            <w:r w:rsidRPr="00B95A6D">
              <w:t xml:space="preserve">Find out more about how we handle your personal information by reading the Departments </w:t>
            </w:r>
            <w:hyperlink r:id="rId13" w:history="1">
              <w:r w:rsidRPr="00B95A6D">
                <w:rPr>
                  <w:rStyle w:val="Hyperlink"/>
                </w:rPr>
                <w:t>privacy policy</w:t>
              </w:r>
            </w:hyperlink>
            <w:r>
              <w:t>.</w:t>
            </w:r>
          </w:p>
        </w:tc>
      </w:tr>
      <w:tr w:rsidR="004541DE" w:rsidRPr="002A171C" w14:paraId="10425380" w14:textId="77777777" w:rsidTr="00AA3F4D">
        <w:trPr>
          <w:trHeight w:val="204"/>
        </w:trPr>
        <w:tc>
          <w:tcPr>
            <w:tcW w:w="10632" w:type="dxa"/>
            <w:gridSpan w:val="9"/>
            <w:shd w:val="clear" w:color="auto" w:fill="002368"/>
          </w:tcPr>
          <w:p w14:paraId="7C923684" w14:textId="0775D753" w:rsidR="004541DE" w:rsidRPr="002A171C" w:rsidRDefault="004D5F2C" w:rsidP="0056240D">
            <w:pPr>
              <w:keepNext/>
              <w:spacing w:before="60" w:after="60"/>
              <w:rPr>
                <w:rFonts w:cs="Arial"/>
                <w:b/>
              </w:rPr>
            </w:pPr>
            <w:r>
              <w:br w:type="page"/>
            </w:r>
            <w:r w:rsidR="004541DE" w:rsidRPr="002A171C">
              <w:rPr>
                <w:rFonts w:cs="Arial"/>
                <w:b/>
              </w:rPr>
              <w:t>Lodgement</w:t>
            </w:r>
          </w:p>
        </w:tc>
      </w:tr>
      <w:tr w:rsidR="004541DE" w:rsidRPr="005377F2" w14:paraId="5CC30B3F" w14:textId="77777777" w:rsidTr="00AA3F4D">
        <w:trPr>
          <w:trHeight w:val="204"/>
        </w:trPr>
        <w:tc>
          <w:tcPr>
            <w:tcW w:w="10632" w:type="dxa"/>
            <w:gridSpan w:val="9"/>
            <w:shd w:val="clear" w:color="auto" w:fill="F2F2F2" w:themeFill="background1" w:themeFillShade="F2"/>
          </w:tcPr>
          <w:p w14:paraId="5B8A1E8E" w14:textId="77777777" w:rsidR="004541DE" w:rsidRPr="00BC1765" w:rsidRDefault="004541DE" w:rsidP="0056240D">
            <w:pPr>
              <w:keepNext/>
              <w:spacing w:before="60" w:after="60"/>
              <w:rPr>
                <w:szCs w:val="22"/>
              </w:rPr>
            </w:pPr>
            <w:r w:rsidRPr="00BC1765">
              <w:rPr>
                <w:szCs w:val="22"/>
              </w:rPr>
              <w:t>Complete applications can be lodged in person, email or via post at a Territory Business Centre below:</w:t>
            </w:r>
          </w:p>
        </w:tc>
      </w:tr>
      <w:tr w:rsidR="004541DE" w:rsidRPr="008F5734" w14:paraId="66D48311" w14:textId="77777777" w:rsidTr="00AA3F4D">
        <w:trPr>
          <w:trHeight w:val="306"/>
        </w:trPr>
        <w:tc>
          <w:tcPr>
            <w:tcW w:w="2403" w:type="dxa"/>
            <w:gridSpan w:val="2"/>
            <w:shd w:val="clear" w:color="auto" w:fill="F2F2F2" w:themeFill="background1" w:themeFillShade="F2"/>
          </w:tcPr>
          <w:p w14:paraId="41934BAD" w14:textId="77777777" w:rsidR="004541DE" w:rsidRPr="00BC1765" w:rsidRDefault="004541DE" w:rsidP="004541DE">
            <w:pPr>
              <w:keepNext/>
              <w:spacing w:before="60" w:after="60"/>
              <w:rPr>
                <w:szCs w:val="22"/>
              </w:rPr>
            </w:pPr>
            <w:r w:rsidRPr="00BC1765">
              <w:rPr>
                <w:szCs w:val="22"/>
              </w:rPr>
              <w:t>Darwin:</w:t>
            </w:r>
          </w:p>
        </w:tc>
        <w:tc>
          <w:tcPr>
            <w:tcW w:w="8229" w:type="dxa"/>
            <w:gridSpan w:val="7"/>
            <w:shd w:val="clear" w:color="auto" w:fill="auto"/>
          </w:tcPr>
          <w:p w14:paraId="4ACAF2E1" w14:textId="77777777" w:rsidR="004541DE" w:rsidRPr="00BC1765" w:rsidRDefault="004541DE" w:rsidP="004541DE">
            <w:pPr>
              <w:keepNext/>
              <w:spacing w:before="60" w:after="60"/>
              <w:rPr>
                <w:szCs w:val="22"/>
              </w:rPr>
            </w:pPr>
            <w:r w:rsidRPr="00BC1765">
              <w:rPr>
                <w:szCs w:val="22"/>
              </w:rPr>
              <w:t>Darwin Corporate Park, Ground Floor, Building 3, 631 Stuart Highway Berrimah</w:t>
            </w:r>
          </w:p>
        </w:tc>
      </w:tr>
      <w:tr w:rsidR="004541DE" w:rsidRPr="008F5734" w14:paraId="6DAA99C4" w14:textId="77777777" w:rsidTr="00AA3F4D">
        <w:trPr>
          <w:trHeight w:val="215"/>
        </w:trPr>
        <w:tc>
          <w:tcPr>
            <w:tcW w:w="2403" w:type="dxa"/>
            <w:gridSpan w:val="2"/>
            <w:shd w:val="clear" w:color="auto" w:fill="F2F2F2" w:themeFill="background1" w:themeFillShade="F2"/>
          </w:tcPr>
          <w:p w14:paraId="01B52182" w14:textId="77777777" w:rsidR="004541DE" w:rsidRPr="00BC1765" w:rsidRDefault="004541DE" w:rsidP="004541DE">
            <w:pPr>
              <w:keepNext/>
              <w:spacing w:before="60" w:after="60"/>
              <w:rPr>
                <w:szCs w:val="22"/>
              </w:rPr>
            </w:pPr>
            <w:r w:rsidRPr="00BC1765">
              <w:rPr>
                <w:szCs w:val="22"/>
              </w:rPr>
              <w:t>Katherine:</w:t>
            </w:r>
          </w:p>
        </w:tc>
        <w:tc>
          <w:tcPr>
            <w:tcW w:w="8229" w:type="dxa"/>
            <w:gridSpan w:val="7"/>
            <w:shd w:val="clear" w:color="auto" w:fill="auto"/>
          </w:tcPr>
          <w:p w14:paraId="1CD33525" w14:textId="77777777" w:rsidR="004541DE" w:rsidRPr="00BC1765" w:rsidRDefault="004541DE" w:rsidP="004541DE">
            <w:pPr>
              <w:keepNext/>
              <w:spacing w:before="60" w:after="60"/>
              <w:rPr>
                <w:szCs w:val="22"/>
              </w:rPr>
            </w:pPr>
            <w:r w:rsidRPr="00BC1765">
              <w:rPr>
                <w:szCs w:val="22"/>
              </w:rPr>
              <w:t>Big Rivers Government Centre, 5 First Street, Katherine</w:t>
            </w:r>
          </w:p>
        </w:tc>
      </w:tr>
      <w:tr w:rsidR="004541DE" w:rsidRPr="004B6331" w14:paraId="51712552" w14:textId="77777777" w:rsidTr="00AA3F4D">
        <w:trPr>
          <w:trHeight w:val="137"/>
        </w:trPr>
        <w:tc>
          <w:tcPr>
            <w:tcW w:w="2403" w:type="dxa"/>
            <w:gridSpan w:val="2"/>
            <w:shd w:val="clear" w:color="auto" w:fill="F2F2F2" w:themeFill="background1" w:themeFillShade="F2"/>
          </w:tcPr>
          <w:p w14:paraId="44D9F66E" w14:textId="77777777" w:rsidR="004541DE" w:rsidRPr="00BC1765" w:rsidRDefault="004541DE" w:rsidP="004541DE">
            <w:pPr>
              <w:keepNext/>
              <w:spacing w:before="60" w:after="60"/>
              <w:rPr>
                <w:szCs w:val="22"/>
              </w:rPr>
            </w:pPr>
            <w:r w:rsidRPr="00BC1765">
              <w:rPr>
                <w:szCs w:val="22"/>
              </w:rPr>
              <w:t>Tennant Creek:</w:t>
            </w:r>
          </w:p>
        </w:tc>
        <w:tc>
          <w:tcPr>
            <w:tcW w:w="8229" w:type="dxa"/>
            <w:gridSpan w:val="7"/>
            <w:shd w:val="clear" w:color="auto" w:fill="auto"/>
          </w:tcPr>
          <w:p w14:paraId="78CFA81C" w14:textId="431B56A9" w:rsidR="004541DE" w:rsidRPr="00BC1765" w:rsidRDefault="004541DE" w:rsidP="004541DE">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4541DE" w:rsidRPr="004B6331" w14:paraId="3DE72A6E" w14:textId="77777777" w:rsidTr="00AA3F4D">
        <w:trPr>
          <w:trHeight w:val="231"/>
        </w:trPr>
        <w:tc>
          <w:tcPr>
            <w:tcW w:w="2403" w:type="dxa"/>
            <w:gridSpan w:val="2"/>
            <w:shd w:val="clear" w:color="auto" w:fill="F2F2F2" w:themeFill="background1" w:themeFillShade="F2"/>
          </w:tcPr>
          <w:p w14:paraId="7CB18B09" w14:textId="77777777" w:rsidR="004541DE" w:rsidRPr="00BC1765" w:rsidRDefault="004541DE" w:rsidP="004541DE">
            <w:pPr>
              <w:keepNext/>
              <w:spacing w:before="60" w:after="60"/>
              <w:rPr>
                <w:szCs w:val="22"/>
              </w:rPr>
            </w:pPr>
            <w:r w:rsidRPr="00BC1765">
              <w:rPr>
                <w:szCs w:val="22"/>
              </w:rPr>
              <w:t>Alice Springs:</w:t>
            </w:r>
          </w:p>
        </w:tc>
        <w:tc>
          <w:tcPr>
            <w:tcW w:w="8229" w:type="dxa"/>
            <w:gridSpan w:val="7"/>
            <w:shd w:val="clear" w:color="auto" w:fill="auto"/>
          </w:tcPr>
          <w:p w14:paraId="422FC6B7" w14:textId="77777777" w:rsidR="004541DE" w:rsidRPr="00BC1765" w:rsidRDefault="004541DE" w:rsidP="004541DE">
            <w:pPr>
              <w:keepNext/>
              <w:spacing w:before="60" w:after="60"/>
            </w:pPr>
            <w:r w:rsidRPr="00BC1765">
              <w:t>Ground Floor, The Green Well Building, 50 Bath Street Alice Springs</w:t>
            </w:r>
          </w:p>
        </w:tc>
      </w:tr>
      <w:tr w:rsidR="004541DE" w:rsidRPr="004E1197" w14:paraId="2873F6F0" w14:textId="77777777" w:rsidTr="00AA3F4D">
        <w:trPr>
          <w:trHeight w:val="278"/>
        </w:trPr>
        <w:tc>
          <w:tcPr>
            <w:tcW w:w="2410" w:type="dxa"/>
            <w:gridSpan w:val="3"/>
            <w:shd w:val="clear" w:color="auto" w:fill="auto"/>
          </w:tcPr>
          <w:p w14:paraId="68539088" w14:textId="77777777" w:rsidR="004541DE" w:rsidRPr="00BC1765" w:rsidRDefault="004541DE" w:rsidP="0056240D">
            <w:pPr>
              <w:keepNext/>
              <w:spacing w:before="60" w:after="60"/>
            </w:pPr>
            <w:r w:rsidRPr="00BC1765">
              <w:t>1800 193 111</w:t>
            </w:r>
          </w:p>
        </w:tc>
        <w:tc>
          <w:tcPr>
            <w:tcW w:w="4025" w:type="dxa"/>
            <w:gridSpan w:val="3"/>
            <w:shd w:val="clear" w:color="auto" w:fill="auto"/>
          </w:tcPr>
          <w:p w14:paraId="68DC91B0" w14:textId="77777777" w:rsidR="004541DE" w:rsidRPr="00BC1765" w:rsidRDefault="00000000" w:rsidP="0056240D">
            <w:pPr>
              <w:keepNext/>
              <w:spacing w:before="60" w:after="60"/>
            </w:pPr>
            <w:hyperlink r:id="rId14" w:history="1">
              <w:r w:rsidR="004541DE" w:rsidRPr="00921F5F">
                <w:rPr>
                  <w:rStyle w:val="Hyperlink"/>
                </w:rPr>
                <w:t>territorybusinesscentre@nt.gov.au</w:t>
              </w:r>
            </w:hyperlink>
            <w:r w:rsidR="004541DE" w:rsidRPr="00BC1765">
              <w:t xml:space="preserve"> </w:t>
            </w:r>
          </w:p>
        </w:tc>
        <w:tc>
          <w:tcPr>
            <w:tcW w:w="4197" w:type="dxa"/>
            <w:gridSpan w:val="3"/>
            <w:shd w:val="clear" w:color="auto" w:fill="auto"/>
          </w:tcPr>
          <w:p w14:paraId="70CDF66F" w14:textId="77777777" w:rsidR="004541DE" w:rsidRPr="00BC1765" w:rsidRDefault="004541DE" w:rsidP="004541DE">
            <w:pPr>
              <w:spacing w:before="60" w:after="60"/>
            </w:pPr>
            <w:r w:rsidRPr="00BC1765">
              <w:t>GPO Box 9800 Darwin NT 0801</w:t>
            </w:r>
          </w:p>
        </w:tc>
      </w:tr>
      <w:tr w:rsidR="004541DE" w:rsidRPr="003150C8" w14:paraId="21D38FBD" w14:textId="77777777" w:rsidTr="00AA3F4D">
        <w:trPr>
          <w:trHeight w:val="278"/>
        </w:trPr>
        <w:tc>
          <w:tcPr>
            <w:tcW w:w="10632" w:type="dxa"/>
            <w:gridSpan w:val="9"/>
            <w:shd w:val="clear" w:color="auto" w:fill="1F1F5F" w:themeFill="text1"/>
          </w:tcPr>
          <w:p w14:paraId="03D51D59" w14:textId="77777777" w:rsidR="004541DE" w:rsidRPr="003150C8" w:rsidRDefault="004541DE" w:rsidP="0056240D">
            <w:pPr>
              <w:keepNext/>
              <w:spacing w:before="60" w:after="60"/>
              <w:rPr>
                <w:rFonts w:cs="Arial"/>
                <w:b/>
              </w:rPr>
            </w:pPr>
            <w:r>
              <w:rPr>
                <w:rFonts w:cs="Arial"/>
                <w:b/>
              </w:rPr>
              <w:t>Payment details</w:t>
            </w:r>
          </w:p>
        </w:tc>
      </w:tr>
      <w:tr w:rsidR="004541DE" w:rsidRPr="00BC1765" w14:paraId="4D5C428E" w14:textId="77777777" w:rsidTr="00AA3F4D">
        <w:trPr>
          <w:trHeight w:val="357"/>
        </w:trPr>
        <w:tc>
          <w:tcPr>
            <w:tcW w:w="10632" w:type="dxa"/>
            <w:gridSpan w:val="9"/>
            <w:shd w:val="clear" w:color="auto" w:fill="F2F2F2" w:themeFill="background1" w:themeFillShade="F2"/>
            <w:vAlign w:val="center"/>
          </w:tcPr>
          <w:p w14:paraId="4C3E062C" w14:textId="77777777" w:rsidR="004541DE" w:rsidRDefault="004541DE" w:rsidP="004541DE">
            <w:pPr>
              <w:keepNext/>
              <w:spacing w:before="60" w:after="60"/>
              <w:rPr>
                <w:rFonts w:cs="Arial"/>
              </w:rPr>
            </w:pPr>
            <w:r>
              <w:rPr>
                <w:rFonts w:cs="Arial"/>
              </w:rPr>
              <w:t xml:space="preserve">A fee is payable on lodgement of this application form. Payment can be made by: </w:t>
            </w:r>
          </w:p>
          <w:p w14:paraId="027FAEE3" w14:textId="77777777" w:rsidR="004541DE" w:rsidRPr="00DF5E9E" w:rsidRDefault="004541DE" w:rsidP="005C186E">
            <w:pPr>
              <w:pStyle w:val="ListParagraph"/>
              <w:keepNext/>
              <w:numPr>
                <w:ilvl w:val="0"/>
                <w:numId w:val="9"/>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14:paraId="7764F954" w14:textId="77777777" w:rsidR="004541DE" w:rsidRDefault="004541DE" w:rsidP="005C186E">
            <w:pPr>
              <w:pStyle w:val="ListParagraph"/>
              <w:keepNext/>
              <w:numPr>
                <w:ilvl w:val="0"/>
                <w:numId w:val="9"/>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14:paraId="77BDF490" w14:textId="77777777" w:rsidR="004541DE" w:rsidRPr="00BC1765" w:rsidRDefault="004541DE" w:rsidP="005C186E">
            <w:pPr>
              <w:pStyle w:val="ListParagraph"/>
              <w:keepNext/>
              <w:numPr>
                <w:ilvl w:val="0"/>
                <w:numId w:val="9"/>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78114A" w:rsidRPr="00BC1765" w14:paraId="533AD015" w14:textId="77777777" w:rsidTr="00AA3F4D">
        <w:trPr>
          <w:trHeight w:val="380"/>
        </w:trPr>
        <w:tc>
          <w:tcPr>
            <w:tcW w:w="1836" w:type="dxa"/>
            <w:shd w:val="clear" w:color="auto" w:fill="F2F2F2"/>
          </w:tcPr>
          <w:p w14:paraId="45C2CD3C" w14:textId="77777777" w:rsidR="0078114A" w:rsidRPr="00BC1765" w:rsidRDefault="0078114A" w:rsidP="0056240D">
            <w:pPr>
              <w:keepNext/>
              <w:spacing w:before="60" w:after="60"/>
              <w:rPr>
                <w:szCs w:val="22"/>
              </w:rPr>
            </w:pPr>
            <w:r>
              <w:rPr>
                <w:szCs w:val="22"/>
              </w:rPr>
              <w:t>Payment date:</w:t>
            </w:r>
          </w:p>
        </w:tc>
        <w:tc>
          <w:tcPr>
            <w:tcW w:w="1560" w:type="dxa"/>
            <w:gridSpan w:val="3"/>
            <w:shd w:val="clear" w:color="auto" w:fill="FFFFFF" w:themeFill="background1"/>
          </w:tcPr>
          <w:p w14:paraId="2050ADBC" w14:textId="77777777" w:rsidR="0078114A" w:rsidRPr="00BC1765" w:rsidRDefault="0078114A" w:rsidP="0056240D">
            <w:pPr>
              <w:keepNext/>
              <w:spacing w:before="60" w:after="60"/>
              <w:rPr>
                <w:szCs w:val="22"/>
              </w:rPr>
            </w:pPr>
          </w:p>
        </w:tc>
        <w:tc>
          <w:tcPr>
            <w:tcW w:w="1982" w:type="dxa"/>
            <w:shd w:val="clear" w:color="auto" w:fill="F2F2F2"/>
          </w:tcPr>
          <w:p w14:paraId="5225DB3D" w14:textId="77777777" w:rsidR="0078114A" w:rsidRPr="00BC1765" w:rsidRDefault="0078114A" w:rsidP="0056240D">
            <w:pPr>
              <w:keepNext/>
              <w:spacing w:before="60" w:after="60"/>
              <w:rPr>
                <w:szCs w:val="22"/>
              </w:rPr>
            </w:pPr>
            <w:r>
              <w:rPr>
                <w:szCs w:val="22"/>
              </w:rPr>
              <w:t>Receipt number:</w:t>
            </w:r>
          </w:p>
        </w:tc>
        <w:tc>
          <w:tcPr>
            <w:tcW w:w="1701" w:type="dxa"/>
            <w:gridSpan w:val="2"/>
            <w:shd w:val="clear" w:color="auto" w:fill="FFFFFF" w:themeFill="background1"/>
          </w:tcPr>
          <w:p w14:paraId="11589A1D" w14:textId="77777777" w:rsidR="0078114A" w:rsidRPr="00BC1765" w:rsidRDefault="0078114A" w:rsidP="0056240D">
            <w:pPr>
              <w:keepNext/>
              <w:spacing w:before="60" w:after="60"/>
              <w:rPr>
                <w:szCs w:val="22"/>
              </w:rPr>
            </w:pPr>
          </w:p>
        </w:tc>
        <w:tc>
          <w:tcPr>
            <w:tcW w:w="1559" w:type="dxa"/>
            <w:shd w:val="clear" w:color="auto" w:fill="F2F2F2"/>
          </w:tcPr>
          <w:p w14:paraId="0F1D140B" w14:textId="77777777" w:rsidR="0078114A" w:rsidRPr="00BC1765" w:rsidRDefault="0078114A" w:rsidP="0056240D">
            <w:pPr>
              <w:keepNext/>
              <w:spacing w:before="60" w:after="60"/>
              <w:rPr>
                <w:szCs w:val="22"/>
              </w:rPr>
            </w:pPr>
            <w:r>
              <w:rPr>
                <w:szCs w:val="22"/>
              </w:rPr>
              <w:t>Amount paid:</w:t>
            </w:r>
          </w:p>
        </w:tc>
        <w:tc>
          <w:tcPr>
            <w:tcW w:w="1994" w:type="dxa"/>
            <w:shd w:val="clear" w:color="auto" w:fill="FFFFFF" w:themeFill="background1"/>
          </w:tcPr>
          <w:p w14:paraId="6996A4BD" w14:textId="77777777" w:rsidR="0078114A" w:rsidRPr="00BC1765" w:rsidRDefault="0078114A" w:rsidP="0056240D">
            <w:pPr>
              <w:keepNext/>
              <w:spacing w:before="60" w:after="60"/>
              <w:rPr>
                <w:szCs w:val="22"/>
              </w:rPr>
            </w:pPr>
          </w:p>
        </w:tc>
      </w:tr>
    </w:tbl>
    <w:p w14:paraId="5FFB6D95" w14:textId="2652ACE9" w:rsidR="004F5739" w:rsidRDefault="004F5739" w:rsidP="0056240D"/>
    <w:sectPr w:rsidR="004F5739" w:rsidSect="0056240D">
      <w:headerReference w:type="even" r:id="rId15"/>
      <w:headerReference w:type="default" r:id="rId16"/>
      <w:footerReference w:type="even" r:id="rId17"/>
      <w:footerReference w:type="default" r:id="rId18"/>
      <w:headerReference w:type="first" r:id="rId19"/>
      <w:footerReference w:type="first" r:id="rId20"/>
      <w:pgSz w:w="11906" w:h="16838" w:code="9"/>
      <w:pgMar w:top="568" w:right="794" w:bottom="426"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1A36F" w14:textId="77777777" w:rsidR="00456174" w:rsidRDefault="00456174" w:rsidP="007332FF">
      <w:r>
        <w:separator/>
      </w:r>
    </w:p>
  </w:endnote>
  <w:endnote w:type="continuationSeparator" w:id="0">
    <w:p w14:paraId="76D62B3A" w14:textId="77777777" w:rsidR="00456174" w:rsidRDefault="0045617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BC6F" w14:textId="77777777" w:rsidR="00D56BF8" w:rsidRDefault="00D56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2D22C9EA" w14:textId="77777777" w:rsidTr="005C15BF">
      <w:trPr>
        <w:cantSplit/>
        <w:trHeight w:hRule="exact" w:val="850"/>
      </w:trPr>
      <w:tc>
        <w:tcPr>
          <w:tcW w:w="10318" w:type="dxa"/>
          <w:vAlign w:val="bottom"/>
        </w:tcPr>
        <w:p w14:paraId="123C85E4" w14:textId="06FE3397" w:rsidR="005C15BF" w:rsidRPr="001B3D22" w:rsidRDefault="00000000"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4-07-01T00:00:00Z">
                <w:dateFormat w:val="d MMMM yyyy"/>
                <w:lid w:val="en-AU"/>
                <w:storeMappedDataAs w:val="dateTime"/>
                <w:calendar w:val="gregorian"/>
              </w:date>
            </w:sdtPr>
            <w:sdtContent>
              <w:r w:rsidR="008B3055">
                <w:rPr>
                  <w:rStyle w:val="PageNumber"/>
                </w:rPr>
                <w:t>1 July 2024</w:t>
              </w:r>
            </w:sdtContent>
          </w:sdt>
          <w:r w:rsidR="005C15BF">
            <w:rPr>
              <w:rStyle w:val="PageNumber"/>
            </w:rPr>
            <w:t xml:space="preserve"> | Version </w:t>
          </w:r>
          <w:r w:rsidR="00084290">
            <w:rPr>
              <w:rStyle w:val="PageNumber"/>
            </w:rPr>
            <w:t>3</w:t>
          </w:r>
          <w:r w:rsidR="008B3055">
            <w:rPr>
              <w:rStyle w:val="PageNumber"/>
            </w:rPr>
            <w:t>.1</w:t>
          </w:r>
        </w:p>
        <w:p w14:paraId="36E93F01" w14:textId="48351271" w:rsidR="005C15BF" w:rsidRPr="00AC4488" w:rsidRDefault="005C15BF" w:rsidP="00F53A58">
          <w:pPr>
            <w:spacing w:after="0"/>
            <w:rPr>
              <w:rStyle w:val="PageNumber"/>
            </w:rPr>
          </w:pPr>
          <w:r>
            <w:rPr>
              <w:noProof/>
              <w:sz w:val="19"/>
              <w:lang w:eastAsia="en-AU"/>
            </w:rPr>
            <w:drawing>
              <wp:anchor distT="0" distB="0" distL="114300" distR="114300" simplePos="0" relativeHeight="251663360" behindDoc="0" locked="0" layoutInCell="1" allowOverlap="1" wp14:anchorId="688FAC5B" wp14:editId="6AD40722">
                <wp:simplePos x="0" y="0"/>
                <wp:positionH relativeFrom="column">
                  <wp:posOffset>5007610</wp:posOffset>
                </wp:positionH>
                <wp:positionV relativeFrom="margin">
                  <wp:posOffset>-48260</wp:posOffset>
                </wp:positionV>
                <wp:extent cx="1224915" cy="436245"/>
                <wp:effectExtent l="0" t="0" r="0" b="1905"/>
                <wp:wrapNone/>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56BF8">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56BF8">
            <w:rPr>
              <w:rStyle w:val="PageNumber"/>
              <w:noProof/>
            </w:rPr>
            <w:t>4</w:t>
          </w:r>
          <w:r w:rsidRPr="00AC4488">
            <w:rPr>
              <w:rStyle w:val="PageNumber"/>
            </w:rPr>
            <w:fldChar w:fldCharType="end"/>
          </w:r>
        </w:p>
      </w:tc>
    </w:tr>
  </w:tbl>
  <w:p w14:paraId="2AA8EF2D" w14:textId="77777777" w:rsidR="005C15BF" w:rsidRPr="00B11C67" w:rsidRDefault="005C15BF" w:rsidP="00F53A58">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4D35031F" w14:textId="77777777" w:rsidTr="005C15BF">
      <w:trPr>
        <w:cantSplit/>
        <w:trHeight w:hRule="exact" w:val="850"/>
      </w:trPr>
      <w:tc>
        <w:tcPr>
          <w:tcW w:w="10318" w:type="dxa"/>
          <w:vAlign w:val="bottom"/>
        </w:tcPr>
        <w:p w14:paraId="70B8DB89" w14:textId="3ED808AD"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3229FA8" wp14:editId="4253D70F">
                <wp:simplePos x="0" y="0"/>
                <wp:positionH relativeFrom="column">
                  <wp:posOffset>5136515</wp:posOffset>
                </wp:positionH>
                <wp:positionV relativeFrom="margin">
                  <wp:posOffset>-20320</wp:posOffset>
                </wp:positionV>
                <wp:extent cx="1224915" cy="436245"/>
                <wp:effectExtent l="0" t="0" r="0" b="1905"/>
                <wp:wrapNone/>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4-07-01T00:00:00Z">
                <w:dateFormat w:val="d MMMM yyyy"/>
                <w:lid w:val="en-AU"/>
                <w:storeMappedDataAs w:val="dateTime"/>
                <w:calendar w:val="gregorian"/>
              </w:date>
            </w:sdtPr>
            <w:sdtContent>
              <w:r w:rsidR="008B3055">
                <w:rPr>
                  <w:rStyle w:val="PageNumber"/>
                </w:rPr>
                <w:t>1 July 2024</w:t>
              </w:r>
            </w:sdtContent>
          </w:sdt>
          <w:r w:rsidR="00084290">
            <w:rPr>
              <w:rStyle w:val="PageNumber"/>
            </w:rPr>
            <w:t xml:space="preserve"> | Version 3</w:t>
          </w:r>
          <w:r w:rsidR="002E3E03">
            <w:rPr>
              <w:rStyle w:val="PageNumber"/>
            </w:rPr>
            <w:t>.1</w:t>
          </w:r>
        </w:p>
        <w:p w14:paraId="7ECB02BD" w14:textId="54D3424C"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56BF8">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56BF8">
            <w:rPr>
              <w:rStyle w:val="PageNumber"/>
              <w:noProof/>
            </w:rPr>
            <w:t>4</w:t>
          </w:r>
          <w:r w:rsidRPr="00AC4488">
            <w:rPr>
              <w:rStyle w:val="PageNumber"/>
            </w:rPr>
            <w:fldChar w:fldCharType="end"/>
          </w:r>
        </w:p>
      </w:tc>
    </w:tr>
  </w:tbl>
  <w:p w14:paraId="05C59CD9" w14:textId="77777777"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F239B" w14:textId="77777777" w:rsidR="00456174" w:rsidRDefault="00456174" w:rsidP="007332FF">
      <w:r>
        <w:separator/>
      </w:r>
    </w:p>
  </w:footnote>
  <w:footnote w:type="continuationSeparator" w:id="0">
    <w:p w14:paraId="500EAF64" w14:textId="77777777" w:rsidR="00456174" w:rsidRDefault="0045617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E43F" w14:textId="77777777" w:rsidR="00D56BF8" w:rsidRDefault="00D56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3F1E" w14:textId="61C8F90B" w:rsidR="005C15BF" w:rsidRPr="00162207" w:rsidRDefault="00BF5F0D" w:rsidP="00FB3CC5">
    <w:pPr>
      <w:pStyle w:val="Header"/>
    </w:pPr>
    <w:r>
      <w:rPr>
        <w:rStyle w:val="HeaderChar"/>
      </w:rPr>
      <w:t xml:space="preserve">Renewal </w:t>
    </w: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480F58">
          <w:rPr>
            <w:rStyle w:val="HeaderChar"/>
          </w:rPr>
          <w:t>Registration of a Greyhound Trainer – Public Trainer Application</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5A3C" w14:textId="6FB2C993" w:rsidR="005C15BF" w:rsidRPr="000E31E6" w:rsidRDefault="00D56BF8" w:rsidP="00C801D5">
    <w:pPr>
      <w:pStyle w:val="Title"/>
      <w:spacing w:after="120"/>
      <w:rPr>
        <w:bCs w:val="0"/>
        <w:sz w:val="54"/>
        <w:szCs w:val="54"/>
      </w:rPr>
    </w:pPr>
    <w:r>
      <w:rPr>
        <w:rStyle w:val="TitleChar"/>
        <w:sz w:val="54"/>
        <w:szCs w:val="54"/>
      </w:rPr>
      <w:t xml:space="preserve">Renewal </w:t>
    </w:r>
    <w:sdt>
      <w:sdtPr>
        <w:rPr>
          <w:rStyle w:val="TitleChar"/>
          <w:sz w:val="54"/>
          <w:szCs w:val="5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r w:rsidR="00EE0E9C">
          <w:rPr>
            <w:rStyle w:val="TitleChar"/>
            <w:sz w:val="54"/>
            <w:szCs w:val="54"/>
          </w:rPr>
          <w:t>Registration of a Greyhound Trainer – Public Trainer Application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41038E7"/>
    <w:multiLevelType w:val="hybridMultilevel"/>
    <w:tmpl w:val="48D23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694085B"/>
    <w:multiLevelType w:val="hybridMultilevel"/>
    <w:tmpl w:val="7F2C1A2E"/>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212A97"/>
    <w:multiLevelType w:val="hybridMultilevel"/>
    <w:tmpl w:val="17183A5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5F7FA9"/>
    <w:multiLevelType w:val="hybridMultilevel"/>
    <w:tmpl w:val="79D66B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55F0F53"/>
    <w:multiLevelType w:val="hybridMultilevel"/>
    <w:tmpl w:val="0D5E223E"/>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46688417">
    <w:abstractNumId w:val="20"/>
  </w:num>
  <w:num w:numId="2" w16cid:durableId="498228079">
    <w:abstractNumId w:val="11"/>
  </w:num>
  <w:num w:numId="3" w16cid:durableId="1664165445">
    <w:abstractNumId w:val="40"/>
  </w:num>
  <w:num w:numId="4" w16cid:durableId="886382523">
    <w:abstractNumId w:val="26"/>
  </w:num>
  <w:num w:numId="5" w16cid:durableId="709962283">
    <w:abstractNumId w:val="16"/>
  </w:num>
  <w:num w:numId="6" w16cid:durableId="1748965260">
    <w:abstractNumId w:val="7"/>
  </w:num>
  <w:num w:numId="7" w16cid:durableId="569004904">
    <w:abstractNumId w:val="28"/>
  </w:num>
  <w:num w:numId="8" w16cid:durableId="598290503">
    <w:abstractNumId w:val="15"/>
  </w:num>
  <w:num w:numId="9" w16cid:durableId="249579836">
    <w:abstractNumId w:val="34"/>
  </w:num>
  <w:num w:numId="10" w16cid:durableId="1179347521">
    <w:abstractNumId w:val="29"/>
  </w:num>
  <w:num w:numId="11" w16cid:durableId="275064978">
    <w:abstractNumId w:val="21"/>
  </w:num>
  <w:num w:numId="12" w16cid:durableId="494422193">
    <w:abstractNumId w:val="23"/>
  </w:num>
  <w:num w:numId="13" w16cid:durableId="1157258483">
    <w:abstractNumId w:val="38"/>
  </w:num>
  <w:num w:numId="14" w16cid:durableId="607616039">
    <w:abstractNumId w:val="24"/>
  </w:num>
  <w:num w:numId="15" w16cid:durableId="31314572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63"/>
    <w:rsid w:val="00001DDF"/>
    <w:rsid w:val="0000322D"/>
    <w:rsid w:val="0000490D"/>
    <w:rsid w:val="00007670"/>
    <w:rsid w:val="00010665"/>
    <w:rsid w:val="00020347"/>
    <w:rsid w:val="000206B1"/>
    <w:rsid w:val="0002393A"/>
    <w:rsid w:val="00027DB8"/>
    <w:rsid w:val="00031A96"/>
    <w:rsid w:val="00032B23"/>
    <w:rsid w:val="000368D9"/>
    <w:rsid w:val="00040BF3"/>
    <w:rsid w:val="0004211C"/>
    <w:rsid w:val="000467DF"/>
    <w:rsid w:val="00046C59"/>
    <w:rsid w:val="00051362"/>
    <w:rsid w:val="00051F45"/>
    <w:rsid w:val="00052953"/>
    <w:rsid w:val="0005341A"/>
    <w:rsid w:val="00056DEF"/>
    <w:rsid w:val="00056EDC"/>
    <w:rsid w:val="00064C09"/>
    <w:rsid w:val="00065B35"/>
    <w:rsid w:val="0006635A"/>
    <w:rsid w:val="00071ABC"/>
    <w:rsid w:val="000720BE"/>
    <w:rsid w:val="0007259C"/>
    <w:rsid w:val="00080202"/>
    <w:rsid w:val="00080DCD"/>
    <w:rsid w:val="00080E22"/>
    <w:rsid w:val="00082573"/>
    <w:rsid w:val="00082E34"/>
    <w:rsid w:val="000840A3"/>
    <w:rsid w:val="000841DA"/>
    <w:rsid w:val="00084290"/>
    <w:rsid w:val="000849D4"/>
    <w:rsid w:val="00085062"/>
    <w:rsid w:val="00086A5F"/>
    <w:rsid w:val="00090DFD"/>
    <w:rsid w:val="000911EF"/>
    <w:rsid w:val="00094077"/>
    <w:rsid w:val="000962C5"/>
    <w:rsid w:val="00097865"/>
    <w:rsid w:val="000A36C3"/>
    <w:rsid w:val="000A4317"/>
    <w:rsid w:val="000A559C"/>
    <w:rsid w:val="000A61C7"/>
    <w:rsid w:val="000B0076"/>
    <w:rsid w:val="000B2CA1"/>
    <w:rsid w:val="000B4D2D"/>
    <w:rsid w:val="000B6440"/>
    <w:rsid w:val="000B7E37"/>
    <w:rsid w:val="000C00BA"/>
    <w:rsid w:val="000C23BA"/>
    <w:rsid w:val="000C6D0A"/>
    <w:rsid w:val="000C77C8"/>
    <w:rsid w:val="000D1F29"/>
    <w:rsid w:val="000D633D"/>
    <w:rsid w:val="000E151D"/>
    <w:rsid w:val="000E31E6"/>
    <w:rsid w:val="000E342B"/>
    <w:rsid w:val="000E3DC4"/>
    <w:rsid w:val="000E3ED2"/>
    <w:rsid w:val="000E5DD2"/>
    <w:rsid w:val="000E7261"/>
    <w:rsid w:val="000F2958"/>
    <w:rsid w:val="000F3850"/>
    <w:rsid w:val="000F4216"/>
    <w:rsid w:val="000F4B20"/>
    <w:rsid w:val="000F604F"/>
    <w:rsid w:val="00104E7F"/>
    <w:rsid w:val="001052F7"/>
    <w:rsid w:val="00112310"/>
    <w:rsid w:val="001137EC"/>
    <w:rsid w:val="001152F5"/>
    <w:rsid w:val="00117743"/>
    <w:rsid w:val="00117F5B"/>
    <w:rsid w:val="00120023"/>
    <w:rsid w:val="00132658"/>
    <w:rsid w:val="001343E2"/>
    <w:rsid w:val="001363DB"/>
    <w:rsid w:val="00137D78"/>
    <w:rsid w:val="00147E77"/>
    <w:rsid w:val="0015055B"/>
    <w:rsid w:val="001507CC"/>
    <w:rsid w:val="00150DC0"/>
    <w:rsid w:val="00156CD4"/>
    <w:rsid w:val="00157947"/>
    <w:rsid w:val="0016153B"/>
    <w:rsid w:val="00162207"/>
    <w:rsid w:val="00164A3E"/>
    <w:rsid w:val="00165332"/>
    <w:rsid w:val="00166DB6"/>
    <w:rsid w:val="00166FF6"/>
    <w:rsid w:val="001727C8"/>
    <w:rsid w:val="00172B65"/>
    <w:rsid w:val="00176123"/>
    <w:rsid w:val="00176B0A"/>
    <w:rsid w:val="00181620"/>
    <w:rsid w:val="001827F3"/>
    <w:rsid w:val="001860FC"/>
    <w:rsid w:val="00187130"/>
    <w:rsid w:val="00193605"/>
    <w:rsid w:val="001957AD"/>
    <w:rsid w:val="00196F8E"/>
    <w:rsid w:val="001978D0"/>
    <w:rsid w:val="001A17CE"/>
    <w:rsid w:val="001A2B7F"/>
    <w:rsid w:val="001A3AFD"/>
    <w:rsid w:val="001A496C"/>
    <w:rsid w:val="001A576A"/>
    <w:rsid w:val="001A744B"/>
    <w:rsid w:val="001B28DA"/>
    <w:rsid w:val="001B2B6C"/>
    <w:rsid w:val="001B3D22"/>
    <w:rsid w:val="001B7E16"/>
    <w:rsid w:val="001D01C4"/>
    <w:rsid w:val="001D49B1"/>
    <w:rsid w:val="001D4DA9"/>
    <w:rsid w:val="001D4F99"/>
    <w:rsid w:val="001D50FF"/>
    <w:rsid w:val="001D52B0"/>
    <w:rsid w:val="001D554F"/>
    <w:rsid w:val="001D5A18"/>
    <w:rsid w:val="001D7C37"/>
    <w:rsid w:val="001D7CA4"/>
    <w:rsid w:val="001E057F"/>
    <w:rsid w:val="001E14EB"/>
    <w:rsid w:val="001E687A"/>
    <w:rsid w:val="001F59E6"/>
    <w:rsid w:val="001F64A5"/>
    <w:rsid w:val="00200EA8"/>
    <w:rsid w:val="00202D7E"/>
    <w:rsid w:val="00203F1C"/>
    <w:rsid w:val="002044FA"/>
    <w:rsid w:val="00206936"/>
    <w:rsid w:val="00206C6F"/>
    <w:rsid w:val="00206FBD"/>
    <w:rsid w:val="00207746"/>
    <w:rsid w:val="00213056"/>
    <w:rsid w:val="00224194"/>
    <w:rsid w:val="00225D9B"/>
    <w:rsid w:val="00230031"/>
    <w:rsid w:val="00235C01"/>
    <w:rsid w:val="00235E95"/>
    <w:rsid w:val="0024188E"/>
    <w:rsid w:val="00244D72"/>
    <w:rsid w:val="00247343"/>
    <w:rsid w:val="002540C4"/>
    <w:rsid w:val="00255D93"/>
    <w:rsid w:val="002645D5"/>
    <w:rsid w:val="0026532D"/>
    <w:rsid w:val="00265C56"/>
    <w:rsid w:val="00270CC0"/>
    <w:rsid w:val="002716CD"/>
    <w:rsid w:val="00274D4B"/>
    <w:rsid w:val="00276BEB"/>
    <w:rsid w:val="002773AC"/>
    <w:rsid w:val="002806F5"/>
    <w:rsid w:val="00281577"/>
    <w:rsid w:val="002822AC"/>
    <w:rsid w:val="00284EF4"/>
    <w:rsid w:val="0028694D"/>
    <w:rsid w:val="00291972"/>
    <w:rsid w:val="002926BC"/>
    <w:rsid w:val="00293A72"/>
    <w:rsid w:val="002A0160"/>
    <w:rsid w:val="002A171C"/>
    <w:rsid w:val="002A30C3"/>
    <w:rsid w:val="002A6F6A"/>
    <w:rsid w:val="002A7712"/>
    <w:rsid w:val="002B02A6"/>
    <w:rsid w:val="002B38F7"/>
    <w:rsid w:val="002B3C6F"/>
    <w:rsid w:val="002B4637"/>
    <w:rsid w:val="002B4F50"/>
    <w:rsid w:val="002B5591"/>
    <w:rsid w:val="002B6AA4"/>
    <w:rsid w:val="002C05C9"/>
    <w:rsid w:val="002C0BEF"/>
    <w:rsid w:val="002C1FE9"/>
    <w:rsid w:val="002C21A2"/>
    <w:rsid w:val="002D3A57"/>
    <w:rsid w:val="002D3C4F"/>
    <w:rsid w:val="002D7AE2"/>
    <w:rsid w:val="002D7D05"/>
    <w:rsid w:val="002E20C8"/>
    <w:rsid w:val="002E3604"/>
    <w:rsid w:val="002E3E03"/>
    <w:rsid w:val="002E4290"/>
    <w:rsid w:val="002E66A6"/>
    <w:rsid w:val="002F0DB1"/>
    <w:rsid w:val="002F23F3"/>
    <w:rsid w:val="002F2885"/>
    <w:rsid w:val="002F45A1"/>
    <w:rsid w:val="0030203D"/>
    <w:rsid w:val="003037F9"/>
    <w:rsid w:val="0030583E"/>
    <w:rsid w:val="00306DBE"/>
    <w:rsid w:val="00307FE1"/>
    <w:rsid w:val="003130C3"/>
    <w:rsid w:val="003150C8"/>
    <w:rsid w:val="003164BA"/>
    <w:rsid w:val="0031755B"/>
    <w:rsid w:val="00317F12"/>
    <w:rsid w:val="0032013E"/>
    <w:rsid w:val="00321715"/>
    <w:rsid w:val="0032521D"/>
    <w:rsid w:val="003258E6"/>
    <w:rsid w:val="00334742"/>
    <w:rsid w:val="00342283"/>
    <w:rsid w:val="003423E4"/>
    <w:rsid w:val="00343A87"/>
    <w:rsid w:val="00344A36"/>
    <w:rsid w:val="003456F4"/>
    <w:rsid w:val="00347FB6"/>
    <w:rsid w:val="003504FD"/>
    <w:rsid w:val="00350881"/>
    <w:rsid w:val="00352C55"/>
    <w:rsid w:val="00354DD9"/>
    <w:rsid w:val="00357D55"/>
    <w:rsid w:val="00363513"/>
    <w:rsid w:val="003657E5"/>
    <w:rsid w:val="0036589C"/>
    <w:rsid w:val="00371312"/>
    <w:rsid w:val="00371DC7"/>
    <w:rsid w:val="00373473"/>
    <w:rsid w:val="0037390A"/>
    <w:rsid w:val="0037466F"/>
    <w:rsid w:val="00377B21"/>
    <w:rsid w:val="00385AE0"/>
    <w:rsid w:val="00387DB7"/>
    <w:rsid w:val="00390862"/>
    <w:rsid w:val="00390CE3"/>
    <w:rsid w:val="00394876"/>
    <w:rsid w:val="00394AAF"/>
    <w:rsid w:val="00394CE5"/>
    <w:rsid w:val="0039602B"/>
    <w:rsid w:val="003A134F"/>
    <w:rsid w:val="003A28A4"/>
    <w:rsid w:val="003A4736"/>
    <w:rsid w:val="003A6341"/>
    <w:rsid w:val="003B1174"/>
    <w:rsid w:val="003B2665"/>
    <w:rsid w:val="003B5EAB"/>
    <w:rsid w:val="003B67FD"/>
    <w:rsid w:val="003B6A61"/>
    <w:rsid w:val="003D0F63"/>
    <w:rsid w:val="003D42C0"/>
    <w:rsid w:val="003D4A8F"/>
    <w:rsid w:val="003D5B29"/>
    <w:rsid w:val="003D6F1C"/>
    <w:rsid w:val="003D7818"/>
    <w:rsid w:val="003E10EE"/>
    <w:rsid w:val="003E2445"/>
    <w:rsid w:val="003E2733"/>
    <w:rsid w:val="003E3BB2"/>
    <w:rsid w:val="003E45A3"/>
    <w:rsid w:val="003E75CF"/>
    <w:rsid w:val="003F035D"/>
    <w:rsid w:val="003F07E7"/>
    <w:rsid w:val="003F5B58"/>
    <w:rsid w:val="003F7E65"/>
    <w:rsid w:val="0040222A"/>
    <w:rsid w:val="00402A05"/>
    <w:rsid w:val="004047BC"/>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636"/>
    <w:rsid w:val="00452393"/>
    <w:rsid w:val="004541DE"/>
    <w:rsid w:val="0045420A"/>
    <w:rsid w:val="004554D4"/>
    <w:rsid w:val="00456174"/>
    <w:rsid w:val="0045632E"/>
    <w:rsid w:val="00461744"/>
    <w:rsid w:val="00466185"/>
    <w:rsid w:val="00466303"/>
    <w:rsid w:val="004668A7"/>
    <w:rsid w:val="00466C1E"/>
    <w:rsid w:val="00466D96"/>
    <w:rsid w:val="004672CC"/>
    <w:rsid w:val="00467747"/>
    <w:rsid w:val="00470017"/>
    <w:rsid w:val="0047105A"/>
    <w:rsid w:val="00473C98"/>
    <w:rsid w:val="00474965"/>
    <w:rsid w:val="00480F58"/>
    <w:rsid w:val="00482BFC"/>
    <w:rsid w:val="00482DF8"/>
    <w:rsid w:val="004864DE"/>
    <w:rsid w:val="0049011F"/>
    <w:rsid w:val="00493CF4"/>
    <w:rsid w:val="00494BE5"/>
    <w:rsid w:val="00495C12"/>
    <w:rsid w:val="00495E30"/>
    <w:rsid w:val="004A0EBA"/>
    <w:rsid w:val="004A2538"/>
    <w:rsid w:val="004A3098"/>
    <w:rsid w:val="004A331E"/>
    <w:rsid w:val="004A3CC9"/>
    <w:rsid w:val="004A6AA9"/>
    <w:rsid w:val="004B0C15"/>
    <w:rsid w:val="004B0FA5"/>
    <w:rsid w:val="004B35EA"/>
    <w:rsid w:val="004B6331"/>
    <w:rsid w:val="004B69E4"/>
    <w:rsid w:val="004B7702"/>
    <w:rsid w:val="004C0FEF"/>
    <w:rsid w:val="004C2103"/>
    <w:rsid w:val="004C6C39"/>
    <w:rsid w:val="004D075F"/>
    <w:rsid w:val="004D1B76"/>
    <w:rsid w:val="004D344E"/>
    <w:rsid w:val="004D5F2C"/>
    <w:rsid w:val="004E019E"/>
    <w:rsid w:val="004E06EC"/>
    <w:rsid w:val="004E0A3F"/>
    <w:rsid w:val="004E17E4"/>
    <w:rsid w:val="004E2117"/>
    <w:rsid w:val="004E2CB7"/>
    <w:rsid w:val="004F016A"/>
    <w:rsid w:val="004F5739"/>
    <w:rsid w:val="00500F94"/>
    <w:rsid w:val="00502FB3"/>
    <w:rsid w:val="00503DE9"/>
    <w:rsid w:val="0050530C"/>
    <w:rsid w:val="00505DEA"/>
    <w:rsid w:val="005060E5"/>
    <w:rsid w:val="005065EA"/>
    <w:rsid w:val="00507782"/>
    <w:rsid w:val="00511463"/>
    <w:rsid w:val="00512A04"/>
    <w:rsid w:val="00512CAF"/>
    <w:rsid w:val="00514526"/>
    <w:rsid w:val="00516A03"/>
    <w:rsid w:val="00517CA0"/>
    <w:rsid w:val="00520499"/>
    <w:rsid w:val="0052341C"/>
    <w:rsid w:val="00523673"/>
    <w:rsid w:val="005249F5"/>
    <w:rsid w:val="005260F7"/>
    <w:rsid w:val="005377F2"/>
    <w:rsid w:val="00543BD1"/>
    <w:rsid w:val="00546DAC"/>
    <w:rsid w:val="005511F7"/>
    <w:rsid w:val="00556113"/>
    <w:rsid w:val="005621C4"/>
    <w:rsid w:val="0056240D"/>
    <w:rsid w:val="0056243D"/>
    <w:rsid w:val="00564C12"/>
    <w:rsid w:val="005654B8"/>
    <w:rsid w:val="00570608"/>
    <w:rsid w:val="00574836"/>
    <w:rsid w:val="005748D2"/>
    <w:rsid w:val="005762CC"/>
    <w:rsid w:val="00582D3D"/>
    <w:rsid w:val="005843EC"/>
    <w:rsid w:val="00590040"/>
    <w:rsid w:val="00595386"/>
    <w:rsid w:val="005960DF"/>
    <w:rsid w:val="00597234"/>
    <w:rsid w:val="005A0ED0"/>
    <w:rsid w:val="005A116E"/>
    <w:rsid w:val="005A4AC0"/>
    <w:rsid w:val="005A539B"/>
    <w:rsid w:val="005A5FDF"/>
    <w:rsid w:val="005B0EBD"/>
    <w:rsid w:val="005B0FB7"/>
    <w:rsid w:val="005B122A"/>
    <w:rsid w:val="005B1FCB"/>
    <w:rsid w:val="005B354D"/>
    <w:rsid w:val="005B5AC2"/>
    <w:rsid w:val="005C15BF"/>
    <w:rsid w:val="005C186E"/>
    <w:rsid w:val="005C2833"/>
    <w:rsid w:val="005C76D3"/>
    <w:rsid w:val="005D1DB1"/>
    <w:rsid w:val="005D359B"/>
    <w:rsid w:val="005E144D"/>
    <w:rsid w:val="005E1500"/>
    <w:rsid w:val="005E3A43"/>
    <w:rsid w:val="005E411B"/>
    <w:rsid w:val="005F0B17"/>
    <w:rsid w:val="005F0EB7"/>
    <w:rsid w:val="005F6AF1"/>
    <w:rsid w:val="005F77C7"/>
    <w:rsid w:val="0060018C"/>
    <w:rsid w:val="006048D1"/>
    <w:rsid w:val="00610402"/>
    <w:rsid w:val="00611242"/>
    <w:rsid w:val="00614675"/>
    <w:rsid w:val="00614EBA"/>
    <w:rsid w:val="006177A8"/>
    <w:rsid w:val="00620675"/>
    <w:rsid w:val="00622910"/>
    <w:rsid w:val="00623768"/>
    <w:rsid w:val="00624DBC"/>
    <w:rsid w:val="006254B6"/>
    <w:rsid w:val="00627FC8"/>
    <w:rsid w:val="006431CF"/>
    <w:rsid w:val="006433C3"/>
    <w:rsid w:val="00647B44"/>
    <w:rsid w:val="00650E2E"/>
    <w:rsid w:val="00650F5B"/>
    <w:rsid w:val="00661D1D"/>
    <w:rsid w:val="00663740"/>
    <w:rsid w:val="00665916"/>
    <w:rsid w:val="00666181"/>
    <w:rsid w:val="0066676C"/>
    <w:rsid w:val="006670D7"/>
    <w:rsid w:val="006719EA"/>
    <w:rsid w:val="00671F13"/>
    <w:rsid w:val="0067298A"/>
    <w:rsid w:val="0067400A"/>
    <w:rsid w:val="00677B16"/>
    <w:rsid w:val="00677D3E"/>
    <w:rsid w:val="00682FDA"/>
    <w:rsid w:val="006847AD"/>
    <w:rsid w:val="00685ADE"/>
    <w:rsid w:val="0069114B"/>
    <w:rsid w:val="006944C1"/>
    <w:rsid w:val="006A756A"/>
    <w:rsid w:val="006B03D5"/>
    <w:rsid w:val="006B191F"/>
    <w:rsid w:val="006B29E3"/>
    <w:rsid w:val="006B4196"/>
    <w:rsid w:val="006B4E92"/>
    <w:rsid w:val="006B7FE0"/>
    <w:rsid w:val="006C09C3"/>
    <w:rsid w:val="006C7D5C"/>
    <w:rsid w:val="006D3C08"/>
    <w:rsid w:val="006D66F7"/>
    <w:rsid w:val="006E08BE"/>
    <w:rsid w:val="006E283C"/>
    <w:rsid w:val="00701CB6"/>
    <w:rsid w:val="00702E69"/>
    <w:rsid w:val="00705C9D"/>
    <w:rsid w:val="00705F13"/>
    <w:rsid w:val="007062C7"/>
    <w:rsid w:val="00711C13"/>
    <w:rsid w:val="00713444"/>
    <w:rsid w:val="00714F1D"/>
    <w:rsid w:val="007150D3"/>
    <w:rsid w:val="00715225"/>
    <w:rsid w:val="00720CC6"/>
    <w:rsid w:val="00722DDB"/>
    <w:rsid w:val="00724728"/>
    <w:rsid w:val="00724F98"/>
    <w:rsid w:val="00730B9B"/>
    <w:rsid w:val="0073182E"/>
    <w:rsid w:val="007332FF"/>
    <w:rsid w:val="007408F5"/>
    <w:rsid w:val="00741EAE"/>
    <w:rsid w:val="0074209B"/>
    <w:rsid w:val="007547A5"/>
    <w:rsid w:val="00755248"/>
    <w:rsid w:val="0076190B"/>
    <w:rsid w:val="0076355D"/>
    <w:rsid w:val="00763A2D"/>
    <w:rsid w:val="007644D3"/>
    <w:rsid w:val="007676A4"/>
    <w:rsid w:val="0077048C"/>
    <w:rsid w:val="0077364D"/>
    <w:rsid w:val="007775C1"/>
    <w:rsid w:val="00777795"/>
    <w:rsid w:val="0078114A"/>
    <w:rsid w:val="00782796"/>
    <w:rsid w:val="00783A57"/>
    <w:rsid w:val="00784C92"/>
    <w:rsid w:val="007859CD"/>
    <w:rsid w:val="00785C24"/>
    <w:rsid w:val="007907E4"/>
    <w:rsid w:val="00796461"/>
    <w:rsid w:val="007A5EFD"/>
    <w:rsid w:val="007A6A4F"/>
    <w:rsid w:val="007B03F5"/>
    <w:rsid w:val="007B358F"/>
    <w:rsid w:val="007B5C09"/>
    <w:rsid w:val="007B5DA2"/>
    <w:rsid w:val="007C0966"/>
    <w:rsid w:val="007C19E7"/>
    <w:rsid w:val="007C5CFD"/>
    <w:rsid w:val="007C6D9F"/>
    <w:rsid w:val="007D0D07"/>
    <w:rsid w:val="007D4893"/>
    <w:rsid w:val="007D48A4"/>
    <w:rsid w:val="007D4C5D"/>
    <w:rsid w:val="007D6B27"/>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958"/>
    <w:rsid w:val="00841B39"/>
    <w:rsid w:val="00842838"/>
    <w:rsid w:val="0085253C"/>
    <w:rsid w:val="008547CD"/>
    <w:rsid w:val="00854EC1"/>
    <w:rsid w:val="00855387"/>
    <w:rsid w:val="0085797F"/>
    <w:rsid w:val="00860028"/>
    <w:rsid w:val="00861DC3"/>
    <w:rsid w:val="00867019"/>
    <w:rsid w:val="00867EFB"/>
    <w:rsid w:val="0087013C"/>
    <w:rsid w:val="00872B4E"/>
    <w:rsid w:val="00872EF1"/>
    <w:rsid w:val="0087320B"/>
    <w:rsid w:val="008735A9"/>
    <w:rsid w:val="00877BC5"/>
    <w:rsid w:val="00877D20"/>
    <w:rsid w:val="00881C48"/>
    <w:rsid w:val="00884FD8"/>
    <w:rsid w:val="00885B80"/>
    <w:rsid w:val="00885C30"/>
    <w:rsid w:val="00885E9B"/>
    <w:rsid w:val="0089368E"/>
    <w:rsid w:val="00893C96"/>
    <w:rsid w:val="00893FF8"/>
    <w:rsid w:val="0089500A"/>
    <w:rsid w:val="00897C94"/>
    <w:rsid w:val="008A0B64"/>
    <w:rsid w:val="008A71B3"/>
    <w:rsid w:val="008A7C12"/>
    <w:rsid w:val="008B03CE"/>
    <w:rsid w:val="008B3055"/>
    <w:rsid w:val="008B521D"/>
    <w:rsid w:val="008B529E"/>
    <w:rsid w:val="008C17FB"/>
    <w:rsid w:val="008C3632"/>
    <w:rsid w:val="008C69E1"/>
    <w:rsid w:val="008C70BB"/>
    <w:rsid w:val="008D06AE"/>
    <w:rsid w:val="008D1B00"/>
    <w:rsid w:val="008D57B8"/>
    <w:rsid w:val="008E03FC"/>
    <w:rsid w:val="008E4342"/>
    <w:rsid w:val="008E510B"/>
    <w:rsid w:val="008E68F2"/>
    <w:rsid w:val="008F5734"/>
    <w:rsid w:val="00902B13"/>
    <w:rsid w:val="00906B61"/>
    <w:rsid w:val="0091025A"/>
    <w:rsid w:val="00911941"/>
    <w:rsid w:val="00916621"/>
    <w:rsid w:val="00917866"/>
    <w:rsid w:val="0092024D"/>
    <w:rsid w:val="00925146"/>
    <w:rsid w:val="00925F0F"/>
    <w:rsid w:val="00932F6B"/>
    <w:rsid w:val="00934E50"/>
    <w:rsid w:val="00937288"/>
    <w:rsid w:val="00945BF4"/>
    <w:rsid w:val="009468BC"/>
    <w:rsid w:val="00947FAE"/>
    <w:rsid w:val="009607F0"/>
    <w:rsid w:val="009616DF"/>
    <w:rsid w:val="009645B0"/>
    <w:rsid w:val="0096542F"/>
    <w:rsid w:val="00967FA7"/>
    <w:rsid w:val="00971645"/>
    <w:rsid w:val="00972187"/>
    <w:rsid w:val="00977919"/>
    <w:rsid w:val="00983000"/>
    <w:rsid w:val="00986CBD"/>
    <w:rsid w:val="009870FA"/>
    <w:rsid w:val="0099074D"/>
    <w:rsid w:val="009921C3"/>
    <w:rsid w:val="0099551D"/>
    <w:rsid w:val="00997876"/>
    <w:rsid w:val="009A1F11"/>
    <w:rsid w:val="009A5897"/>
    <w:rsid w:val="009A5CA1"/>
    <w:rsid w:val="009A5F24"/>
    <w:rsid w:val="009B0B3E"/>
    <w:rsid w:val="009B1913"/>
    <w:rsid w:val="009B1BF1"/>
    <w:rsid w:val="009B53DF"/>
    <w:rsid w:val="009B6657"/>
    <w:rsid w:val="009B6966"/>
    <w:rsid w:val="009C31FA"/>
    <w:rsid w:val="009C4E59"/>
    <w:rsid w:val="009C58EC"/>
    <w:rsid w:val="009D0EB5"/>
    <w:rsid w:val="009D0FAC"/>
    <w:rsid w:val="009D1165"/>
    <w:rsid w:val="009D14F9"/>
    <w:rsid w:val="009D2B74"/>
    <w:rsid w:val="009D63FF"/>
    <w:rsid w:val="009E175D"/>
    <w:rsid w:val="009E1E23"/>
    <w:rsid w:val="009E3CC2"/>
    <w:rsid w:val="009E59E2"/>
    <w:rsid w:val="009F06BD"/>
    <w:rsid w:val="009F2A4D"/>
    <w:rsid w:val="00A00828"/>
    <w:rsid w:val="00A03290"/>
    <w:rsid w:val="00A0387E"/>
    <w:rsid w:val="00A04FC5"/>
    <w:rsid w:val="00A05BFD"/>
    <w:rsid w:val="00A07490"/>
    <w:rsid w:val="00A10655"/>
    <w:rsid w:val="00A12B64"/>
    <w:rsid w:val="00A15CD4"/>
    <w:rsid w:val="00A22C38"/>
    <w:rsid w:val="00A22D3C"/>
    <w:rsid w:val="00A25193"/>
    <w:rsid w:val="00A26E80"/>
    <w:rsid w:val="00A31729"/>
    <w:rsid w:val="00A31AE8"/>
    <w:rsid w:val="00A3739D"/>
    <w:rsid w:val="00A3761F"/>
    <w:rsid w:val="00A37DDA"/>
    <w:rsid w:val="00A40BED"/>
    <w:rsid w:val="00A425BB"/>
    <w:rsid w:val="00A45005"/>
    <w:rsid w:val="00A454AF"/>
    <w:rsid w:val="00A53CF0"/>
    <w:rsid w:val="00A55640"/>
    <w:rsid w:val="00A66DD9"/>
    <w:rsid w:val="00A72A1C"/>
    <w:rsid w:val="00A7620F"/>
    <w:rsid w:val="00A76790"/>
    <w:rsid w:val="00A808A2"/>
    <w:rsid w:val="00A808FE"/>
    <w:rsid w:val="00A86E3C"/>
    <w:rsid w:val="00A925EC"/>
    <w:rsid w:val="00A929AA"/>
    <w:rsid w:val="00A92B6B"/>
    <w:rsid w:val="00AA1703"/>
    <w:rsid w:val="00AA3F4D"/>
    <w:rsid w:val="00AA541E"/>
    <w:rsid w:val="00AA7A04"/>
    <w:rsid w:val="00AB36C9"/>
    <w:rsid w:val="00AB4592"/>
    <w:rsid w:val="00AB6037"/>
    <w:rsid w:val="00AC50BB"/>
    <w:rsid w:val="00AC5DEA"/>
    <w:rsid w:val="00AD0DA4"/>
    <w:rsid w:val="00AD213E"/>
    <w:rsid w:val="00AD4169"/>
    <w:rsid w:val="00AE193F"/>
    <w:rsid w:val="00AE25C6"/>
    <w:rsid w:val="00AE2A8A"/>
    <w:rsid w:val="00AE306C"/>
    <w:rsid w:val="00AE3D1D"/>
    <w:rsid w:val="00AF28C1"/>
    <w:rsid w:val="00B01D4F"/>
    <w:rsid w:val="00B02EF1"/>
    <w:rsid w:val="00B062EE"/>
    <w:rsid w:val="00B07C97"/>
    <w:rsid w:val="00B11C67"/>
    <w:rsid w:val="00B15754"/>
    <w:rsid w:val="00B16002"/>
    <w:rsid w:val="00B2046E"/>
    <w:rsid w:val="00B20E8B"/>
    <w:rsid w:val="00B23033"/>
    <w:rsid w:val="00B23144"/>
    <w:rsid w:val="00B257E1"/>
    <w:rsid w:val="00B2599A"/>
    <w:rsid w:val="00B27AC4"/>
    <w:rsid w:val="00B31D3A"/>
    <w:rsid w:val="00B34083"/>
    <w:rsid w:val="00B343CC"/>
    <w:rsid w:val="00B35BF5"/>
    <w:rsid w:val="00B40AD0"/>
    <w:rsid w:val="00B42180"/>
    <w:rsid w:val="00B5084A"/>
    <w:rsid w:val="00B53AA9"/>
    <w:rsid w:val="00B5627C"/>
    <w:rsid w:val="00B606A1"/>
    <w:rsid w:val="00B614F7"/>
    <w:rsid w:val="00B61B26"/>
    <w:rsid w:val="00B65E6B"/>
    <w:rsid w:val="00B674EB"/>
    <w:rsid w:val="00B675B2"/>
    <w:rsid w:val="00B81261"/>
    <w:rsid w:val="00B8223E"/>
    <w:rsid w:val="00B832AE"/>
    <w:rsid w:val="00B86678"/>
    <w:rsid w:val="00B90472"/>
    <w:rsid w:val="00B92F9B"/>
    <w:rsid w:val="00B933AE"/>
    <w:rsid w:val="00B941B3"/>
    <w:rsid w:val="00B96513"/>
    <w:rsid w:val="00BA1A56"/>
    <w:rsid w:val="00BA1D47"/>
    <w:rsid w:val="00BA66F0"/>
    <w:rsid w:val="00BB0EC3"/>
    <w:rsid w:val="00BB1BA8"/>
    <w:rsid w:val="00BB2239"/>
    <w:rsid w:val="00BB2AE7"/>
    <w:rsid w:val="00BB4B8D"/>
    <w:rsid w:val="00BB6464"/>
    <w:rsid w:val="00BC0A82"/>
    <w:rsid w:val="00BC1765"/>
    <w:rsid w:val="00BC1BB8"/>
    <w:rsid w:val="00BC4995"/>
    <w:rsid w:val="00BC6FF9"/>
    <w:rsid w:val="00BD7FE1"/>
    <w:rsid w:val="00BE37CA"/>
    <w:rsid w:val="00BE6144"/>
    <w:rsid w:val="00BE635A"/>
    <w:rsid w:val="00BF17E9"/>
    <w:rsid w:val="00BF2ABB"/>
    <w:rsid w:val="00BF5099"/>
    <w:rsid w:val="00BF5F0D"/>
    <w:rsid w:val="00C07588"/>
    <w:rsid w:val="00C10B5E"/>
    <w:rsid w:val="00C10F10"/>
    <w:rsid w:val="00C11E6F"/>
    <w:rsid w:val="00C14D1C"/>
    <w:rsid w:val="00C15D4D"/>
    <w:rsid w:val="00C175DC"/>
    <w:rsid w:val="00C30171"/>
    <w:rsid w:val="00C309D8"/>
    <w:rsid w:val="00C30BA7"/>
    <w:rsid w:val="00C43519"/>
    <w:rsid w:val="00C45263"/>
    <w:rsid w:val="00C51537"/>
    <w:rsid w:val="00C52BC3"/>
    <w:rsid w:val="00C53ECF"/>
    <w:rsid w:val="00C61AFA"/>
    <w:rsid w:val="00C61D64"/>
    <w:rsid w:val="00C62099"/>
    <w:rsid w:val="00C63CD3"/>
    <w:rsid w:val="00C64EA3"/>
    <w:rsid w:val="00C650E2"/>
    <w:rsid w:val="00C72867"/>
    <w:rsid w:val="00C75E81"/>
    <w:rsid w:val="00C801D5"/>
    <w:rsid w:val="00C81F1D"/>
    <w:rsid w:val="00C861A7"/>
    <w:rsid w:val="00C86609"/>
    <w:rsid w:val="00C87257"/>
    <w:rsid w:val="00C919C3"/>
    <w:rsid w:val="00C92B4C"/>
    <w:rsid w:val="00C954F6"/>
    <w:rsid w:val="00C96318"/>
    <w:rsid w:val="00CA299C"/>
    <w:rsid w:val="00CA36A0"/>
    <w:rsid w:val="00CA6BC5"/>
    <w:rsid w:val="00CB0AE7"/>
    <w:rsid w:val="00CB4374"/>
    <w:rsid w:val="00CB7B5C"/>
    <w:rsid w:val="00CC0795"/>
    <w:rsid w:val="00CC2F1A"/>
    <w:rsid w:val="00CC571B"/>
    <w:rsid w:val="00CC61CD"/>
    <w:rsid w:val="00CC6C02"/>
    <w:rsid w:val="00CC737B"/>
    <w:rsid w:val="00CD08FF"/>
    <w:rsid w:val="00CD5011"/>
    <w:rsid w:val="00CD6705"/>
    <w:rsid w:val="00CE640F"/>
    <w:rsid w:val="00CE76BC"/>
    <w:rsid w:val="00CF24C8"/>
    <w:rsid w:val="00CF540E"/>
    <w:rsid w:val="00D00C0A"/>
    <w:rsid w:val="00D02192"/>
    <w:rsid w:val="00D02F07"/>
    <w:rsid w:val="00D0783C"/>
    <w:rsid w:val="00D15D88"/>
    <w:rsid w:val="00D27D49"/>
    <w:rsid w:val="00D27EBE"/>
    <w:rsid w:val="00D32BCF"/>
    <w:rsid w:val="00D34336"/>
    <w:rsid w:val="00D35D55"/>
    <w:rsid w:val="00D36A49"/>
    <w:rsid w:val="00D37219"/>
    <w:rsid w:val="00D517C6"/>
    <w:rsid w:val="00D5309E"/>
    <w:rsid w:val="00D56BF8"/>
    <w:rsid w:val="00D71D84"/>
    <w:rsid w:val="00D72464"/>
    <w:rsid w:val="00D72A57"/>
    <w:rsid w:val="00D768EB"/>
    <w:rsid w:val="00D81E17"/>
    <w:rsid w:val="00D82D1E"/>
    <w:rsid w:val="00D832D9"/>
    <w:rsid w:val="00D83EC2"/>
    <w:rsid w:val="00D871B9"/>
    <w:rsid w:val="00D9030A"/>
    <w:rsid w:val="00D90F00"/>
    <w:rsid w:val="00D9587B"/>
    <w:rsid w:val="00D96EB2"/>
    <w:rsid w:val="00D971FF"/>
    <w:rsid w:val="00D975C0"/>
    <w:rsid w:val="00DA5285"/>
    <w:rsid w:val="00DA6940"/>
    <w:rsid w:val="00DB191D"/>
    <w:rsid w:val="00DB4F91"/>
    <w:rsid w:val="00DB5FF1"/>
    <w:rsid w:val="00DB6D0A"/>
    <w:rsid w:val="00DB6F48"/>
    <w:rsid w:val="00DC06BE"/>
    <w:rsid w:val="00DC1F0F"/>
    <w:rsid w:val="00DC3117"/>
    <w:rsid w:val="00DC3315"/>
    <w:rsid w:val="00DC4246"/>
    <w:rsid w:val="00DC5DD9"/>
    <w:rsid w:val="00DC6D2D"/>
    <w:rsid w:val="00DD4E59"/>
    <w:rsid w:val="00DE33B5"/>
    <w:rsid w:val="00DE5E18"/>
    <w:rsid w:val="00DF0487"/>
    <w:rsid w:val="00DF1BAD"/>
    <w:rsid w:val="00DF261D"/>
    <w:rsid w:val="00DF5AEE"/>
    <w:rsid w:val="00DF5C04"/>
    <w:rsid w:val="00DF5EA4"/>
    <w:rsid w:val="00E02681"/>
    <w:rsid w:val="00E02792"/>
    <w:rsid w:val="00E034D8"/>
    <w:rsid w:val="00E036F8"/>
    <w:rsid w:val="00E04CC0"/>
    <w:rsid w:val="00E104BC"/>
    <w:rsid w:val="00E141BB"/>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1BA2"/>
    <w:rsid w:val="00E63864"/>
    <w:rsid w:val="00E6392F"/>
    <w:rsid w:val="00E6403F"/>
    <w:rsid w:val="00E72EF6"/>
    <w:rsid w:val="00E75451"/>
    <w:rsid w:val="00E770C4"/>
    <w:rsid w:val="00E84C5A"/>
    <w:rsid w:val="00E853CA"/>
    <w:rsid w:val="00E861DB"/>
    <w:rsid w:val="00E908F1"/>
    <w:rsid w:val="00E93406"/>
    <w:rsid w:val="00E94682"/>
    <w:rsid w:val="00E956C5"/>
    <w:rsid w:val="00E95C39"/>
    <w:rsid w:val="00EA2C39"/>
    <w:rsid w:val="00EB0A3C"/>
    <w:rsid w:val="00EB0A96"/>
    <w:rsid w:val="00EB77F9"/>
    <w:rsid w:val="00EB7E35"/>
    <w:rsid w:val="00EC5769"/>
    <w:rsid w:val="00EC7D00"/>
    <w:rsid w:val="00ED0304"/>
    <w:rsid w:val="00ED4FF7"/>
    <w:rsid w:val="00ED5B7B"/>
    <w:rsid w:val="00ED5E6A"/>
    <w:rsid w:val="00ED6373"/>
    <w:rsid w:val="00EE0C47"/>
    <w:rsid w:val="00EE0E9C"/>
    <w:rsid w:val="00EE38FA"/>
    <w:rsid w:val="00EE3E2C"/>
    <w:rsid w:val="00EE4199"/>
    <w:rsid w:val="00EE5D23"/>
    <w:rsid w:val="00EE750D"/>
    <w:rsid w:val="00EF051F"/>
    <w:rsid w:val="00EF0531"/>
    <w:rsid w:val="00EF3CA4"/>
    <w:rsid w:val="00EF49A8"/>
    <w:rsid w:val="00EF7859"/>
    <w:rsid w:val="00F014DA"/>
    <w:rsid w:val="00F02591"/>
    <w:rsid w:val="00F07AD3"/>
    <w:rsid w:val="00F137FD"/>
    <w:rsid w:val="00F14481"/>
    <w:rsid w:val="00F15931"/>
    <w:rsid w:val="00F204E8"/>
    <w:rsid w:val="00F208BA"/>
    <w:rsid w:val="00F21B5A"/>
    <w:rsid w:val="00F361BB"/>
    <w:rsid w:val="00F4405C"/>
    <w:rsid w:val="00F45E8F"/>
    <w:rsid w:val="00F467B9"/>
    <w:rsid w:val="00F50124"/>
    <w:rsid w:val="00F53A58"/>
    <w:rsid w:val="00F5696E"/>
    <w:rsid w:val="00F60EFF"/>
    <w:rsid w:val="00F67D2D"/>
    <w:rsid w:val="00F7015A"/>
    <w:rsid w:val="00F743C0"/>
    <w:rsid w:val="00F81AC5"/>
    <w:rsid w:val="00F858F2"/>
    <w:rsid w:val="00F85E79"/>
    <w:rsid w:val="00F860CC"/>
    <w:rsid w:val="00F86864"/>
    <w:rsid w:val="00F92559"/>
    <w:rsid w:val="00F92577"/>
    <w:rsid w:val="00F94398"/>
    <w:rsid w:val="00FA38B2"/>
    <w:rsid w:val="00FB1D31"/>
    <w:rsid w:val="00FB2B56"/>
    <w:rsid w:val="00FB2EC0"/>
    <w:rsid w:val="00FB3CC5"/>
    <w:rsid w:val="00FB547C"/>
    <w:rsid w:val="00FB55D5"/>
    <w:rsid w:val="00FB7F9B"/>
    <w:rsid w:val="00FC04A6"/>
    <w:rsid w:val="00FC12BF"/>
    <w:rsid w:val="00FC2C60"/>
    <w:rsid w:val="00FC4C2C"/>
    <w:rsid w:val="00FD1E02"/>
    <w:rsid w:val="00FD3BB2"/>
    <w:rsid w:val="00FD3E6F"/>
    <w:rsid w:val="00FD51B9"/>
    <w:rsid w:val="00FD5849"/>
    <w:rsid w:val="00FE03E4"/>
    <w:rsid w:val="00FE2A39"/>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8E7B4"/>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b/>
      <w:color w:val="1F1F5F" w:themeColor="text1"/>
    </w:rPr>
  </w:style>
  <w:style w:type="character" w:customStyle="1" w:styleId="Heading6Char">
    <w:name w:val="Heading 6 Char"/>
    <w:basedOn w:val="DefaultParagraphFont"/>
    <w:link w:val="Heading6"/>
    <w:uiPriority w:val="3"/>
    <w:semiHidden/>
    <w:rsid w:val="003F7E65"/>
    <w:rPr>
      <w:b/>
      <w:color w:val="606060"/>
    </w:rPr>
  </w:style>
  <w:style w:type="character" w:customStyle="1" w:styleId="Heading7Char">
    <w:name w:val="Heading 7 Char"/>
    <w:basedOn w:val="DefaultParagraphFont"/>
    <w:link w:val="Heading7"/>
    <w:uiPriority w:val="3"/>
    <w:semiHidden/>
    <w:rsid w:val="003F7E65"/>
    <w:rPr>
      <w:b/>
      <w:color w:val="1F1F5F" w:themeColor="text1"/>
    </w:rPr>
  </w:style>
  <w:style w:type="character" w:customStyle="1" w:styleId="Heading8Char">
    <w:name w:val="Heading 8 Char"/>
    <w:basedOn w:val="DefaultParagraphFont"/>
    <w:link w:val="Heading8"/>
    <w:uiPriority w:val="3"/>
    <w:semiHidden/>
    <w:rsid w:val="003F7E65"/>
    <w:rPr>
      <w:b/>
      <w:color w:val="606060"/>
    </w:rPr>
  </w:style>
  <w:style w:type="character" w:customStyle="1" w:styleId="Heading9Char">
    <w:name w:val="Heading 9 Char"/>
    <w:basedOn w:val="DefaultParagraphFont"/>
    <w:link w:val="Heading9"/>
    <w:uiPriority w:val="3"/>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character" w:styleId="CommentReference">
    <w:name w:val="annotation reference"/>
    <w:basedOn w:val="DefaultParagraphFont"/>
    <w:uiPriority w:val="99"/>
    <w:semiHidden/>
    <w:unhideWhenUsed/>
    <w:rsid w:val="00841958"/>
    <w:rPr>
      <w:sz w:val="16"/>
      <w:szCs w:val="16"/>
    </w:rPr>
  </w:style>
  <w:style w:type="paragraph" w:styleId="CommentText">
    <w:name w:val="annotation text"/>
    <w:basedOn w:val="Normal"/>
    <w:link w:val="CommentTextChar"/>
    <w:uiPriority w:val="99"/>
    <w:semiHidden/>
    <w:unhideWhenUsed/>
    <w:rsid w:val="00841958"/>
    <w:rPr>
      <w:sz w:val="20"/>
    </w:rPr>
  </w:style>
  <w:style w:type="character" w:customStyle="1" w:styleId="CommentTextChar">
    <w:name w:val="Comment Text Char"/>
    <w:basedOn w:val="DefaultParagraphFont"/>
    <w:link w:val="CommentText"/>
    <w:uiPriority w:val="99"/>
    <w:semiHidden/>
    <w:rsid w:val="00841958"/>
    <w:rPr>
      <w:sz w:val="20"/>
    </w:rPr>
  </w:style>
  <w:style w:type="paragraph" w:styleId="CommentSubject">
    <w:name w:val="annotation subject"/>
    <w:basedOn w:val="CommentText"/>
    <w:next w:val="CommentText"/>
    <w:link w:val="CommentSubjectChar"/>
    <w:uiPriority w:val="99"/>
    <w:semiHidden/>
    <w:unhideWhenUsed/>
    <w:rsid w:val="00841958"/>
    <w:rPr>
      <w:b/>
      <w:bCs/>
    </w:rPr>
  </w:style>
  <w:style w:type="character" w:customStyle="1" w:styleId="CommentSubjectChar">
    <w:name w:val="Comment Subject Char"/>
    <w:basedOn w:val="CommentTextChar"/>
    <w:link w:val="CommentSubject"/>
    <w:uiPriority w:val="99"/>
    <w:semiHidden/>
    <w:rsid w:val="00841958"/>
    <w:rPr>
      <w:b/>
      <w:bCs/>
      <w:sz w:val="20"/>
    </w:rPr>
  </w:style>
  <w:style w:type="table" w:customStyle="1" w:styleId="TableGrid1">
    <w:name w:val="Table Grid1"/>
    <w:basedOn w:val="TableNormal"/>
    <w:next w:val="TableGrid"/>
    <w:rsid w:val="00DF5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2307666">
      <w:bodyDiv w:val="1"/>
      <w:marLeft w:val="0"/>
      <w:marRight w:val="0"/>
      <w:marTop w:val="0"/>
      <w:marBottom w:val="0"/>
      <w:divBdr>
        <w:top w:val="none" w:sz="0" w:space="0" w:color="auto"/>
        <w:left w:val="none" w:sz="0" w:space="0" w:color="auto"/>
        <w:bottom w:val="none" w:sz="0" w:space="0" w:color="auto"/>
        <w:right w:val="none" w:sz="0" w:space="0" w:color="auto"/>
      </w:divBdr>
      <w:divsChild>
        <w:div w:id="1993748112">
          <w:marLeft w:val="0"/>
          <w:marRight w:val="0"/>
          <w:marTop w:val="0"/>
          <w:marBottom w:val="0"/>
          <w:divBdr>
            <w:top w:val="none" w:sz="0" w:space="0" w:color="auto"/>
            <w:left w:val="none" w:sz="0" w:space="0" w:color="auto"/>
            <w:bottom w:val="none" w:sz="0" w:space="0" w:color="auto"/>
            <w:right w:val="none" w:sz="0" w:space="0" w:color="auto"/>
          </w:divBdr>
        </w:div>
        <w:div w:id="1557203756">
          <w:marLeft w:val="0"/>
          <w:marRight w:val="0"/>
          <w:marTop w:val="0"/>
          <w:marBottom w:val="0"/>
          <w:divBdr>
            <w:top w:val="none" w:sz="0" w:space="0" w:color="auto"/>
            <w:left w:val="none" w:sz="0" w:space="0" w:color="auto"/>
            <w:bottom w:val="none" w:sz="0" w:space="0" w:color="auto"/>
            <w:right w:val="none" w:sz="0" w:space="0" w:color="auto"/>
          </w:divBdr>
        </w:div>
        <w:div w:id="570622413">
          <w:marLeft w:val="0"/>
          <w:marRight w:val="0"/>
          <w:marTop w:val="0"/>
          <w:marBottom w:val="0"/>
          <w:divBdr>
            <w:top w:val="none" w:sz="0" w:space="0" w:color="auto"/>
            <w:left w:val="none" w:sz="0" w:space="0" w:color="auto"/>
            <w:bottom w:val="none" w:sz="0" w:space="0" w:color="auto"/>
            <w:right w:val="none" w:sz="0" w:space="0" w:color="auto"/>
          </w:divBdr>
        </w:div>
        <w:div w:id="808398999">
          <w:marLeft w:val="0"/>
          <w:marRight w:val="0"/>
          <w:marTop w:val="0"/>
          <w:marBottom w:val="0"/>
          <w:divBdr>
            <w:top w:val="none" w:sz="0" w:space="0" w:color="auto"/>
            <w:left w:val="none" w:sz="0" w:space="0" w:color="auto"/>
            <w:bottom w:val="none" w:sz="0" w:space="0" w:color="auto"/>
            <w:right w:val="none" w:sz="0" w:space="0" w:color="auto"/>
          </w:divBdr>
        </w:div>
        <w:div w:id="629634791">
          <w:marLeft w:val="0"/>
          <w:marRight w:val="0"/>
          <w:marTop w:val="0"/>
          <w:marBottom w:val="0"/>
          <w:divBdr>
            <w:top w:val="none" w:sz="0" w:space="0" w:color="auto"/>
            <w:left w:val="none" w:sz="0" w:space="0" w:color="auto"/>
            <w:bottom w:val="none" w:sz="0" w:space="0" w:color="auto"/>
            <w:right w:val="none" w:sz="0" w:space="0" w:color="auto"/>
          </w:divBdr>
        </w:div>
        <w:div w:id="795412770">
          <w:marLeft w:val="0"/>
          <w:marRight w:val="0"/>
          <w:marTop w:val="0"/>
          <w:marBottom w:val="0"/>
          <w:divBdr>
            <w:top w:val="none" w:sz="0" w:space="0" w:color="auto"/>
            <w:left w:val="none" w:sz="0" w:space="0" w:color="auto"/>
            <w:bottom w:val="none" w:sz="0" w:space="0" w:color="auto"/>
            <w:right w:val="none" w:sz="0" w:space="0" w:color="auto"/>
          </w:divBdr>
        </w:div>
        <w:div w:id="2047826130">
          <w:marLeft w:val="0"/>
          <w:marRight w:val="0"/>
          <w:marTop w:val="0"/>
          <w:marBottom w:val="0"/>
          <w:divBdr>
            <w:top w:val="none" w:sz="0" w:space="0" w:color="auto"/>
            <w:left w:val="none" w:sz="0" w:space="0" w:color="auto"/>
            <w:bottom w:val="none" w:sz="0" w:space="0" w:color="auto"/>
            <w:right w:val="none" w:sz="0" w:space="0" w:color="auto"/>
          </w:divBdr>
        </w:div>
        <w:div w:id="139930999">
          <w:marLeft w:val="0"/>
          <w:marRight w:val="0"/>
          <w:marTop w:val="0"/>
          <w:marBottom w:val="0"/>
          <w:divBdr>
            <w:top w:val="none" w:sz="0" w:space="0" w:color="auto"/>
            <w:left w:val="none" w:sz="0" w:space="0" w:color="auto"/>
            <w:bottom w:val="none" w:sz="0" w:space="0" w:color="auto"/>
            <w:right w:val="none" w:sz="0" w:space="0" w:color="auto"/>
          </w:divBdr>
        </w:div>
        <w:div w:id="876241409">
          <w:marLeft w:val="0"/>
          <w:marRight w:val="0"/>
          <w:marTop w:val="0"/>
          <w:marBottom w:val="0"/>
          <w:divBdr>
            <w:top w:val="none" w:sz="0" w:space="0" w:color="auto"/>
            <w:left w:val="none" w:sz="0" w:space="0" w:color="auto"/>
            <w:bottom w:val="none" w:sz="0" w:space="0" w:color="auto"/>
            <w:right w:val="none" w:sz="0" w:space="0" w:color="auto"/>
          </w:divBdr>
        </w:div>
        <w:div w:id="1522931691">
          <w:marLeft w:val="0"/>
          <w:marRight w:val="0"/>
          <w:marTop w:val="0"/>
          <w:marBottom w:val="0"/>
          <w:divBdr>
            <w:top w:val="none" w:sz="0" w:space="0" w:color="auto"/>
            <w:left w:val="none" w:sz="0" w:space="0" w:color="auto"/>
            <w:bottom w:val="none" w:sz="0" w:space="0" w:color="auto"/>
            <w:right w:val="none" w:sz="0" w:space="0" w:color="auto"/>
          </w:divBdr>
        </w:div>
      </w:divsChild>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94005490">
      <w:bodyDiv w:val="1"/>
      <w:marLeft w:val="0"/>
      <w:marRight w:val="0"/>
      <w:marTop w:val="0"/>
      <w:marBottom w:val="0"/>
      <w:divBdr>
        <w:top w:val="none" w:sz="0" w:space="0" w:color="auto"/>
        <w:left w:val="none" w:sz="0" w:space="0" w:color="auto"/>
        <w:bottom w:val="none" w:sz="0" w:space="0" w:color="auto"/>
        <w:right w:val="none" w:sz="0" w:space="0" w:color="auto"/>
      </w:divBdr>
    </w:div>
    <w:div w:id="2026863327">
      <w:bodyDiv w:val="1"/>
      <w:marLeft w:val="0"/>
      <w:marRight w:val="0"/>
      <w:marTop w:val="0"/>
      <w:marBottom w:val="0"/>
      <w:divBdr>
        <w:top w:val="none" w:sz="0" w:space="0" w:color="auto"/>
        <w:left w:val="none" w:sz="0" w:space="0" w:color="auto"/>
        <w:bottom w:val="none" w:sz="0" w:space="0" w:color="auto"/>
        <w:right w:val="none" w:sz="0" w:space="0" w:color="auto"/>
      </w:divBdr>
      <w:divsChild>
        <w:div w:id="279343077">
          <w:marLeft w:val="0"/>
          <w:marRight w:val="0"/>
          <w:marTop w:val="0"/>
          <w:marBottom w:val="0"/>
          <w:divBdr>
            <w:top w:val="none" w:sz="0" w:space="0" w:color="auto"/>
            <w:left w:val="none" w:sz="0" w:space="0" w:color="auto"/>
            <w:bottom w:val="none" w:sz="0" w:space="0" w:color="auto"/>
            <w:right w:val="none" w:sz="0" w:space="0" w:color="auto"/>
          </w:divBdr>
        </w:div>
        <w:div w:id="1600678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dustry.nt.gov.au/publications/corporate/privacy-policy"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egislation.nt.gov.au/en/Legislation/INFORMATION-ACT-200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gambling/racing/greyhound-racing/fe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nt.gov.au/__data/assets/pdf_file/0003/1132167/fit-and-proper-test-policy-northern-territory-racing-commission.pdf"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nt.gov.au/industry/gambling/racing/greyhound-racing/introduction" TargetMode="External"/><Relationship Id="rId14" Type="http://schemas.openxmlformats.org/officeDocument/2006/relationships/hyperlink" Target="mailto:territorybusinesscentre@nt.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k\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19458E-05A5-4710-8937-FCC349CD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TotalTime>
  <Pages>4</Pages>
  <Words>1311</Words>
  <Characters>6964</Characters>
  <Application>Microsoft Office Word</Application>
  <DocSecurity>0</DocSecurity>
  <Lines>316</Lines>
  <Paragraphs>201</Paragraphs>
  <ScaleCrop>false</ScaleCrop>
  <HeadingPairs>
    <vt:vector size="2" baseType="variant">
      <vt:variant>
        <vt:lpstr>Title</vt:lpstr>
      </vt:variant>
      <vt:variant>
        <vt:i4>1</vt:i4>
      </vt:variant>
    </vt:vector>
  </HeadingPairs>
  <TitlesOfParts>
    <vt:vector size="1" baseType="lpstr">
      <vt:lpstr>Registration of a Greyhound Trainer – Public Trainer Application</vt:lpstr>
    </vt:vector>
  </TitlesOfParts>
  <Company>Industry, Tourism and Trade</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a Greyhound Trainer – Public Trainer Application</dc:title>
  <dc:creator>NorthernTerritoryGovernment@ntgov.onmicrosoft.com</dc:creator>
  <cp:lastModifiedBy>Nicola</cp:lastModifiedBy>
  <cp:revision>2</cp:revision>
  <cp:lastPrinted>2024-06-07T05:10:00Z</cp:lastPrinted>
  <dcterms:created xsi:type="dcterms:W3CDTF">2024-06-30T10:05:00Z</dcterms:created>
  <dcterms:modified xsi:type="dcterms:W3CDTF">2024-06-30T10:05:00Z</dcterms:modified>
</cp:coreProperties>
</file>