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284"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686"/>
        <w:gridCol w:w="219"/>
        <w:gridCol w:w="80"/>
        <w:gridCol w:w="17"/>
        <w:gridCol w:w="130"/>
        <w:gridCol w:w="37"/>
        <w:gridCol w:w="184"/>
        <w:gridCol w:w="37"/>
        <w:gridCol w:w="21"/>
        <w:gridCol w:w="138"/>
        <w:gridCol w:w="142"/>
        <w:gridCol w:w="39"/>
        <w:gridCol w:w="823"/>
        <w:gridCol w:w="136"/>
        <w:gridCol w:w="263"/>
        <w:gridCol w:w="1422"/>
        <w:gridCol w:w="16"/>
        <w:gridCol w:w="8"/>
        <w:gridCol w:w="16"/>
        <w:gridCol w:w="115"/>
        <w:gridCol w:w="382"/>
        <w:gridCol w:w="87"/>
        <w:gridCol w:w="32"/>
        <w:gridCol w:w="821"/>
        <w:gridCol w:w="56"/>
        <w:gridCol w:w="46"/>
        <w:gridCol w:w="90"/>
        <w:gridCol w:w="177"/>
        <w:gridCol w:w="10"/>
        <w:gridCol w:w="10"/>
        <w:gridCol w:w="18"/>
        <w:gridCol w:w="256"/>
        <w:gridCol w:w="128"/>
        <w:gridCol w:w="415"/>
        <w:gridCol w:w="30"/>
        <w:gridCol w:w="38"/>
        <w:gridCol w:w="57"/>
        <w:gridCol w:w="736"/>
        <w:gridCol w:w="122"/>
        <w:gridCol w:w="33"/>
        <w:gridCol w:w="156"/>
        <w:gridCol w:w="105"/>
        <w:gridCol w:w="22"/>
        <w:gridCol w:w="60"/>
        <w:gridCol w:w="54"/>
        <w:gridCol w:w="1446"/>
      </w:tblGrid>
      <w:tr w:rsidR="00354CD8" w:rsidTr="000401AC">
        <w:trPr>
          <w:trHeight w:val="204"/>
        </w:trPr>
        <w:tc>
          <w:tcPr>
            <w:tcW w:w="10916" w:type="dxa"/>
            <w:gridSpan w:val="46"/>
            <w:tcBorders>
              <w:top w:val="nil"/>
              <w:left w:val="nil"/>
              <w:bottom w:val="single" w:sz="4" w:space="0" w:color="808080" w:themeColor="background1" w:themeShade="80"/>
              <w:right w:val="nil"/>
            </w:tcBorders>
            <w:shd w:val="clear" w:color="auto" w:fill="FFFFFF" w:themeFill="background1"/>
          </w:tcPr>
          <w:p w:rsidR="00354CD8" w:rsidRDefault="00354CD8" w:rsidP="00354CD8">
            <w:pPr>
              <w:keepNext/>
              <w:spacing w:before="60" w:after="60"/>
              <w:rPr>
                <w:rFonts w:cs="Arial"/>
                <w:i/>
                <w:szCs w:val="22"/>
              </w:rPr>
            </w:pPr>
            <w:r>
              <w:rPr>
                <w:rFonts w:cs="Arial"/>
                <w:szCs w:val="22"/>
              </w:rPr>
              <w:t xml:space="preserve">Use this form to lodge your motor vehicle dealer annual return as an individual in accordance with Section 141 of the </w:t>
            </w:r>
            <w:hyperlink r:id="rId9" w:history="1">
              <w:r w:rsidRPr="003C7322">
                <w:rPr>
                  <w:rStyle w:val="Hyperlink"/>
                  <w:rFonts w:cs="Arial"/>
                  <w:i/>
                  <w:szCs w:val="22"/>
                </w:rPr>
                <w:t>Consumer Affairs and Fair Trading Act</w:t>
              </w:r>
              <w:r w:rsidRPr="003C7322">
                <w:rPr>
                  <w:rStyle w:val="Hyperlink"/>
                  <w:rFonts w:cs="Arial"/>
                  <w:szCs w:val="22"/>
                </w:rPr>
                <w:t xml:space="preserve"> </w:t>
              </w:r>
              <w:r w:rsidRPr="003C7322">
                <w:rPr>
                  <w:rStyle w:val="Hyperlink"/>
                  <w:rFonts w:cs="Arial"/>
                  <w:i/>
                  <w:szCs w:val="22"/>
                </w:rPr>
                <w:t>1990</w:t>
              </w:r>
            </w:hyperlink>
            <w:r>
              <w:rPr>
                <w:rFonts w:cs="Arial"/>
                <w:i/>
                <w:szCs w:val="22"/>
              </w:rPr>
              <w:t>.</w:t>
            </w:r>
          </w:p>
          <w:p w:rsidR="007A318B" w:rsidRPr="001532E8" w:rsidRDefault="007A318B" w:rsidP="007A318B">
            <w:pPr>
              <w:keepNext/>
              <w:spacing w:before="60" w:after="60"/>
              <w:rPr>
                <w:rFonts w:cs="Arial"/>
                <w:szCs w:val="22"/>
              </w:rPr>
            </w:pPr>
            <w:r>
              <w:rPr>
                <w:rFonts w:cs="Arial"/>
                <w:szCs w:val="22"/>
              </w:rPr>
              <w:t>I</w:t>
            </w:r>
            <w:r w:rsidRPr="001532E8">
              <w:rPr>
                <w:rFonts w:cs="Arial"/>
                <w:szCs w:val="22"/>
              </w:rPr>
              <w:t xml:space="preserve">f </w:t>
            </w:r>
            <w:r>
              <w:rPr>
                <w:rFonts w:cs="Arial"/>
                <w:szCs w:val="22"/>
              </w:rPr>
              <w:t xml:space="preserve">any of your business details have changed (additional car yard, new dealer manager, new officer/s, </w:t>
            </w:r>
            <w:r w:rsidR="00182E30">
              <w:rPr>
                <w:rFonts w:cs="Arial"/>
                <w:szCs w:val="22"/>
              </w:rPr>
              <w:t>and other</w:t>
            </w:r>
            <w:r>
              <w:rPr>
                <w:rFonts w:cs="Arial"/>
                <w:szCs w:val="22"/>
              </w:rPr>
              <w:t xml:space="preserve"> contact details) please</w:t>
            </w:r>
            <w:r w:rsidRPr="001532E8">
              <w:rPr>
                <w:rFonts w:cs="Arial"/>
                <w:szCs w:val="22"/>
              </w:rPr>
              <w:t xml:space="preserve"> submit an application for a variation of a </w:t>
            </w:r>
            <w:r>
              <w:rPr>
                <w:rFonts w:cs="Arial"/>
                <w:szCs w:val="22"/>
              </w:rPr>
              <w:t xml:space="preserve">motor vehicle dealer </w:t>
            </w:r>
            <w:r w:rsidRPr="001532E8">
              <w:rPr>
                <w:rFonts w:cs="Arial"/>
                <w:szCs w:val="22"/>
              </w:rPr>
              <w:t>licence with this application</w:t>
            </w:r>
            <w:r>
              <w:rPr>
                <w:rFonts w:cs="Arial"/>
                <w:szCs w:val="22"/>
              </w:rPr>
              <w:t xml:space="preserve"> and the relevant fee</w:t>
            </w:r>
            <w:r w:rsidRPr="001532E8">
              <w:rPr>
                <w:rFonts w:cs="Arial"/>
                <w:szCs w:val="22"/>
              </w:rPr>
              <w:t>.</w:t>
            </w:r>
          </w:p>
          <w:p w:rsidR="00354CD8" w:rsidRDefault="00354CD8" w:rsidP="00354CD8">
            <w:pPr>
              <w:keepNext/>
              <w:spacing w:before="60" w:after="60"/>
              <w:rPr>
                <w:rFonts w:cs="Arial"/>
                <w:b/>
              </w:rPr>
            </w:pPr>
            <w:r w:rsidRPr="007D0636">
              <w:rPr>
                <w:rFonts w:cs="Arial"/>
              </w:rPr>
              <w:t xml:space="preserve">See the </w:t>
            </w:r>
            <w:hyperlink r:id="rId10" w:history="1">
              <w:r w:rsidRPr="0019636E">
                <w:rPr>
                  <w:rStyle w:val="Hyperlink"/>
                  <w:rFonts w:cs="Arial"/>
                </w:rPr>
                <w:t>motor vehicle dealer licences</w:t>
              </w:r>
            </w:hyperlink>
            <w:r>
              <w:rPr>
                <w:rFonts w:cs="Arial"/>
              </w:rPr>
              <w:t xml:space="preserve"> </w:t>
            </w:r>
            <w:r w:rsidRPr="007D0636">
              <w:t>webpage</w:t>
            </w:r>
            <w:r w:rsidR="00F8690E">
              <w:t xml:space="preserve"> for</w:t>
            </w:r>
            <w:r w:rsidRPr="007D0636">
              <w:t xml:space="preserve"> </w:t>
            </w:r>
            <w:r w:rsidRPr="007D0636">
              <w:rPr>
                <w:rFonts w:cs="Arial"/>
              </w:rPr>
              <w:t xml:space="preserve">further information </w:t>
            </w:r>
            <w:r>
              <w:rPr>
                <w:rFonts w:cs="Arial"/>
              </w:rPr>
              <w:t>and the annual prescribed fee</w:t>
            </w:r>
            <w:r w:rsidRPr="007D0636">
              <w:rPr>
                <w:rFonts w:cs="Arial"/>
              </w:rPr>
              <w:t>.</w:t>
            </w:r>
            <w:r>
              <w:rPr>
                <w:rFonts w:cs="Arial"/>
              </w:rPr>
              <w:t xml:space="preserve"> Please note:</w:t>
            </w:r>
            <w:r>
              <w:rPr>
                <w:rFonts w:cs="Arial"/>
                <w:szCs w:val="22"/>
              </w:rPr>
              <w:t xml:space="preserve"> there is an additional fee for each additional car yard.</w:t>
            </w:r>
          </w:p>
        </w:tc>
      </w:tr>
      <w:tr w:rsidR="00A454AF"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087C60" w:rsidP="00C63CD3">
            <w:pPr>
              <w:keepNext/>
              <w:spacing w:before="60" w:after="60"/>
              <w:rPr>
                <w:rFonts w:cs="Arial"/>
                <w:b/>
              </w:rPr>
            </w:pPr>
            <w:r>
              <w:rPr>
                <w:rFonts w:cs="Arial"/>
                <w:b/>
              </w:rPr>
              <w:t>Licence details</w:t>
            </w:r>
          </w:p>
        </w:tc>
      </w:tr>
      <w:tr w:rsidR="00087C60" w:rsidTr="00A54E6B">
        <w:trPr>
          <w:trHeight w:val="204"/>
        </w:trPr>
        <w:tc>
          <w:tcPr>
            <w:tcW w:w="198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87C60" w:rsidRPr="00087C60" w:rsidRDefault="00087C60" w:rsidP="00C63CD3">
            <w:pPr>
              <w:keepNext/>
              <w:spacing w:before="60" w:after="60"/>
              <w:rPr>
                <w:rFonts w:cs="Arial"/>
              </w:rPr>
            </w:pPr>
            <w:r w:rsidRPr="00087C60">
              <w:rPr>
                <w:rFonts w:cs="Arial"/>
              </w:rPr>
              <w:t>Licensee name:</w:t>
            </w:r>
          </w:p>
        </w:tc>
        <w:tc>
          <w:tcPr>
            <w:tcW w:w="8931"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87C60" w:rsidRPr="00425569" w:rsidRDefault="00087C60" w:rsidP="00C63CD3">
            <w:pPr>
              <w:keepNext/>
              <w:spacing w:before="60" w:after="60"/>
              <w:rPr>
                <w:rFonts w:cs="Arial"/>
                <w:b/>
              </w:rPr>
            </w:pPr>
          </w:p>
        </w:tc>
      </w:tr>
      <w:tr w:rsidR="001F6604" w:rsidTr="0031665E">
        <w:trPr>
          <w:trHeight w:val="204"/>
        </w:trPr>
        <w:tc>
          <w:tcPr>
            <w:tcW w:w="198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F6604" w:rsidRPr="00087C60" w:rsidRDefault="001F6604" w:rsidP="00C63CD3">
            <w:pPr>
              <w:keepNext/>
              <w:spacing w:before="60" w:after="60"/>
              <w:rPr>
                <w:rFonts w:cs="Arial"/>
              </w:rPr>
            </w:pPr>
            <w:r w:rsidRPr="00087C60">
              <w:rPr>
                <w:rFonts w:cs="Arial"/>
              </w:rPr>
              <w:t>Licence number:</w:t>
            </w:r>
          </w:p>
        </w:tc>
        <w:tc>
          <w:tcPr>
            <w:tcW w:w="8931"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F6604" w:rsidRPr="00425569" w:rsidRDefault="001F6604" w:rsidP="00C63CD3">
            <w:pPr>
              <w:keepNext/>
              <w:spacing w:before="60" w:after="60"/>
              <w:rPr>
                <w:rFonts w:cs="Arial"/>
                <w:b/>
              </w:rPr>
            </w:pPr>
          </w:p>
        </w:tc>
      </w:tr>
      <w:tr w:rsidR="00087C60"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87C60" w:rsidRPr="00425569" w:rsidRDefault="00087C60" w:rsidP="00C63CD3">
            <w:pPr>
              <w:keepNext/>
              <w:spacing w:before="60" w:after="60"/>
              <w:rPr>
                <w:rFonts w:cs="Arial"/>
                <w:b/>
              </w:rPr>
            </w:pPr>
            <w:r w:rsidRPr="00425569">
              <w:rPr>
                <w:rFonts w:cs="Arial"/>
                <w:b/>
              </w:rPr>
              <w:t>Applicant details</w:t>
            </w:r>
          </w:p>
        </w:tc>
      </w:tr>
      <w:tr w:rsidR="005A0ED0" w:rsidTr="00FB2F01">
        <w:trPr>
          <w:trHeight w:val="204"/>
        </w:trPr>
        <w:tc>
          <w:tcPr>
            <w:tcW w:w="254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425569" w:rsidRDefault="007E5B46" w:rsidP="000B6440">
            <w:pPr>
              <w:keepNext/>
              <w:spacing w:before="60" w:after="60"/>
              <w:rPr>
                <w:rFonts w:cs="Arial"/>
                <w:szCs w:val="22"/>
              </w:rPr>
            </w:pPr>
            <w:r>
              <w:rPr>
                <w:rFonts w:cs="Arial"/>
                <w:szCs w:val="22"/>
              </w:rPr>
              <w:t>Company/Firm name:</w:t>
            </w:r>
          </w:p>
        </w:tc>
        <w:tc>
          <w:tcPr>
            <w:tcW w:w="468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c>
          <w:tcPr>
            <w:tcW w:w="85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425569" w:rsidRDefault="007E5B46" w:rsidP="00C63CD3">
            <w:pPr>
              <w:keepNext/>
              <w:spacing w:before="60" w:after="60"/>
              <w:rPr>
                <w:rFonts w:cs="Arial"/>
                <w:szCs w:val="22"/>
              </w:rPr>
            </w:pPr>
            <w:r>
              <w:rPr>
                <w:rFonts w:cs="Arial"/>
                <w:szCs w:val="22"/>
              </w:rPr>
              <w:t>ABN:</w:t>
            </w:r>
          </w:p>
        </w:tc>
        <w:tc>
          <w:tcPr>
            <w:tcW w:w="282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r>
      <w:tr w:rsidR="0077048C" w:rsidTr="000401AC">
        <w:trPr>
          <w:trHeight w:val="204"/>
        </w:trPr>
        <w:tc>
          <w:tcPr>
            <w:tcW w:w="235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7E5B46" w:rsidP="00C63CD3">
            <w:pPr>
              <w:spacing w:before="60" w:after="60"/>
              <w:rPr>
                <w:rFonts w:cs="Arial"/>
                <w:szCs w:val="22"/>
              </w:rPr>
            </w:pPr>
            <w:r>
              <w:rPr>
                <w:rFonts w:cs="Arial"/>
                <w:szCs w:val="22"/>
              </w:rPr>
              <w:t xml:space="preserve">Head office </w:t>
            </w:r>
            <w:r w:rsidR="009C58EC" w:rsidRPr="00425569">
              <w:rPr>
                <w:rFonts w:cs="Arial"/>
                <w:szCs w:val="22"/>
              </w:rPr>
              <w:t>address:</w:t>
            </w:r>
          </w:p>
        </w:tc>
        <w:tc>
          <w:tcPr>
            <w:tcW w:w="856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F45E8F" w:rsidTr="000401AC">
        <w:trPr>
          <w:trHeight w:val="204"/>
        </w:trPr>
        <w:tc>
          <w:tcPr>
            <w:tcW w:w="200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0B6440">
            <w:pPr>
              <w:spacing w:before="60" w:after="60"/>
              <w:rPr>
                <w:rFonts w:cs="Arial"/>
                <w:szCs w:val="22"/>
              </w:rPr>
            </w:pPr>
            <w:r w:rsidRPr="00425569">
              <w:rPr>
                <w:rFonts w:cs="Arial"/>
                <w:szCs w:val="22"/>
              </w:rPr>
              <w:t>Suburb:</w:t>
            </w:r>
          </w:p>
        </w:tc>
        <w:tc>
          <w:tcPr>
            <w:tcW w:w="402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92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C63CD3">
            <w:pPr>
              <w:spacing w:before="60" w:after="60"/>
              <w:rPr>
                <w:rFonts w:cs="Arial"/>
                <w:szCs w:val="22"/>
              </w:rPr>
            </w:pPr>
            <w:r w:rsidRPr="00425569">
              <w:rPr>
                <w:rFonts w:cs="Arial"/>
                <w:szCs w:val="22"/>
              </w:rPr>
              <w:t>State:</w:t>
            </w:r>
          </w:p>
        </w:tc>
        <w:tc>
          <w:tcPr>
            <w:tcW w:w="11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9C58EC" w:rsidP="00C63CD3">
            <w:pPr>
              <w:spacing w:before="60" w:after="60"/>
              <w:rPr>
                <w:rFonts w:cs="Arial"/>
                <w:szCs w:val="22"/>
              </w:rPr>
            </w:pPr>
            <w:r w:rsidRPr="00425569">
              <w:rPr>
                <w:rFonts w:cs="Arial"/>
                <w:szCs w:val="22"/>
              </w:rPr>
              <w:t>Postcode:</w:t>
            </w:r>
          </w:p>
        </w:tc>
        <w:tc>
          <w:tcPr>
            <w:tcW w:w="15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354CD8"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54CD8" w:rsidRPr="00FC4C2C" w:rsidRDefault="00354CD8" w:rsidP="007E5B46">
            <w:pPr>
              <w:keepNext/>
              <w:spacing w:before="60" w:after="60"/>
              <w:rPr>
                <w:rFonts w:cs="Arial"/>
                <w:szCs w:val="22"/>
              </w:rPr>
            </w:pPr>
            <w:r w:rsidRPr="00425569">
              <w:rPr>
                <w:rFonts w:cs="Arial"/>
                <w:szCs w:val="22"/>
              </w:rPr>
              <w:t>Is your postal address the same as above? If no, complete below:</w:t>
            </w:r>
          </w:p>
        </w:tc>
      </w:tr>
      <w:tr w:rsidR="007E5B46" w:rsidTr="000401AC">
        <w:trPr>
          <w:trHeight w:val="204"/>
        </w:trPr>
        <w:tc>
          <w:tcPr>
            <w:tcW w:w="200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Postal address:</w:t>
            </w:r>
          </w:p>
        </w:tc>
        <w:tc>
          <w:tcPr>
            <w:tcW w:w="8914"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r>
      <w:tr w:rsidR="007E5B46" w:rsidTr="000401AC">
        <w:trPr>
          <w:trHeight w:val="204"/>
        </w:trPr>
        <w:tc>
          <w:tcPr>
            <w:tcW w:w="200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Suburb:</w:t>
            </w:r>
          </w:p>
        </w:tc>
        <w:tc>
          <w:tcPr>
            <w:tcW w:w="402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c>
          <w:tcPr>
            <w:tcW w:w="8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State:</w:t>
            </w:r>
          </w:p>
        </w:tc>
        <w:tc>
          <w:tcPr>
            <w:tcW w:w="11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c>
          <w:tcPr>
            <w:tcW w:w="12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Postcode:</w:t>
            </w:r>
          </w:p>
        </w:tc>
        <w:tc>
          <w:tcPr>
            <w:tcW w:w="15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r>
      <w:tr w:rsidR="007E5B46"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B46" w:rsidRPr="006C09C3" w:rsidRDefault="007E5B46" w:rsidP="007E5B46">
            <w:pPr>
              <w:keepNext/>
              <w:spacing w:before="60" w:after="60"/>
              <w:rPr>
                <w:rFonts w:cs="Arial"/>
                <w:b/>
              </w:rPr>
            </w:pPr>
            <w:r w:rsidRPr="006C09C3">
              <w:rPr>
                <w:rFonts w:cs="Arial"/>
                <w:b/>
              </w:rPr>
              <w:t>Contact details</w:t>
            </w:r>
          </w:p>
        </w:tc>
      </w:tr>
      <w:tr w:rsidR="007E5B46" w:rsidTr="00A54E6B">
        <w:trPr>
          <w:trHeight w:val="204"/>
        </w:trPr>
        <w:tc>
          <w:tcPr>
            <w:tcW w:w="198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FC4C2C" w:rsidRDefault="007E5B46" w:rsidP="007E5B46">
            <w:pPr>
              <w:spacing w:before="60" w:after="60"/>
              <w:rPr>
                <w:rFonts w:cs="Arial"/>
                <w:szCs w:val="22"/>
              </w:rPr>
            </w:pPr>
            <w:r w:rsidRPr="00FC4C2C">
              <w:rPr>
                <w:rFonts w:cs="Arial"/>
                <w:szCs w:val="22"/>
              </w:rPr>
              <w:t>Phone number:</w:t>
            </w:r>
          </w:p>
        </w:tc>
        <w:tc>
          <w:tcPr>
            <w:tcW w:w="342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E5B46" w:rsidRPr="00FC4C2C" w:rsidRDefault="007E5B46" w:rsidP="007E5B46">
            <w:pPr>
              <w:spacing w:before="60" w:after="60"/>
              <w:rPr>
                <w:rFonts w:cs="Arial"/>
                <w:szCs w:val="22"/>
              </w:rPr>
            </w:pPr>
          </w:p>
        </w:tc>
        <w:tc>
          <w:tcPr>
            <w:tcW w:w="18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FC4C2C" w:rsidRDefault="007E5B46" w:rsidP="007E5B46">
            <w:pPr>
              <w:spacing w:before="60" w:after="60"/>
              <w:rPr>
                <w:rFonts w:cs="Arial"/>
                <w:szCs w:val="22"/>
              </w:rPr>
            </w:pPr>
            <w:r w:rsidRPr="00FC4C2C">
              <w:rPr>
                <w:rFonts w:cs="Arial"/>
                <w:szCs w:val="22"/>
              </w:rPr>
              <w:t>Mobile number:</w:t>
            </w:r>
          </w:p>
        </w:tc>
        <w:tc>
          <w:tcPr>
            <w:tcW w:w="365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FC4C2C" w:rsidRDefault="007E5B46" w:rsidP="007E5B46">
            <w:pPr>
              <w:spacing w:before="60" w:after="60"/>
              <w:rPr>
                <w:rFonts w:cs="Arial"/>
                <w:szCs w:val="22"/>
              </w:rPr>
            </w:pPr>
          </w:p>
        </w:tc>
      </w:tr>
      <w:tr w:rsidR="007E5B46" w:rsidTr="00A54E6B">
        <w:trPr>
          <w:trHeight w:val="204"/>
        </w:trPr>
        <w:tc>
          <w:tcPr>
            <w:tcW w:w="198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FC4C2C" w:rsidRDefault="007E5B46" w:rsidP="007E5B46">
            <w:pPr>
              <w:spacing w:before="60" w:after="60"/>
              <w:rPr>
                <w:rFonts w:cs="Arial"/>
                <w:szCs w:val="22"/>
              </w:rPr>
            </w:pPr>
            <w:r w:rsidRPr="00FC4C2C">
              <w:rPr>
                <w:rFonts w:cs="Arial"/>
                <w:szCs w:val="22"/>
              </w:rPr>
              <w:t>Email address:</w:t>
            </w:r>
          </w:p>
        </w:tc>
        <w:tc>
          <w:tcPr>
            <w:tcW w:w="8931"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FC4C2C" w:rsidRDefault="007E5B46" w:rsidP="007E5B46">
            <w:pPr>
              <w:spacing w:before="60" w:after="60"/>
              <w:rPr>
                <w:rFonts w:cs="Arial"/>
                <w:szCs w:val="22"/>
              </w:rPr>
            </w:pPr>
          </w:p>
        </w:tc>
      </w:tr>
      <w:tr w:rsidR="00354CD8" w:rsidTr="000401AC">
        <w:trPr>
          <w:trHeight w:val="204"/>
        </w:trPr>
        <w:tc>
          <w:tcPr>
            <w:tcW w:w="907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Pr="00FC4C2C" w:rsidRDefault="00354CD8" w:rsidP="007E5B46">
            <w:pPr>
              <w:spacing w:before="60" w:after="60"/>
              <w:rPr>
                <w:rFonts w:cs="Arial"/>
                <w:szCs w:val="22"/>
              </w:rPr>
            </w:pPr>
            <w:r>
              <w:rPr>
                <w:rFonts w:cs="Arial"/>
                <w:szCs w:val="22"/>
              </w:rPr>
              <w:t>Do you agree to receive correspondence by email?</w:t>
            </w:r>
          </w:p>
        </w:tc>
        <w:tc>
          <w:tcPr>
            <w:tcW w:w="18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keepNext/>
              <w:spacing w:before="60" w:after="60"/>
              <w:jc w:val="center"/>
              <w:rPr>
                <w:rFonts w:cs="Arial"/>
                <w:szCs w:val="22"/>
              </w:rPr>
            </w:pPr>
            <w:r>
              <w:rPr>
                <w:rFonts w:cs="Arial"/>
                <w:szCs w:val="22"/>
              </w:rPr>
              <w:t>Yes / No</w:t>
            </w:r>
          </w:p>
        </w:tc>
      </w:tr>
      <w:tr w:rsidR="00CE7801"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E7801" w:rsidRPr="00225D9B" w:rsidRDefault="00CE7801" w:rsidP="00CE7801">
            <w:pPr>
              <w:keepNext/>
              <w:spacing w:before="60" w:after="60"/>
              <w:rPr>
                <w:rFonts w:cs="Arial"/>
                <w:b/>
              </w:rPr>
            </w:pPr>
            <w:r>
              <w:rPr>
                <w:rFonts w:cs="Arial"/>
                <w:b/>
              </w:rPr>
              <w:t xml:space="preserve">Principle place of business </w:t>
            </w:r>
            <w:r w:rsidRPr="000B6ACB">
              <w:rPr>
                <w:rFonts w:cs="Arial"/>
                <w:sz w:val="20"/>
              </w:rPr>
              <w:t>(primary car yard)</w:t>
            </w:r>
          </w:p>
        </w:tc>
      </w:tr>
      <w:tr w:rsidR="00A54E6B" w:rsidRPr="00FC4C2C" w:rsidTr="00A54E6B">
        <w:trPr>
          <w:trHeight w:val="204"/>
        </w:trPr>
        <w:tc>
          <w:tcPr>
            <w:tcW w:w="241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4E6B" w:rsidRDefault="00A54E6B" w:rsidP="00371A4B">
            <w:pPr>
              <w:spacing w:before="60" w:after="60"/>
              <w:rPr>
                <w:rFonts w:cs="Arial"/>
              </w:rPr>
            </w:pPr>
            <w:r>
              <w:rPr>
                <w:rFonts w:cs="Arial"/>
              </w:rPr>
              <w:t>Dealer manager name:</w:t>
            </w:r>
          </w:p>
        </w:tc>
        <w:tc>
          <w:tcPr>
            <w:tcW w:w="8505"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54E6B" w:rsidRPr="00FC4C2C" w:rsidRDefault="00A54E6B" w:rsidP="00371A4B">
            <w:pPr>
              <w:spacing w:before="60" w:after="60"/>
              <w:rPr>
                <w:rFonts w:cs="Arial"/>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keepNext/>
              <w:spacing w:before="60" w:after="60"/>
              <w:rPr>
                <w:rFonts w:cs="Arial"/>
              </w:rPr>
            </w:pPr>
            <w:r>
              <w:rPr>
                <w:rFonts w:cs="Arial"/>
              </w:rPr>
              <w:t>Business address:</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keepNext/>
              <w:spacing w:before="60" w:after="60"/>
              <w:rPr>
                <w:rFonts w:cs="Arial"/>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Pr="00FC4C2C" w:rsidRDefault="00354CD8" w:rsidP="00354CD8">
            <w:pPr>
              <w:spacing w:before="60" w:after="60"/>
              <w:rPr>
                <w:rFonts w:cs="Arial"/>
              </w:rPr>
            </w:pPr>
            <w:r>
              <w:rPr>
                <w:rFonts w:cs="Arial"/>
              </w:rPr>
              <w:t>Suburb:</w:t>
            </w:r>
          </w:p>
        </w:tc>
        <w:tc>
          <w:tcPr>
            <w:tcW w:w="386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4CD8" w:rsidRPr="00FC4C2C" w:rsidRDefault="00354CD8" w:rsidP="00354CD8">
            <w:pPr>
              <w:spacing w:before="60" w:after="60"/>
              <w:rPr>
                <w:rFonts w:cs="Arial"/>
              </w:rPr>
            </w:pPr>
          </w:p>
        </w:tc>
        <w:tc>
          <w:tcPr>
            <w:tcW w:w="8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Pr="00FC4C2C" w:rsidRDefault="00354CD8" w:rsidP="00354CD8">
            <w:pPr>
              <w:spacing w:before="60" w:after="60"/>
              <w:rPr>
                <w:rFonts w:cs="Arial"/>
              </w:rPr>
            </w:pPr>
            <w:r>
              <w:rPr>
                <w:rFonts w:cs="Arial"/>
              </w:rPr>
              <w:t>State:</w:t>
            </w:r>
          </w:p>
        </w:tc>
        <w:tc>
          <w:tcPr>
            <w:tcW w:w="127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4CD8" w:rsidRPr="00FC4C2C" w:rsidRDefault="00354CD8" w:rsidP="00354CD8">
            <w:pPr>
              <w:spacing w:before="60" w:after="60"/>
              <w:rPr>
                <w:rFonts w:cs="Arial"/>
              </w:rPr>
            </w:pPr>
          </w:p>
        </w:tc>
        <w:tc>
          <w:tcPr>
            <w:tcW w:w="12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Pr="00FC4C2C" w:rsidRDefault="00354CD8" w:rsidP="00354CD8">
            <w:pPr>
              <w:spacing w:before="60" w:after="60"/>
              <w:rPr>
                <w:rFonts w:cs="Arial"/>
              </w:rPr>
            </w:pPr>
            <w:r>
              <w:rPr>
                <w:rFonts w:cs="Arial"/>
              </w:rPr>
              <w:t>Postcode:</w:t>
            </w:r>
          </w:p>
        </w:tc>
        <w:tc>
          <w:tcPr>
            <w:tcW w:w="15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spacing w:before="60" w:after="60"/>
              <w:rPr>
                <w:rFonts w:cs="Arial"/>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Phone number:</w:t>
            </w:r>
          </w:p>
        </w:tc>
        <w:tc>
          <w:tcPr>
            <w:tcW w:w="324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4CD8" w:rsidRPr="00FC4C2C" w:rsidRDefault="00354CD8" w:rsidP="00354CD8">
            <w:pPr>
              <w:spacing w:before="60" w:after="60"/>
              <w:rPr>
                <w:rFonts w:cs="Arial"/>
              </w:rPr>
            </w:pPr>
          </w:p>
        </w:tc>
        <w:tc>
          <w:tcPr>
            <w:tcW w:w="184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Mobile number:</w:t>
            </w:r>
          </w:p>
        </w:tc>
        <w:tc>
          <w:tcPr>
            <w:tcW w:w="369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spacing w:before="60" w:after="60"/>
              <w:rPr>
                <w:rFonts w:cs="Arial"/>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Email address:</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spacing w:before="60" w:after="60"/>
              <w:rPr>
                <w:rFonts w:cs="Arial"/>
              </w:rPr>
            </w:pPr>
          </w:p>
        </w:tc>
      </w:tr>
      <w:tr w:rsidR="00354CD8" w:rsidTr="000401AC">
        <w:trPr>
          <w:trHeight w:val="204"/>
        </w:trPr>
        <w:tc>
          <w:tcPr>
            <w:tcW w:w="907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 xml:space="preserve">Does the company/firm use a business or trading name? </w:t>
            </w:r>
          </w:p>
        </w:tc>
        <w:tc>
          <w:tcPr>
            <w:tcW w:w="18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keepNext/>
              <w:spacing w:before="60" w:after="60"/>
              <w:jc w:val="center"/>
              <w:rPr>
                <w:rFonts w:cs="Arial"/>
                <w:szCs w:val="22"/>
              </w:rPr>
            </w:pPr>
            <w:r>
              <w:rPr>
                <w:rFonts w:cs="Arial"/>
                <w:szCs w:val="22"/>
              </w:rPr>
              <w:t>Yes / No</w:t>
            </w:r>
          </w:p>
        </w:tc>
      </w:tr>
      <w:tr w:rsidR="00354CD8"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54CD8" w:rsidRPr="00354CD8" w:rsidRDefault="00354CD8" w:rsidP="00354CD8">
            <w:pPr>
              <w:keepNext/>
              <w:spacing w:before="60" w:after="60"/>
              <w:rPr>
                <w:rFonts w:cs="Arial"/>
                <w:szCs w:val="22"/>
              </w:rPr>
            </w:pPr>
            <w:r w:rsidRPr="00354CD8">
              <w:rPr>
                <w:rFonts w:cs="Arial"/>
              </w:rPr>
              <w:t>If yes, provide your business name, business number and website below.</w:t>
            </w: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Business name:</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spacing w:before="60" w:after="60"/>
              <w:rPr>
                <w:rFonts w:cs="Arial"/>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Business number:</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spacing w:before="60" w:after="60"/>
              <w:rPr>
                <w:rFonts w:cs="Arial"/>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Website address:</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spacing w:before="60" w:after="60"/>
              <w:rPr>
                <w:rFonts w:cs="Arial"/>
              </w:rPr>
            </w:pPr>
          </w:p>
        </w:tc>
      </w:tr>
      <w:tr w:rsidR="00354CD8" w:rsidTr="00FB2F01">
        <w:trPr>
          <w:trHeight w:val="204"/>
        </w:trPr>
        <w:tc>
          <w:tcPr>
            <w:tcW w:w="907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Do you intend to carry on business from more than one car yard?</w:t>
            </w:r>
          </w:p>
        </w:tc>
        <w:tc>
          <w:tcPr>
            <w:tcW w:w="18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Pr="00FC4C2C" w:rsidRDefault="00354CD8" w:rsidP="00354CD8">
            <w:pPr>
              <w:keepNext/>
              <w:spacing w:before="60" w:after="60"/>
              <w:jc w:val="center"/>
              <w:rPr>
                <w:rFonts w:cs="Arial"/>
                <w:szCs w:val="22"/>
              </w:rPr>
            </w:pPr>
            <w:r>
              <w:rPr>
                <w:rFonts w:cs="Arial"/>
                <w:szCs w:val="22"/>
              </w:rPr>
              <w:t>Yes / No</w:t>
            </w:r>
          </w:p>
        </w:tc>
      </w:tr>
      <w:tr w:rsidR="00354CD8" w:rsidTr="00FB2F01">
        <w:trPr>
          <w:trHeight w:val="204"/>
        </w:trPr>
        <w:tc>
          <w:tcPr>
            <w:tcW w:w="10916"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szCs w:val="22"/>
              </w:rPr>
            </w:pPr>
            <w:r>
              <w:rPr>
                <w:rFonts w:cs="Arial"/>
              </w:rPr>
              <w:t>If yes, complete below. If more than one other place of business copy and attach to the application.</w:t>
            </w:r>
          </w:p>
        </w:tc>
      </w:tr>
      <w:tr w:rsidR="00354CD8" w:rsidTr="00FB2F01">
        <w:trPr>
          <w:trHeight w:val="204"/>
        </w:trPr>
        <w:tc>
          <w:tcPr>
            <w:tcW w:w="10916"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54CD8" w:rsidRPr="001D554F" w:rsidRDefault="00C3767D" w:rsidP="00823E2F">
            <w:pPr>
              <w:keepNext/>
              <w:spacing w:before="60" w:after="60"/>
              <w:rPr>
                <w:rFonts w:cs="Arial"/>
                <w:b/>
                <w:szCs w:val="22"/>
              </w:rPr>
            </w:pPr>
            <w:r>
              <w:rPr>
                <w:rFonts w:cs="Arial"/>
                <w:b/>
                <w:szCs w:val="22"/>
              </w:rPr>
              <w:lastRenderedPageBreak/>
              <w:t xml:space="preserve">Other place of business details </w:t>
            </w:r>
            <w:r w:rsidRPr="00C3767D">
              <w:rPr>
                <w:rFonts w:cs="Arial"/>
                <w:sz w:val="20"/>
                <w:szCs w:val="22"/>
              </w:rPr>
              <w:t>(</w:t>
            </w:r>
            <w:r w:rsidR="00A54E6B" w:rsidRPr="00C3767D">
              <w:rPr>
                <w:rFonts w:cs="Arial"/>
                <w:sz w:val="20"/>
                <w:szCs w:val="22"/>
              </w:rPr>
              <w:t>Additional car yard details</w:t>
            </w:r>
            <w:r w:rsidRPr="00C3767D">
              <w:rPr>
                <w:rFonts w:cs="Arial"/>
                <w:sz w:val="20"/>
                <w:szCs w:val="22"/>
              </w:rPr>
              <w:t>)</w:t>
            </w:r>
          </w:p>
        </w:tc>
      </w:tr>
      <w:tr w:rsidR="00354CD8" w:rsidTr="000401AC">
        <w:trPr>
          <w:trHeight w:val="204"/>
        </w:trPr>
        <w:tc>
          <w:tcPr>
            <w:tcW w:w="2691"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823E2F">
            <w:pPr>
              <w:keepNext/>
              <w:spacing w:before="60" w:after="60"/>
              <w:rPr>
                <w:rFonts w:cs="Arial"/>
              </w:rPr>
            </w:pPr>
            <w:r>
              <w:rPr>
                <w:rFonts w:cs="Arial"/>
                <w:szCs w:val="22"/>
              </w:rPr>
              <w:t>Dealer manager name:</w:t>
            </w:r>
          </w:p>
        </w:tc>
        <w:tc>
          <w:tcPr>
            <w:tcW w:w="822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Default="00354CD8" w:rsidP="00823E2F">
            <w:pPr>
              <w:keepNext/>
              <w:spacing w:before="60" w:after="60"/>
              <w:rPr>
                <w:rFonts w:cs="Arial"/>
                <w:szCs w:val="22"/>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Business address:</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Default="00354CD8" w:rsidP="00354CD8">
            <w:pPr>
              <w:keepNext/>
              <w:spacing w:before="60" w:after="60"/>
              <w:rPr>
                <w:rFonts w:cs="Arial"/>
                <w:szCs w:val="22"/>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Pr="00FC4C2C" w:rsidRDefault="00354CD8" w:rsidP="00354CD8">
            <w:pPr>
              <w:spacing w:before="60" w:after="60"/>
              <w:rPr>
                <w:rFonts w:cs="Arial"/>
              </w:rPr>
            </w:pPr>
            <w:r>
              <w:rPr>
                <w:rFonts w:cs="Arial"/>
              </w:rPr>
              <w:t>Suburb:</w:t>
            </w:r>
          </w:p>
        </w:tc>
        <w:tc>
          <w:tcPr>
            <w:tcW w:w="377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4CD8" w:rsidRDefault="00354CD8" w:rsidP="00354CD8">
            <w:pPr>
              <w:keepNext/>
              <w:spacing w:before="60" w:after="60"/>
              <w:rPr>
                <w:rFonts w:cs="Arial"/>
                <w:szCs w:val="22"/>
              </w:rPr>
            </w:pPr>
          </w:p>
        </w:tc>
        <w:tc>
          <w:tcPr>
            <w:tcW w:w="9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State:</w:t>
            </w:r>
          </w:p>
        </w:tc>
        <w:tc>
          <w:tcPr>
            <w:tcW w:w="127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4CD8" w:rsidRPr="00FC4C2C" w:rsidRDefault="00354CD8" w:rsidP="00354CD8">
            <w:pPr>
              <w:spacing w:before="60" w:after="60"/>
              <w:rPr>
                <w:rFonts w:cs="Arial"/>
              </w:rPr>
            </w:pPr>
          </w:p>
        </w:tc>
        <w:tc>
          <w:tcPr>
            <w:tcW w:w="128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Postcode:</w:t>
            </w:r>
          </w:p>
        </w:tc>
        <w:tc>
          <w:tcPr>
            <w:tcW w:w="14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Default="00354CD8" w:rsidP="00354CD8">
            <w:pPr>
              <w:keepNext/>
              <w:spacing w:before="60" w:after="60"/>
              <w:rPr>
                <w:rFonts w:cs="Arial"/>
                <w:szCs w:val="22"/>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Pr="00FC4C2C" w:rsidRDefault="00354CD8" w:rsidP="00354CD8">
            <w:pPr>
              <w:spacing w:before="60" w:after="60"/>
              <w:rPr>
                <w:rFonts w:cs="Arial"/>
              </w:rPr>
            </w:pPr>
            <w:r>
              <w:rPr>
                <w:rFonts w:cs="Arial"/>
              </w:rPr>
              <w:t>Phone number:</w:t>
            </w:r>
          </w:p>
        </w:tc>
        <w:tc>
          <w:tcPr>
            <w:tcW w:w="32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4CD8" w:rsidRDefault="00354CD8" w:rsidP="00354CD8">
            <w:pPr>
              <w:keepNext/>
              <w:spacing w:before="60" w:after="60"/>
              <w:rPr>
                <w:rFonts w:cs="Arial"/>
                <w:szCs w:val="22"/>
              </w:rPr>
            </w:pPr>
          </w:p>
        </w:tc>
        <w:tc>
          <w:tcPr>
            <w:tcW w:w="18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keepNext/>
              <w:spacing w:before="60" w:after="60"/>
              <w:rPr>
                <w:rFonts w:cs="Arial"/>
                <w:szCs w:val="22"/>
              </w:rPr>
            </w:pPr>
            <w:r>
              <w:rPr>
                <w:rFonts w:cs="Arial"/>
                <w:szCs w:val="22"/>
              </w:rPr>
              <w:t>Mobile number:</w:t>
            </w:r>
          </w:p>
        </w:tc>
        <w:tc>
          <w:tcPr>
            <w:tcW w:w="367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Default="00354CD8" w:rsidP="00354CD8">
            <w:pPr>
              <w:keepNext/>
              <w:spacing w:before="60" w:after="60"/>
              <w:rPr>
                <w:rFonts w:cs="Arial"/>
                <w:szCs w:val="22"/>
              </w:rPr>
            </w:pPr>
          </w:p>
        </w:tc>
      </w:tr>
      <w:tr w:rsidR="00354CD8" w:rsidTr="000401AC">
        <w:trPr>
          <w:trHeight w:val="204"/>
        </w:trPr>
        <w:tc>
          <w:tcPr>
            <w:tcW w:w="213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4CD8" w:rsidRDefault="00354CD8" w:rsidP="00354CD8">
            <w:pPr>
              <w:spacing w:before="60" w:after="60"/>
              <w:rPr>
                <w:rFonts w:cs="Arial"/>
              </w:rPr>
            </w:pPr>
            <w:r>
              <w:rPr>
                <w:rFonts w:cs="Arial"/>
              </w:rPr>
              <w:t>Email address:</w:t>
            </w:r>
          </w:p>
        </w:tc>
        <w:tc>
          <w:tcPr>
            <w:tcW w:w="878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4CD8" w:rsidRDefault="00354CD8" w:rsidP="00354CD8">
            <w:pPr>
              <w:keepNext/>
              <w:spacing w:before="60" w:after="60"/>
              <w:rPr>
                <w:rFonts w:cs="Arial"/>
                <w:szCs w:val="22"/>
              </w:rPr>
            </w:pPr>
          </w:p>
        </w:tc>
      </w:tr>
      <w:tr w:rsidR="00354CD8"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54CD8" w:rsidRPr="006B7BF6" w:rsidRDefault="00354CD8" w:rsidP="00354CD8">
            <w:pPr>
              <w:spacing w:before="60" w:after="60"/>
              <w:rPr>
                <w:rFonts w:cs="Arial"/>
                <w:b/>
                <w:szCs w:val="22"/>
              </w:rPr>
            </w:pPr>
            <w:r>
              <w:rPr>
                <w:rFonts w:cs="Arial"/>
                <w:b/>
                <w:szCs w:val="22"/>
              </w:rPr>
              <w:t xml:space="preserve">Officers of the company/firm </w:t>
            </w:r>
            <w:r w:rsidRPr="006B7BF6">
              <w:rPr>
                <w:rFonts w:cs="Arial"/>
                <w:sz w:val="20"/>
                <w:szCs w:val="22"/>
              </w:rPr>
              <w:t>(attach a separate sheet if more officers are to be listed)</w:t>
            </w:r>
          </w:p>
        </w:tc>
      </w:tr>
      <w:tr w:rsidR="005B5831" w:rsidTr="000401AC">
        <w:trPr>
          <w:trHeight w:val="204"/>
        </w:trPr>
        <w:tc>
          <w:tcPr>
            <w:tcW w:w="35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5831" w:rsidRPr="006B7BF6" w:rsidRDefault="005B5831" w:rsidP="005B5831">
            <w:pPr>
              <w:spacing w:before="60" w:after="60"/>
              <w:rPr>
                <w:rFonts w:cs="Arial"/>
              </w:rPr>
            </w:pPr>
            <w:r w:rsidRPr="006B7BF6">
              <w:rPr>
                <w:rFonts w:cs="Arial"/>
              </w:rPr>
              <w:t>Full name</w:t>
            </w:r>
          </w:p>
        </w:tc>
        <w:tc>
          <w:tcPr>
            <w:tcW w:w="1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5831" w:rsidRPr="006B7BF6" w:rsidRDefault="005B5831" w:rsidP="005B5831">
            <w:pPr>
              <w:keepNext/>
              <w:spacing w:before="60" w:after="60"/>
              <w:rPr>
                <w:rFonts w:cs="Arial"/>
                <w:szCs w:val="22"/>
              </w:rPr>
            </w:pPr>
            <w:r w:rsidRPr="006B7BF6">
              <w:rPr>
                <w:rFonts w:cs="Arial"/>
                <w:szCs w:val="22"/>
              </w:rPr>
              <w:t>Date of birth</w:t>
            </w:r>
          </w:p>
        </w:tc>
        <w:tc>
          <w:tcPr>
            <w:tcW w:w="383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5831" w:rsidRPr="006B7BF6" w:rsidRDefault="005B5831" w:rsidP="005B5831">
            <w:pPr>
              <w:keepNext/>
              <w:spacing w:before="60" w:after="60"/>
              <w:rPr>
                <w:rFonts w:cs="Arial"/>
                <w:szCs w:val="22"/>
              </w:rPr>
            </w:pPr>
            <w:r w:rsidRPr="006B7BF6">
              <w:rPr>
                <w:rFonts w:cs="Arial"/>
                <w:szCs w:val="22"/>
              </w:rPr>
              <w:t>Residential address</w:t>
            </w:r>
          </w:p>
        </w:tc>
        <w:tc>
          <w:tcPr>
            <w:tcW w:w="16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B5831" w:rsidRPr="006B7BF6" w:rsidRDefault="005B5831" w:rsidP="005B5831">
            <w:pPr>
              <w:keepNext/>
              <w:spacing w:before="60" w:after="60"/>
              <w:rPr>
                <w:rFonts w:cs="Arial"/>
                <w:szCs w:val="22"/>
              </w:rPr>
            </w:pPr>
            <w:r w:rsidRPr="006B7BF6">
              <w:rPr>
                <w:rFonts w:cs="Arial"/>
                <w:szCs w:val="22"/>
              </w:rPr>
              <w:t>Position</w:t>
            </w:r>
          </w:p>
        </w:tc>
      </w:tr>
      <w:tr w:rsidR="005B5831" w:rsidTr="000401AC">
        <w:trPr>
          <w:trHeight w:val="204"/>
        </w:trPr>
        <w:tc>
          <w:tcPr>
            <w:tcW w:w="35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spacing w:before="60" w:after="60"/>
              <w:rPr>
                <w:rFonts w:cs="Arial"/>
              </w:rPr>
            </w:pPr>
          </w:p>
        </w:tc>
        <w:tc>
          <w:tcPr>
            <w:tcW w:w="1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383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16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B5831" w:rsidRPr="006B7BF6" w:rsidRDefault="005B5831" w:rsidP="005B5831">
            <w:pPr>
              <w:keepNext/>
              <w:spacing w:before="60" w:after="60"/>
              <w:rPr>
                <w:rFonts w:cs="Arial"/>
                <w:szCs w:val="22"/>
              </w:rPr>
            </w:pPr>
          </w:p>
        </w:tc>
      </w:tr>
      <w:tr w:rsidR="005B5831" w:rsidTr="000401AC">
        <w:trPr>
          <w:trHeight w:val="204"/>
        </w:trPr>
        <w:tc>
          <w:tcPr>
            <w:tcW w:w="35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spacing w:before="60" w:after="60"/>
              <w:rPr>
                <w:rFonts w:cs="Arial"/>
              </w:rPr>
            </w:pPr>
          </w:p>
        </w:tc>
        <w:tc>
          <w:tcPr>
            <w:tcW w:w="1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383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16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r>
      <w:tr w:rsidR="005B5831" w:rsidTr="000401AC">
        <w:trPr>
          <w:trHeight w:val="204"/>
        </w:trPr>
        <w:tc>
          <w:tcPr>
            <w:tcW w:w="35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spacing w:before="60" w:after="60"/>
              <w:rPr>
                <w:rFonts w:cs="Arial"/>
              </w:rPr>
            </w:pPr>
          </w:p>
        </w:tc>
        <w:tc>
          <w:tcPr>
            <w:tcW w:w="1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383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16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r>
      <w:tr w:rsidR="005B5831" w:rsidTr="000401AC">
        <w:trPr>
          <w:trHeight w:val="204"/>
        </w:trPr>
        <w:tc>
          <w:tcPr>
            <w:tcW w:w="35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spacing w:before="60" w:after="60"/>
              <w:rPr>
                <w:rFonts w:cs="Arial"/>
              </w:rPr>
            </w:pPr>
          </w:p>
        </w:tc>
        <w:tc>
          <w:tcPr>
            <w:tcW w:w="1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383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16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r>
      <w:tr w:rsidR="005B5831" w:rsidTr="000401AC">
        <w:trPr>
          <w:trHeight w:val="204"/>
        </w:trPr>
        <w:tc>
          <w:tcPr>
            <w:tcW w:w="35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spacing w:before="60" w:after="60"/>
              <w:rPr>
                <w:rFonts w:cs="Arial"/>
              </w:rPr>
            </w:pPr>
          </w:p>
        </w:tc>
        <w:tc>
          <w:tcPr>
            <w:tcW w:w="1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383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c>
          <w:tcPr>
            <w:tcW w:w="16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B5831" w:rsidRDefault="005B5831" w:rsidP="005B5831">
            <w:pPr>
              <w:keepNext/>
              <w:spacing w:before="60" w:after="60"/>
              <w:rPr>
                <w:rFonts w:cs="Arial"/>
                <w:szCs w:val="22"/>
              </w:rPr>
            </w:pPr>
          </w:p>
        </w:tc>
      </w:tr>
      <w:tr w:rsidR="005B5831"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B5831" w:rsidRPr="00FC4C2C" w:rsidRDefault="005B5831" w:rsidP="005B5831">
            <w:pPr>
              <w:spacing w:before="60" w:after="60"/>
              <w:rPr>
                <w:rFonts w:cs="Arial"/>
                <w:b/>
                <w:szCs w:val="22"/>
              </w:rPr>
            </w:pPr>
            <w:r>
              <w:rPr>
                <w:rFonts w:cs="Arial"/>
                <w:b/>
                <w:szCs w:val="22"/>
              </w:rPr>
              <w:t>D</w:t>
            </w:r>
            <w:r w:rsidRPr="00FC4C2C">
              <w:rPr>
                <w:rFonts w:cs="Arial"/>
                <w:b/>
                <w:szCs w:val="22"/>
              </w:rPr>
              <w:t>isclosures</w:t>
            </w:r>
          </w:p>
        </w:tc>
      </w:tr>
      <w:tr w:rsidR="005B5831"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B5831" w:rsidRPr="006B7BF6" w:rsidRDefault="005B5831" w:rsidP="005B5831">
            <w:pPr>
              <w:spacing w:before="60" w:after="60"/>
              <w:rPr>
                <w:rFonts w:asciiTheme="minorHAnsi" w:hAnsiTheme="minorHAnsi" w:cs="Arial"/>
                <w:szCs w:val="22"/>
              </w:rPr>
            </w:pPr>
            <w:r w:rsidRPr="006B7BF6">
              <w:rPr>
                <w:rFonts w:asciiTheme="minorHAnsi" w:hAnsiTheme="minorHAnsi" w:cs="Arial"/>
              </w:rPr>
              <w:t>In the NT or elsewhere during the last 12 months, has the corporation, a director, or a person concerned in the management of the corporation:</w:t>
            </w: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7D4C5D" w:rsidRDefault="00B978CF" w:rsidP="00B978CF">
            <w:pPr>
              <w:widowControl w:val="0"/>
              <w:tabs>
                <w:tab w:val="center" w:pos="5262"/>
              </w:tabs>
              <w:spacing w:before="60" w:after="60"/>
              <w:rPr>
                <w:rFonts w:asciiTheme="minorHAnsi" w:hAnsiTheme="minorHAnsi" w:cs="Arial"/>
              </w:rPr>
            </w:pPr>
            <w:r w:rsidRPr="006B7BF6">
              <w:rPr>
                <w:rFonts w:cs="Arial"/>
              </w:rPr>
              <w:t>Applied for an authorisation (however described), such as a licence or certificate, or registration, under any Act relating to the regulation of any business trade, profession, industry or occupation?</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845"/>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spacing w:before="60" w:after="60"/>
              <w:rPr>
                <w:rFonts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B978CF">
            <w:pPr>
              <w:keepNext/>
              <w:spacing w:before="60" w:after="60"/>
              <w:rPr>
                <w:rFonts w:asciiTheme="minorHAnsi" w:hAnsiTheme="minorHAnsi" w:cs="Arial"/>
                <w:szCs w:val="22"/>
              </w:rPr>
            </w:pPr>
            <w:r w:rsidRPr="006B7BF6">
              <w:rPr>
                <w:rFonts w:cs="Arial"/>
                <w:szCs w:val="22"/>
              </w:rPr>
              <w:t>Were any of the applications for such authorisation refused or withdrawn?</w:t>
            </w:r>
            <w:r w:rsidRPr="0080695E">
              <w:rPr>
                <w:rFonts w:cs="Arial"/>
                <w:sz w:val="20"/>
                <w:szCs w:val="22"/>
              </w:rPr>
              <w:t xml:space="preserve"> </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897"/>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keepNext/>
              <w:spacing w:before="60" w:after="60"/>
              <w:rPr>
                <w:rFonts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B978CF">
            <w:pPr>
              <w:keepNext/>
              <w:spacing w:before="60" w:after="60"/>
              <w:rPr>
                <w:rFonts w:cs="Arial"/>
                <w:szCs w:val="22"/>
              </w:rPr>
            </w:pPr>
            <w:r w:rsidRPr="006B7BF6">
              <w:rPr>
                <w:rFonts w:asciiTheme="minorHAnsi" w:hAnsiTheme="minorHAnsi" w:cs="Arial"/>
              </w:rPr>
              <w:t>In respect of those applications approved, is there any authorisation no longer in force for any reason?</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876"/>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spacing w:before="60" w:after="60"/>
              <w:rPr>
                <w:rFonts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8C0890">
            <w:pPr>
              <w:keepNext/>
              <w:spacing w:before="60" w:after="60"/>
              <w:rPr>
                <w:rFonts w:cs="Arial"/>
                <w:szCs w:val="22"/>
              </w:rPr>
            </w:pPr>
            <w:r w:rsidRPr="006B7BF6">
              <w:rPr>
                <w:rFonts w:asciiTheme="minorHAnsi" w:hAnsiTheme="minorHAnsi" w:cs="Arial"/>
              </w:rPr>
              <w:t>been subject to action of a disciplinary nature relating to a</w:t>
            </w:r>
            <w:r w:rsidR="008C0890">
              <w:rPr>
                <w:rFonts w:asciiTheme="minorHAnsi" w:hAnsiTheme="minorHAnsi" w:cs="Arial"/>
              </w:rPr>
              <w:t xml:space="preserve">ny authorisation referred to above </w:t>
            </w:r>
            <w:r w:rsidRPr="006B7BF6">
              <w:rPr>
                <w:rFonts w:asciiTheme="minorHAnsi" w:hAnsiTheme="minorHAnsi" w:cs="Arial"/>
              </w:rPr>
              <w:t xml:space="preserve">or are there any investigation or are there any proceedings, pending or current, which may result in such action of a disciplinary nature in relation to any authorisation referred to </w:t>
            </w:r>
            <w:r w:rsidR="008C0890">
              <w:rPr>
                <w:rFonts w:asciiTheme="minorHAnsi" w:hAnsiTheme="minorHAnsi" w:cs="Arial"/>
              </w:rPr>
              <w:t>above?</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889"/>
        </w:trPr>
        <w:tc>
          <w:tcPr>
            <w:tcW w:w="10916" w:type="dxa"/>
            <w:gridSpan w:val="4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spacing w:before="60" w:after="60"/>
              <w:rPr>
                <w:rFonts w:cs="Arial"/>
                <w:szCs w:val="22"/>
              </w:rPr>
            </w:pPr>
            <w:bookmarkStart w:id="0" w:name="_GoBack"/>
            <w:bookmarkEnd w:id="0"/>
          </w:p>
        </w:tc>
      </w:tr>
      <w:tr w:rsidR="00B978CF" w:rsidTr="00CA6C8D">
        <w:trPr>
          <w:trHeight w:val="204"/>
        </w:trPr>
        <w:tc>
          <w:tcPr>
            <w:tcW w:w="935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AA1C8D">
            <w:pPr>
              <w:spacing w:before="60" w:after="60"/>
              <w:rPr>
                <w:rFonts w:asciiTheme="minorHAnsi" w:hAnsiTheme="minorHAnsi" w:cs="Arial"/>
                <w:szCs w:val="22"/>
              </w:rPr>
            </w:pPr>
            <w:r w:rsidRPr="006B7BF6">
              <w:rPr>
                <w:rFonts w:cs="Arial"/>
              </w:rPr>
              <w:lastRenderedPageBreak/>
              <w:t xml:space="preserve">Since being licensed, been convicted of, or served any part of a term of imprisonment, wherever committed, for an offence involving fraud, dishonesty or physical violence or an offence against the </w:t>
            </w:r>
            <w:r w:rsidRPr="006B7BF6">
              <w:rPr>
                <w:rFonts w:cs="Arial"/>
                <w:i/>
              </w:rPr>
              <w:t>Consumer Affairs and Fair Trading Act</w:t>
            </w:r>
            <w:r w:rsidR="008C0890">
              <w:rPr>
                <w:rFonts w:cs="Arial"/>
                <w:i/>
              </w:rPr>
              <w:t xml:space="preserve"> 1990</w:t>
            </w:r>
            <w:r w:rsidRPr="006B7BF6">
              <w:rPr>
                <w:rFonts w:cs="Arial"/>
              </w:rPr>
              <w:t>?</w:t>
            </w:r>
          </w:p>
        </w:tc>
        <w:tc>
          <w:tcPr>
            <w:tcW w:w="1560"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AA1C8D">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786"/>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Default="00B978CF" w:rsidP="00B978CF">
            <w:pPr>
              <w:spacing w:before="60" w:after="60"/>
              <w:rPr>
                <w:rFonts w:asciiTheme="minorHAnsi" w:hAnsiTheme="minorHAnsi"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225D9B" w:rsidRDefault="00B978CF" w:rsidP="00B978CF">
            <w:pPr>
              <w:spacing w:before="60" w:after="60"/>
              <w:rPr>
                <w:rFonts w:cs="Arial"/>
              </w:rPr>
            </w:pPr>
            <w:r w:rsidRPr="006B7BF6">
              <w:rPr>
                <w:rFonts w:asciiTheme="minorHAnsi" w:hAnsiTheme="minorHAnsi" w:cs="Arial"/>
              </w:rPr>
              <w:t>Is there a charge pending in relation to an offence involving fraud or dishonesty</w:t>
            </w:r>
            <w:r w:rsidRPr="006B7BF6">
              <w:rPr>
                <w:rFonts w:cs="Arial"/>
              </w:rPr>
              <w:t>?</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768"/>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978CF" w:rsidRDefault="00B978CF" w:rsidP="00B978CF">
            <w:pPr>
              <w:spacing w:before="60" w:after="60"/>
              <w:rPr>
                <w:rFonts w:asciiTheme="minorHAnsi" w:hAnsiTheme="minorHAnsi"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793D66" w:rsidRDefault="00B978CF" w:rsidP="00B978CF">
            <w:pPr>
              <w:spacing w:before="60" w:after="60"/>
              <w:rPr>
                <w:rFonts w:cs="Arial"/>
              </w:rPr>
            </w:pPr>
            <w:r w:rsidRPr="006B7BF6">
              <w:rPr>
                <w:rFonts w:asciiTheme="minorHAnsi" w:hAnsiTheme="minorHAnsi" w:cs="Arial"/>
              </w:rPr>
              <w:t>Assigned their estate for the benefit of creditors or been declared bankrupt?</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1143B5">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704"/>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Default="00B978CF" w:rsidP="00B978CF">
            <w:pPr>
              <w:spacing w:before="60" w:after="60"/>
              <w:rPr>
                <w:rFonts w:asciiTheme="minorHAnsi" w:hAnsiTheme="minorHAnsi"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Default="00B978CF" w:rsidP="00B978CF">
            <w:pPr>
              <w:keepNext/>
              <w:spacing w:before="60" w:after="60"/>
              <w:rPr>
                <w:rFonts w:cs="Arial"/>
              </w:rPr>
            </w:pPr>
            <w:r>
              <w:rPr>
                <w:rFonts w:cs="Arial"/>
              </w:rPr>
              <w:t>Have you been known by any other names?</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777"/>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Default="00B978CF" w:rsidP="00B978CF">
            <w:pPr>
              <w:keepNext/>
              <w:spacing w:before="60" w:after="60"/>
              <w:rPr>
                <w:rFonts w:asciiTheme="minorHAnsi" w:hAnsiTheme="minorHAnsi" w:cs="Arial"/>
                <w:szCs w:val="22"/>
              </w:rPr>
            </w:pPr>
          </w:p>
        </w:tc>
      </w:tr>
      <w:tr w:rsidR="00B978CF" w:rsidTr="00CA6C8D">
        <w:trPr>
          <w:trHeight w:val="204"/>
        </w:trPr>
        <w:tc>
          <w:tcPr>
            <w:tcW w:w="93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C33E85" w:rsidRDefault="00B978CF" w:rsidP="00B978CF">
            <w:pPr>
              <w:keepNext/>
              <w:spacing w:before="60" w:after="60"/>
              <w:rPr>
                <w:rFonts w:asciiTheme="minorHAnsi" w:hAnsiTheme="minorHAnsi" w:cs="Arial"/>
                <w:szCs w:val="22"/>
              </w:rPr>
            </w:pPr>
            <w:r w:rsidRPr="006B7BF6">
              <w:rPr>
                <w:rFonts w:asciiTheme="minorHAnsi" w:hAnsiTheme="minorHAnsi" w:cs="Arial"/>
              </w:rPr>
              <w:t>Been a secretary, a director or a person concerned in the management of a corporation which has been placed under a receiver or manager, or wound up or which has entered into a compromise or scheme of arrangement with creditors?</w:t>
            </w:r>
          </w:p>
        </w:tc>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8CF" w:rsidRPr="00FC4C2C" w:rsidRDefault="00B978CF" w:rsidP="00B978CF">
            <w:pPr>
              <w:spacing w:before="60" w:after="60"/>
              <w:jc w:val="center"/>
              <w:rPr>
                <w:rFonts w:cs="Arial"/>
                <w:szCs w:val="22"/>
              </w:rPr>
            </w:pPr>
            <w:r>
              <w:rPr>
                <w:rFonts w:cs="Arial"/>
                <w:szCs w:val="22"/>
              </w:rPr>
              <w:t>Yes / No</w:t>
            </w:r>
          </w:p>
        </w:tc>
      </w:tr>
      <w:tr w:rsidR="00B978CF" w:rsidRPr="006B7BF6" w:rsidTr="000401AC">
        <w:trPr>
          <w:trHeight w:val="204"/>
        </w:trPr>
        <w:tc>
          <w:tcPr>
            <w:tcW w:w="10916" w:type="dxa"/>
            <w:gridSpan w:val="4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8CF" w:rsidRPr="006B7BF6" w:rsidRDefault="00B978CF" w:rsidP="00B978CF">
            <w:pPr>
              <w:spacing w:before="60" w:after="60"/>
              <w:rPr>
                <w:rFonts w:asciiTheme="minorHAnsi" w:hAnsiTheme="minorHAnsi" w:cs="Arial"/>
                <w:szCs w:val="22"/>
              </w:rPr>
            </w:pPr>
            <w:r>
              <w:rPr>
                <w:rFonts w:cs="Arial"/>
                <w:szCs w:val="22"/>
              </w:rPr>
              <w:t>If yes, provide details below:</w:t>
            </w:r>
          </w:p>
        </w:tc>
      </w:tr>
      <w:tr w:rsidR="00B978CF" w:rsidTr="001143B5">
        <w:trPr>
          <w:trHeight w:val="851"/>
        </w:trPr>
        <w:tc>
          <w:tcPr>
            <w:tcW w:w="10916" w:type="dxa"/>
            <w:gridSpan w:val="4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Default="00B978CF" w:rsidP="00B978CF">
            <w:pPr>
              <w:keepNext/>
              <w:spacing w:before="60" w:after="60"/>
              <w:rPr>
                <w:rFonts w:asciiTheme="minorHAnsi" w:hAnsiTheme="minorHAnsi" w:cs="Arial"/>
                <w:szCs w:val="22"/>
              </w:rPr>
            </w:pPr>
          </w:p>
        </w:tc>
      </w:tr>
      <w:tr w:rsidR="00B978CF"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978CF" w:rsidRPr="00FC4C2C" w:rsidRDefault="00B978CF" w:rsidP="00B978CF">
            <w:pPr>
              <w:keepNext/>
              <w:spacing w:before="60" w:after="60"/>
              <w:rPr>
                <w:rFonts w:cs="Arial"/>
                <w:b/>
              </w:rPr>
            </w:pPr>
            <w:r>
              <w:rPr>
                <w:b/>
                <w:color w:val="FFFFFF" w:themeColor="background1"/>
              </w:rPr>
              <w:t>Applicant declaration</w:t>
            </w:r>
          </w:p>
        </w:tc>
      </w:tr>
      <w:tr w:rsidR="00B978CF" w:rsidTr="000401AC">
        <w:trPr>
          <w:trHeight w:val="204"/>
        </w:trPr>
        <w:tc>
          <w:tcPr>
            <w:tcW w:w="168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B978CF">
            <w:pPr>
              <w:keepNext/>
              <w:spacing w:before="60" w:after="60"/>
              <w:rPr>
                <w:rFonts w:cs="Arial"/>
              </w:rPr>
            </w:pPr>
            <w:r w:rsidRPr="00FC4C2C">
              <w:rPr>
                <w:rFonts w:cs="Arial"/>
              </w:rPr>
              <w:t>I, (full name):</w:t>
            </w:r>
          </w:p>
        </w:tc>
        <w:tc>
          <w:tcPr>
            <w:tcW w:w="9230"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keepNext/>
              <w:spacing w:before="60" w:after="60"/>
              <w:rPr>
                <w:rFonts w:cs="Arial"/>
                <w:b/>
              </w:rPr>
            </w:pPr>
          </w:p>
        </w:tc>
      </w:tr>
      <w:tr w:rsidR="00B978CF" w:rsidTr="000401AC">
        <w:trPr>
          <w:trHeight w:val="204"/>
        </w:trPr>
        <w:tc>
          <w:tcPr>
            <w:tcW w:w="168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B978CF">
            <w:pPr>
              <w:keepNext/>
              <w:spacing w:before="60" w:after="60"/>
              <w:rPr>
                <w:rFonts w:cs="Arial"/>
              </w:rPr>
            </w:pPr>
            <w:r>
              <w:rPr>
                <w:rFonts w:cs="Arial"/>
              </w:rPr>
              <w:t xml:space="preserve">Of </w:t>
            </w:r>
            <w:r w:rsidRPr="00FC4C2C">
              <w:rPr>
                <w:rFonts w:cs="Arial"/>
              </w:rPr>
              <w:t>(address)</w:t>
            </w:r>
            <w:r>
              <w:rPr>
                <w:rFonts w:cs="Arial"/>
              </w:rPr>
              <w:t>:</w:t>
            </w:r>
          </w:p>
        </w:tc>
        <w:tc>
          <w:tcPr>
            <w:tcW w:w="9230"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keepNext/>
              <w:spacing w:before="60" w:after="60"/>
              <w:rPr>
                <w:rFonts w:cs="Arial"/>
                <w:b/>
              </w:rPr>
            </w:pPr>
          </w:p>
        </w:tc>
      </w:tr>
      <w:tr w:rsidR="00B978CF"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978CF" w:rsidRPr="0087013C" w:rsidRDefault="00B978CF" w:rsidP="00B978CF">
            <w:pPr>
              <w:keepNext/>
              <w:spacing w:before="60" w:after="60"/>
            </w:pPr>
            <w:r w:rsidRPr="00FC4C2C">
              <w:t xml:space="preserve">Solemnly and sincerely declare that: </w:t>
            </w:r>
          </w:p>
          <w:p w:rsidR="00B978CF" w:rsidRPr="00FC4C2C" w:rsidRDefault="00B978CF" w:rsidP="00B978CF">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978CF" w:rsidRDefault="00B978CF" w:rsidP="00B978CF">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B978CF" w:rsidRDefault="00B978CF" w:rsidP="00B978CF">
            <w:pPr>
              <w:pStyle w:val="ListParagraph"/>
              <w:keepNext/>
              <w:numPr>
                <w:ilvl w:val="0"/>
                <w:numId w:val="31"/>
              </w:numPr>
              <w:tabs>
                <w:tab w:val="center" w:pos="5262"/>
              </w:tabs>
              <w:spacing w:before="60" w:after="60"/>
              <w:contextualSpacing/>
              <w:rPr>
                <w:rFonts w:cs="Arial"/>
              </w:rPr>
            </w:pPr>
            <w:r>
              <w:rPr>
                <w:rFonts w:cs="Arial"/>
              </w:rPr>
              <w:t>The declaration is true and correct; and</w:t>
            </w:r>
          </w:p>
          <w:p w:rsidR="00B978CF" w:rsidRPr="001507CC" w:rsidRDefault="00B978CF" w:rsidP="00B978CF">
            <w:pPr>
              <w:pStyle w:val="ListParagraph"/>
              <w:keepNext/>
              <w:numPr>
                <w:ilvl w:val="0"/>
                <w:numId w:val="31"/>
              </w:numPr>
              <w:tabs>
                <w:tab w:val="center" w:pos="5262"/>
              </w:tabs>
              <w:spacing w:before="60" w:after="60"/>
              <w:contextualSpacing/>
              <w:rPr>
                <w:rFonts w:cs="Arial"/>
              </w:rPr>
            </w:pPr>
            <w:r w:rsidRPr="00FC4C2C">
              <w:rPr>
                <w:rFonts w:cs="Arial"/>
              </w:rPr>
              <w:t>I know that it is an offence to make a declaration that is false in any material particular.</w:t>
            </w:r>
          </w:p>
        </w:tc>
      </w:tr>
      <w:tr w:rsidR="00B978CF" w:rsidTr="000401AC">
        <w:trPr>
          <w:trHeight w:val="204"/>
        </w:trPr>
        <w:tc>
          <w:tcPr>
            <w:tcW w:w="3952"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B978CF">
            <w:pPr>
              <w:spacing w:before="60" w:after="60"/>
            </w:pPr>
            <w:r w:rsidRPr="00FC4C2C">
              <w:t xml:space="preserve">This declaration is made at: </w:t>
            </w:r>
            <w:r w:rsidRPr="0080695E">
              <w:rPr>
                <w:sz w:val="20"/>
              </w:rPr>
              <w:t>(location)</w:t>
            </w:r>
          </w:p>
        </w:tc>
        <w:tc>
          <w:tcPr>
            <w:tcW w:w="369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978CF" w:rsidRPr="00FC4C2C" w:rsidRDefault="00B978CF" w:rsidP="00B978CF">
            <w:pPr>
              <w:spacing w:before="60" w:after="60"/>
            </w:pP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B978CF">
            <w:pPr>
              <w:spacing w:before="60" w:after="60"/>
            </w:pPr>
            <w:r w:rsidRPr="00FC4C2C">
              <w:t xml:space="preserve">on: </w:t>
            </w:r>
            <w:r w:rsidRPr="0080695E">
              <w:rPr>
                <w:sz w:val="20"/>
              </w:rPr>
              <w:t>(date)</w:t>
            </w:r>
          </w:p>
        </w:tc>
        <w:tc>
          <w:tcPr>
            <w:tcW w:w="199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B978CF">
            <w:pPr>
              <w:spacing w:before="60" w:after="60"/>
              <w:rPr>
                <w:rFonts w:cs="Arial"/>
                <w:b/>
              </w:rPr>
            </w:pPr>
          </w:p>
        </w:tc>
      </w:tr>
      <w:tr w:rsidR="00B978CF" w:rsidTr="000401AC">
        <w:trPr>
          <w:trHeight w:val="204"/>
        </w:trPr>
        <w:tc>
          <w:tcPr>
            <w:tcW w:w="239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FC4C2C" w:rsidRDefault="00B978CF" w:rsidP="00936343">
            <w:pPr>
              <w:spacing w:before="120" w:after="120"/>
            </w:pPr>
            <w:r>
              <w:t>Applicant</w:t>
            </w:r>
            <w:r w:rsidRPr="00FC4C2C">
              <w:t xml:space="preserve"> signature:</w:t>
            </w:r>
          </w:p>
        </w:tc>
        <w:tc>
          <w:tcPr>
            <w:tcW w:w="8526"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8CF" w:rsidRPr="00FC4C2C" w:rsidRDefault="00B978CF" w:rsidP="00936343">
            <w:pPr>
              <w:spacing w:before="120" w:after="120"/>
              <w:rPr>
                <w:rFonts w:cs="Arial"/>
                <w:b/>
              </w:rPr>
            </w:pPr>
          </w:p>
        </w:tc>
      </w:tr>
      <w:tr w:rsidR="00B978CF"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978CF" w:rsidRPr="00FC4C2C" w:rsidRDefault="00B978CF" w:rsidP="00B978CF">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978CF" w:rsidRPr="00F45E8F" w:rsidTr="000401AC">
        <w:trPr>
          <w:trHeight w:val="204"/>
        </w:trPr>
        <w:tc>
          <w:tcPr>
            <w:tcW w:w="10916"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978CF" w:rsidRPr="00FC4C2C" w:rsidRDefault="00B978CF" w:rsidP="00B978CF">
            <w:pPr>
              <w:keepNext/>
              <w:spacing w:before="60" w:after="60"/>
              <w:rPr>
                <w:rFonts w:cs="Arial"/>
                <w:b/>
              </w:rPr>
            </w:pPr>
            <w:r w:rsidRPr="00FC4C2C">
              <w:rPr>
                <w:rFonts w:cs="Arial"/>
                <w:b/>
              </w:rPr>
              <w:lastRenderedPageBreak/>
              <w:t>Supporting documents</w:t>
            </w:r>
            <w:r>
              <w:rPr>
                <w:rFonts w:cs="Arial"/>
                <w:b/>
              </w:rPr>
              <w:t xml:space="preserve"> checklist</w:t>
            </w:r>
          </w:p>
        </w:tc>
      </w:tr>
      <w:tr w:rsidR="00AA1C8D" w:rsidRPr="00F45E8F" w:rsidTr="000401AC">
        <w:trPr>
          <w:trHeight w:val="204"/>
        </w:trPr>
        <w:tc>
          <w:tcPr>
            <w:tcW w:w="941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A1C8D" w:rsidRPr="009C1872" w:rsidRDefault="00AA1C8D" w:rsidP="00AA1C8D">
            <w:pPr>
              <w:keepNext/>
              <w:spacing w:before="60" w:after="60"/>
            </w:pPr>
            <w:r w:rsidRPr="009C1872">
              <w:t xml:space="preserve">Prescribed application fee – See the </w:t>
            </w:r>
            <w:hyperlink r:id="rId11" w:history="1">
              <w:r w:rsidRPr="009C1872">
                <w:rPr>
                  <w:rStyle w:val="Hyperlink"/>
                </w:rPr>
                <w:t>motor vehicle dealer licences</w:t>
              </w:r>
            </w:hyperlink>
            <w:r w:rsidRPr="009C1872">
              <w:t xml:space="preserve"> page for current fee.</w:t>
            </w:r>
          </w:p>
        </w:tc>
        <w:tc>
          <w:tcPr>
            <w:tcW w:w="1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A1C8D" w:rsidRPr="00FC4C2C" w:rsidRDefault="00AA1C8D" w:rsidP="00AA1C8D">
            <w:pPr>
              <w:keepNext/>
              <w:spacing w:before="60" w:after="60"/>
              <w:jc w:val="center"/>
              <w:rPr>
                <w:rFonts w:cs="Arial"/>
              </w:rPr>
            </w:pPr>
            <w:r>
              <w:rPr>
                <w:rFonts w:cs="Arial"/>
              </w:rPr>
              <w:t>Yes / No</w:t>
            </w:r>
          </w:p>
        </w:tc>
      </w:tr>
      <w:tr w:rsidR="00AA1C8D" w:rsidRPr="00F45E8F" w:rsidTr="000401AC">
        <w:trPr>
          <w:trHeight w:val="204"/>
        </w:trPr>
        <w:tc>
          <w:tcPr>
            <w:tcW w:w="941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A1C8D" w:rsidRDefault="00AA1C8D" w:rsidP="00AA1C8D">
            <w:pPr>
              <w:spacing w:before="60" w:after="60"/>
            </w:pPr>
            <w:r>
              <w:t>Current licence or permit issued by the Commonwealth, State or Territory government that has your DOB and photo attached for each person associated with the application.</w:t>
            </w:r>
          </w:p>
          <w:p w:rsidR="00AA1C8D" w:rsidRDefault="00AA1C8D" w:rsidP="00AA1C8D">
            <w:pPr>
              <w:spacing w:before="60" w:after="60"/>
            </w:pPr>
            <w:r>
              <w:t>For example: Drivers licence, passport, evidence of age card, firearms licence, working with children’s card etc.</w:t>
            </w:r>
          </w:p>
        </w:tc>
        <w:tc>
          <w:tcPr>
            <w:tcW w:w="1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A1C8D" w:rsidRPr="00FC4C2C" w:rsidRDefault="00AA1C8D" w:rsidP="00AA1C8D">
            <w:pPr>
              <w:keepNext/>
              <w:spacing w:before="60" w:after="60"/>
              <w:jc w:val="center"/>
              <w:rPr>
                <w:rFonts w:cs="Arial"/>
              </w:rPr>
            </w:pPr>
            <w:r>
              <w:rPr>
                <w:rFonts w:cs="Arial"/>
              </w:rPr>
              <w:t>Yes / No</w:t>
            </w:r>
          </w:p>
        </w:tc>
      </w:tr>
      <w:tr w:rsidR="00AA1C8D" w:rsidRPr="00F45E8F" w:rsidTr="000401AC">
        <w:trPr>
          <w:trHeight w:val="204"/>
        </w:trPr>
        <w:tc>
          <w:tcPr>
            <w:tcW w:w="941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A1C8D" w:rsidRPr="009C1872" w:rsidRDefault="00AA1C8D" w:rsidP="00AA1C8D">
            <w:pPr>
              <w:spacing w:before="60" w:after="60"/>
              <w:rPr>
                <w:b/>
              </w:rPr>
            </w:pPr>
            <w:r w:rsidRPr="009C1872">
              <w:t xml:space="preserve">Current ASIC company extract </w:t>
            </w:r>
            <w:r w:rsidRPr="009C1872">
              <w:rPr>
                <w:rFonts w:cs="Arial"/>
                <w:szCs w:val="22"/>
              </w:rPr>
              <w:t>showing all office bearers</w:t>
            </w:r>
            <w:r w:rsidRPr="009C1872">
              <w:t xml:space="preserve"> issued within the last 30 days.</w:t>
            </w:r>
          </w:p>
        </w:tc>
        <w:tc>
          <w:tcPr>
            <w:tcW w:w="1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A1C8D" w:rsidRPr="00FC4C2C" w:rsidRDefault="00AA1C8D" w:rsidP="00AA1C8D">
            <w:pPr>
              <w:keepNext/>
              <w:spacing w:before="60" w:after="60"/>
              <w:jc w:val="center"/>
              <w:rPr>
                <w:rFonts w:cs="Arial"/>
              </w:rPr>
            </w:pPr>
            <w:r>
              <w:rPr>
                <w:rFonts w:cs="Arial"/>
              </w:rPr>
              <w:t>Yes / No</w:t>
            </w:r>
          </w:p>
        </w:tc>
      </w:tr>
      <w:tr w:rsidR="00AA1C8D" w:rsidRPr="00F45E8F" w:rsidTr="000401AC">
        <w:trPr>
          <w:trHeight w:val="204"/>
        </w:trPr>
        <w:tc>
          <w:tcPr>
            <w:tcW w:w="941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A1C8D" w:rsidRDefault="00AA1C8D" w:rsidP="00AA1C8D">
            <w:pPr>
              <w:spacing w:before="60" w:after="60"/>
            </w:pPr>
            <w:r>
              <w:t>Signed and completed declaration</w:t>
            </w:r>
            <w:r w:rsidR="000401AC">
              <w:t>.</w:t>
            </w:r>
          </w:p>
        </w:tc>
        <w:tc>
          <w:tcPr>
            <w:tcW w:w="1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A1C8D" w:rsidRPr="00FC4C2C" w:rsidRDefault="00AA1C8D" w:rsidP="00AA1C8D">
            <w:pPr>
              <w:keepNext/>
              <w:spacing w:before="60" w:after="60"/>
              <w:jc w:val="center"/>
              <w:rPr>
                <w:rFonts w:cs="Arial"/>
              </w:rPr>
            </w:pPr>
            <w:r>
              <w:rPr>
                <w:rFonts w:cs="Arial"/>
              </w:rPr>
              <w:t>Yes / No</w:t>
            </w:r>
          </w:p>
        </w:tc>
      </w:tr>
      <w:tr w:rsidR="00B978CF" w:rsidRPr="00F45E8F"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978CF" w:rsidRPr="00FC4C2C" w:rsidRDefault="00B978CF" w:rsidP="00B978CF">
            <w:pPr>
              <w:keepNext/>
              <w:spacing w:before="60" w:after="60"/>
              <w:rPr>
                <w:rFonts w:cs="Arial"/>
                <w:b/>
              </w:rPr>
            </w:pPr>
            <w:r w:rsidRPr="00FC4C2C">
              <w:rPr>
                <w:rFonts w:cs="Arial"/>
                <w:b/>
              </w:rPr>
              <w:t>Privacy statement</w:t>
            </w:r>
          </w:p>
        </w:tc>
      </w:tr>
      <w:tr w:rsidR="00B978CF" w:rsidRPr="00F45E8F" w:rsidTr="00F7097D">
        <w:trPr>
          <w:trHeight w:val="204"/>
        </w:trPr>
        <w:tc>
          <w:tcPr>
            <w:tcW w:w="10916"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978CF" w:rsidRPr="00FC4C2C" w:rsidRDefault="00B978CF" w:rsidP="00B978CF">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B978CF" w:rsidRPr="002A171C" w:rsidTr="00F7097D">
        <w:trPr>
          <w:trHeight w:val="204"/>
        </w:trPr>
        <w:tc>
          <w:tcPr>
            <w:tcW w:w="10916"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978CF" w:rsidRPr="002A171C" w:rsidRDefault="00B978CF" w:rsidP="00B978CF">
            <w:pPr>
              <w:keepNext/>
              <w:spacing w:before="60" w:after="60"/>
              <w:rPr>
                <w:rFonts w:cs="Arial"/>
                <w:b/>
              </w:rPr>
            </w:pPr>
            <w:r w:rsidRPr="002A171C">
              <w:rPr>
                <w:rFonts w:cs="Arial"/>
                <w:b/>
              </w:rPr>
              <w:t>Lodgement</w:t>
            </w:r>
          </w:p>
        </w:tc>
      </w:tr>
      <w:tr w:rsidR="00B978CF" w:rsidRPr="005377F2" w:rsidTr="000401AC">
        <w:trPr>
          <w:trHeight w:val="204"/>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978CF" w:rsidRPr="00BC1765" w:rsidRDefault="00B978CF" w:rsidP="00B978CF">
            <w:pPr>
              <w:keepNext/>
              <w:spacing w:before="60" w:after="60"/>
              <w:rPr>
                <w:szCs w:val="22"/>
              </w:rPr>
            </w:pPr>
            <w:r w:rsidRPr="00BC1765">
              <w:rPr>
                <w:szCs w:val="22"/>
              </w:rPr>
              <w:t>Complete applications can be lodged in person, email or via post at a Territory Business Centre below:</w:t>
            </w:r>
          </w:p>
        </w:tc>
      </w:tr>
      <w:tr w:rsidR="00B978CF" w:rsidRPr="008F5734" w:rsidTr="000401AC">
        <w:trPr>
          <w:trHeight w:val="306"/>
        </w:trPr>
        <w:tc>
          <w:tcPr>
            <w:tcW w:w="216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BC1765" w:rsidRDefault="00B978CF" w:rsidP="00B978CF">
            <w:pPr>
              <w:keepNext/>
              <w:spacing w:before="60" w:after="60"/>
              <w:rPr>
                <w:szCs w:val="22"/>
              </w:rPr>
            </w:pPr>
            <w:r w:rsidRPr="00BC1765">
              <w:rPr>
                <w:szCs w:val="22"/>
              </w:rPr>
              <w:t>Darwin:</w:t>
            </w:r>
          </w:p>
        </w:tc>
        <w:tc>
          <w:tcPr>
            <w:tcW w:w="87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978CF" w:rsidRPr="00BC1765" w:rsidRDefault="00B978CF" w:rsidP="00B978CF">
            <w:pPr>
              <w:keepNext/>
              <w:spacing w:before="60" w:after="60"/>
              <w:rPr>
                <w:szCs w:val="22"/>
              </w:rPr>
            </w:pPr>
            <w:r w:rsidRPr="00BC1765">
              <w:rPr>
                <w:szCs w:val="22"/>
              </w:rPr>
              <w:t>Darwin Corporate Park, Ground Floor, Building 3, 631 Stuart Highway Berrimah</w:t>
            </w:r>
          </w:p>
        </w:tc>
      </w:tr>
      <w:tr w:rsidR="00B978CF" w:rsidRPr="008F5734" w:rsidTr="000401AC">
        <w:trPr>
          <w:trHeight w:val="215"/>
        </w:trPr>
        <w:tc>
          <w:tcPr>
            <w:tcW w:w="216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BC1765" w:rsidRDefault="00B978CF" w:rsidP="00B978CF">
            <w:pPr>
              <w:keepNext/>
              <w:spacing w:before="60" w:after="60"/>
              <w:rPr>
                <w:szCs w:val="22"/>
              </w:rPr>
            </w:pPr>
            <w:r w:rsidRPr="00BC1765">
              <w:rPr>
                <w:szCs w:val="22"/>
              </w:rPr>
              <w:t>Katherine:</w:t>
            </w:r>
          </w:p>
        </w:tc>
        <w:tc>
          <w:tcPr>
            <w:tcW w:w="87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978CF" w:rsidRPr="00BC1765" w:rsidRDefault="00B978CF" w:rsidP="00B978CF">
            <w:pPr>
              <w:keepNext/>
              <w:spacing w:before="60" w:after="60"/>
              <w:rPr>
                <w:szCs w:val="22"/>
              </w:rPr>
            </w:pPr>
            <w:r w:rsidRPr="00BC1765">
              <w:rPr>
                <w:szCs w:val="22"/>
              </w:rPr>
              <w:t>Big Rivers Government Centre, 5 First Street, Katherine</w:t>
            </w:r>
          </w:p>
        </w:tc>
      </w:tr>
      <w:tr w:rsidR="00B978CF" w:rsidRPr="004B6331" w:rsidTr="000401AC">
        <w:trPr>
          <w:trHeight w:val="137"/>
        </w:trPr>
        <w:tc>
          <w:tcPr>
            <w:tcW w:w="216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BC1765" w:rsidRDefault="00B978CF" w:rsidP="00B978CF">
            <w:pPr>
              <w:keepNext/>
              <w:spacing w:before="60" w:after="60"/>
              <w:rPr>
                <w:szCs w:val="22"/>
              </w:rPr>
            </w:pPr>
            <w:r w:rsidRPr="00BC1765">
              <w:rPr>
                <w:szCs w:val="22"/>
              </w:rPr>
              <w:t>Tennant Creek:</w:t>
            </w:r>
          </w:p>
        </w:tc>
        <w:tc>
          <w:tcPr>
            <w:tcW w:w="87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978CF" w:rsidRPr="00BC1765" w:rsidRDefault="000401AC" w:rsidP="00B978CF">
            <w:pPr>
              <w:keepNext/>
              <w:spacing w:before="60" w:after="60"/>
            </w:pPr>
            <w:r>
              <w:t>Shop 2, Barkl</w:t>
            </w:r>
            <w:r w:rsidR="00B978CF" w:rsidRPr="00BC1765">
              <w:t xml:space="preserve">y House, </w:t>
            </w:r>
            <w:proofErr w:type="spellStart"/>
            <w:r w:rsidR="00B978CF" w:rsidRPr="00BC1765">
              <w:t>Cnr</w:t>
            </w:r>
            <w:proofErr w:type="spellEnd"/>
            <w:r w:rsidR="00B978CF" w:rsidRPr="00BC1765">
              <w:t xml:space="preserve"> Davidson and Paterson Streets, Tennant Creek</w:t>
            </w:r>
          </w:p>
        </w:tc>
      </w:tr>
      <w:tr w:rsidR="00B978CF" w:rsidRPr="004B6331" w:rsidTr="000401AC">
        <w:trPr>
          <w:trHeight w:val="231"/>
        </w:trPr>
        <w:tc>
          <w:tcPr>
            <w:tcW w:w="216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8CF" w:rsidRPr="00BC1765" w:rsidRDefault="00B978CF" w:rsidP="00B978CF">
            <w:pPr>
              <w:keepNext/>
              <w:spacing w:before="60" w:after="60"/>
              <w:rPr>
                <w:szCs w:val="22"/>
              </w:rPr>
            </w:pPr>
            <w:r w:rsidRPr="00BC1765">
              <w:rPr>
                <w:szCs w:val="22"/>
              </w:rPr>
              <w:t>Alice Springs:</w:t>
            </w:r>
          </w:p>
        </w:tc>
        <w:tc>
          <w:tcPr>
            <w:tcW w:w="87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978CF" w:rsidRPr="00BC1765" w:rsidRDefault="00B978CF" w:rsidP="00B978CF">
            <w:pPr>
              <w:keepNext/>
              <w:spacing w:before="60" w:after="60"/>
            </w:pPr>
            <w:r w:rsidRPr="00BC1765">
              <w:t>Ground Floor, The Green Well Building, 50 Bath Street Alice Springs</w:t>
            </w:r>
          </w:p>
        </w:tc>
      </w:tr>
      <w:tr w:rsidR="00B978CF" w:rsidRPr="004E1197" w:rsidTr="000401AC">
        <w:trPr>
          <w:trHeight w:val="278"/>
        </w:trPr>
        <w:tc>
          <w:tcPr>
            <w:tcW w:w="273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B978CF" w:rsidRPr="00BC1765" w:rsidRDefault="00B978CF" w:rsidP="00B978CF">
            <w:pPr>
              <w:spacing w:before="60" w:after="60"/>
            </w:pPr>
            <w:r w:rsidRPr="00BC1765">
              <w:t>1800 193 111</w:t>
            </w:r>
          </w:p>
        </w:tc>
        <w:tc>
          <w:tcPr>
            <w:tcW w:w="4313" w:type="dxa"/>
            <w:gridSpan w:val="15"/>
            <w:tcBorders>
              <w:top w:val="single" w:sz="4" w:space="0" w:color="808080" w:themeColor="background1" w:themeShade="80"/>
              <w:left w:val="nil"/>
              <w:bottom w:val="single" w:sz="4" w:space="0" w:color="808080" w:themeColor="background1" w:themeShade="80"/>
              <w:right w:val="nil"/>
            </w:tcBorders>
            <w:shd w:val="clear" w:color="auto" w:fill="auto"/>
          </w:tcPr>
          <w:p w:rsidR="00B978CF" w:rsidRPr="00BC1765" w:rsidRDefault="00B96D46" w:rsidP="00B978CF">
            <w:pPr>
              <w:spacing w:before="60" w:after="60"/>
            </w:pPr>
            <w:hyperlink r:id="rId12" w:history="1">
              <w:r w:rsidR="00B978CF" w:rsidRPr="00921F5F">
                <w:rPr>
                  <w:rStyle w:val="Hyperlink"/>
                </w:rPr>
                <w:t>territorybusinesscentre@nt.gov.au</w:t>
              </w:r>
            </w:hyperlink>
            <w:r w:rsidR="00B978CF" w:rsidRPr="00BC1765">
              <w:t xml:space="preserve"> </w:t>
            </w:r>
          </w:p>
        </w:tc>
        <w:tc>
          <w:tcPr>
            <w:tcW w:w="3873" w:type="dxa"/>
            <w:gridSpan w:val="1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B978CF" w:rsidRPr="00BC1765" w:rsidRDefault="00B978CF" w:rsidP="00B978CF">
            <w:pPr>
              <w:spacing w:before="60" w:after="60"/>
            </w:pPr>
            <w:r w:rsidRPr="00BC1765">
              <w:t>GPO Box 9800 Darwin NT 0801</w:t>
            </w:r>
          </w:p>
        </w:tc>
      </w:tr>
      <w:tr w:rsidR="000401AC" w:rsidRPr="003150C8" w:rsidTr="000401AC">
        <w:trPr>
          <w:trHeight w:val="278"/>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401AC" w:rsidRPr="003150C8" w:rsidRDefault="00640910" w:rsidP="00640910">
            <w:pPr>
              <w:keepNext/>
              <w:spacing w:before="60" w:after="60"/>
              <w:rPr>
                <w:rFonts w:cs="Arial"/>
                <w:b/>
              </w:rPr>
            </w:pPr>
            <w:r>
              <w:rPr>
                <w:rFonts w:cs="Arial"/>
                <w:b/>
              </w:rPr>
              <w:t>Payment details</w:t>
            </w:r>
          </w:p>
        </w:tc>
      </w:tr>
      <w:tr w:rsidR="000401AC" w:rsidRPr="00BC1765" w:rsidTr="000401AC">
        <w:trPr>
          <w:trHeight w:val="357"/>
        </w:trPr>
        <w:tc>
          <w:tcPr>
            <w:tcW w:w="10916"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401AC" w:rsidRDefault="000401AC" w:rsidP="00371A4B">
            <w:pPr>
              <w:keepNext/>
              <w:spacing w:before="60" w:after="60"/>
              <w:rPr>
                <w:rFonts w:cs="Arial"/>
              </w:rPr>
            </w:pPr>
            <w:r>
              <w:rPr>
                <w:rFonts w:cs="Arial"/>
              </w:rPr>
              <w:t xml:space="preserve">A fee is payable on lodgement of this application form. Payment can be made by: </w:t>
            </w:r>
          </w:p>
          <w:p w:rsidR="000401AC" w:rsidRPr="00DF5E9E" w:rsidRDefault="000401AC" w:rsidP="00371A4B">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0401AC" w:rsidRDefault="000401AC" w:rsidP="00371A4B">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0401AC" w:rsidRPr="00BC1765" w:rsidRDefault="000401AC" w:rsidP="00371A4B">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0401AC" w:rsidTr="000401AC">
        <w:trPr>
          <w:trHeight w:val="278"/>
        </w:trPr>
        <w:tc>
          <w:tcPr>
            <w:tcW w:w="1905"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0401AC" w:rsidRDefault="000401AC" w:rsidP="00371A4B">
            <w:pPr>
              <w:spacing w:before="60" w:after="60"/>
              <w:rPr>
                <w:rFonts w:cs="Arial"/>
                <w:szCs w:val="22"/>
              </w:rPr>
            </w:pPr>
            <w:r>
              <w:rPr>
                <w:rFonts w:cs="Arial"/>
                <w:szCs w:val="22"/>
              </w:rPr>
              <w:t>Payment date:</w:t>
            </w:r>
          </w:p>
        </w:tc>
        <w:tc>
          <w:tcPr>
            <w:tcW w:w="1784"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0401AC" w:rsidRDefault="000401AC" w:rsidP="00371A4B">
            <w:pPr>
              <w:spacing w:before="60" w:after="60"/>
              <w:rPr>
                <w:rFonts w:cs="Arial"/>
                <w:szCs w:val="22"/>
              </w:rPr>
            </w:pPr>
          </w:p>
        </w:tc>
        <w:tc>
          <w:tcPr>
            <w:tcW w:w="1840"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0401AC" w:rsidRDefault="000401AC" w:rsidP="00371A4B">
            <w:pPr>
              <w:spacing w:before="60" w:after="60"/>
              <w:rPr>
                <w:rFonts w:cs="Arial"/>
                <w:szCs w:val="22"/>
              </w:rPr>
            </w:pPr>
            <w:r>
              <w:rPr>
                <w:rFonts w:cs="Arial"/>
                <w:szCs w:val="22"/>
              </w:rPr>
              <w:t>Receipt number:</w:t>
            </w:r>
          </w:p>
        </w:tc>
        <w:tc>
          <w:tcPr>
            <w:tcW w:w="1985"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0401AC" w:rsidRDefault="000401AC" w:rsidP="00371A4B">
            <w:pPr>
              <w:spacing w:before="60" w:after="60"/>
              <w:rPr>
                <w:rFonts w:cs="Arial"/>
                <w:szCs w:val="22"/>
              </w:rPr>
            </w:pPr>
          </w:p>
        </w:tc>
        <w:tc>
          <w:tcPr>
            <w:tcW w:w="1526"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0401AC" w:rsidRDefault="000401AC" w:rsidP="00371A4B">
            <w:pPr>
              <w:spacing w:before="60" w:after="60"/>
              <w:rPr>
                <w:rFonts w:cs="Arial"/>
                <w:szCs w:val="22"/>
              </w:rPr>
            </w:pPr>
            <w:r>
              <w:rPr>
                <w:rFonts w:cs="Arial"/>
                <w:szCs w:val="22"/>
              </w:rPr>
              <w:t>Amount paid:</w:t>
            </w:r>
          </w:p>
        </w:tc>
        <w:tc>
          <w:tcPr>
            <w:tcW w:w="1876" w:type="dxa"/>
            <w:gridSpan w:val="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0401AC" w:rsidRDefault="000401AC" w:rsidP="00371A4B">
            <w:pPr>
              <w:spacing w:before="60" w:after="60"/>
              <w:rPr>
                <w:rFonts w:cs="Arial"/>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B96D46"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Pr>
                  <w:rStyle w:val="PageNumber"/>
                </w:rPr>
                <w:t>28 November 2022</w:t>
              </w:r>
            </w:sdtContent>
          </w:sdt>
          <w:r w:rsidR="005C15BF">
            <w:rPr>
              <w:rStyle w:val="PageNumber"/>
            </w:rPr>
            <w:t xml:space="preserve"> | Version </w:t>
          </w:r>
          <w:r w:rsidR="00FA3D4B">
            <w:rPr>
              <w:rStyle w:val="PageNumber"/>
            </w:rPr>
            <w:t>3</w:t>
          </w:r>
          <w:r>
            <w:rPr>
              <w:rStyle w:val="PageNumber"/>
            </w:rPr>
            <w:t>.1</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96D46">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96D46">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B96D46">
                <w:rPr>
                  <w:rStyle w:val="PageNumber"/>
                </w:rPr>
                <w:t>28 November 2022</w:t>
              </w:r>
            </w:sdtContent>
          </w:sdt>
          <w:r w:rsidR="00C650E2">
            <w:rPr>
              <w:rStyle w:val="PageNumber"/>
            </w:rPr>
            <w:t xml:space="preserve"> | Version </w:t>
          </w:r>
          <w:r w:rsidR="00FA3D4B">
            <w:rPr>
              <w:rStyle w:val="PageNumber"/>
            </w:rPr>
            <w:t>3</w:t>
          </w:r>
          <w:r w:rsidR="00C650E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96D4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96D46">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B96D4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E5B46">
          <w:rPr>
            <w:rStyle w:val="HeaderChar"/>
          </w:rPr>
          <w:t>Motor vehicle dealer prescribed annual return for a company or firm (partnership)</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B96D46"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E5B46">
          <w:rPr>
            <w:rStyle w:val="TitleChar"/>
            <w:sz w:val="52"/>
            <w:szCs w:val="52"/>
          </w:rPr>
          <w:t>Motor vehicle dealer prescribed annual return for a company or firm (partnership)</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3"/>
  </w:num>
  <w:num w:numId="4">
    <w:abstractNumId w:val="40"/>
  </w:num>
  <w:num w:numId="5">
    <w:abstractNumId w:val="30"/>
  </w:num>
  <w:num w:numId="6">
    <w:abstractNumId w:val="13"/>
  </w:num>
  <w:num w:numId="7">
    <w:abstractNumId w:val="42"/>
  </w:num>
  <w:num w:numId="8">
    <w:abstractNumId w:val="26"/>
  </w:num>
  <w:num w:numId="9">
    <w:abstractNumId w:val="62"/>
  </w:num>
  <w:num w:numId="10">
    <w:abstractNumId w:val="36"/>
  </w:num>
  <w:num w:numId="11">
    <w:abstractNumId w:val="56"/>
  </w:num>
  <w:num w:numId="12">
    <w:abstractNumId w:val="9"/>
  </w:num>
  <w:num w:numId="13">
    <w:abstractNumId w:val="37"/>
  </w:num>
  <w:num w:numId="14">
    <w:abstractNumId w:val="21"/>
  </w:num>
  <w:num w:numId="15">
    <w:abstractNumId w:val="64"/>
  </w:num>
  <w:num w:numId="16">
    <w:abstractNumId w:val="5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3"/>
  </w:num>
  <w:num w:numId="22">
    <w:abstractNumId w:val="53"/>
  </w:num>
  <w:num w:numId="23">
    <w:abstractNumId w:val="65"/>
  </w:num>
  <w:num w:numId="24">
    <w:abstractNumId w:val="22"/>
  </w:num>
  <w:num w:numId="25">
    <w:abstractNumId w:val="10"/>
  </w:num>
  <w:num w:numId="26">
    <w:abstractNumId w:val="6"/>
  </w:num>
  <w:num w:numId="27">
    <w:abstractNumId w:val="52"/>
  </w:num>
  <w:num w:numId="28">
    <w:abstractNumId w:val="14"/>
  </w:num>
  <w:num w:numId="29">
    <w:abstractNumId w:val="49"/>
  </w:num>
  <w:num w:numId="30">
    <w:abstractNumId w:val="61"/>
  </w:num>
  <w:num w:numId="31">
    <w:abstractNumId w:val="7"/>
  </w:num>
  <w:num w:numId="32">
    <w:abstractNumId w:val="38"/>
  </w:num>
  <w:num w:numId="33">
    <w:abstractNumId w:val="28"/>
  </w:num>
  <w:num w:numId="34">
    <w:abstractNumId w:val="66"/>
  </w:num>
  <w:num w:numId="35">
    <w:abstractNumId w:val="58"/>
  </w:num>
  <w:num w:numId="36">
    <w:abstractNumId w:val="2"/>
  </w:num>
  <w:num w:numId="37">
    <w:abstractNumId w:val="19"/>
  </w:num>
  <w:num w:numId="38">
    <w:abstractNumId w:val="43"/>
  </w:num>
  <w:num w:numId="39">
    <w:abstractNumId w:val="29"/>
  </w:num>
  <w:num w:numId="40">
    <w:abstractNumId w:val="54"/>
  </w:num>
  <w:num w:numId="41">
    <w:abstractNumId w:val="27"/>
  </w:num>
  <w:num w:numId="42">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1AC"/>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87C60"/>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43B5"/>
    <w:rsid w:val="001152F5"/>
    <w:rsid w:val="00117743"/>
    <w:rsid w:val="00117F5B"/>
    <w:rsid w:val="00120023"/>
    <w:rsid w:val="0012704D"/>
    <w:rsid w:val="00132658"/>
    <w:rsid w:val="001343E2"/>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2E30"/>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1F6604"/>
    <w:rsid w:val="00202D7E"/>
    <w:rsid w:val="00203F1C"/>
    <w:rsid w:val="002044FA"/>
    <w:rsid w:val="00206936"/>
    <w:rsid w:val="00206C6F"/>
    <w:rsid w:val="00206FBD"/>
    <w:rsid w:val="00207746"/>
    <w:rsid w:val="00213056"/>
    <w:rsid w:val="00216C3C"/>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CD8"/>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C7322"/>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6A4"/>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3E3"/>
    <w:rsid w:val="00512A04"/>
    <w:rsid w:val="00514526"/>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831"/>
    <w:rsid w:val="005B5AC2"/>
    <w:rsid w:val="005C15BF"/>
    <w:rsid w:val="005C2833"/>
    <w:rsid w:val="005C76D3"/>
    <w:rsid w:val="005D359B"/>
    <w:rsid w:val="005E144D"/>
    <w:rsid w:val="005E1500"/>
    <w:rsid w:val="005E3A43"/>
    <w:rsid w:val="005E4146"/>
    <w:rsid w:val="005F0B17"/>
    <w:rsid w:val="005F0EB7"/>
    <w:rsid w:val="005F77C7"/>
    <w:rsid w:val="006048D1"/>
    <w:rsid w:val="00610402"/>
    <w:rsid w:val="00620675"/>
    <w:rsid w:val="00622910"/>
    <w:rsid w:val="00623768"/>
    <w:rsid w:val="006254B6"/>
    <w:rsid w:val="00627FC8"/>
    <w:rsid w:val="00640910"/>
    <w:rsid w:val="006433C3"/>
    <w:rsid w:val="00647B44"/>
    <w:rsid w:val="00650F5B"/>
    <w:rsid w:val="006611B0"/>
    <w:rsid w:val="00661D1D"/>
    <w:rsid w:val="00665916"/>
    <w:rsid w:val="006670D7"/>
    <w:rsid w:val="006719EA"/>
    <w:rsid w:val="00671F13"/>
    <w:rsid w:val="0067298A"/>
    <w:rsid w:val="0067400A"/>
    <w:rsid w:val="006847AD"/>
    <w:rsid w:val="00685ADE"/>
    <w:rsid w:val="0069114B"/>
    <w:rsid w:val="006944C1"/>
    <w:rsid w:val="006A756A"/>
    <w:rsid w:val="006B03D5"/>
    <w:rsid w:val="006B29E3"/>
    <w:rsid w:val="006B4E92"/>
    <w:rsid w:val="006B7BF6"/>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0358"/>
    <w:rsid w:val="00783A57"/>
    <w:rsid w:val="00784C92"/>
    <w:rsid w:val="007859CD"/>
    <w:rsid w:val="00785C24"/>
    <w:rsid w:val="007907E4"/>
    <w:rsid w:val="00793D66"/>
    <w:rsid w:val="00796461"/>
    <w:rsid w:val="007A318B"/>
    <w:rsid w:val="007A5EFD"/>
    <w:rsid w:val="007A6A4F"/>
    <w:rsid w:val="007B03F5"/>
    <w:rsid w:val="007B358F"/>
    <w:rsid w:val="007B5C09"/>
    <w:rsid w:val="007B5DA2"/>
    <w:rsid w:val="007C0966"/>
    <w:rsid w:val="007C19E7"/>
    <w:rsid w:val="007C5CFD"/>
    <w:rsid w:val="007C6D9F"/>
    <w:rsid w:val="007D4893"/>
    <w:rsid w:val="007D48A4"/>
    <w:rsid w:val="007D4C5D"/>
    <w:rsid w:val="007E5B46"/>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3E2F"/>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0890"/>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6343"/>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1872"/>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4E6B"/>
    <w:rsid w:val="00A66DD9"/>
    <w:rsid w:val="00A72A1C"/>
    <w:rsid w:val="00A7620F"/>
    <w:rsid w:val="00A76790"/>
    <w:rsid w:val="00A808FE"/>
    <w:rsid w:val="00A86E3C"/>
    <w:rsid w:val="00A925EC"/>
    <w:rsid w:val="00A929AA"/>
    <w:rsid w:val="00A92B6B"/>
    <w:rsid w:val="00AA1703"/>
    <w:rsid w:val="00AA1C8D"/>
    <w:rsid w:val="00AA541E"/>
    <w:rsid w:val="00AB36C9"/>
    <w:rsid w:val="00AC50BB"/>
    <w:rsid w:val="00AD0DA4"/>
    <w:rsid w:val="00AD4169"/>
    <w:rsid w:val="00AE193F"/>
    <w:rsid w:val="00AE25C6"/>
    <w:rsid w:val="00AE2A8A"/>
    <w:rsid w:val="00AE306C"/>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59B7"/>
    <w:rsid w:val="00B81261"/>
    <w:rsid w:val="00B8223E"/>
    <w:rsid w:val="00B832AE"/>
    <w:rsid w:val="00B86678"/>
    <w:rsid w:val="00B90472"/>
    <w:rsid w:val="00B92F9B"/>
    <w:rsid w:val="00B941B3"/>
    <w:rsid w:val="00B96513"/>
    <w:rsid w:val="00B96D46"/>
    <w:rsid w:val="00B978CF"/>
    <w:rsid w:val="00BA1A56"/>
    <w:rsid w:val="00BA1D47"/>
    <w:rsid w:val="00BA66F0"/>
    <w:rsid w:val="00BB1BA8"/>
    <w:rsid w:val="00BB2239"/>
    <w:rsid w:val="00BB2AE7"/>
    <w:rsid w:val="00BB4B8D"/>
    <w:rsid w:val="00BB6464"/>
    <w:rsid w:val="00BC0A82"/>
    <w:rsid w:val="00BC1765"/>
    <w:rsid w:val="00BC1BB8"/>
    <w:rsid w:val="00BC479D"/>
    <w:rsid w:val="00BC49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3E85"/>
    <w:rsid w:val="00C3767D"/>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A6C8D"/>
    <w:rsid w:val="00CC0795"/>
    <w:rsid w:val="00CC2F1A"/>
    <w:rsid w:val="00CC571B"/>
    <w:rsid w:val="00CC61CD"/>
    <w:rsid w:val="00CC6C02"/>
    <w:rsid w:val="00CC737B"/>
    <w:rsid w:val="00CD08FF"/>
    <w:rsid w:val="00CD5011"/>
    <w:rsid w:val="00CE640F"/>
    <w:rsid w:val="00CE76BC"/>
    <w:rsid w:val="00CE7801"/>
    <w:rsid w:val="00CF540E"/>
    <w:rsid w:val="00D00913"/>
    <w:rsid w:val="00D02192"/>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1ABB"/>
    <w:rsid w:val="00E576AF"/>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7097D"/>
    <w:rsid w:val="00F81AC5"/>
    <w:rsid w:val="00F858F2"/>
    <w:rsid w:val="00F85E79"/>
    <w:rsid w:val="00F860CC"/>
    <w:rsid w:val="00F86864"/>
    <w:rsid w:val="00F8690E"/>
    <w:rsid w:val="00F92559"/>
    <w:rsid w:val="00F92577"/>
    <w:rsid w:val="00F94398"/>
    <w:rsid w:val="00FA38B2"/>
    <w:rsid w:val="00FA3D4B"/>
    <w:rsid w:val="00FB2B56"/>
    <w:rsid w:val="00FB2F01"/>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30E30"/>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motor-vehicle-dealer-licences/introduction"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BE86C-0558-400F-BA1F-1CE53FCD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68</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Motor vehicle dealer prescribed annual return for a company or firm (partnership)</vt:lpstr>
    </vt:vector>
  </TitlesOfParts>
  <Company>Industry, Tourism and Trade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 prescribed annual return for a company or firm (partnership)</dc:title>
  <dc:creator>Northern Territory Government</dc:creator>
  <cp:lastModifiedBy>Amanda de Vries</cp:lastModifiedBy>
  <cp:revision>28</cp:revision>
  <cp:lastPrinted>2022-03-08T04:58:00Z</cp:lastPrinted>
  <dcterms:created xsi:type="dcterms:W3CDTF">2022-03-09T00:21:00Z</dcterms:created>
  <dcterms:modified xsi:type="dcterms:W3CDTF">2022-11-28T04:22:00Z</dcterms:modified>
</cp:coreProperties>
</file>