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TGTable1"/>
        <w:tblW w:w="10353" w:type="dxa"/>
        <w:tblInd w:w="-5" w:type="dxa"/>
        <w:tblLayout w:type="fixed"/>
        <w:tblLook w:val="0600" w:firstRow="0" w:lastRow="0" w:firstColumn="0" w:lastColumn="0" w:noHBand="1" w:noVBand="1"/>
        <w:tblDescription w:val="Instructions about filling out this form are provided at the beginning of the form."/>
      </w:tblPr>
      <w:tblGrid>
        <w:gridCol w:w="1281"/>
        <w:gridCol w:w="437"/>
        <w:gridCol w:w="272"/>
        <w:gridCol w:w="280"/>
        <w:gridCol w:w="1171"/>
        <w:gridCol w:w="864"/>
        <w:gridCol w:w="869"/>
        <w:gridCol w:w="53"/>
        <w:gridCol w:w="23"/>
        <w:gridCol w:w="1636"/>
        <w:gridCol w:w="36"/>
        <w:gridCol w:w="287"/>
        <w:gridCol w:w="120"/>
        <w:gridCol w:w="756"/>
        <w:gridCol w:w="58"/>
        <w:gridCol w:w="367"/>
        <w:gridCol w:w="851"/>
        <w:gridCol w:w="972"/>
        <w:gridCol w:w="20"/>
      </w:tblGrid>
      <w:tr w:rsidR="00EF79D1" w14:paraId="0F7668D8" w14:textId="77777777" w:rsidTr="000148BE">
        <w:trPr>
          <w:gridAfter w:val="1"/>
          <w:wAfter w:w="20" w:type="dxa"/>
          <w:trHeight w:val="2811"/>
        </w:trPr>
        <w:tc>
          <w:tcPr>
            <w:tcW w:w="10333" w:type="dxa"/>
            <w:gridSpan w:val="18"/>
            <w:tcBorders>
              <w:top w:val="nil"/>
              <w:left w:val="nil"/>
              <w:bottom w:val="single" w:sz="4" w:space="0" w:color="auto"/>
              <w:right w:val="nil"/>
            </w:tcBorders>
            <w:noWrap/>
          </w:tcPr>
          <w:p w14:paraId="3440C923" w14:textId="754B0EAD" w:rsidR="00EF79D1" w:rsidRPr="00013C30" w:rsidRDefault="00EF79D1" w:rsidP="000148BE">
            <w:pPr>
              <w:pStyle w:val="Subtitle0"/>
            </w:pPr>
            <w:r w:rsidRPr="00013C30">
              <w:t xml:space="preserve">Approved </w:t>
            </w:r>
            <w:r w:rsidR="00013C30" w:rsidRPr="00013C30">
              <w:t xml:space="preserve">form </w:t>
            </w:r>
            <w:r w:rsidRPr="00013C30">
              <w:t xml:space="preserve">under section 33 of the </w:t>
            </w:r>
            <w:r w:rsidRPr="000148BE">
              <w:rPr>
                <w:i/>
                <w:iCs/>
              </w:rPr>
              <w:t>Liquor Act 2019</w:t>
            </w:r>
            <w:r w:rsidRPr="00013C30">
              <w:t xml:space="preserve"> </w:t>
            </w:r>
          </w:p>
          <w:p w14:paraId="369795A9" w14:textId="77777777" w:rsidR="00EF79D1" w:rsidRDefault="00EF79D1" w:rsidP="000148BE">
            <w:pPr>
              <w:pStyle w:val="ListParagraph"/>
              <w:numPr>
                <w:ilvl w:val="0"/>
                <w:numId w:val="12"/>
              </w:numPr>
              <w:spacing w:after="40"/>
              <w:ind w:left="321" w:hanging="284"/>
            </w:pPr>
            <w:r>
              <w:t>Type your answers or use clear, printed writing.</w:t>
            </w:r>
          </w:p>
          <w:p w14:paraId="7055586C" w14:textId="77777777" w:rsidR="00EF79D1" w:rsidRDefault="00EF79D1" w:rsidP="000148BE">
            <w:pPr>
              <w:pStyle w:val="ListParagraph"/>
              <w:numPr>
                <w:ilvl w:val="0"/>
                <w:numId w:val="12"/>
              </w:numPr>
              <w:spacing w:after="40"/>
              <w:ind w:left="321" w:hanging="284"/>
            </w:pPr>
            <w:r>
              <w:t>Attach extra documents if your answer/s don’t fit into the space provided.</w:t>
            </w:r>
          </w:p>
          <w:p w14:paraId="152E13E2" w14:textId="05251A8F" w:rsidR="00EF79D1" w:rsidRDefault="00EF79D1" w:rsidP="000148BE">
            <w:pPr>
              <w:pStyle w:val="ListParagraph"/>
              <w:numPr>
                <w:ilvl w:val="0"/>
                <w:numId w:val="12"/>
              </w:numPr>
              <w:spacing w:after="40"/>
              <w:ind w:left="321" w:hanging="284"/>
            </w:pPr>
            <w:r>
              <w:t xml:space="preserve">If you need help with your application, call Licensing NT on 08 8999 1800 or email </w:t>
            </w:r>
            <w:hyperlink r:id="rId9" w:history="1">
              <w:r w:rsidR="00AD3237" w:rsidRPr="00AD3237">
                <w:rPr>
                  <w:rStyle w:val="Hyperlink"/>
                </w:rPr>
                <w:t>LiquorLicensing.DITT@nt.gov.au</w:t>
              </w:r>
            </w:hyperlink>
            <w:r>
              <w:t>.</w:t>
            </w:r>
          </w:p>
          <w:p w14:paraId="23BD8744" w14:textId="77777777" w:rsidR="00EF79D1" w:rsidRDefault="00EF79D1" w:rsidP="000148BE">
            <w:pPr>
              <w:pStyle w:val="Heading2"/>
              <w:spacing w:before="120"/>
              <w:rPr>
                <w:rFonts w:eastAsia="Calibri"/>
              </w:rPr>
            </w:pPr>
            <w:r>
              <w:rPr>
                <w:rFonts w:eastAsia="Calibri"/>
              </w:rPr>
              <w:t>Before you apply</w:t>
            </w:r>
          </w:p>
          <w:p w14:paraId="0861152F" w14:textId="0DCE7907" w:rsidR="00EF79D1" w:rsidRPr="00585E97" w:rsidRDefault="00EF79D1" w:rsidP="000148BE">
            <w:pPr>
              <w:rPr>
                <w:rStyle w:val="Questionlabel"/>
                <w:b w:val="0"/>
                <w:bCs w:val="0"/>
              </w:rPr>
            </w:pPr>
            <w:r>
              <w:t xml:space="preserve">You must also attach supporting documents – see </w:t>
            </w:r>
            <w:r w:rsidR="0039478A">
              <w:t>s</w:t>
            </w:r>
            <w:r>
              <w:t>ection 4 of this application.</w:t>
            </w:r>
          </w:p>
        </w:tc>
      </w:tr>
      <w:tr w:rsidR="00EF79D1" w14:paraId="0B9936E7" w14:textId="77777777" w:rsidTr="00585E97">
        <w:trPr>
          <w:gridAfter w:val="1"/>
          <w:wAfter w:w="20" w:type="dxa"/>
          <w:trHeight w:val="408"/>
        </w:trPr>
        <w:tc>
          <w:tcPr>
            <w:tcW w:w="10333" w:type="dxa"/>
            <w:gridSpan w:val="18"/>
            <w:tcBorders>
              <w:top w:val="single" w:sz="4" w:space="0" w:color="auto"/>
              <w:bottom w:val="single" w:sz="4" w:space="0" w:color="auto"/>
            </w:tcBorders>
            <w:noWrap/>
            <w:vAlign w:val="center"/>
          </w:tcPr>
          <w:p w14:paraId="6698B65F" w14:textId="77777777" w:rsidR="00EF79D1" w:rsidRDefault="00EF79D1" w:rsidP="00EF79D1">
            <w:pPr>
              <w:rPr>
                <w:rStyle w:val="Questionlabel"/>
                <w:color w:val="FFFFFF" w:themeColor="background1"/>
              </w:rPr>
            </w:pPr>
            <w:r w:rsidRPr="0004167D">
              <w:rPr>
                <w:rStyle w:val="Questionlabel"/>
                <w:color w:val="0F0F2F" w:themeColor="text1" w:themeShade="80"/>
              </w:rPr>
              <w:t>Fields marked with asterisk (</w:t>
            </w:r>
            <w:r w:rsidRPr="0004167D">
              <w:rPr>
                <w:rStyle w:val="Requiredfieldmark"/>
              </w:rPr>
              <w:t>*</w:t>
            </w:r>
            <w:r w:rsidRPr="0004167D">
              <w:rPr>
                <w:rStyle w:val="Questionlabel"/>
                <w:color w:val="0F0F2F" w:themeColor="text1" w:themeShade="80"/>
              </w:rPr>
              <w:t>) are mandatory.</w:t>
            </w:r>
          </w:p>
        </w:tc>
      </w:tr>
      <w:tr w:rsidR="00EF79D1" w:rsidRPr="004A3CC9" w14:paraId="034529D3" w14:textId="77777777" w:rsidTr="00585E97">
        <w:trPr>
          <w:gridAfter w:val="1"/>
          <w:wAfter w:w="20" w:type="dxa"/>
          <w:trHeight w:val="567"/>
        </w:trPr>
        <w:tc>
          <w:tcPr>
            <w:tcW w:w="10333" w:type="dxa"/>
            <w:gridSpan w:val="18"/>
            <w:tcBorders>
              <w:top w:val="single" w:sz="4" w:space="0" w:color="auto"/>
              <w:bottom w:val="single" w:sz="4" w:space="0" w:color="auto"/>
            </w:tcBorders>
            <w:shd w:val="clear" w:color="auto" w:fill="1F1F5F" w:themeFill="text1"/>
            <w:noWrap/>
            <w:vAlign w:val="center"/>
          </w:tcPr>
          <w:p w14:paraId="0FDBEDF9" w14:textId="2ED49290" w:rsidR="00EF79D1" w:rsidRPr="004A3CC9" w:rsidRDefault="00EF79D1" w:rsidP="00EF79D1">
            <w:pPr>
              <w:rPr>
                <w:rStyle w:val="Questionlabel"/>
                <w:color w:val="1F1F5F" w:themeColor="text1"/>
              </w:rPr>
            </w:pPr>
            <w:r>
              <w:rPr>
                <w:rStyle w:val="Questionlabel"/>
                <w:color w:val="FFFFFF" w:themeColor="background1"/>
              </w:rPr>
              <w:t>Section 1 – Applicant details</w:t>
            </w:r>
          </w:p>
        </w:tc>
      </w:tr>
      <w:tr w:rsidR="00585E97" w:rsidRPr="007A5EFD" w14:paraId="622F329B" w14:textId="77777777" w:rsidTr="00585E97">
        <w:trPr>
          <w:gridAfter w:val="1"/>
          <w:wAfter w:w="20" w:type="dxa"/>
          <w:trHeight w:val="711"/>
        </w:trPr>
        <w:tc>
          <w:tcPr>
            <w:tcW w:w="1990" w:type="dxa"/>
            <w:gridSpan w:val="3"/>
            <w:tcBorders>
              <w:top w:val="single" w:sz="4" w:space="0" w:color="auto"/>
              <w:bottom w:val="single" w:sz="4" w:space="0" w:color="auto"/>
            </w:tcBorders>
            <w:shd w:val="clear" w:color="auto" w:fill="F2F2F2" w:themeFill="background1" w:themeFillShade="F2"/>
            <w:noWrap/>
            <w:vAlign w:val="center"/>
          </w:tcPr>
          <w:p w14:paraId="3C921D9C" w14:textId="77777777" w:rsidR="00585E97" w:rsidRPr="0039478A" w:rsidRDefault="00585E97" w:rsidP="00EF79D1">
            <w:pPr>
              <w:rPr>
                <w:rStyle w:val="Questionlabel"/>
              </w:rPr>
            </w:pPr>
            <w:r w:rsidRPr="0039478A">
              <w:rPr>
                <w:rStyle w:val="Questionlabel"/>
              </w:rPr>
              <w:t>Liquor wholesaler registration number</w:t>
            </w:r>
            <w:r w:rsidRPr="0039478A">
              <w:rPr>
                <w:rStyle w:val="Requiredfieldmark"/>
              </w:rPr>
              <w:t>*</w:t>
            </w:r>
          </w:p>
        </w:tc>
        <w:tc>
          <w:tcPr>
            <w:tcW w:w="3237" w:type="dxa"/>
            <w:gridSpan w:val="5"/>
            <w:tcBorders>
              <w:top w:val="single" w:sz="4" w:space="0" w:color="auto"/>
              <w:bottom w:val="single" w:sz="4" w:space="0" w:color="auto"/>
            </w:tcBorders>
            <w:vAlign w:val="center"/>
          </w:tcPr>
          <w:p w14:paraId="4614DCB9" w14:textId="77777777" w:rsidR="00585E97" w:rsidRPr="0039478A" w:rsidRDefault="00585E97" w:rsidP="00EF79D1"/>
        </w:tc>
        <w:tc>
          <w:tcPr>
            <w:tcW w:w="1695" w:type="dxa"/>
            <w:gridSpan w:val="3"/>
            <w:tcBorders>
              <w:top w:val="single" w:sz="4" w:space="0" w:color="auto"/>
              <w:bottom w:val="single" w:sz="4" w:space="0" w:color="auto"/>
            </w:tcBorders>
            <w:shd w:val="clear" w:color="auto" w:fill="F2F2F2" w:themeFill="background1" w:themeFillShade="F2"/>
            <w:noWrap/>
            <w:vAlign w:val="center"/>
          </w:tcPr>
          <w:p w14:paraId="29647E26" w14:textId="5072F5C8" w:rsidR="00585E97" w:rsidRPr="0039478A" w:rsidRDefault="00585E97" w:rsidP="00EF79D1">
            <w:pPr>
              <w:rPr>
                <w:rStyle w:val="Questionlabel"/>
              </w:rPr>
            </w:pPr>
            <w:r w:rsidRPr="0039478A">
              <w:rPr>
                <w:rStyle w:val="Questionlabel"/>
              </w:rPr>
              <w:t>Expiry date of wholesaler registration licence</w:t>
            </w:r>
            <w:r w:rsidRPr="0039478A">
              <w:rPr>
                <w:rStyle w:val="Requiredfieldmark"/>
              </w:rPr>
              <w:t>*</w:t>
            </w:r>
          </w:p>
        </w:tc>
        <w:tc>
          <w:tcPr>
            <w:tcW w:w="3411" w:type="dxa"/>
            <w:gridSpan w:val="7"/>
            <w:tcBorders>
              <w:top w:val="single" w:sz="4" w:space="0" w:color="auto"/>
              <w:bottom w:val="single" w:sz="4" w:space="0" w:color="auto"/>
            </w:tcBorders>
            <w:noWrap/>
            <w:vAlign w:val="center"/>
          </w:tcPr>
          <w:p w14:paraId="0F484296" w14:textId="77777777" w:rsidR="00585E97" w:rsidRPr="0039478A" w:rsidRDefault="00585E97" w:rsidP="00EF79D1"/>
        </w:tc>
      </w:tr>
      <w:tr w:rsidR="00585E97" w:rsidRPr="007A5EFD" w14:paraId="2FA73264" w14:textId="77777777" w:rsidTr="00585E97">
        <w:trPr>
          <w:gridAfter w:val="1"/>
          <w:wAfter w:w="20" w:type="dxa"/>
          <w:trHeight w:val="711"/>
        </w:trPr>
        <w:tc>
          <w:tcPr>
            <w:tcW w:w="1990" w:type="dxa"/>
            <w:gridSpan w:val="3"/>
            <w:tcBorders>
              <w:top w:val="single" w:sz="4" w:space="0" w:color="auto"/>
              <w:bottom w:val="single" w:sz="4" w:space="0" w:color="auto"/>
            </w:tcBorders>
            <w:shd w:val="clear" w:color="auto" w:fill="F2F2F2" w:themeFill="background1" w:themeFillShade="F2"/>
            <w:noWrap/>
            <w:vAlign w:val="center"/>
          </w:tcPr>
          <w:p w14:paraId="30AD71ED" w14:textId="77777777" w:rsidR="00585E97" w:rsidRPr="0039478A" w:rsidRDefault="00585E97" w:rsidP="00EF79D1">
            <w:pPr>
              <w:rPr>
                <w:b/>
              </w:rPr>
            </w:pPr>
            <w:r w:rsidRPr="0039478A">
              <w:rPr>
                <w:rStyle w:val="Questionlabel"/>
              </w:rPr>
              <w:t>Wholesaler name</w:t>
            </w:r>
            <w:r w:rsidRPr="0039478A">
              <w:rPr>
                <w:rStyle w:val="Requiredfieldmark"/>
              </w:rPr>
              <w:t>*</w:t>
            </w:r>
          </w:p>
        </w:tc>
        <w:tc>
          <w:tcPr>
            <w:tcW w:w="8343" w:type="dxa"/>
            <w:gridSpan w:val="15"/>
            <w:tcBorders>
              <w:top w:val="single" w:sz="4" w:space="0" w:color="auto"/>
              <w:bottom w:val="single" w:sz="4" w:space="0" w:color="auto"/>
            </w:tcBorders>
            <w:vAlign w:val="center"/>
          </w:tcPr>
          <w:p w14:paraId="2A202E91" w14:textId="77777777" w:rsidR="00585E97" w:rsidRPr="0039478A" w:rsidRDefault="00585E97" w:rsidP="00EF79D1"/>
        </w:tc>
      </w:tr>
      <w:tr w:rsidR="00585E97" w:rsidRPr="007A5EFD" w14:paraId="6B77EEE3" w14:textId="77777777" w:rsidTr="00585E97">
        <w:trPr>
          <w:gridAfter w:val="1"/>
          <w:wAfter w:w="20" w:type="dxa"/>
          <w:trHeight w:val="724"/>
        </w:trPr>
        <w:tc>
          <w:tcPr>
            <w:tcW w:w="1990" w:type="dxa"/>
            <w:gridSpan w:val="3"/>
            <w:tcBorders>
              <w:top w:val="single" w:sz="4" w:space="0" w:color="auto"/>
              <w:bottom w:val="single" w:sz="4" w:space="0" w:color="auto"/>
            </w:tcBorders>
            <w:shd w:val="clear" w:color="auto" w:fill="F2F2F2" w:themeFill="background1" w:themeFillShade="F2"/>
            <w:noWrap/>
            <w:vAlign w:val="center"/>
          </w:tcPr>
          <w:p w14:paraId="76BA74EB" w14:textId="77777777" w:rsidR="00585E97" w:rsidRPr="0039478A" w:rsidRDefault="00585E97" w:rsidP="00EF79D1">
            <w:pPr>
              <w:rPr>
                <w:rStyle w:val="Questionlabel"/>
                <w:color w:val="FF0000"/>
              </w:rPr>
            </w:pPr>
            <w:r w:rsidRPr="0039478A">
              <w:rPr>
                <w:rStyle w:val="Questionlabel"/>
              </w:rPr>
              <w:t>Trading name</w:t>
            </w:r>
            <w:r w:rsidRPr="0039478A">
              <w:rPr>
                <w:rStyle w:val="Questionlabel"/>
                <w:color w:val="FF0000"/>
              </w:rPr>
              <w:t>*</w:t>
            </w:r>
          </w:p>
        </w:tc>
        <w:tc>
          <w:tcPr>
            <w:tcW w:w="8343" w:type="dxa"/>
            <w:gridSpan w:val="15"/>
            <w:tcBorders>
              <w:top w:val="single" w:sz="4" w:space="0" w:color="auto"/>
              <w:bottom w:val="single" w:sz="4" w:space="0" w:color="auto"/>
            </w:tcBorders>
            <w:vAlign w:val="center"/>
          </w:tcPr>
          <w:p w14:paraId="3A1C51B9" w14:textId="77777777" w:rsidR="00585E97" w:rsidRPr="0039478A" w:rsidRDefault="00585E97" w:rsidP="00EF79D1"/>
        </w:tc>
      </w:tr>
      <w:tr w:rsidR="00585E97" w:rsidRPr="007A5EFD" w14:paraId="68756891" w14:textId="77777777" w:rsidTr="00585E97">
        <w:trPr>
          <w:gridAfter w:val="1"/>
          <w:wAfter w:w="20" w:type="dxa"/>
          <w:trHeight w:val="724"/>
        </w:trPr>
        <w:tc>
          <w:tcPr>
            <w:tcW w:w="1990" w:type="dxa"/>
            <w:gridSpan w:val="3"/>
            <w:tcBorders>
              <w:top w:val="single" w:sz="4" w:space="0" w:color="auto"/>
              <w:bottom w:val="single" w:sz="4" w:space="0" w:color="auto"/>
            </w:tcBorders>
            <w:shd w:val="clear" w:color="auto" w:fill="F2F2F2" w:themeFill="background1" w:themeFillShade="F2"/>
            <w:noWrap/>
            <w:vAlign w:val="center"/>
          </w:tcPr>
          <w:p w14:paraId="256EB0E5" w14:textId="77777777" w:rsidR="00585E97" w:rsidRPr="0039478A" w:rsidRDefault="00585E97" w:rsidP="00EF79D1">
            <w:pPr>
              <w:rPr>
                <w:rStyle w:val="Questionlabel"/>
              </w:rPr>
            </w:pPr>
            <w:r w:rsidRPr="0039478A">
              <w:rPr>
                <w:rStyle w:val="Questionlabel"/>
              </w:rPr>
              <w:t>Premises name and address</w:t>
            </w:r>
            <w:r w:rsidRPr="0039478A">
              <w:rPr>
                <w:rStyle w:val="Questionlabel"/>
                <w:color w:val="FF0000"/>
              </w:rPr>
              <w:t>*</w:t>
            </w:r>
          </w:p>
        </w:tc>
        <w:tc>
          <w:tcPr>
            <w:tcW w:w="8343" w:type="dxa"/>
            <w:gridSpan w:val="15"/>
            <w:tcBorders>
              <w:top w:val="single" w:sz="4" w:space="0" w:color="auto"/>
              <w:bottom w:val="single" w:sz="4" w:space="0" w:color="auto"/>
            </w:tcBorders>
            <w:vAlign w:val="center"/>
          </w:tcPr>
          <w:p w14:paraId="7F9DEC0B" w14:textId="77777777" w:rsidR="00585E97" w:rsidRPr="0039478A" w:rsidRDefault="00585E97" w:rsidP="00EF79D1"/>
        </w:tc>
      </w:tr>
      <w:tr w:rsidR="00585E97" w:rsidRPr="007A5EFD" w14:paraId="5631BD58" w14:textId="77777777" w:rsidTr="00585E97">
        <w:trPr>
          <w:gridAfter w:val="1"/>
          <w:wAfter w:w="20" w:type="dxa"/>
          <w:trHeight w:val="724"/>
        </w:trPr>
        <w:tc>
          <w:tcPr>
            <w:tcW w:w="1990" w:type="dxa"/>
            <w:gridSpan w:val="3"/>
            <w:tcBorders>
              <w:top w:val="single" w:sz="4" w:space="0" w:color="auto"/>
              <w:bottom w:val="single" w:sz="4" w:space="0" w:color="auto"/>
            </w:tcBorders>
            <w:shd w:val="clear" w:color="auto" w:fill="F2F2F2" w:themeFill="background1" w:themeFillShade="F2"/>
            <w:noWrap/>
            <w:vAlign w:val="center"/>
          </w:tcPr>
          <w:p w14:paraId="11B03B3A" w14:textId="77777777" w:rsidR="00585E97" w:rsidRPr="0039478A" w:rsidRDefault="00585E97" w:rsidP="00CE0BBD">
            <w:pPr>
              <w:rPr>
                <w:rStyle w:val="Questionlabel"/>
              </w:rPr>
            </w:pPr>
            <w:r w:rsidRPr="0039478A">
              <w:rPr>
                <w:rStyle w:val="Questionlabel"/>
              </w:rPr>
              <w:t>Wholesale postal address</w:t>
            </w:r>
            <w:r w:rsidRPr="0039478A">
              <w:rPr>
                <w:rStyle w:val="Questionlabel"/>
                <w:color w:val="FF0000"/>
              </w:rPr>
              <w:t>*</w:t>
            </w:r>
          </w:p>
        </w:tc>
        <w:tc>
          <w:tcPr>
            <w:tcW w:w="8343" w:type="dxa"/>
            <w:gridSpan w:val="15"/>
            <w:tcBorders>
              <w:top w:val="single" w:sz="4" w:space="0" w:color="auto"/>
              <w:bottom w:val="single" w:sz="4" w:space="0" w:color="auto"/>
            </w:tcBorders>
            <w:vAlign w:val="center"/>
          </w:tcPr>
          <w:p w14:paraId="6F0CB968" w14:textId="77777777" w:rsidR="00585E97" w:rsidRPr="0039478A" w:rsidRDefault="00585E97" w:rsidP="00EF79D1"/>
        </w:tc>
      </w:tr>
      <w:tr w:rsidR="00585E97" w:rsidRPr="007A5EFD" w14:paraId="3BBB36B3" w14:textId="77777777" w:rsidTr="00585E97">
        <w:trPr>
          <w:gridAfter w:val="1"/>
          <w:wAfter w:w="20" w:type="dxa"/>
          <w:trHeight w:val="567"/>
        </w:trPr>
        <w:tc>
          <w:tcPr>
            <w:tcW w:w="1990" w:type="dxa"/>
            <w:gridSpan w:val="3"/>
            <w:tcBorders>
              <w:top w:val="single" w:sz="4" w:space="0" w:color="auto"/>
              <w:bottom w:val="single" w:sz="4" w:space="0" w:color="auto"/>
            </w:tcBorders>
            <w:shd w:val="clear" w:color="auto" w:fill="F2F2F2" w:themeFill="background1" w:themeFillShade="F2"/>
            <w:noWrap/>
            <w:vAlign w:val="center"/>
          </w:tcPr>
          <w:p w14:paraId="62359D6C" w14:textId="77777777" w:rsidR="00585E97" w:rsidRPr="0039478A" w:rsidRDefault="00585E97" w:rsidP="00EF79D1">
            <w:pPr>
              <w:rPr>
                <w:rStyle w:val="Questionlabel"/>
              </w:rPr>
            </w:pPr>
            <w:r w:rsidRPr="0039478A">
              <w:rPr>
                <w:rStyle w:val="Questionlabel"/>
              </w:rPr>
              <w:t>Phone</w:t>
            </w:r>
            <w:r w:rsidRPr="0039478A">
              <w:rPr>
                <w:rStyle w:val="Requiredfieldmark"/>
              </w:rPr>
              <w:t>*</w:t>
            </w:r>
          </w:p>
        </w:tc>
        <w:tc>
          <w:tcPr>
            <w:tcW w:w="3237" w:type="dxa"/>
            <w:gridSpan w:val="5"/>
            <w:tcBorders>
              <w:top w:val="single" w:sz="4" w:space="0" w:color="auto"/>
              <w:bottom w:val="single" w:sz="4" w:space="0" w:color="auto"/>
            </w:tcBorders>
            <w:vAlign w:val="center"/>
          </w:tcPr>
          <w:p w14:paraId="3DC09081" w14:textId="77777777" w:rsidR="00585E97" w:rsidRPr="0039478A" w:rsidRDefault="00585E97" w:rsidP="00EF79D1">
            <w:pPr>
              <w:rPr>
                <w:color w:val="0F0F2F" w:themeColor="text1" w:themeShade="80"/>
              </w:rPr>
            </w:pPr>
          </w:p>
        </w:tc>
        <w:tc>
          <w:tcPr>
            <w:tcW w:w="1695" w:type="dxa"/>
            <w:gridSpan w:val="3"/>
            <w:tcBorders>
              <w:top w:val="single" w:sz="4" w:space="0" w:color="auto"/>
              <w:bottom w:val="single" w:sz="4" w:space="0" w:color="auto"/>
            </w:tcBorders>
            <w:shd w:val="clear" w:color="auto" w:fill="F2F2F2" w:themeFill="background1" w:themeFillShade="F2"/>
            <w:noWrap/>
            <w:vAlign w:val="center"/>
          </w:tcPr>
          <w:p w14:paraId="1F747783" w14:textId="77777777" w:rsidR="00585E97" w:rsidRPr="0039478A" w:rsidRDefault="00585E97" w:rsidP="00EF79D1">
            <w:pPr>
              <w:rPr>
                <w:rStyle w:val="Questionlabel"/>
              </w:rPr>
            </w:pPr>
            <w:r w:rsidRPr="0039478A">
              <w:rPr>
                <w:rStyle w:val="Questionlabel"/>
              </w:rPr>
              <w:t>Email</w:t>
            </w:r>
            <w:r w:rsidRPr="0039478A">
              <w:rPr>
                <w:rStyle w:val="Requiredfieldmark"/>
              </w:rPr>
              <w:t>*</w:t>
            </w:r>
          </w:p>
        </w:tc>
        <w:tc>
          <w:tcPr>
            <w:tcW w:w="3411" w:type="dxa"/>
            <w:gridSpan w:val="7"/>
            <w:tcBorders>
              <w:top w:val="single" w:sz="4" w:space="0" w:color="auto"/>
              <w:bottom w:val="single" w:sz="4" w:space="0" w:color="auto"/>
            </w:tcBorders>
            <w:noWrap/>
            <w:vAlign w:val="center"/>
          </w:tcPr>
          <w:p w14:paraId="52199D7A" w14:textId="77777777" w:rsidR="00585E97" w:rsidRPr="0039478A" w:rsidRDefault="00585E97" w:rsidP="00EF79D1"/>
        </w:tc>
      </w:tr>
      <w:tr w:rsidR="00585E97" w:rsidRPr="007A5EFD" w14:paraId="69B7458D" w14:textId="77777777" w:rsidTr="00585E97">
        <w:trPr>
          <w:gridAfter w:val="1"/>
          <w:wAfter w:w="20" w:type="dxa"/>
          <w:trHeight w:val="567"/>
        </w:trPr>
        <w:tc>
          <w:tcPr>
            <w:tcW w:w="1990" w:type="dxa"/>
            <w:gridSpan w:val="3"/>
            <w:tcBorders>
              <w:top w:val="single" w:sz="4" w:space="0" w:color="auto"/>
              <w:bottom w:val="single" w:sz="4" w:space="0" w:color="auto"/>
            </w:tcBorders>
            <w:shd w:val="clear" w:color="auto" w:fill="F2F2F2" w:themeFill="background1" w:themeFillShade="F2"/>
            <w:noWrap/>
            <w:vAlign w:val="center"/>
          </w:tcPr>
          <w:p w14:paraId="1E04D300" w14:textId="77777777" w:rsidR="00585E97" w:rsidRPr="0039478A" w:rsidRDefault="00585E97" w:rsidP="00EF79D1">
            <w:pPr>
              <w:rPr>
                <w:rStyle w:val="Questionlabel"/>
              </w:rPr>
            </w:pPr>
            <w:r w:rsidRPr="0039478A">
              <w:rPr>
                <w:rStyle w:val="Questionlabel"/>
              </w:rPr>
              <w:t>Mobile</w:t>
            </w:r>
          </w:p>
        </w:tc>
        <w:tc>
          <w:tcPr>
            <w:tcW w:w="3237" w:type="dxa"/>
            <w:gridSpan w:val="5"/>
            <w:tcBorders>
              <w:top w:val="single" w:sz="4" w:space="0" w:color="auto"/>
              <w:bottom w:val="single" w:sz="4" w:space="0" w:color="auto"/>
            </w:tcBorders>
            <w:vAlign w:val="center"/>
          </w:tcPr>
          <w:p w14:paraId="4199683A" w14:textId="77777777" w:rsidR="00585E97" w:rsidRPr="0039478A" w:rsidRDefault="00585E97" w:rsidP="00EF79D1"/>
        </w:tc>
        <w:tc>
          <w:tcPr>
            <w:tcW w:w="1695" w:type="dxa"/>
            <w:gridSpan w:val="3"/>
            <w:tcBorders>
              <w:top w:val="single" w:sz="4" w:space="0" w:color="auto"/>
              <w:bottom w:val="single" w:sz="4" w:space="0" w:color="auto"/>
            </w:tcBorders>
            <w:shd w:val="clear" w:color="auto" w:fill="F2F2F2" w:themeFill="background1" w:themeFillShade="F2"/>
            <w:noWrap/>
            <w:vAlign w:val="center"/>
          </w:tcPr>
          <w:p w14:paraId="35405AA1" w14:textId="77777777" w:rsidR="00585E97" w:rsidRPr="0039478A" w:rsidRDefault="00585E97" w:rsidP="00EF79D1">
            <w:pPr>
              <w:rPr>
                <w:rStyle w:val="Questionlabel"/>
              </w:rPr>
            </w:pPr>
            <w:r w:rsidRPr="0039478A">
              <w:rPr>
                <w:rStyle w:val="Questionlabel"/>
              </w:rPr>
              <w:t>Website</w:t>
            </w:r>
          </w:p>
        </w:tc>
        <w:tc>
          <w:tcPr>
            <w:tcW w:w="3411" w:type="dxa"/>
            <w:gridSpan w:val="7"/>
            <w:tcBorders>
              <w:top w:val="single" w:sz="4" w:space="0" w:color="auto"/>
              <w:bottom w:val="single" w:sz="4" w:space="0" w:color="auto"/>
            </w:tcBorders>
            <w:noWrap/>
            <w:vAlign w:val="center"/>
          </w:tcPr>
          <w:p w14:paraId="00E19900" w14:textId="77777777" w:rsidR="00585E97" w:rsidRPr="0039478A" w:rsidRDefault="00585E97" w:rsidP="00EF79D1"/>
        </w:tc>
      </w:tr>
      <w:tr w:rsidR="00EF79D1" w:rsidRPr="007A5EFD" w14:paraId="033763A0" w14:textId="77777777" w:rsidTr="00585E97">
        <w:trPr>
          <w:gridAfter w:val="1"/>
          <w:wAfter w:w="20" w:type="dxa"/>
          <w:trHeight w:val="567"/>
        </w:trPr>
        <w:tc>
          <w:tcPr>
            <w:tcW w:w="10333" w:type="dxa"/>
            <w:gridSpan w:val="18"/>
            <w:tcBorders>
              <w:top w:val="single" w:sz="4" w:space="0" w:color="auto"/>
              <w:bottom w:val="single" w:sz="4" w:space="0" w:color="auto"/>
            </w:tcBorders>
            <w:shd w:val="clear" w:color="auto" w:fill="1F1F5F" w:themeFill="text1"/>
            <w:noWrap/>
            <w:vAlign w:val="center"/>
          </w:tcPr>
          <w:p w14:paraId="4EF40A2E" w14:textId="77777777" w:rsidR="00EF79D1" w:rsidRPr="007A5EFD" w:rsidRDefault="00EF79D1" w:rsidP="00EF79D1">
            <w:pPr>
              <w:rPr>
                <w:rStyle w:val="Questionlabel"/>
              </w:rPr>
            </w:pPr>
            <w:r>
              <w:rPr>
                <w:rStyle w:val="Questionlabel"/>
              </w:rPr>
              <w:t>Section 2 - Renewal period</w:t>
            </w:r>
          </w:p>
        </w:tc>
      </w:tr>
      <w:tr w:rsidR="00EF79D1" w:rsidRPr="004C4877" w14:paraId="32116A1A" w14:textId="77777777" w:rsidTr="00585E97">
        <w:trPr>
          <w:gridAfter w:val="1"/>
          <w:wAfter w:w="20" w:type="dxa"/>
          <w:trHeight w:val="567"/>
        </w:trPr>
        <w:tc>
          <w:tcPr>
            <w:tcW w:w="10333" w:type="dxa"/>
            <w:gridSpan w:val="18"/>
            <w:tcBorders>
              <w:top w:val="single" w:sz="4" w:space="0" w:color="auto"/>
              <w:bottom w:val="single" w:sz="4" w:space="0" w:color="auto"/>
            </w:tcBorders>
            <w:shd w:val="clear" w:color="auto" w:fill="F2F2F2" w:themeFill="background1" w:themeFillShade="F2"/>
            <w:noWrap/>
            <w:vAlign w:val="center"/>
          </w:tcPr>
          <w:p w14:paraId="7EF5AD97" w14:textId="6F55DF9C" w:rsidR="00EF79D1" w:rsidRPr="00EF79D1" w:rsidRDefault="00EF79D1" w:rsidP="00EF79D1">
            <w:r>
              <w:rPr>
                <w:rStyle w:val="Questionlabel"/>
              </w:rPr>
              <w:t xml:space="preserve">How long do you want to renew your wholesale registration </w:t>
            </w:r>
            <w:proofErr w:type="gramStart"/>
            <w:r>
              <w:rPr>
                <w:rStyle w:val="Questionlabel"/>
              </w:rPr>
              <w:t>for?</w:t>
            </w:r>
            <w:r w:rsidRPr="0004167D">
              <w:rPr>
                <w:rStyle w:val="Requiredfieldmark"/>
              </w:rPr>
              <w:t>*</w:t>
            </w:r>
            <w:proofErr w:type="gramEnd"/>
            <w:r>
              <w:rPr>
                <w:rStyle w:val="Requiredfieldmark"/>
                <w:b w:val="0"/>
              </w:rPr>
              <w:t xml:space="preserve"> </w:t>
            </w:r>
            <w:r w:rsidRPr="00EF79D1">
              <w:rPr>
                <w:rStyle w:val="Requiredfieldmark"/>
                <w:b w:val="0"/>
                <w:color w:val="auto"/>
              </w:rPr>
              <w:t>mark with an X one that applies</w:t>
            </w:r>
          </w:p>
        </w:tc>
      </w:tr>
      <w:tr w:rsidR="00585E97" w:rsidRPr="004C4877" w14:paraId="7923FDD1" w14:textId="77777777" w:rsidTr="00585E97">
        <w:trPr>
          <w:gridAfter w:val="1"/>
          <w:wAfter w:w="20" w:type="dxa"/>
          <w:trHeight w:val="567"/>
        </w:trPr>
        <w:tc>
          <w:tcPr>
            <w:tcW w:w="1718" w:type="dxa"/>
            <w:gridSpan w:val="2"/>
            <w:tcBorders>
              <w:top w:val="single" w:sz="4" w:space="0" w:color="auto"/>
              <w:bottom w:val="single" w:sz="4" w:space="0" w:color="auto"/>
            </w:tcBorders>
            <w:shd w:val="clear" w:color="auto" w:fill="F2F2F2" w:themeFill="background1" w:themeFillShade="F2"/>
            <w:noWrap/>
            <w:vAlign w:val="center"/>
          </w:tcPr>
          <w:p w14:paraId="49C4EF20" w14:textId="1B8FC2B6" w:rsidR="00585E97" w:rsidRDefault="00585E97" w:rsidP="00EF79D1">
            <w:pPr>
              <w:rPr>
                <w:rStyle w:val="Questionlabel"/>
              </w:rPr>
            </w:pPr>
            <w:r>
              <w:rPr>
                <w:rStyle w:val="Questionlabel"/>
              </w:rPr>
              <w:t>One year</w:t>
            </w:r>
          </w:p>
        </w:tc>
        <w:tc>
          <w:tcPr>
            <w:tcW w:w="1723" w:type="dxa"/>
            <w:gridSpan w:val="3"/>
            <w:tcBorders>
              <w:top w:val="single" w:sz="4" w:space="0" w:color="auto"/>
              <w:bottom w:val="single" w:sz="4" w:space="0" w:color="auto"/>
            </w:tcBorders>
            <w:vAlign w:val="center"/>
          </w:tcPr>
          <w:p w14:paraId="23166CA1" w14:textId="77777777" w:rsidR="00585E97" w:rsidRDefault="00585E97" w:rsidP="00EF79D1">
            <w:pPr>
              <w:rPr>
                <w:rStyle w:val="Questionlabel"/>
              </w:rPr>
            </w:pPr>
          </w:p>
        </w:tc>
        <w:tc>
          <w:tcPr>
            <w:tcW w:w="1809" w:type="dxa"/>
            <w:gridSpan w:val="4"/>
            <w:tcBorders>
              <w:top w:val="single" w:sz="4" w:space="0" w:color="auto"/>
              <w:bottom w:val="single" w:sz="4" w:space="0" w:color="auto"/>
            </w:tcBorders>
            <w:shd w:val="clear" w:color="auto" w:fill="F2F2F2" w:themeFill="background1" w:themeFillShade="F2"/>
            <w:vAlign w:val="center"/>
          </w:tcPr>
          <w:p w14:paraId="2E521356" w14:textId="7C94A93C" w:rsidR="00585E97" w:rsidRDefault="00585E97" w:rsidP="00EF79D1">
            <w:pPr>
              <w:rPr>
                <w:rStyle w:val="Questionlabel"/>
              </w:rPr>
            </w:pPr>
            <w:r>
              <w:rPr>
                <w:rStyle w:val="Questionlabel"/>
              </w:rPr>
              <w:t>Three years</w:t>
            </w:r>
          </w:p>
        </w:tc>
        <w:tc>
          <w:tcPr>
            <w:tcW w:w="1636" w:type="dxa"/>
            <w:tcBorders>
              <w:top w:val="single" w:sz="4" w:space="0" w:color="auto"/>
              <w:bottom w:val="single" w:sz="4" w:space="0" w:color="auto"/>
            </w:tcBorders>
            <w:vAlign w:val="center"/>
          </w:tcPr>
          <w:p w14:paraId="1DBCA296" w14:textId="77777777" w:rsidR="00585E97" w:rsidRDefault="00585E97" w:rsidP="00EF79D1">
            <w:pPr>
              <w:rPr>
                <w:rStyle w:val="Questionlabel"/>
              </w:rPr>
            </w:pPr>
          </w:p>
        </w:tc>
        <w:tc>
          <w:tcPr>
            <w:tcW w:w="1624" w:type="dxa"/>
            <w:gridSpan w:val="6"/>
            <w:tcBorders>
              <w:top w:val="single" w:sz="4" w:space="0" w:color="auto"/>
              <w:bottom w:val="single" w:sz="4" w:space="0" w:color="auto"/>
            </w:tcBorders>
            <w:shd w:val="clear" w:color="auto" w:fill="F2F2F2" w:themeFill="background1" w:themeFillShade="F2"/>
            <w:vAlign w:val="center"/>
          </w:tcPr>
          <w:p w14:paraId="33623911" w14:textId="77777777" w:rsidR="00585E97" w:rsidRDefault="00585E97" w:rsidP="00EF79D1">
            <w:pPr>
              <w:rPr>
                <w:rStyle w:val="Questionlabel"/>
              </w:rPr>
            </w:pPr>
            <w:r>
              <w:rPr>
                <w:rStyle w:val="Questionlabel"/>
              </w:rPr>
              <w:t>Five years</w:t>
            </w:r>
          </w:p>
        </w:tc>
        <w:tc>
          <w:tcPr>
            <w:tcW w:w="1823" w:type="dxa"/>
            <w:gridSpan w:val="2"/>
            <w:tcBorders>
              <w:top w:val="single" w:sz="4" w:space="0" w:color="auto"/>
              <w:bottom w:val="single" w:sz="4" w:space="0" w:color="auto"/>
            </w:tcBorders>
            <w:vAlign w:val="center"/>
          </w:tcPr>
          <w:p w14:paraId="67FD3D42" w14:textId="45AE461F" w:rsidR="00585E97" w:rsidRDefault="00585E97" w:rsidP="00EF79D1">
            <w:pPr>
              <w:rPr>
                <w:rStyle w:val="Questionlabel"/>
              </w:rPr>
            </w:pPr>
          </w:p>
        </w:tc>
      </w:tr>
      <w:tr w:rsidR="00C04643" w:rsidRPr="00685982" w14:paraId="2E4DB1B4" w14:textId="77777777" w:rsidTr="00585E97">
        <w:trPr>
          <w:trHeight w:val="567"/>
        </w:trPr>
        <w:tc>
          <w:tcPr>
            <w:tcW w:w="10353" w:type="dxa"/>
            <w:gridSpan w:val="19"/>
            <w:tcBorders>
              <w:top w:val="single" w:sz="12" w:space="0" w:color="auto"/>
              <w:left w:val="single" w:sz="12" w:space="0" w:color="auto"/>
              <w:bottom w:val="single" w:sz="4" w:space="0" w:color="auto"/>
              <w:right w:val="single" w:sz="12" w:space="0" w:color="auto"/>
            </w:tcBorders>
            <w:shd w:val="clear" w:color="auto" w:fill="1F1F5F" w:themeFill="text1"/>
            <w:noWrap/>
            <w:vAlign w:val="center"/>
          </w:tcPr>
          <w:p w14:paraId="354B8C2F" w14:textId="65969DF8" w:rsidR="00C04643" w:rsidRPr="00685982" w:rsidRDefault="00FD23D7" w:rsidP="00CE0BBD">
            <w:pPr>
              <w:keepNext/>
              <w:rPr>
                <w:rStyle w:val="Questionlabel"/>
                <w:color w:val="FF0000"/>
              </w:rPr>
            </w:pPr>
            <w:r>
              <w:rPr>
                <w:rStyle w:val="Questionlabel"/>
              </w:rPr>
              <w:lastRenderedPageBreak/>
              <w:t xml:space="preserve">Section 3 - </w:t>
            </w:r>
            <w:r>
              <w:rPr>
                <w:b/>
              </w:rPr>
              <w:t xml:space="preserve">Liquor to be held / sold </w:t>
            </w:r>
            <w:r>
              <w:rPr>
                <w:rStyle w:val="Questionlabel"/>
              </w:rPr>
              <w:t xml:space="preserve">(insert more rows or attach separate sheet/s of paper if there is not enough room on the </w:t>
            </w:r>
            <w:proofErr w:type="gramStart"/>
            <w:r>
              <w:rPr>
                <w:rStyle w:val="Questionlabel"/>
              </w:rPr>
              <w:t>form)</w:t>
            </w:r>
            <w:r>
              <w:rPr>
                <w:rStyle w:val="Questionlabel"/>
                <w:color w:val="FF0000"/>
              </w:rPr>
              <w:t>*</w:t>
            </w:r>
            <w:proofErr w:type="gramEnd"/>
          </w:p>
        </w:tc>
      </w:tr>
      <w:tr w:rsidR="00585E97" w:rsidRPr="00FB4E48" w14:paraId="51852B69" w14:textId="77777777" w:rsidTr="00CE5A2A">
        <w:trPr>
          <w:trHeight w:val="567"/>
        </w:trPr>
        <w:tc>
          <w:tcPr>
            <w:tcW w:w="1281" w:type="dxa"/>
            <w:tcBorders>
              <w:top w:val="single" w:sz="4" w:space="0" w:color="auto"/>
              <w:left w:val="single" w:sz="4" w:space="0" w:color="auto"/>
              <w:bottom w:val="single" w:sz="4" w:space="0" w:color="auto"/>
            </w:tcBorders>
            <w:shd w:val="clear" w:color="auto" w:fill="F2F2F2" w:themeFill="background1" w:themeFillShade="F2"/>
            <w:noWrap/>
            <w:vAlign w:val="center"/>
          </w:tcPr>
          <w:p w14:paraId="429AC446" w14:textId="77777777" w:rsidR="00585E97" w:rsidRPr="0039478A" w:rsidRDefault="00585E97" w:rsidP="00CE0BBD">
            <w:pPr>
              <w:keepNext/>
              <w:rPr>
                <w:rStyle w:val="Questionlabel"/>
                <w:bCs w:val="0"/>
              </w:rPr>
            </w:pPr>
            <w:r w:rsidRPr="0039478A">
              <w:rPr>
                <w:rStyle w:val="Questionlabel"/>
                <w:bCs w:val="0"/>
              </w:rPr>
              <w:t>Beer</w:t>
            </w:r>
          </w:p>
        </w:tc>
        <w:tc>
          <w:tcPr>
            <w:tcW w:w="3024" w:type="dxa"/>
            <w:gridSpan w:val="5"/>
            <w:tcBorders>
              <w:top w:val="single" w:sz="4" w:space="0" w:color="auto"/>
              <w:left w:val="single" w:sz="4" w:space="0" w:color="auto"/>
              <w:bottom w:val="single" w:sz="4" w:space="0" w:color="auto"/>
              <w:right w:val="single" w:sz="4" w:space="0" w:color="auto"/>
            </w:tcBorders>
            <w:vAlign w:val="center"/>
          </w:tcPr>
          <w:p w14:paraId="5A2C2C03" w14:textId="77777777" w:rsidR="00585E97" w:rsidRPr="00FB4E48" w:rsidRDefault="00585E97" w:rsidP="00CE0BBD">
            <w:pPr>
              <w:keepNext/>
            </w:pPr>
          </w:p>
        </w:tc>
        <w:tc>
          <w:tcPr>
            <w:tcW w:w="3024" w:type="dxa"/>
            <w:gridSpan w:val="7"/>
            <w:tcBorders>
              <w:top w:val="single" w:sz="4" w:space="0" w:color="auto"/>
              <w:left w:val="single" w:sz="4" w:space="0" w:color="auto"/>
              <w:bottom w:val="single" w:sz="4" w:space="0" w:color="auto"/>
              <w:right w:val="single" w:sz="4" w:space="0" w:color="auto"/>
            </w:tcBorders>
            <w:vAlign w:val="center"/>
          </w:tcPr>
          <w:p w14:paraId="6BA158F6" w14:textId="77777777" w:rsidR="00585E97" w:rsidRPr="00FB4E48" w:rsidRDefault="00585E97" w:rsidP="00CE0BBD">
            <w:pPr>
              <w:keepNext/>
            </w:pPr>
          </w:p>
        </w:tc>
        <w:tc>
          <w:tcPr>
            <w:tcW w:w="3024" w:type="dxa"/>
            <w:gridSpan w:val="6"/>
            <w:tcBorders>
              <w:top w:val="single" w:sz="4" w:space="0" w:color="auto"/>
              <w:left w:val="single" w:sz="4" w:space="0" w:color="auto"/>
              <w:bottom w:val="single" w:sz="4" w:space="0" w:color="auto"/>
              <w:right w:val="single" w:sz="4" w:space="0" w:color="auto"/>
            </w:tcBorders>
            <w:vAlign w:val="center"/>
          </w:tcPr>
          <w:p w14:paraId="7727EB92" w14:textId="4D809DA2" w:rsidR="00585E97" w:rsidRPr="00FB4E48" w:rsidRDefault="00585E97" w:rsidP="00CE0BBD">
            <w:pPr>
              <w:keepNext/>
            </w:pPr>
          </w:p>
        </w:tc>
      </w:tr>
      <w:tr w:rsidR="00585E97" w:rsidRPr="00FB4E48" w14:paraId="009E25C9" w14:textId="77777777" w:rsidTr="00EF248A">
        <w:trPr>
          <w:trHeight w:val="567"/>
        </w:trPr>
        <w:tc>
          <w:tcPr>
            <w:tcW w:w="1281" w:type="dxa"/>
            <w:tcBorders>
              <w:top w:val="single" w:sz="4" w:space="0" w:color="auto"/>
              <w:left w:val="single" w:sz="4" w:space="0" w:color="auto"/>
              <w:bottom w:val="single" w:sz="4" w:space="0" w:color="auto"/>
            </w:tcBorders>
            <w:shd w:val="clear" w:color="auto" w:fill="F2F2F2" w:themeFill="background1" w:themeFillShade="F2"/>
            <w:noWrap/>
            <w:vAlign w:val="center"/>
          </w:tcPr>
          <w:p w14:paraId="7F33792F" w14:textId="77777777" w:rsidR="00585E97" w:rsidRPr="0039478A" w:rsidRDefault="00585E97" w:rsidP="00CE0BBD">
            <w:pPr>
              <w:keepNext/>
              <w:rPr>
                <w:rStyle w:val="Questionlabel"/>
                <w:bCs w:val="0"/>
              </w:rPr>
            </w:pPr>
            <w:r w:rsidRPr="0039478A">
              <w:rPr>
                <w:rStyle w:val="Questionlabel"/>
                <w:bCs w:val="0"/>
              </w:rPr>
              <w:t>Wine</w:t>
            </w:r>
          </w:p>
        </w:tc>
        <w:tc>
          <w:tcPr>
            <w:tcW w:w="3024" w:type="dxa"/>
            <w:gridSpan w:val="5"/>
            <w:tcBorders>
              <w:top w:val="single" w:sz="4" w:space="0" w:color="auto"/>
              <w:left w:val="single" w:sz="4" w:space="0" w:color="auto"/>
              <w:bottom w:val="single" w:sz="4" w:space="0" w:color="auto"/>
              <w:right w:val="single" w:sz="4" w:space="0" w:color="auto"/>
            </w:tcBorders>
            <w:vAlign w:val="center"/>
          </w:tcPr>
          <w:p w14:paraId="349C5B26" w14:textId="77777777" w:rsidR="00585E97" w:rsidRPr="00FB4E48" w:rsidRDefault="00585E97" w:rsidP="00CE0BBD">
            <w:pPr>
              <w:keepNext/>
            </w:pPr>
          </w:p>
        </w:tc>
        <w:tc>
          <w:tcPr>
            <w:tcW w:w="3024" w:type="dxa"/>
            <w:gridSpan w:val="7"/>
            <w:tcBorders>
              <w:top w:val="single" w:sz="4" w:space="0" w:color="auto"/>
              <w:left w:val="single" w:sz="4" w:space="0" w:color="auto"/>
              <w:bottom w:val="single" w:sz="4" w:space="0" w:color="auto"/>
              <w:right w:val="single" w:sz="4" w:space="0" w:color="auto"/>
            </w:tcBorders>
            <w:vAlign w:val="center"/>
          </w:tcPr>
          <w:p w14:paraId="6D618C41" w14:textId="77777777" w:rsidR="00585E97" w:rsidRPr="00FB4E48" w:rsidRDefault="00585E97" w:rsidP="00CE0BBD">
            <w:pPr>
              <w:keepNext/>
            </w:pPr>
          </w:p>
        </w:tc>
        <w:tc>
          <w:tcPr>
            <w:tcW w:w="3024" w:type="dxa"/>
            <w:gridSpan w:val="6"/>
            <w:tcBorders>
              <w:top w:val="single" w:sz="4" w:space="0" w:color="auto"/>
              <w:left w:val="single" w:sz="4" w:space="0" w:color="auto"/>
              <w:bottom w:val="single" w:sz="4" w:space="0" w:color="auto"/>
              <w:right w:val="single" w:sz="4" w:space="0" w:color="auto"/>
            </w:tcBorders>
            <w:vAlign w:val="center"/>
          </w:tcPr>
          <w:p w14:paraId="125922F1" w14:textId="6F79F441" w:rsidR="00585E97" w:rsidRPr="00FB4E48" w:rsidRDefault="00585E97" w:rsidP="00CE0BBD">
            <w:pPr>
              <w:keepNext/>
            </w:pPr>
          </w:p>
        </w:tc>
      </w:tr>
      <w:tr w:rsidR="00585E97" w:rsidRPr="00FB4E48" w14:paraId="3943EC4E" w14:textId="77777777" w:rsidTr="00F7097E">
        <w:trPr>
          <w:trHeight w:val="567"/>
        </w:trPr>
        <w:tc>
          <w:tcPr>
            <w:tcW w:w="1281" w:type="dxa"/>
            <w:tcBorders>
              <w:top w:val="single" w:sz="4" w:space="0" w:color="auto"/>
              <w:left w:val="single" w:sz="4" w:space="0" w:color="auto"/>
              <w:bottom w:val="single" w:sz="4" w:space="0" w:color="auto"/>
            </w:tcBorders>
            <w:shd w:val="clear" w:color="auto" w:fill="F2F2F2" w:themeFill="background1" w:themeFillShade="F2"/>
            <w:noWrap/>
            <w:vAlign w:val="center"/>
          </w:tcPr>
          <w:p w14:paraId="37FD325F" w14:textId="77777777" w:rsidR="00585E97" w:rsidRPr="0039478A" w:rsidRDefault="00585E97" w:rsidP="00B043F7">
            <w:pPr>
              <w:rPr>
                <w:rStyle w:val="Questionlabel"/>
                <w:bCs w:val="0"/>
              </w:rPr>
            </w:pPr>
            <w:r w:rsidRPr="0039478A">
              <w:rPr>
                <w:rStyle w:val="Questionlabel"/>
                <w:bCs w:val="0"/>
              </w:rPr>
              <w:t>Spirits</w:t>
            </w:r>
          </w:p>
        </w:tc>
        <w:tc>
          <w:tcPr>
            <w:tcW w:w="3024" w:type="dxa"/>
            <w:gridSpan w:val="5"/>
            <w:tcBorders>
              <w:top w:val="single" w:sz="4" w:space="0" w:color="auto"/>
              <w:left w:val="single" w:sz="4" w:space="0" w:color="auto"/>
              <w:bottom w:val="single" w:sz="4" w:space="0" w:color="auto"/>
              <w:right w:val="single" w:sz="4" w:space="0" w:color="auto"/>
            </w:tcBorders>
            <w:vAlign w:val="center"/>
          </w:tcPr>
          <w:p w14:paraId="628B1B5E" w14:textId="77777777" w:rsidR="00585E97" w:rsidRPr="00FB4E48" w:rsidRDefault="00585E97" w:rsidP="00B043F7"/>
        </w:tc>
        <w:tc>
          <w:tcPr>
            <w:tcW w:w="3024" w:type="dxa"/>
            <w:gridSpan w:val="7"/>
            <w:tcBorders>
              <w:top w:val="single" w:sz="4" w:space="0" w:color="auto"/>
              <w:left w:val="single" w:sz="4" w:space="0" w:color="auto"/>
              <w:bottom w:val="single" w:sz="4" w:space="0" w:color="auto"/>
              <w:right w:val="single" w:sz="4" w:space="0" w:color="auto"/>
            </w:tcBorders>
            <w:vAlign w:val="center"/>
          </w:tcPr>
          <w:p w14:paraId="0DA5C489" w14:textId="77777777" w:rsidR="00585E97" w:rsidRPr="00FB4E48" w:rsidRDefault="00585E97" w:rsidP="00B043F7"/>
        </w:tc>
        <w:tc>
          <w:tcPr>
            <w:tcW w:w="3024" w:type="dxa"/>
            <w:gridSpan w:val="6"/>
            <w:tcBorders>
              <w:top w:val="single" w:sz="4" w:space="0" w:color="auto"/>
              <w:left w:val="single" w:sz="4" w:space="0" w:color="auto"/>
              <w:bottom w:val="single" w:sz="4" w:space="0" w:color="auto"/>
              <w:right w:val="single" w:sz="4" w:space="0" w:color="auto"/>
            </w:tcBorders>
            <w:vAlign w:val="center"/>
          </w:tcPr>
          <w:p w14:paraId="02E228CD" w14:textId="6A087C07" w:rsidR="00585E97" w:rsidRPr="00FB4E48" w:rsidRDefault="00585E97" w:rsidP="00B043F7"/>
        </w:tc>
      </w:tr>
      <w:tr w:rsidR="00585E97" w:rsidRPr="00FB4E48" w14:paraId="42E79A8B" w14:textId="77777777" w:rsidTr="00B42D8C">
        <w:trPr>
          <w:trHeight w:val="567"/>
        </w:trPr>
        <w:tc>
          <w:tcPr>
            <w:tcW w:w="1281" w:type="dxa"/>
            <w:tcBorders>
              <w:top w:val="single" w:sz="4" w:space="0" w:color="auto"/>
              <w:left w:val="single" w:sz="4" w:space="0" w:color="auto"/>
              <w:bottom w:val="single" w:sz="4" w:space="0" w:color="auto"/>
            </w:tcBorders>
            <w:shd w:val="clear" w:color="auto" w:fill="F2F2F2" w:themeFill="background1" w:themeFillShade="F2"/>
            <w:noWrap/>
            <w:vAlign w:val="center"/>
          </w:tcPr>
          <w:p w14:paraId="33D647B3" w14:textId="77777777" w:rsidR="00585E97" w:rsidRPr="0039478A" w:rsidRDefault="00585E97" w:rsidP="00B043F7">
            <w:pPr>
              <w:rPr>
                <w:rStyle w:val="Questionlabel"/>
                <w:bCs w:val="0"/>
              </w:rPr>
            </w:pPr>
            <w:r w:rsidRPr="0039478A">
              <w:rPr>
                <w:rStyle w:val="Questionlabel"/>
                <w:bCs w:val="0"/>
              </w:rPr>
              <w:t>Other</w:t>
            </w:r>
          </w:p>
        </w:tc>
        <w:tc>
          <w:tcPr>
            <w:tcW w:w="3024" w:type="dxa"/>
            <w:gridSpan w:val="5"/>
            <w:tcBorders>
              <w:top w:val="single" w:sz="4" w:space="0" w:color="auto"/>
              <w:left w:val="single" w:sz="4" w:space="0" w:color="auto"/>
              <w:bottom w:val="single" w:sz="4" w:space="0" w:color="auto"/>
              <w:right w:val="single" w:sz="4" w:space="0" w:color="auto"/>
            </w:tcBorders>
            <w:vAlign w:val="center"/>
          </w:tcPr>
          <w:p w14:paraId="35FDB9F4" w14:textId="77777777" w:rsidR="00585E97" w:rsidRPr="00FB4E48" w:rsidRDefault="00585E97" w:rsidP="00B043F7"/>
        </w:tc>
        <w:tc>
          <w:tcPr>
            <w:tcW w:w="3024" w:type="dxa"/>
            <w:gridSpan w:val="7"/>
            <w:tcBorders>
              <w:top w:val="single" w:sz="4" w:space="0" w:color="auto"/>
              <w:left w:val="single" w:sz="4" w:space="0" w:color="auto"/>
              <w:bottom w:val="single" w:sz="4" w:space="0" w:color="auto"/>
              <w:right w:val="single" w:sz="4" w:space="0" w:color="auto"/>
            </w:tcBorders>
            <w:vAlign w:val="center"/>
          </w:tcPr>
          <w:p w14:paraId="61D39331" w14:textId="77777777" w:rsidR="00585E97" w:rsidRPr="00FB4E48" w:rsidRDefault="00585E97" w:rsidP="00B043F7"/>
        </w:tc>
        <w:tc>
          <w:tcPr>
            <w:tcW w:w="3024" w:type="dxa"/>
            <w:gridSpan w:val="6"/>
            <w:tcBorders>
              <w:top w:val="single" w:sz="4" w:space="0" w:color="auto"/>
              <w:left w:val="single" w:sz="4" w:space="0" w:color="auto"/>
              <w:bottom w:val="single" w:sz="4" w:space="0" w:color="auto"/>
              <w:right w:val="single" w:sz="4" w:space="0" w:color="auto"/>
            </w:tcBorders>
            <w:vAlign w:val="center"/>
          </w:tcPr>
          <w:p w14:paraId="123629A0" w14:textId="0C79C16A" w:rsidR="00585E97" w:rsidRPr="00FB4E48" w:rsidRDefault="00585E97" w:rsidP="00B043F7"/>
        </w:tc>
      </w:tr>
      <w:tr w:rsidR="005A5B4C" w:rsidRPr="005A5B4C" w14:paraId="4C3B7E10" w14:textId="77777777" w:rsidTr="00585E97">
        <w:trPr>
          <w:trHeight w:val="567"/>
        </w:trPr>
        <w:tc>
          <w:tcPr>
            <w:tcW w:w="10353" w:type="dxa"/>
            <w:gridSpan w:val="19"/>
            <w:tcBorders>
              <w:top w:val="single" w:sz="4" w:space="0" w:color="auto"/>
              <w:left w:val="single" w:sz="4" w:space="0" w:color="auto"/>
              <w:bottom w:val="single" w:sz="4" w:space="0" w:color="auto"/>
              <w:right w:val="single" w:sz="4" w:space="0" w:color="auto"/>
            </w:tcBorders>
            <w:shd w:val="clear" w:color="auto" w:fill="1F1F5F" w:themeFill="text1"/>
            <w:noWrap/>
            <w:vAlign w:val="center"/>
          </w:tcPr>
          <w:p w14:paraId="0E8CD7B2" w14:textId="7CCE9BBB" w:rsidR="005A5B4C" w:rsidRPr="005A5B4C" w:rsidRDefault="005A5B4C" w:rsidP="00B043F7">
            <w:pPr>
              <w:rPr>
                <w:b/>
              </w:rPr>
            </w:pPr>
            <w:r w:rsidRPr="005A5B4C">
              <w:rPr>
                <w:b/>
              </w:rPr>
              <w:t>Section 4 – Supporting documents</w:t>
            </w:r>
          </w:p>
        </w:tc>
      </w:tr>
      <w:tr w:rsidR="005A5B4C" w:rsidRPr="00FB4E48" w14:paraId="49C067BB" w14:textId="77777777" w:rsidTr="00585E97">
        <w:trPr>
          <w:trHeight w:val="567"/>
        </w:trPr>
        <w:tc>
          <w:tcPr>
            <w:tcW w:w="10353" w:type="dxa"/>
            <w:gridSpan w:val="19"/>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83EBC08" w14:textId="5C72C6DC" w:rsidR="005A5B4C" w:rsidRPr="00FB4E48" w:rsidRDefault="005A5B4C" w:rsidP="00B043F7">
            <w:r>
              <w:t>If you don’t supply the supporting documentation, Licensing NT will not accept your application</w:t>
            </w:r>
          </w:p>
        </w:tc>
      </w:tr>
      <w:tr w:rsidR="005A5B4C" w:rsidRPr="004C4877" w14:paraId="7B7ED35A" w14:textId="77777777" w:rsidTr="00585E97">
        <w:trPr>
          <w:trHeight w:val="567"/>
        </w:trPr>
        <w:tc>
          <w:tcPr>
            <w:tcW w:w="9361" w:type="dxa"/>
            <w:gridSpan w:val="17"/>
            <w:tcBorders>
              <w:top w:val="single" w:sz="4" w:space="0" w:color="auto"/>
              <w:left w:val="single" w:sz="4" w:space="0" w:color="auto"/>
              <w:bottom w:val="single" w:sz="12" w:space="0" w:color="auto"/>
              <w:right w:val="single" w:sz="4" w:space="0" w:color="auto"/>
            </w:tcBorders>
            <w:shd w:val="clear" w:color="auto" w:fill="F2F2F2" w:themeFill="background1" w:themeFillShade="F2"/>
            <w:noWrap/>
            <w:vAlign w:val="center"/>
          </w:tcPr>
          <w:p w14:paraId="36D62D12" w14:textId="02C76C60" w:rsidR="005A5B4C" w:rsidRPr="00DB0358" w:rsidRDefault="005A5B4C" w:rsidP="005908D8">
            <w:pPr>
              <w:rPr>
                <w:rStyle w:val="Questionlabel"/>
                <w:b w:val="0"/>
                <w:color w:val="FF0000"/>
              </w:rPr>
            </w:pPr>
            <w:r w:rsidRPr="0039478A">
              <w:rPr>
                <w:rStyle w:val="Questionlabel"/>
                <w:bCs w:val="0"/>
              </w:rPr>
              <w:t>A receipt for your application fee</w:t>
            </w:r>
            <w:r w:rsidR="0039478A">
              <w:rPr>
                <w:rStyle w:val="Questionlabel"/>
                <w:bCs w:val="0"/>
              </w:rPr>
              <w:t xml:space="preserve"> – read more on the NT Government website</w:t>
            </w:r>
            <w:r w:rsidR="0039478A">
              <w:rPr>
                <w:rStyle w:val="FootnoteReference"/>
                <w:b/>
              </w:rPr>
              <w:footnoteReference w:id="1"/>
            </w:r>
            <w:r w:rsidRPr="00DB0358">
              <w:rPr>
                <w:rStyle w:val="Questionlabel"/>
                <w:b w:val="0"/>
                <w:color w:val="FF0000"/>
              </w:rPr>
              <w:t>*</w:t>
            </w:r>
          </w:p>
        </w:tc>
        <w:tc>
          <w:tcPr>
            <w:tcW w:w="992" w:type="dxa"/>
            <w:gridSpan w:val="2"/>
            <w:tcBorders>
              <w:top w:val="single" w:sz="4" w:space="0" w:color="auto"/>
              <w:left w:val="single" w:sz="4" w:space="0" w:color="auto"/>
              <w:bottom w:val="single" w:sz="12" w:space="0" w:color="auto"/>
              <w:right w:val="single" w:sz="4" w:space="0" w:color="auto"/>
            </w:tcBorders>
            <w:noWrap/>
            <w:vAlign w:val="center"/>
          </w:tcPr>
          <w:p w14:paraId="518BCE86" w14:textId="64EF7468" w:rsidR="005A5B4C" w:rsidRPr="004C4877" w:rsidRDefault="005A5B4C" w:rsidP="005908D8">
            <w:r>
              <w:t>Y / N</w:t>
            </w:r>
          </w:p>
        </w:tc>
      </w:tr>
      <w:tr w:rsidR="00C04643" w:rsidRPr="004C4877" w14:paraId="60F03232" w14:textId="77777777" w:rsidTr="00585E97">
        <w:trPr>
          <w:trHeight w:val="567"/>
        </w:trPr>
        <w:tc>
          <w:tcPr>
            <w:tcW w:w="10353" w:type="dxa"/>
            <w:gridSpan w:val="19"/>
            <w:tcBorders>
              <w:top w:val="single" w:sz="12" w:space="0" w:color="auto"/>
              <w:left w:val="single" w:sz="12" w:space="0" w:color="auto"/>
              <w:bottom w:val="single" w:sz="4" w:space="0" w:color="auto"/>
              <w:right w:val="single" w:sz="12" w:space="0" w:color="auto"/>
            </w:tcBorders>
            <w:shd w:val="clear" w:color="auto" w:fill="1F1F5F" w:themeFill="text1"/>
            <w:noWrap/>
            <w:vAlign w:val="center"/>
          </w:tcPr>
          <w:p w14:paraId="4A20A1E9" w14:textId="10B5F421" w:rsidR="00C04643" w:rsidRPr="004C4877" w:rsidRDefault="005A5B4C" w:rsidP="00B043F7">
            <w:pPr>
              <w:rPr>
                <w:rStyle w:val="Questionlabel"/>
              </w:rPr>
            </w:pPr>
            <w:r>
              <w:rPr>
                <w:rStyle w:val="Questionlabel"/>
              </w:rPr>
              <w:t xml:space="preserve">Section 4 - </w:t>
            </w:r>
            <w:r w:rsidR="00C04643">
              <w:rPr>
                <w:rStyle w:val="Questionlabel"/>
              </w:rPr>
              <w:t>Application for the grant of renewal as a wholesaler of liquor</w:t>
            </w:r>
          </w:p>
        </w:tc>
      </w:tr>
      <w:tr w:rsidR="000148BE" w14:paraId="3C5F4A39" w14:textId="77777777" w:rsidTr="000148BE">
        <w:trPr>
          <w:trHeight w:val="567"/>
        </w:trPr>
        <w:tc>
          <w:tcPr>
            <w:tcW w:w="2270" w:type="dxa"/>
            <w:gridSpan w:val="4"/>
            <w:tcBorders>
              <w:top w:val="single" w:sz="4" w:space="0" w:color="auto"/>
              <w:left w:val="single" w:sz="4" w:space="0" w:color="auto"/>
              <w:bottom w:val="nil"/>
              <w:right w:val="nil"/>
            </w:tcBorders>
            <w:shd w:val="clear" w:color="auto" w:fill="F2F2F2" w:themeFill="background1" w:themeFillShade="F2"/>
            <w:noWrap/>
            <w:vAlign w:val="center"/>
          </w:tcPr>
          <w:p w14:paraId="242BE9F9" w14:textId="77777777" w:rsidR="000148BE" w:rsidRPr="0039478A" w:rsidRDefault="000148BE" w:rsidP="00B043F7">
            <w:pPr>
              <w:rPr>
                <w:b/>
                <w:bCs/>
              </w:rPr>
            </w:pPr>
            <w:r w:rsidRPr="0039478A">
              <w:rPr>
                <w:b/>
                <w:bCs/>
                <w:szCs w:val="22"/>
              </w:rPr>
              <w:t>I, (insert name)</w:t>
            </w:r>
          </w:p>
        </w:tc>
        <w:tc>
          <w:tcPr>
            <w:tcW w:w="8083" w:type="dxa"/>
            <w:gridSpan w:val="15"/>
            <w:tcBorders>
              <w:top w:val="single" w:sz="4" w:space="0" w:color="auto"/>
              <w:left w:val="nil"/>
              <w:bottom w:val="nil"/>
              <w:right w:val="single" w:sz="4" w:space="0" w:color="auto"/>
            </w:tcBorders>
            <w:vAlign w:val="center"/>
          </w:tcPr>
          <w:p w14:paraId="520246B4" w14:textId="1C2CAFE3" w:rsidR="000148BE" w:rsidRDefault="000148BE" w:rsidP="00B043F7"/>
        </w:tc>
      </w:tr>
      <w:tr w:rsidR="00C04643" w14:paraId="1CAD5E0D" w14:textId="77777777" w:rsidTr="000148BE">
        <w:trPr>
          <w:trHeight w:val="1956"/>
        </w:trPr>
        <w:tc>
          <w:tcPr>
            <w:tcW w:w="10353" w:type="dxa"/>
            <w:gridSpan w:val="19"/>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A38218A" w14:textId="65CA47AD" w:rsidR="00C04643" w:rsidRPr="0039478A" w:rsidRDefault="0039478A" w:rsidP="0039478A">
            <w:pPr>
              <w:rPr>
                <w:b/>
                <w:bCs/>
              </w:rPr>
            </w:pPr>
            <w:r w:rsidRPr="0039478A">
              <w:rPr>
                <w:b/>
                <w:bCs/>
              </w:rPr>
              <w:t>on behalf of the above applicant (</w:t>
            </w:r>
            <w:proofErr w:type="spellStart"/>
            <w:r w:rsidRPr="0039478A">
              <w:rPr>
                <w:b/>
                <w:bCs/>
              </w:rPr>
              <w:t>eg.</w:t>
            </w:r>
            <w:proofErr w:type="spellEnd"/>
            <w:r w:rsidRPr="0039478A">
              <w:rPr>
                <w:b/>
                <w:bCs/>
              </w:rPr>
              <w:t xml:space="preserve"> business manager, principal executive etc.) </w:t>
            </w:r>
            <w:r w:rsidR="00C04643" w:rsidRPr="0039478A">
              <w:rPr>
                <w:b/>
                <w:bCs/>
              </w:rPr>
              <w:t>hereby apply for approval for the renewal of registration and enclose the statutory fee</w:t>
            </w:r>
            <w:r w:rsidR="00710D43" w:rsidRPr="0039478A">
              <w:rPr>
                <w:b/>
                <w:bCs/>
              </w:rPr>
              <w:t>.</w:t>
            </w:r>
          </w:p>
          <w:p w14:paraId="166B79BC" w14:textId="4B34B1F2" w:rsidR="00C04643" w:rsidRPr="0039478A" w:rsidRDefault="00C04643" w:rsidP="0039478A">
            <w:pPr>
              <w:rPr>
                <w:b/>
                <w:bCs/>
              </w:rPr>
            </w:pPr>
            <w:r w:rsidRPr="0039478A">
              <w:rPr>
                <w:b/>
                <w:bCs/>
              </w:rPr>
              <w:t xml:space="preserve">I understand that a return is required quarterly showing all purchases and sales of liquor pursuant to the </w:t>
            </w:r>
            <w:r w:rsidR="00807A5A" w:rsidRPr="0039478A">
              <w:rPr>
                <w:b/>
                <w:bCs/>
                <w:i/>
              </w:rPr>
              <w:t>Liquor Act 2019</w:t>
            </w:r>
            <w:r w:rsidR="0039478A" w:rsidRPr="0039478A">
              <w:rPr>
                <w:rStyle w:val="FootnoteReference"/>
                <w:b/>
                <w:bCs/>
                <w:i/>
              </w:rPr>
              <w:footnoteReference w:id="2"/>
            </w:r>
            <w:r w:rsidR="00710D43" w:rsidRPr="0039478A">
              <w:rPr>
                <w:b/>
                <w:bCs/>
                <w:i/>
              </w:rPr>
              <w:t>.</w:t>
            </w:r>
          </w:p>
          <w:p w14:paraId="46F0BDC7" w14:textId="7F3302AA" w:rsidR="00C04643" w:rsidRDefault="00C04643" w:rsidP="0039478A">
            <w:r w:rsidRPr="0039478A">
              <w:rPr>
                <w:b/>
                <w:bCs/>
              </w:rPr>
              <w:t xml:space="preserve">I understand that non-compliance with the reporting requirements of the </w:t>
            </w:r>
            <w:r w:rsidR="00807A5A" w:rsidRPr="0039478A">
              <w:rPr>
                <w:b/>
                <w:bCs/>
                <w:i/>
              </w:rPr>
              <w:t>Liquor Act 2019</w:t>
            </w:r>
            <w:r w:rsidR="00807A5A" w:rsidRPr="0039478A">
              <w:rPr>
                <w:rStyle w:val="Hyperlink"/>
                <w:b/>
                <w:bCs/>
                <w:i/>
              </w:rPr>
              <w:t xml:space="preserve"> </w:t>
            </w:r>
            <w:r w:rsidRPr="0039478A">
              <w:rPr>
                <w:b/>
                <w:bCs/>
              </w:rPr>
              <w:t xml:space="preserve">is an offence of strict liability and subject to infringement notice penalties pursuant the </w:t>
            </w:r>
            <w:r w:rsidR="00807A5A" w:rsidRPr="0039478A">
              <w:rPr>
                <w:b/>
                <w:bCs/>
                <w:i/>
              </w:rPr>
              <w:t>Liquor Act 2019</w:t>
            </w:r>
            <w:r w:rsidR="00807A5A" w:rsidRPr="0039478A">
              <w:rPr>
                <w:rStyle w:val="Hyperlink"/>
                <w:b/>
                <w:bCs/>
                <w:i/>
              </w:rPr>
              <w:t xml:space="preserve"> </w:t>
            </w:r>
            <w:r w:rsidRPr="0039478A">
              <w:rPr>
                <w:b/>
                <w:bCs/>
              </w:rPr>
              <w:t xml:space="preserve">and </w:t>
            </w:r>
            <w:r w:rsidR="00807A5A" w:rsidRPr="0039478A">
              <w:rPr>
                <w:b/>
                <w:bCs/>
              </w:rPr>
              <w:br/>
            </w:r>
            <w:r w:rsidRPr="0039478A">
              <w:rPr>
                <w:b/>
                <w:bCs/>
              </w:rPr>
              <w:t xml:space="preserve">the </w:t>
            </w:r>
            <w:r w:rsidR="000F16C2" w:rsidRPr="0039478A">
              <w:rPr>
                <w:b/>
                <w:bCs/>
                <w:i/>
              </w:rPr>
              <w:t>Liquor</w:t>
            </w:r>
            <w:r w:rsidR="000F16C2" w:rsidRPr="0039478A">
              <w:rPr>
                <w:b/>
                <w:bCs/>
                <w:szCs w:val="22"/>
              </w:rPr>
              <w:t xml:space="preserve"> </w:t>
            </w:r>
            <w:r w:rsidRPr="0039478A">
              <w:rPr>
                <w:b/>
                <w:bCs/>
                <w:i/>
                <w:szCs w:val="22"/>
              </w:rPr>
              <w:t>Regulations</w:t>
            </w:r>
            <w:r w:rsidR="000F16C2" w:rsidRPr="0039478A">
              <w:rPr>
                <w:b/>
                <w:bCs/>
                <w:i/>
                <w:szCs w:val="22"/>
              </w:rPr>
              <w:t xml:space="preserve"> 2019</w:t>
            </w:r>
            <w:r w:rsidR="00807A5A" w:rsidRPr="0039478A">
              <w:rPr>
                <w:rStyle w:val="FootnoteReference"/>
                <w:b/>
                <w:bCs/>
                <w:i/>
              </w:rPr>
              <w:footnoteReference w:id="3"/>
            </w:r>
            <w:r w:rsidR="000F16C2" w:rsidRPr="0039478A">
              <w:rPr>
                <w:b/>
                <w:bCs/>
                <w:i/>
              </w:rPr>
              <w:t>.</w:t>
            </w:r>
          </w:p>
        </w:tc>
      </w:tr>
      <w:tr w:rsidR="00585E97" w14:paraId="5AFDD759" w14:textId="77777777" w:rsidTr="00585E97">
        <w:trPr>
          <w:trHeight w:val="737"/>
        </w:trPr>
        <w:tc>
          <w:tcPr>
            <w:tcW w:w="227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D71388E" w14:textId="77777777" w:rsidR="00585E97" w:rsidRPr="00DB0358" w:rsidRDefault="00585E97" w:rsidP="0039478A">
            <w:pPr>
              <w:rPr>
                <w:rStyle w:val="Questionlabel"/>
              </w:rPr>
            </w:pPr>
            <w:r w:rsidRPr="0039478A">
              <w:rPr>
                <w:b/>
                <w:bCs/>
              </w:rPr>
              <w:t>Signature of contact person</w:t>
            </w:r>
            <w:r>
              <w:rPr>
                <w:b/>
                <w:color w:val="FF0000"/>
              </w:rPr>
              <w:t>*</w:t>
            </w:r>
          </w:p>
        </w:tc>
        <w:tc>
          <w:tcPr>
            <w:tcW w:w="4939" w:type="dxa"/>
            <w:gridSpan w:val="8"/>
            <w:tcBorders>
              <w:top w:val="single" w:sz="4" w:space="0" w:color="auto"/>
              <w:left w:val="single" w:sz="4" w:space="0" w:color="auto"/>
              <w:bottom w:val="single" w:sz="4" w:space="0" w:color="auto"/>
              <w:right w:val="single" w:sz="4" w:space="0" w:color="auto"/>
            </w:tcBorders>
            <w:vAlign w:val="center"/>
          </w:tcPr>
          <w:p w14:paraId="42DFB78F" w14:textId="77777777" w:rsidR="00585E97" w:rsidRPr="00DB0358" w:rsidRDefault="00585E97" w:rsidP="0039478A">
            <w:pPr>
              <w:rPr>
                <w:rStyle w:val="Questionlabel"/>
              </w:rPr>
            </w:pPr>
          </w:p>
        </w:tc>
        <w:tc>
          <w:tcPr>
            <w:tcW w:w="8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DA89F09" w14:textId="77777777" w:rsidR="00585E97" w:rsidRDefault="00585E97" w:rsidP="0039478A">
            <w:r w:rsidRPr="0039478A">
              <w:rPr>
                <w:b/>
                <w:bCs/>
              </w:rPr>
              <w:t>Date</w:t>
            </w:r>
            <w:r>
              <w:rPr>
                <w:b/>
                <w:color w:val="FF0000"/>
              </w:rPr>
              <w:t>*</w:t>
            </w:r>
          </w:p>
        </w:tc>
        <w:tc>
          <w:tcPr>
            <w:tcW w:w="2268" w:type="dxa"/>
            <w:gridSpan w:val="5"/>
            <w:tcBorders>
              <w:top w:val="single" w:sz="4" w:space="0" w:color="auto"/>
              <w:left w:val="single" w:sz="4" w:space="0" w:color="auto"/>
              <w:bottom w:val="single" w:sz="4" w:space="0" w:color="auto"/>
              <w:right w:val="single" w:sz="4" w:space="0" w:color="auto"/>
            </w:tcBorders>
            <w:vAlign w:val="center"/>
          </w:tcPr>
          <w:p w14:paraId="411B9A5E" w14:textId="77777777" w:rsidR="00585E97" w:rsidRDefault="00585E97" w:rsidP="0039478A"/>
        </w:tc>
      </w:tr>
      <w:tr w:rsidR="00585E97" w14:paraId="18B7090C" w14:textId="77777777" w:rsidTr="0092400E">
        <w:trPr>
          <w:trHeight w:val="567"/>
        </w:trPr>
        <w:tc>
          <w:tcPr>
            <w:tcW w:w="227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800DB13" w14:textId="77777777" w:rsidR="00585E97" w:rsidRDefault="00585E97" w:rsidP="0039478A">
            <w:r w:rsidRPr="0039478A">
              <w:rPr>
                <w:b/>
                <w:bCs/>
              </w:rPr>
              <w:t>Full name</w:t>
            </w:r>
            <w:r>
              <w:rPr>
                <w:b/>
                <w:color w:val="FF0000"/>
              </w:rPr>
              <w:t>*</w:t>
            </w:r>
          </w:p>
        </w:tc>
        <w:tc>
          <w:tcPr>
            <w:tcW w:w="8083" w:type="dxa"/>
            <w:gridSpan w:val="15"/>
            <w:tcBorders>
              <w:top w:val="single" w:sz="4" w:space="0" w:color="auto"/>
              <w:left w:val="single" w:sz="4" w:space="0" w:color="auto"/>
              <w:bottom w:val="single" w:sz="4" w:space="0" w:color="auto"/>
              <w:right w:val="single" w:sz="4" w:space="0" w:color="auto"/>
            </w:tcBorders>
            <w:vAlign w:val="center"/>
          </w:tcPr>
          <w:p w14:paraId="573B4AF2" w14:textId="674FDEED" w:rsidR="00585E97" w:rsidRDefault="00585E97" w:rsidP="0039478A"/>
        </w:tc>
      </w:tr>
      <w:tr w:rsidR="00C04643" w:rsidRPr="004C4877" w14:paraId="586F22DA" w14:textId="77777777" w:rsidTr="00585E97">
        <w:trPr>
          <w:trHeight w:val="567"/>
        </w:trPr>
        <w:tc>
          <w:tcPr>
            <w:tcW w:w="10353" w:type="dxa"/>
            <w:gridSpan w:val="19"/>
            <w:tcBorders>
              <w:top w:val="single" w:sz="12" w:space="0" w:color="auto"/>
              <w:left w:val="single" w:sz="12" w:space="0" w:color="auto"/>
              <w:bottom w:val="single" w:sz="4" w:space="0" w:color="auto"/>
              <w:right w:val="single" w:sz="12" w:space="0" w:color="auto"/>
            </w:tcBorders>
            <w:shd w:val="clear" w:color="auto" w:fill="1F1F5F" w:themeFill="text1"/>
            <w:noWrap/>
            <w:vAlign w:val="center"/>
          </w:tcPr>
          <w:p w14:paraId="40E2D0C0" w14:textId="77777777" w:rsidR="00C04643" w:rsidRPr="004C4877" w:rsidRDefault="00C04643" w:rsidP="00B043F7">
            <w:pPr>
              <w:rPr>
                <w:rStyle w:val="Questionlabel"/>
              </w:rPr>
            </w:pPr>
            <w:r>
              <w:rPr>
                <w:rStyle w:val="Questionlabel"/>
              </w:rPr>
              <w:t>Declaration</w:t>
            </w:r>
          </w:p>
        </w:tc>
      </w:tr>
      <w:tr w:rsidR="00C04643" w:rsidRPr="00731519" w14:paraId="0A4EDF15" w14:textId="77777777" w:rsidTr="000148BE">
        <w:trPr>
          <w:trHeight w:val="567"/>
        </w:trPr>
        <w:tc>
          <w:tcPr>
            <w:tcW w:w="9361" w:type="dxa"/>
            <w:gridSpan w:val="17"/>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A98DB83" w14:textId="0D1C7EA2" w:rsidR="00C04643" w:rsidRPr="0039478A" w:rsidRDefault="00C04643" w:rsidP="00B043F7">
            <w:pPr>
              <w:rPr>
                <w:b/>
                <w:bCs/>
                <w:color w:val="FF0000"/>
              </w:rPr>
            </w:pPr>
            <w:r w:rsidRPr="0039478A">
              <w:rPr>
                <w:b/>
                <w:bCs/>
              </w:rPr>
              <w:t xml:space="preserve">I understand that if my application is successful, I must submit a quarterly return to Licensing NT within 28 days of the end of each quarter, pursuant to section 27 of </w:t>
            </w:r>
            <w:r w:rsidR="00807A5A" w:rsidRPr="0039478A">
              <w:rPr>
                <w:b/>
                <w:bCs/>
              </w:rPr>
              <w:br/>
            </w:r>
            <w:r w:rsidRPr="0039478A">
              <w:rPr>
                <w:b/>
                <w:bCs/>
              </w:rPr>
              <w:t xml:space="preserve">the </w:t>
            </w:r>
            <w:r w:rsidR="00807A5A" w:rsidRPr="0039478A">
              <w:rPr>
                <w:b/>
                <w:bCs/>
                <w:i/>
              </w:rPr>
              <w:t>Liquor Act 2019</w:t>
            </w:r>
            <w:r w:rsidRPr="0039478A">
              <w:rPr>
                <w:b/>
                <w:bCs/>
              </w:rPr>
              <w:t xml:space="preserve"> (“the Act</w:t>
            </w:r>
            <w:proofErr w:type="gramStart"/>
            <w:r w:rsidRPr="0039478A">
              <w:rPr>
                <w:b/>
                <w:bCs/>
              </w:rPr>
              <w:t>”)</w:t>
            </w:r>
            <w:r w:rsidRPr="0039478A">
              <w:rPr>
                <w:b/>
                <w:bCs/>
                <w:color w:val="FF0000"/>
              </w:rPr>
              <w:t>*</w:t>
            </w:r>
            <w:proofErr w:type="gramEnd"/>
          </w:p>
        </w:tc>
        <w:tc>
          <w:tcPr>
            <w:tcW w:w="992" w:type="dxa"/>
            <w:gridSpan w:val="2"/>
            <w:tcBorders>
              <w:top w:val="single" w:sz="4" w:space="0" w:color="auto"/>
              <w:left w:val="single" w:sz="4" w:space="0" w:color="auto"/>
              <w:bottom w:val="single" w:sz="4" w:space="0" w:color="auto"/>
              <w:right w:val="single" w:sz="4" w:space="0" w:color="auto"/>
            </w:tcBorders>
            <w:vAlign w:val="center"/>
          </w:tcPr>
          <w:p w14:paraId="152A1406" w14:textId="601C0AD9" w:rsidR="00C04643" w:rsidRPr="00731519" w:rsidRDefault="00C04643" w:rsidP="00B043F7">
            <w:r w:rsidRPr="00731519">
              <w:t>Y / N</w:t>
            </w:r>
          </w:p>
        </w:tc>
      </w:tr>
      <w:tr w:rsidR="00C04643" w:rsidRPr="00731519" w14:paraId="7704C3BB" w14:textId="77777777" w:rsidTr="000148BE">
        <w:trPr>
          <w:trHeight w:val="567"/>
        </w:trPr>
        <w:tc>
          <w:tcPr>
            <w:tcW w:w="9361" w:type="dxa"/>
            <w:gridSpan w:val="17"/>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ED0E540" w14:textId="77777777" w:rsidR="00C04643" w:rsidRPr="0039478A" w:rsidRDefault="00C04643" w:rsidP="00B043F7">
            <w:pPr>
              <w:rPr>
                <w:b/>
                <w:bCs/>
                <w:color w:val="FF0000"/>
              </w:rPr>
            </w:pPr>
            <w:r w:rsidRPr="0039478A">
              <w:rPr>
                <w:b/>
                <w:bCs/>
              </w:rPr>
              <w:t>I understand that failing to submit a compliant quarterly return by the due date is an offence of strict liability with a maximum penalty of 50 penalty units, or $7,850</w:t>
            </w:r>
            <w:r w:rsidRPr="0039478A">
              <w:rPr>
                <w:b/>
                <w:bCs/>
                <w:color w:val="FF000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7EF779B3" w14:textId="60D9AE39" w:rsidR="00C04643" w:rsidRPr="00731519" w:rsidRDefault="00C04643" w:rsidP="00B043F7">
            <w:r>
              <w:t>Y</w:t>
            </w:r>
            <w:r w:rsidR="0039478A">
              <w:t xml:space="preserve"> </w:t>
            </w:r>
            <w:r>
              <w:t>/ N</w:t>
            </w:r>
          </w:p>
        </w:tc>
      </w:tr>
      <w:tr w:rsidR="00C04643" w14:paraId="5ABABA59" w14:textId="77777777" w:rsidTr="000148BE">
        <w:trPr>
          <w:trHeight w:val="567"/>
        </w:trPr>
        <w:tc>
          <w:tcPr>
            <w:tcW w:w="9361" w:type="dxa"/>
            <w:gridSpan w:val="17"/>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CD5D8F2" w14:textId="29D1F3E4" w:rsidR="00C04643" w:rsidRPr="0039478A" w:rsidRDefault="00C04643" w:rsidP="00B043F7">
            <w:pPr>
              <w:rPr>
                <w:rFonts w:ascii="Lato SemiBold" w:hAnsi="Lato SemiBold"/>
                <w:b/>
                <w:bCs/>
                <w:color w:val="1F1F5F"/>
                <w:sz w:val="32"/>
                <w:szCs w:val="32"/>
              </w:rPr>
            </w:pPr>
            <w:r w:rsidRPr="0039478A">
              <w:rPr>
                <w:b/>
                <w:bCs/>
              </w:rPr>
              <w:t>I have read the privacy statement at the end of this form and declare that I have made reasonable efforts to make all third parties aware of the information in the privacy statement</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2F060B5" w14:textId="65E0DDE0" w:rsidR="00C04643" w:rsidRDefault="00C04643" w:rsidP="00B043F7">
            <w:r>
              <w:t>Y / N</w:t>
            </w:r>
          </w:p>
        </w:tc>
      </w:tr>
      <w:tr w:rsidR="000148BE" w14:paraId="176438FD" w14:textId="77777777" w:rsidTr="000148BE">
        <w:trPr>
          <w:trHeight w:val="531"/>
        </w:trPr>
        <w:tc>
          <w:tcPr>
            <w:tcW w:w="227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A3B1696" w14:textId="77777777" w:rsidR="000148BE" w:rsidRPr="00685982" w:rsidRDefault="000148BE" w:rsidP="00B043F7">
            <w:pPr>
              <w:rPr>
                <w:b/>
                <w:color w:val="FF0000"/>
              </w:rPr>
            </w:pPr>
            <w:r>
              <w:rPr>
                <w:b/>
              </w:rPr>
              <w:t>Signature</w:t>
            </w:r>
            <w:r>
              <w:rPr>
                <w:b/>
                <w:color w:val="FF0000"/>
              </w:rPr>
              <w:t>*</w:t>
            </w:r>
          </w:p>
        </w:tc>
        <w:tc>
          <w:tcPr>
            <w:tcW w:w="4939" w:type="dxa"/>
            <w:gridSpan w:val="8"/>
            <w:tcBorders>
              <w:top w:val="single" w:sz="4" w:space="0" w:color="auto"/>
              <w:left w:val="single" w:sz="4" w:space="0" w:color="auto"/>
              <w:bottom w:val="single" w:sz="4" w:space="0" w:color="auto"/>
              <w:right w:val="single" w:sz="4" w:space="0" w:color="auto"/>
            </w:tcBorders>
            <w:vAlign w:val="center"/>
          </w:tcPr>
          <w:p w14:paraId="34E437D1" w14:textId="77777777" w:rsidR="000148BE" w:rsidRDefault="000148BE" w:rsidP="00B043F7"/>
        </w:tc>
        <w:tc>
          <w:tcPr>
            <w:tcW w:w="93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12B86A" w14:textId="77777777" w:rsidR="000148BE" w:rsidRPr="00120B0C" w:rsidRDefault="000148BE" w:rsidP="00B043F7">
            <w:pPr>
              <w:rPr>
                <w:b/>
                <w:color w:val="FF0000"/>
              </w:rPr>
            </w:pPr>
            <w:r w:rsidRPr="00120B0C">
              <w:rPr>
                <w:b/>
              </w:rPr>
              <w:t>Date</w:t>
            </w:r>
            <w:r>
              <w:rPr>
                <w:b/>
                <w:color w:val="FF0000"/>
              </w:rPr>
              <w:t>*</w:t>
            </w:r>
          </w:p>
        </w:tc>
        <w:tc>
          <w:tcPr>
            <w:tcW w:w="2210" w:type="dxa"/>
            <w:gridSpan w:val="4"/>
            <w:tcBorders>
              <w:top w:val="single" w:sz="4" w:space="0" w:color="auto"/>
              <w:left w:val="single" w:sz="4" w:space="0" w:color="auto"/>
              <w:bottom w:val="single" w:sz="4" w:space="0" w:color="auto"/>
              <w:right w:val="single" w:sz="4" w:space="0" w:color="auto"/>
            </w:tcBorders>
            <w:vAlign w:val="center"/>
          </w:tcPr>
          <w:p w14:paraId="11DE475B" w14:textId="77777777" w:rsidR="000148BE" w:rsidRDefault="000148BE" w:rsidP="00B043F7"/>
        </w:tc>
      </w:tr>
      <w:tr w:rsidR="00EF79D1" w14:paraId="27EDC508" w14:textId="77777777" w:rsidTr="00585E97">
        <w:trPr>
          <w:cantSplit w:val="0"/>
          <w:trHeight w:val="472"/>
        </w:trPr>
        <w:tc>
          <w:tcPr>
            <w:tcW w:w="10353" w:type="dxa"/>
            <w:gridSpan w:val="19"/>
            <w:tcBorders>
              <w:top w:val="single" w:sz="4" w:space="0" w:color="auto"/>
              <w:left w:val="nil"/>
              <w:bottom w:val="nil"/>
              <w:right w:val="nil"/>
            </w:tcBorders>
            <w:shd w:val="clear" w:color="auto" w:fill="FFFFFF" w:themeFill="background1"/>
            <w:noWrap/>
            <w:vAlign w:val="center"/>
          </w:tcPr>
          <w:p w14:paraId="497D896C" w14:textId="77777777" w:rsidR="00EF79D1" w:rsidRPr="00C32D3A" w:rsidRDefault="00EF79D1" w:rsidP="00585E97">
            <w:pPr>
              <w:pStyle w:val="Heading1"/>
              <w:spacing w:before="0"/>
            </w:pPr>
            <w:r w:rsidRPr="00C32D3A">
              <w:lastRenderedPageBreak/>
              <w:t>Privacy statement</w:t>
            </w:r>
          </w:p>
          <w:p w14:paraId="700DCDB2" w14:textId="77777777" w:rsidR="00EF79D1" w:rsidRPr="00C32D3A" w:rsidRDefault="00EF79D1" w:rsidP="0039478A">
            <w:pPr>
              <w:pStyle w:val="Heading2"/>
              <w:spacing w:before="120"/>
            </w:pPr>
            <w:r w:rsidRPr="00C32D3A">
              <w:t>For the applicant</w:t>
            </w:r>
          </w:p>
          <w:p w14:paraId="5C992138" w14:textId="77777777" w:rsidR="00EF79D1" w:rsidRPr="0039478A" w:rsidRDefault="00EF79D1" w:rsidP="0039478A">
            <w:pPr>
              <w:rPr>
                <w:szCs w:val="22"/>
              </w:rPr>
            </w:pPr>
            <w:r w:rsidRPr="0039478A">
              <w:rPr>
                <w:szCs w:val="22"/>
              </w:rPr>
              <w:t>You have been asked to provide personal information as part of this application. You do not have to provide us with your personal information but if you choose not to, we might not be able to accept or process your application, or your application may be refused. As part of this application, you are also providing personal information about other persons (‘third parties’). Please ensure that you let all third parties know that you are providing their information as part of your application, and ensure they are aware of the information set out below.</w:t>
            </w:r>
          </w:p>
          <w:p w14:paraId="799C4F69" w14:textId="77777777" w:rsidR="00EF79D1" w:rsidRPr="00C32D3A" w:rsidRDefault="00EF79D1" w:rsidP="0039478A">
            <w:pPr>
              <w:pStyle w:val="Heading2"/>
              <w:spacing w:before="120"/>
            </w:pPr>
            <w:r w:rsidRPr="00C32D3A">
              <w:t>For the applicant and third parties</w:t>
            </w:r>
          </w:p>
          <w:p w14:paraId="2C3D0870" w14:textId="4DB61702" w:rsidR="0039478A" w:rsidRPr="0039478A" w:rsidRDefault="00EF79D1" w:rsidP="0039478A">
            <w:pPr>
              <w:rPr>
                <w:szCs w:val="22"/>
              </w:rPr>
            </w:pPr>
            <w:r w:rsidRPr="0039478A">
              <w:rPr>
                <w:szCs w:val="22"/>
              </w:rPr>
              <w:t xml:space="preserve">We collect and use your personal information to process and manage this application (and, if approved, any subsequent licence/registration) under the </w:t>
            </w:r>
            <w:r w:rsidR="00807A5A" w:rsidRPr="0039478A">
              <w:rPr>
                <w:i/>
                <w:szCs w:val="22"/>
              </w:rPr>
              <w:t>Liquor Act 2019</w:t>
            </w:r>
            <w:r w:rsidR="0039478A">
              <w:rPr>
                <w:rStyle w:val="FootnoteReference"/>
                <w:i/>
                <w:szCs w:val="22"/>
              </w:rPr>
              <w:footnoteReference w:id="4"/>
            </w:r>
            <w:r w:rsidRPr="0039478A">
              <w:rPr>
                <w:szCs w:val="22"/>
              </w:rPr>
              <w:t>. Third party information is required by law to enable consideration of the applicant’s suitability to hold a licence / registration. If the applicant does not provide this information, it may affect their ability to obtain and maintain a licence / registration.</w:t>
            </w:r>
            <w:r w:rsidR="0039478A">
              <w:rPr>
                <w:szCs w:val="22"/>
              </w:rPr>
              <w:t xml:space="preserve"> </w:t>
            </w:r>
            <w:r w:rsidRPr="0039478A">
              <w:rPr>
                <w:szCs w:val="22"/>
              </w:rPr>
              <w:t xml:space="preserve">We may share your information with the Liquor Commission, NT Police, Fire and Emergency Services, local council, the Department of Health and/or other authorities or people, but only if we are required or authorised by law to do so. We will also not use your personal information unless that use is required or authorised by law. </w:t>
            </w:r>
            <w:r w:rsidR="0039478A">
              <w:rPr>
                <w:szCs w:val="22"/>
              </w:rPr>
              <w:br/>
            </w:r>
          </w:p>
          <w:p w14:paraId="3AB0B257" w14:textId="3C7981D6" w:rsidR="00EF79D1" w:rsidRPr="0039478A" w:rsidRDefault="00EF79D1" w:rsidP="0039478A">
            <w:pPr>
              <w:rPr>
                <w:szCs w:val="22"/>
              </w:rPr>
            </w:pPr>
            <w:r w:rsidRPr="0039478A">
              <w:rPr>
                <w:szCs w:val="22"/>
              </w:rPr>
              <w:t xml:space="preserve">You have a right to access the information we hold about you. To learn more about this, or if you would like to access or correct the </w:t>
            </w:r>
            <w:proofErr w:type="gramStart"/>
            <w:r w:rsidRPr="0039478A">
              <w:rPr>
                <w:szCs w:val="22"/>
              </w:rPr>
              <w:t>information</w:t>
            </w:r>
            <w:proofErr w:type="gramEnd"/>
            <w:r w:rsidRPr="0039478A">
              <w:rPr>
                <w:szCs w:val="22"/>
              </w:rPr>
              <w:t xml:space="preserve"> we hold about you or make a privacy complaint about us, </w:t>
            </w:r>
            <w:r w:rsidR="0039478A" w:rsidRPr="0039478A">
              <w:rPr>
                <w:szCs w:val="22"/>
              </w:rPr>
              <w:t>go to</w:t>
            </w:r>
            <w:r w:rsidR="007527BF" w:rsidRPr="0039478A">
              <w:rPr>
                <w:szCs w:val="22"/>
              </w:rPr>
              <w:t xml:space="preserve"> the Department of Industry, Tourism and Trade</w:t>
            </w:r>
            <w:r w:rsidR="0039478A" w:rsidRPr="0039478A">
              <w:rPr>
                <w:szCs w:val="22"/>
              </w:rPr>
              <w:t xml:space="preserve"> website</w:t>
            </w:r>
            <w:r w:rsidR="0039478A" w:rsidRPr="0039478A">
              <w:rPr>
                <w:rStyle w:val="FootnoteReference"/>
                <w:szCs w:val="22"/>
              </w:rPr>
              <w:footnoteReference w:id="5"/>
            </w:r>
            <w:r w:rsidR="0039478A" w:rsidRPr="0039478A">
              <w:rPr>
                <w:szCs w:val="22"/>
              </w:rPr>
              <w:t>.</w:t>
            </w:r>
            <w:r w:rsidR="007527BF" w:rsidRPr="0039478A">
              <w:rPr>
                <w:szCs w:val="22"/>
              </w:rPr>
              <w:t xml:space="preserve"> </w:t>
            </w:r>
            <w:r w:rsidRPr="0039478A">
              <w:rPr>
                <w:szCs w:val="22"/>
              </w:rPr>
              <w:t xml:space="preserve">To specifically discuss how your information is used and shared by Licensing NT, you can call us on 08 8999 1800 or email us at </w:t>
            </w:r>
            <w:hyperlink r:id="rId10" w:history="1">
              <w:r w:rsidR="00AD3237" w:rsidRPr="0039478A">
                <w:rPr>
                  <w:rStyle w:val="Hyperlink"/>
                  <w:szCs w:val="22"/>
                </w:rPr>
                <w:t>LiquorLicensing.DITT@nt.gov.au</w:t>
              </w:r>
            </w:hyperlink>
            <w:r w:rsidRPr="0039478A">
              <w:rPr>
                <w:szCs w:val="22"/>
              </w:rPr>
              <w:t>.</w:t>
            </w:r>
          </w:p>
          <w:p w14:paraId="27B68E92" w14:textId="77777777" w:rsidR="00EF79D1" w:rsidRPr="004269A3" w:rsidRDefault="00EF79D1" w:rsidP="0039478A">
            <w:pPr>
              <w:pStyle w:val="Heading1"/>
              <w:spacing w:before="120"/>
            </w:pPr>
            <w:r w:rsidRPr="004269A3">
              <w:t xml:space="preserve">Pay application fee and submit </w:t>
            </w:r>
            <w:proofErr w:type="gramStart"/>
            <w:r w:rsidRPr="004269A3">
              <w:t>application</w:t>
            </w:r>
            <w:proofErr w:type="gramEnd"/>
          </w:p>
          <w:p w14:paraId="06F9DB7A" w14:textId="4E6BECB7" w:rsidR="004269A3" w:rsidRPr="0039478A" w:rsidRDefault="00EF79D1" w:rsidP="00F97E56">
            <w:pPr>
              <w:rPr>
                <w:szCs w:val="22"/>
              </w:rPr>
            </w:pPr>
            <w:r w:rsidRPr="0039478A">
              <w:rPr>
                <w:szCs w:val="22"/>
              </w:rPr>
              <w:t>You can pay the</w:t>
            </w:r>
            <w:r w:rsidR="00585E97">
              <w:rPr>
                <w:szCs w:val="22"/>
              </w:rPr>
              <w:t xml:space="preserve"> application fee</w:t>
            </w:r>
            <w:r w:rsidR="00585E97">
              <w:rPr>
                <w:rStyle w:val="FootnoteReference"/>
                <w:szCs w:val="22"/>
              </w:rPr>
              <w:footnoteReference w:id="6"/>
            </w:r>
            <w:r w:rsidRPr="0039478A">
              <w:rPr>
                <w:szCs w:val="22"/>
              </w:rPr>
              <w:t xml:space="preserve"> at your nearest</w:t>
            </w:r>
            <w:r w:rsidR="00585E97">
              <w:rPr>
                <w:szCs w:val="22"/>
              </w:rPr>
              <w:t xml:space="preserve"> </w:t>
            </w:r>
            <w:r w:rsidR="00585E97" w:rsidRPr="00585E97">
              <w:rPr>
                <w:szCs w:val="22"/>
              </w:rPr>
              <w:t>Territory Business</w:t>
            </w:r>
            <w:r w:rsidR="00585E97" w:rsidRPr="0039478A">
              <w:rPr>
                <w:szCs w:val="22"/>
              </w:rPr>
              <w:t xml:space="preserve"> </w:t>
            </w:r>
            <w:r w:rsidRPr="0039478A">
              <w:rPr>
                <w:szCs w:val="22"/>
              </w:rPr>
              <w:t xml:space="preserve">(TBC) using credit or debit card, </w:t>
            </w:r>
            <w:proofErr w:type="gramStart"/>
            <w:r w:rsidRPr="0039478A">
              <w:rPr>
                <w:szCs w:val="22"/>
              </w:rPr>
              <w:t>cash</w:t>
            </w:r>
            <w:proofErr w:type="gramEnd"/>
            <w:r w:rsidRPr="0039478A">
              <w:rPr>
                <w:szCs w:val="22"/>
              </w:rPr>
              <w:t xml:space="preserve"> or cheque. You can submit your application by mail, email or in person</w:t>
            </w:r>
            <w:r w:rsidR="0039478A" w:rsidRPr="0039478A">
              <w:rPr>
                <w:szCs w:val="22"/>
              </w:rPr>
              <w:t xml:space="preserve">. For more information, call 1800 193 111 or email </w:t>
            </w:r>
            <w:hyperlink r:id="rId11" w:history="1">
              <w:r w:rsidR="0039478A" w:rsidRPr="0039478A">
                <w:rPr>
                  <w:color w:val="0563C1" w:themeColor="hyperlink"/>
                  <w:szCs w:val="22"/>
                  <w:u w:val="single"/>
                </w:rPr>
                <w:t>territorybusinesscentre@nt.gov.au</w:t>
              </w:r>
            </w:hyperlink>
          </w:p>
          <w:p w14:paraId="02C4F9BF" w14:textId="1360E33A" w:rsidR="00EF79D1" w:rsidRPr="004269A3" w:rsidRDefault="004269A3" w:rsidP="0039478A">
            <w:pPr>
              <w:pStyle w:val="Heading2"/>
              <w:spacing w:before="120"/>
            </w:pPr>
            <w:r w:rsidRPr="004269A3">
              <w:t>B</w:t>
            </w:r>
            <w:r w:rsidR="00EF79D1" w:rsidRPr="004269A3">
              <w:t>y mail or email</w:t>
            </w:r>
          </w:p>
          <w:p w14:paraId="74CAC5FD" w14:textId="4DBEB500" w:rsidR="004269A3" w:rsidRPr="0039478A" w:rsidRDefault="00EF79D1" w:rsidP="00F97E56">
            <w:pPr>
              <w:rPr>
                <w:szCs w:val="22"/>
              </w:rPr>
            </w:pPr>
            <w:r w:rsidRPr="0039478A">
              <w:rPr>
                <w:szCs w:val="22"/>
              </w:rPr>
              <w:t>Licensing NT</w:t>
            </w:r>
            <w:r w:rsidR="0039478A">
              <w:rPr>
                <w:szCs w:val="22"/>
              </w:rPr>
              <w:t xml:space="preserve">, </w:t>
            </w:r>
            <w:r w:rsidRPr="0039478A">
              <w:rPr>
                <w:szCs w:val="22"/>
              </w:rPr>
              <w:t>Department of Industry, Tourism and Trade</w:t>
            </w:r>
            <w:r w:rsidRPr="0039478A">
              <w:rPr>
                <w:szCs w:val="22"/>
              </w:rPr>
              <w:br/>
              <w:t>GPO Box 1154, Darwin NT 0801</w:t>
            </w:r>
            <w:r w:rsidRPr="0039478A">
              <w:rPr>
                <w:szCs w:val="22"/>
              </w:rPr>
              <w:br/>
            </w:r>
            <w:hyperlink r:id="rId12" w:history="1">
              <w:r w:rsidR="00AD3237" w:rsidRPr="0039478A">
                <w:rPr>
                  <w:rStyle w:val="Hyperlink"/>
                  <w:szCs w:val="22"/>
                </w:rPr>
                <w:t>LiquorLicensing.DITT@nt.gov.au</w:t>
              </w:r>
            </w:hyperlink>
          </w:p>
          <w:p w14:paraId="5B8F6A4C" w14:textId="02BAEB31" w:rsidR="00EF79D1" w:rsidRPr="0039478A" w:rsidRDefault="00EF79D1" w:rsidP="0039478A">
            <w:pPr>
              <w:pStyle w:val="Heading2"/>
              <w:spacing w:before="120"/>
            </w:pPr>
            <w:r w:rsidRPr="0039478A">
              <w:t>In person</w:t>
            </w:r>
            <w:r w:rsidR="0039478A" w:rsidRPr="0039478A">
              <w:t xml:space="preserve"> a</w:t>
            </w:r>
            <w:r w:rsidRPr="0039478A">
              <w:t>t your nearest TBC</w:t>
            </w:r>
          </w:p>
        </w:tc>
      </w:tr>
      <w:tr w:rsidR="0039478A" w14:paraId="19B37B51" w14:textId="77777777" w:rsidTr="00585E97">
        <w:trPr>
          <w:trHeight w:val="472"/>
        </w:trPr>
        <w:tc>
          <w:tcPr>
            <w:tcW w:w="5174" w:type="dxa"/>
            <w:gridSpan w:val="7"/>
            <w:tcBorders>
              <w:top w:val="nil"/>
              <w:left w:val="nil"/>
              <w:bottom w:val="nil"/>
              <w:right w:val="nil"/>
            </w:tcBorders>
            <w:shd w:val="clear" w:color="auto" w:fill="FFFFFF" w:themeFill="background1"/>
            <w:noWrap/>
          </w:tcPr>
          <w:p w14:paraId="1AE74587" w14:textId="2CB80B5E" w:rsidR="0039478A" w:rsidRPr="00F97E56" w:rsidRDefault="0039478A" w:rsidP="0039478A">
            <w:r w:rsidRPr="00F97E56">
              <w:rPr>
                <w:shd w:val="clear" w:color="auto" w:fill="FFFFFF"/>
              </w:rPr>
              <w:t>Building 3, Darwin Corporate Park</w:t>
            </w:r>
            <w:r w:rsidRPr="00F97E56">
              <w:br/>
            </w:r>
            <w:r w:rsidRPr="00F97E56">
              <w:rPr>
                <w:shd w:val="clear" w:color="auto" w:fill="FFFFFF"/>
              </w:rPr>
              <w:t>631 Stuart Highway</w:t>
            </w:r>
            <w:r w:rsidRPr="00F97E56">
              <w:br/>
            </w:r>
            <w:r w:rsidRPr="00F97E56">
              <w:rPr>
                <w:shd w:val="clear" w:color="auto" w:fill="FFFFFF"/>
              </w:rPr>
              <w:t>Berrimah NT 0828</w:t>
            </w:r>
          </w:p>
        </w:tc>
        <w:tc>
          <w:tcPr>
            <w:tcW w:w="5179" w:type="dxa"/>
            <w:gridSpan w:val="12"/>
            <w:tcBorders>
              <w:top w:val="nil"/>
              <w:left w:val="nil"/>
              <w:bottom w:val="nil"/>
              <w:right w:val="nil"/>
            </w:tcBorders>
            <w:shd w:val="clear" w:color="auto" w:fill="FFFFFF" w:themeFill="background1"/>
          </w:tcPr>
          <w:p w14:paraId="7F3E724A" w14:textId="7B159041" w:rsidR="0039478A" w:rsidRPr="0039478A" w:rsidRDefault="0039478A" w:rsidP="0039478A">
            <w:pPr>
              <w:rPr>
                <w:szCs w:val="22"/>
                <w:lang w:eastAsia="en-US"/>
              </w:rPr>
            </w:pPr>
            <w:r w:rsidRPr="0039478A">
              <w:t>Big Rivers Government Centre</w:t>
            </w:r>
            <w:r>
              <w:br/>
            </w:r>
            <w:r w:rsidRPr="0039478A">
              <w:t>5 First Street</w:t>
            </w:r>
            <w:r>
              <w:rPr>
                <w:szCs w:val="22"/>
                <w:lang w:eastAsia="en-US"/>
              </w:rPr>
              <w:br/>
            </w:r>
            <w:r w:rsidRPr="0039478A">
              <w:t>Katherine NT 0850</w:t>
            </w:r>
          </w:p>
        </w:tc>
      </w:tr>
      <w:tr w:rsidR="0039478A" w14:paraId="1FE38025" w14:textId="77777777" w:rsidTr="00585E97">
        <w:trPr>
          <w:trHeight w:val="472"/>
        </w:trPr>
        <w:tc>
          <w:tcPr>
            <w:tcW w:w="5174" w:type="dxa"/>
            <w:gridSpan w:val="7"/>
            <w:tcBorders>
              <w:top w:val="nil"/>
              <w:left w:val="nil"/>
              <w:bottom w:val="nil"/>
              <w:right w:val="nil"/>
            </w:tcBorders>
            <w:shd w:val="clear" w:color="auto" w:fill="FFFFFF" w:themeFill="background1"/>
            <w:noWrap/>
          </w:tcPr>
          <w:p w14:paraId="5EB53B0E" w14:textId="77777777" w:rsidR="0039478A" w:rsidRPr="0039478A" w:rsidRDefault="0039478A" w:rsidP="0039478A">
            <w:r w:rsidRPr="0039478A">
              <w:t>Shop 2, Barkly House</w:t>
            </w:r>
          </w:p>
          <w:p w14:paraId="69A76080" w14:textId="77777777" w:rsidR="0039478A" w:rsidRPr="0039478A" w:rsidRDefault="0039478A" w:rsidP="0039478A">
            <w:r w:rsidRPr="0039478A">
              <w:t>Corner of Davidson and Paterson Streets</w:t>
            </w:r>
          </w:p>
          <w:p w14:paraId="4965CAA9" w14:textId="552DF53A" w:rsidR="0039478A" w:rsidRPr="00F97E56" w:rsidRDefault="0039478A" w:rsidP="0039478A">
            <w:pPr>
              <w:rPr>
                <w:shd w:val="clear" w:color="auto" w:fill="FFFFFF"/>
              </w:rPr>
            </w:pPr>
            <w:r w:rsidRPr="0039478A">
              <w:t>Tennant Creek NT 0860</w:t>
            </w:r>
          </w:p>
        </w:tc>
        <w:tc>
          <w:tcPr>
            <w:tcW w:w="5179" w:type="dxa"/>
            <w:gridSpan w:val="12"/>
            <w:tcBorders>
              <w:top w:val="nil"/>
              <w:left w:val="nil"/>
              <w:bottom w:val="nil"/>
              <w:right w:val="nil"/>
            </w:tcBorders>
            <w:shd w:val="clear" w:color="auto" w:fill="FFFFFF" w:themeFill="background1"/>
          </w:tcPr>
          <w:p w14:paraId="277A31DC" w14:textId="77777777" w:rsidR="0039478A" w:rsidRPr="0039478A" w:rsidRDefault="0039478A" w:rsidP="0039478A">
            <w:r w:rsidRPr="0039478A">
              <w:t>Ground Floor, The Green Well Building</w:t>
            </w:r>
          </w:p>
          <w:p w14:paraId="15D78CA2" w14:textId="77777777" w:rsidR="0039478A" w:rsidRPr="0039478A" w:rsidRDefault="0039478A" w:rsidP="0039478A">
            <w:r w:rsidRPr="0039478A">
              <w:t>50 Bath Street</w:t>
            </w:r>
          </w:p>
          <w:p w14:paraId="611C9095" w14:textId="093ADE33" w:rsidR="0039478A" w:rsidRPr="0039478A" w:rsidRDefault="0039478A" w:rsidP="0039478A">
            <w:r w:rsidRPr="0039478A">
              <w:t>Alice Springs NT 0870</w:t>
            </w:r>
          </w:p>
        </w:tc>
      </w:tr>
      <w:tr w:rsidR="0004167D" w:rsidRPr="0004167D" w14:paraId="13D2D7BC" w14:textId="77777777" w:rsidTr="00585E97">
        <w:trPr>
          <w:trHeight w:val="186"/>
        </w:trPr>
        <w:tc>
          <w:tcPr>
            <w:tcW w:w="10353" w:type="dxa"/>
            <w:gridSpan w:val="19"/>
            <w:tcBorders>
              <w:top w:val="nil"/>
              <w:left w:val="nil"/>
              <w:bottom w:val="nil"/>
              <w:right w:val="nil"/>
            </w:tcBorders>
            <w:noWrap/>
            <w:tcMar>
              <w:left w:w="0" w:type="dxa"/>
              <w:right w:w="0" w:type="dxa"/>
            </w:tcMar>
          </w:tcPr>
          <w:sdt>
            <w:sdtPr>
              <w:rPr>
                <w:color w:val="FFFFFF" w:themeColor="background1"/>
                <w:sz w:val="2"/>
                <w:szCs w:val="2"/>
              </w:rPr>
              <w:alias w:val="End of form"/>
              <w:tag w:val="End of form"/>
              <w:id w:val="623812695"/>
              <w:lock w:val="sdtContentLocked"/>
              <w:placeholder>
                <w:docPart w:val="2D12290084844D048609C6B8CAE7E15D"/>
              </w:placeholder>
            </w:sdtPr>
            <w:sdtContent>
              <w:p w14:paraId="6E141768" w14:textId="21C4E6FD" w:rsidR="00874660" w:rsidRDefault="007D48A4" w:rsidP="00DD13FA">
                <w:pPr>
                  <w:rPr>
                    <w:color w:val="FFFFFF" w:themeColor="background1"/>
                    <w:sz w:val="2"/>
                    <w:szCs w:val="2"/>
                  </w:rPr>
                </w:pPr>
                <w:r w:rsidRPr="0004167D">
                  <w:rPr>
                    <w:color w:val="FFFFFF" w:themeColor="background1"/>
                    <w:sz w:val="2"/>
                    <w:szCs w:val="2"/>
                  </w:rPr>
                  <w:t>End of form</w:t>
                </w:r>
              </w:p>
            </w:sdtContent>
          </w:sdt>
          <w:p w14:paraId="63E2019D" w14:textId="0C7B2798" w:rsidR="007D48A4" w:rsidRPr="00CC2D84" w:rsidRDefault="00CC2D84" w:rsidP="00CC2D84">
            <w:pPr>
              <w:tabs>
                <w:tab w:val="left" w:pos="795"/>
              </w:tabs>
              <w:rPr>
                <w:sz w:val="2"/>
                <w:szCs w:val="2"/>
              </w:rPr>
            </w:pPr>
            <w:r>
              <w:rPr>
                <w:sz w:val="2"/>
                <w:szCs w:val="2"/>
              </w:rPr>
              <w:tab/>
            </w:r>
          </w:p>
        </w:tc>
      </w:tr>
    </w:tbl>
    <w:p w14:paraId="7530E16F" w14:textId="77777777" w:rsidR="007A5EFD" w:rsidRPr="00B90EF4" w:rsidRDefault="007A5EFD" w:rsidP="004269A3">
      <w:pPr>
        <w:spacing w:after="0"/>
      </w:pPr>
    </w:p>
    <w:sectPr w:rsidR="007A5EFD" w:rsidRPr="00B90EF4" w:rsidSect="005A5B4C">
      <w:headerReference w:type="default" r:id="rId13"/>
      <w:footerReference w:type="default" r:id="rId14"/>
      <w:headerReference w:type="first" r:id="rId15"/>
      <w:footerReference w:type="first" r:id="rId16"/>
      <w:type w:val="continuous"/>
      <w:pgSz w:w="11906" w:h="16838" w:code="9"/>
      <w:pgMar w:top="482" w:right="709" w:bottom="993" w:left="794"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370DF" w14:textId="77777777" w:rsidR="006F77AE" w:rsidRDefault="006F77AE" w:rsidP="007332FF">
      <w:r>
        <w:separator/>
      </w:r>
    </w:p>
  </w:endnote>
  <w:endnote w:type="continuationSeparator" w:id="0">
    <w:p w14:paraId="0FE78CC5" w14:textId="77777777" w:rsidR="006F77AE" w:rsidRDefault="006F77AE"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5BC77" w14:textId="77777777" w:rsidR="007527BF" w:rsidRDefault="007527BF" w:rsidP="007527BF">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4269A3" w:rsidRPr="003A2A72" w14:paraId="1DC732DC" w14:textId="77777777" w:rsidTr="002973CD">
      <w:trPr>
        <w:cantSplit/>
        <w:trHeight w:hRule="exact" w:val="1134"/>
      </w:trPr>
      <w:tc>
        <w:tcPr>
          <w:tcW w:w="7767" w:type="dxa"/>
          <w:tcBorders>
            <w:top w:val="single" w:sz="4" w:space="0" w:color="auto"/>
          </w:tcBorders>
          <w:vAlign w:val="bottom"/>
        </w:tcPr>
        <w:p w14:paraId="5A0FACA3" w14:textId="7648DB8D" w:rsidR="004269A3" w:rsidRPr="001B3D22" w:rsidRDefault="004269A3" w:rsidP="004269A3">
          <w:pPr>
            <w:spacing w:after="0"/>
            <w:rPr>
              <w:rStyle w:val="PageNumber"/>
            </w:rPr>
          </w:pPr>
          <w:r w:rsidRPr="001B3D22">
            <w:rPr>
              <w:rStyle w:val="PageNumber"/>
            </w:rPr>
            <w:t xml:space="preserve">Department of </w:t>
          </w:r>
          <w:sdt>
            <w:sdtPr>
              <w:rPr>
                <w:rStyle w:val="PageNumber"/>
                <w:b/>
              </w:rPr>
              <w:alias w:val="Company"/>
              <w:tag w:val=""/>
              <w:id w:val="2095975552"/>
              <w:dataBinding w:prefixMappings="xmlns:ns0='http://schemas.openxmlformats.org/officeDocument/2006/extended-properties' " w:xpath="/ns0:Properties[1]/ns0:Company[1]" w:storeItemID="{6668398D-A668-4E3E-A5EB-62B293D839F1}"/>
              <w:text w:multiLine="1"/>
            </w:sdtPr>
            <w:sdtContent>
              <w:r w:rsidR="004A02BD">
                <w:rPr>
                  <w:rStyle w:val="PageNumber"/>
                  <w:b/>
                </w:rPr>
                <w:t>Industry, Tourism and Trade – Licensing NT</w:t>
              </w:r>
            </w:sdtContent>
          </w:sdt>
        </w:p>
        <w:p w14:paraId="265EDDA8" w14:textId="4D0F0ACD" w:rsidR="004269A3" w:rsidRPr="001B3D22" w:rsidRDefault="00000000" w:rsidP="004269A3">
          <w:pPr>
            <w:spacing w:after="0"/>
            <w:rPr>
              <w:rStyle w:val="PageNumber"/>
            </w:rPr>
          </w:pPr>
          <w:sdt>
            <w:sdtPr>
              <w:rPr>
                <w:rStyle w:val="PageNumber"/>
              </w:rPr>
              <w:alias w:val="Date"/>
              <w:tag w:val=""/>
              <w:id w:val="-860436996"/>
              <w:dataBinding w:prefixMappings="xmlns:ns0='http://schemas.microsoft.com/office/2006/coverPageProps' " w:xpath="/ns0:CoverPageProperties[1]/ns0:PublishDate[1]" w:storeItemID="{55AF091B-3C7A-41E3-B477-F2FDAA23CFDA}"/>
              <w15:color w:val="000000"/>
              <w:date w:fullDate="2024-03-01T00:00:00Z">
                <w:dateFormat w:val="d MMMM yyyy"/>
                <w:lid w:val="en-AU"/>
                <w:storeMappedDataAs w:val="dateTime"/>
                <w:calendar w:val="gregorian"/>
              </w:date>
            </w:sdtPr>
            <w:sdtContent>
              <w:r w:rsidR="00013C30">
                <w:rPr>
                  <w:rStyle w:val="PageNumber"/>
                </w:rPr>
                <w:t>1 March 2024</w:t>
              </w:r>
            </w:sdtContent>
          </w:sdt>
        </w:p>
        <w:p w14:paraId="206A33D9" w14:textId="4A9B6831" w:rsidR="004269A3" w:rsidRPr="003A2A72" w:rsidRDefault="004269A3" w:rsidP="004269A3">
          <w:pPr>
            <w:spacing w:after="0"/>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013C30">
            <w:rPr>
              <w:rStyle w:val="PageNumber"/>
              <w:noProof/>
            </w:rPr>
            <w:t>3</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013C30">
            <w:rPr>
              <w:rStyle w:val="PageNumber"/>
              <w:noProof/>
            </w:rPr>
            <w:t>3</w:t>
          </w:r>
          <w:r w:rsidRPr="001B3D22">
            <w:rPr>
              <w:rStyle w:val="PageNumber"/>
            </w:rPr>
            <w:fldChar w:fldCharType="end"/>
          </w:r>
        </w:p>
      </w:tc>
      <w:tc>
        <w:tcPr>
          <w:tcW w:w="2551" w:type="dxa"/>
          <w:tcBorders>
            <w:top w:val="single" w:sz="4" w:space="0" w:color="auto"/>
          </w:tcBorders>
          <w:vAlign w:val="bottom"/>
        </w:tcPr>
        <w:p w14:paraId="2553E00E" w14:textId="77777777" w:rsidR="004269A3" w:rsidRPr="003A2A72" w:rsidRDefault="004269A3" w:rsidP="004269A3">
          <w:pPr>
            <w:spacing w:after="0"/>
          </w:pPr>
          <w:r w:rsidRPr="003A2A72">
            <w:rPr>
              <w:noProof/>
              <w:lang w:eastAsia="en-AU"/>
            </w:rPr>
            <w:drawing>
              <wp:inline distT="0" distB="0" distL="0" distR="0" wp14:anchorId="7DF6D71E" wp14:editId="01A798C2">
                <wp:extent cx="1574700" cy="561600"/>
                <wp:effectExtent l="0" t="0" r="6985"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700" cy="561600"/>
                        </a:xfrm>
                        <a:prstGeom prst="rect">
                          <a:avLst/>
                        </a:prstGeom>
                        <a:noFill/>
                        <a:ln>
                          <a:noFill/>
                        </a:ln>
                      </pic:spPr>
                    </pic:pic>
                  </a:graphicData>
                </a:graphic>
              </wp:inline>
            </w:drawing>
          </w:r>
          <w:r w:rsidRPr="003A2A72">
            <w:t xml:space="preserve"> </w:t>
          </w:r>
        </w:p>
      </w:tc>
    </w:tr>
  </w:tbl>
  <w:p w14:paraId="11929511" w14:textId="77777777" w:rsidR="00CA36A0" w:rsidRPr="007527BF" w:rsidRDefault="00CA36A0" w:rsidP="007527BF">
    <w:pPr>
      <w:pStyle w:val="Footer"/>
      <w:rPr>
        <w:rStyle w:val="Hidden"/>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4126F" w14:textId="77777777" w:rsidR="003A2A72" w:rsidRDefault="003A2A72" w:rsidP="007527BF">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3A2A72" w:rsidRPr="003A2A72" w14:paraId="40EB71BD" w14:textId="77777777" w:rsidTr="00DB1B5F">
      <w:trPr>
        <w:cantSplit/>
        <w:trHeight w:hRule="exact" w:val="1134"/>
      </w:trPr>
      <w:tc>
        <w:tcPr>
          <w:tcW w:w="7767" w:type="dxa"/>
          <w:tcBorders>
            <w:top w:val="single" w:sz="4" w:space="0" w:color="auto"/>
          </w:tcBorders>
          <w:vAlign w:val="bottom"/>
        </w:tcPr>
        <w:p w14:paraId="2303BFF9" w14:textId="3DE9F149" w:rsidR="00F63725" w:rsidRPr="001B3D22" w:rsidRDefault="00F63725" w:rsidP="00F6372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Content>
              <w:r w:rsidR="004A02BD">
                <w:rPr>
                  <w:rStyle w:val="PageNumber"/>
                  <w:b/>
                </w:rPr>
                <w:t>Industry, Tourism and Trade</w:t>
              </w:r>
              <w:r w:rsidR="004269A3">
                <w:rPr>
                  <w:rStyle w:val="PageNumber"/>
                  <w:b/>
                </w:rPr>
                <w:t xml:space="preserve"> – Licensing NT</w:t>
              </w:r>
            </w:sdtContent>
          </w:sdt>
        </w:p>
        <w:p w14:paraId="61E87CBC" w14:textId="1D38D9D7" w:rsidR="00F63725" w:rsidRPr="001B3D22" w:rsidRDefault="00000000" w:rsidP="00F6372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4-03-01T00:00:00Z">
                <w:dateFormat w:val="d MMMM yyyy"/>
                <w:lid w:val="en-AU"/>
                <w:storeMappedDataAs w:val="dateTime"/>
                <w:calendar w:val="gregorian"/>
              </w:date>
            </w:sdtPr>
            <w:sdtContent>
              <w:r w:rsidR="00013C30">
                <w:rPr>
                  <w:rStyle w:val="PageNumber"/>
                </w:rPr>
                <w:t>1 March 2024</w:t>
              </w:r>
            </w:sdtContent>
          </w:sdt>
        </w:p>
        <w:p w14:paraId="2BDB9B63" w14:textId="25344369" w:rsidR="003A2A72" w:rsidRPr="003A2A72" w:rsidRDefault="00F63725" w:rsidP="00F63725">
          <w:pPr>
            <w:spacing w:after="0"/>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013C30">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013C30">
            <w:rPr>
              <w:rStyle w:val="PageNumber"/>
              <w:noProof/>
            </w:rPr>
            <w:t>3</w:t>
          </w:r>
          <w:r w:rsidRPr="001B3D22">
            <w:rPr>
              <w:rStyle w:val="PageNumber"/>
            </w:rPr>
            <w:fldChar w:fldCharType="end"/>
          </w:r>
        </w:p>
      </w:tc>
      <w:tc>
        <w:tcPr>
          <w:tcW w:w="2551" w:type="dxa"/>
          <w:tcBorders>
            <w:top w:val="single" w:sz="4" w:space="0" w:color="auto"/>
          </w:tcBorders>
          <w:vAlign w:val="bottom"/>
        </w:tcPr>
        <w:p w14:paraId="22E4DC7D" w14:textId="77777777" w:rsidR="003A2A72" w:rsidRPr="003A2A72" w:rsidRDefault="003A2A72" w:rsidP="003A2A72">
          <w:pPr>
            <w:spacing w:after="0"/>
          </w:pPr>
          <w:r w:rsidRPr="003A2A72">
            <w:rPr>
              <w:noProof/>
              <w:lang w:eastAsia="en-AU"/>
            </w:rPr>
            <w:drawing>
              <wp:inline distT="0" distB="0" distL="0" distR="0" wp14:anchorId="74CBE7E0" wp14:editId="4D8B6E91">
                <wp:extent cx="1574700" cy="561600"/>
                <wp:effectExtent l="0" t="0" r="6985"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700" cy="561600"/>
                        </a:xfrm>
                        <a:prstGeom prst="rect">
                          <a:avLst/>
                        </a:prstGeom>
                        <a:noFill/>
                        <a:ln>
                          <a:noFill/>
                        </a:ln>
                      </pic:spPr>
                    </pic:pic>
                  </a:graphicData>
                </a:graphic>
              </wp:inline>
            </w:drawing>
          </w:r>
          <w:r w:rsidRPr="003A2A72">
            <w:t xml:space="preserve"> </w:t>
          </w:r>
        </w:p>
      </w:tc>
    </w:tr>
  </w:tbl>
  <w:p w14:paraId="401D6C85" w14:textId="77777777" w:rsidR="0087320B" w:rsidRPr="007527BF" w:rsidRDefault="0087320B" w:rsidP="0087320B">
    <w:pPr>
      <w:spacing w:after="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528AE" w14:textId="77777777" w:rsidR="006F77AE" w:rsidRDefault="006F77AE" w:rsidP="007332FF">
      <w:r>
        <w:separator/>
      </w:r>
    </w:p>
  </w:footnote>
  <w:footnote w:type="continuationSeparator" w:id="0">
    <w:p w14:paraId="6518973D" w14:textId="77777777" w:rsidR="006F77AE" w:rsidRDefault="006F77AE" w:rsidP="007332FF">
      <w:r>
        <w:continuationSeparator/>
      </w:r>
    </w:p>
  </w:footnote>
  <w:footnote w:id="1">
    <w:p w14:paraId="37955127" w14:textId="622C80C2" w:rsidR="0039478A" w:rsidRDefault="0039478A">
      <w:pPr>
        <w:pStyle w:val="FootnoteText"/>
      </w:pPr>
      <w:r>
        <w:rPr>
          <w:rStyle w:val="FootnoteReference"/>
        </w:rPr>
        <w:footnoteRef/>
      </w:r>
      <w:r>
        <w:t xml:space="preserve"> </w:t>
      </w:r>
      <w:hyperlink r:id="rId1" w:history="1">
        <w:r w:rsidRPr="00200A3E">
          <w:rPr>
            <w:rStyle w:val="Hyperlink"/>
            <w:sz w:val="20"/>
          </w:rPr>
          <w:t>https://nt.gov.au/industry/hospitality/liquor-licences-and-wholesaler-registration/liquor-licence-fees</w:t>
        </w:r>
      </w:hyperlink>
      <w:r>
        <w:t xml:space="preserve"> </w:t>
      </w:r>
    </w:p>
  </w:footnote>
  <w:footnote w:id="2">
    <w:p w14:paraId="3F9B7970" w14:textId="348B36FE" w:rsidR="0039478A" w:rsidRDefault="0039478A">
      <w:pPr>
        <w:pStyle w:val="FootnoteText"/>
      </w:pPr>
      <w:r>
        <w:rPr>
          <w:rStyle w:val="FootnoteReference"/>
        </w:rPr>
        <w:footnoteRef/>
      </w:r>
      <w:r>
        <w:t xml:space="preserve"> </w:t>
      </w:r>
      <w:hyperlink r:id="rId2" w:history="1">
        <w:r w:rsidRPr="00200A3E">
          <w:rPr>
            <w:rStyle w:val="Hyperlink"/>
            <w:sz w:val="20"/>
          </w:rPr>
          <w:t>https://legislation.nt.gov.au/en/Legislation/LIQUOR-ACT-2019</w:t>
        </w:r>
      </w:hyperlink>
      <w:r>
        <w:t xml:space="preserve"> </w:t>
      </w:r>
    </w:p>
  </w:footnote>
  <w:footnote w:id="3">
    <w:p w14:paraId="05830A9B" w14:textId="72B4DC51" w:rsidR="00807A5A" w:rsidRDefault="00807A5A">
      <w:pPr>
        <w:pStyle w:val="FootnoteText"/>
      </w:pPr>
      <w:r>
        <w:rPr>
          <w:rStyle w:val="FootnoteReference"/>
        </w:rPr>
        <w:footnoteRef/>
      </w:r>
      <w:r>
        <w:t xml:space="preserve"> </w:t>
      </w:r>
      <w:hyperlink r:id="rId3" w:history="1">
        <w:r w:rsidR="0039478A" w:rsidRPr="00200A3E">
          <w:rPr>
            <w:rStyle w:val="Hyperlink"/>
            <w:sz w:val="20"/>
          </w:rPr>
          <w:t>https://legislation.nt.gov.au/Legislation/LIQUOR-REGULATIONS-2019</w:t>
        </w:r>
      </w:hyperlink>
      <w:r w:rsidR="0039478A">
        <w:t xml:space="preserve"> </w:t>
      </w:r>
    </w:p>
  </w:footnote>
  <w:footnote w:id="4">
    <w:p w14:paraId="24839550" w14:textId="5850FFDC" w:rsidR="0039478A" w:rsidRDefault="0039478A">
      <w:pPr>
        <w:pStyle w:val="FootnoteText"/>
      </w:pPr>
      <w:r>
        <w:rPr>
          <w:rStyle w:val="FootnoteReference"/>
        </w:rPr>
        <w:footnoteRef/>
      </w:r>
      <w:r>
        <w:t xml:space="preserve"> </w:t>
      </w:r>
      <w:hyperlink r:id="rId4" w:history="1">
        <w:r w:rsidRPr="00200A3E">
          <w:rPr>
            <w:rStyle w:val="Hyperlink"/>
            <w:sz w:val="20"/>
          </w:rPr>
          <w:t>https://legislation.nt.gov.au/en/Legislation/LIQUOR-ACT-2019</w:t>
        </w:r>
      </w:hyperlink>
      <w:r>
        <w:t xml:space="preserve"> </w:t>
      </w:r>
    </w:p>
  </w:footnote>
  <w:footnote w:id="5">
    <w:p w14:paraId="70268636" w14:textId="487AA4F1" w:rsidR="0039478A" w:rsidRDefault="0039478A">
      <w:pPr>
        <w:pStyle w:val="FootnoteText"/>
      </w:pPr>
      <w:r>
        <w:rPr>
          <w:rStyle w:val="FootnoteReference"/>
        </w:rPr>
        <w:footnoteRef/>
      </w:r>
      <w:r>
        <w:t xml:space="preserve"> </w:t>
      </w:r>
      <w:hyperlink r:id="rId5" w:history="1">
        <w:r w:rsidRPr="00200A3E">
          <w:rPr>
            <w:rStyle w:val="Hyperlink"/>
            <w:sz w:val="20"/>
          </w:rPr>
          <w:t>https://industry.nt.gov.au/publications/corporate/privacy-policy</w:t>
        </w:r>
      </w:hyperlink>
      <w:r>
        <w:t xml:space="preserve"> </w:t>
      </w:r>
    </w:p>
  </w:footnote>
  <w:footnote w:id="6">
    <w:p w14:paraId="67846414" w14:textId="706648BA" w:rsidR="00585E97" w:rsidRDefault="00585E97">
      <w:pPr>
        <w:pStyle w:val="FootnoteText"/>
      </w:pPr>
      <w:r>
        <w:rPr>
          <w:rStyle w:val="FootnoteReference"/>
        </w:rPr>
        <w:footnoteRef/>
      </w:r>
      <w:r>
        <w:t xml:space="preserve"> </w:t>
      </w:r>
      <w:hyperlink r:id="rId6" w:history="1">
        <w:r w:rsidRPr="00200A3E">
          <w:rPr>
            <w:rStyle w:val="Hyperlink"/>
            <w:sz w:val="20"/>
          </w:rPr>
          <w:t>https://nt.gov.au/industry/hospitality/liquor-licences-and-wholesaler-registration/liquor-licence-fees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DCE34" w14:textId="6C54591F" w:rsidR="00983000" w:rsidRPr="00F97E56" w:rsidRDefault="00000000" w:rsidP="00F97E56">
    <w:pPr>
      <w:pStyle w:val="Header"/>
    </w:pPr>
    <w:sdt>
      <w:sdt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Content>
        <w:r w:rsidR="003A2A72" w:rsidRPr="00F97E56">
          <w:t>Application for renewal registration as a wholesaler of liquor</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Title"/>
      <w:id w:val="-509755993"/>
      <w:lock w:val="sdtLocked"/>
      <w:placeholder>
        <w:docPart w:val="DE735CC95103475E962818F9E8910C3E"/>
      </w:placeholder>
      <w:dataBinding w:prefixMappings="xmlns:ns0='http://purl.org/dc/elements/1.1/' xmlns:ns1='http://schemas.openxmlformats.org/package/2006/metadata/core-properties' " w:xpath="/ns1:coreProperties[1]/ns0:title[1]" w:storeItemID="{6C3C8BC8-F283-45AE-878A-BAB7291924A1}"/>
      <w:text/>
    </w:sdtPr>
    <w:sdtContent>
      <w:p w14:paraId="63554A80" w14:textId="4A1417A1" w:rsidR="00A53CF0" w:rsidRPr="00F97E56" w:rsidRDefault="003A2A72" w:rsidP="00F97E56">
        <w:pPr>
          <w:pStyle w:val="Title"/>
        </w:pPr>
        <w:r w:rsidRPr="00F97E56">
          <w:t>Application for renewal registration as a wholesaler of liquor</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C2132EE"/>
    <w:multiLevelType w:val="hybridMultilevel"/>
    <w:tmpl w:val="11789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42417B9C"/>
    <w:multiLevelType w:val="hybridMultilevel"/>
    <w:tmpl w:val="DFFE9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53842BC6"/>
    <w:multiLevelType w:val="multilevel"/>
    <w:tmpl w:val="0C78A7AC"/>
    <w:numStyleLink w:val="Tablebullet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6DA2CAE"/>
    <w:multiLevelType w:val="multilevel"/>
    <w:tmpl w:val="3E5E177A"/>
    <w:name w:val="NTG Table Bullet List332222222222222"/>
    <w:numStyleLink w:val="Tablenumberlist"/>
  </w:abstractNum>
  <w:abstractNum w:abstractNumId="29" w15:restartNumberingAfterBreak="0">
    <w:nsid w:val="583359D9"/>
    <w:multiLevelType w:val="multilevel"/>
    <w:tmpl w:val="3E5E177A"/>
    <w:name w:val="NTG Table Bullet List332222222"/>
    <w:numStyleLink w:val="Tablenumberlist"/>
  </w:abstractNum>
  <w:abstractNum w:abstractNumId="30" w15:restartNumberingAfterBreak="0">
    <w:nsid w:val="5B9A5FFE"/>
    <w:multiLevelType w:val="multilevel"/>
    <w:tmpl w:val="0C78A7AC"/>
    <w:name w:val="NTG Table Bullet List33222222222222"/>
    <w:numStyleLink w:val="Tablebulletlist"/>
  </w:abstractNum>
  <w:abstractNum w:abstractNumId="31" w15:restartNumberingAfterBreak="0">
    <w:nsid w:val="5D444259"/>
    <w:multiLevelType w:val="multilevel"/>
    <w:tmpl w:val="0C78A7AC"/>
    <w:name w:val="NTG Table Bullet List332222"/>
    <w:numStyleLink w:val="Tablebulletlist"/>
  </w:abstractNum>
  <w:abstractNum w:abstractNumId="32" w15:restartNumberingAfterBreak="0">
    <w:nsid w:val="69262556"/>
    <w:multiLevelType w:val="multilevel"/>
    <w:tmpl w:val="3E5E177A"/>
    <w:name w:val="NTG Table Bullet List3322222222222222"/>
    <w:numStyleLink w:val="Tablenumberlist"/>
  </w:abstractNum>
  <w:abstractNum w:abstractNumId="33"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453664D"/>
    <w:multiLevelType w:val="multilevel"/>
    <w:tmpl w:val="0C78A7AC"/>
    <w:name w:val="NTG Table Bullet List3322222222222222222"/>
    <w:numStyleLink w:val="Tablebulletlist"/>
  </w:abstractNum>
  <w:abstractNum w:abstractNumId="35" w15:restartNumberingAfterBreak="0">
    <w:nsid w:val="74553143"/>
    <w:multiLevelType w:val="hybridMultilevel"/>
    <w:tmpl w:val="1BE0A69A"/>
    <w:lvl w:ilvl="0" w:tplc="8E90CF6C">
      <w:start w:val="1"/>
      <w:numFmt w:val="bullet"/>
      <w:lvlText w:val=""/>
      <w:lvlJc w:val="left"/>
      <w:pPr>
        <w:ind w:left="720" w:hanging="360"/>
      </w:pPr>
      <w:rPr>
        <w:rFonts w:ascii="Wingdings 2" w:hAnsi="Wingdings 2"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6141D1E"/>
    <w:multiLevelType w:val="multilevel"/>
    <w:tmpl w:val="0C78A7AC"/>
    <w:name w:val="NTG Table Bullet List332222222222"/>
    <w:numStyleLink w:val="Tablebulletlist"/>
  </w:abstractNum>
  <w:abstractNum w:abstractNumId="37"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1605771976">
    <w:abstractNumId w:val="20"/>
  </w:num>
  <w:num w:numId="2" w16cid:durableId="1894390452">
    <w:abstractNumId w:val="11"/>
  </w:num>
  <w:num w:numId="3" w16cid:durableId="1911765987">
    <w:abstractNumId w:val="38"/>
  </w:num>
  <w:num w:numId="4" w16cid:durableId="594632064">
    <w:abstractNumId w:val="24"/>
  </w:num>
  <w:num w:numId="5" w16cid:durableId="2041084808">
    <w:abstractNumId w:val="16"/>
  </w:num>
  <w:num w:numId="6" w16cid:durableId="1166288220">
    <w:abstractNumId w:val="7"/>
  </w:num>
  <w:num w:numId="7" w16cid:durableId="421413225">
    <w:abstractNumId w:val="26"/>
  </w:num>
  <w:num w:numId="8" w16cid:durableId="1672949841">
    <w:abstractNumId w:val="14"/>
  </w:num>
  <w:num w:numId="9" w16cid:durableId="156269412">
    <w:abstractNumId w:val="37"/>
  </w:num>
  <w:num w:numId="10" w16cid:durableId="1578248372">
    <w:abstractNumId w:val="22"/>
  </w:num>
  <w:num w:numId="11" w16cid:durableId="1164315608">
    <w:abstractNumId w:val="33"/>
  </w:num>
  <w:num w:numId="12" w16cid:durableId="2015300629">
    <w:abstractNumId w:val="15"/>
  </w:num>
  <w:num w:numId="13" w16cid:durableId="814837982">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45"/>
    <w:rsid w:val="00001DDF"/>
    <w:rsid w:val="00002850"/>
    <w:rsid w:val="0000322D"/>
    <w:rsid w:val="000075D5"/>
    <w:rsid w:val="00007670"/>
    <w:rsid w:val="00010665"/>
    <w:rsid w:val="00013C30"/>
    <w:rsid w:val="000148BE"/>
    <w:rsid w:val="00021953"/>
    <w:rsid w:val="0002393A"/>
    <w:rsid w:val="00027DB8"/>
    <w:rsid w:val="00031A96"/>
    <w:rsid w:val="00035CF3"/>
    <w:rsid w:val="00040BF3"/>
    <w:rsid w:val="0004167D"/>
    <w:rsid w:val="0004211C"/>
    <w:rsid w:val="0004285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5062"/>
    <w:rsid w:val="00086A5F"/>
    <w:rsid w:val="000911EF"/>
    <w:rsid w:val="000962C5"/>
    <w:rsid w:val="00097865"/>
    <w:rsid w:val="000A4317"/>
    <w:rsid w:val="000A559C"/>
    <w:rsid w:val="000B2CA1"/>
    <w:rsid w:val="000C08CC"/>
    <w:rsid w:val="000C23BA"/>
    <w:rsid w:val="000D1F29"/>
    <w:rsid w:val="000D633D"/>
    <w:rsid w:val="000E342B"/>
    <w:rsid w:val="000E3ED2"/>
    <w:rsid w:val="000E5DD2"/>
    <w:rsid w:val="000F16C2"/>
    <w:rsid w:val="000F2958"/>
    <w:rsid w:val="000F3850"/>
    <w:rsid w:val="000F604F"/>
    <w:rsid w:val="00104E7F"/>
    <w:rsid w:val="001137EC"/>
    <w:rsid w:val="001152F5"/>
    <w:rsid w:val="00117743"/>
    <w:rsid w:val="00117F5B"/>
    <w:rsid w:val="00120B0C"/>
    <w:rsid w:val="001211F2"/>
    <w:rsid w:val="00132658"/>
    <w:rsid w:val="00150DC0"/>
    <w:rsid w:val="00156CD4"/>
    <w:rsid w:val="0016153B"/>
    <w:rsid w:val="00162207"/>
    <w:rsid w:val="00164A3E"/>
    <w:rsid w:val="00166FF6"/>
    <w:rsid w:val="00176123"/>
    <w:rsid w:val="00181620"/>
    <w:rsid w:val="001827F3"/>
    <w:rsid w:val="00187130"/>
    <w:rsid w:val="00194273"/>
    <w:rsid w:val="001957AD"/>
    <w:rsid w:val="00196F8E"/>
    <w:rsid w:val="001A2B7F"/>
    <w:rsid w:val="001A3AFD"/>
    <w:rsid w:val="001A496C"/>
    <w:rsid w:val="001A576A"/>
    <w:rsid w:val="001A744B"/>
    <w:rsid w:val="001A77D8"/>
    <w:rsid w:val="001B1116"/>
    <w:rsid w:val="001B28DA"/>
    <w:rsid w:val="001B2B6C"/>
    <w:rsid w:val="001D01C4"/>
    <w:rsid w:val="001D4DA9"/>
    <w:rsid w:val="001D4F99"/>
    <w:rsid w:val="001D52B0"/>
    <w:rsid w:val="001D5A18"/>
    <w:rsid w:val="001D7CA4"/>
    <w:rsid w:val="001E057F"/>
    <w:rsid w:val="001E14EB"/>
    <w:rsid w:val="001F59E6"/>
    <w:rsid w:val="001F5BFF"/>
    <w:rsid w:val="002000CB"/>
    <w:rsid w:val="002011A1"/>
    <w:rsid w:val="00202D7E"/>
    <w:rsid w:val="00203F1C"/>
    <w:rsid w:val="002044FA"/>
    <w:rsid w:val="00205991"/>
    <w:rsid w:val="00206936"/>
    <w:rsid w:val="00206C6F"/>
    <w:rsid w:val="00206FBD"/>
    <w:rsid w:val="00207746"/>
    <w:rsid w:val="00230031"/>
    <w:rsid w:val="00235C01"/>
    <w:rsid w:val="002427EF"/>
    <w:rsid w:val="00247343"/>
    <w:rsid w:val="00257E8E"/>
    <w:rsid w:val="0026027B"/>
    <w:rsid w:val="002645D5"/>
    <w:rsid w:val="00265C56"/>
    <w:rsid w:val="002716CD"/>
    <w:rsid w:val="00274D4B"/>
    <w:rsid w:val="002806F5"/>
    <w:rsid w:val="00281577"/>
    <w:rsid w:val="002926BC"/>
    <w:rsid w:val="00293A72"/>
    <w:rsid w:val="002A0160"/>
    <w:rsid w:val="002A30C3"/>
    <w:rsid w:val="002A6F6A"/>
    <w:rsid w:val="002A7712"/>
    <w:rsid w:val="002B38F7"/>
    <w:rsid w:val="002B4F50"/>
    <w:rsid w:val="002B5591"/>
    <w:rsid w:val="002B6AA4"/>
    <w:rsid w:val="002C120B"/>
    <w:rsid w:val="002C1FE9"/>
    <w:rsid w:val="002D3A57"/>
    <w:rsid w:val="002D7C27"/>
    <w:rsid w:val="002D7D05"/>
    <w:rsid w:val="002E20C8"/>
    <w:rsid w:val="002E4290"/>
    <w:rsid w:val="002E66A6"/>
    <w:rsid w:val="002F0DB1"/>
    <w:rsid w:val="002F2885"/>
    <w:rsid w:val="002F45A1"/>
    <w:rsid w:val="0030203D"/>
    <w:rsid w:val="003037F9"/>
    <w:rsid w:val="0030583E"/>
    <w:rsid w:val="0030637C"/>
    <w:rsid w:val="00306A52"/>
    <w:rsid w:val="003076C0"/>
    <w:rsid w:val="0030792E"/>
    <w:rsid w:val="00307FE1"/>
    <w:rsid w:val="003164BA"/>
    <w:rsid w:val="0032013E"/>
    <w:rsid w:val="00323744"/>
    <w:rsid w:val="0032508D"/>
    <w:rsid w:val="003258E6"/>
    <w:rsid w:val="00342283"/>
    <w:rsid w:val="00343A87"/>
    <w:rsid w:val="00344A36"/>
    <w:rsid w:val="003456F4"/>
    <w:rsid w:val="00347FB6"/>
    <w:rsid w:val="003504FD"/>
    <w:rsid w:val="00350881"/>
    <w:rsid w:val="00357D55"/>
    <w:rsid w:val="0036333C"/>
    <w:rsid w:val="00363513"/>
    <w:rsid w:val="003657E5"/>
    <w:rsid w:val="0036589C"/>
    <w:rsid w:val="00371312"/>
    <w:rsid w:val="00371DC7"/>
    <w:rsid w:val="00377B21"/>
    <w:rsid w:val="00387DB7"/>
    <w:rsid w:val="0039029E"/>
    <w:rsid w:val="00390862"/>
    <w:rsid w:val="00390CE3"/>
    <w:rsid w:val="0039478A"/>
    <w:rsid w:val="00394876"/>
    <w:rsid w:val="00394AAF"/>
    <w:rsid w:val="00394CE5"/>
    <w:rsid w:val="0039602B"/>
    <w:rsid w:val="003A2A72"/>
    <w:rsid w:val="003A6341"/>
    <w:rsid w:val="003A7DD6"/>
    <w:rsid w:val="003B3BD7"/>
    <w:rsid w:val="003B67FD"/>
    <w:rsid w:val="003B6A61"/>
    <w:rsid w:val="003D0F63"/>
    <w:rsid w:val="003D42C0"/>
    <w:rsid w:val="003D466D"/>
    <w:rsid w:val="003D4A8F"/>
    <w:rsid w:val="003D5B29"/>
    <w:rsid w:val="003D7818"/>
    <w:rsid w:val="003E2445"/>
    <w:rsid w:val="003E3BB2"/>
    <w:rsid w:val="003E6701"/>
    <w:rsid w:val="003F5B58"/>
    <w:rsid w:val="003F7E65"/>
    <w:rsid w:val="0040222A"/>
    <w:rsid w:val="00402A05"/>
    <w:rsid w:val="004047BC"/>
    <w:rsid w:val="004100F7"/>
    <w:rsid w:val="00414CB3"/>
    <w:rsid w:val="0041563D"/>
    <w:rsid w:val="004269A3"/>
    <w:rsid w:val="00426E25"/>
    <w:rsid w:val="00427D9C"/>
    <w:rsid w:val="00427E7E"/>
    <w:rsid w:val="0043465D"/>
    <w:rsid w:val="00436CCE"/>
    <w:rsid w:val="00436EE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77514"/>
    <w:rsid w:val="00482DF8"/>
    <w:rsid w:val="004864DE"/>
    <w:rsid w:val="00494BE5"/>
    <w:rsid w:val="00495E30"/>
    <w:rsid w:val="004A02BD"/>
    <w:rsid w:val="004A0EBA"/>
    <w:rsid w:val="004A13FC"/>
    <w:rsid w:val="004A2538"/>
    <w:rsid w:val="004A331E"/>
    <w:rsid w:val="004A3CC9"/>
    <w:rsid w:val="004B0C15"/>
    <w:rsid w:val="004B35EA"/>
    <w:rsid w:val="004B69E4"/>
    <w:rsid w:val="004C07D4"/>
    <w:rsid w:val="004C4877"/>
    <w:rsid w:val="004C6C39"/>
    <w:rsid w:val="004D075F"/>
    <w:rsid w:val="004D1B76"/>
    <w:rsid w:val="004D344E"/>
    <w:rsid w:val="004E019E"/>
    <w:rsid w:val="004E06EC"/>
    <w:rsid w:val="004E0A3F"/>
    <w:rsid w:val="004E2CB7"/>
    <w:rsid w:val="004E41C5"/>
    <w:rsid w:val="004F016A"/>
    <w:rsid w:val="00500F94"/>
    <w:rsid w:val="00502FB3"/>
    <w:rsid w:val="00503DE9"/>
    <w:rsid w:val="0050530C"/>
    <w:rsid w:val="00505DEA"/>
    <w:rsid w:val="00507782"/>
    <w:rsid w:val="00512A04"/>
    <w:rsid w:val="00516558"/>
    <w:rsid w:val="00520499"/>
    <w:rsid w:val="0052341C"/>
    <w:rsid w:val="00524195"/>
    <w:rsid w:val="005249F5"/>
    <w:rsid w:val="005260F7"/>
    <w:rsid w:val="00526AD1"/>
    <w:rsid w:val="00531104"/>
    <w:rsid w:val="00543BD1"/>
    <w:rsid w:val="00556113"/>
    <w:rsid w:val="005621C4"/>
    <w:rsid w:val="00564C12"/>
    <w:rsid w:val="005654B8"/>
    <w:rsid w:val="00572D96"/>
    <w:rsid w:val="00575C2F"/>
    <w:rsid w:val="005762CC"/>
    <w:rsid w:val="00582D3D"/>
    <w:rsid w:val="00584B2B"/>
    <w:rsid w:val="00585E97"/>
    <w:rsid w:val="005870F4"/>
    <w:rsid w:val="00590040"/>
    <w:rsid w:val="00595386"/>
    <w:rsid w:val="00597234"/>
    <w:rsid w:val="005972E7"/>
    <w:rsid w:val="005A4AC0"/>
    <w:rsid w:val="005A539B"/>
    <w:rsid w:val="005A5B4C"/>
    <w:rsid w:val="005A5FDF"/>
    <w:rsid w:val="005B0FB7"/>
    <w:rsid w:val="005B122A"/>
    <w:rsid w:val="005B1FCB"/>
    <w:rsid w:val="005B5AC2"/>
    <w:rsid w:val="005C2833"/>
    <w:rsid w:val="005E144D"/>
    <w:rsid w:val="005E1500"/>
    <w:rsid w:val="005E3A43"/>
    <w:rsid w:val="005F0B17"/>
    <w:rsid w:val="005F77C7"/>
    <w:rsid w:val="006046F1"/>
    <w:rsid w:val="0061067A"/>
    <w:rsid w:val="00620675"/>
    <w:rsid w:val="00622910"/>
    <w:rsid w:val="006254B6"/>
    <w:rsid w:val="00627FC8"/>
    <w:rsid w:val="006348B2"/>
    <w:rsid w:val="006433C3"/>
    <w:rsid w:val="00650F5B"/>
    <w:rsid w:val="0066070D"/>
    <w:rsid w:val="006670D7"/>
    <w:rsid w:val="006719EA"/>
    <w:rsid w:val="00671F13"/>
    <w:rsid w:val="0067400A"/>
    <w:rsid w:val="00682C2B"/>
    <w:rsid w:val="006847AD"/>
    <w:rsid w:val="00684D03"/>
    <w:rsid w:val="00685982"/>
    <w:rsid w:val="0069114B"/>
    <w:rsid w:val="006944C1"/>
    <w:rsid w:val="006A756A"/>
    <w:rsid w:val="006B7FE0"/>
    <w:rsid w:val="006D66F7"/>
    <w:rsid w:val="006F77AE"/>
    <w:rsid w:val="007058C3"/>
    <w:rsid w:val="00705C9D"/>
    <w:rsid w:val="00705F13"/>
    <w:rsid w:val="00707291"/>
    <w:rsid w:val="00710CC6"/>
    <w:rsid w:val="00710D43"/>
    <w:rsid w:val="00714F1D"/>
    <w:rsid w:val="00715225"/>
    <w:rsid w:val="00720CC6"/>
    <w:rsid w:val="00722DDB"/>
    <w:rsid w:val="00724728"/>
    <w:rsid w:val="00724F98"/>
    <w:rsid w:val="007254F0"/>
    <w:rsid w:val="00730B9B"/>
    <w:rsid w:val="00731519"/>
    <w:rsid w:val="0073182E"/>
    <w:rsid w:val="007323A1"/>
    <w:rsid w:val="007332FF"/>
    <w:rsid w:val="007408F5"/>
    <w:rsid w:val="00741EAE"/>
    <w:rsid w:val="007527BF"/>
    <w:rsid w:val="00755248"/>
    <w:rsid w:val="0076190B"/>
    <w:rsid w:val="0076355D"/>
    <w:rsid w:val="00763A2D"/>
    <w:rsid w:val="007676A4"/>
    <w:rsid w:val="00777795"/>
    <w:rsid w:val="00777C5F"/>
    <w:rsid w:val="00783A57"/>
    <w:rsid w:val="00784C92"/>
    <w:rsid w:val="007859CD"/>
    <w:rsid w:val="00785C24"/>
    <w:rsid w:val="007907E4"/>
    <w:rsid w:val="00796461"/>
    <w:rsid w:val="007A5EFD"/>
    <w:rsid w:val="007A6A4F"/>
    <w:rsid w:val="007B03F5"/>
    <w:rsid w:val="007B1B33"/>
    <w:rsid w:val="007B5C09"/>
    <w:rsid w:val="007B5DA2"/>
    <w:rsid w:val="007C0966"/>
    <w:rsid w:val="007C19E7"/>
    <w:rsid w:val="007C5CFD"/>
    <w:rsid w:val="007C6D9F"/>
    <w:rsid w:val="007C6F28"/>
    <w:rsid w:val="007D0114"/>
    <w:rsid w:val="007D4893"/>
    <w:rsid w:val="007D48A4"/>
    <w:rsid w:val="007E1FE4"/>
    <w:rsid w:val="007E70CF"/>
    <w:rsid w:val="007E74A4"/>
    <w:rsid w:val="007F1B6F"/>
    <w:rsid w:val="007F1D33"/>
    <w:rsid w:val="007F263F"/>
    <w:rsid w:val="008015A8"/>
    <w:rsid w:val="0080766E"/>
    <w:rsid w:val="00807A5A"/>
    <w:rsid w:val="00811169"/>
    <w:rsid w:val="00815297"/>
    <w:rsid w:val="00815BA7"/>
    <w:rsid w:val="00815F45"/>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EF1"/>
    <w:rsid w:val="0087320B"/>
    <w:rsid w:val="008735A9"/>
    <w:rsid w:val="00874660"/>
    <w:rsid w:val="00877BC5"/>
    <w:rsid w:val="00877D20"/>
    <w:rsid w:val="00881C48"/>
    <w:rsid w:val="00885B80"/>
    <w:rsid w:val="00885C30"/>
    <w:rsid w:val="00885E9B"/>
    <w:rsid w:val="0089099E"/>
    <w:rsid w:val="0089368E"/>
    <w:rsid w:val="00893C96"/>
    <w:rsid w:val="0089500A"/>
    <w:rsid w:val="008956AF"/>
    <w:rsid w:val="00897C94"/>
    <w:rsid w:val="008A3B9E"/>
    <w:rsid w:val="008A6710"/>
    <w:rsid w:val="008A7C12"/>
    <w:rsid w:val="008B03CE"/>
    <w:rsid w:val="008B521D"/>
    <w:rsid w:val="008B529E"/>
    <w:rsid w:val="008C17FB"/>
    <w:rsid w:val="008C70BB"/>
    <w:rsid w:val="008D0D55"/>
    <w:rsid w:val="008D1B00"/>
    <w:rsid w:val="008D57B8"/>
    <w:rsid w:val="008E03FC"/>
    <w:rsid w:val="008E510B"/>
    <w:rsid w:val="00902B13"/>
    <w:rsid w:val="00911941"/>
    <w:rsid w:val="0092024D"/>
    <w:rsid w:val="00925146"/>
    <w:rsid w:val="00925F0F"/>
    <w:rsid w:val="00930C3D"/>
    <w:rsid w:val="00932F6B"/>
    <w:rsid w:val="009468BC"/>
    <w:rsid w:val="00947FAE"/>
    <w:rsid w:val="009616DF"/>
    <w:rsid w:val="0096542F"/>
    <w:rsid w:val="00967FA7"/>
    <w:rsid w:val="00971645"/>
    <w:rsid w:val="00977919"/>
    <w:rsid w:val="00983000"/>
    <w:rsid w:val="009870FA"/>
    <w:rsid w:val="009921C3"/>
    <w:rsid w:val="0099551D"/>
    <w:rsid w:val="009A5897"/>
    <w:rsid w:val="009A5F24"/>
    <w:rsid w:val="009A72C7"/>
    <w:rsid w:val="009B0B3E"/>
    <w:rsid w:val="009B1913"/>
    <w:rsid w:val="009B39BD"/>
    <w:rsid w:val="009B6657"/>
    <w:rsid w:val="009B6966"/>
    <w:rsid w:val="009B6B27"/>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1096"/>
    <w:rsid w:val="00A115D8"/>
    <w:rsid w:val="00A12B64"/>
    <w:rsid w:val="00A22C38"/>
    <w:rsid w:val="00A22D3C"/>
    <w:rsid w:val="00A23B00"/>
    <w:rsid w:val="00A25193"/>
    <w:rsid w:val="00A26E80"/>
    <w:rsid w:val="00A30C99"/>
    <w:rsid w:val="00A31AE8"/>
    <w:rsid w:val="00A3739D"/>
    <w:rsid w:val="00A37DDA"/>
    <w:rsid w:val="00A45005"/>
    <w:rsid w:val="00A53CF0"/>
    <w:rsid w:val="00A64201"/>
    <w:rsid w:val="00A66DD9"/>
    <w:rsid w:val="00A72DEE"/>
    <w:rsid w:val="00A7620F"/>
    <w:rsid w:val="00A76790"/>
    <w:rsid w:val="00A925EC"/>
    <w:rsid w:val="00A929AA"/>
    <w:rsid w:val="00A92B6B"/>
    <w:rsid w:val="00A96A0A"/>
    <w:rsid w:val="00AA541E"/>
    <w:rsid w:val="00AC229F"/>
    <w:rsid w:val="00AD0DA4"/>
    <w:rsid w:val="00AD3237"/>
    <w:rsid w:val="00AD4169"/>
    <w:rsid w:val="00AE193F"/>
    <w:rsid w:val="00AE25C6"/>
    <w:rsid w:val="00AE306C"/>
    <w:rsid w:val="00AF28C1"/>
    <w:rsid w:val="00AF4325"/>
    <w:rsid w:val="00B02EF1"/>
    <w:rsid w:val="00B04779"/>
    <w:rsid w:val="00B07C97"/>
    <w:rsid w:val="00B10A7D"/>
    <w:rsid w:val="00B11C67"/>
    <w:rsid w:val="00B15754"/>
    <w:rsid w:val="00B16002"/>
    <w:rsid w:val="00B2046E"/>
    <w:rsid w:val="00B20E8B"/>
    <w:rsid w:val="00B21FE0"/>
    <w:rsid w:val="00B257E1"/>
    <w:rsid w:val="00B2599A"/>
    <w:rsid w:val="00B27AC4"/>
    <w:rsid w:val="00B343CC"/>
    <w:rsid w:val="00B40AAD"/>
    <w:rsid w:val="00B5084A"/>
    <w:rsid w:val="00B606A1"/>
    <w:rsid w:val="00B614F7"/>
    <w:rsid w:val="00B61B26"/>
    <w:rsid w:val="00B65E6B"/>
    <w:rsid w:val="00B674EB"/>
    <w:rsid w:val="00B675B2"/>
    <w:rsid w:val="00B81261"/>
    <w:rsid w:val="00B8186A"/>
    <w:rsid w:val="00B8223E"/>
    <w:rsid w:val="00B832AE"/>
    <w:rsid w:val="00B86678"/>
    <w:rsid w:val="00B90EF4"/>
    <w:rsid w:val="00B91F99"/>
    <w:rsid w:val="00B92F9B"/>
    <w:rsid w:val="00B941B3"/>
    <w:rsid w:val="00B96513"/>
    <w:rsid w:val="00BA1A56"/>
    <w:rsid w:val="00BA1D47"/>
    <w:rsid w:val="00BA66F0"/>
    <w:rsid w:val="00BB1303"/>
    <w:rsid w:val="00BB2239"/>
    <w:rsid w:val="00BB2AE7"/>
    <w:rsid w:val="00BB6464"/>
    <w:rsid w:val="00BC1BB8"/>
    <w:rsid w:val="00BD7FE1"/>
    <w:rsid w:val="00BE364B"/>
    <w:rsid w:val="00BE37CA"/>
    <w:rsid w:val="00BE6144"/>
    <w:rsid w:val="00BE635A"/>
    <w:rsid w:val="00BF17E9"/>
    <w:rsid w:val="00BF2ABB"/>
    <w:rsid w:val="00BF5099"/>
    <w:rsid w:val="00C04643"/>
    <w:rsid w:val="00C10B5E"/>
    <w:rsid w:val="00C10F10"/>
    <w:rsid w:val="00C15D4D"/>
    <w:rsid w:val="00C175DC"/>
    <w:rsid w:val="00C30171"/>
    <w:rsid w:val="00C309D8"/>
    <w:rsid w:val="00C32D3A"/>
    <w:rsid w:val="00C353A3"/>
    <w:rsid w:val="00C3780E"/>
    <w:rsid w:val="00C37ED9"/>
    <w:rsid w:val="00C433B2"/>
    <w:rsid w:val="00C43519"/>
    <w:rsid w:val="00C45263"/>
    <w:rsid w:val="00C51537"/>
    <w:rsid w:val="00C52BC3"/>
    <w:rsid w:val="00C53ECF"/>
    <w:rsid w:val="00C61AFA"/>
    <w:rsid w:val="00C61D64"/>
    <w:rsid w:val="00C62099"/>
    <w:rsid w:val="00C64EA3"/>
    <w:rsid w:val="00C72867"/>
    <w:rsid w:val="00C75E81"/>
    <w:rsid w:val="00C86609"/>
    <w:rsid w:val="00C92B4C"/>
    <w:rsid w:val="00C954F6"/>
    <w:rsid w:val="00C96318"/>
    <w:rsid w:val="00CA0C4C"/>
    <w:rsid w:val="00CA1561"/>
    <w:rsid w:val="00CA36A0"/>
    <w:rsid w:val="00CA6BC5"/>
    <w:rsid w:val="00CC2D84"/>
    <w:rsid w:val="00CC2F1A"/>
    <w:rsid w:val="00CC571B"/>
    <w:rsid w:val="00CC61CD"/>
    <w:rsid w:val="00CC6C02"/>
    <w:rsid w:val="00CC737B"/>
    <w:rsid w:val="00CD5011"/>
    <w:rsid w:val="00CE0BBD"/>
    <w:rsid w:val="00CE640F"/>
    <w:rsid w:val="00CE76BC"/>
    <w:rsid w:val="00CF540E"/>
    <w:rsid w:val="00D0136B"/>
    <w:rsid w:val="00D02F07"/>
    <w:rsid w:val="00D03E9C"/>
    <w:rsid w:val="00D07012"/>
    <w:rsid w:val="00D1121E"/>
    <w:rsid w:val="00D15D88"/>
    <w:rsid w:val="00D27D49"/>
    <w:rsid w:val="00D27EBE"/>
    <w:rsid w:val="00D36A49"/>
    <w:rsid w:val="00D517C6"/>
    <w:rsid w:val="00D62CFD"/>
    <w:rsid w:val="00D71D84"/>
    <w:rsid w:val="00D72464"/>
    <w:rsid w:val="00D72A57"/>
    <w:rsid w:val="00D768EB"/>
    <w:rsid w:val="00D81E17"/>
    <w:rsid w:val="00D82D1E"/>
    <w:rsid w:val="00D832D9"/>
    <w:rsid w:val="00D83EC2"/>
    <w:rsid w:val="00D90F00"/>
    <w:rsid w:val="00D975C0"/>
    <w:rsid w:val="00DA0D2D"/>
    <w:rsid w:val="00DA5285"/>
    <w:rsid w:val="00DB0358"/>
    <w:rsid w:val="00DB191D"/>
    <w:rsid w:val="00DB40AD"/>
    <w:rsid w:val="00DB4F91"/>
    <w:rsid w:val="00DB6D0A"/>
    <w:rsid w:val="00DC06BE"/>
    <w:rsid w:val="00DC0CE0"/>
    <w:rsid w:val="00DC1F0F"/>
    <w:rsid w:val="00DC3117"/>
    <w:rsid w:val="00DC5DD9"/>
    <w:rsid w:val="00DC6D2D"/>
    <w:rsid w:val="00DD4E59"/>
    <w:rsid w:val="00DE33B5"/>
    <w:rsid w:val="00DE5E18"/>
    <w:rsid w:val="00DF0487"/>
    <w:rsid w:val="00DF3C5E"/>
    <w:rsid w:val="00DF4094"/>
    <w:rsid w:val="00DF5EA4"/>
    <w:rsid w:val="00E02681"/>
    <w:rsid w:val="00E02792"/>
    <w:rsid w:val="00E034D8"/>
    <w:rsid w:val="00E04CC0"/>
    <w:rsid w:val="00E07FCB"/>
    <w:rsid w:val="00E15816"/>
    <w:rsid w:val="00E160D5"/>
    <w:rsid w:val="00E217BB"/>
    <w:rsid w:val="00E235CB"/>
    <w:rsid w:val="00E239FF"/>
    <w:rsid w:val="00E27D7B"/>
    <w:rsid w:val="00E30556"/>
    <w:rsid w:val="00E30981"/>
    <w:rsid w:val="00E32991"/>
    <w:rsid w:val="00E33136"/>
    <w:rsid w:val="00E33992"/>
    <w:rsid w:val="00E34D7C"/>
    <w:rsid w:val="00E3598A"/>
    <w:rsid w:val="00E3723D"/>
    <w:rsid w:val="00E41921"/>
    <w:rsid w:val="00E43797"/>
    <w:rsid w:val="00E44C89"/>
    <w:rsid w:val="00E457A6"/>
    <w:rsid w:val="00E51A7C"/>
    <w:rsid w:val="00E61BA2"/>
    <w:rsid w:val="00E63864"/>
    <w:rsid w:val="00E6403F"/>
    <w:rsid w:val="00E75451"/>
    <w:rsid w:val="00E770C4"/>
    <w:rsid w:val="00E82AF9"/>
    <w:rsid w:val="00E84C5A"/>
    <w:rsid w:val="00E861DB"/>
    <w:rsid w:val="00E908F1"/>
    <w:rsid w:val="00E93406"/>
    <w:rsid w:val="00E956C5"/>
    <w:rsid w:val="00E95C39"/>
    <w:rsid w:val="00EA2C39"/>
    <w:rsid w:val="00EB0A3C"/>
    <w:rsid w:val="00EB0A96"/>
    <w:rsid w:val="00EB1742"/>
    <w:rsid w:val="00EB38F8"/>
    <w:rsid w:val="00EB77F9"/>
    <w:rsid w:val="00EC5769"/>
    <w:rsid w:val="00EC6A8E"/>
    <w:rsid w:val="00EC7D00"/>
    <w:rsid w:val="00ED0304"/>
    <w:rsid w:val="00ED4FF7"/>
    <w:rsid w:val="00ED5B7B"/>
    <w:rsid w:val="00EE38FA"/>
    <w:rsid w:val="00EE3E2C"/>
    <w:rsid w:val="00EE5D23"/>
    <w:rsid w:val="00EE750D"/>
    <w:rsid w:val="00EF3CA4"/>
    <w:rsid w:val="00EF49A8"/>
    <w:rsid w:val="00EF7859"/>
    <w:rsid w:val="00EF79D1"/>
    <w:rsid w:val="00F014DA"/>
    <w:rsid w:val="00F02591"/>
    <w:rsid w:val="00F15931"/>
    <w:rsid w:val="00F33A17"/>
    <w:rsid w:val="00F5696E"/>
    <w:rsid w:val="00F60EFF"/>
    <w:rsid w:val="00F63725"/>
    <w:rsid w:val="00F67D2D"/>
    <w:rsid w:val="00F76F4C"/>
    <w:rsid w:val="00F81031"/>
    <w:rsid w:val="00F832B7"/>
    <w:rsid w:val="00F858F2"/>
    <w:rsid w:val="00F860CC"/>
    <w:rsid w:val="00F94398"/>
    <w:rsid w:val="00F97E56"/>
    <w:rsid w:val="00FB2B56"/>
    <w:rsid w:val="00FB3CC5"/>
    <w:rsid w:val="00FB4E48"/>
    <w:rsid w:val="00FB55D5"/>
    <w:rsid w:val="00FB7F9B"/>
    <w:rsid w:val="00FC12BF"/>
    <w:rsid w:val="00FC2C60"/>
    <w:rsid w:val="00FC48DA"/>
    <w:rsid w:val="00FD23D7"/>
    <w:rsid w:val="00FD3E6F"/>
    <w:rsid w:val="00FD51B9"/>
    <w:rsid w:val="00FD5849"/>
    <w:rsid w:val="00FE03E4"/>
    <w:rsid w:val="00FE2197"/>
    <w:rsid w:val="00FE2A39"/>
    <w:rsid w:val="00FF39CF"/>
    <w:rsid w:val="00FF61F3"/>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37B28"/>
  <w15:docId w15:val="{3B7F8DA6-0EFA-4217-9BF7-FF69EFF70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9D1"/>
    <w:rPr>
      <w:rFonts w:ascii="Lato" w:hAnsi="Lato"/>
    </w:rPr>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rFonts w:ascii="Lato" w:hAnsi="Lato"/>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2"/>
    <w:qFormat/>
    <w:rsid w:val="007A5EFD"/>
    <w:rPr>
      <w:rFonts w:ascii="Lato" w:hAnsi="Lato"/>
      <w:b/>
      <w:bCs/>
      <w:sz w:val="22"/>
    </w:rPr>
  </w:style>
  <w:style w:type="character" w:customStyle="1" w:styleId="Hidden">
    <w:name w:val="Hidden"/>
    <w:basedOn w:val="DefaultParagraphFont"/>
    <w:uiPriority w:val="6"/>
    <w:rsid w:val="007A5EFD"/>
    <w:rPr>
      <w:rFonts w:ascii="Lato" w:hAnsi="Lato"/>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4A13FC"/>
    <w:pPr>
      <w:spacing w:after="0"/>
    </w:pPr>
    <w:rPr>
      <w:sz w:val="20"/>
      <w:szCs w:val="20"/>
    </w:rPr>
  </w:style>
  <w:style w:type="character" w:customStyle="1" w:styleId="FootnoteTextChar">
    <w:name w:val="Footnote Text Char"/>
    <w:basedOn w:val="DefaultParagraphFont"/>
    <w:link w:val="FootnoteText"/>
    <w:uiPriority w:val="99"/>
    <w:semiHidden/>
    <w:rsid w:val="004A13FC"/>
    <w:rPr>
      <w:rFonts w:ascii="Lato" w:hAnsi="Lato"/>
      <w:sz w:val="20"/>
      <w:szCs w:val="20"/>
    </w:rPr>
  </w:style>
  <w:style w:type="character" w:styleId="FootnoteReference">
    <w:name w:val="footnote reference"/>
    <w:basedOn w:val="DefaultParagraphFont"/>
    <w:uiPriority w:val="99"/>
    <w:semiHidden/>
    <w:unhideWhenUsed/>
    <w:rsid w:val="004A13FC"/>
    <w:rPr>
      <w:vertAlign w:val="superscript"/>
    </w:rPr>
  </w:style>
  <w:style w:type="character" w:styleId="CommentReference">
    <w:name w:val="annotation reference"/>
    <w:basedOn w:val="DefaultParagraphFont"/>
    <w:uiPriority w:val="99"/>
    <w:semiHidden/>
    <w:unhideWhenUsed/>
    <w:rsid w:val="00684D03"/>
    <w:rPr>
      <w:sz w:val="16"/>
      <w:szCs w:val="16"/>
    </w:rPr>
  </w:style>
  <w:style w:type="paragraph" w:styleId="CommentText">
    <w:name w:val="annotation text"/>
    <w:basedOn w:val="Normal"/>
    <w:link w:val="CommentTextChar"/>
    <w:uiPriority w:val="99"/>
    <w:semiHidden/>
    <w:unhideWhenUsed/>
    <w:rsid w:val="00684D03"/>
    <w:rPr>
      <w:sz w:val="20"/>
      <w:szCs w:val="20"/>
    </w:rPr>
  </w:style>
  <w:style w:type="character" w:customStyle="1" w:styleId="CommentTextChar">
    <w:name w:val="Comment Text Char"/>
    <w:basedOn w:val="DefaultParagraphFont"/>
    <w:link w:val="CommentText"/>
    <w:uiPriority w:val="99"/>
    <w:semiHidden/>
    <w:rsid w:val="00684D03"/>
    <w:rPr>
      <w:rFonts w:ascii="Lato" w:hAnsi="Lato"/>
      <w:sz w:val="20"/>
      <w:szCs w:val="20"/>
    </w:rPr>
  </w:style>
  <w:style w:type="table" w:customStyle="1" w:styleId="NTGTable14">
    <w:name w:val="NTG Table14"/>
    <w:basedOn w:val="TableGrid"/>
    <w:uiPriority w:val="99"/>
    <w:rsid w:val="00205991"/>
    <w:pPr>
      <w:spacing w:after="40"/>
    </w:pPr>
    <w:rPr>
      <w:rFonts w:ascii="Lato" w:hAnsi="Lato"/>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table" w:customStyle="1" w:styleId="NTGTable12">
    <w:name w:val="NTG Table12"/>
    <w:basedOn w:val="TableGrid"/>
    <w:uiPriority w:val="99"/>
    <w:rsid w:val="00323744"/>
    <w:pPr>
      <w:spacing w:after="40"/>
    </w:pPr>
    <w:rPr>
      <w:rFonts w:ascii="Lato" w:hAnsi="Lato"/>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table" w:customStyle="1" w:styleId="NTGTable11">
    <w:name w:val="NTG Table11"/>
    <w:basedOn w:val="TableGrid"/>
    <w:uiPriority w:val="99"/>
    <w:rsid w:val="00FD23D7"/>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ommentSubject">
    <w:name w:val="annotation subject"/>
    <w:basedOn w:val="CommentText"/>
    <w:next w:val="CommentText"/>
    <w:link w:val="CommentSubjectChar"/>
    <w:uiPriority w:val="99"/>
    <w:semiHidden/>
    <w:unhideWhenUsed/>
    <w:rsid w:val="000F16C2"/>
    <w:rPr>
      <w:b/>
      <w:bCs/>
    </w:rPr>
  </w:style>
  <w:style w:type="character" w:customStyle="1" w:styleId="CommentSubjectChar">
    <w:name w:val="Comment Subject Char"/>
    <w:basedOn w:val="CommentTextChar"/>
    <w:link w:val="CommentSubject"/>
    <w:uiPriority w:val="99"/>
    <w:semiHidden/>
    <w:rsid w:val="000F16C2"/>
    <w:rPr>
      <w:rFonts w:ascii="Lato" w:hAnsi="Lato"/>
      <w:b/>
      <w:bCs/>
      <w:sz w:val="20"/>
      <w:szCs w:val="20"/>
    </w:rPr>
  </w:style>
  <w:style w:type="character" w:styleId="FollowedHyperlink">
    <w:name w:val="FollowedHyperlink"/>
    <w:basedOn w:val="DefaultParagraphFont"/>
    <w:uiPriority w:val="99"/>
    <w:semiHidden/>
    <w:unhideWhenUsed/>
    <w:rsid w:val="004269A3"/>
    <w:rPr>
      <w:color w:val="8C4799" w:themeColor="followedHyperlink"/>
      <w:u w:val="single"/>
    </w:rPr>
  </w:style>
  <w:style w:type="character" w:customStyle="1" w:styleId="UnresolvedMention1">
    <w:name w:val="Unresolved Mention1"/>
    <w:basedOn w:val="DefaultParagraphFont"/>
    <w:uiPriority w:val="99"/>
    <w:semiHidden/>
    <w:unhideWhenUsed/>
    <w:rsid w:val="00F97E56"/>
    <w:rPr>
      <w:color w:val="605E5C"/>
      <w:shd w:val="clear" w:color="auto" w:fill="E1DFDD"/>
    </w:rPr>
  </w:style>
  <w:style w:type="character" w:styleId="UnresolvedMention">
    <w:name w:val="Unresolved Mention"/>
    <w:basedOn w:val="DefaultParagraphFont"/>
    <w:uiPriority w:val="99"/>
    <w:semiHidden/>
    <w:unhideWhenUsed/>
    <w:rsid w:val="003947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LiquorLicensing.DITT@nt.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rritorybusinesscentre@nt.gov.a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LiquorLicensing.DITT@nt.gov.a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LiquorLicensing.DITT@nt.gov.a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legislation.nt.gov.au/Legislation/LIQUOR-REGULATIONS-2019" TargetMode="External"/><Relationship Id="rId2" Type="http://schemas.openxmlformats.org/officeDocument/2006/relationships/hyperlink" Target="https://legislation.nt.gov.au/en/Legislation/LIQUOR-ACT-2019" TargetMode="External"/><Relationship Id="rId1" Type="http://schemas.openxmlformats.org/officeDocument/2006/relationships/hyperlink" Target="https://nt.gov.au/industry/hospitality/liquor-licences-and-wholesaler-registration/liquor-licence-fees" TargetMode="External"/><Relationship Id="rId6" Type="http://schemas.openxmlformats.org/officeDocument/2006/relationships/hyperlink" Target="https://nt.gov.au/industry/hospitality/liquor-licences-and-wholesaler-registration/liquor-licence-fees" TargetMode="External"/><Relationship Id="rId5" Type="http://schemas.openxmlformats.org/officeDocument/2006/relationships/hyperlink" Target="https://industry.nt.gov.au/publications/corporate/privacy-policy" TargetMode="External"/><Relationship Id="rId4" Type="http://schemas.openxmlformats.org/officeDocument/2006/relationships/hyperlink" Target="https://legislation.nt.gov.au/en/Legislation/LIQUOR-ACT-20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fair\Desktop\Application%20forms\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735CC95103475E962818F9E8910C3E"/>
        <w:category>
          <w:name w:val="General"/>
          <w:gallery w:val="placeholder"/>
        </w:category>
        <w:types>
          <w:type w:val="bbPlcHdr"/>
        </w:types>
        <w:behaviors>
          <w:behavior w:val="content"/>
        </w:behaviors>
        <w:guid w:val="{C1902F93-4D8F-4E41-A33F-64B3BEB32F01}"/>
      </w:docPartPr>
      <w:docPartBody>
        <w:p w:rsidR="00CF147E" w:rsidRDefault="00577F56">
          <w:pPr>
            <w:pStyle w:val="DE735CC95103475E962818F9E8910C3E"/>
          </w:pPr>
          <w:r w:rsidRPr="006A22C6">
            <w:rPr>
              <w:rStyle w:val="PlaceholderText"/>
            </w:rPr>
            <w:t>Click or tap here to enter text.</w:t>
          </w:r>
        </w:p>
      </w:docPartBody>
    </w:docPart>
    <w:docPart>
      <w:docPartPr>
        <w:name w:val="2D12290084844D048609C6B8CAE7E15D"/>
        <w:category>
          <w:name w:val="General"/>
          <w:gallery w:val="placeholder"/>
        </w:category>
        <w:types>
          <w:type w:val="bbPlcHdr"/>
        </w:types>
        <w:behaviors>
          <w:behavior w:val="content"/>
        </w:behaviors>
        <w:guid w:val="{92CF9037-BA1D-44AF-BACC-4DB6D7DE23A7}"/>
      </w:docPartPr>
      <w:docPartBody>
        <w:p w:rsidR="00CF147E" w:rsidRDefault="00577F56">
          <w:pPr>
            <w:pStyle w:val="2D12290084844D048609C6B8CAE7E15D"/>
          </w:pPr>
          <w:r w:rsidRPr="006A22C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F56"/>
    <w:rsid w:val="00021D69"/>
    <w:rsid w:val="00085D12"/>
    <w:rsid w:val="000A10B2"/>
    <w:rsid w:val="000D0431"/>
    <w:rsid w:val="00151386"/>
    <w:rsid w:val="00165F0E"/>
    <w:rsid w:val="00214C4F"/>
    <w:rsid w:val="00227133"/>
    <w:rsid w:val="00265836"/>
    <w:rsid w:val="002E0BD3"/>
    <w:rsid w:val="0033478A"/>
    <w:rsid w:val="00346280"/>
    <w:rsid w:val="004743FB"/>
    <w:rsid w:val="004F4487"/>
    <w:rsid w:val="00500A21"/>
    <w:rsid w:val="00526D04"/>
    <w:rsid w:val="00530C2D"/>
    <w:rsid w:val="00577F56"/>
    <w:rsid w:val="006161D0"/>
    <w:rsid w:val="0062193C"/>
    <w:rsid w:val="0066612F"/>
    <w:rsid w:val="00687F6A"/>
    <w:rsid w:val="006F4907"/>
    <w:rsid w:val="007204E0"/>
    <w:rsid w:val="007D735D"/>
    <w:rsid w:val="00857FED"/>
    <w:rsid w:val="00951016"/>
    <w:rsid w:val="00964492"/>
    <w:rsid w:val="0097692F"/>
    <w:rsid w:val="00A86CEF"/>
    <w:rsid w:val="00AB5AFC"/>
    <w:rsid w:val="00B160D1"/>
    <w:rsid w:val="00C00471"/>
    <w:rsid w:val="00C34A36"/>
    <w:rsid w:val="00CA0EFC"/>
    <w:rsid w:val="00CE2F35"/>
    <w:rsid w:val="00CF147E"/>
    <w:rsid w:val="00CF6D45"/>
    <w:rsid w:val="00D4546B"/>
    <w:rsid w:val="00D64D35"/>
    <w:rsid w:val="00DB40D5"/>
    <w:rsid w:val="00E04A9C"/>
    <w:rsid w:val="00EA734F"/>
    <w:rsid w:val="00F3279D"/>
    <w:rsid w:val="00F466C8"/>
    <w:rsid w:val="00F8676B"/>
    <w:rsid w:val="00FA2C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7FED"/>
    <w:rPr>
      <w:rFonts w:ascii="Lato" w:hAnsi="Lato"/>
      <w:color w:val="808080"/>
      <w:sz w:val="22"/>
    </w:rPr>
  </w:style>
  <w:style w:type="paragraph" w:customStyle="1" w:styleId="DE735CC95103475E962818F9E8910C3E">
    <w:name w:val="DE735CC95103475E962818F9E8910C3E"/>
  </w:style>
  <w:style w:type="paragraph" w:customStyle="1" w:styleId="2D12290084844D048609C6B8CAE7E15D">
    <w:name w:val="2D12290084844D048609C6B8CAE7E15D"/>
  </w:style>
  <w:style w:type="paragraph" w:customStyle="1" w:styleId="4F0BE7D7DAB046F1A39ECE4090E02976">
    <w:name w:val="4F0BE7D7DAB046F1A39ECE4090E02976"/>
    <w:rsid w:val="00857F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028D4A-ED70-4060-9763-BE92937EB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1</TotalTime>
  <Pages>1</Pages>
  <Words>888</Words>
  <Characters>4440</Characters>
  <Application>Microsoft Office Word</Application>
  <DocSecurity>0</DocSecurity>
  <Lines>158</Lines>
  <Paragraphs>87</Paragraphs>
  <ScaleCrop>false</ScaleCrop>
  <HeadingPairs>
    <vt:vector size="2" baseType="variant">
      <vt:variant>
        <vt:lpstr>Title</vt:lpstr>
      </vt:variant>
      <vt:variant>
        <vt:i4>1</vt:i4>
      </vt:variant>
    </vt:vector>
  </HeadingPairs>
  <TitlesOfParts>
    <vt:vector size="1" baseType="lpstr">
      <vt:lpstr>Application for renewal registration as a wholesaler of liquor</vt:lpstr>
    </vt:vector>
  </TitlesOfParts>
  <Company>Industry, Tourism and Trade – Licensing NT</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renewal registration as a wholesaler of liquor</dc:title>
  <dc:creator>Northern Territory Government</dc:creator>
  <cp:lastModifiedBy>Valaree Chuah</cp:lastModifiedBy>
  <cp:revision>4</cp:revision>
  <cp:lastPrinted>2024-02-20T02:57:00Z</cp:lastPrinted>
  <dcterms:created xsi:type="dcterms:W3CDTF">2024-02-20T02:57:00Z</dcterms:created>
  <dcterms:modified xsi:type="dcterms:W3CDTF">2024-02-20T02:57:00Z</dcterms:modified>
</cp:coreProperties>
</file>