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0"/>
        <w:gridCol w:w="1375"/>
        <w:gridCol w:w="283"/>
        <w:gridCol w:w="688"/>
        <w:gridCol w:w="293"/>
        <w:gridCol w:w="148"/>
        <w:gridCol w:w="1281"/>
        <w:gridCol w:w="699"/>
        <w:gridCol w:w="144"/>
        <w:gridCol w:w="1000"/>
        <w:gridCol w:w="283"/>
        <w:gridCol w:w="567"/>
        <w:gridCol w:w="700"/>
        <w:gridCol w:w="151"/>
        <w:gridCol w:w="850"/>
        <w:gridCol w:w="425"/>
        <w:gridCol w:w="341"/>
        <w:gridCol w:w="893"/>
      </w:tblGrid>
      <w:tr w:rsidR="009B1BF1" w:rsidRPr="007A5EFD" w:rsidTr="00116721">
        <w:trPr>
          <w:trHeight w:val="2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7A5EFD" w:rsidTr="008D65F9">
        <w:trPr>
          <w:trHeight w:val="27"/>
        </w:trPr>
        <w:tc>
          <w:tcPr>
            <w:tcW w:w="1035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116721" w:rsidRDefault="00116721" w:rsidP="00116721">
            <w:pPr>
              <w:tabs>
                <w:tab w:val="right" w:leader="underscore" w:pos="10065"/>
              </w:tabs>
              <w:spacing w:after="0"/>
              <w:ind w:right="-1"/>
              <w:rPr>
                <w:b/>
              </w:rPr>
            </w:pPr>
            <w:r w:rsidRPr="00116721">
              <w:rPr>
                <w:b/>
              </w:rPr>
              <w:t xml:space="preserve">NT Brands </w:t>
            </w:r>
            <w:r>
              <w:rPr>
                <w:b/>
              </w:rPr>
              <w:t>d</w:t>
            </w:r>
            <w:r w:rsidRPr="00116721">
              <w:rPr>
                <w:b/>
              </w:rPr>
              <w:t>irectory and</w:t>
            </w:r>
            <w:r>
              <w:rPr>
                <w:b/>
              </w:rPr>
              <w:t xml:space="preserve"> r</w:t>
            </w:r>
            <w:r w:rsidRPr="00116721">
              <w:rPr>
                <w:b/>
              </w:rPr>
              <w:t>eceipt/</w:t>
            </w:r>
            <w:r>
              <w:rPr>
                <w:b/>
              </w:rPr>
              <w:t>t</w:t>
            </w:r>
            <w:r w:rsidRPr="00116721">
              <w:rPr>
                <w:b/>
              </w:rPr>
              <w:t>ax</w:t>
            </w:r>
            <w:r>
              <w:rPr>
                <w:b/>
              </w:rPr>
              <w:t xml:space="preserve"> i</w:t>
            </w:r>
            <w:r w:rsidRPr="00116721">
              <w:rPr>
                <w:b/>
              </w:rPr>
              <w:t>nvoice will be posted to the following address:</w:t>
            </w:r>
          </w:p>
        </w:tc>
      </w:tr>
      <w:tr w:rsidR="00726738" w:rsidRPr="008E22DE" w:rsidTr="008E22DE">
        <w:trPr>
          <w:trHeight w:val="20"/>
        </w:trPr>
        <w:tc>
          <w:tcPr>
            <w:tcW w:w="188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8E22DE" w:rsidRDefault="00116721" w:rsidP="008E22DE">
            <w:pPr>
              <w:spacing w:after="120"/>
              <w:rPr>
                <w:b/>
                <w:szCs w:val="22"/>
              </w:rPr>
            </w:pPr>
            <w:r w:rsidRPr="008E22DE">
              <w:rPr>
                <w:b/>
                <w:szCs w:val="22"/>
              </w:rPr>
              <w:t>Name: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8E22DE" w:rsidRDefault="00726738" w:rsidP="008E22DE">
            <w:pPr>
              <w:spacing w:after="120"/>
              <w:rPr>
                <w:szCs w:val="22"/>
              </w:rPr>
            </w:pPr>
          </w:p>
        </w:tc>
      </w:tr>
      <w:tr w:rsidR="00726738" w:rsidRPr="008E22DE" w:rsidTr="008B5B41">
        <w:trPr>
          <w:trHeight w:val="531"/>
        </w:trPr>
        <w:tc>
          <w:tcPr>
            <w:tcW w:w="188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726738" w:rsidRPr="008E22DE" w:rsidRDefault="00116721" w:rsidP="008B5B41">
            <w:pPr>
              <w:spacing w:after="120"/>
              <w:rPr>
                <w:b/>
                <w:szCs w:val="22"/>
              </w:rPr>
            </w:pPr>
            <w:r w:rsidRPr="008E22DE">
              <w:rPr>
                <w:b/>
                <w:szCs w:val="22"/>
              </w:rPr>
              <w:t>Postal address: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8E22DE" w:rsidRDefault="00726738" w:rsidP="008B5B41">
            <w:pPr>
              <w:spacing w:after="120"/>
              <w:rPr>
                <w:szCs w:val="22"/>
              </w:rPr>
            </w:pPr>
          </w:p>
        </w:tc>
      </w:tr>
      <w:tr w:rsidR="00116721" w:rsidRPr="008E22DE" w:rsidTr="008E22DE">
        <w:trPr>
          <w:trHeight w:val="20"/>
        </w:trPr>
        <w:tc>
          <w:tcPr>
            <w:tcW w:w="188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16721" w:rsidRPr="008E22DE" w:rsidRDefault="00116721" w:rsidP="008E22DE">
            <w:pPr>
              <w:spacing w:after="120"/>
              <w:rPr>
                <w:b/>
                <w:szCs w:val="22"/>
              </w:rPr>
            </w:pPr>
            <w:r w:rsidRPr="008E22DE">
              <w:rPr>
                <w:rStyle w:val="Questionlabel"/>
                <w:szCs w:val="22"/>
              </w:rPr>
              <w:t>Telephone: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16721" w:rsidRPr="008E22DE" w:rsidRDefault="00116721" w:rsidP="008E22DE">
            <w:pPr>
              <w:spacing w:after="120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16721" w:rsidRPr="008E22DE" w:rsidRDefault="00116721" w:rsidP="008E22DE">
            <w:pPr>
              <w:spacing w:after="120"/>
              <w:rPr>
                <w:b/>
                <w:szCs w:val="22"/>
              </w:rPr>
            </w:pPr>
            <w:r w:rsidRPr="008E22DE">
              <w:rPr>
                <w:b/>
                <w:szCs w:val="22"/>
              </w:rPr>
              <w:t>Fax:</w:t>
            </w:r>
          </w:p>
        </w:tc>
        <w:tc>
          <w:tcPr>
            <w:tcW w:w="421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16721" w:rsidRPr="008E22DE" w:rsidRDefault="00116721" w:rsidP="008E22DE">
            <w:pPr>
              <w:spacing w:after="120"/>
              <w:rPr>
                <w:szCs w:val="22"/>
              </w:rPr>
            </w:pPr>
          </w:p>
        </w:tc>
      </w:tr>
      <w:tr w:rsidR="00116721" w:rsidRPr="008E22DE" w:rsidTr="008E22DE">
        <w:trPr>
          <w:trHeight w:val="20"/>
        </w:trPr>
        <w:tc>
          <w:tcPr>
            <w:tcW w:w="188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16721" w:rsidRPr="008E22DE" w:rsidRDefault="00116721" w:rsidP="008E22DE">
            <w:pPr>
              <w:spacing w:after="120"/>
              <w:rPr>
                <w:b/>
                <w:szCs w:val="22"/>
              </w:rPr>
            </w:pPr>
            <w:r w:rsidRPr="008E22DE">
              <w:rPr>
                <w:rStyle w:val="Questionlabel"/>
                <w:szCs w:val="22"/>
              </w:rPr>
              <w:t>Mobile: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16721" w:rsidRPr="008E22DE" w:rsidRDefault="00116721" w:rsidP="008E22DE">
            <w:pPr>
              <w:spacing w:after="120"/>
              <w:rPr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16721" w:rsidRPr="008E22DE" w:rsidRDefault="00116721" w:rsidP="008E22DE">
            <w:pPr>
              <w:spacing w:after="120"/>
              <w:rPr>
                <w:b/>
                <w:szCs w:val="22"/>
              </w:rPr>
            </w:pPr>
            <w:r w:rsidRPr="008E22DE">
              <w:rPr>
                <w:b/>
                <w:szCs w:val="22"/>
              </w:rPr>
              <w:t>Email:</w:t>
            </w:r>
          </w:p>
        </w:tc>
        <w:tc>
          <w:tcPr>
            <w:tcW w:w="421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16721" w:rsidRPr="008E22DE" w:rsidRDefault="00116721" w:rsidP="008E22DE">
            <w:pPr>
              <w:spacing w:after="120"/>
              <w:rPr>
                <w:szCs w:val="22"/>
              </w:rPr>
            </w:pPr>
          </w:p>
        </w:tc>
      </w:tr>
      <w:tr w:rsidR="00726738" w:rsidRPr="007A5EFD" w:rsidTr="00EB7F13">
        <w:trPr>
          <w:trHeight w:val="195"/>
        </w:trPr>
        <w:tc>
          <w:tcPr>
            <w:tcW w:w="1035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726738" w:rsidRPr="007A5EFD" w:rsidRDefault="00116721" w:rsidP="00726738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Order details</w:t>
            </w:r>
          </w:p>
        </w:tc>
      </w:tr>
      <w:tr w:rsidR="00116721" w:rsidRPr="007A5EFD" w:rsidTr="00EB7F13">
        <w:trPr>
          <w:trHeight w:val="145"/>
        </w:trPr>
        <w:tc>
          <w:tcPr>
            <w:tcW w:w="10351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16721" w:rsidRPr="00116721" w:rsidRDefault="00116721" w:rsidP="008E22DE">
            <w:pPr>
              <w:spacing w:after="120"/>
              <w:rPr>
                <w:sz w:val="20"/>
              </w:rPr>
            </w:pPr>
            <w:r w:rsidRPr="00C46A8F">
              <w:t xml:space="preserve">NT Brands Directory - </w:t>
            </w:r>
            <w:r w:rsidRPr="00C46A8F">
              <w:rPr>
                <w:b/>
              </w:rPr>
              <w:t>Order Number 47</w:t>
            </w:r>
          </w:p>
        </w:tc>
      </w:tr>
      <w:tr w:rsidR="00726738" w:rsidRPr="00116721" w:rsidTr="00EB7F13">
        <w:trPr>
          <w:trHeight w:val="223"/>
        </w:trPr>
        <w:tc>
          <w:tcPr>
            <w:tcW w:w="301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26738" w:rsidRPr="00116721" w:rsidRDefault="00116721" w:rsidP="008E22DE">
            <w:pPr>
              <w:spacing w:after="120"/>
              <w:rPr>
                <w:rStyle w:val="Questionlabel"/>
                <w:rFonts w:asciiTheme="minorHAnsi" w:hAnsiTheme="minorHAnsi"/>
              </w:rPr>
            </w:pPr>
            <w:r w:rsidRPr="00116721">
              <w:rPr>
                <w:rStyle w:val="Questionlabel"/>
                <w:rFonts w:asciiTheme="minorHAnsi" w:hAnsiTheme="minorHAnsi"/>
              </w:rPr>
              <w:t xml:space="preserve">Number of copies required: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26738" w:rsidRPr="00116721" w:rsidRDefault="00726738" w:rsidP="008E22DE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26738" w:rsidRPr="00116721" w:rsidRDefault="00116721" w:rsidP="008E22DE">
            <w:pPr>
              <w:spacing w:after="120"/>
              <w:rPr>
                <w:rFonts w:asciiTheme="minorHAnsi" w:hAnsiTheme="minorHAnsi"/>
              </w:rPr>
            </w:pPr>
            <w:r w:rsidRPr="00116721">
              <w:rPr>
                <w:rFonts w:asciiTheme="minorHAnsi" w:hAnsiTheme="minorHAnsi" w:cs="Arial"/>
                <w:szCs w:val="22"/>
              </w:rPr>
              <w:t xml:space="preserve">at $15 per book </w:t>
            </w:r>
            <w:r w:rsidRPr="00116721">
              <w:rPr>
                <w:rFonts w:asciiTheme="minorHAnsi" w:hAnsiTheme="minorHAnsi" w:cs="Arial"/>
              </w:rPr>
              <w:t>(</w:t>
            </w:r>
            <w:r w:rsidRPr="00116721">
              <w:rPr>
                <w:rFonts w:asciiTheme="minorHAnsi" w:hAnsiTheme="minorHAnsi" w:cs="Arial"/>
                <w:i/>
              </w:rPr>
              <w:t>incl. $1.36 GST</w:t>
            </w:r>
            <w:r w:rsidRPr="00116721">
              <w:rPr>
                <w:rFonts w:asciiTheme="minorHAnsi" w:hAnsiTheme="minorHAnsi" w:cs="Arial"/>
              </w:rPr>
              <w:t>)</w:t>
            </w:r>
            <w:r w:rsidRPr="00116721">
              <w:rPr>
                <w:rFonts w:asciiTheme="minorHAnsi" w:hAnsiTheme="minorHAnsi" w:cs="Arial"/>
                <w:szCs w:val="22"/>
              </w:rPr>
              <w:t xml:space="preserve"> = Total cost $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26738" w:rsidRPr="00116721" w:rsidRDefault="00726738" w:rsidP="008E22D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116721" w:rsidRPr="007A5EFD" w:rsidTr="00EB7F13">
        <w:trPr>
          <w:trHeight w:val="223"/>
        </w:trPr>
        <w:tc>
          <w:tcPr>
            <w:tcW w:w="10351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16721" w:rsidRPr="00116721" w:rsidRDefault="00116721" w:rsidP="00116721">
            <w:r>
              <w:t xml:space="preserve">Payment must accompany this form.  </w:t>
            </w:r>
          </w:p>
        </w:tc>
      </w:tr>
      <w:tr w:rsidR="005B72E8" w:rsidRPr="00726738" w:rsidTr="00EB7F13">
        <w:trPr>
          <w:trHeight w:val="20"/>
        </w:trPr>
        <w:tc>
          <w:tcPr>
            <w:tcW w:w="10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  <w:vAlign w:val="bottom"/>
          </w:tcPr>
          <w:p w:rsidR="005B72E8" w:rsidRPr="008E22DE" w:rsidRDefault="00866A0F" w:rsidP="00A97931">
            <w:pPr>
              <w:keepNext/>
              <w:rPr>
                <w:szCs w:val="22"/>
              </w:rPr>
            </w:pPr>
            <w:r w:rsidRPr="008E22DE">
              <w:rPr>
                <w:rStyle w:val="Questionlabel"/>
                <w:color w:val="FFFFFF" w:themeColor="background1"/>
                <w:szCs w:val="22"/>
              </w:rPr>
              <w:t>Payment</w:t>
            </w:r>
          </w:p>
        </w:tc>
      </w:tr>
      <w:tr w:rsidR="00866A0F" w:rsidRPr="008E22DE" w:rsidTr="003B04CF">
        <w:trPr>
          <w:trHeight w:val="168"/>
        </w:trPr>
        <w:tc>
          <w:tcPr>
            <w:tcW w:w="10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866A0F" w:rsidRPr="008E22DE" w:rsidRDefault="00116721" w:rsidP="008E22DE">
            <w:pPr>
              <w:pStyle w:val="smalltext"/>
              <w:keepNext/>
              <w:spacing w:after="120"/>
              <w:rPr>
                <w:sz w:val="20"/>
              </w:rPr>
            </w:pPr>
            <w:r w:rsidRPr="008E22DE">
              <w:rPr>
                <w:sz w:val="20"/>
              </w:rPr>
              <w:t>RTM – NT Brands directory – Note: Fees subject to change 1st July each year.</w:t>
            </w:r>
          </w:p>
        </w:tc>
      </w:tr>
      <w:tr w:rsidR="00866A0F" w:rsidRPr="008E22DE" w:rsidTr="008B5B41">
        <w:trPr>
          <w:trHeight w:val="34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866A0F" w:rsidRPr="008E22DE" w:rsidRDefault="00866A0F" w:rsidP="008E22DE">
            <w:pPr>
              <w:keepNext/>
              <w:spacing w:after="120"/>
              <w:rPr>
                <w:rStyle w:val="Questionlabel"/>
                <w:b w:val="0"/>
                <w:sz w:val="20"/>
              </w:rPr>
            </w:pPr>
            <w:r w:rsidRPr="008E22DE">
              <w:rPr>
                <w:b/>
                <w:sz w:val="20"/>
              </w:rPr>
              <w:t>Payment type: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866A0F" w:rsidRPr="008E22DE" w:rsidRDefault="00116721" w:rsidP="008E22DE">
            <w:pPr>
              <w:keepNext/>
              <w:spacing w:after="120"/>
              <w:rPr>
                <w:sz w:val="20"/>
              </w:rPr>
            </w:pPr>
            <w:r w:rsidRPr="008E22DE">
              <w:rPr>
                <w:sz w:val="20"/>
              </w:rPr>
              <w:t>$15</w:t>
            </w:r>
            <w:r w:rsidR="008B5B41">
              <w:rPr>
                <w:sz w:val="20"/>
              </w:rPr>
              <w:t xml:space="preserve"> </w:t>
            </w:r>
            <w:proofErr w:type="spellStart"/>
            <w:r w:rsidR="008B5B41">
              <w:rPr>
                <w:sz w:val="20"/>
              </w:rPr>
              <w:t>incl</w:t>
            </w:r>
            <w:proofErr w:type="spellEnd"/>
            <w:r w:rsidR="008B5B41">
              <w:rPr>
                <w:sz w:val="20"/>
              </w:rPr>
              <w:t xml:space="preserve"> GST</w:t>
            </w:r>
            <w:r w:rsidRPr="008E22DE">
              <w:rPr>
                <w:sz w:val="20"/>
              </w:rPr>
              <w:t xml:space="preserve"> CHEQUE attached (made payable to RTM)</w:t>
            </w:r>
          </w:p>
        </w:tc>
        <w:tc>
          <w:tcPr>
            <w:tcW w:w="3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866A0F" w:rsidRPr="008E22DE" w:rsidRDefault="00116721" w:rsidP="008E22DE">
            <w:pPr>
              <w:keepNext/>
              <w:spacing w:after="120"/>
              <w:rPr>
                <w:sz w:val="20"/>
              </w:rPr>
            </w:pPr>
            <w:r w:rsidRPr="008E22DE">
              <w:rPr>
                <w:sz w:val="20"/>
              </w:rPr>
              <w:t>Please charge my Credit Card $15</w:t>
            </w:r>
            <w:r w:rsidR="008B5B41">
              <w:rPr>
                <w:sz w:val="20"/>
              </w:rPr>
              <w:t xml:space="preserve"> </w:t>
            </w:r>
            <w:proofErr w:type="spellStart"/>
            <w:r w:rsidR="008B5B41">
              <w:rPr>
                <w:sz w:val="20"/>
              </w:rPr>
              <w:t>incl</w:t>
            </w:r>
            <w:proofErr w:type="spellEnd"/>
            <w:r w:rsidR="008B5B41">
              <w:rPr>
                <w:sz w:val="20"/>
              </w:rPr>
              <w:t xml:space="preserve"> GST</w:t>
            </w:r>
          </w:p>
        </w:tc>
      </w:tr>
      <w:tr w:rsidR="00866A0F" w:rsidRPr="008E22DE" w:rsidTr="008E22DE">
        <w:trPr>
          <w:trHeight w:val="340"/>
        </w:trPr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866A0F" w:rsidRPr="008E22DE" w:rsidRDefault="00866A0F" w:rsidP="001879D4">
            <w:pPr>
              <w:keepNext/>
              <w:spacing w:before="120" w:after="120"/>
              <w:rPr>
                <w:sz w:val="20"/>
              </w:rPr>
            </w:pPr>
            <w:r w:rsidRPr="008E22DE">
              <w:rPr>
                <w:sz w:val="20"/>
              </w:rPr>
              <w:t>B/CARD  /  M/CARD  /  VISA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866A0F" w:rsidRPr="008E22DE" w:rsidRDefault="00866A0F" w:rsidP="001879D4">
            <w:pPr>
              <w:keepNext/>
              <w:spacing w:before="120" w:after="120"/>
              <w:rPr>
                <w:b/>
                <w:sz w:val="20"/>
              </w:rPr>
            </w:pPr>
            <w:r w:rsidRPr="008E22DE">
              <w:rPr>
                <w:b/>
                <w:sz w:val="20"/>
              </w:rPr>
              <w:t>Card number: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866A0F" w:rsidRPr="008E22DE" w:rsidRDefault="00866A0F" w:rsidP="001879D4">
            <w:pPr>
              <w:keepNext/>
              <w:spacing w:before="120" w:after="120"/>
              <w:rPr>
                <w:sz w:val="20"/>
              </w:rPr>
            </w:pPr>
            <w:r w:rsidRPr="008E22DE">
              <w:rPr>
                <w:sz w:val="20"/>
              </w:rPr>
              <w:t>_ _ _ _/_ _ _ _/ _ _ _ _ /_ _ _ 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866A0F" w:rsidRPr="008E22DE" w:rsidRDefault="00866A0F" w:rsidP="001879D4">
            <w:pPr>
              <w:keepNext/>
              <w:spacing w:before="120" w:after="120"/>
              <w:rPr>
                <w:b/>
                <w:sz w:val="20"/>
              </w:rPr>
            </w:pPr>
            <w:r w:rsidRPr="008E22DE">
              <w:rPr>
                <w:b/>
                <w:sz w:val="20"/>
              </w:rPr>
              <w:t>Expiry: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866A0F" w:rsidRPr="008E22DE" w:rsidRDefault="00866A0F" w:rsidP="001879D4">
            <w:pPr>
              <w:keepNext/>
              <w:spacing w:before="120" w:after="120"/>
              <w:rPr>
                <w:sz w:val="20"/>
              </w:rPr>
            </w:pPr>
            <w:r w:rsidRPr="008E22DE">
              <w:rPr>
                <w:sz w:val="20"/>
              </w:rPr>
              <w:t>_ _/_ _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866A0F" w:rsidRPr="008E22DE" w:rsidRDefault="00866A0F" w:rsidP="001879D4">
            <w:pPr>
              <w:keepNext/>
              <w:spacing w:before="120" w:after="120"/>
              <w:rPr>
                <w:b/>
                <w:sz w:val="20"/>
              </w:rPr>
            </w:pPr>
            <w:r w:rsidRPr="008E22DE">
              <w:rPr>
                <w:b/>
                <w:sz w:val="20"/>
              </w:rPr>
              <w:t>CCV: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866A0F" w:rsidRPr="008E22DE" w:rsidRDefault="00866A0F" w:rsidP="001879D4">
            <w:pPr>
              <w:keepNext/>
              <w:spacing w:before="120" w:after="120"/>
              <w:rPr>
                <w:sz w:val="20"/>
              </w:rPr>
            </w:pPr>
            <w:r w:rsidRPr="008E22DE">
              <w:rPr>
                <w:sz w:val="20"/>
              </w:rPr>
              <w:t>_ _ _</w:t>
            </w:r>
          </w:p>
        </w:tc>
      </w:tr>
      <w:tr w:rsidR="00866A0F" w:rsidRPr="008E22DE" w:rsidTr="00116721">
        <w:trPr>
          <w:trHeight w:val="168"/>
        </w:trPr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66A0F" w:rsidRPr="008E22DE" w:rsidRDefault="00866A0F" w:rsidP="008E22DE">
            <w:pPr>
              <w:keepNext/>
              <w:spacing w:after="120"/>
              <w:rPr>
                <w:b/>
                <w:sz w:val="20"/>
              </w:rPr>
            </w:pPr>
            <w:r w:rsidRPr="008E22DE">
              <w:rPr>
                <w:b/>
                <w:sz w:val="20"/>
              </w:rPr>
              <w:t>Name on credit card: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8E22DE" w:rsidRDefault="00866A0F" w:rsidP="008E22DE">
            <w:pPr>
              <w:keepNext/>
              <w:spacing w:after="120"/>
              <w:rPr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8E22DE" w:rsidRDefault="00866A0F" w:rsidP="008E22DE">
            <w:pPr>
              <w:keepNext/>
              <w:spacing w:after="120"/>
              <w:rPr>
                <w:sz w:val="20"/>
              </w:rPr>
            </w:pPr>
            <w:r w:rsidRPr="008E22DE">
              <w:rPr>
                <w:b/>
                <w:sz w:val="20"/>
              </w:rPr>
              <w:t>Signature</w:t>
            </w:r>
            <w:r w:rsidRPr="008E22DE">
              <w:rPr>
                <w:sz w:val="20"/>
              </w:rPr>
              <w:t>: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8E22DE" w:rsidRDefault="00866A0F" w:rsidP="008E22DE">
            <w:pPr>
              <w:keepNext/>
              <w:spacing w:after="120"/>
              <w:rPr>
                <w:sz w:val="20"/>
              </w:rPr>
            </w:pPr>
          </w:p>
        </w:tc>
      </w:tr>
      <w:tr w:rsidR="00866A0F" w:rsidRPr="009A574B" w:rsidTr="00EB7F13">
        <w:trPr>
          <w:trHeight w:val="340"/>
        </w:trPr>
        <w:tc>
          <w:tcPr>
            <w:tcW w:w="10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  <w:vAlign w:val="center"/>
          </w:tcPr>
          <w:p w:rsidR="00866A0F" w:rsidRPr="00EB7F13" w:rsidRDefault="00866A0F" w:rsidP="00EB7F13">
            <w:pPr>
              <w:rPr>
                <w:b/>
              </w:rPr>
            </w:pPr>
            <w:r w:rsidRPr="00EB7F13">
              <w:rPr>
                <w:b/>
              </w:rPr>
              <w:t>Office use only</w:t>
            </w:r>
          </w:p>
        </w:tc>
      </w:tr>
      <w:tr w:rsidR="00866A0F" w:rsidRPr="008E22DE" w:rsidTr="00EB7F13">
        <w:trPr>
          <w:trHeight w:val="168"/>
        </w:trPr>
        <w:tc>
          <w:tcPr>
            <w:tcW w:w="10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bottom w:w="28" w:type="dxa"/>
            </w:tcMar>
          </w:tcPr>
          <w:p w:rsidR="00866A0F" w:rsidRPr="008E22DE" w:rsidRDefault="008B5B41" w:rsidP="008B5B41">
            <w:pPr>
              <w:rPr>
                <w:b/>
                <w:szCs w:val="22"/>
              </w:rPr>
            </w:pPr>
            <w:r>
              <w:rPr>
                <w:szCs w:val="22"/>
              </w:rPr>
              <w:t>Technical Publications,</w:t>
            </w:r>
            <w:r w:rsidR="00866A0F" w:rsidRPr="008E22DE">
              <w:rPr>
                <w:szCs w:val="22"/>
              </w:rPr>
              <w:t xml:space="preserve"> Primary Industry, DPIR – Cost Code:  </w:t>
            </w:r>
            <w:r w:rsidR="00866A0F" w:rsidRPr="008E22DE">
              <w:rPr>
                <w:b/>
                <w:bCs/>
                <w:szCs w:val="22"/>
              </w:rPr>
              <w:t>92</w:t>
            </w:r>
            <w:r w:rsidR="001879D4">
              <w:rPr>
                <w:b/>
                <w:bCs/>
                <w:szCs w:val="22"/>
              </w:rPr>
              <w:t>2 CB</w:t>
            </w:r>
            <w:r w:rsidR="008E22DE" w:rsidRPr="008E22DE">
              <w:rPr>
                <w:b/>
                <w:bCs/>
                <w:szCs w:val="22"/>
              </w:rPr>
              <w:t>N</w:t>
            </w:r>
            <w:r w:rsidR="00866A0F" w:rsidRPr="008E22DE">
              <w:rPr>
                <w:b/>
                <w:bCs/>
                <w:szCs w:val="22"/>
              </w:rPr>
              <w:t xml:space="preserve"> 0</w:t>
            </w:r>
            <w:r w:rsidR="001879D4">
              <w:rPr>
                <w:b/>
                <w:bCs/>
                <w:szCs w:val="22"/>
              </w:rPr>
              <w:t>2</w:t>
            </w:r>
            <w:r w:rsidR="00866A0F" w:rsidRPr="008E22DE">
              <w:rPr>
                <w:b/>
                <w:bCs/>
                <w:szCs w:val="22"/>
              </w:rPr>
              <w:t xml:space="preserve"> D</w:t>
            </w:r>
            <w:r w:rsidR="00866A0F" w:rsidRPr="008E22DE">
              <w:rPr>
                <w:szCs w:val="22"/>
              </w:rPr>
              <w:t xml:space="preserve">  </w:t>
            </w:r>
            <w:r w:rsidR="00116721" w:rsidRPr="008E22DE">
              <w:rPr>
                <w:szCs w:val="22"/>
              </w:rPr>
              <w:t xml:space="preserve">131122       </w:t>
            </w:r>
            <w:r w:rsidR="008E22DE" w:rsidRPr="008E22DE">
              <w:rPr>
                <w:szCs w:val="22"/>
              </w:rPr>
              <w:t>S10</w:t>
            </w:r>
            <w:r w:rsidR="00866A0F" w:rsidRPr="008E22DE">
              <w:rPr>
                <w:szCs w:val="22"/>
              </w:rPr>
              <w:t xml:space="preserve"> = GST</w:t>
            </w:r>
          </w:p>
        </w:tc>
      </w:tr>
      <w:tr w:rsidR="00116721" w:rsidRPr="00E3267C" w:rsidTr="00EB7F13">
        <w:trPr>
          <w:trHeight w:val="168"/>
        </w:trPr>
        <w:tc>
          <w:tcPr>
            <w:tcW w:w="1035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bottom w:w="28" w:type="dxa"/>
            </w:tcMar>
          </w:tcPr>
          <w:p w:rsidR="00116721" w:rsidRPr="00E3267C" w:rsidRDefault="008E22DE" w:rsidP="00116721">
            <w:pPr>
              <w:pStyle w:val="Heading2"/>
              <w:spacing w:before="120"/>
              <w:outlineLvl w:val="1"/>
              <w:rPr>
                <w:sz w:val="28"/>
              </w:rPr>
            </w:pPr>
            <w:r>
              <w:rPr>
                <w:sz w:val="28"/>
              </w:rPr>
              <w:t>Order form to:</w:t>
            </w:r>
          </w:p>
          <w:p w:rsidR="00116721" w:rsidRPr="008E22DE" w:rsidRDefault="00116721" w:rsidP="00973700">
            <w:pPr>
              <w:spacing w:before="40"/>
              <w:rPr>
                <w:szCs w:val="22"/>
              </w:rPr>
            </w:pPr>
            <w:r w:rsidRPr="008E22DE">
              <w:rPr>
                <w:szCs w:val="22"/>
              </w:rPr>
              <w:t>Technical Publications</w:t>
            </w:r>
          </w:p>
          <w:p w:rsidR="00116721" w:rsidRPr="008E22DE" w:rsidRDefault="00116721" w:rsidP="00973700">
            <w:pPr>
              <w:spacing w:before="40"/>
              <w:rPr>
                <w:szCs w:val="22"/>
              </w:rPr>
            </w:pPr>
            <w:r w:rsidRPr="008E22DE">
              <w:rPr>
                <w:szCs w:val="22"/>
              </w:rPr>
              <w:t>Department of Primary Industry and Resources</w:t>
            </w:r>
          </w:p>
          <w:p w:rsidR="00116721" w:rsidRPr="008E22DE" w:rsidRDefault="00116721" w:rsidP="00973700">
            <w:pPr>
              <w:tabs>
                <w:tab w:val="left" w:pos="6598"/>
                <w:tab w:val="left" w:pos="7306"/>
              </w:tabs>
              <w:spacing w:before="40"/>
              <w:rPr>
                <w:szCs w:val="22"/>
              </w:rPr>
            </w:pPr>
            <w:r w:rsidRPr="008E22DE">
              <w:rPr>
                <w:szCs w:val="22"/>
              </w:rPr>
              <w:t>Berrimah Farm</w:t>
            </w:r>
            <w:r w:rsidRPr="008E22DE">
              <w:rPr>
                <w:szCs w:val="22"/>
              </w:rPr>
              <w:tab/>
              <w:t>T: 08 8999 2313</w:t>
            </w:r>
          </w:p>
          <w:p w:rsidR="00116721" w:rsidRPr="008E22DE" w:rsidRDefault="00116721" w:rsidP="00973700">
            <w:pPr>
              <w:tabs>
                <w:tab w:val="left" w:pos="6598"/>
                <w:tab w:val="left" w:pos="7306"/>
              </w:tabs>
              <w:spacing w:before="40"/>
              <w:rPr>
                <w:szCs w:val="22"/>
              </w:rPr>
            </w:pPr>
            <w:r w:rsidRPr="008E22DE">
              <w:rPr>
                <w:szCs w:val="22"/>
              </w:rPr>
              <w:t>GPO Box 3000</w:t>
            </w:r>
            <w:r w:rsidRPr="008E22DE">
              <w:rPr>
                <w:szCs w:val="22"/>
              </w:rPr>
              <w:tab/>
              <w:t>F: 08 8999 2307</w:t>
            </w:r>
            <w:r w:rsidRPr="008E22DE">
              <w:rPr>
                <w:szCs w:val="22"/>
              </w:rPr>
              <w:tab/>
            </w:r>
          </w:p>
          <w:p w:rsidR="00116721" w:rsidRPr="008E22DE" w:rsidRDefault="00116721" w:rsidP="00973700">
            <w:pPr>
              <w:tabs>
                <w:tab w:val="left" w:pos="6598"/>
                <w:tab w:val="left" w:pos="6739"/>
              </w:tabs>
              <w:spacing w:before="40"/>
              <w:rPr>
                <w:szCs w:val="22"/>
              </w:rPr>
            </w:pPr>
            <w:r w:rsidRPr="008E22DE">
              <w:rPr>
                <w:szCs w:val="22"/>
              </w:rPr>
              <w:t>Darwin NT 0801</w:t>
            </w:r>
            <w:r w:rsidRPr="008E22DE">
              <w:rPr>
                <w:szCs w:val="22"/>
              </w:rPr>
              <w:tab/>
            </w:r>
            <w:hyperlink r:id="rId9" w:history="1">
              <w:r w:rsidRPr="008E22DE">
                <w:rPr>
                  <w:rStyle w:val="Hyperlink"/>
                  <w:szCs w:val="22"/>
                </w:rPr>
                <w:t>technical.publications@nt.gov.au</w:t>
              </w:r>
            </w:hyperlink>
          </w:p>
          <w:p w:rsidR="00116721" w:rsidRPr="00E3267C" w:rsidRDefault="00116721" w:rsidP="00116721">
            <w:pPr>
              <w:tabs>
                <w:tab w:val="left" w:pos="7306"/>
              </w:tabs>
              <w:rPr>
                <w:sz w:val="20"/>
              </w:rPr>
            </w:pPr>
            <w:r w:rsidRPr="00E3267C">
              <w:rPr>
                <w:sz w:val="20"/>
              </w:rPr>
              <w:tab/>
            </w:r>
            <w:r w:rsidRPr="00E3267C">
              <w:rPr>
                <w:sz w:val="20"/>
              </w:rPr>
              <w:tab/>
            </w:r>
          </w:p>
          <w:p w:rsidR="00116721" w:rsidRPr="00E3267C" w:rsidRDefault="00116721" w:rsidP="00116721">
            <w:pPr>
              <w:rPr>
                <w:b/>
                <w:sz w:val="20"/>
              </w:rPr>
            </w:pPr>
            <w:r w:rsidRPr="00E3267C">
              <w:rPr>
                <w:b/>
                <w:sz w:val="20"/>
              </w:rPr>
              <w:t>Livestock Identification:</w:t>
            </w:r>
            <w:r w:rsidRPr="00E3267C">
              <w:rPr>
                <w:b/>
                <w:sz w:val="20"/>
              </w:rPr>
              <w:tab/>
            </w:r>
          </w:p>
          <w:p w:rsidR="00116721" w:rsidRPr="00E3267C" w:rsidRDefault="00116721" w:rsidP="00116721">
            <w:pPr>
              <w:rPr>
                <w:sz w:val="20"/>
              </w:rPr>
            </w:pPr>
            <w:r w:rsidRPr="00E3267C">
              <w:rPr>
                <w:sz w:val="20"/>
              </w:rPr>
              <w:t>For queries regarding Livestock Brands or any incorrect entries in the Northern Territory (NT) Brands Directory contact the Livestock Identification Systems Administrator (LISA) / Brands on 8999 2033.</w:t>
            </w:r>
          </w:p>
          <w:p w:rsidR="00116721" w:rsidRPr="00E3267C" w:rsidRDefault="00116721" w:rsidP="00116721">
            <w:pPr>
              <w:rPr>
                <w:sz w:val="20"/>
              </w:rPr>
            </w:pPr>
          </w:p>
          <w:p w:rsidR="00116721" w:rsidRPr="00E3267C" w:rsidRDefault="00116721" w:rsidP="00116721">
            <w:pPr>
              <w:rPr>
                <w:b/>
                <w:sz w:val="20"/>
              </w:rPr>
            </w:pPr>
            <w:r w:rsidRPr="00E3267C">
              <w:rPr>
                <w:b/>
                <w:sz w:val="20"/>
              </w:rPr>
              <w:t>References</w:t>
            </w:r>
          </w:p>
          <w:p w:rsidR="00116721" w:rsidRPr="00E3267C" w:rsidRDefault="00C87B74" w:rsidP="00116721">
            <w:pPr>
              <w:pStyle w:val="ListParagraph"/>
              <w:numPr>
                <w:ilvl w:val="0"/>
                <w:numId w:val="16"/>
              </w:numPr>
              <w:spacing w:after="40"/>
              <w:rPr>
                <w:sz w:val="20"/>
              </w:rPr>
            </w:pPr>
            <w:hyperlink r:id="rId10" w:history="1">
              <w:r w:rsidR="00116721" w:rsidRPr="00E3267C">
                <w:rPr>
                  <w:rStyle w:val="Hyperlink"/>
                  <w:sz w:val="20"/>
                </w:rPr>
                <w:t>NT Government website</w:t>
              </w:r>
            </w:hyperlink>
            <w:r w:rsidR="00116721" w:rsidRPr="00E3267C">
              <w:rPr>
                <w:rStyle w:val="FootnoteReference"/>
                <w:sz w:val="20"/>
              </w:rPr>
              <w:footnoteReference w:id="1"/>
            </w:r>
          </w:p>
          <w:p w:rsidR="00116721" w:rsidRPr="00E3267C" w:rsidRDefault="00C87B74" w:rsidP="00116721">
            <w:pPr>
              <w:pStyle w:val="ListParagraph"/>
              <w:numPr>
                <w:ilvl w:val="0"/>
                <w:numId w:val="16"/>
              </w:numPr>
              <w:spacing w:after="40"/>
              <w:rPr>
                <w:sz w:val="20"/>
              </w:rPr>
            </w:pPr>
            <w:hyperlink r:id="rId11" w:history="1">
              <w:r w:rsidR="00116721" w:rsidRPr="00E3267C">
                <w:rPr>
                  <w:rStyle w:val="Hyperlink"/>
                  <w:sz w:val="20"/>
                </w:rPr>
                <w:t>NT Brands register search database</w:t>
              </w:r>
            </w:hyperlink>
            <w:r w:rsidR="00116721" w:rsidRPr="00E3267C">
              <w:rPr>
                <w:rStyle w:val="FootnoteReference"/>
                <w:sz w:val="20"/>
              </w:rPr>
              <w:footnoteReference w:id="2"/>
            </w:r>
          </w:p>
          <w:p w:rsidR="00116721" w:rsidRPr="00E3267C" w:rsidRDefault="00C87B74" w:rsidP="00116721">
            <w:pPr>
              <w:pStyle w:val="ListParagraph"/>
              <w:numPr>
                <w:ilvl w:val="0"/>
                <w:numId w:val="16"/>
              </w:numPr>
              <w:spacing w:after="40"/>
              <w:rPr>
                <w:sz w:val="20"/>
              </w:rPr>
            </w:pPr>
            <w:hyperlink r:id="rId12" w:history="1">
              <w:r w:rsidR="00116721" w:rsidRPr="00E3267C">
                <w:rPr>
                  <w:rStyle w:val="Hyperlink"/>
                  <w:sz w:val="20"/>
                </w:rPr>
                <w:t>NT Property Identification Code (PIC) Search</w:t>
              </w:r>
            </w:hyperlink>
            <w:r w:rsidR="00116721" w:rsidRPr="00E3267C">
              <w:rPr>
                <w:rStyle w:val="FootnoteReference"/>
                <w:sz w:val="20"/>
              </w:rPr>
              <w:footnoteReference w:id="3"/>
            </w:r>
          </w:p>
        </w:tc>
      </w:tr>
      <w:tr w:rsidR="00866A0F" w:rsidRPr="00E3267C" w:rsidTr="00EB7F13">
        <w:trPr>
          <w:trHeight w:val="28"/>
        </w:trPr>
        <w:tc>
          <w:tcPr>
            <w:tcW w:w="103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66A0F" w:rsidRPr="00D15FC0" w:rsidRDefault="00866A0F" w:rsidP="00866A0F">
            <w:pPr>
              <w:pStyle w:val="Subtitle0"/>
              <w:spacing w:after="0"/>
              <w:rPr>
                <w:rStyle w:val="Hidden"/>
              </w:rPr>
            </w:pPr>
            <w:r w:rsidRPr="00D15FC0">
              <w:rPr>
                <w:rStyle w:val="Hidden"/>
              </w:rPr>
              <w:t>End of form</w:t>
            </w:r>
          </w:p>
        </w:tc>
      </w:tr>
    </w:tbl>
    <w:p w:rsidR="007A5EFD" w:rsidRPr="008E22DE" w:rsidRDefault="007A5EFD" w:rsidP="00E3267C">
      <w:pPr>
        <w:rPr>
          <w:sz w:val="2"/>
          <w:szCs w:val="2"/>
        </w:rPr>
      </w:pPr>
      <w:bookmarkStart w:id="0" w:name="_GoBack"/>
      <w:bookmarkEnd w:id="0"/>
    </w:p>
    <w:sectPr w:rsidR="007A5EFD" w:rsidRPr="008E22DE" w:rsidSect="006129A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7F" w:rsidRDefault="0024707F" w:rsidP="007332FF">
      <w:r>
        <w:separator/>
      </w:r>
    </w:p>
  </w:endnote>
  <w:endnote w:type="continuationSeparator" w:id="0">
    <w:p w:rsidR="0024707F" w:rsidRDefault="002470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D65F9">
                <w:rPr>
                  <w:rStyle w:val="PageNumber"/>
                  <w:b/>
                </w:rPr>
                <w:t>PRIMARY INDUSTRY AND RESOURCES</w:t>
              </w:r>
            </w:sdtContent>
          </w:sdt>
          <w:r w:rsidR="00866A0F">
            <w:rPr>
              <w:rStyle w:val="PageNumber"/>
            </w:rPr>
            <w:t xml:space="preserve"> </w:t>
          </w:r>
        </w:p>
        <w:p w:rsidR="002645D5" w:rsidRPr="00AC4488" w:rsidRDefault="00C87B74" w:rsidP="00866A0F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7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879D4">
                <w:rPr>
                  <w:rStyle w:val="PageNumber"/>
                </w:rPr>
                <w:t>8 July 2020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1879D4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1879D4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54"/>
      <w:gridCol w:w="2579"/>
    </w:tblGrid>
    <w:tr w:rsidR="002645D5" w:rsidRPr="00132658" w:rsidTr="008D65F9">
      <w:trPr>
        <w:cantSplit/>
        <w:trHeight w:hRule="exact" w:val="1037"/>
      </w:trPr>
      <w:tc>
        <w:tcPr>
          <w:tcW w:w="7854" w:type="dxa"/>
          <w:tcBorders>
            <w:top w:val="single" w:sz="4" w:space="0" w:color="auto"/>
          </w:tcBorders>
          <w:vAlign w:val="center"/>
        </w:tcPr>
        <w:p w:rsidR="002645D5" w:rsidRPr="00CE30CF" w:rsidRDefault="001B3D22" w:rsidP="008D65F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D65F9">
                <w:rPr>
                  <w:rStyle w:val="PageNumber"/>
                  <w:b/>
                </w:rPr>
                <w:t>PRIMARY INDUSTRY AND RESOURCES</w:t>
              </w:r>
            </w:sdtContent>
          </w:sdt>
          <w:r w:rsidR="008D65F9">
            <w:rPr>
              <w:rStyle w:val="PageNumber"/>
            </w:rPr>
            <w:t xml:space="preserve"> </w:t>
          </w:r>
          <w:r w:rsidR="008D65F9">
            <w:rPr>
              <w:rStyle w:val="PageNumber"/>
            </w:rPr>
            <w:br/>
          </w: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7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879D4">
                <w:rPr>
                  <w:rStyle w:val="PageNumber"/>
                </w:rPr>
                <w:t>8 July 2020</w:t>
              </w:r>
            </w:sdtContent>
          </w:sdt>
          <w:r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C87B74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C87B74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79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426247" cy="508584"/>
                <wp:effectExtent l="0" t="0" r="2540" b="635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94" cy="511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7F" w:rsidRDefault="0024707F" w:rsidP="007332FF">
      <w:r>
        <w:separator/>
      </w:r>
    </w:p>
  </w:footnote>
  <w:footnote w:type="continuationSeparator" w:id="0">
    <w:p w:rsidR="0024707F" w:rsidRDefault="0024707F" w:rsidP="007332FF">
      <w:r>
        <w:continuationSeparator/>
      </w:r>
    </w:p>
  </w:footnote>
  <w:footnote w:id="1">
    <w:p w:rsidR="00116721" w:rsidRPr="00116721" w:rsidRDefault="00116721">
      <w:pPr>
        <w:pStyle w:val="FootnoteText"/>
        <w:rPr>
          <w:sz w:val="16"/>
        </w:rPr>
      </w:pPr>
      <w:r w:rsidRPr="00116721">
        <w:rPr>
          <w:rStyle w:val="FootnoteReference"/>
          <w:sz w:val="16"/>
        </w:rPr>
        <w:footnoteRef/>
      </w:r>
      <w:r w:rsidRPr="00116721">
        <w:rPr>
          <w:sz w:val="16"/>
        </w:rPr>
        <w:t xml:space="preserve"> </w:t>
      </w:r>
      <w:hyperlink r:id="rId1" w:history="1">
        <w:r w:rsidRPr="00116721">
          <w:rPr>
            <w:rStyle w:val="Hyperlink"/>
            <w:rFonts w:ascii="Arial" w:hAnsi="Arial" w:cs="Arial"/>
            <w:sz w:val="18"/>
            <w:szCs w:val="22"/>
          </w:rPr>
          <w:t>https://nt.gov.au/industry/agriculture/livestock</w:t>
        </w:r>
      </w:hyperlink>
    </w:p>
  </w:footnote>
  <w:footnote w:id="2">
    <w:p w:rsidR="00116721" w:rsidRPr="00116721" w:rsidRDefault="00116721">
      <w:pPr>
        <w:pStyle w:val="FootnoteText"/>
        <w:rPr>
          <w:sz w:val="16"/>
        </w:rPr>
      </w:pPr>
      <w:r w:rsidRPr="00116721">
        <w:rPr>
          <w:rStyle w:val="FootnoteReference"/>
          <w:sz w:val="16"/>
        </w:rPr>
        <w:footnoteRef/>
      </w:r>
      <w:r w:rsidRPr="00116721">
        <w:rPr>
          <w:sz w:val="16"/>
        </w:rPr>
        <w:t xml:space="preserve"> </w:t>
      </w:r>
      <w:hyperlink r:id="rId2" w:history="1">
        <w:r w:rsidRPr="00116721">
          <w:rPr>
            <w:rStyle w:val="Hyperlink"/>
            <w:rFonts w:ascii="Arial" w:hAnsi="Arial" w:cs="Arial"/>
            <w:sz w:val="18"/>
            <w:szCs w:val="22"/>
          </w:rPr>
          <w:t>http://brand.primaryindustry.nt.gov.au/</w:t>
        </w:r>
      </w:hyperlink>
    </w:p>
  </w:footnote>
  <w:footnote w:id="3">
    <w:p w:rsidR="00116721" w:rsidRDefault="00116721" w:rsidP="001879D4">
      <w:pPr>
        <w:pStyle w:val="FootnoteText"/>
        <w:spacing w:after="120"/>
      </w:pPr>
      <w:r w:rsidRPr="00116721">
        <w:rPr>
          <w:rStyle w:val="FootnoteReference"/>
          <w:sz w:val="16"/>
        </w:rPr>
        <w:footnoteRef/>
      </w:r>
      <w:r w:rsidRPr="00116721">
        <w:rPr>
          <w:sz w:val="16"/>
        </w:rPr>
        <w:t xml:space="preserve"> </w:t>
      </w:r>
      <w:hyperlink r:id="rId3" w:history="1">
        <w:r w:rsidRPr="00116721">
          <w:rPr>
            <w:rStyle w:val="Hyperlink"/>
            <w:rFonts w:ascii="Arial" w:hAnsi="Arial" w:cs="Arial"/>
            <w:sz w:val="18"/>
            <w:szCs w:val="22"/>
          </w:rPr>
          <w:t>http://pic.primaryindustry.nt.gov.au/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87B7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16721">
          <w:rPr>
            <w:rStyle w:val="HeaderChar"/>
          </w:rPr>
          <w:t>Order form – Northern Territory Brands Directory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116721" w:rsidRDefault="00116721" w:rsidP="00EB7F13">
        <w:pPr>
          <w:pStyle w:val="Title"/>
          <w:rPr>
            <w:rStyle w:val="TitleChar"/>
            <w:sz w:val="44"/>
          </w:rPr>
        </w:pPr>
        <w:r w:rsidRPr="00116721">
          <w:rPr>
            <w:rStyle w:val="TitleChar"/>
            <w:sz w:val="44"/>
          </w:rPr>
          <w:t>Order form – Northern Territory Brands Directory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2F3"/>
    <w:multiLevelType w:val="hybridMultilevel"/>
    <w:tmpl w:val="E8D619DA"/>
    <w:lvl w:ilvl="0" w:tplc="11A2CE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DAB1C04"/>
    <w:multiLevelType w:val="hybridMultilevel"/>
    <w:tmpl w:val="F650F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064735E"/>
    <w:multiLevelType w:val="hybridMultilevel"/>
    <w:tmpl w:val="7F56717C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4116341"/>
    <w:multiLevelType w:val="hybridMultilevel"/>
    <w:tmpl w:val="8BF23E8E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4"/>
  </w:num>
  <w:num w:numId="3">
    <w:abstractNumId w:val="40"/>
  </w:num>
  <w:num w:numId="4">
    <w:abstractNumId w:val="27"/>
  </w:num>
  <w:num w:numId="5">
    <w:abstractNumId w:val="19"/>
  </w:num>
  <w:num w:numId="6">
    <w:abstractNumId w:val="10"/>
  </w:num>
  <w:num w:numId="7">
    <w:abstractNumId w:val="29"/>
  </w:num>
  <w:num w:numId="8">
    <w:abstractNumId w:val="18"/>
  </w:num>
  <w:num w:numId="9">
    <w:abstractNumId w:val="39"/>
  </w:num>
  <w:num w:numId="10">
    <w:abstractNumId w:val="25"/>
  </w:num>
  <w:num w:numId="11">
    <w:abstractNumId w:val="36"/>
  </w:num>
  <w:num w:numId="12">
    <w:abstractNumId w:val="6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E"/>
    <w:rsid w:val="00001DDF"/>
    <w:rsid w:val="0000322D"/>
    <w:rsid w:val="00007670"/>
    <w:rsid w:val="00010665"/>
    <w:rsid w:val="00020347"/>
    <w:rsid w:val="0002393A"/>
    <w:rsid w:val="000249EE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721"/>
    <w:rsid w:val="00117743"/>
    <w:rsid w:val="00117F5B"/>
    <w:rsid w:val="00132658"/>
    <w:rsid w:val="001343E2"/>
    <w:rsid w:val="00150DC0"/>
    <w:rsid w:val="00156CD4"/>
    <w:rsid w:val="0016153B"/>
    <w:rsid w:val="00162207"/>
    <w:rsid w:val="00163654"/>
    <w:rsid w:val="00164A3E"/>
    <w:rsid w:val="00166FF6"/>
    <w:rsid w:val="00176123"/>
    <w:rsid w:val="00181620"/>
    <w:rsid w:val="001827F3"/>
    <w:rsid w:val="00187130"/>
    <w:rsid w:val="001879D4"/>
    <w:rsid w:val="001957AD"/>
    <w:rsid w:val="00196F8E"/>
    <w:rsid w:val="001A020A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69CD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07F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046E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9743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42BE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2E8"/>
    <w:rsid w:val="005C2833"/>
    <w:rsid w:val="005E144D"/>
    <w:rsid w:val="005E1500"/>
    <w:rsid w:val="005E3A43"/>
    <w:rsid w:val="005F0B17"/>
    <w:rsid w:val="005F77C7"/>
    <w:rsid w:val="006129AE"/>
    <w:rsid w:val="00620675"/>
    <w:rsid w:val="00622910"/>
    <w:rsid w:val="006254B6"/>
    <w:rsid w:val="00627FC8"/>
    <w:rsid w:val="0063333B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2673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127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3496"/>
    <w:rsid w:val="008015A8"/>
    <w:rsid w:val="008033C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6A0F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B5B41"/>
    <w:rsid w:val="008C17FB"/>
    <w:rsid w:val="008C70BB"/>
    <w:rsid w:val="008D1B00"/>
    <w:rsid w:val="008D57B8"/>
    <w:rsid w:val="008D65F9"/>
    <w:rsid w:val="008E03FC"/>
    <w:rsid w:val="008E22DE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3700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D7A38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97931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87B74"/>
    <w:rsid w:val="00C92B4C"/>
    <w:rsid w:val="00C954F6"/>
    <w:rsid w:val="00C96318"/>
    <w:rsid w:val="00CA219D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15FC0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67C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B7F13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187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0A7CB8"/>
  <w15:docId w15:val="{097A107E-E29F-40E3-9F63-66B905D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smalltext">
    <w:name w:val="small text"/>
    <w:basedOn w:val="Normal"/>
    <w:link w:val="smalltextChar"/>
    <w:qFormat/>
    <w:rsid w:val="00726738"/>
    <w:pPr>
      <w:spacing w:after="0"/>
    </w:pPr>
    <w:rPr>
      <w:sz w:val="18"/>
      <w:lang w:eastAsia="en-AU"/>
    </w:rPr>
  </w:style>
  <w:style w:type="character" w:customStyle="1" w:styleId="smalltextChar">
    <w:name w:val="small text Char"/>
    <w:basedOn w:val="DefaultParagraphFont"/>
    <w:link w:val="smalltext"/>
    <w:rsid w:val="00726738"/>
    <w:rPr>
      <w:sz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A97931"/>
    <w:pPr>
      <w:spacing w:after="120"/>
      <w:ind w:left="283"/>
      <w:jc w:val="both"/>
    </w:pPr>
    <w:rPr>
      <w:rFonts w:eastAsia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7931"/>
    <w:rPr>
      <w:rFonts w:eastAsia="Times New Roman"/>
      <w:lang w:eastAsia="en-AU"/>
    </w:rPr>
  </w:style>
  <w:style w:type="paragraph" w:customStyle="1" w:styleId="ShellBodyText">
    <w:name w:val="Shell Body Text"/>
    <w:basedOn w:val="Normal"/>
    <w:rsid w:val="006129AE"/>
    <w:pPr>
      <w:spacing w:after="240" w:line="300" w:lineRule="auto"/>
      <w:jc w:val="both"/>
    </w:pPr>
    <w:rPr>
      <w:rFonts w:ascii="Arial" w:eastAsia="Times New Roman" w:hAnsi="Arial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721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72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ic.primaryindustry.nt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and.primaryindustry.nt.gov.a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t.gov.au/industry/agriculture/livestock" TargetMode="External"/><Relationship Id="rId4" Type="http://schemas.openxmlformats.org/officeDocument/2006/relationships/styles" Target="styles.xml"/><Relationship Id="rId9" Type="http://schemas.openxmlformats.org/officeDocument/2006/relationships/hyperlink" Target="mailto:technical.publications@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ic.primaryindustry.nt.gov.au/" TargetMode="External"/><Relationship Id="rId2" Type="http://schemas.openxmlformats.org/officeDocument/2006/relationships/hyperlink" Target="http://brand.primaryindustry.nt.gov.au/" TargetMode="External"/><Relationship Id="rId1" Type="http://schemas.openxmlformats.org/officeDocument/2006/relationships/hyperlink" Target="https://nt.gov.au/industry/agriculture/livesto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BEC6E2-A368-474D-98A8-2C98477B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– Northern Territory Brands Directory</vt:lpstr>
    </vt:vector>
  </TitlesOfParts>
  <Company>PRIMARY INDUSTRY AND RESOURCES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– Northern Territory Brands Directory</dc:title>
  <dc:creator>Northern Territory Government</dc:creator>
  <cp:lastModifiedBy>Adele Kluth</cp:lastModifiedBy>
  <cp:revision>2</cp:revision>
  <cp:lastPrinted>2019-07-29T01:45:00Z</cp:lastPrinted>
  <dcterms:created xsi:type="dcterms:W3CDTF">2020-07-08T04:34:00Z</dcterms:created>
  <dcterms:modified xsi:type="dcterms:W3CDTF">2020-07-08T04:34:00Z</dcterms:modified>
</cp:coreProperties>
</file>