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DF" w:rsidRPr="00F840E1" w:rsidRDefault="00D15BDF" w:rsidP="00D15BDF">
      <w:pPr>
        <w:pStyle w:val="Heading1"/>
      </w:pPr>
      <w:r w:rsidRPr="007F43A6">
        <w:t xml:space="preserve">Guidelines for </w:t>
      </w:r>
      <w:r>
        <w:t>completion of an a</w:t>
      </w:r>
      <w:r w:rsidRPr="007F43A6">
        <w:t xml:space="preserve">pplication for a </w:t>
      </w:r>
      <w:r>
        <w:t>pilot (chemical rating)</w:t>
      </w:r>
      <w:r w:rsidRPr="007F43A6">
        <w:t xml:space="preserve"> </w:t>
      </w:r>
      <w:r>
        <w:t>l</w:t>
      </w:r>
      <w:r w:rsidRPr="007F43A6">
        <w:t>icence</w:t>
      </w:r>
    </w:p>
    <w:p w:rsidR="00D15BDF" w:rsidRPr="00822BB1" w:rsidRDefault="00D15BDF" w:rsidP="00D15BDF">
      <w:pPr>
        <w:rPr>
          <w:rFonts w:cs="Arial"/>
          <w:b/>
          <w:szCs w:val="22"/>
        </w:rPr>
      </w:pPr>
      <w:r w:rsidRPr="00822BB1">
        <w:rPr>
          <w:rFonts w:cs="Arial"/>
          <w:b/>
          <w:szCs w:val="22"/>
        </w:rPr>
        <w:t>Your application must be accompanied by copies of the following:</w:t>
      </w:r>
    </w:p>
    <w:p w:rsidR="00D15BDF" w:rsidRPr="00822BB1" w:rsidRDefault="00D15BDF" w:rsidP="00D15BDF">
      <w:pPr>
        <w:rPr>
          <w:rFonts w:cs="Arial"/>
          <w:szCs w:val="22"/>
        </w:rPr>
      </w:pPr>
      <w:r w:rsidRPr="00822BB1">
        <w:rPr>
          <w:rFonts w:cs="Arial"/>
          <w:szCs w:val="22"/>
        </w:rPr>
        <w:t>Current Commercial Pilot Licence with agricultural rating endorsement.</w:t>
      </w:r>
    </w:p>
    <w:p w:rsidR="00D15BDF" w:rsidRPr="00822BB1" w:rsidRDefault="00D15BDF" w:rsidP="00D15BDF">
      <w:pPr>
        <w:rPr>
          <w:rFonts w:cs="Arial"/>
          <w:szCs w:val="22"/>
        </w:rPr>
      </w:pPr>
      <w:r w:rsidRPr="00822BB1">
        <w:rPr>
          <w:rFonts w:cs="Arial"/>
          <w:szCs w:val="22"/>
        </w:rPr>
        <w:t xml:space="preserve">Evidence that the applicant is a holder of a current Spray Safe Accreditation certificate issued by the Aerial </w:t>
      </w:r>
      <w:r w:rsidR="007A15B8">
        <w:rPr>
          <w:rFonts w:cs="Arial"/>
          <w:szCs w:val="22"/>
        </w:rPr>
        <w:t xml:space="preserve">Application </w:t>
      </w:r>
      <w:bookmarkStart w:id="0" w:name="_GoBack"/>
      <w:bookmarkEnd w:id="0"/>
      <w:r w:rsidRPr="00822BB1">
        <w:rPr>
          <w:rFonts w:cs="Arial"/>
          <w:szCs w:val="22"/>
        </w:rPr>
        <w:t>Association of Australia.</w:t>
      </w:r>
    </w:p>
    <w:p w:rsidR="00D15BDF" w:rsidRPr="00822BB1" w:rsidRDefault="00D15BDF" w:rsidP="00D15BDF">
      <w:pPr>
        <w:rPr>
          <w:rFonts w:cs="Arial"/>
          <w:szCs w:val="22"/>
        </w:rPr>
      </w:pPr>
      <w:r w:rsidRPr="00822BB1">
        <w:rPr>
          <w:rFonts w:cs="Arial"/>
          <w:szCs w:val="22"/>
        </w:rPr>
        <w:t>Current drivers licence or other official photographic ID.</w:t>
      </w:r>
    </w:p>
    <w:p w:rsidR="00D15BDF" w:rsidRPr="00822BB1" w:rsidRDefault="00D15BDF" w:rsidP="00D15BDF">
      <w:pPr>
        <w:rPr>
          <w:rFonts w:cs="Arial"/>
          <w:b/>
          <w:szCs w:val="22"/>
        </w:rPr>
      </w:pPr>
      <w:r w:rsidRPr="00822BB1">
        <w:rPr>
          <w:rFonts w:cs="Arial"/>
          <w:b/>
          <w:szCs w:val="22"/>
        </w:rPr>
        <w:t>In addition, your application must include the following details:</w:t>
      </w:r>
    </w:p>
    <w:p w:rsidR="00D15BDF" w:rsidRPr="00822BB1" w:rsidRDefault="00D15BDF" w:rsidP="00D15BDF">
      <w:pPr>
        <w:rPr>
          <w:rFonts w:cs="Arial"/>
          <w:szCs w:val="22"/>
        </w:rPr>
      </w:pPr>
      <w:r w:rsidRPr="00822BB1">
        <w:rPr>
          <w:rFonts w:cs="Arial"/>
          <w:szCs w:val="22"/>
        </w:rPr>
        <w:t>Any other pilot licences or certificates issued in another State or Territory of Australia.</w:t>
      </w:r>
    </w:p>
    <w:p w:rsidR="00D15BDF" w:rsidRPr="00F840E1" w:rsidRDefault="00D15BDF" w:rsidP="00D15BDF">
      <w:pPr>
        <w:rPr>
          <w:rFonts w:cs="Arial"/>
          <w:szCs w:val="22"/>
        </w:rPr>
      </w:pPr>
      <w:r w:rsidRPr="00822BB1">
        <w:rPr>
          <w:rFonts w:cs="Arial"/>
          <w:szCs w:val="22"/>
        </w:rPr>
        <w:t>Particulars of any licence refusal, cancellation or suspension in any State or Territory of Australia.</w:t>
      </w:r>
    </w:p>
    <w:p w:rsidR="00D15BDF" w:rsidRPr="00023F28" w:rsidRDefault="00D15BDF" w:rsidP="00D15BDF">
      <w:pPr>
        <w:rPr>
          <w:rFonts w:cs="Arial"/>
          <w:b/>
          <w:szCs w:val="22"/>
        </w:rPr>
      </w:pPr>
      <w:r w:rsidRPr="00023F28">
        <w:rPr>
          <w:b/>
          <w:color w:val="000000"/>
          <w:szCs w:val="22"/>
        </w:rPr>
        <w:t>Forward completed application to</w:t>
      </w:r>
      <w:r w:rsidRPr="00023F28">
        <w:rPr>
          <w:b/>
          <w:szCs w:val="22"/>
        </w:rPr>
        <w:t>:</w:t>
      </w:r>
    </w:p>
    <w:p w:rsidR="00D15BDF" w:rsidRPr="00023F28" w:rsidRDefault="00D15BDF" w:rsidP="00D15BDF">
      <w:pPr>
        <w:ind w:left="2268" w:hanging="2268"/>
        <w:rPr>
          <w:rFonts w:cs="Arial"/>
          <w:b/>
          <w:color w:val="0563C1" w:themeColor="hyperlink"/>
          <w:szCs w:val="22"/>
          <w:u w:val="single"/>
        </w:rPr>
      </w:pPr>
      <w:r>
        <w:rPr>
          <w:rFonts w:cs="Arial"/>
          <w:b/>
          <w:szCs w:val="22"/>
        </w:rPr>
        <w:t>Email</w:t>
      </w:r>
      <w:r w:rsidRPr="00023F28">
        <w:rPr>
          <w:rFonts w:cs="Arial"/>
          <w:b/>
          <w:szCs w:val="22"/>
        </w:rPr>
        <w:t>:</w:t>
      </w:r>
      <w:r w:rsidRPr="00023F28">
        <w:rPr>
          <w:rFonts w:cs="Arial"/>
          <w:szCs w:val="22"/>
        </w:rPr>
        <w:tab/>
      </w:r>
      <w:hyperlink r:id="rId8" w:history="1">
        <w:r w:rsidRPr="00023F28">
          <w:rPr>
            <w:rStyle w:val="Hyperlink"/>
            <w:rFonts w:cs="Arial"/>
            <w:color w:val="auto"/>
            <w:szCs w:val="22"/>
            <w:u w:val="none"/>
          </w:rPr>
          <w:t>chemicals@nt.gov.au</w:t>
        </w:r>
      </w:hyperlink>
    </w:p>
    <w:p w:rsidR="00D15BDF" w:rsidRPr="00023F28" w:rsidRDefault="00D15BDF" w:rsidP="00D15BDF">
      <w:pPr>
        <w:ind w:left="2268" w:hanging="2268"/>
        <w:rPr>
          <w:rFonts w:cs="Arial"/>
          <w:b/>
          <w:szCs w:val="22"/>
        </w:rPr>
      </w:pPr>
      <w:r>
        <w:rPr>
          <w:rFonts w:cs="Arial"/>
          <w:b/>
          <w:szCs w:val="22"/>
        </w:rPr>
        <w:t>Mail</w:t>
      </w:r>
      <w:r w:rsidRPr="00023F28">
        <w:rPr>
          <w:rFonts w:cs="Arial"/>
          <w:b/>
          <w:szCs w:val="22"/>
        </w:rPr>
        <w:t>:</w:t>
      </w:r>
      <w:r w:rsidRPr="00023F28">
        <w:rPr>
          <w:rFonts w:cs="Arial"/>
          <w:b/>
          <w:szCs w:val="22"/>
        </w:rPr>
        <w:tab/>
      </w:r>
      <w:r w:rsidRPr="00023F28">
        <w:rPr>
          <w:rFonts w:cs="Arial"/>
          <w:szCs w:val="22"/>
        </w:rPr>
        <w:t xml:space="preserve">Chemical Services </w:t>
      </w:r>
    </w:p>
    <w:p w:rsidR="00D15BDF" w:rsidRPr="00023F28" w:rsidRDefault="00D15BDF" w:rsidP="00D15BDF">
      <w:pPr>
        <w:ind w:left="2268" w:hanging="1984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023F28">
        <w:rPr>
          <w:rFonts w:cs="Arial"/>
          <w:szCs w:val="22"/>
        </w:rPr>
        <w:t>Department of Primary Industry and Resources</w:t>
      </w:r>
      <w:r>
        <w:rPr>
          <w:rFonts w:cs="Arial"/>
          <w:b/>
          <w:szCs w:val="22"/>
        </w:rPr>
        <w:br/>
      </w:r>
      <w:r w:rsidRPr="00023F28">
        <w:rPr>
          <w:rFonts w:cs="Arial"/>
          <w:szCs w:val="22"/>
        </w:rPr>
        <w:t>GPO Box 3000</w:t>
      </w:r>
      <w:r>
        <w:rPr>
          <w:rFonts w:cs="Arial"/>
          <w:szCs w:val="22"/>
        </w:rPr>
        <w:br/>
      </w:r>
      <w:r w:rsidRPr="00023F28">
        <w:rPr>
          <w:rFonts w:cs="Arial"/>
          <w:szCs w:val="22"/>
        </w:rPr>
        <w:t>DARWIN NT 0801</w:t>
      </w:r>
    </w:p>
    <w:p w:rsidR="00D15BDF" w:rsidRPr="00023F28" w:rsidRDefault="00D15BDF" w:rsidP="00D15BDF">
      <w:pPr>
        <w:ind w:left="2268" w:hanging="2268"/>
        <w:rPr>
          <w:rFonts w:cs="Arial"/>
          <w:szCs w:val="22"/>
        </w:rPr>
      </w:pPr>
      <w:r w:rsidRPr="00023F28">
        <w:rPr>
          <w:rFonts w:cs="Arial"/>
          <w:b/>
          <w:szCs w:val="22"/>
        </w:rPr>
        <w:t>F</w:t>
      </w:r>
      <w:r>
        <w:rPr>
          <w:rFonts w:cs="Arial"/>
          <w:b/>
          <w:szCs w:val="22"/>
        </w:rPr>
        <w:t>ax</w:t>
      </w:r>
      <w:r w:rsidRPr="00023F28">
        <w:rPr>
          <w:rFonts w:cs="Arial"/>
          <w:b/>
          <w:szCs w:val="22"/>
        </w:rPr>
        <w:t>:</w:t>
      </w:r>
      <w:r w:rsidRPr="00023F28">
        <w:rPr>
          <w:rFonts w:cs="Arial"/>
          <w:szCs w:val="22"/>
        </w:rPr>
        <w:tab/>
      </w:r>
      <w:r w:rsidRPr="00023F28">
        <w:rPr>
          <w:rFonts w:cs="Arial"/>
          <w:szCs w:val="22"/>
        </w:rPr>
        <w:tab/>
        <w:t>08 8999 2111</w:t>
      </w:r>
    </w:p>
    <w:p w:rsidR="00D15BDF" w:rsidRPr="00F840E1" w:rsidRDefault="00D15BDF" w:rsidP="00D15BDF">
      <w:pPr>
        <w:ind w:left="2268" w:hanging="2268"/>
        <w:rPr>
          <w:rFonts w:ascii="Lato" w:hAnsi="Lato"/>
          <w:b/>
          <w:szCs w:val="22"/>
        </w:rPr>
      </w:pPr>
      <w:r>
        <w:rPr>
          <w:rFonts w:cs="Arial"/>
          <w:b/>
          <w:szCs w:val="22"/>
        </w:rPr>
        <w:t>E</w:t>
      </w:r>
      <w:r w:rsidRPr="004144DA">
        <w:rPr>
          <w:rFonts w:cs="Arial"/>
          <w:b/>
          <w:szCs w:val="22"/>
        </w:rPr>
        <w:t>nquiries:</w:t>
      </w:r>
      <w:r>
        <w:rPr>
          <w:rFonts w:cs="Arial"/>
          <w:b/>
          <w:szCs w:val="22"/>
        </w:rPr>
        <w:tab/>
      </w:r>
      <w:r w:rsidRPr="00D15BDF">
        <w:rPr>
          <w:rFonts w:cs="Arial"/>
          <w:b/>
          <w:szCs w:val="22"/>
        </w:rPr>
        <w:t>Tel</w:t>
      </w:r>
      <w:r w:rsidRPr="00023F28">
        <w:rPr>
          <w:rFonts w:cs="Arial"/>
          <w:b/>
          <w:szCs w:val="22"/>
        </w:rPr>
        <w:t>:</w:t>
      </w:r>
      <w:r w:rsidRPr="00023F28">
        <w:rPr>
          <w:rFonts w:cs="Arial"/>
          <w:szCs w:val="22"/>
        </w:rPr>
        <w:t xml:space="preserve"> 08 8999 2102</w:t>
      </w:r>
      <w:r>
        <w:rPr>
          <w:rFonts w:cs="Arial"/>
          <w:szCs w:val="22"/>
        </w:rPr>
        <w:t xml:space="preserve"> </w:t>
      </w:r>
      <w:r w:rsidRPr="00023F28">
        <w:rPr>
          <w:rFonts w:cs="Arial"/>
          <w:b/>
          <w:szCs w:val="22"/>
        </w:rPr>
        <w:t xml:space="preserve">Fax: </w:t>
      </w:r>
      <w:r w:rsidRPr="00023F28">
        <w:rPr>
          <w:rFonts w:cs="Arial"/>
          <w:szCs w:val="22"/>
        </w:rPr>
        <w:t>08</w:t>
      </w:r>
      <w:r w:rsidRPr="00023F28">
        <w:rPr>
          <w:rFonts w:cs="Arial"/>
          <w:b/>
          <w:szCs w:val="22"/>
        </w:rPr>
        <w:t xml:space="preserve"> </w:t>
      </w:r>
      <w:r w:rsidRPr="00023F28">
        <w:rPr>
          <w:rFonts w:cs="Arial"/>
          <w:szCs w:val="22"/>
        </w:rPr>
        <w:t>8999 2111</w:t>
      </w:r>
      <w:r>
        <w:rPr>
          <w:rFonts w:cs="Arial"/>
          <w:szCs w:val="22"/>
        </w:rPr>
        <w:t xml:space="preserve"> </w:t>
      </w:r>
      <w:r w:rsidRPr="00023F28">
        <w:rPr>
          <w:rFonts w:cs="Arial"/>
          <w:b/>
          <w:szCs w:val="22"/>
        </w:rPr>
        <w:t xml:space="preserve">Email: </w:t>
      </w:r>
      <w:hyperlink r:id="rId9" w:history="1">
        <w:r w:rsidRPr="00601827">
          <w:rPr>
            <w:rStyle w:val="Hyperlink"/>
            <w:rFonts w:cs="Arial"/>
            <w:color w:val="auto"/>
            <w:szCs w:val="22"/>
            <w:u w:val="none"/>
          </w:rPr>
          <w:t>chemicals@nt.gov.au</w:t>
        </w:r>
      </w:hyperlink>
    </w:p>
    <w:p w:rsidR="00D15BDF" w:rsidRDefault="00D15BDF">
      <w:r>
        <w:br w:type="page"/>
      </w:r>
    </w:p>
    <w:p w:rsidR="00D15BDF" w:rsidRDefault="00D15BDF" w:rsidP="00D15BDF">
      <w:pPr>
        <w:pStyle w:val="Heading1"/>
      </w:pPr>
      <w:r w:rsidRPr="00AA0B13">
        <w:lastRenderedPageBreak/>
        <w:t>A</w:t>
      </w:r>
      <w:r>
        <w:t>pplication</w:t>
      </w:r>
    </w:p>
    <w:p w:rsidR="00D15BDF" w:rsidRDefault="00D15BDF" w:rsidP="00D15BDF">
      <w:r w:rsidRPr="00F840E1">
        <w:t xml:space="preserve">This Licence applies to a </w:t>
      </w:r>
      <w:r>
        <w:t>p</w:t>
      </w:r>
      <w:r w:rsidRPr="00F840E1">
        <w:t>ilot (</w:t>
      </w:r>
      <w:r>
        <w:t>c</w:t>
      </w:r>
      <w:r w:rsidRPr="00F840E1">
        <w:t xml:space="preserve">hemical </w:t>
      </w:r>
      <w:r>
        <w:t>r</w:t>
      </w:r>
      <w:r w:rsidRPr="00F840E1">
        <w:t xml:space="preserve">ating) in the employ of an </w:t>
      </w:r>
      <w:r>
        <w:t>a</w:t>
      </w:r>
      <w:r w:rsidRPr="00F840E1">
        <w:t xml:space="preserve">erial </w:t>
      </w:r>
      <w:r>
        <w:t>s</w:t>
      </w:r>
      <w:r w:rsidRPr="00F840E1">
        <w:t xml:space="preserve">praying </w:t>
      </w:r>
      <w:r>
        <w:t>b</w:t>
      </w:r>
      <w:r w:rsidRPr="00F840E1">
        <w:t>usiness.</w:t>
      </w:r>
    </w:p>
    <w:p w:rsidR="00D15BDF" w:rsidRDefault="00D15BDF" w:rsidP="00D15BDF">
      <w:pPr>
        <w:pStyle w:val="Heading2"/>
      </w:pPr>
      <w:r w:rsidRPr="00E57B74">
        <w:rPr>
          <w:rFonts w:cs="Arial"/>
        </w:rPr>
        <w:t>S</w:t>
      </w:r>
      <w:r>
        <w:rPr>
          <w:rFonts w:cs="Arial"/>
        </w:rPr>
        <w:t>ection A</w:t>
      </w:r>
      <w:r w:rsidRPr="00E57B74">
        <w:rPr>
          <w:rFonts w:cs="Arial"/>
        </w:rPr>
        <w:t xml:space="preserve">: </w:t>
      </w:r>
      <w:r>
        <w:rPr>
          <w:rFonts w:cs="Arial"/>
        </w:rPr>
        <w:t>Competencies (</w:t>
      </w:r>
      <w:r w:rsidRPr="00D15BDF">
        <w:t>provide copies (not originals) for all certificates)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985"/>
        <w:gridCol w:w="2551"/>
      </w:tblGrid>
      <w:tr w:rsidR="00D15BDF" w:rsidRPr="00D15BDF" w:rsidTr="00D15BDF">
        <w:tc>
          <w:tcPr>
            <w:tcW w:w="5387" w:type="dxa"/>
          </w:tcPr>
          <w:p w:rsidR="00D15BDF" w:rsidRPr="00D15BDF" w:rsidRDefault="00D15BDF" w:rsidP="00D15BDF">
            <w:pPr>
              <w:spacing w:before="120" w:after="120"/>
              <w:rPr>
                <w:b/>
                <w:sz w:val="20"/>
              </w:rPr>
            </w:pPr>
            <w:r w:rsidRPr="00D15BDF">
              <w:rPr>
                <w:b/>
                <w:sz w:val="20"/>
              </w:rPr>
              <w:t xml:space="preserve">Commercial pilot licence (with agricultural rating) </w:t>
            </w:r>
          </w:p>
        </w:tc>
        <w:tc>
          <w:tcPr>
            <w:tcW w:w="1985" w:type="dxa"/>
          </w:tcPr>
          <w:p w:rsidR="00D15BDF" w:rsidRPr="00D15BDF" w:rsidRDefault="00D15BDF" w:rsidP="00D15BDF">
            <w:pPr>
              <w:spacing w:before="120" w:after="120"/>
              <w:rPr>
                <w:sz w:val="20"/>
              </w:rPr>
            </w:pPr>
            <w:r w:rsidRPr="00D15BDF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23874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BD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D15BDF" w:rsidRPr="00D15BDF" w:rsidRDefault="00D15BDF" w:rsidP="00D15BDF">
            <w:pPr>
              <w:spacing w:before="120" w:after="120"/>
              <w:rPr>
                <w:sz w:val="20"/>
              </w:rPr>
            </w:pPr>
            <w:r w:rsidRPr="00D15BDF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3354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BD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D15BDF" w:rsidRPr="00D15BDF" w:rsidTr="00D15BDF">
        <w:tc>
          <w:tcPr>
            <w:tcW w:w="5387" w:type="dxa"/>
          </w:tcPr>
          <w:p w:rsidR="00D15BDF" w:rsidRPr="00D15BDF" w:rsidRDefault="00D15BDF" w:rsidP="00D15BDF">
            <w:pPr>
              <w:spacing w:before="120" w:after="120"/>
              <w:rPr>
                <w:b/>
                <w:bCs/>
                <w:sz w:val="20"/>
              </w:rPr>
            </w:pPr>
            <w:r w:rsidRPr="00D15BDF">
              <w:rPr>
                <w:b/>
                <w:bCs/>
                <w:sz w:val="20"/>
              </w:rPr>
              <w:t>Current spray safe accreditation certificate</w:t>
            </w:r>
          </w:p>
        </w:tc>
        <w:tc>
          <w:tcPr>
            <w:tcW w:w="1985" w:type="dxa"/>
          </w:tcPr>
          <w:p w:rsidR="00D15BDF" w:rsidRPr="00D15BDF" w:rsidRDefault="00D15BDF" w:rsidP="00D15BDF">
            <w:pPr>
              <w:spacing w:before="120" w:after="120"/>
              <w:rPr>
                <w:sz w:val="20"/>
              </w:rPr>
            </w:pPr>
            <w:r w:rsidRPr="00D15BDF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203900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BD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D15BDF" w:rsidRPr="00D15BDF" w:rsidRDefault="00D15BDF" w:rsidP="00D15BDF">
            <w:pPr>
              <w:spacing w:before="120" w:after="120"/>
              <w:rPr>
                <w:sz w:val="20"/>
              </w:rPr>
            </w:pPr>
            <w:r w:rsidRPr="00D15BDF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9476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BD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D15BDF" w:rsidRDefault="00D15BDF" w:rsidP="00D15BDF">
      <w:pPr>
        <w:pStyle w:val="Heading2"/>
      </w:pPr>
      <w:r w:rsidRPr="00D15BDF">
        <w:t xml:space="preserve">Section </w:t>
      </w:r>
      <w:r>
        <w:t>B</w:t>
      </w:r>
      <w:r w:rsidRPr="00D15BDF">
        <w:t xml:space="preserve">: </w:t>
      </w:r>
      <w:r>
        <w:t>A</w:t>
      </w:r>
      <w:r w:rsidRPr="00D15BDF">
        <w:t>pplicant details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3373"/>
        <w:gridCol w:w="1872"/>
        <w:gridCol w:w="2551"/>
      </w:tblGrid>
      <w:tr w:rsidR="00D15BDF" w:rsidRPr="003745F0" w:rsidTr="00D15BD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F" w:rsidRPr="003745F0" w:rsidRDefault="00D15BDF" w:rsidP="003F5D8B">
            <w:pPr>
              <w:pStyle w:val="Header"/>
              <w:spacing w:before="120" w:after="120"/>
              <w:jc w:val="left"/>
              <w:rPr>
                <w:b w:val="0"/>
                <w:sz w:val="20"/>
              </w:rPr>
            </w:pPr>
            <w:r w:rsidRPr="003745F0">
              <w:rPr>
                <w:sz w:val="20"/>
              </w:rPr>
              <w:t>Title: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BDF" w:rsidRPr="003745F0" w:rsidRDefault="00D15BDF" w:rsidP="003F5D8B">
            <w:pPr>
              <w:pStyle w:val="Header"/>
              <w:spacing w:before="120" w:after="120"/>
              <w:jc w:val="left"/>
              <w:rPr>
                <w:sz w:val="20"/>
              </w:rPr>
            </w:pPr>
            <w:r w:rsidRPr="003745F0">
              <w:rPr>
                <w:sz w:val="20"/>
              </w:rPr>
              <w:t xml:space="preserve">Mr / Mrs / Ms / Other </w:t>
            </w:r>
          </w:p>
        </w:tc>
      </w:tr>
      <w:tr w:rsidR="00D15BDF" w:rsidRPr="003745F0" w:rsidTr="00D15BDF">
        <w:trPr>
          <w:trHeight w:val="3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F" w:rsidRPr="003745F0" w:rsidRDefault="00D15BDF" w:rsidP="00D15BDF">
            <w:pPr>
              <w:pStyle w:val="Header"/>
              <w:spacing w:before="120" w:after="120"/>
              <w:ind w:right="174"/>
              <w:jc w:val="left"/>
              <w:rPr>
                <w:b w:val="0"/>
                <w:sz w:val="20"/>
              </w:rPr>
            </w:pPr>
            <w:r w:rsidRPr="003745F0">
              <w:rPr>
                <w:sz w:val="20"/>
              </w:rPr>
              <w:t xml:space="preserve">Given </w:t>
            </w:r>
            <w:r>
              <w:rPr>
                <w:sz w:val="20"/>
              </w:rPr>
              <w:t>n</w:t>
            </w:r>
            <w:r w:rsidRPr="003745F0">
              <w:rPr>
                <w:sz w:val="20"/>
              </w:rPr>
              <w:t xml:space="preserve">ame(s):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F" w:rsidRPr="003745F0" w:rsidRDefault="00D15BDF" w:rsidP="003F5D8B">
            <w:pPr>
              <w:spacing w:before="120" w:after="12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F" w:rsidRPr="003745F0" w:rsidRDefault="00D15BDF" w:rsidP="00D15BDF">
            <w:pPr>
              <w:pStyle w:val="Header"/>
              <w:spacing w:before="120" w:after="120"/>
              <w:ind w:right="-108"/>
              <w:jc w:val="left"/>
              <w:rPr>
                <w:sz w:val="20"/>
              </w:rPr>
            </w:pPr>
            <w:r w:rsidRPr="003745F0">
              <w:rPr>
                <w:sz w:val="20"/>
              </w:rPr>
              <w:t xml:space="preserve">Family </w:t>
            </w:r>
            <w:r>
              <w:rPr>
                <w:sz w:val="20"/>
              </w:rPr>
              <w:t>n</w:t>
            </w:r>
            <w:r w:rsidRPr="003745F0">
              <w:rPr>
                <w:sz w:val="20"/>
              </w:rPr>
              <w:t>ame: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F" w:rsidRPr="003745F0" w:rsidRDefault="00D15BDF" w:rsidP="003F5D8B">
            <w:pPr>
              <w:spacing w:before="120" w:after="120"/>
            </w:pPr>
          </w:p>
        </w:tc>
      </w:tr>
      <w:tr w:rsidR="00D15BDF" w:rsidRPr="003745F0" w:rsidTr="00D15BDF">
        <w:trPr>
          <w:trHeight w:val="3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F" w:rsidRPr="003745F0" w:rsidRDefault="00D15BDF" w:rsidP="00D15BDF">
            <w:pPr>
              <w:spacing w:before="120" w:after="120"/>
            </w:pPr>
            <w:r w:rsidRPr="00835526">
              <w:rPr>
                <w:rFonts w:cs="Arial"/>
                <w:b/>
                <w:sz w:val="20"/>
              </w:rPr>
              <w:t xml:space="preserve">Date of </w:t>
            </w:r>
            <w:r>
              <w:rPr>
                <w:rFonts w:cs="Arial"/>
                <w:b/>
                <w:sz w:val="20"/>
              </w:rPr>
              <w:t>b</w:t>
            </w:r>
            <w:r w:rsidRPr="00835526">
              <w:rPr>
                <w:rFonts w:cs="Arial"/>
                <w:b/>
                <w:sz w:val="20"/>
              </w:rPr>
              <w:t>irth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F" w:rsidRPr="003745F0" w:rsidRDefault="00D15BDF" w:rsidP="00D15BDF">
            <w:pPr>
              <w:spacing w:before="120" w:after="120"/>
            </w:pPr>
            <w:r>
              <w:rPr>
                <w:rFonts w:ascii="Segoe UI Symbol" w:hAnsi="Segoe UI Symbol" w:cs="Segoe UI Symbol"/>
                <w:sz w:val="20"/>
              </w:rPr>
              <w:t xml:space="preserve">       /        /         </w:t>
            </w:r>
            <w:r w:rsidRPr="0016622A">
              <w:rPr>
                <w:rFonts w:cs="Arial"/>
                <w:i/>
                <w:sz w:val="20"/>
              </w:rPr>
              <w:t>(Attach copy of drivers licence or other official photographic ID)</w:t>
            </w:r>
          </w:p>
        </w:tc>
      </w:tr>
      <w:tr w:rsidR="00D15BDF" w:rsidRPr="003745F0" w:rsidTr="00D15B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F" w:rsidRPr="003745F0" w:rsidRDefault="00D15BDF" w:rsidP="00D15BDF">
            <w:pPr>
              <w:pStyle w:val="Header"/>
              <w:spacing w:before="120" w:after="120"/>
              <w:ind w:right="-139"/>
              <w:jc w:val="left"/>
              <w:rPr>
                <w:b w:val="0"/>
                <w:noProof/>
                <w:sz w:val="20"/>
              </w:rPr>
            </w:pPr>
            <w:r>
              <w:rPr>
                <w:noProof/>
                <w:sz w:val="20"/>
              </w:rPr>
              <w:t>Business p</w:t>
            </w:r>
            <w:r w:rsidRPr="003745F0">
              <w:rPr>
                <w:noProof/>
                <w:sz w:val="20"/>
              </w:rPr>
              <w:t xml:space="preserve">hone </w:t>
            </w:r>
            <w:r>
              <w:rPr>
                <w:noProof/>
                <w:sz w:val="20"/>
              </w:rPr>
              <w:t>n</w:t>
            </w:r>
            <w:r w:rsidRPr="003745F0">
              <w:rPr>
                <w:noProof/>
                <w:sz w:val="20"/>
              </w:rPr>
              <w:t>o.: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BDF" w:rsidRPr="003745F0" w:rsidRDefault="00D15BDF" w:rsidP="003F5D8B">
            <w:pPr>
              <w:spacing w:before="120" w:after="120"/>
              <w:rPr>
                <w:noProof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BDF" w:rsidRPr="003745F0" w:rsidRDefault="00D15BDF" w:rsidP="003F5D8B">
            <w:pPr>
              <w:pStyle w:val="Header"/>
              <w:spacing w:before="120" w:after="120"/>
              <w:ind w:right="-137"/>
              <w:jc w:val="left"/>
              <w:rPr>
                <w:noProof/>
                <w:sz w:val="20"/>
              </w:rPr>
            </w:pPr>
            <w:r w:rsidRPr="003745F0">
              <w:rPr>
                <w:noProof/>
                <w:sz w:val="20"/>
              </w:rPr>
              <w:t xml:space="preserve">Home </w:t>
            </w:r>
            <w:r>
              <w:rPr>
                <w:noProof/>
                <w:sz w:val="20"/>
              </w:rPr>
              <w:t>p</w:t>
            </w:r>
            <w:r w:rsidRPr="003745F0">
              <w:rPr>
                <w:noProof/>
                <w:sz w:val="20"/>
              </w:rPr>
              <w:t>hone no</w:t>
            </w:r>
            <w:r>
              <w:rPr>
                <w:noProof/>
                <w:sz w:val="20"/>
              </w:rPr>
              <w:t>.</w:t>
            </w:r>
            <w:r w:rsidRPr="003745F0">
              <w:rPr>
                <w:noProof/>
                <w:sz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F" w:rsidRPr="003745F0" w:rsidRDefault="00D15BDF" w:rsidP="003F5D8B">
            <w:pPr>
              <w:spacing w:before="120" w:after="120"/>
              <w:rPr>
                <w:noProof/>
              </w:rPr>
            </w:pPr>
          </w:p>
        </w:tc>
      </w:tr>
      <w:tr w:rsidR="00D15BDF" w:rsidRPr="003745F0" w:rsidTr="00D15B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F" w:rsidRPr="003745F0" w:rsidRDefault="00D15BDF" w:rsidP="003F5D8B">
            <w:pPr>
              <w:pStyle w:val="Header"/>
              <w:spacing w:before="120" w:after="120"/>
              <w:ind w:left="252" w:right="174" w:hanging="252"/>
              <w:jc w:val="left"/>
              <w:rPr>
                <w:noProof/>
                <w:sz w:val="20"/>
              </w:rPr>
            </w:pPr>
            <w:r w:rsidRPr="003745F0">
              <w:rPr>
                <w:noProof/>
                <w:sz w:val="20"/>
              </w:rPr>
              <w:t>Mobile no.: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F" w:rsidRPr="003745F0" w:rsidRDefault="00D15BDF" w:rsidP="003F5D8B">
            <w:pPr>
              <w:spacing w:before="120" w:after="120"/>
              <w:rPr>
                <w:noProof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F" w:rsidRPr="003745F0" w:rsidRDefault="00D15BDF" w:rsidP="003F5D8B">
            <w:pPr>
              <w:pStyle w:val="Header"/>
              <w:spacing w:before="120" w:after="120"/>
              <w:ind w:left="252" w:hanging="252"/>
              <w:jc w:val="left"/>
              <w:rPr>
                <w:noProof/>
                <w:sz w:val="20"/>
              </w:rPr>
            </w:pPr>
            <w:r w:rsidRPr="003745F0">
              <w:rPr>
                <w:noProof/>
                <w:sz w:val="20"/>
              </w:rPr>
              <w:t>Fax no.: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F" w:rsidRPr="003745F0" w:rsidRDefault="00D15BDF" w:rsidP="003F5D8B">
            <w:pPr>
              <w:spacing w:before="120" w:after="120"/>
              <w:rPr>
                <w:noProof/>
              </w:rPr>
            </w:pPr>
          </w:p>
        </w:tc>
      </w:tr>
      <w:tr w:rsidR="00D15BDF" w:rsidRPr="003745F0" w:rsidTr="00D15B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F" w:rsidRPr="003745F0" w:rsidRDefault="00D15BDF" w:rsidP="003F5D8B">
            <w:pPr>
              <w:pStyle w:val="Header"/>
              <w:spacing w:before="120" w:after="120"/>
              <w:ind w:left="252" w:right="32" w:hanging="252"/>
              <w:jc w:val="left"/>
              <w:rPr>
                <w:b w:val="0"/>
                <w:noProof/>
                <w:sz w:val="20"/>
              </w:rPr>
            </w:pPr>
            <w:r>
              <w:rPr>
                <w:noProof/>
                <w:sz w:val="20"/>
              </w:rPr>
              <w:t xml:space="preserve">Email </w:t>
            </w:r>
            <w:r w:rsidRPr="003745F0">
              <w:rPr>
                <w:noProof/>
                <w:sz w:val="20"/>
              </w:rPr>
              <w:t>address: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F" w:rsidRPr="003745F0" w:rsidRDefault="00D15BDF" w:rsidP="003F5D8B">
            <w:pPr>
              <w:pStyle w:val="Header"/>
              <w:spacing w:before="120" w:after="120"/>
              <w:ind w:left="252" w:hanging="252"/>
              <w:rPr>
                <w:noProof/>
              </w:rPr>
            </w:pPr>
          </w:p>
        </w:tc>
      </w:tr>
      <w:tr w:rsidR="00D15BDF" w:rsidRPr="003745F0" w:rsidTr="00D15BDF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5BDF" w:rsidRPr="003745F0" w:rsidRDefault="00D15BDF" w:rsidP="003F5D8B">
            <w:pPr>
              <w:pStyle w:val="Header"/>
              <w:spacing w:before="60" w:after="240"/>
              <w:ind w:left="249" w:hanging="249"/>
              <w:jc w:val="left"/>
              <w:rPr>
                <w:b w:val="0"/>
                <w:noProof/>
                <w:sz w:val="20"/>
              </w:rPr>
            </w:pPr>
            <w:r w:rsidRPr="003745F0">
              <w:rPr>
                <w:noProof/>
                <w:sz w:val="20"/>
              </w:rPr>
              <w:t xml:space="preserve">Postal </w:t>
            </w:r>
            <w:r>
              <w:rPr>
                <w:noProof/>
                <w:sz w:val="20"/>
              </w:rPr>
              <w:t>a</w:t>
            </w:r>
            <w:r w:rsidRPr="003745F0">
              <w:rPr>
                <w:noProof/>
                <w:sz w:val="20"/>
              </w:rPr>
              <w:t xml:space="preserve">ddress </w:t>
            </w:r>
            <w:r w:rsidRPr="0016622A">
              <w:rPr>
                <w:b w:val="0"/>
                <w:i/>
                <w:noProof/>
                <w:sz w:val="20"/>
              </w:rPr>
              <w:t>(this is the address to which your certificate will be sent):</w:t>
            </w:r>
          </w:p>
          <w:p w:rsidR="00D15BDF" w:rsidRPr="003745F0" w:rsidRDefault="00D15BDF" w:rsidP="003F5D8B">
            <w:pPr>
              <w:pStyle w:val="Header"/>
              <w:spacing w:before="60" w:after="60"/>
              <w:ind w:left="252" w:hanging="252"/>
              <w:rPr>
                <w:b w:val="0"/>
                <w:noProof/>
                <w:sz w:val="20"/>
              </w:rPr>
            </w:pPr>
          </w:p>
        </w:tc>
      </w:tr>
      <w:tr w:rsidR="00D15BDF" w:rsidRPr="003745F0" w:rsidTr="00D15BDF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5BDF" w:rsidRPr="003745F0" w:rsidRDefault="00D15BDF" w:rsidP="003F5D8B">
            <w:pPr>
              <w:pStyle w:val="Header"/>
              <w:spacing w:before="60" w:after="240"/>
              <w:ind w:left="249" w:hanging="249"/>
              <w:jc w:val="left"/>
              <w:rPr>
                <w:b w:val="0"/>
                <w:noProof/>
                <w:sz w:val="20"/>
              </w:rPr>
            </w:pPr>
            <w:r w:rsidRPr="003745F0">
              <w:rPr>
                <w:noProof/>
                <w:sz w:val="20"/>
              </w:rPr>
              <w:t xml:space="preserve">Residential </w:t>
            </w:r>
            <w:r>
              <w:rPr>
                <w:noProof/>
                <w:sz w:val="20"/>
              </w:rPr>
              <w:t>a</w:t>
            </w:r>
            <w:r w:rsidRPr="003745F0">
              <w:rPr>
                <w:noProof/>
                <w:sz w:val="20"/>
              </w:rPr>
              <w:t>ddress</w:t>
            </w:r>
            <w:r w:rsidRPr="00CA1F8A">
              <w:rPr>
                <w:noProof/>
                <w:sz w:val="18"/>
                <w:szCs w:val="18"/>
              </w:rPr>
              <w:t xml:space="preserve"> </w:t>
            </w:r>
            <w:r w:rsidRPr="0016622A">
              <w:rPr>
                <w:b w:val="0"/>
                <w:i/>
                <w:noProof/>
                <w:sz w:val="20"/>
              </w:rPr>
              <w:t>(if different to property address):</w:t>
            </w:r>
          </w:p>
          <w:p w:rsidR="00D15BDF" w:rsidRPr="003745F0" w:rsidRDefault="00D15BDF" w:rsidP="003F5D8B">
            <w:pPr>
              <w:pStyle w:val="Header"/>
              <w:spacing w:before="60" w:after="60"/>
              <w:rPr>
                <w:b w:val="0"/>
                <w:noProof/>
                <w:sz w:val="20"/>
              </w:rPr>
            </w:pPr>
          </w:p>
        </w:tc>
      </w:tr>
      <w:tr w:rsidR="00D15BDF" w:rsidRPr="003745F0" w:rsidTr="00D15BDF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5BDF" w:rsidRDefault="00D15BDF" w:rsidP="003F5D8B">
            <w:pPr>
              <w:pStyle w:val="ListParagraph"/>
              <w:spacing w:before="120"/>
              <w:ind w:left="34"/>
              <w:rPr>
                <w:rFonts w:eastAsia="Times New Roman" w:cs="Arial"/>
                <w:b/>
                <w:sz w:val="20"/>
              </w:rPr>
            </w:pPr>
            <w:r w:rsidRPr="00E57B74">
              <w:rPr>
                <w:rFonts w:eastAsia="Times New Roman" w:cs="Arial"/>
                <w:b/>
                <w:sz w:val="20"/>
              </w:rPr>
              <w:t xml:space="preserve">Have you previously had a </w:t>
            </w:r>
            <w:r>
              <w:rPr>
                <w:rFonts w:eastAsia="Times New Roman" w:cs="Arial"/>
                <w:b/>
                <w:sz w:val="20"/>
              </w:rPr>
              <w:t>p</w:t>
            </w:r>
            <w:r w:rsidRPr="00E57B74">
              <w:rPr>
                <w:rFonts w:eastAsia="Times New Roman" w:cs="Arial"/>
                <w:b/>
                <w:sz w:val="20"/>
              </w:rPr>
              <w:t>ilot (</w:t>
            </w:r>
            <w:r>
              <w:rPr>
                <w:rFonts w:eastAsia="Times New Roman" w:cs="Arial"/>
                <w:b/>
                <w:sz w:val="20"/>
              </w:rPr>
              <w:t>c</w:t>
            </w:r>
            <w:r w:rsidRPr="00E57B74">
              <w:rPr>
                <w:rFonts w:eastAsia="Times New Roman" w:cs="Arial"/>
                <w:b/>
                <w:sz w:val="20"/>
              </w:rPr>
              <w:t xml:space="preserve">hemical </w:t>
            </w:r>
            <w:r>
              <w:rPr>
                <w:rFonts w:eastAsia="Times New Roman" w:cs="Arial"/>
                <w:b/>
                <w:sz w:val="20"/>
              </w:rPr>
              <w:t>r</w:t>
            </w:r>
            <w:r w:rsidRPr="00E57B74">
              <w:rPr>
                <w:rFonts w:eastAsia="Times New Roman" w:cs="Arial"/>
                <w:b/>
                <w:sz w:val="20"/>
              </w:rPr>
              <w:t xml:space="preserve">ating) </w:t>
            </w:r>
            <w:r>
              <w:rPr>
                <w:rFonts w:eastAsia="Times New Roman" w:cs="Arial"/>
                <w:b/>
                <w:sz w:val="20"/>
              </w:rPr>
              <w:t>l</w:t>
            </w:r>
            <w:r w:rsidRPr="00E57B74">
              <w:rPr>
                <w:rFonts w:eastAsia="Times New Roman" w:cs="Arial"/>
                <w:b/>
                <w:sz w:val="20"/>
              </w:rPr>
              <w:t>icence or equivalent in the</w:t>
            </w:r>
            <w:r>
              <w:rPr>
                <w:rFonts w:eastAsia="Times New Roman" w:cs="Arial"/>
                <w:b/>
                <w:sz w:val="20"/>
              </w:rPr>
              <w:t xml:space="preserve"> NT, or another State/Territory?</w:t>
            </w:r>
          </w:p>
          <w:p w:rsidR="00D15BDF" w:rsidRPr="00E57B74" w:rsidRDefault="00D15BDF" w:rsidP="003F5D8B">
            <w:pPr>
              <w:spacing w:after="0"/>
              <w:rPr>
                <w:rFonts w:cs="Arial"/>
                <w:sz w:val="20"/>
              </w:rPr>
            </w:pPr>
            <w:r w:rsidRPr="00BE06C5">
              <w:rPr>
                <w:rFonts w:cs="Arial"/>
                <w:sz w:val="20"/>
              </w:rPr>
              <w:t xml:space="preserve">Yes </w:t>
            </w:r>
            <w:sdt>
              <w:sdtPr>
                <w:rPr>
                  <w:rFonts w:cs="Arial"/>
                  <w:sz w:val="20"/>
                </w:rPr>
                <w:id w:val="118595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6C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Pr="00BE06C5">
              <w:rPr>
                <w:rFonts w:cs="Arial"/>
                <w:sz w:val="20"/>
              </w:rPr>
              <w:t xml:space="preserve">No </w:t>
            </w:r>
            <w:sdt>
              <w:sdtPr>
                <w:rPr>
                  <w:rFonts w:cs="Arial"/>
                  <w:sz w:val="20"/>
                </w:rPr>
                <w:id w:val="20908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6C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:rsidR="00D15BDF" w:rsidRPr="00260784" w:rsidRDefault="00D15BDF" w:rsidP="003F5D8B">
            <w:pPr>
              <w:pStyle w:val="ListParagraph"/>
              <w:spacing w:before="120" w:after="240"/>
              <w:ind w:left="34"/>
              <w:rPr>
                <w:sz w:val="20"/>
              </w:rPr>
            </w:pPr>
            <w:r>
              <w:rPr>
                <w:rFonts w:eastAsia="Times New Roman" w:cs="Arial"/>
                <w:b/>
                <w:sz w:val="20"/>
              </w:rPr>
              <w:t xml:space="preserve">If yes, </w:t>
            </w:r>
            <w:r w:rsidRPr="00E57B74">
              <w:rPr>
                <w:rFonts w:eastAsia="Times New Roman"/>
                <w:b/>
                <w:sz w:val="20"/>
              </w:rPr>
              <w:t>which State or Territory</w:t>
            </w:r>
            <w:r w:rsidRPr="00E57B74">
              <w:rPr>
                <w:rFonts w:eastAsia="Times New Roman" w:cs="Arial"/>
                <w:b/>
                <w:sz w:val="20"/>
              </w:rPr>
              <w:t>:</w:t>
            </w:r>
            <w:r w:rsidRPr="00E57B74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___________________________________________________________</w:t>
            </w:r>
          </w:p>
        </w:tc>
      </w:tr>
      <w:tr w:rsidR="00D15BDF" w:rsidRPr="0006680E" w:rsidTr="00D15BDF">
        <w:trPr>
          <w:trHeight w:val="2356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5BDF" w:rsidRDefault="00D15BDF" w:rsidP="003F5D8B">
            <w:pPr>
              <w:pStyle w:val="Header"/>
              <w:spacing w:before="60" w:after="60"/>
              <w:jc w:val="left"/>
              <w:rPr>
                <w:rFonts w:cs="Arial"/>
                <w:sz w:val="20"/>
              </w:rPr>
            </w:pPr>
            <w:r w:rsidRPr="00E57B74">
              <w:rPr>
                <w:rFonts w:cs="Arial"/>
                <w:sz w:val="20"/>
              </w:rPr>
              <w:t xml:space="preserve">Has your licence ever been cancelled, suspended or have you ever been refused a licence?  </w:t>
            </w:r>
          </w:p>
          <w:p w:rsidR="00D15BDF" w:rsidRPr="00E57B74" w:rsidRDefault="00D15BDF" w:rsidP="003F5D8B">
            <w:pPr>
              <w:spacing w:before="120" w:after="120"/>
              <w:rPr>
                <w:rFonts w:cs="Arial"/>
                <w:sz w:val="20"/>
              </w:rPr>
            </w:pPr>
            <w:r w:rsidRPr="00BE06C5">
              <w:rPr>
                <w:rFonts w:cs="Arial"/>
                <w:sz w:val="20"/>
              </w:rPr>
              <w:t xml:space="preserve">Yes </w:t>
            </w:r>
            <w:sdt>
              <w:sdtPr>
                <w:rPr>
                  <w:rFonts w:cs="Arial"/>
                  <w:sz w:val="20"/>
                </w:rPr>
                <w:id w:val="181360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6C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E06C5">
              <w:rPr>
                <w:rFonts w:cs="Arial"/>
                <w:sz w:val="20"/>
              </w:rPr>
              <w:t xml:space="preserve">   No </w:t>
            </w:r>
            <w:sdt>
              <w:sdtPr>
                <w:rPr>
                  <w:rFonts w:cs="Arial"/>
                  <w:sz w:val="20"/>
                </w:rPr>
                <w:id w:val="-173315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6C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:rsidR="00D15BDF" w:rsidRPr="00D15BDF" w:rsidRDefault="00D15BDF" w:rsidP="00D15BDF">
            <w:pPr>
              <w:pStyle w:val="Header"/>
              <w:tabs>
                <w:tab w:val="clear" w:pos="4513"/>
                <w:tab w:val="clear" w:pos="9026"/>
                <w:tab w:val="left" w:leader="underscore" w:pos="9106"/>
              </w:tabs>
              <w:spacing w:before="60" w:after="120"/>
              <w:jc w:val="left"/>
              <w:rPr>
                <w:b w:val="0"/>
                <w:sz w:val="20"/>
              </w:rPr>
            </w:pPr>
            <w:r w:rsidRPr="00E57B74">
              <w:rPr>
                <w:rFonts w:cs="Arial"/>
                <w:sz w:val="20"/>
              </w:rPr>
              <w:t xml:space="preserve">If yes, please </w:t>
            </w:r>
            <w:r>
              <w:rPr>
                <w:rFonts w:cs="Arial"/>
                <w:sz w:val="20"/>
              </w:rPr>
              <w:t>give</w:t>
            </w:r>
            <w:r w:rsidRPr="00E57B74">
              <w:rPr>
                <w:rFonts w:cs="Arial"/>
                <w:sz w:val="20"/>
              </w:rPr>
              <w:t xml:space="preserve"> details:</w:t>
            </w:r>
            <w:r w:rsidRPr="00D15BDF">
              <w:rPr>
                <w:b w:val="0"/>
                <w:sz w:val="20"/>
              </w:rPr>
              <w:tab/>
            </w:r>
          </w:p>
          <w:p w:rsidR="00D15BDF" w:rsidRPr="00D15BDF" w:rsidRDefault="00D15BDF" w:rsidP="00D15BDF">
            <w:pPr>
              <w:tabs>
                <w:tab w:val="left" w:leader="underscore" w:pos="9106"/>
              </w:tabs>
            </w:pPr>
            <w:r w:rsidRPr="00D15BDF">
              <w:tab/>
            </w:r>
          </w:p>
          <w:p w:rsidR="00D15BDF" w:rsidRPr="00D15BDF" w:rsidRDefault="00D15BDF" w:rsidP="00D15BDF">
            <w:pPr>
              <w:tabs>
                <w:tab w:val="left" w:leader="underscore" w:pos="9106"/>
              </w:tabs>
            </w:pPr>
            <w:r w:rsidRPr="00D15BDF">
              <w:tab/>
            </w:r>
          </w:p>
        </w:tc>
      </w:tr>
      <w:tr w:rsidR="00D15BDF" w:rsidRPr="0006680E" w:rsidTr="00D15BDF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5BDF" w:rsidRPr="00E57B74" w:rsidRDefault="00D15BDF" w:rsidP="003F5D8B">
            <w:pPr>
              <w:spacing w:before="40" w:after="480"/>
              <w:rPr>
                <w:rFonts w:cs="Arial"/>
                <w:sz w:val="20"/>
              </w:rPr>
            </w:pPr>
            <w:r w:rsidRPr="00E57B74">
              <w:rPr>
                <w:rFonts w:cs="Arial"/>
                <w:sz w:val="20"/>
              </w:rPr>
              <w:t xml:space="preserve">I understand that the holder of a </w:t>
            </w:r>
            <w:r>
              <w:rPr>
                <w:rFonts w:cs="Arial"/>
                <w:sz w:val="20"/>
              </w:rPr>
              <w:t>p</w:t>
            </w:r>
            <w:r w:rsidRPr="00E57B74">
              <w:rPr>
                <w:rFonts w:cs="Arial"/>
                <w:sz w:val="20"/>
              </w:rPr>
              <w:t>ilot (</w:t>
            </w:r>
            <w:r>
              <w:rPr>
                <w:rFonts w:cs="Arial"/>
                <w:sz w:val="20"/>
              </w:rPr>
              <w:t>c</w:t>
            </w:r>
            <w:r w:rsidRPr="00E57B74">
              <w:rPr>
                <w:rFonts w:cs="Arial"/>
                <w:sz w:val="20"/>
              </w:rPr>
              <w:t xml:space="preserve">hemical </w:t>
            </w:r>
            <w:r>
              <w:rPr>
                <w:rFonts w:cs="Arial"/>
                <w:sz w:val="20"/>
              </w:rPr>
              <w:t>r</w:t>
            </w:r>
            <w:r w:rsidRPr="00E57B74">
              <w:rPr>
                <w:rFonts w:cs="Arial"/>
                <w:sz w:val="20"/>
              </w:rPr>
              <w:t xml:space="preserve">ating) </w:t>
            </w:r>
            <w:r>
              <w:rPr>
                <w:rFonts w:cs="Arial"/>
                <w:sz w:val="20"/>
              </w:rPr>
              <w:t>l</w:t>
            </w:r>
            <w:r w:rsidRPr="00E57B74">
              <w:rPr>
                <w:rFonts w:cs="Arial"/>
                <w:sz w:val="20"/>
              </w:rPr>
              <w:t xml:space="preserve">icence must comply with the provisions of the </w:t>
            </w:r>
            <w:r w:rsidRPr="00E57B74">
              <w:rPr>
                <w:rFonts w:cs="Arial"/>
                <w:i/>
                <w:sz w:val="20"/>
              </w:rPr>
              <w:t>Agricultural and Veterinary Chemicals (Control of Use) Act</w:t>
            </w:r>
            <w:r w:rsidRPr="00E57B74">
              <w:rPr>
                <w:rFonts w:cs="Arial"/>
                <w:sz w:val="20"/>
              </w:rPr>
              <w:t xml:space="preserve"> and the Regulations.</w:t>
            </w:r>
          </w:p>
          <w:p w:rsidR="00D15BDF" w:rsidRPr="00E57B74" w:rsidRDefault="00D15BDF" w:rsidP="00D15BDF">
            <w:pPr>
              <w:pStyle w:val="Header"/>
              <w:tabs>
                <w:tab w:val="clear" w:pos="4513"/>
                <w:tab w:val="right" w:leader="underscore" w:pos="6838"/>
                <w:tab w:val="right" w:leader="underscore" w:pos="9026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  <w:r w:rsidRPr="00E57B74">
              <w:rPr>
                <w:rFonts w:cs="Arial"/>
                <w:sz w:val="20"/>
              </w:rPr>
              <w:t>Signature:</w:t>
            </w:r>
            <w:r>
              <w:rPr>
                <w:rFonts w:cs="Arial"/>
                <w:sz w:val="20"/>
              </w:rPr>
              <w:tab/>
            </w:r>
            <w:r w:rsidRPr="004144DA">
              <w:rPr>
                <w:rFonts w:cs="Arial"/>
                <w:sz w:val="20"/>
              </w:rPr>
              <w:t>Date: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ab/>
            </w:r>
            <w:r w:rsidR="008A608C">
              <w:rPr>
                <w:rFonts w:cs="Arial"/>
                <w:b w:val="0"/>
                <w:sz w:val="20"/>
              </w:rPr>
              <w:br/>
            </w:r>
          </w:p>
        </w:tc>
      </w:tr>
    </w:tbl>
    <w:p w:rsidR="00D15BDF" w:rsidRPr="00D15BDF" w:rsidRDefault="00D15BDF" w:rsidP="00D15BDF"/>
    <w:sectPr w:rsidR="00D15BDF" w:rsidRPr="00D15BDF" w:rsidSect="00705C9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AE" w:rsidRDefault="00F73FAE" w:rsidP="007332FF">
      <w:r>
        <w:separator/>
      </w:r>
    </w:p>
  </w:endnote>
  <w:endnote w:type="continuationSeparator" w:id="0">
    <w:p w:rsidR="00F73FAE" w:rsidRDefault="00F73FA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1985"/>
    </w:tblGrid>
    <w:tr w:rsidR="00983000" w:rsidRPr="00132658" w:rsidTr="008A608C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B11C67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8A608C">
            <w:rPr>
              <w:rStyle w:val="NTGFooterDepartmentNameChar"/>
            </w:rPr>
            <w:t>PRIMARY INDUSTRY AND RESOURCES</w:t>
          </w:r>
        </w:p>
        <w:p w:rsidR="00983000" w:rsidRPr="007B5DA2" w:rsidRDefault="008A608C" w:rsidP="000E342B">
          <w:pPr>
            <w:pStyle w:val="NTGFooter1items"/>
          </w:pPr>
          <w:r>
            <w:rPr>
              <w:rStyle w:val="NTGFooter1itemsChar"/>
            </w:rPr>
            <w:t>March 2019</w:t>
          </w:r>
        </w:p>
      </w:tc>
      <w:tc>
        <w:tcPr>
          <w:tcW w:w="1985" w:type="dxa"/>
          <w:vAlign w:val="center"/>
        </w:tcPr>
        <w:p w:rsidR="00983000" w:rsidRPr="00DC1F0F" w:rsidRDefault="00983000" w:rsidP="00B11C67">
          <w:pPr>
            <w:spacing w:after="0"/>
            <w:jc w:val="right"/>
            <w:rPr>
              <w:sz w:val="20"/>
            </w:rPr>
          </w:pPr>
          <w:r w:rsidRPr="00DC1F0F">
            <w:rPr>
              <w:sz w:val="20"/>
            </w:rPr>
            <w:t xml:space="preserve">Page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PAGE  \* Arabic  \* MERGEFORMAT </w:instrText>
          </w:r>
          <w:r w:rsidRPr="00DC1F0F">
            <w:rPr>
              <w:sz w:val="20"/>
            </w:rPr>
            <w:fldChar w:fldCharType="separate"/>
          </w:r>
          <w:r w:rsidR="007A15B8">
            <w:rPr>
              <w:noProof/>
              <w:sz w:val="20"/>
            </w:rPr>
            <w:t>2</w:t>
          </w:r>
          <w:r w:rsidRPr="00DC1F0F">
            <w:rPr>
              <w:sz w:val="20"/>
            </w:rPr>
            <w:fldChar w:fldCharType="end"/>
          </w:r>
          <w:r w:rsidRPr="00DC1F0F">
            <w:rPr>
              <w:sz w:val="20"/>
            </w:rPr>
            <w:t xml:space="preserve"> of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NUMPAGES  \* Arabic  \* MERGEFORMAT </w:instrText>
          </w:r>
          <w:r w:rsidRPr="00DC1F0F">
            <w:rPr>
              <w:sz w:val="20"/>
            </w:rPr>
            <w:fldChar w:fldCharType="separate"/>
          </w:r>
          <w:r w:rsidR="007A15B8">
            <w:rPr>
              <w:noProof/>
              <w:sz w:val="20"/>
            </w:rPr>
            <w:t>2</w:t>
          </w:r>
          <w:r w:rsidRPr="00DC1F0F">
            <w:rPr>
              <w:noProof/>
              <w:sz w:val="20"/>
            </w:rPr>
            <w:fldChar w:fldCharType="end"/>
          </w:r>
        </w:p>
      </w:tc>
    </w:tr>
  </w:tbl>
  <w:p w:rsidR="00983000" w:rsidRPr="00B11C67" w:rsidRDefault="00983000" w:rsidP="00B11C67">
    <w:pPr>
      <w:pStyle w:val="Footer"/>
      <w:rPr>
        <w:rStyle w:val="NTGFooter2deptpagenumChar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7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647"/>
      <w:gridCol w:w="2130"/>
    </w:tblGrid>
    <w:tr w:rsidR="00983000" w:rsidRPr="00132658" w:rsidTr="00D15BDF">
      <w:trPr>
        <w:cantSplit/>
        <w:trHeight w:hRule="exact" w:val="1400"/>
        <w:tblHeader/>
      </w:trPr>
      <w:tc>
        <w:tcPr>
          <w:tcW w:w="8647" w:type="dxa"/>
          <w:vAlign w:val="center"/>
        </w:tcPr>
        <w:p w:rsidR="00983000" w:rsidRPr="00705C9D" w:rsidRDefault="00983000" w:rsidP="007B5DA2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D15BDF">
            <w:rPr>
              <w:rStyle w:val="NTGFooterDepartmentofChar"/>
              <w:rFonts w:ascii="Arial Black" w:hAnsi="Arial Black"/>
            </w:rPr>
            <w:t>PRIMARY INDUSTRY AND RESOURCES</w:t>
          </w:r>
        </w:p>
        <w:p w:rsidR="00983000" w:rsidRPr="007B5DA2" w:rsidRDefault="00983000" w:rsidP="00D15BDF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7A15B8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DB6D0A">
            <w:rPr>
              <w:noProof/>
            </w:rPr>
            <w:fldChar w:fldCharType="begin"/>
          </w:r>
          <w:r w:rsidR="00DB6D0A">
            <w:rPr>
              <w:noProof/>
            </w:rPr>
            <w:instrText xml:space="preserve"> NUMPAGES  \* Arabic  \* MERGEFORMAT </w:instrText>
          </w:r>
          <w:r w:rsidR="00DB6D0A">
            <w:rPr>
              <w:noProof/>
            </w:rPr>
            <w:fldChar w:fldCharType="separate"/>
          </w:r>
          <w:r w:rsidR="007A15B8">
            <w:rPr>
              <w:noProof/>
            </w:rPr>
            <w:t>2</w:t>
          </w:r>
          <w:r w:rsidR="00DB6D0A">
            <w:rPr>
              <w:noProof/>
            </w:rPr>
            <w:fldChar w:fldCharType="end"/>
          </w:r>
          <w:r w:rsidRPr="007B5DA2">
            <w:tab/>
          </w:r>
          <w:r w:rsidR="00D15BDF">
            <w:t>March 2019</w:t>
          </w:r>
        </w:p>
      </w:tc>
      <w:tc>
        <w:tcPr>
          <w:tcW w:w="2130" w:type="dxa"/>
          <w:vAlign w:val="center"/>
        </w:tcPr>
        <w:p w:rsidR="00983000" w:rsidRPr="001E14EB" w:rsidRDefault="00983000" w:rsidP="00B606A1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79DA9CA5" wp14:editId="52B858BB">
                <wp:extent cx="1346400" cy="479412"/>
                <wp:effectExtent l="0" t="0" r="6350" b="0"/>
                <wp:docPr id="13" name="Picture 1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ntgcentral.nt.gov.au/sites/files/uploads/images/dcm/logos/ntg-logo/ntg-primary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479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000" w:rsidRPr="00543BD1" w:rsidRDefault="00983000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AE" w:rsidRDefault="00F73FAE" w:rsidP="007332FF">
      <w:r>
        <w:separator/>
      </w:r>
    </w:p>
  </w:footnote>
  <w:footnote w:type="continuationSeparator" w:id="0">
    <w:p w:rsidR="00F73FAE" w:rsidRDefault="00F73FA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93859859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D15BDF" w:rsidP="00D15BDF">
        <w:pPr>
          <w:pStyle w:val="Header"/>
        </w:pPr>
        <w:r>
          <w:t>Pilot chemical rating licence application 2019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D15BDF" w:rsidP="0050530C">
        <w:pPr>
          <w:pStyle w:val="Title"/>
        </w:pPr>
        <w:r>
          <w:t>Pilot chemical rating licence application 2019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0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1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2" w15:restartNumberingAfterBreak="0">
    <w:nsid w:val="27D83E4D"/>
    <w:multiLevelType w:val="multilevel"/>
    <w:tmpl w:val="3928FD02"/>
    <w:numStyleLink w:val="Bulletlist"/>
  </w:abstractNum>
  <w:abstractNum w:abstractNumId="23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1520E7"/>
    <w:multiLevelType w:val="multilevel"/>
    <w:tmpl w:val="4E6AC8F6"/>
    <w:numStyleLink w:val="Numberlist"/>
  </w:abstractNum>
  <w:abstractNum w:abstractNumId="2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8" w15:restartNumberingAfterBreak="0">
    <w:nsid w:val="2E81443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0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3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4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6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0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3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842BC6"/>
    <w:multiLevelType w:val="multilevel"/>
    <w:tmpl w:val="0C78A7AC"/>
    <w:numStyleLink w:val="Tablebulletlist"/>
  </w:abstractNum>
  <w:abstractNum w:abstractNumId="4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0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E21323"/>
    <w:multiLevelType w:val="multilevel"/>
    <w:tmpl w:val="4E6AC8F6"/>
    <w:numStyleLink w:val="Numberlist"/>
  </w:abstractNum>
  <w:abstractNum w:abstractNumId="5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5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7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59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1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5" w15:restartNumberingAfterBreak="0">
    <w:nsid w:val="765A32D4"/>
    <w:multiLevelType w:val="multilevel"/>
    <w:tmpl w:val="4E6AC8F6"/>
    <w:numStyleLink w:val="Numberlist"/>
  </w:abstractNum>
  <w:abstractNum w:abstractNumId="66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2"/>
  </w:num>
  <w:num w:numId="2">
    <w:abstractNumId w:val="19"/>
  </w:num>
  <w:num w:numId="3">
    <w:abstractNumId w:val="67"/>
  </w:num>
  <w:num w:numId="4">
    <w:abstractNumId w:val="40"/>
  </w:num>
  <w:num w:numId="5">
    <w:abstractNumId w:val="25"/>
  </w:num>
  <w:num w:numId="6">
    <w:abstractNumId w:val="13"/>
  </w:num>
  <w:num w:numId="7">
    <w:abstractNumId w:val="45"/>
  </w:num>
  <w:num w:numId="8">
    <w:abstractNumId w:val="22"/>
  </w:num>
  <w:num w:numId="9">
    <w:abstractNumId w:val="52"/>
  </w:num>
  <w:num w:numId="10">
    <w:abstractNumId w:val="18"/>
  </w:num>
  <w:num w:numId="11">
    <w:abstractNumId w:val="57"/>
  </w:num>
  <w:num w:numId="12">
    <w:abstractNumId w:val="15"/>
  </w:num>
  <w:num w:numId="13">
    <w:abstractNumId w:val="1"/>
  </w:num>
  <w:num w:numId="14">
    <w:abstractNumId w:val="55"/>
  </w:num>
  <w:num w:numId="15">
    <w:abstractNumId w:val="24"/>
  </w:num>
  <w:num w:numId="16">
    <w:abstractNumId w:val="56"/>
  </w:num>
  <w:num w:numId="17">
    <w:abstractNumId w:val="65"/>
  </w:num>
  <w:num w:numId="18">
    <w:abstractNumId w:val="51"/>
  </w:num>
  <w:num w:numId="19">
    <w:abstractNumId w:val="43"/>
  </w:num>
  <w:num w:numId="20">
    <w:abstractNumId w:val="47"/>
  </w:num>
  <w:num w:numId="21">
    <w:abstractNumId w:val="36"/>
  </w:num>
  <w:num w:numId="22">
    <w:abstractNumId w:val="50"/>
  </w:num>
  <w:num w:numId="23">
    <w:abstractNumId w:val="42"/>
  </w:num>
  <w:num w:numId="24">
    <w:abstractNumId w:val="38"/>
  </w:num>
  <w:num w:numId="25">
    <w:abstractNumId w:val="34"/>
  </w:num>
  <w:num w:numId="26">
    <w:abstractNumId w:val="9"/>
  </w:num>
  <w:num w:numId="27">
    <w:abstractNumId w:val="66"/>
  </w:num>
  <w:num w:numId="28">
    <w:abstractNumId w:val="33"/>
  </w:num>
  <w:num w:numId="29">
    <w:abstractNumId w:val="26"/>
  </w:num>
  <w:num w:numId="30">
    <w:abstractNumId w:val="0"/>
  </w:num>
  <w:num w:numId="31">
    <w:abstractNumId w:val="37"/>
  </w:num>
  <w:num w:numId="32">
    <w:abstractNumId w:val="8"/>
  </w:num>
  <w:num w:numId="33">
    <w:abstractNumId w:val="58"/>
  </w:num>
  <w:num w:numId="34">
    <w:abstractNumId w:val="30"/>
  </w:num>
  <w:num w:numId="35">
    <w:abstractNumId w:val="44"/>
  </w:num>
  <w:num w:numId="36">
    <w:abstractNumId w:val="59"/>
  </w:num>
  <w:num w:numId="37">
    <w:abstractNumId w:val="61"/>
  </w:num>
  <w:num w:numId="38">
    <w:abstractNumId w:val="12"/>
  </w:num>
  <w:num w:numId="39">
    <w:abstractNumId w:val="23"/>
  </w:num>
  <w:num w:numId="40">
    <w:abstractNumId w:val="62"/>
  </w:num>
  <w:num w:numId="41">
    <w:abstractNumId w:val="2"/>
  </w:num>
  <w:num w:numId="42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DF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4317"/>
    <w:rsid w:val="000A559C"/>
    <w:rsid w:val="000B2CA1"/>
    <w:rsid w:val="000D1F29"/>
    <w:rsid w:val="000D633D"/>
    <w:rsid w:val="000E342B"/>
    <w:rsid w:val="000E5DD2"/>
    <w:rsid w:val="000F2958"/>
    <w:rsid w:val="000F3850"/>
    <w:rsid w:val="00104E7F"/>
    <w:rsid w:val="001137EC"/>
    <w:rsid w:val="001152F5"/>
    <w:rsid w:val="00117743"/>
    <w:rsid w:val="00117F5B"/>
    <w:rsid w:val="00132658"/>
    <w:rsid w:val="00150DC0"/>
    <w:rsid w:val="00156CD4"/>
    <w:rsid w:val="0016153B"/>
    <w:rsid w:val="00164A3E"/>
    <w:rsid w:val="00166FF6"/>
    <w:rsid w:val="00176123"/>
    <w:rsid w:val="00181620"/>
    <w:rsid w:val="001957AD"/>
    <w:rsid w:val="001A2B7F"/>
    <w:rsid w:val="001A3AFD"/>
    <w:rsid w:val="001A496C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A756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907E4"/>
    <w:rsid w:val="00796461"/>
    <w:rsid w:val="007A15B8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7F2CEE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608C"/>
    <w:rsid w:val="008A7C12"/>
    <w:rsid w:val="008B03CE"/>
    <w:rsid w:val="008B529E"/>
    <w:rsid w:val="008C17FB"/>
    <w:rsid w:val="008D1B00"/>
    <w:rsid w:val="008D57B8"/>
    <w:rsid w:val="008E03FC"/>
    <w:rsid w:val="008E510B"/>
    <w:rsid w:val="00902B13"/>
    <w:rsid w:val="00911941"/>
    <w:rsid w:val="0092024D"/>
    <w:rsid w:val="00925F0F"/>
    <w:rsid w:val="00932F6B"/>
    <w:rsid w:val="009468BC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76790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444F2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6BC5"/>
    <w:rsid w:val="00CC61CD"/>
    <w:rsid w:val="00CC737B"/>
    <w:rsid w:val="00CD5011"/>
    <w:rsid w:val="00CE640F"/>
    <w:rsid w:val="00CE76BC"/>
    <w:rsid w:val="00CF540E"/>
    <w:rsid w:val="00D02F07"/>
    <w:rsid w:val="00D15BDF"/>
    <w:rsid w:val="00D27EBE"/>
    <w:rsid w:val="00D36A49"/>
    <w:rsid w:val="00D517C6"/>
    <w:rsid w:val="00D71D84"/>
    <w:rsid w:val="00D72464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5432B"/>
    <w:rsid w:val="00E61BA2"/>
    <w:rsid w:val="00E63864"/>
    <w:rsid w:val="00E6403F"/>
    <w:rsid w:val="00E770C4"/>
    <w:rsid w:val="00E84C5A"/>
    <w:rsid w:val="00E861DB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E38FA"/>
    <w:rsid w:val="00EE3E2C"/>
    <w:rsid w:val="00EE5D23"/>
    <w:rsid w:val="00EE750D"/>
    <w:rsid w:val="00EF3CA4"/>
    <w:rsid w:val="00EF7859"/>
    <w:rsid w:val="00F014DA"/>
    <w:rsid w:val="00F02591"/>
    <w:rsid w:val="00F261E9"/>
    <w:rsid w:val="00F5696E"/>
    <w:rsid w:val="00F60EFF"/>
    <w:rsid w:val="00F67D2D"/>
    <w:rsid w:val="00F73FAE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392C14-3A7F-4EFD-ADA6-7FFBCDA6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BDF"/>
    <w:rPr>
      <w:rFonts w:eastAsia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576A"/>
    <w:pPr>
      <w:keepNext/>
      <w:keepLines/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1A576A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semiHidden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semiHidden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semiHidden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rPr>
      <w:iCs/>
      <w:sz w:val="20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5B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5BDF"/>
    <w:rPr>
      <w:rFonts w:eastAsia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icals@nt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micals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General%20portrait.dotx" TargetMode="External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F375-DB05-4F27-817B-49A5B0A5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portrait.dotx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Pilot chemical rating licence application 2019</vt:lpstr>
    </vt:vector>
  </TitlesOfParts>
  <Company>Northern Territory Government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 chemical rating licence application 2019</dc:title>
  <dc:creator>Northern Territory Government</dc:creator>
  <cp:lastModifiedBy>Siobhan Tootell</cp:lastModifiedBy>
  <cp:revision>2</cp:revision>
  <cp:lastPrinted>2016-02-04T04:37:00Z</cp:lastPrinted>
  <dcterms:created xsi:type="dcterms:W3CDTF">2019-03-18T04:45:00Z</dcterms:created>
  <dcterms:modified xsi:type="dcterms:W3CDTF">2019-03-18T04:45:00Z</dcterms:modified>
</cp:coreProperties>
</file>