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A5" w:rsidRDefault="006F3FA5" w:rsidP="004636A0">
      <w:pPr>
        <w:pStyle w:val="Heading1"/>
      </w:pPr>
      <w:r w:rsidRPr="006F3FA5">
        <w:t xml:space="preserve">Sample letter – requesting a </w:t>
      </w:r>
      <w:bookmarkStart w:id="0" w:name="_GoBack"/>
      <w:bookmarkEnd w:id="0"/>
      <w:r w:rsidRPr="006F3FA5">
        <w:t>remedy for a service</w:t>
      </w:r>
    </w:p>
    <w:p w:rsidR="00950D84" w:rsidRPr="00950D84" w:rsidRDefault="00950D84" w:rsidP="00950D84">
      <w:pPr>
        <w:spacing w:before="240"/>
        <w:jc w:val="right"/>
        <w:rPr>
          <w:color w:val="C00000"/>
        </w:rPr>
      </w:pPr>
      <w:r w:rsidRPr="00950D84">
        <w:rPr>
          <w:b/>
          <w:color w:val="C00000"/>
        </w:rPr>
        <w:t>Your details</w:t>
      </w:r>
      <w:r>
        <w:rPr>
          <w:color w:val="C00000"/>
        </w:rPr>
        <w:br/>
        <w:t>Full n</w:t>
      </w:r>
      <w:r w:rsidRPr="00950D84">
        <w:rPr>
          <w:color w:val="C00000"/>
        </w:rPr>
        <w:t>ame</w:t>
      </w:r>
      <w:r w:rsidRPr="00950D84">
        <w:rPr>
          <w:color w:val="C00000"/>
        </w:rPr>
        <w:br/>
      </w:r>
      <w:r>
        <w:rPr>
          <w:color w:val="C00000"/>
        </w:rPr>
        <w:t>P</w:t>
      </w:r>
      <w:r w:rsidRPr="00950D84">
        <w:rPr>
          <w:color w:val="C00000"/>
        </w:rPr>
        <w:t xml:space="preserve">ostal </w:t>
      </w:r>
      <w:r>
        <w:rPr>
          <w:color w:val="C00000"/>
        </w:rPr>
        <w:t>a</w:t>
      </w:r>
      <w:r w:rsidRPr="00950D84">
        <w:rPr>
          <w:color w:val="C00000"/>
        </w:rPr>
        <w:t>ddress</w:t>
      </w:r>
      <w:r w:rsidRPr="00950D84">
        <w:rPr>
          <w:color w:val="C00000"/>
        </w:rPr>
        <w:br/>
        <w:t xml:space="preserve"> Email</w:t>
      </w:r>
      <w:r>
        <w:cr/>
      </w:r>
    </w:p>
    <w:p w:rsidR="00027DB8" w:rsidRPr="00950D84" w:rsidRDefault="00950D84" w:rsidP="00950D84">
      <w:pPr>
        <w:spacing w:before="240"/>
        <w:rPr>
          <w:color w:val="C00000"/>
        </w:rPr>
      </w:pPr>
      <w:r w:rsidRPr="00950D84">
        <w:rPr>
          <w:b/>
          <w:color w:val="C00000"/>
        </w:rPr>
        <w:t>Business Details</w:t>
      </w:r>
      <w:r w:rsidRPr="00950D84">
        <w:rPr>
          <w:color w:val="C00000"/>
        </w:rPr>
        <w:br/>
      </w:r>
      <w:r w:rsidR="00C5050A" w:rsidRPr="00950D84">
        <w:rPr>
          <w:color w:val="C00000"/>
        </w:rPr>
        <w:t xml:space="preserve">Contact Person (if known) </w:t>
      </w:r>
      <w:r w:rsidRPr="00950D84">
        <w:rPr>
          <w:color w:val="C00000"/>
        </w:rPr>
        <w:br/>
      </w:r>
      <w:r w:rsidR="00C5050A" w:rsidRPr="00950D84">
        <w:rPr>
          <w:color w:val="C00000"/>
        </w:rPr>
        <w:t xml:space="preserve">Position Title (e.g. Customer Service Manager) </w:t>
      </w:r>
      <w:r w:rsidRPr="00950D84">
        <w:rPr>
          <w:color w:val="C00000"/>
        </w:rPr>
        <w:br/>
      </w:r>
      <w:r w:rsidR="00C5050A" w:rsidRPr="00950D84">
        <w:rPr>
          <w:color w:val="C00000"/>
        </w:rPr>
        <w:t xml:space="preserve">Business Name </w:t>
      </w:r>
      <w:r w:rsidRPr="00950D84">
        <w:rPr>
          <w:color w:val="C00000"/>
        </w:rPr>
        <w:br/>
      </w:r>
      <w:r w:rsidR="00C5050A" w:rsidRPr="00950D84">
        <w:rPr>
          <w:color w:val="C00000"/>
        </w:rPr>
        <w:t xml:space="preserve">Business Address </w:t>
      </w:r>
      <w:r w:rsidRPr="00950D84">
        <w:rPr>
          <w:color w:val="C00000"/>
        </w:rPr>
        <w:br/>
      </w:r>
    </w:p>
    <w:p w:rsidR="00950D84" w:rsidRDefault="00950D84" w:rsidP="00950D84">
      <w:pPr>
        <w:spacing w:before="240"/>
      </w:pPr>
      <w:r>
        <w:t xml:space="preserve">Dear </w:t>
      </w:r>
      <w:r w:rsidRPr="00950D84">
        <w:rPr>
          <w:color w:val="C00000"/>
        </w:rPr>
        <w:t>(Contact Persons Name e.g. Mr or Ms Smith or Position Title e.g. To the Manager)</w:t>
      </w:r>
    </w:p>
    <w:p w:rsidR="006F3FA5" w:rsidRDefault="006F3FA5" w:rsidP="006F3FA5">
      <w:pPr>
        <w:spacing w:before="240"/>
      </w:pPr>
      <w:r>
        <w:t xml:space="preserve">On </w:t>
      </w:r>
      <w:r w:rsidRPr="006F3FA5">
        <w:rPr>
          <w:color w:val="C00000"/>
        </w:rPr>
        <w:t>[date]</w:t>
      </w:r>
      <w:r>
        <w:t xml:space="preserve">, I </w:t>
      </w:r>
      <w:r w:rsidRPr="006F3FA5">
        <w:rPr>
          <w:color w:val="C00000"/>
        </w:rPr>
        <w:t xml:space="preserve">[attended, purchased, rented, was provided with </w:t>
      </w:r>
      <w:proofErr w:type="spellStart"/>
      <w:r w:rsidRPr="006F3FA5">
        <w:rPr>
          <w:color w:val="C00000"/>
        </w:rPr>
        <w:t>etc</w:t>
      </w:r>
      <w:proofErr w:type="spellEnd"/>
      <w:r w:rsidRPr="006F3FA5">
        <w:rPr>
          <w:color w:val="C00000"/>
        </w:rPr>
        <w:t>]</w:t>
      </w:r>
      <w:r>
        <w:t xml:space="preserve"> a </w:t>
      </w:r>
      <w:r w:rsidRPr="006F3FA5">
        <w:rPr>
          <w:color w:val="C00000"/>
        </w:rPr>
        <w:t>[service e.g. tiling, service of a vehicle etc.]</w:t>
      </w:r>
      <w:r>
        <w:t xml:space="preserve"> by your company/business </w:t>
      </w:r>
      <w:r w:rsidRPr="006F3FA5">
        <w:rPr>
          <w:color w:val="C00000"/>
        </w:rPr>
        <w:t>[name of company/business in full]</w:t>
      </w:r>
      <w:r>
        <w:t xml:space="preserve"> at </w:t>
      </w:r>
      <w:r w:rsidRPr="006F3FA5">
        <w:rPr>
          <w:color w:val="C00000"/>
        </w:rPr>
        <w:t>[full address or location of business]</w:t>
      </w:r>
      <w:r>
        <w:t xml:space="preserve">. </w:t>
      </w:r>
      <w:r w:rsidRPr="006F3FA5">
        <w:rPr>
          <w:color w:val="C00000"/>
        </w:rPr>
        <w:t>[Describe what you asked for and any other details of the transaction]</w:t>
      </w:r>
      <w:r>
        <w:t xml:space="preserve">. I have enclosed a copy of my receipt </w:t>
      </w:r>
      <w:r w:rsidRPr="006F3FA5">
        <w:rPr>
          <w:color w:val="C00000"/>
        </w:rPr>
        <w:t>[and/or any other relevant documentation or reports]</w:t>
      </w:r>
      <w:r>
        <w:t>.</w:t>
      </w:r>
    </w:p>
    <w:p w:rsidR="006F3FA5" w:rsidRPr="006F3FA5" w:rsidRDefault="006F3FA5" w:rsidP="006F3FA5">
      <w:pPr>
        <w:spacing w:before="240"/>
        <w:rPr>
          <w:color w:val="C00000"/>
        </w:rPr>
      </w:pPr>
      <w:r w:rsidRPr="006F3FA5">
        <w:rPr>
          <w:color w:val="C00000"/>
        </w:rPr>
        <w:t>Describe in detail the problem with the service</w:t>
      </w:r>
    </w:p>
    <w:p w:rsidR="006F3FA5" w:rsidRDefault="006F3FA5" w:rsidP="006F3FA5">
      <w:pPr>
        <w:spacing w:before="240"/>
      </w:pPr>
      <w:r>
        <w:t xml:space="preserve">The </w:t>
      </w:r>
      <w:r w:rsidRPr="006F3FA5">
        <w:rPr>
          <w:color w:val="C00000"/>
        </w:rPr>
        <w:t xml:space="preserve">[service performed, describe what was done] </w:t>
      </w:r>
      <w:r>
        <w:t xml:space="preserve">was unsatisfactory because </w:t>
      </w:r>
      <w:r w:rsidRPr="006F3FA5">
        <w:rPr>
          <w:color w:val="C00000"/>
        </w:rPr>
        <w:t>[provide detail of the problem as you understand it giving as much detail as possible]</w:t>
      </w:r>
      <w:r>
        <w:t>.</w:t>
      </w:r>
    </w:p>
    <w:p w:rsidR="006F3FA5" w:rsidRDefault="006F3FA5" w:rsidP="006F3FA5">
      <w:pPr>
        <w:spacing w:before="240"/>
      </w:pPr>
      <w:r>
        <w:t>Describe in detail what you have done to resolve the issue</w:t>
      </w:r>
    </w:p>
    <w:p w:rsidR="006F3FA5" w:rsidRDefault="006F3FA5" w:rsidP="006F3FA5">
      <w:pPr>
        <w:spacing w:before="240"/>
      </w:pPr>
      <w:r>
        <w:t>I phoned/returned to the business on</w:t>
      </w:r>
      <w:r w:rsidRPr="006F3FA5">
        <w:rPr>
          <w:color w:val="C00000"/>
        </w:rPr>
        <w:t xml:space="preserve"> [date] </w:t>
      </w:r>
      <w:r>
        <w:t xml:space="preserve">and spoke with </w:t>
      </w:r>
      <w:r w:rsidRPr="006F3FA5">
        <w:rPr>
          <w:color w:val="C00000"/>
        </w:rPr>
        <w:t>[name of representative or manager]</w:t>
      </w:r>
      <w:r>
        <w:t xml:space="preserve"> and was unable to satisfactorily resolve this situation. </w:t>
      </w:r>
      <w:r w:rsidRPr="006F3FA5">
        <w:rPr>
          <w:color w:val="C00000"/>
        </w:rPr>
        <w:t>[Outline in detail what you were advised or offered]</w:t>
      </w:r>
      <w:r>
        <w:t>.</w:t>
      </w:r>
    </w:p>
    <w:p w:rsidR="006F3FA5" w:rsidRDefault="006F3FA5" w:rsidP="006F3FA5">
      <w:pPr>
        <w:spacing w:before="240"/>
      </w:pPr>
      <w:r>
        <w:t xml:space="preserve">To resolve the problem I request that you </w:t>
      </w:r>
      <w:r w:rsidRPr="006F3FA5">
        <w:rPr>
          <w:color w:val="C00000"/>
        </w:rPr>
        <w:t>[state the remedy that you request: refund the full purchase price of the service, rectify the problem at no cost to me, and compensate me for having the problem corrected by another service provider]</w:t>
      </w:r>
      <w:r>
        <w:t xml:space="preserve">.  </w:t>
      </w:r>
    </w:p>
    <w:p w:rsidR="006F3FA5" w:rsidRDefault="006F3FA5" w:rsidP="006F3FA5">
      <w:pPr>
        <w:spacing w:before="240"/>
      </w:pPr>
      <w:r>
        <w:t xml:space="preserve">Please respond in writing to the above mentioned concerns within 10 business days. If I do not hear from you by </w:t>
      </w:r>
      <w:r w:rsidRPr="006F3FA5">
        <w:rPr>
          <w:color w:val="C00000"/>
        </w:rPr>
        <w:t>[date]</w:t>
      </w:r>
      <w:r>
        <w:t xml:space="preserve"> I will forward my complaint to Northern Territory Consumer Affairs for further advice.</w:t>
      </w:r>
    </w:p>
    <w:p w:rsidR="006F3FA5" w:rsidRDefault="006F3FA5" w:rsidP="006F3FA5">
      <w:pPr>
        <w:spacing w:before="240"/>
      </w:pPr>
      <w:r>
        <w:t xml:space="preserve">You can contact me by post or email </w:t>
      </w:r>
      <w:r w:rsidRPr="006F3FA5">
        <w:rPr>
          <w:color w:val="C00000"/>
        </w:rPr>
        <w:t>(details provided above)</w:t>
      </w:r>
      <w:r>
        <w:t xml:space="preserve"> at any time to discuss this letter.</w:t>
      </w:r>
    </w:p>
    <w:p w:rsidR="00950D84" w:rsidRDefault="00950D84" w:rsidP="006F3FA5">
      <w:pPr>
        <w:spacing w:before="240"/>
      </w:pPr>
      <w:r>
        <w:t>Yours sincerely</w:t>
      </w:r>
    </w:p>
    <w:p w:rsidR="00950D84" w:rsidRPr="00950D84" w:rsidRDefault="00950D84" w:rsidP="00950D84">
      <w:pPr>
        <w:spacing w:before="240"/>
        <w:rPr>
          <w:color w:val="C00000"/>
        </w:rPr>
      </w:pPr>
      <w:r w:rsidRPr="00950D84">
        <w:rPr>
          <w:color w:val="C00000"/>
        </w:rPr>
        <w:t>[Sign]</w:t>
      </w:r>
      <w:r w:rsidRPr="00950D84">
        <w:rPr>
          <w:color w:val="C00000"/>
        </w:rPr>
        <w:br/>
        <w:t>[Print Your Name]</w:t>
      </w:r>
      <w:r w:rsidRPr="00950D84">
        <w:rPr>
          <w:color w:val="C00000"/>
        </w:rPr>
        <w:br/>
        <w:t>[Date]</w:t>
      </w:r>
    </w:p>
    <w:p w:rsidR="00950D84" w:rsidRDefault="00950D84" w:rsidP="00950D84">
      <w:pPr>
        <w:spacing w:before="240"/>
      </w:pPr>
      <w:r>
        <w:t xml:space="preserve">Attachments: </w:t>
      </w:r>
      <w:r w:rsidRPr="00950D84">
        <w:rPr>
          <w:color w:val="C00000"/>
        </w:rPr>
        <w:t>[state the documents that you have enclosed, if any]</w:t>
      </w:r>
    </w:p>
    <w:p w:rsidR="00950D84" w:rsidRPr="00C5050A" w:rsidRDefault="00950D84" w:rsidP="00950D84">
      <w:pPr>
        <w:spacing w:before="240"/>
      </w:pPr>
      <w:r>
        <w:t xml:space="preserve">Cc: </w:t>
      </w:r>
      <w:r w:rsidRPr="00950D84">
        <w:rPr>
          <w:color w:val="C00000"/>
        </w:rPr>
        <w:t>[Include department or company name if you want to send a copy of this letter to someone else]</w:t>
      </w:r>
    </w:p>
    <w:sectPr w:rsidR="00950D84" w:rsidRPr="00C5050A" w:rsidSect="00FD51B9">
      <w:headerReference w:type="default" r:id="rId9"/>
      <w:footerReference w:type="default" r:id="rId10"/>
      <w:footerReference w:type="first" r:id="rId11"/>
      <w:pgSz w:w="11906" w:h="16838" w:code="9"/>
      <w:pgMar w:top="992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7B" w:rsidRDefault="00DB0E7B" w:rsidP="00293A72">
      <w:r>
        <w:separator/>
      </w:r>
    </w:p>
  </w:endnote>
  <w:endnote w:type="continuationSeparator" w:id="0">
    <w:p w:rsidR="00DB0E7B" w:rsidRDefault="00DB0E7B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9" w:rsidRDefault="00EB77F9" w:rsidP="00EB77F9">
    <w:pPr>
      <w:pStyle w:val="Footer"/>
    </w:pPr>
    <w:r>
      <w:tab/>
    </w:r>
    <w:r w:rsidRPr="00EB77F9">
      <w:rPr>
        <w:sz w:val="18"/>
        <w:szCs w:val="18"/>
      </w:rPr>
      <w:t>[Date],</w:t>
    </w:r>
    <w:r w:rsidRPr="00FD51B9">
      <w:rPr>
        <w:sz w:val="18"/>
        <w:szCs w:val="18"/>
      </w:rPr>
      <w:t xml:space="preserve"> version </w:t>
    </w:r>
    <w:r>
      <w:rPr>
        <w:sz w:val="18"/>
        <w:szCs w:val="18"/>
      </w:rPr>
      <w:t>[number]</w:t>
    </w:r>
  </w:p>
  <w:p w:rsidR="00EB77F9" w:rsidRPr="00FD51B9" w:rsidRDefault="00EB77F9" w:rsidP="00EB77F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 xml:space="preserve">Department of </w:t>
    </w:r>
    <w:r>
      <w:rPr>
        <w:rFonts w:cs="Times New Roman"/>
        <w:b/>
        <w:szCs w:val="20"/>
      </w:rPr>
      <w:t>[Department Name]</w:t>
    </w: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Pr="00FD51B9">
          <w:rPr>
            <w:sz w:val="18"/>
            <w:szCs w:val="18"/>
          </w:rPr>
          <w:t xml:space="preserve">Page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PAGE </w:instrText>
        </w:r>
        <w:r w:rsidRPr="00FD51B9">
          <w:rPr>
            <w:bCs/>
            <w:sz w:val="18"/>
            <w:szCs w:val="18"/>
          </w:rPr>
          <w:fldChar w:fldCharType="separate"/>
        </w:r>
        <w:r w:rsidR="00B976DF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  <w:r w:rsidRPr="00FD51B9">
          <w:rPr>
            <w:sz w:val="18"/>
            <w:szCs w:val="18"/>
          </w:rPr>
          <w:t xml:space="preserve"> of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NUMPAGES  </w:instrText>
        </w:r>
        <w:r w:rsidRPr="00FD51B9">
          <w:rPr>
            <w:bCs/>
            <w:sz w:val="18"/>
            <w:szCs w:val="18"/>
          </w:rPr>
          <w:fldChar w:fldCharType="separate"/>
        </w:r>
        <w:r w:rsidR="00B976DF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C0" w:rsidRPr="00950D84" w:rsidRDefault="005A4AC0" w:rsidP="00950D8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7B" w:rsidRDefault="00DB0E7B" w:rsidP="00293A72">
      <w:r>
        <w:separator/>
      </w:r>
    </w:p>
  </w:footnote>
  <w:footnote w:type="continuationSeparator" w:id="0">
    <w:p w:rsidR="00DB0E7B" w:rsidRDefault="00DB0E7B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DB0E7B" w:rsidP="00C62099">
    <w:pPr>
      <w:pStyle w:val="Header"/>
      <w:tabs>
        <w:tab w:val="clear" w:pos="4513"/>
        <w:tab w:val="clear" w:pos="9026"/>
      </w:tabs>
      <w:ind w:right="-285"/>
    </w:pPr>
    <w:fldSimple w:instr=" TITLE   \* MERGEFORMAT ">
      <w:r w:rsidR="00D72E8C">
        <w:t>[Document Name]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8C"/>
    <w:rsid w:val="00027DB8"/>
    <w:rsid w:val="00051F45"/>
    <w:rsid w:val="0007259C"/>
    <w:rsid w:val="00086A5F"/>
    <w:rsid w:val="00117743"/>
    <w:rsid w:val="00117F5B"/>
    <w:rsid w:val="00164A3E"/>
    <w:rsid w:val="001A2B7F"/>
    <w:rsid w:val="001B2B6C"/>
    <w:rsid w:val="00247343"/>
    <w:rsid w:val="00274D4B"/>
    <w:rsid w:val="00293A72"/>
    <w:rsid w:val="002A30C3"/>
    <w:rsid w:val="002D3A57"/>
    <w:rsid w:val="002F2885"/>
    <w:rsid w:val="00342283"/>
    <w:rsid w:val="003504FD"/>
    <w:rsid w:val="00350881"/>
    <w:rsid w:val="00357D55"/>
    <w:rsid w:val="00371DC7"/>
    <w:rsid w:val="00394AAF"/>
    <w:rsid w:val="003D42C0"/>
    <w:rsid w:val="0040222A"/>
    <w:rsid w:val="004047BC"/>
    <w:rsid w:val="00426E25"/>
    <w:rsid w:val="0045420A"/>
    <w:rsid w:val="004636A0"/>
    <w:rsid w:val="004A2538"/>
    <w:rsid w:val="004B0C15"/>
    <w:rsid w:val="004D075F"/>
    <w:rsid w:val="004E019E"/>
    <w:rsid w:val="00502FB3"/>
    <w:rsid w:val="00507782"/>
    <w:rsid w:val="00512A04"/>
    <w:rsid w:val="005654B8"/>
    <w:rsid w:val="005762CC"/>
    <w:rsid w:val="005A4AC0"/>
    <w:rsid w:val="005B0FB7"/>
    <w:rsid w:val="005B5AC2"/>
    <w:rsid w:val="005E144D"/>
    <w:rsid w:val="00650F5B"/>
    <w:rsid w:val="006719EA"/>
    <w:rsid w:val="006F3FA5"/>
    <w:rsid w:val="00722DDB"/>
    <w:rsid w:val="007408F5"/>
    <w:rsid w:val="00783A57"/>
    <w:rsid w:val="007B03F5"/>
    <w:rsid w:val="00803A70"/>
    <w:rsid w:val="008313C4"/>
    <w:rsid w:val="00861DC3"/>
    <w:rsid w:val="00885E9B"/>
    <w:rsid w:val="00950D84"/>
    <w:rsid w:val="009616DF"/>
    <w:rsid w:val="00977919"/>
    <w:rsid w:val="009B1913"/>
    <w:rsid w:val="009B6657"/>
    <w:rsid w:val="009E175D"/>
    <w:rsid w:val="00A10655"/>
    <w:rsid w:val="00A25193"/>
    <w:rsid w:val="00A3739D"/>
    <w:rsid w:val="00A37DDA"/>
    <w:rsid w:val="00A925EC"/>
    <w:rsid w:val="00B12A0D"/>
    <w:rsid w:val="00B14CD6"/>
    <w:rsid w:val="00B20E8B"/>
    <w:rsid w:val="00B343CC"/>
    <w:rsid w:val="00B614F7"/>
    <w:rsid w:val="00B61B26"/>
    <w:rsid w:val="00B96513"/>
    <w:rsid w:val="00B976DF"/>
    <w:rsid w:val="00BB6464"/>
    <w:rsid w:val="00BC1BB8"/>
    <w:rsid w:val="00BF2ABB"/>
    <w:rsid w:val="00C5050A"/>
    <w:rsid w:val="00C61AFA"/>
    <w:rsid w:val="00C62099"/>
    <w:rsid w:val="00C75E81"/>
    <w:rsid w:val="00D71D84"/>
    <w:rsid w:val="00D72E8C"/>
    <w:rsid w:val="00D975C0"/>
    <w:rsid w:val="00DB0E7B"/>
    <w:rsid w:val="00DC5DD9"/>
    <w:rsid w:val="00DE33B5"/>
    <w:rsid w:val="00DF0487"/>
    <w:rsid w:val="00E02681"/>
    <w:rsid w:val="00E861DB"/>
    <w:rsid w:val="00EB77F9"/>
    <w:rsid w:val="00F25924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rategic%20Communications\CMB\04%20Agency%20Projects\AA%20WoG%20projects(2%20plus%20dpts)\NTG%20dig%20strat%20imp\Content\Templates\External\wog-general-portrai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2D05-0937-4F2C-B817-D71E2F7D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wog-general-portrait-word.dotx</Template>
  <TotalTime>3</TotalTime>
  <Pages>1</Pages>
  <Words>334</Words>
  <Characters>1595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– requesting a remedy for faulty goods</vt:lpstr>
    </vt:vector>
  </TitlesOfParts>
  <Company>Northern Territory Government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– requesting a remedy for faulty goods</dc:title>
  <dc:creator>Northern Territory Consumer Affairs</dc:creator>
  <cp:lastModifiedBy>Wendy Skewes</cp:lastModifiedBy>
  <cp:revision>3</cp:revision>
  <dcterms:created xsi:type="dcterms:W3CDTF">2015-06-22T00:58:00Z</dcterms:created>
  <dcterms:modified xsi:type="dcterms:W3CDTF">2015-06-29T01:00:00Z</dcterms:modified>
</cp:coreProperties>
</file>