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NTGTable1"/>
        <w:tblW w:w="10348" w:type="dxa"/>
        <w:tblInd w:w="-4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1888"/>
        <w:gridCol w:w="1276"/>
        <w:gridCol w:w="1417"/>
        <w:gridCol w:w="1134"/>
        <w:gridCol w:w="1701"/>
        <w:gridCol w:w="426"/>
        <w:gridCol w:w="814"/>
        <w:gridCol w:w="603"/>
        <w:gridCol w:w="1089"/>
      </w:tblGrid>
      <w:tr w:rsidR="00A3761F" w:rsidRPr="007A5EFD" w14:paraId="62C45DE6" w14:textId="77777777" w:rsidTr="00F33F29">
        <w:trPr>
          <w:trHeight w:val="344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14:paraId="6C8C707D" w14:textId="5877B9DC" w:rsidR="00A3761F" w:rsidRPr="00F33F29" w:rsidRDefault="00F33F29" w:rsidP="00A3761F">
            <w:pPr>
              <w:pStyle w:val="Subtitle0"/>
              <w:rPr>
                <w:sz w:val="22"/>
                <w:szCs w:val="10"/>
              </w:rPr>
            </w:pPr>
            <w:r w:rsidRPr="00F33F29">
              <w:rPr>
                <w:sz w:val="28"/>
                <w:szCs w:val="14"/>
              </w:rPr>
              <w:t>In accordance with regulation 51, 51C and 51D of the Livestock Regulations 2009</w:t>
            </w:r>
          </w:p>
        </w:tc>
      </w:tr>
      <w:tr w:rsidR="00F33F29" w:rsidRPr="007A5EFD" w14:paraId="19C641A9" w14:textId="77777777" w:rsidTr="00F33F29">
        <w:trPr>
          <w:trHeight w:val="2319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0491954B" w14:textId="08C5804F" w:rsidR="00F33F29" w:rsidRPr="000109F6" w:rsidRDefault="00F33F29" w:rsidP="0053778C">
            <w:pPr>
              <w:pStyle w:val="Heading1"/>
              <w:spacing w:before="120" w:after="0"/>
              <w:rPr>
                <w:rFonts w:ascii="Lato" w:eastAsia="Calibri" w:hAnsi="Lato"/>
                <w:color w:val="auto"/>
                <w:sz w:val="22"/>
              </w:rPr>
            </w:pPr>
            <w:r>
              <w:rPr>
                <w:rFonts w:ascii="Lato" w:eastAsia="Calibri" w:hAnsi="Lato"/>
                <w:color w:val="auto"/>
                <w:sz w:val="22"/>
              </w:rPr>
              <w:t>Complete this form when you</w:t>
            </w:r>
            <w:r w:rsidRPr="00693DA4">
              <w:rPr>
                <w:rFonts w:ascii="Lato" w:eastAsia="Calibri" w:hAnsi="Lato"/>
                <w:color w:val="auto"/>
                <w:sz w:val="22"/>
              </w:rPr>
              <w:t xml:space="preserve"> transfer the ownership of beehives within Northern Territory</w:t>
            </w:r>
            <w:r>
              <w:rPr>
                <w:rFonts w:ascii="Lato" w:eastAsia="Calibri" w:hAnsi="Lato"/>
                <w:color w:val="auto"/>
                <w:sz w:val="22"/>
              </w:rPr>
              <w:t xml:space="preserve"> (NT)</w:t>
            </w:r>
            <w:r w:rsidRPr="00693DA4">
              <w:rPr>
                <w:rFonts w:ascii="Lato" w:eastAsia="Calibri" w:hAnsi="Lato"/>
                <w:color w:val="auto"/>
                <w:sz w:val="22"/>
              </w:rPr>
              <w:t>. You are required to notify the Bee Registrar of your transfer within 7 days.</w:t>
            </w:r>
          </w:p>
          <w:p w14:paraId="601910AC" w14:textId="1BE6AD98" w:rsidR="00F33F29" w:rsidRDefault="00F33F29" w:rsidP="0053778C">
            <w:pPr>
              <w:spacing w:before="120" w:after="0"/>
            </w:pPr>
            <w:r>
              <w:t xml:space="preserve">If the transfer is to a new owner, the new owner must complete a </w:t>
            </w:r>
            <w:r w:rsidRPr="00F33F29">
              <w:t>beehive registration form</w:t>
            </w:r>
            <w:r>
              <w:t xml:space="preserve"> via the NT Government (NTG) website</w:t>
            </w:r>
            <w:r>
              <w:rPr>
                <w:rStyle w:val="FootnoteReference"/>
              </w:rPr>
              <w:footnoteReference w:id="1"/>
            </w:r>
            <w:r>
              <w:t xml:space="preserve">, and notify the Registrar of the transfer within 28 days of the transfer occurring. </w:t>
            </w:r>
          </w:p>
          <w:p w14:paraId="3CA179B1" w14:textId="725375A3" w:rsidR="00F33F29" w:rsidRPr="00872B4E" w:rsidRDefault="00F33F29" w:rsidP="0053778C">
            <w:pPr>
              <w:spacing w:before="120" w:after="0"/>
            </w:pPr>
            <w:r>
              <w:t xml:space="preserve">A full general health inspection and </w:t>
            </w:r>
            <w:r w:rsidRPr="000109F6">
              <w:t>report</w:t>
            </w:r>
            <w:r>
              <w:t xml:space="preserve"> of the hive/s, by both parties should be conducted prior to the transfer and movement of the hive/s via the NTG website</w:t>
            </w:r>
            <w:r>
              <w:rPr>
                <w:rStyle w:val="FootnoteReference"/>
              </w:rPr>
              <w:footnoteReference w:id="2"/>
            </w:r>
            <w:r>
              <w:t xml:space="preserve"> and can be </w:t>
            </w:r>
            <w:r w:rsidRPr="00F33F29">
              <w:t>submitted with this notification</w:t>
            </w:r>
            <w:r>
              <w:t>.</w:t>
            </w:r>
          </w:p>
        </w:tc>
      </w:tr>
      <w:tr w:rsidR="00F33F29" w:rsidRPr="007A5EFD" w14:paraId="39C16E91" w14:textId="77777777" w:rsidTr="00F33F29">
        <w:trPr>
          <w:trHeight w:val="27"/>
        </w:trPr>
        <w:tc>
          <w:tcPr>
            <w:tcW w:w="10348" w:type="dxa"/>
            <w:gridSpan w:val="9"/>
            <w:tcBorders>
              <w:top w:val="nil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65D1B95F" w14:textId="352C425D" w:rsidR="00F33F29" w:rsidRPr="004A3CC9" w:rsidRDefault="00F33F29" w:rsidP="0053778C">
            <w:pPr>
              <w:rPr>
                <w:rStyle w:val="Questionlabel"/>
                <w:color w:val="1F1F5F" w:themeColor="text1"/>
              </w:rPr>
            </w:pPr>
            <w:r>
              <w:rPr>
                <w:rStyle w:val="Questionlabel"/>
                <w:color w:val="FFFFFF" w:themeColor="background1"/>
              </w:rPr>
              <w:t>Original owner information</w:t>
            </w:r>
          </w:p>
        </w:tc>
      </w:tr>
      <w:tr w:rsidR="00F33F29" w:rsidRPr="007A5EFD" w14:paraId="458FA55A" w14:textId="77777777" w:rsidTr="00F33F29">
        <w:trPr>
          <w:trHeight w:val="337"/>
        </w:trPr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CBB9095" w14:textId="1091D40E" w:rsidR="00F33F29" w:rsidRPr="007A5EFD" w:rsidRDefault="00F33F29" w:rsidP="0053778C">
            <w:pPr>
              <w:rPr>
                <w:rFonts w:ascii="Arial" w:hAnsi="Arial"/>
                <w:b/>
              </w:rPr>
            </w:pPr>
            <w:r>
              <w:rPr>
                <w:rStyle w:val="Questionlabel"/>
              </w:rPr>
              <w:t>Full name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2A69126" w14:textId="77777777" w:rsidR="00F33F29" w:rsidRPr="002C0BEF" w:rsidRDefault="00F33F29" w:rsidP="0053778C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B1B43A8" w14:textId="77777777" w:rsidR="00F33F29" w:rsidRPr="007A5EFD" w:rsidRDefault="00F33F29" w:rsidP="0053778C">
            <w:pPr>
              <w:rPr>
                <w:rFonts w:ascii="Arial" w:hAnsi="Arial"/>
              </w:rPr>
            </w:pPr>
            <w:r>
              <w:rPr>
                <w:rStyle w:val="Questionlabel"/>
              </w:rPr>
              <w:t>HRC/PIC</w:t>
            </w:r>
          </w:p>
        </w:tc>
        <w:tc>
          <w:tcPr>
            <w:tcW w:w="2932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FFF709A" w14:textId="77777777" w:rsidR="00F33F29" w:rsidRPr="002C0BEF" w:rsidRDefault="00F33F29" w:rsidP="0053778C"/>
        </w:tc>
      </w:tr>
      <w:tr w:rsidR="00F33F29" w:rsidRPr="007A5EFD" w14:paraId="2B06FD02" w14:textId="77777777" w:rsidTr="00F33F29">
        <w:trPr>
          <w:trHeight w:val="337"/>
        </w:trPr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2C74CA1" w14:textId="1D7A9CE7" w:rsidR="00F33F29" w:rsidRDefault="00F33F29" w:rsidP="0053778C">
            <w:pPr>
              <w:rPr>
                <w:rStyle w:val="Questionlabel"/>
              </w:rPr>
            </w:pPr>
            <w:r>
              <w:rPr>
                <w:rStyle w:val="Questionlabel"/>
              </w:rPr>
              <w:t>Postal address</w:t>
            </w:r>
          </w:p>
        </w:tc>
        <w:tc>
          <w:tcPr>
            <w:tcW w:w="8460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2D39BA6" w14:textId="77777777" w:rsidR="00F33F29" w:rsidRPr="002C0BEF" w:rsidRDefault="00F33F29" w:rsidP="0053778C"/>
        </w:tc>
      </w:tr>
      <w:tr w:rsidR="00F33F29" w:rsidRPr="007A5EFD" w14:paraId="5BA99079" w14:textId="77777777" w:rsidTr="00F33F29">
        <w:trPr>
          <w:trHeight w:val="337"/>
        </w:trPr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624F710" w14:textId="7B43A52B" w:rsidR="00F33F29" w:rsidRDefault="00F33F29" w:rsidP="0053778C">
            <w:pPr>
              <w:rPr>
                <w:rStyle w:val="Questionlabel"/>
              </w:rPr>
            </w:pPr>
            <w:r>
              <w:rPr>
                <w:rStyle w:val="Questionlabel"/>
              </w:rPr>
              <w:t>Street address</w:t>
            </w:r>
          </w:p>
        </w:tc>
        <w:tc>
          <w:tcPr>
            <w:tcW w:w="8460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32709A4" w14:textId="77777777" w:rsidR="00F33F29" w:rsidRPr="002C0BEF" w:rsidRDefault="00F33F29" w:rsidP="0053778C"/>
        </w:tc>
      </w:tr>
      <w:tr w:rsidR="00F33F29" w:rsidRPr="007A5EFD" w14:paraId="2B425199" w14:textId="77777777" w:rsidTr="00F33F29">
        <w:trPr>
          <w:trHeight w:val="337"/>
        </w:trPr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3185F21" w14:textId="77777777" w:rsidR="00F33F29" w:rsidRDefault="00F33F29" w:rsidP="0053778C">
            <w:pPr>
              <w:rPr>
                <w:rStyle w:val="Questionlabel"/>
              </w:rPr>
            </w:pPr>
            <w:r>
              <w:rPr>
                <w:rStyle w:val="Questionlabel"/>
              </w:rPr>
              <w:t>Phone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906416B" w14:textId="77777777" w:rsidR="00F33F29" w:rsidRPr="002C0BEF" w:rsidRDefault="00F33F29" w:rsidP="0053778C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00863D6" w14:textId="77777777" w:rsidR="00F33F29" w:rsidRDefault="00F33F29" w:rsidP="0053778C">
            <w:pPr>
              <w:rPr>
                <w:rStyle w:val="Questionlabel"/>
              </w:rPr>
            </w:pPr>
            <w:r>
              <w:rPr>
                <w:rStyle w:val="Questionlabel"/>
              </w:rPr>
              <w:t>Email</w:t>
            </w:r>
          </w:p>
        </w:tc>
        <w:tc>
          <w:tcPr>
            <w:tcW w:w="2932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CEAEAE7" w14:textId="77777777" w:rsidR="00F33F29" w:rsidRPr="002C0BEF" w:rsidRDefault="00F33F29" w:rsidP="0053778C"/>
        </w:tc>
      </w:tr>
      <w:tr w:rsidR="00F33F29" w:rsidRPr="007A5EFD" w14:paraId="1F3AAACD" w14:textId="77777777" w:rsidTr="00F33F29">
        <w:trPr>
          <w:trHeight w:val="195"/>
        </w:trPr>
        <w:tc>
          <w:tcPr>
            <w:tcW w:w="1034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2A411E78" w14:textId="77777777" w:rsidR="00F33F29" w:rsidRPr="007A5EFD" w:rsidRDefault="00F33F29" w:rsidP="0053778C">
            <w:pPr>
              <w:rPr>
                <w:rStyle w:val="Questionlabel"/>
              </w:rPr>
            </w:pPr>
            <w:r>
              <w:rPr>
                <w:rStyle w:val="Questionlabel"/>
              </w:rPr>
              <w:t>Hive details</w:t>
            </w:r>
          </w:p>
        </w:tc>
      </w:tr>
      <w:tr w:rsidR="00F33F29" w:rsidRPr="007A5EFD" w14:paraId="3424F98A" w14:textId="77777777" w:rsidTr="00F33F29">
        <w:trPr>
          <w:trHeight w:val="27"/>
        </w:trPr>
        <w:tc>
          <w:tcPr>
            <w:tcW w:w="316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8B73FB5" w14:textId="77777777" w:rsidR="00F33F29" w:rsidRPr="002C0BEF" w:rsidRDefault="00F33F29" w:rsidP="0053778C">
            <w:r>
              <w:rPr>
                <w:rStyle w:val="Questionlabel"/>
              </w:rPr>
              <w:t>Number of hives transferring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13D64D" w14:textId="77777777" w:rsidR="00F33F29" w:rsidRPr="002C0BEF" w:rsidRDefault="00F33F29" w:rsidP="0053778C"/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110FC1" w14:textId="77777777" w:rsidR="00F33F29" w:rsidRPr="0009162E" w:rsidRDefault="00F33F29" w:rsidP="0053778C">
            <w:pPr>
              <w:rPr>
                <w:b/>
              </w:rPr>
            </w:pPr>
            <w:r>
              <w:rPr>
                <w:b/>
              </w:rPr>
              <w:t>Number of h</w:t>
            </w:r>
            <w:r w:rsidRPr="0009162E">
              <w:rPr>
                <w:b/>
              </w:rPr>
              <w:t>ives remaining in original ownership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E963968" w14:textId="77777777" w:rsidR="00F33F29" w:rsidRPr="002C0BEF" w:rsidRDefault="00F33F29" w:rsidP="0053778C"/>
        </w:tc>
      </w:tr>
      <w:tr w:rsidR="00F33F29" w:rsidRPr="007A5EFD" w14:paraId="1A28061E" w14:textId="77777777" w:rsidTr="00F33F29">
        <w:trPr>
          <w:trHeight w:val="27"/>
        </w:trPr>
        <w:tc>
          <w:tcPr>
            <w:tcW w:w="7842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985E3CD" w14:textId="551F4947" w:rsidR="00F33F29" w:rsidRPr="0009162E" w:rsidRDefault="00F33F29" w:rsidP="0053778C">
            <w:pPr>
              <w:rPr>
                <w:b/>
                <w:bCs/>
              </w:rPr>
            </w:pPr>
            <w:r>
              <w:rPr>
                <w:rStyle w:val="Questionlabel"/>
              </w:rPr>
              <w:t xml:space="preserve">Pest and disease check </w:t>
            </w:r>
            <w:r w:rsidR="00187DCA">
              <w:rPr>
                <w:rStyle w:val="Questionlabel"/>
              </w:rPr>
              <w:t>c</w:t>
            </w:r>
            <w:r>
              <w:rPr>
                <w:rStyle w:val="Questionlabel"/>
              </w:rPr>
              <w:t xml:space="preserve">ompleted </w:t>
            </w:r>
            <w:r w:rsidR="00187DCA">
              <w:rPr>
                <w:rStyle w:val="Questionlabel"/>
              </w:rPr>
              <w:t>and</w:t>
            </w:r>
            <w:r>
              <w:rPr>
                <w:rStyle w:val="Questionlabel"/>
              </w:rPr>
              <w:t xml:space="preserve"> submitted  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080D994" w14:textId="77777777" w:rsidR="00F33F29" w:rsidRPr="00F33F29" w:rsidRDefault="00F33F29" w:rsidP="0053778C">
            <w:pPr>
              <w:rPr>
                <w:b/>
                <w:bCs/>
              </w:rPr>
            </w:pPr>
            <w:r w:rsidRPr="00F33F29">
              <w:rPr>
                <w:rStyle w:val="Questionlabel"/>
                <w:b w:val="0"/>
                <w:bCs w:val="0"/>
              </w:rPr>
              <w:t>Y   /   N</w:t>
            </w:r>
          </w:p>
        </w:tc>
      </w:tr>
      <w:tr w:rsidR="00F33F29" w:rsidRPr="007A5EFD" w14:paraId="100838E0" w14:textId="77777777" w:rsidTr="00F33F29">
        <w:trPr>
          <w:trHeight w:val="195"/>
        </w:trPr>
        <w:tc>
          <w:tcPr>
            <w:tcW w:w="1034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0C7F706A" w14:textId="27A62A9E" w:rsidR="00F33F29" w:rsidRDefault="00F33F29" w:rsidP="0053778C">
            <w:pPr>
              <w:rPr>
                <w:rStyle w:val="Questionlabel"/>
                <w:color w:val="FFFFFF" w:themeColor="background1"/>
              </w:rPr>
            </w:pPr>
            <w:r>
              <w:rPr>
                <w:rStyle w:val="Questionlabel"/>
                <w:color w:val="FFFFFF" w:themeColor="background1"/>
              </w:rPr>
              <w:t>New owner information</w:t>
            </w:r>
          </w:p>
        </w:tc>
      </w:tr>
      <w:tr w:rsidR="00F33F29" w:rsidRPr="007A5EFD" w14:paraId="7E3B42D2" w14:textId="77777777" w:rsidTr="00F33F29">
        <w:trPr>
          <w:trHeight w:val="337"/>
        </w:trPr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67A9CDA" w14:textId="052283DB" w:rsidR="00F33F29" w:rsidRPr="007A5EFD" w:rsidRDefault="00F33F29" w:rsidP="0053778C">
            <w:pPr>
              <w:rPr>
                <w:rFonts w:ascii="Arial" w:hAnsi="Arial"/>
                <w:b/>
              </w:rPr>
            </w:pPr>
            <w:r>
              <w:rPr>
                <w:rStyle w:val="Questionlabel"/>
              </w:rPr>
              <w:t>Full name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8E028DE" w14:textId="77777777" w:rsidR="00F33F29" w:rsidRPr="002C0BEF" w:rsidRDefault="00F33F29" w:rsidP="0053778C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A8CA609" w14:textId="77777777" w:rsidR="00F33F29" w:rsidRDefault="00F33F29" w:rsidP="0053778C">
            <w:pPr>
              <w:rPr>
                <w:rStyle w:val="Questionlabel"/>
              </w:rPr>
            </w:pPr>
            <w:r>
              <w:rPr>
                <w:rStyle w:val="Questionlabel"/>
              </w:rPr>
              <w:t xml:space="preserve">HRC/PIC </w:t>
            </w:r>
          </w:p>
          <w:p w14:paraId="60CA9BDB" w14:textId="77777777" w:rsidR="00F33F29" w:rsidRPr="007A5EFD" w:rsidRDefault="00F33F29" w:rsidP="0053778C">
            <w:pPr>
              <w:rPr>
                <w:rFonts w:ascii="Arial" w:hAnsi="Arial"/>
              </w:rPr>
            </w:pPr>
            <w:r w:rsidRPr="00F85DAD">
              <w:rPr>
                <w:rStyle w:val="Questionlabel"/>
                <w:b w:val="0"/>
                <w:sz w:val="16"/>
              </w:rPr>
              <w:t>(if known)</w:t>
            </w:r>
          </w:p>
        </w:tc>
        <w:tc>
          <w:tcPr>
            <w:tcW w:w="2932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7CA12AC" w14:textId="77777777" w:rsidR="00F33F29" w:rsidRPr="002C0BEF" w:rsidRDefault="00F33F29" w:rsidP="0053778C"/>
        </w:tc>
      </w:tr>
      <w:tr w:rsidR="00F33F29" w:rsidRPr="007A5EFD" w14:paraId="034C3967" w14:textId="77777777" w:rsidTr="00F33F29">
        <w:trPr>
          <w:trHeight w:val="337"/>
        </w:trPr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27F7989" w14:textId="17638BFB" w:rsidR="00F33F29" w:rsidRDefault="00F33F29" w:rsidP="0053778C">
            <w:pPr>
              <w:rPr>
                <w:rStyle w:val="Questionlabel"/>
              </w:rPr>
            </w:pPr>
            <w:r>
              <w:rPr>
                <w:rStyle w:val="Questionlabel"/>
              </w:rPr>
              <w:t>Postal address</w:t>
            </w:r>
          </w:p>
        </w:tc>
        <w:tc>
          <w:tcPr>
            <w:tcW w:w="8460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F66515D" w14:textId="77777777" w:rsidR="00F33F29" w:rsidRPr="002C0BEF" w:rsidRDefault="00F33F29" w:rsidP="0053778C"/>
        </w:tc>
      </w:tr>
      <w:tr w:rsidR="00F33F29" w:rsidRPr="007A5EFD" w14:paraId="713EFB3A" w14:textId="77777777" w:rsidTr="00F33F29">
        <w:trPr>
          <w:trHeight w:val="337"/>
        </w:trPr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E42C504" w14:textId="07A0AF34" w:rsidR="00F33F29" w:rsidRDefault="00F33F29" w:rsidP="0053778C">
            <w:pPr>
              <w:rPr>
                <w:rStyle w:val="Questionlabel"/>
              </w:rPr>
            </w:pPr>
            <w:r>
              <w:rPr>
                <w:rStyle w:val="Questionlabel"/>
              </w:rPr>
              <w:t>Street address</w:t>
            </w:r>
          </w:p>
        </w:tc>
        <w:tc>
          <w:tcPr>
            <w:tcW w:w="8460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28CDE76" w14:textId="77777777" w:rsidR="00F33F29" w:rsidRPr="002C0BEF" w:rsidRDefault="00F33F29" w:rsidP="0053778C"/>
        </w:tc>
      </w:tr>
      <w:tr w:rsidR="00F33F29" w:rsidRPr="007A5EFD" w14:paraId="7943C018" w14:textId="77777777" w:rsidTr="00F33F29">
        <w:trPr>
          <w:trHeight w:val="337"/>
        </w:trPr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838E047" w14:textId="77777777" w:rsidR="00F33F29" w:rsidRDefault="00F33F29" w:rsidP="0053778C">
            <w:pPr>
              <w:rPr>
                <w:rStyle w:val="Questionlabel"/>
              </w:rPr>
            </w:pPr>
            <w:r>
              <w:rPr>
                <w:rStyle w:val="Questionlabel"/>
              </w:rPr>
              <w:t>Phone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900C61A" w14:textId="77777777" w:rsidR="00F33F29" w:rsidRPr="002C0BEF" w:rsidRDefault="00F33F29" w:rsidP="0053778C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DBCCA23" w14:textId="77777777" w:rsidR="00F33F29" w:rsidRDefault="00F33F29" w:rsidP="0053778C">
            <w:pPr>
              <w:rPr>
                <w:rStyle w:val="Questionlabel"/>
              </w:rPr>
            </w:pPr>
            <w:r>
              <w:rPr>
                <w:rStyle w:val="Questionlabel"/>
              </w:rPr>
              <w:t>Email</w:t>
            </w:r>
          </w:p>
        </w:tc>
        <w:tc>
          <w:tcPr>
            <w:tcW w:w="2932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EA34967" w14:textId="77777777" w:rsidR="00F33F29" w:rsidRPr="002C0BEF" w:rsidRDefault="00F33F29" w:rsidP="0053778C"/>
        </w:tc>
      </w:tr>
      <w:tr w:rsidR="00F33F29" w:rsidRPr="007A5EFD" w14:paraId="0B73A9BC" w14:textId="77777777" w:rsidTr="00E46F13">
        <w:trPr>
          <w:trHeight w:val="27"/>
        </w:trPr>
        <w:tc>
          <w:tcPr>
            <w:tcW w:w="8656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3B1A4C9" w14:textId="3F25766A" w:rsidR="00F33F29" w:rsidRPr="00F33F29" w:rsidRDefault="00F33F29" w:rsidP="0053778C">
            <w:pPr>
              <w:rPr>
                <w:b/>
                <w:bCs/>
              </w:rPr>
            </w:pPr>
            <w:r>
              <w:rPr>
                <w:rStyle w:val="Questionlabel"/>
              </w:rPr>
              <w:t xml:space="preserve">Existing beekeeper </w:t>
            </w:r>
            <w:r w:rsidRPr="00F33F29">
              <w:rPr>
                <w:rStyle w:val="Questionlabel"/>
                <w:b w:val="0"/>
                <w:bCs w:val="0"/>
              </w:rPr>
              <w:t xml:space="preserve">- </w:t>
            </w:r>
            <w:r>
              <w:rPr>
                <w:rStyle w:val="Questionlabel"/>
                <w:b w:val="0"/>
                <w:bCs w:val="0"/>
              </w:rPr>
              <w:t>i</w:t>
            </w:r>
            <w:r w:rsidRPr="00F33F29">
              <w:rPr>
                <w:rStyle w:val="Questionlabel"/>
                <w:b w:val="0"/>
                <w:bCs w:val="0"/>
              </w:rPr>
              <w:t xml:space="preserve">f </w:t>
            </w:r>
            <w:r>
              <w:rPr>
                <w:rStyle w:val="Questionlabel"/>
                <w:b w:val="0"/>
                <w:bCs w:val="0"/>
              </w:rPr>
              <w:t>n</w:t>
            </w:r>
            <w:r w:rsidRPr="00F33F29">
              <w:rPr>
                <w:rStyle w:val="Questionlabel"/>
                <w:b w:val="0"/>
                <w:bCs w:val="0"/>
              </w:rPr>
              <w:t>o</w:t>
            </w:r>
            <w:r>
              <w:rPr>
                <w:rStyle w:val="Questionlabel"/>
                <w:b w:val="0"/>
                <w:bCs w:val="0"/>
              </w:rPr>
              <w:t>,</w:t>
            </w:r>
            <w:r w:rsidRPr="00F33F29">
              <w:rPr>
                <w:rStyle w:val="Questionlabel"/>
                <w:b w:val="0"/>
                <w:bCs w:val="0"/>
              </w:rPr>
              <w:t xml:space="preserve"> new beekeeper to complete a separate registration form </w:t>
            </w:r>
            <w:r>
              <w:rPr>
                <w:rStyle w:val="Questionlabel"/>
                <w:b w:val="0"/>
                <w:bCs w:val="0"/>
              </w:rPr>
              <w:t>via NT Government website</w:t>
            </w:r>
            <w:r>
              <w:rPr>
                <w:rStyle w:val="FootnoteReference"/>
              </w:rPr>
              <w:footnoteReference w:id="3"/>
            </w:r>
            <w:r>
              <w:rPr>
                <w:rStyle w:val="Questionlabel"/>
                <w:b w:val="0"/>
                <w:bCs w:val="0"/>
              </w:rPr>
              <w:t xml:space="preserve"> </w:t>
            </w:r>
            <w:r w:rsidRPr="00F33F29">
              <w:rPr>
                <w:rStyle w:val="Questionlabel"/>
                <w:b w:val="0"/>
                <w:bCs w:val="0"/>
              </w:rPr>
              <w:t>within 28 days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B57C70" w14:textId="64FDA685" w:rsidR="00F33F29" w:rsidRPr="00F33F29" w:rsidRDefault="00F33F29" w:rsidP="0053778C">
            <w:r>
              <w:t>Y    /   N</w:t>
            </w:r>
          </w:p>
        </w:tc>
      </w:tr>
      <w:tr w:rsidR="00F33F29" w:rsidRPr="007A5EFD" w14:paraId="03A0C6DF" w14:textId="77777777" w:rsidTr="00F33F29">
        <w:trPr>
          <w:trHeight w:val="195"/>
        </w:trPr>
        <w:tc>
          <w:tcPr>
            <w:tcW w:w="1034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6F434AFD" w14:textId="77777777" w:rsidR="00F33F29" w:rsidRPr="007A5EFD" w:rsidRDefault="00F33F29" w:rsidP="0053778C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lastRenderedPageBreak/>
              <w:t>Acknowledgment</w:t>
            </w:r>
          </w:p>
        </w:tc>
      </w:tr>
      <w:tr w:rsidR="00F33F29" w:rsidRPr="007A5EFD" w14:paraId="6D695652" w14:textId="77777777" w:rsidTr="00F33F29">
        <w:trPr>
          <w:trHeight w:val="20"/>
        </w:trPr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9FA0F56" w14:textId="77777777" w:rsidR="00F33F29" w:rsidRDefault="00F33F29" w:rsidP="0053778C">
            <w:pPr>
              <w:rPr>
                <w:rStyle w:val="Questionlabel"/>
              </w:rPr>
            </w:pPr>
            <w:r>
              <w:rPr>
                <w:rStyle w:val="Questionlabel"/>
              </w:rPr>
              <w:t xml:space="preserve">Signed </w:t>
            </w:r>
            <w:r>
              <w:rPr>
                <w:rStyle w:val="Questionlabel"/>
              </w:rPr>
              <w:br/>
            </w:r>
            <w:r w:rsidRPr="00F85DAD">
              <w:rPr>
                <w:rStyle w:val="Questionlabel"/>
                <w:sz w:val="16"/>
              </w:rPr>
              <w:t>(original owner)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62C09BF" w14:textId="77777777" w:rsidR="00F33F29" w:rsidRPr="002C0BEF" w:rsidRDefault="00F33F29" w:rsidP="0053778C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27EC3C6" w14:textId="77777777" w:rsidR="00F33F29" w:rsidRDefault="00F33F29" w:rsidP="0053778C">
            <w:pPr>
              <w:rPr>
                <w:rStyle w:val="Questionlabel"/>
              </w:rPr>
            </w:pPr>
            <w:r>
              <w:rPr>
                <w:rStyle w:val="Questionlabel"/>
              </w:rPr>
              <w:t>Date</w:t>
            </w:r>
          </w:p>
        </w:tc>
        <w:tc>
          <w:tcPr>
            <w:tcW w:w="2932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4293F2B" w14:textId="77777777" w:rsidR="00F33F29" w:rsidRPr="002C0BEF" w:rsidRDefault="00F33F29" w:rsidP="0053778C"/>
        </w:tc>
      </w:tr>
      <w:tr w:rsidR="00F33F29" w:rsidRPr="00F85DAD" w14:paraId="0718134E" w14:textId="77777777" w:rsidTr="00F33F29">
        <w:trPr>
          <w:trHeight w:val="27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7D2171CF" w14:textId="77777777" w:rsidR="00F33F29" w:rsidRPr="00F33F29" w:rsidRDefault="00F33F29" w:rsidP="0053778C">
            <w:pPr>
              <w:rPr>
                <w:rStyle w:val="Questionlabel"/>
                <w:szCs w:val="24"/>
              </w:rPr>
            </w:pPr>
            <w:r w:rsidRPr="00F33F29">
              <w:rPr>
                <w:rStyle w:val="Questionlabel"/>
                <w:color w:val="FFFFFF" w:themeColor="background1"/>
                <w:szCs w:val="24"/>
              </w:rPr>
              <w:t>DITT staff use only^</w:t>
            </w:r>
          </w:p>
        </w:tc>
      </w:tr>
      <w:tr w:rsidR="00F33F29" w:rsidRPr="007A5EFD" w14:paraId="30969C9C" w14:textId="77777777" w:rsidTr="00F33F29">
        <w:trPr>
          <w:trHeight w:val="452"/>
        </w:trPr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1A9499D" w14:textId="77777777" w:rsidR="00F33F29" w:rsidRPr="00F33F29" w:rsidRDefault="00F33F29" w:rsidP="0053778C">
            <w:pPr>
              <w:rPr>
                <w:rStyle w:val="Questionlabel"/>
                <w:szCs w:val="24"/>
              </w:rPr>
            </w:pPr>
            <w:r w:rsidRPr="00F33F29">
              <w:rPr>
                <w:rStyle w:val="Questionlabel"/>
                <w:szCs w:val="24"/>
              </w:rPr>
              <w:t>PBB Name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679E14E" w14:textId="77777777" w:rsidR="00F33F29" w:rsidRPr="00F33F29" w:rsidRDefault="00F33F29" w:rsidP="0053778C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CC53BEF" w14:textId="77777777" w:rsidR="00F33F29" w:rsidRPr="00F33F29" w:rsidRDefault="00F33F29" w:rsidP="0053778C">
            <w:pPr>
              <w:rPr>
                <w:rStyle w:val="Questionlabel"/>
                <w:szCs w:val="24"/>
              </w:rPr>
            </w:pPr>
            <w:r w:rsidRPr="00F33F29">
              <w:rPr>
                <w:rStyle w:val="Questionlabel"/>
                <w:szCs w:val="24"/>
              </w:rPr>
              <w:t>Date received</w:t>
            </w:r>
          </w:p>
        </w:tc>
        <w:tc>
          <w:tcPr>
            <w:tcW w:w="2932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5992E6C" w14:textId="77777777" w:rsidR="00F33F29" w:rsidRPr="00F33F29" w:rsidRDefault="00F33F29" w:rsidP="0053778C">
            <w:pPr>
              <w:rPr>
                <w:szCs w:val="24"/>
              </w:rPr>
            </w:pPr>
          </w:p>
        </w:tc>
      </w:tr>
      <w:tr w:rsidR="00F33F29" w:rsidRPr="00F85DAD" w14:paraId="276694A3" w14:textId="77777777" w:rsidTr="00F33F29">
        <w:trPr>
          <w:trHeight w:val="27"/>
        </w:trPr>
        <w:tc>
          <w:tcPr>
            <w:tcW w:w="4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C9B7CE7" w14:textId="2E4CAD04" w:rsidR="00F33F29" w:rsidRPr="00F33F29" w:rsidRDefault="00F33F29" w:rsidP="0053778C">
            <w:pPr>
              <w:rPr>
                <w:szCs w:val="24"/>
              </w:rPr>
            </w:pPr>
            <w:r w:rsidRPr="00F33F29">
              <w:rPr>
                <w:rStyle w:val="Questionlabel"/>
                <w:szCs w:val="24"/>
              </w:rPr>
              <w:t xml:space="preserve">Corresponding </w:t>
            </w:r>
            <w:r w:rsidR="00E21B74">
              <w:rPr>
                <w:rStyle w:val="Questionlabel"/>
                <w:szCs w:val="24"/>
              </w:rPr>
              <w:t>r</w:t>
            </w:r>
            <w:r w:rsidRPr="00F33F29">
              <w:rPr>
                <w:rStyle w:val="Questionlabel"/>
                <w:szCs w:val="24"/>
              </w:rPr>
              <w:t>ego form received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5417" w14:textId="7C785FE2" w:rsidR="00F33F29" w:rsidRPr="00F33F29" w:rsidRDefault="00F33F29" w:rsidP="0053778C">
            <w:pPr>
              <w:rPr>
                <w:szCs w:val="24"/>
              </w:rPr>
            </w:pPr>
            <w:r w:rsidRPr="00F33F29">
              <w:rPr>
                <w:szCs w:val="24"/>
              </w:rPr>
              <w:t>Y   /   N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7470" w14:textId="38295F8A" w:rsidR="00F33F29" w:rsidRPr="00F33F29" w:rsidRDefault="00F33F29" w:rsidP="0053778C">
            <w:pPr>
              <w:rPr>
                <w:szCs w:val="24"/>
              </w:rPr>
            </w:pPr>
            <w:r w:rsidRPr="00F33F29">
              <w:rPr>
                <w:b/>
                <w:szCs w:val="24"/>
              </w:rPr>
              <w:t>Inspection report received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F479" w14:textId="4A5296DA" w:rsidR="00F33F29" w:rsidRPr="00F33F29" w:rsidRDefault="00F33F29" w:rsidP="0053778C">
            <w:pPr>
              <w:rPr>
                <w:szCs w:val="24"/>
              </w:rPr>
            </w:pPr>
            <w:r w:rsidRPr="00F33F29">
              <w:rPr>
                <w:szCs w:val="24"/>
              </w:rPr>
              <w:t>Y   /   N</w:t>
            </w:r>
          </w:p>
        </w:tc>
      </w:tr>
      <w:tr w:rsidR="00F33F29" w:rsidRPr="007A5EFD" w14:paraId="6412E31B" w14:textId="77777777" w:rsidTr="00F33F29">
        <w:trPr>
          <w:trHeight w:val="3742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2560F10E" w14:textId="77777777" w:rsidR="00F33F29" w:rsidRDefault="00F33F29" w:rsidP="0053778C">
            <w:pPr>
              <w:pStyle w:val="Heading1"/>
              <w:keepNext w:val="0"/>
              <w:keepLines w:val="0"/>
              <w:widowControl w:val="0"/>
            </w:pPr>
            <w:r>
              <w:t>Collection notice</w:t>
            </w:r>
          </w:p>
          <w:p w14:paraId="130C76A3" w14:textId="7E849982" w:rsidR="00F33F29" w:rsidRPr="00F221D6" w:rsidRDefault="00F33F29" w:rsidP="0053778C">
            <w:pPr>
              <w:pStyle w:val="NormalWeb"/>
              <w:shd w:val="clear" w:color="auto" w:fill="FFFFFF"/>
              <w:rPr>
                <w:rFonts w:ascii="Lato" w:hAnsi="Lato"/>
                <w:color w:val="141414"/>
                <w:sz w:val="22"/>
                <w:szCs w:val="22"/>
              </w:rPr>
            </w:pPr>
            <w:r w:rsidRPr="00F221D6">
              <w:rPr>
                <w:rFonts w:ascii="Lato" w:hAnsi="Lato"/>
                <w:color w:val="141414"/>
                <w:sz w:val="22"/>
                <w:szCs w:val="22"/>
              </w:rPr>
              <w:t>By taking part, your personal information will be collected and used by the Department of Industry, Tourism and Trade</w:t>
            </w:r>
            <w:r>
              <w:rPr>
                <w:rFonts w:ascii="Lato" w:hAnsi="Lato"/>
                <w:color w:val="141414"/>
                <w:sz w:val="22"/>
                <w:szCs w:val="22"/>
              </w:rPr>
              <w:t xml:space="preserve"> (DITT)</w:t>
            </w:r>
            <w:r w:rsidRPr="00F221D6">
              <w:rPr>
                <w:rFonts w:ascii="Lato" w:hAnsi="Lato"/>
                <w:color w:val="141414"/>
                <w:sz w:val="22"/>
                <w:szCs w:val="22"/>
              </w:rPr>
              <w:t>.</w:t>
            </w:r>
            <w:r>
              <w:rPr>
                <w:rFonts w:ascii="Lato" w:hAnsi="Lato"/>
                <w:color w:val="141414"/>
                <w:sz w:val="22"/>
                <w:szCs w:val="22"/>
              </w:rPr>
              <w:t xml:space="preserve"> </w:t>
            </w:r>
            <w:r w:rsidRPr="00F221D6">
              <w:rPr>
                <w:rFonts w:ascii="Lato" w:hAnsi="Lato"/>
                <w:color w:val="141414"/>
                <w:sz w:val="22"/>
                <w:szCs w:val="22"/>
              </w:rPr>
              <w:t>Your information may be disclosed:</w:t>
            </w:r>
          </w:p>
          <w:p w14:paraId="603008CE" w14:textId="209CB344" w:rsidR="00F33F29" w:rsidRPr="00F221D6" w:rsidRDefault="00F33F29" w:rsidP="0053778C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50"/>
              <w:rPr>
                <w:color w:val="141414"/>
                <w:szCs w:val="22"/>
              </w:rPr>
            </w:pPr>
            <w:r w:rsidRPr="00F221D6">
              <w:rPr>
                <w:color w:val="141414"/>
                <w:szCs w:val="22"/>
              </w:rPr>
              <w:t>if its required by the </w:t>
            </w:r>
            <w:r w:rsidRPr="00F33F29">
              <w:rPr>
                <w:i/>
                <w:iCs/>
                <w:szCs w:val="22"/>
              </w:rPr>
              <w:t>Information Act 2002</w:t>
            </w:r>
            <w:r>
              <w:rPr>
                <w:rStyle w:val="FootnoteReference"/>
                <w:i/>
                <w:iCs/>
                <w:szCs w:val="22"/>
              </w:rPr>
              <w:footnoteReference w:id="4"/>
            </w:r>
          </w:p>
          <w:p w14:paraId="2DCEAC84" w14:textId="77777777" w:rsidR="00F33F29" w:rsidRPr="00F221D6" w:rsidRDefault="00F33F29" w:rsidP="0053778C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50"/>
              <w:rPr>
                <w:color w:val="141414"/>
                <w:szCs w:val="22"/>
              </w:rPr>
            </w:pPr>
            <w:r w:rsidRPr="00F221D6">
              <w:rPr>
                <w:color w:val="141414"/>
                <w:szCs w:val="22"/>
              </w:rPr>
              <w:t>to other agencies to aid in biosecurity response activities.</w:t>
            </w:r>
          </w:p>
          <w:p w14:paraId="6CBD0A15" w14:textId="40354B95" w:rsidR="00F33F29" w:rsidRPr="00F221D6" w:rsidRDefault="00F33F29" w:rsidP="0053778C">
            <w:pPr>
              <w:pStyle w:val="NormalWeb"/>
              <w:shd w:val="clear" w:color="auto" w:fill="FFFFFF"/>
              <w:rPr>
                <w:rFonts w:ascii="Lato" w:hAnsi="Lato"/>
                <w:color w:val="141414"/>
                <w:sz w:val="22"/>
                <w:szCs w:val="22"/>
              </w:rPr>
            </w:pPr>
            <w:r w:rsidRPr="00F221D6">
              <w:rPr>
                <w:rFonts w:ascii="Lato" w:hAnsi="Lato"/>
                <w:color w:val="141414"/>
                <w:sz w:val="22"/>
                <w:szCs w:val="22"/>
              </w:rPr>
              <w:t>To find out more about how we handle your information, read the department's </w:t>
            </w:r>
            <w:r w:rsidRPr="00F33F29">
              <w:rPr>
                <w:rFonts w:ascii="Lato" w:hAnsi="Lato"/>
                <w:sz w:val="22"/>
                <w:szCs w:val="22"/>
              </w:rPr>
              <w:t>privacy policy</w:t>
            </w:r>
            <w:r>
              <w:rPr>
                <w:rFonts w:ascii="Lato" w:hAnsi="Lato"/>
                <w:sz w:val="22"/>
                <w:szCs w:val="22"/>
              </w:rPr>
              <w:t xml:space="preserve"> on the DITT website</w:t>
            </w:r>
            <w:r>
              <w:rPr>
                <w:rStyle w:val="FootnoteReference"/>
                <w:rFonts w:ascii="Lato" w:hAnsi="Lato"/>
                <w:sz w:val="22"/>
                <w:szCs w:val="22"/>
              </w:rPr>
              <w:footnoteReference w:id="5"/>
            </w:r>
            <w:r>
              <w:rPr>
                <w:rFonts w:ascii="Lato" w:hAnsi="Lato"/>
                <w:sz w:val="22"/>
                <w:szCs w:val="22"/>
              </w:rPr>
              <w:t>.</w:t>
            </w:r>
          </w:p>
          <w:p w14:paraId="2B38C86F" w14:textId="77777777" w:rsidR="00F33F29" w:rsidRPr="00814AF6" w:rsidRDefault="00F33F29" w:rsidP="0053778C">
            <w:pPr>
              <w:pStyle w:val="Heading1"/>
              <w:keepNext w:val="0"/>
              <w:keepLines w:val="0"/>
              <w:widowControl w:val="0"/>
            </w:pPr>
            <w:r w:rsidRPr="00814AF6">
              <w:t>Further information</w:t>
            </w:r>
            <w:r>
              <w:t xml:space="preserve"> / How to submit</w:t>
            </w:r>
          </w:p>
          <w:p w14:paraId="3C6E0717" w14:textId="4689998E" w:rsidR="00F33F29" w:rsidRPr="00F15931" w:rsidRDefault="00F33F29" w:rsidP="0053778C">
            <w:pPr>
              <w:widowControl w:val="0"/>
            </w:pPr>
            <w:r>
              <w:t>For more information, go to the NT Government website</w:t>
            </w:r>
            <w:r>
              <w:rPr>
                <w:rStyle w:val="FootnoteReference"/>
              </w:rPr>
              <w:footnoteReference w:id="6"/>
            </w:r>
            <w:r>
              <w:t xml:space="preserve">. </w:t>
            </w:r>
            <w:r w:rsidRPr="00814AF6">
              <w:t xml:space="preserve">Email your completed form to </w:t>
            </w:r>
            <w:hyperlink r:id="rId9" w:history="1">
              <w:r w:rsidRPr="001B4945">
                <w:rPr>
                  <w:rStyle w:val="Hyperlink"/>
                </w:rPr>
                <w:t>honeybee@nt.gov.au</w:t>
              </w:r>
            </w:hyperlink>
            <w:r>
              <w:t xml:space="preserve"> </w:t>
            </w:r>
          </w:p>
        </w:tc>
      </w:tr>
    </w:tbl>
    <w:p w14:paraId="596556D8" w14:textId="77777777" w:rsidR="007A5EFD" w:rsidRDefault="007A5EFD" w:rsidP="009B1BF1"/>
    <w:sectPr w:rsidR="007A5EFD" w:rsidSect="00CC57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0083B" w14:textId="77777777" w:rsidR="008B48AD" w:rsidRDefault="008B48AD" w:rsidP="007332FF">
      <w:r>
        <w:separator/>
      </w:r>
    </w:p>
  </w:endnote>
  <w:endnote w:type="continuationSeparator" w:id="0">
    <w:p w14:paraId="091D85D8" w14:textId="77777777" w:rsidR="008B48AD" w:rsidRDefault="008B48AD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B1F29" w14:textId="77777777" w:rsidR="00A17399" w:rsidRDefault="00A173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82E03" w14:textId="77777777" w:rsidR="002645D5" w:rsidRDefault="002645D5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14:paraId="768634C0" w14:textId="77777777" w:rsidTr="001B3D22">
      <w:trPr>
        <w:cantSplit/>
        <w:trHeight w:hRule="exact" w:val="850"/>
      </w:trPr>
      <w:tc>
        <w:tcPr>
          <w:tcW w:w="10318" w:type="dxa"/>
          <w:vAlign w:val="bottom"/>
        </w:tcPr>
        <w:p w14:paraId="6E79E362" w14:textId="46A85B77" w:rsidR="001B3D22" w:rsidRPr="001B3D22" w:rsidRDefault="001B3D22" w:rsidP="001B3D22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r w:rsidR="00146584">
                <w:rPr>
                  <w:rStyle w:val="PageNumber"/>
                  <w:b/>
                </w:rPr>
                <w:t>Industry, Tourism and Trade</w:t>
              </w:r>
            </w:sdtContent>
          </w:sdt>
        </w:p>
        <w:p w14:paraId="23906BD9" w14:textId="77777777" w:rsidR="002645D5" w:rsidRPr="00AC4488" w:rsidRDefault="002645D5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1161A4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1161A4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15A2B08D" w14:textId="77777777" w:rsidR="002645D5" w:rsidRPr="00B11C67" w:rsidRDefault="002645D5" w:rsidP="002645D5">
    <w:pPr>
      <w:pStyle w:val="Footer"/>
      <w:rPr>
        <w:sz w:val="4"/>
        <w:szCs w:val="4"/>
      </w:rPr>
    </w:pPr>
  </w:p>
  <w:p w14:paraId="1D5BBC02" w14:textId="77777777" w:rsidR="00CA36A0" w:rsidRPr="002645D5" w:rsidRDefault="00CA36A0" w:rsidP="002645D5">
    <w:pPr>
      <w:pStyle w:val="Footer"/>
      <w:rPr>
        <w:rStyle w:val="Hidde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25308" w14:textId="77777777" w:rsidR="0087320B" w:rsidRDefault="0087320B" w:rsidP="0087320B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645D5" w:rsidRPr="00132658" w14:paraId="161000EF" w14:textId="77777777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14:paraId="46183193" w14:textId="103ECEE6" w:rsidR="001B3D22" w:rsidRPr="001B3D22" w:rsidRDefault="001B3D22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186008198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r w:rsidR="00146584">
                <w:rPr>
                  <w:rStyle w:val="PageNumber"/>
                  <w:b/>
                </w:rPr>
                <w:t>Industry, Tourism and Trade</w:t>
              </w:r>
            </w:sdtContent>
          </w:sdt>
        </w:p>
        <w:p w14:paraId="15903203" w14:textId="77777777" w:rsidR="002645D5" w:rsidRPr="00CE30CF" w:rsidRDefault="002645D5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1161A4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1161A4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14:paraId="57DB6073" w14:textId="77777777" w:rsidR="002645D5" w:rsidRPr="001E14EB" w:rsidRDefault="00661D1D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4ACD6F68" wp14:editId="4637D727">
                <wp:extent cx="1574237" cy="561356"/>
                <wp:effectExtent l="0" t="0" r="6985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7F008C8A" w14:textId="77777777"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C91F8" w14:textId="77777777" w:rsidR="008B48AD" w:rsidRDefault="008B48AD" w:rsidP="007332FF">
      <w:r>
        <w:separator/>
      </w:r>
    </w:p>
  </w:footnote>
  <w:footnote w:type="continuationSeparator" w:id="0">
    <w:p w14:paraId="798BA847" w14:textId="77777777" w:rsidR="008B48AD" w:rsidRDefault="008B48AD" w:rsidP="007332FF">
      <w:r>
        <w:continuationSeparator/>
      </w:r>
    </w:p>
  </w:footnote>
  <w:footnote w:id="1">
    <w:p w14:paraId="1459EB34" w14:textId="034D9E9E" w:rsidR="00F33F29" w:rsidRDefault="00F33F2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242487">
          <w:rPr>
            <w:rStyle w:val="Hyperlink"/>
            <w:sz w:val="20"/>
          </w:rPr>
          <w:t>https://nt.gov.au/industry/agriculture/livestock-and-animals/honey-bees-and-beekeeping</w:t>
        </w:r>
      </w:hyperlink>
      <w:r>
        <w:t xml:space="preserve"> </w:t>
      </w:r>
    </w:p>
  </w:footnote>
  <w:footnote w:id="2">
    <w:p w14:paraId="50138A4D" w14:textId="62B26ED9" w:rsidR="00F33F29" w:rsidRDefault="00F33F2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242487">
          <w:rPr>
            <w:rStyle w:val="Hyperlink"/>
            <w:sz w:val="20"/>
          </w:rPr>
          <w:t>https://nt.gov.au/industry/agriculture/livestock-and-animals/honey-bees-and-beekeeping/honey-bee-pest-and-disease-surveillance-program-survey</w:t>
        </w:r>
      </w:hyperlink>
      <w:r>
        <w:t xml:space="preserve"> </w:t>
      </w:r>
    </w:p>
  </w:footnote>
  <w:footnote w:id="3">
    <w:p w14:paraId="1B3C873F" w14:textId="4475105F" w:rsidR="00F33F29" w:rsidRDefault="00F33F2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242487">
          <w:rPr>
            <w:rStyle w:val="Hyperlink"/>
            <w:sz w:val="20"/>
          </w:rPr>
          <w:t>https://nt.gov.au/industry/agriculture/livestock-and-animals/honey-bees-and-beekeeping</w:t>
        </w:r>
      </w:hyperlink>
      <w:r>
        <w:t xml:space="preserve"> </w:t>
      </w:r>
    </w:p>
  </w:footnote>
  <w:footnote w:id="4">
    <w:p w14:paraId="3695E94E" w14:textId="31E7A898" w:rsidR="00F33F29" w:rsidRDefault="00F33F2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4" w:history="1">
        <w:r w:rsidRPr="00242487">
          <w:rPr>
            <w:rStyle w:val="Hyperlink"/>
            <w:sz w:val="20"/>
          </w:rPr>
          <w:t>https://legislation.nt.gov.au/en/Legislation/INFORMATION-ACT-2002</w:t>
        </w:r>
      </w:hyperlink>
      <w:r>
        <w:t xml:space="preserve"> </w:t>
      </w:r>
    </w:p>
  </w:footnote>
  <w:footnote w:id="5">
    <w:p w14:paraId="57A15B49" w14:textId="2E0C6670" w:rsidR="00F33F29" w:rsidRDefault="00F33F2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5" w:history="1">
        <w:r w:rsidRPr="00242487">
          <w:rPr>
            <w:rStyle w:val="Hyperlink"/>
            <w:sz w:val="20"/>
          </w:rPr>
          <w:t>https://industry.nt.gov.au/publications/corporate/privacy-policy</w:t>
        </w:r>
      </w:hyperlink>
      <w:r>
        <w:t xml:space="preserve">   </w:t>
      </w:r>
    </w:p>
  </w:footnote>
  <w:footnote w:id="6">
    <w:p w14:paraId="27D4C08B" w14:textId="47DF2FBB" w:rsidR="00F33F29" w:rsidRDefault="00F33F2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6" w:history="1">
        <w:r w:rsidRPr="00242487">
          <w:rPr>
            <w:rStyle w:val="Hyperlink"/>
            <w:sz w:val="20"/>
          </w:rPr>
          <w:t>https://nt.gov.au/industry/agriculture/livestock-and-animals/honey-bees-and-beekeeping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B0404" w14:textId="77777777" w:rsidR="00A17399" w:rsidRDefault="00A173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070B0" w14:textId="71488D9E" w:rsidR="00983000" w:rsidRPr="00162207" w:rsidRDefault="00000000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A17399">
          <w:rPr>
            <w:rStyle w:val="HeaderChar"/>
          </w:rPr>
          <w:t>Beehive ownership transfer notification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TitleChar"/>
        <w:sz w:val="56"/>
        <w:szCs w:val="56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Content>
      <w:p w14:paraId="6BBF2919" w14:textId="23366F95" w:rsidR="00A53CF0" w:rsidRPr="00E908F1" w:rsidRDefault="00A17399" w:rsidP="00A53CF0">
        <w:pPr>
          <w:pStyle w:val="Title"/>
        </w:pPr>
        <w:r>
          <w:rPr>
            <w:rStyle w:val="TitleChar"/>
            <w:sz w:val="56"/>
            <w:szCs w:val="56"/>
          </w:rPr>
          <w:t>Beehive ownership transfer notification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4" w15:restartNumberingAfterBreak="0">
    <w:nsid w:val="27D83E4D"/>
    <w:multiLevelType w:val="multilevel"/>
    <w:tmpl w:val="3928FD02"/>
    <w:numStyleLink w:val="Bulletlist"/>
  </w:abstractNum>
  <w:abstractNum w:abstractNumId="15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7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8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19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0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1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53842BC6"/>
    <w:multiLevelType w:val="multilevel"/>
    <w:tmpl w:val="0C78A7AC"/>
    <w:numStyleLink w:val="Tablebulletlist"/>
  </w:abstractNum>
  <w:abstractNum w:abstractNumId="26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5589408E"/>
    <w:multiLevelType w:val="multilevel"/>
    <w:tmpl w:val="89FE6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9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0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1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2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3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5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6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 w16cid:durableId="1996834357">
    <w:abstractNumId w:val="19"/>
  </w:num>
  <w:num w:numId="2" w16cid:durableId="2016303605">
    <w:abstractNumId w:val="11"/>
  </w:num>
  <w:num w:numId="3" w16cid:durableId="650986731">
    <w:abstractNumId w:val="37"/>
  </w:num>
  <w:num w:numId="4" w16cid:durableId="1806123100">
    <w:abstractNumId w:val="23"/>
  </w:num>
  <w:num w:numId="5" w16cid:durableId="1514882431">
    <w:abstractNumId w:val="15"/>
  </w:num>
  <w:num w:numId="6" w16cid:durableId="1400404000">
    <w:abstractNumId w:val="7"/>
  </w:num>
  <w:num w:numId="7" w16cid:durableId="1525247638">
    <w:abstractNumId w:val="25"/>
  </w:num>
  <w:num w:numId="8" w16cid:durableId="1168205149">
    <w:abstractNumId w:val="14"/>
  </w:num>
  <w:num w:numId="9" w16cid:durableId="1845510562">
    <w:abstractNumId w:val="36"/>
  </w:num>
  <w:num w:numId="10" w16cid:durableId="451285860">
    <w:abstractNumId w:val="21"/>
  </w:num>
  <w:num w:numId="11" w16cid:durableId="100423521">
    <w:abstractNumId w:val="33"/>
  </w:num>
  <w:num w:numId="12" w16cid:durableId="2001152318">
    <w:abstractNumId w:val="2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F29"/>
    <w:rsid w:val="00001DDF"/>
    <w:rsid w:val="0000322D"/>
    <w:rsid w:val="00007670"/>
    <w:rsid w:val="00010665"/>
    <w:rsid w:val="00020347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2CA1"/>
    <w:rsid w:val="000C23BA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61A4"/>
    <w:rsid w:val="00117743"/>
    <w:rsid w:val="00117F5B"/>
    <w:rsid w:val="00132658"/>
    <w:rsid w:val="001343E2"/>
    <w:rsid w:val="00146584"/>
    <w:rsid w:val="00150DC0"/>
    <w:rsid w:val="00156CD4"/>
    <w:rsid w:val="0016153B"/>
    <w:rsid w:val="00162207"/>
    <w:rsid w:val="00164A3E"/>
    <w:rsid w:val="00166FF6"/>
    <w:rsid w:val="001727C8"/>
    <w:rsid w:val="00172B65"/>
    <w:rsid w:val="00176123"/>
    <w:rsid w:val="001815C1"/>
    <w:rsid w:val="00181620"/>
    <w:rsid w:val="001827F3"/>
    <w:rsid w:val="00187130"/>
    <w:rsid w:val="00187DCA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D01C4"/>
    <w:rsid w:val="001D4DA9"/>
    <w:rsid w:val="001D4F99"/>
    <w:rsid w:val="001D52B0"/>
    <w:rsid w:val="001D5A18"/>
    <w:rsid w:val="001D7384"/>
    <w:rsid w:val="001D7C37"/>
    <w:rsid w:val="001D7CA4"/>
    <w:rsid w:val="001E057F"/>
    <w:rsid w:val="001E14EB"/>
    <w:rsid w:val="001E5D65"/>
    <w:rsid w:val="001F59E6"/>
    <w:rsid w:val="00202D7E"/>
    <w:rsid w:val="00203F1C"/>
    <w:rsid w:val="002044FA"/>
    <w:rsid w:val="00206936"/>
    <w:rsid w:val="00206C6F"/>
    <w:rsid w:val="00206FBD"/>
    <w:rsid w:val="00207746"/>
    <w:rsid w:val="00230031"/>
    <w:rsid w:val="00235C01"/>
    <w:rsid w:val="00247343"/>
    <w:rsid w:val="002645D5"/>
    <w:rsid w:val="0026532D"/>
    <w:rsid w:val="00265C56"/>
    <w:rsid w:val="002716CD"/>
    <w:rsid w:val="00274D4B"/>
    <w:rsid w:val="002806F5"/>
    <w:rsid w:val="00281577"/>
    <w:rsid w:val="00284EF4"/>
    <w:rsid w:val="002926BC"/>
    <w:rsid w:val="00293A72"/>
    <w:rsid w:val="002A0160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013E"/>
    <w:rsid w:val="003238CD"/>
    <w:rsid w:val="003258E6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2024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33C60"/>
    <w:rsid w:val="0043465D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3BD1"/>
    <w:rsid w:val="00556113"/>
    <w:rsid w:val="005621C4"/>
    <w:rsid w:val="00564C12"/>
    <w:rsid w:val="005654B8"/>
    <w:rsid w:val="00574836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77C7"/>
    <w:rsid w:val="00620675"/>
    <w:rsid w:val="00622910"/>
    <w:rsid w:val="006254B6"/>
    <w:rsid w:val="00627FC8"/>
    <w:rsid w:val="00640C4C"/>
    <w:rsid w:val="006433C3"/>
    <w:rsid w:val="00650F5B"/>
    <w:rsid w:val="00661D1D"/>
    <w:rsid w:val="00665916"/>
    <w:rsid w:val="006670D7"/>
    <w:rsid w:val="006719EA"/>
    <w:rsid w:val="00671F13"/>
    <w:rsid w:val="0067400A"/>
    <w:rsid w:val="006847AD"/>
    <w:rsid w:val="0069114B"/>
    <w:rsid w:val="006944C1"/>
    <w:rsid w:val="006A756A"/>
    <w:rsid w:val="006B7FE0"/>
    <w:rsid w:val="006D66F7"/>
    <w:rsid w:val="006E283C"/>
    <w:rsid w:val="006E65DD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48AD"/>
    <w:rsid w:val="008B521D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34E5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1BF1"/>
    <w:rsid w:val="009B53DF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17399"/>
    <w:rsid w:val="00A22C38"/>
    <w:rsid w:val="00A22D3C"/>
    <w:rsid w:val="00A25193"/>
    <w:rsid w:val="00A26E80"/>
    <w:rsid w:val="00A31AE8"/>
    <w:rsid w:val="00A3739D"/>
    <w:rsid w:val="00A3761F"/>
    <w:rsid w:val="00A37DDA"/>
    <w:rsid w:val="00A45005"/>
    <w:rsid w:val="00A53CF0"/>
    <w:rsid w:val="00A66DD9"/>
    <w:rsid w:val="00A7620F"/>
    <w:rsid w:val="00A76790"/>
    <w:rsid w:val="00A925EC"/>
    <w:rsid w:val="00A929AA"/>
    <w:rsid w:val="00A92B6B"/>
    <w:rsid w:val="00AA541E"/>
    <w:rsid w:val="00AD0DA4"/>
    <w:rsid w:val="00AD4169"/>
    <w:rsid w:val="00AE193F"/>
    <w:rsid w:val="00AE25C6"/>
    <w:rsid w:val="00AE2A8A"/>
    <w:rsid w:val="00AE306C"/>
    <w:rsid w:val="00AF28C1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5084A"/>
    <w:rsid w:val="00B606A1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30171"/>
    <w:rsid w:val="00C309D8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81"/>
    <w:rsid w:val="00C86609"/>
    <w:rsid w:val="00C92B4C"/>
    <w:rsid w:val="00C954F6"/>
    <w:rsid w:val="00C96318"/>
    <w:rsid w:val="00CA36A0"/>
    <w:rsid w:val="00CA6BC5"/>
    <w:rsid w:val="00CC2F1A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2BCF"/>
    <w:rsid w:val="00D34336"/>
    <w:rsid w:val="00D35D55"/>
    <w:rsid w:val="00D36A49"/>
    <w:rsid w:val="00D517C6"/>
    <w:rsid w:val="00D5309E"/>
    <w:rsid w:val="00D71D84"/>
    <w:rsid w:val="00D72464"/>
    <w:rsid w:val="00D726FB"/>
    <w:rsid w:val="00D72A57"/>
    <w:rsid w:val="00D768EB"/>
    <w:rsid w:val="00D81E17"/>
    <w:rsid w:val="00D82D1E"/>
    <w:rsid w:val="00D832D9"/>
    <w:rsid w:val="00D83EC2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1B74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75451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859"/>
    <w:rsid w:val="00F014DA"/>
    <w:rsid w:val="00F02591"/>
    <w:rsid w:val="00F15931"/>
    <w:rsid w:val="00F33F29"/>
    <w:rsid w:val="00F467B9"/>
    <w:rsid w:val="00F5696E"/>
    <w:rsid w:val="00F60EFF"/>
    <w:rsid w:val="00F67D2D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73424F"/>
  <w15:docId w15:val="{716FEA02-D1D0-4751-932B-84E33DC92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character" w:styleId="FollowedHyperlink">
    <w:name w:val="FollowedHyperlink"/>
    <w:basedOn w:val="DefaultParagraphFont"/>
    <w:uiPriority w:val="99"/>
    <w:semiHidden/>
    <w:unhideWhenUsed/>
    <w:rsid w:val="001D7384"/>
    <w:rPr>
      <w:color w:val="8C4799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65DD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65DD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65DD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F33F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honeybee@nt.gov.au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nt.gov.au/industry/agriculture/livestock-and-animals/honey-bees-and-beekeeping" TargetMode="External"/><Relationship Id="rId2" Type="http://schemas.openxmlformats.org/officeDocument/2006/relationships/hyperlink" Target="https://nt.gov.au/industry/agriculture/livestock-and-animals/honey-bees-and-beekeeping/honey-bee-pest-and-disease-surveillance-program-survey" TargetMode="External"/><Relationship Id="rId1" Type="http://schemas.openxmlformats.org/officeDocument/2006/relationships/hyperlink" Target="https://nt.gov.au/industry/agriculture/livestock-and-animals/honey-bees-and-beekeeping" TargetMode="External"/><Relationship Id="rId6" Type="http://schemas.openxmlformats.org/officeDocument/2006/relationships/hyperlink" Target="https://nt.gov.au/industry/agriculture/livestock-and-animals/honey-bees-and-beekeeping" TargetMode="External"/><Relationship Id="rId5" Type="http://schemas.openxmlformats.org/officeDocument/2006/relationships/hyperlink" Target="https://industry.nt.gov.au/publications/corporate/privacy-policy" TargetMode="External"/><Relationship Id="rId4" Type="http://schemas.openxmlformats.org/officeDocument/2006/relationships/hyperlink" Target="https://legislation.nt.gov.au/en/Legislation/INFORMATION-ACT-200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form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2024-06-25T00:00:00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C540D05-6F24-4753-946B-239D17F11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form.dotx</Template>
  <TotalTime>15</TotalTime>
  <Pages>2</Pages>
  <Words>309</Words>
  <Characters>1623</Characters>
  <Application>Microsoft Office Word</Application>
  <DocSecurity>0</DocSecurity>
  <Lines>62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Beehive Ownership Transfer Notification</vt:lpstr>
    </vt:vector>
  </TitlesOfParts>
  <Company>Industry, Tourism and Trade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Beehive ownership transfer notification</dc:title>
  <dc:creator>Northern Territory Government</dc:creator>
  <cp:lastModifiedBy>Valaree Chuah</cp:lastModifiedBy>
  <cp:revision>8</cp:revision>
  <cp:lastPrinted>2019-07-29T01:45:00Z</cp:lastPrinted>
  <dcterms:created xsi:type="dcterms:W3CDTF">2024-06-24T23:18:00Z</dcterms:created>
  <dcterms:modified xsi:type="dcterms:W3CDTF">2024-07-15T04:49:00Z</dcterms:modified>
</cp:coreProperties>
</file>