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567"/>
        <w:gridCol w:w="283"/>
        <w:gridCol w:w="142"/>
        <w:gridCol w:w="142"/>
        <w:gridCol w:w="1417"/>
        <w:gridCol w:w="142"/>
        <w:gridCol w:w="425"/>
        <w:gridCol w:w="97"/>
        <w:gridCol w:w="754"/>
        <w:gridCol w:w="1276"/>
        <w:gridCol w:w="567"/>
        <w:gridCol w:w="2506"/>
      </w:tblGrid>
      <w:tr w:rsidR="009B1BF1" w:rsidRPr="007A5EFD" w14:paraId="1E2EDF9E" w14:textId="77777777" w:rsidTr="00F45409">
        <w:trPr>
          <w:trHeight w:val="20"/>
        </w:trPr>
        <w:tc>
          <w:tcPr>
            <w:tcW w:w="235" w:type="dxa"/>
            <w:tcBorders>
              <w:top w:val="nil"/>
              <w:left w:val="nil"/>
              <w:bottom w:val="nil"/>
              <w:right w:val="nil"/>
            </w:tcBorders>
            <w:shd w:val="clear" w:color="auto" w:fill="FFFFFF" w:themeFill="background1"/>
            <w:noWrap/>
            <w:tcMar>
              <w:left w:w="0" w:type="dxa"/>
              <w:right w:w="0" w:type="dxa"/>
            </w:tcMar>
          </w:tcPr>
          <w:p w14:paraId="1A617CCD" w14:textId="77777777" w:rsidR="009B1BF1" w:rsidRPr="002C21A2" w:rsidRDefault="009B1BF1" w:rsidP="00DF0060">
            <w:pPr>
              <w:spacing w:before="40"/>
              <w:rPr>
                <w:rStyle w:val="Hidden"/>
              </w:rPr>
            </w:pPr>
          </w:p>
        </w:tc>
        <w:tc>
          <w:tcPr>
            <w:tcW w:w="10113" w:type="dxa"/>
            <w:gridSpan w:val="13"/>
            <w:tcBorders>
              <w:top w:val="nil"/>
              <w:left w:val="nil"/>
              <w:bottom w:val="nil"/>
              <w:right w:val="nil"/>
            </w:tcBorders>
            <w:shd w:val="clear" w:color="auto" w:fill="FFFFFF" w:themeFill="background1"/>
          </w:tcPr>
          <w:p w14:paraId="28FD72EE" w14:textId="77777777" w:rsidR="009B1BF1" w:rsidRPr="002C21A2" w:rsidRDefault="009B1BF1" w:rsidP="00DF0060">
            <w:pPr>
              <w:pStyle w:val="Subtitle0"/>
              <w:spacing w:before="40" w:after="40"/>
              <w:rPr>
                <w:rStyle w:val="Hidden"/>
              </w:rPr>
            </w:pPr>
            <w:r w:rsidRPr="002C21A2">
              <w:rPr>
                <w:rStyle w:val="Hidden"/>
              </w:rPr>
              <w:t>Questions are followed by answer fields. Use the ‘Tab’ key to navigate through. Replace Y/N or Yes/No fields with your answer.</w:t>
            </w:r>
          </w:p>
        </w:tc>
      </w:tr>
      <w:tr w:rsidR="00A3761F" w:rsidRPr="007A5EFD" w14:paraId="0D266DC4" w14:textId="77777777" w:rsidTr="00F45409">
        <w:trPr>
          <w:trHeight w:val="20"/>
        </w:trPr>
        <w:tc>
          <w:tcPr>
            <w:tcW w:w="10348" w:type="dxa"/>
            <w:gridSpan w:val="14"/>
            <w:tcBorders>
              <w:top w:val="nil"/>
              <w:left w:val="nil"/>
              <w:bottom w:val="nil"/>
              <w:right w:val="nil"/>
            </w:tcBorders>
            <w:shd w:val="clear" w:color="auto" w:fill="FFFFFF" w:themeFill="background1"/>
            <w:noWrap/>
            <w:tcMar>
              <w:left w:w="0" w:type="dxa"/>
              <w:right w:w="0" w:type="dxa"/>
            </w:tcMar>
            <w:vAlign w:val="center"/>
          </w:tcPr>
          <w:p w14:paraId="07456AFF" w14:textId="376705FA" w:rsidR="00A3761F" w:rsidRPr="00A3761F" w:rsidRDefault="00A33F84" w:rsidP="00DF0060">
            <w:pPr>
              <w:pStyle w:val="Subtitle0"/>
              <w:spacing w:before="40" w:after="40"/>
            </w:pPr>
            <w:r>
              <w:t>Victims of Crime Assistance Act</w:t>
            </w:r>
            <w:r w:rsidR="00C244B1">
              <w:t xml:space="preserve"> – Application Form</w:t>
            </w:r>
          </w:p>
        </w:tc>
      </w:tr>
      <w:tr w:rsidR="007D48A4" w:rsidRPr="007A5EFD" w14:paraId="4F7DFA37" w14:textId="77777777" w:rsidTr="00F45409">
        <w:trPr>
          <w:trHeight w:val="20"/>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14:paraId="704CDB17" w14:textId="1C962079" w:rsidR="007D48A4" w:rsidRPr="004A3CC9" w:rsidRDefault="00076A6D" w:rsidP="00DF0060">
            <w:pPr>
              <w:spacing w:before="40"/>
              <w:rPr>
                <w:rStyle w:val="Questionlabel"/>
                <w:color w:val="1F1F5F" w:themeColor="text1"/>
              </w:rPr>
            </w:pPr>
            <w:r>
              <w:rPr>
                <w:rStyle w:val="Questionlabel"/>
                <w:color w:val="FFFFFF" w:themeColor="background1"/>
              </w:rPr>
              <w:t>APPLICANTS DETAILS</w:t>
            </w:r>
          </w:p>
        </w:tc>
      </w:tr>
      <w:tr w:rsidR="007D48A4" w:rsidRPr="007A5EFD" w14:paraId="2BD5A515"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2EF4E95F" w14:textId="31B6C773" w:rsidR="007D48A4" w:rsidRPr="007A5EFD" w:rsidRDefault="00076A6D" w:rsidP="00DF0060">
            <w:pPr>
              <w:spacing w:before="40"/>
              <w:rPr>
                <w:rFonts w:ascii="Arial" w:hAnsi="Arial"/>
                <w:b/>
              </w:rPr>
            </w:pPr>
            <w:permStart w:id="2010383909" w:edGrp="everyone" w:colFirst="3" w:colLast="3"/>
            <w:permStart w:id="1601177138" w:edGrp="everyone" w:colFirst="1" w:colLast="1"/>
            <w:r>
              <w:rPr>
                <w:rStyle w:val="Questionlabel"/>
              </w:rPr>
              <w:t xml:space="preserve">Surname </w:t>
            </w:r>
          </w:p>
        </w:tc>
        <w:tc>
          <w:tcPr>
            <w:tcW w:w="3215" w:type="dxa"/>
            <w:gridSpan w:val="8"/>
            <w:tcBorders>
              <w:top w:val="single" w:sz="4" w:space="0" w:color="auto"/>
              <w:bottom w:val="single" w:sz="4" w:space="0" w:color="auto"/>
            </w:tcBorders>
            <w:noWrap/>
            <w:tcMar>
              <w:top w:w="108" w:type="dxa"/>
              <w:bottom w:w="108" w:type="dxa"/>
            </w:tcMar>
          </w:tcPr>
          <w:p w14:paraId="04A9AFBE" w14:textId="77777777" w:rsidR="007D48A4" w:rsidRPr="002C0BEF" w:rsidRDefault="007D48A4" w:rsidP="00DF0060">
            <w:pPr>
              <w:spacing w:before="40"/>
            </w:pPr>
          </w:p>
        </w:tc>
        <w:tc>
          <w:tcPr>
            <w:tcW w:w="2030" w:type="dxa"/>
            <w:gridSpan w:val="2"/>
            <w:tcBorders>
              <w:top w:val="single" w:sz="4" w:space="0" w:color="auto"/>
              <w:bottom w:val="single" w:sz="4" w:space="0" w:color="auto"/>
            </w:tcBorders>
            <w:noWrap/>
            <w:tcMar>
              <w:top w:w="108" w:type="dxa"/>
              <w:bottom w:w="108" w:type="dxa"/>
            </w:tcMar>
          </w:tcPr>
          <w:p w14:paraId="7CC7B169" w14:textId="263DCC3B" w:rsidR="007D48A4" w:rsidRPr="007A5EFD" w:rsidRDefault="00076A6D" w:rsidP="00DF0060">
            <w:pPr>
              <w:spacing w:before="40"/>
              <w:rPr>
                <w:rFonts w:ascii="Arial" w:hAnsi="Arial"/>
              </w:rPr>
            </w:pPr>
            <w:r>
              <w:rPr>
                <w:rStyle w:val="Questionlabel"/>
              </w:rPr>
              <w:t xml:space="preserve">Given Names </w:t>
            </w:r>
          </w:p>
        </w:tc>
        <w:tc>
          <w:tcPr>
            <w:tcW w:w="3073" w:type="dxa"/>
            <w:gridSpan w:val="2"/>
            <w:tcBorders>
              <w:top w:val="single" w:sz="4" w:space="0" w:color="auto"/>
              <w:bottom w:val="single" w:sz="4" w:space="0" w:color="auto"/>
            </w:tcBorders>
            <w:noWrap/>
            <w:tcMar>
              <w:top w:w="108" w:type="dxa"/>
              <w:bottom w:w="108" w:type="dxa"/>
            </w:tcMar>
          </w:tcPr>
          <w:p w14:paraId="13EDFB7D" w14:textId="77777777" w:rsidR="007D48A4" w:rsidRPr="002C0BEF" w:rsidRDefault="007D48A4" w:rsidP="00DF0060">
            <w:pPr>
              <w:spacing w:before="40"/>
            </w:pPr>
          </w:p>
        </w:tc>
      </w:tr>
      <w:tr w:rsidR="004D4475" w:rsidRPr="007A5EFD" w14:paraId="6802B934" w14:textId="77777777" w:rsidTr="00F45409">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4F03DE5" w14:textId="0A1EC4C5" w:rsidR="004D4475" w:rsidRDefault="004D4475" w:rsidP="00DF0060">
            <w:pPr>
              <w:spacing w:before="40"/>
            </w:pPr>
            <w:permStart w:id="1548443499" w:edGrp="everyone" w:colFirst="1" w:colLast="1"/>
            <w:permEnd w:id="2010383909"/>
            <w:permEnd w:id="1601177138"/>
            <w:r>
              <w:t>Have you used any other names</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7F8337DB" w14:textId="77777777" w:rsidR="004D4475" w:rsidRPr="002C0BEF" w:rsidRDefault="00000000" w:rsidP="00DF0060">
            <w:pPr>
              <w:spacing w:before="40"/>
            </w:pPr>
            <w:sdt>
              <w:sdtPr>
                <w:id w:val="-1468433367"/>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Yes              </w:t>
            </w:r>
            <w:sdt>
              <w:sdtPr>
                <w:id w:val="-1783643364"/>
                <w14:checkbox>
                  <w14:checked w14:val="0"/>
                  <w14:checkedState w14:val="2612" w14:font="MS Gothic"/>
                  <w14:uncheckedState w14:val="2610" w14:font="MS Gothic"/>
                </w14:checkbox>
              </w:sdtPr>
              <w:sdtContent>
                <w:r w:rsidR="004D4475">
                  <w:rPr>
                    <w:rFonts w:ascii="MS Gothic" w:eastAsia="MS Gothic" w:hAnsi="MS Gothic" w:hint="eastAsia"/>
                  </w:rPr>
                  <w:t>☐</w:t>
                </w:r>
              </w:sdtContent>
            </w:sdt>
            <w:r w:rsidR="004D4475">
              <w:t xml:space="preserve"> No</w:t>
            </w:r>
          </w:p>
        </w:tc>
      </w:tr>
      <w:tr w:rsidR="00541678" w:rsidRPr="007A5EFD" w14:paraId="349B25F8" w14:textId="77777777" w:rsidTr="00F45409">
        <w:trPr>
          <w:trHeight w:val="20"/>
        </w:trPr>
        <w:tc>
          <w:tcPr>
            <w:tcW w:w="3164" w:type="dxa"/>
            <w:gridSpan w:val="6"/>
            <w:tcBorders>
              <w:top w:val="single" w:sz="4" w:space="0" w:color="auto"/>
              <w:bottom w:val="single" w:sz="4" w:space="0" w:color="auto"/>
              <w:right w:val="nil"/>
            </w:tcBorders>
            <w:noWrap/>
            <w:tcMar>
              <w:top w:w="108" w:type="dxa"/>
              <w:bottom w:w="108" w:type="dxa"/>
            </w:tcMar>
          </w:tcPr>
          <w:p w14:paraId="28D58D41" w14:textId="77777777" w:rsidR="00541678" w:rsidRPr="002C0BEF" w:rsidRDefault="00541678" w:rsidP="00DF0060">
            <w:pPr>
              <w:spacing w:before="40"/>
            </w:pPr>
            <w:permStart w:id="1013910272" w:edGrp="everyone" w:colFirst="1" w:colLast="1"/>
            <w:permEnd w:id="1548443499"/>
            <w:r>
              <w:t>IF YES please provide name(s)</w:t>
            </w:r>
          </w:p>
        </w:tc>
        <w:tc>
          <w:tcPr>
            <w:tcW w:w="7184" w:type="dxa"/>
            <w:gridSpan w:val="8"/>
            <w:tcBorders>
              <w:top w:val="single" w:sz="4" w:space="0" w:color="auto"/>
              <w:left w:val="nil"/>
              <w:bottom w:val="single" w:sz="4" w:space="0" w:color="auto"/>
            </w:tcBorders>
          </w:tcPr>
          <w:p w14:paraId="020929F4" w14:textId="444BBE6F" w:rsidR="00541678" w:rsidRPr="002C0BEF" w:rsidRDefault="00541678" w:rsidP="00DF0060">
            <w:pPr>
              <w:spacing w:before="40"/>
            </w:pPr>
          </w:p>
        </w:tc>
      </w:tr>
      <w:tr w:rsidR="00076A6D" w:rsidRPr="007A5EFD" w14:paraId="3B2B0128"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4AAF835A" w14:textId="1AE50C37" w:rsidR="00076A6D" w:rsidRPr="007A5EFD" w:rsidRDefault="00076A6D" w:rsidP="00DF0060">
            <w:pPr>
              <w:spacing w:before="40"/>
              <w:rPr>
                <w:rStyle w:val="Questionlabel"/>
              </w:rPr>
            </w:pPr>
            <w:permStart w:id="607532923" w:edGrp="everyone" w:colFirst="3" w:colLast="3"/>
            <w:permStart w:id="359411872" w:edGrp="everyone" w:colFirst="1" w:colLast="1"/>
            <w:permEnd w:id="1013910272"/>
            <w:r>
              <w:rPr>
                <w:rStyle w:val="Questionlabel"/>
              </w:rPr>
              <w:t>Postal Address</w:t>
            </w:r>
          </w:p>
        </w:tc>
        <w:tc>
          <w:tcPr>
            <w:tcW w:w="3969" w:type="dxa"/>
            <w:gridSpan w:val="9"/>
            <w:tcBorders>
              <w:top w:val="single" w:sz="4" w:space="0" w:color="auto"/>
              <w:bottom w:val="single" w:sz="4" w:space="0" w:color="auto"/>
            </w:tcBorders>
            <w:noWrap/>
            <w:tcMar>
              <w:top w:w="108" w:type="dxa"/>
              <w:bottom w:w="108" w:type="dxa"/>
            </w:tcMar>
          </w:tcPr>
          <w:p w14:paraId="4A4EDF73" w14:textId="77777777" w:rsidR="00076A6D" w:rsidRPr="002C0BEF" w:rsidRDefault="00076A6D" w:rsidP="00DF0060">
            <w:pPr>
              <w:spacing w:before="40"/>
            </w:pPr>
          </w:p>
        </w:tc>
        <w:tc>
          <w:tcPr>
            <w:tcW w:w="1276" w:type="dxa"/>
            <w:tcBorders>
              <w:top w:val="single" w:sz="4" w:space="0" w:color="auto"/>
              <w:bottom w:val="single" w:sz="4" w:space="0" w:color="auto"/>
            </w:tcBorders>
            <w:noWrap/>
            <w:tcMar>
              <w:top w:w="108" w:type="dxa"/>
              <w:bottom w:w="108" w:type="dxa"/>
            </w:tcMar>
          </w:tcPr>
          <w:p w14:paraId="4EDF0AC1" w14:textId="1CF9A7E8" w:rsidR="00076A6D" w:rsidRPr="007A5EFD" w:rsidRDefault="00076A6D" w:rsidP="00DF0060">
            <w:pPr>
              <w:spacing w:before="40"/>
              <w:rPr>
                <w:rStyle w:val="Questionlabel"/>
              </w:rPr>
            </w:pPr>
            <w:r>
              <w:rPr>
                <w:rStyle w:val="Questionlabel"/>
              </w:rPr>
              <w:t>Postcode</w:t>
            </w:r>
          </w:p>
        </w:tc>
        <w:tc>
          <w:tcPr>
            <w:tcW w:w="3073" w:type="dxa"/>
            <w:gridSpan w:val="2"/>
            <w:tcBorders>
              <w:top w:val="single" w:sz="4" w:space="0" w:color="auto"/>
              <w:bottom w:val="single" w:sz="4" w:space="0" w:color="auto"/>
            </w:tcBorders>
            <w:noWrap/>
            <w:tcMar>
              <w:top w:w="108" w:type="dxa"/>
              <w:bottom w:w="108" w:type="dxa"/>
            </w:tcMar>
          </w:tcPr>
          <w:p w14:paraId="5DAC6EFE" w14:textId="77777777" w:rsidR="00076A6D" w:rsidRPr="002C0BEF" w:rsidRDefault="00076A6D" w:rsidP="00DF0060">
            <w:pPr>
              <w:spacing w:before="40"/>
            </w:pPr>
          </w:p>
        </w:tc>
      </w:tr>
      <w:tr w:rsidR="00610E7B" w:rsidRPr="007A5EFD" w14:paraId="5D3BBC82"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643DEA29" w14:textId="774506BA" w:rsidR="00610E7B" w:rsidRDefault="00610E7B" w:rsidP="00DF0060">
            <w:pPr>
              <w:spacing w:before="40"/>
              <w:rPr>
                <w:rStyle w:val="Questionlabel"/>
              </w:rPr>
            </w:pPr>
            <w:permStart w:id="351747653" w:edGrp="everyone" w:colFirst="3" w:colLast="3"/>
            <w:permStart w:id="224163064" w:edGrp="everyone" w:colFirst="1" w:colLast="1"/>
            <w:permEnd w:id="607532923"/>
            <w:permEnd w:id="359411872"/>
            <w:r>
              <w:rPr>
                <w:rStyle w:val="Questionlabel"/>
              </w:rPr>
              <w:t>Home Address</w:t>
            </w:r>
          </w:p>
        </w:tc>
        <w:tc>
          <w:tcPr>
            <w:tcW w:w="3969" w:type="dxa"/>
            <w:gridSpan w:val="9"/>
            <w:tcBorders>
              <w:top w:val="single" w:sz="4" w:space="0" w:color="auto"/>
              <w:bottom w:val="single" w:sz="4" w:space="0" w:color="auto"/>
            </w:tcBorders>
            <w:noWrap/>
            <w:tcMar>
              <w:top w:w="108" w:type="dxa"/>
              <w:bottom w:w="108" w:type="dxa"/>
            </w:tcMar>
          </w:tcPr>
          <w:p w14:paraId="364D175D" w14:textId="77777777" w:rsidR="00610E7B" w:rsidRPr="002C0BEF" w:rsidRDefault="00610E7B" w:rsidP="00DF0060">
            <w:pPr>
              <w:spacing w:before="40"/>
            </w:pPr>
          </w:p>
        </w:tc>
        <w:tc>
          <w:tcPr>
            <w:tcW w:w="1276" w:type="dxa"/>
            <w:tcBorders>
              <w:top w:val="single" w:sz="4" w:space="0" w:color="auto"/>
              <w:bottom w:val="single" w:sz="4" w:space="0" w:color="auto"/>
            </w:tcBorders>
            <w:noWrap/>
            <w:tcMar>
              <w:top w:w="108" w:type="dxa"/>
              <w:bottom w:w="108" w:type="dxa"/>
            </w:tcMar>
          </w:tcPr>
          <w:p w14:paraId="468616EA" w14:textId="5119C95C" w:rsidR="00610E7B" w:rsidRDefault="00610E7B" w:rsidP="00DF0060">
            <w:pPr>
              <w:spacing w:before="40"/>
              <w:rPr>
                <w:rStyle w:val="Questionlabel"/>
              </w:rPr>
            </w:pPr>
            <w:r>
              <w:rPr>
                <w:rStyle w:val="Questionlabel"/>
              </w:rPr>
              <w:t>Postcode</w:t>
            </w:r>
          </w:p>
        </w:tc>
        <w:tc>
          <w:tcPr>
            <w:tcW w:w="3073" w:type="dxa"/>
            <w:gridSpan w:val="2"/>
            <w:tcBorders>
              <w:top w:val="single" w:sz="4" w:space="0" w:color="auto"/>
              <w:bottom w:val="single" w:sz="4" w:space="0" w:color="auto"/>
            </w:tcBorders>
            <w:noWrap/>
            <w:tcMar>
              <w:top w:w="108" w:type="dxa"/>
              <w:bottom w:w="108" w:type="dxa"/>
            </w:tcMar>
          </w:tcPr>
          <w:p w14:paraId="2129D777" w14:textId="77777777" w:rsidR="00610E7B" w:rsidRPr="002C0BEF" w:rsidRDefault="00610E7B" w:rsidP="00DF0060">
            <w:pPr>
              <w:spacing w:before="40"/>
            </w:pPr>
          </w:p>
        </w:tc>
      </w:tr>
      <w:tr w:rsidR="00541678" w:rsidRPr="007A5EFD" w14:paraId="7EC49B9F"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0228FCCE" w14:textId="3382A4C1" w:rsidR="00541678" w:rsidRPr="007A5EFD" w:rsidRDefault="00541678" w:rsidP="00DF0060">
            <w:pPr>
              <w:spacing w:before="40"/>
              <w:rPr>
                <w:rStyle w:val="Questionlabel"/>
              </w:rPr>
            </w:pPr>
            <w:permStart w:id="1241607900" w:edGrp="everyone" w:colFirst="6" w:colLast="6"/>
            <w:permStart w:id="922238690" w:edGrp="everyone" w:colFirst="4" w:colLast="4"/>
            <w:permStart w:id="1723928172" w:edGrp="everyone" w:colFirst="2" w:colLast="2"/>
            <w:permEnd w:id="351747653"/>
            <w:permEnd w:id="224163064"/>
            <w:r>
              <w:rPr>
                <w:rStyle w:val="Questionlabel"/>
              </w:rPr>
              <w:t>Contact details</w:t>
            </w:r>
          </w:p>
        </w:tc>
        <w:tc>
          <w:tcPr>
            <w:tcW w:w="567" w:type="dxa"/>
            <w:tcBorders>
              <w:top w:val="single" w:sz="4" w:space="0" w:color="auto"/>
              <w:bottom w:val="single" w:sz="4" w:space="0" w:color="auto"/>
            </w:tcBorders>
            <w:noWrap/>
            <w:tcMar>
              <w:top w:w="108" w:type="dxa"/>
              <w:bottom w:w="108" w:type="dxa"/>
            </w:tcMar>
          </w:tcPr>
          <w:p w14:paraId="3C25FB5E" w14:textId="77777777" w:rsidR="00541678" w:rsidRPr="002C0BEF" w:rsidRDefault="00541678" w:rsidP="00DF0060">
            <w:pPr>
              <w:spacing w:before="40"/>
            </w:pPr>
            <w:r>
              <w:t>(H)</w:t>
            </w:r>
          </w:p>
        </w:tc>
        <w:tc>
          <w:tcPr>
            <w:tcW w:w="1984" w:type="dxa"/>
            <w:gridSpan w:val="4"/>
            <w:tcBorders>
              <w:top w:val="single" w:sz="4" w:space="0" w:color="auto"/>
              <w:bottom w:val="single" w:sz="4" w:space="0" w:color="auto"/>
            </w:tcBorders>
          </w:tcPr>
          <w:p w14:paraId="7977128B" w14:textId="78645536" w:rsidR="00541678" w:rsidRPr="002C0BEF" w:rsidRDefault="00541678" w:rsidP="00DF0060">
            <w:pPr>
              <w:spacing w:before="40"/>
            </w:pPr>
          </w:p>
        </w:tc>
        <w:tc>
          <w:tcPr>
            <w:tcW w:w="567" w:type="dxa"/>
            <w:gridSpan w:val="2"/>
            <w:tcBorders>
              <w:top w:val="single" w:sz="4" w:space="0" w:color="auto"/>
              <w:bottom w:val="single" w:sz="4" w:space="0" w:color="auto"/>
            </w:tcBorders>
            <w:noWrap/>
            <w:tcMar>
              <w:top w:w="108" w:type="dxa"/>
              <w:bottom w:w="108" w:type="dxa"/>
            </w:tcMar>
          </w:tcPr>
          <w:p w14:paraId="2BA50678" w14:textId="77777777" w:rsidR="00541678" w:rsidRPr="00076A6D" w:rsidRDefault="00541678" w:rsidP="00DF0060">
            <w:pPr>
              <w:spacing w:before="40"/>
              <w:rPr>
                <w:rStyle w:val="Questionlabel"/>
                <w:b w:val="0"/>
              </w:rPr>
            </w:pPr>
            <w:r w:rsidRPr="00076A6D">
              <w:rPr>
                <w:rStyle w:val="Questionlabel"/>
                <w:b w:val="0"/>
              </w:rPr>
              <w:t>(W)</w:t>
            </w:r>
          </w:p>
        </w:tc>
        <w:tc>
          <w:tcPr>
            <w:tcW w:w="2127" w:type="dxa"/>
            <w:gridSpan w:val="3"/>
            <w:tcBorders>
              <w:top w:val="single" w:sz="4" w:space="0" w:color="auto"/>
              <w:bottom w:val="single" w:sz="4" w:space="0" w:color="auto"/>
            </w:tcBorders>
          </w:tcPr>
          <w:p w14:paraId="680F690A" w14:textId="03FD68AA" w:rsidR="00541678" w:rsidRPr="00076A6D" w:rsidRDefault="00541678" w:rsidP="00DF0060">
            <w:pPr>
              <w:spacing w:before="40"/>
              <w:rPr>
                <w:rStyle w:val="Questionlabel"/>
                <w:b w:val="0"/>
              </w:rPr>
            </w:pPr>
          </w:p>
        </w:tc>
        <w:tc>
          <w:tcPr>
            <w:tcW w:w="567" w:type="dxa"/>
            <w:tcBorders>
              <w:top w:val="single" w:sz="4" w:space="0" w:color="auto"/>
              <w:bottom w:val="single" w:sz="4" w:space="0" w:color="auto"/>
            </w:tcBorders>
            <w:noWrap/>
            <w:tcMar>
              <w:top w:w="108" w:type="dxa"/>
              <w:bottom w:w="108" w:type="dxa"/>
            </w:tcMar>
          </w:tcPr>
          <w:p w14:paraId="1CFABA5D" w14:textId="77777777" w:rsidR="00541678" w:rsidRPr="002C0BEF" w:rsidRDefault="00541678" w:rsidP="00DF0060">
            <w:pPr>
              <w:spacing w:before="40"/>
            </w:pPr>
            <w:r>
              <w:t>(M)</w:t>
            </w:r>
          </w:p>
        </w:tc>
        <w:tc>
          <w:tcPr>
            <w:tcW w:w="2506" w:type="dxa"/>
            <w:tcBorders>
              <w:top w:val="single" w:sz="4" w:space="0" w:color="auto"/>
              <w:bottom w:val="single" w:sz="4" w:space="0" w:color="auto"/>
            </w:tcBorders>
          </w:tcPr>
          <w:p w14:paraId="323D8FDB" w14:textId="10C6280A" w:rsidR="00541678" w:rsidRPr="002C0BEF" w:rsidRDefault="00541678" w:rsidP="00DF0060">
            <w:pPr>
              <w:spacing w:before="40"/>
            </w:pPr>
          </w:p>
        </w:tc>
      </w:tr>
      <w:tr w:rsidR="00610E7B" w:rsidRPr="007A5EFD" w14:paraId="3657EDB4"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0C6E670B" w14:textId="37C25831" w:rsidR="00610E7B" w:rsidRDefault="00610E7B" w:rsidP="00DF0060">
            <w:pPr>
              <w:spacing w:before="40"/>
              <w:rPr>
                <w:rStyle w:val="Questionlabel"/>
              </w:rPr>
            </w:pPr>
            <w:permStart w:id="1604677177" w:edGrp="everyone" w:colFirst="1" w:colLast="1"/>
            <w:permEnd w:id="1241607900"/>
            <w:permEnd w:id="922238690"/>
            <w:permEnd w:id="1723928172"/>
            <w:r>
              <w:rPr>
                <w:rStyle w:val="Questionlabel"/>
              </w:rPr>
              <w:t>Email address</w:t>
            </w:r>
          </w:p>
        </w:tc>
        <w:tc>
          <w:tcPr>
            <w:tcW w:w="8318" w:type="dxa"/>
            <w:gridSpan w:val="12"/>
            <w:tcBorders>
              <w:top w:val="single" w:sz="4" w:space="0" w:color="auto"/>
              <w:bottom w:val="single" w:sz="4" w:space="0" w:color="auto"/>
            </w:tcBorders>
            <w:noWrap/>
            <w:tcMar>
              <w:top w:w="108" w:type="dxa"/>
              <w:bottom w:w="108" w:type="dxa"/>
            </w:tcMar>
          </w:tcPr>
          <w:p w14:paraId="41ECD944" w14:textId="77777777" w:rsidR="00610E7B" w:rsidRDefault="00610E7B" w:rsidP="00DF0060">
            <w:pPr>
              <w:spacing w:before="40"/>
            </w:pPr>
          </w:p>
        </w:tc>
      </w:tr>
      <w:tr w:rsidR="00076A6D" w:rsidRPr="007A5EFD" w14:paraId="4C8648B2"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0D2C9C3C" w14:textId="16B50BD7" w:rsidR="00076A6D" w:rsidRPr="007A5EFD" w:rsidRDefault="00076A6D" w:rsidP="00DF0060">
            <w:pPr>
              <w:spacing w:before="40"/>
              <w:rPr>
                <w:rStyle w:val="Questionlabel"/>
              </w:rPr>
            </w:pPr>
            <w:permStart w:id="2047694329" w:edGrp="everyone" w:colFirst="3" w:colLast="3"/>
            <w:permStart w:id="1417887963" w:edGrp="everyone" w:colFirst="1" w:colLast="1"/>
            <w:permEnd w:id="1604677177"/>
            <w:r>
              <w:rPr>
                <w:rStyle w:val="Questionlabel"/>
              </w:rPr>
              <w:t>Occupation</w:t>
            </w:r>
          </w:p>
        </w:tc>
        <w:tc>
          <w:tcPr>
            <w:tcW w:w="3215" w:type="dxa"/>
            <w:gridSpan w:val="8"/>
            <w:tcBorders>
              <w:top w:val="single" w:sz="4" w:space="0" w:color="auto"/>
              <w:bottom w:val="single" w:sz="4" w:space="0" w:color="auto"/>
            </w:tcBorders>
            <w:noWrap/>
            <w:tcMar>
              <w:top w:w="108" w:type="dxa"/>
              <w:bottom w:w="108" w:type="dxa"/>
            </w:tcMar>
          </w:tcPr>
          <w:p w14:paraId="037255B6" w14:textId="77777777" w:rsidR="00076A6D" w:rsidRPr="002C0BEF" w:rsidRDefault="00076A6D" w:rsidP="00DF0060">
            <w:pPr>
              <w:spacing w:before="40"/>
            </w:pPr>
          </w:p>
        </w:tc>
        <w:tc>
          <w:tcPr>
            <w:tcW w:w="2030" w:type="dxa"/>
            <w:gridSpan w:val="2"/>
            <w:tcBorders>
              <w:top w:val="single" w:sz="4" w:space="0" w:color="auto"/>
              <w:bottom w:val="single" w:sz="4" w:space="0" w:color="auto"/>
            </w:tcBorders>
            <w:noWrap/>
            <w:tcMar>
              <w:top w:w="108" w:type="dxa"/>
              <w:bottom w:w="108" w:type="dxa"/>
            </w:tcMar>
          </w:tcPr>
          <w:p w14:paraId="544EDC28" w14:textId="5BF51CDB" w:rsidR="00076A6D" w:rsidRPr="007A5EFD" w:rsidRDefault="00076A6D" w:rsidP="00DF0060">
            <w:pPr>
              <w:spacing w:before="40"/>
              <w:rPr>
                <w:rStyle w:val="Questionlabel"/>
              </w:rPr>
            </w:pPr>
            <w:r>
              <w:rPr>
                <w:rStyle w:val="Questionlabel"/>
              </w:rPr>
              <w:t>Date of Birth</w:t>
            </w:r>
          </w:p>
        </w:tc>
        <w:sdt>
          <w:sdtPr>
            <w:id w:val="-2102780796"/>
            <w:placeholder>
              <w:docPart w:val="DefaultPlaceholder_-1854013438"/>
            </w:placeholder>
            <w:showingPlcHdr/>
            <w:date>
              <w:dateFormat w:val="d/MM/yyyy"/>
              <w:lid w:val="en-AU"/>
              <w:storeMappedDataAs w:val="dateTime"/>
              <w:calendar w:val="gregorian"/>
            </w:date>
          </w:sdtPr>
          <w:sdtContent>
            <w:tc>
              <w:tcPr>
                <w:tcW w:w="3073" w:type="dxa"/>
                <w:gridSpan w:val="2"/>
                <w:tcBorders>
                  <w:top w:val="single" w:sz="4" w:space="0" w:color="auto"/>
                  <w:bottom w:val="single" w:sz="4" w:space="0" w:color="auto"/>
                </w:tcBorders>
                <w:noWrap/>
                <w:tcMar>
                  <w:top w:w="108" w:type="dxa"/>
                  <w:bottom w:w="108" w:type="dxa"/>
                </w:tcMar>
              </w:tcPr>
              <w:p w14:paraId="7060CC30" w14:textId="697456B6" w:rsidR="00076A6D" w:rsidRPr="002C0BEF" w:rsidRDefault="00033B80" w:rsidP="00DF0060">
                <w:pPr>
                  <w:spacing w:before="40"/>
                </w:pPr>
                <w:r w:rsidRPr="0055782A">
                  <w:rPr>
                    <w:rStyle w:val="PlaceholderText"/>
                  </w:rPr>
                  <w:t>Click or tap to enter a date.</w:t>
                </w:r>
              </w:p>
            </w:tc>
          </w:sdtContent>
        </w:sdt>
      </w:tr>
      <w:tr w:rsidR="00610E7B" w:rsidRPr="007A5EFD" w14:paraId="6BB4EB2C"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3E2AD2B9" w14:textId="3887F268" w:rsidR="00610E7B" w:rsidRPr="007A5EFD" w:rsidRDefault="00610E7B" w:rsidP="00DF0060">
            <w:pPr>
              <w:spacing w:before="40"/>
              <w:rPr>
                <w:rStyle w:val="Questionlabel"/>
              </w:rPr>
            </w:pPr>
            <w:permStart w:id="300096824" w:edGrp="everyone" w:colFirst="1" w:colLast="1"/>
            <w:permEnd w:id="2047694329"/>
            <w:permEnd w:id="1417887963"/>
            <w:r>
              <w:rPr>
                <w:rStyle w:val="Questionlabel"/>
              </w:rPr>
              <w:t>Gender</w:t>
            </w:r>
          </w:p>
        </w:tc>
        <w:tc>
          <w:tcPr>
            <w:tcW w:w="8318" w:type="dxa"/>
            <w:gridSpan w:val="12"/>
            <w:tcBorders>
              <w:top w:val="single" w:sz="4" w:space="0" w:color="auto"/>
              <w:bottom w:val="single" w:sz="4" w:space="0" w:color="auto"/>
            </w:tcBorders>
            <w:noWrap/>
            <w:tcMar>
              <w:top w:w="108" w:type="dxa"/>
              <w:bottom w:w="108" w:type="dxa"/>
            </w:tcMar>
          </w:tcPr>
          <w:p w14:paraId="4E714D72" w14:textId="490ACA48" w:rsidR="00610E7B" w:rsidRPr="002C0BEF" w:rsidRDefault="00000000" w:rsidP="00DF0060">
            <w:pPr>
              <w:spacing w:before="40"/>
            </w:pPr>
            <w:sdt>
              <w:sdtPr>
                <w:id w:val="14349428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Male                          </w:t>
            </w:r>
            <w:sdt>
              <w:sdtPr>
                <w:id w:val="1629125237"/>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Female                             </w:t>
            </w:r>
            <w:sdt>
              <w:sdtPr>
                <w:id w:val="1192961295"/>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Unspecified</w:t>
            </w:r>
          </w:p>
        </w:tc>
      </w:tr>
      <w:tr w:rsidR="00610E7B" w:rsidRPr="007A5EFD" w14:paraId="1E866573"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35A5D7D6" w14:textId="0D405453" w:rsidR="00610E7B" w:rsidRDefault="00610E7B" w:rsidP="00DF0060">
            <w:pPr>
              <w:spacing w:before="40"/>
              <w:rPr>
                <w:rStyle w:val="Questionlabel"/>
              </w:rPr>
            </w:pPr>
            <w:permStart w:id="1803117960" w:edGrp="everyone" w:colFirst="1" w:colLast="1"/>
            <w:permEnd w:id="300096824"/>
            <w:r>
              <w:rPr>
                <w:rStyle w:val="Questionlabel"/>
              </w:rPr>
              <w:t>Aboriginality</w:t>
            </w:r>
          </w:p>
        </w:tc>
        <w:tc>
          <w:tcPr>
            <w:tcW w:w="8318" w:type="dxa"/>
            <w:gridSpan w:val="12"/>
            <w:tcBorders>
              <w:top w:val="single" w:sz="4" w:space="0" w:color="auto"/>
              <w:bottom w:val="single" w:sz="4" w:space="0" w:color="auto"/>
            </w:tcBorders>
            <w:noWrap/>
            <w:tcMar>
              <w:top w:w="108" w:type="dxa"/>
              <w:bottom w:w="108" w:type="dxa"/>
            </w:tcMar>
          </w:tcPr>
          <w:p w14:paraId="712D84B0" w14:textId="77777777" w:rsidR="00610E7B" w:rsidRDefault="00000000" w:rsidP="00DF0060">
            <w:pPr>
              <w:spacing w:before="40"/>
            </w:pPr>
            <w:sdt>
              <w:sdtPr>
                <w:id w:val="-1459797493"/>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Aboriginal or Torres Strait Islander descent</w:t>
            </w:r>
          </w:p>
          <w:p w14:paraId="36560EE6" w14:textId="3C1B3FDF" w:rsidR="00610E7B" w:rsidRDefault="00000000" w:rsidP="00DF0060">
            <w:pPr>
              <w:spacing w:before="40"/>
            </w:pPr>
            <w:sdt>
              <w:sdtPr>
                <w:id w:val="-1907291568"/>
                <w14:checkbox>
                  <w14:checked w14:val="0"/>
                  <w14:checkedState w14:val="2612" w14:font="MS Gothic"/>
                  <w14:uncheckedState w14:val="2610" w14:font="MS Gothic"/>
                </w14:checkbox>
              </w:sdtPr>
              <w:sdtContent>
                <w:r w:rsidR="00610E7B">
                  <w:rPr>
                    <w:rFonts w:ascii="MS Gothic" w:eastAsia="MS Gothic" w:hAnsi="MS Gothic" w:hint="eastAsia"/>
                  </w:rPr>
                  <w:t>☐</w:t>
                </w:r>
              </w:sdtContent>
            </w:sdt>
            <w:r w:rsidR="00610E7B">
              <w:t xml:space="preserve"> Not of Aboriginal or Torres Strait Islander descent</w:t>
            </w:r>
          </w:p>
        </w:tc>
      </w:tr>
      <w:tr w:rsidR="008939D3" w:rsidRPr="007A5EFD" w14:paraId="63BEADAA" w14:textId="77777777" w:rsidTr="00F45409">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65035CB7" w14:textId="2F3EC539" w:rsidR="008939D3" w:rsidRDefault="008939D3" w:rsidP="00DF0060">
            <w:pPr>
              <w:spacing w:before="40"/>
            </w:pPr>
            <w:permStart w:id="409560804" w:edGrp="everyone" w:colFirst="1" w:colLast="1"/>
            <w:permEnd w:id="1803117960"/>
            <w:r>
              <w:t>Are you a permanent resident of the Northern Territory?</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4D08C01B" w14:textId="77777777" w:rsidR="008939D3" w:rsidRPr="002C0BEF" w:rsidRDefault="00000000" w:rsidP="00DF0060">
            <w:pPr>
              <w:spacing w:before="40"/>
            </w:pPr>
            <w:sdt>
              <w:sdtPr>
                <w:id w:val="9468176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16123352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409560804"/>
      <w:tr w:rsidR="00033B80" w:rsidRPr="007A5EFD" w14:paraId="77B84478" w14:textId="77777777" w:rsidTr="00F45409">
        <w:trPr>
          <w:trHeight w:val="20"/>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14:paraId="450F518C" w14:textId="003279FF" w:rsidR="00033B80" w:rsidRPr="004A3CC9" w:rsidRDefault="00033B80" w:rsidP="00DF0060">
            <w:pPr>
              <w:spacing w:before="40"/>
              <w:rPr>
                <w:rStyle w:val="Questionlabel"/>
                <w:color w:val="1F1F5F" w:themeColor="text1"/>
              </w:rPr>
            </w:pPr>
            <w:r>
              <w:rPr>
                <w:rStyle w:val="Questionlabel"/>
                <w:color w:val="FFFFFF" w:themeColor="background1"/>
              </w:rPr>
              <w:t>Details of the Primary Victim</w:t>
            </w:r>
          </w:p>
        </w:tc>
      </w:tr>
      <w:tr w:rsidR="00033B80" w:rsidRPr="007A5EFD" w14:paraId="0634A15B" w14:textId="77777777" w:rsidTr="00F45409">
        <w:trPr>
          <w:trHeight w:val="20"/>
        </w:trPr>
        <w:tc>
          <w:tcPr>
            <w:tcW w:w="4723" w:type="dxa"/>
            <w:gridSpan w:val="8"/>
            <w:tcBorders>
              <w:top w:val="single" w:sz="4" w:space="0" w:color="auto"/>
              <w:bottom w:val="single" w:sz="4" w:space="0" w:color="auto"/>
            </w:tcBorders>
            <w:noWrap/>
            <w:tcMar>
              <w:top w:w="108" w:type="dxa"/>
              <w:bottom w:w="108" w:type="dxa"/>
            </w:tcMar>
          </w:tcPr>
          <w:p w14:paraId="73279CE9" w14:textId="78DEE747" w:rsidR="00033B80" w:rsidRPr="007A5EFD" w:rsidRDefault="00033B80" w:rsidP="00DF0060">
            <w:pPr>
              <w:spacing w:before="40"/>
              <w:rPr>
                <w:rFonts w:ascii="Arial" w:hAnsi="Arial"/>
                <w:b/>
              </w:rPr>
            </w:pPr>
            <w:permStart w:id="1463100326" w:edGrp="everyone" w:colFirst="1" w:colLast="1"/>
            <w:r>
              <w:t>What is the name of the Primary Victim?</w:t>
            </w:r>
          </w:p>
        </w:tc>
        <w:tc>
          <w:tcPr>
            <w:tcW w:w="5625" w:type="dxa"/>
            <w:gridSpan w:val="6"/>
            <w:tcBorders>
              <w:top w:val="single" w:sz="4" w:space="0" w:color="auto"/>
              <w:bottom w:val="single" w:sz="4" w:space="0" w:color="auto"/>
            </w:tcBorders>
            <w:noWrap/>
            <w:tcMar>
              <w:top w:w="108" w:type="dxa"/>
              <w:bottom w:w="108" w:type="dxa"/>
            </w:tcMar>
          </w:tcPr>
          <w:p w14:paraId="3B996140" w14:textId="5293779F" w:rsidR="00033B80" w:rsidRPr="002C0BEF" w:rsidRDefault="00033B80" w:rsidP="00DF0060">
            <w:pPr>
              <w:spacing w:before="40"/>
            </w:pPr>
          </w:p>
        </w:tc>
      </w:tr>
      <w:tr w:rsidR="00033B80" w:rsidRPr="007A5EFD" w14:paraId="4D6EA743" w14:textId="77777777" w:rsidTr="00F45409">
        <w:trPr>
          <w:trHeight w:val="20"/>
        </w:trPr>
        <w:tc>
          <w:tcPr>
            <w:tcW w:w="4723" w:type="dxa"/>
            <w:gridSpan w:val="8"/>
            <w:tcBorders>
              <w:top w:val="single" w:sz="4" w:space="0" w:color="auto"/>
              <w:bottom w:val="single" w:sz="4" w:space="0" w:color="auto"/>
            </w:tcBorders>
            <w:noWrap/>
            <w:tcMar>
              <w:top w:w="108" w:type="dxa"/>
              <w:bottom w:w="108" w:type="dxa"/>
            </w:tcMar>
          </w:tcPr>
          <w:p w14:paraId="1662808E" w14:textId="7FCBA50F" w:rsidR="00033B80" w:rsidRPr="007A5EFD" w:rsidRDefault="00033B80" w:rsidP="00DF0060">
            <w:pPr>
              <w:spacing w:before="40"/>
              <w:rPr>
                <w:rFonts w:ascii="Arial" w:hAnsi="Arial"/>
                <w:b/>
              </w:rPr>
            </w:pPr>
            <w:permStart w:id="1906653036" w:edGrp="everyone" w:colFirst="1" w:colLast="1"/>
            <w:permEnd w:id="1463100326"/>
            <w:r>
              <w:t>Date of birth of the Primary Victim (if known)</w:t>
            </w:r>
          </w:p>
        </w:tc>
        <w:sdt>
          <w:sdtPr>
            <w:id w:val="106248315"/>
            <w:placeholder>
              <w:docPart w:val="DefaultPlaceholder_-1854013438"/>
            </w:placeholder>
            <w:showingPlcHdr/>
            <w:date>
              <w:dateFormat w:val="d/MM/yyyy"/>
              <w:lid w:val="en-AU"/>
              <w:storeMappedDataAs w:val="dateTime"/>
              <w:calendar w:val="gregorian"/>
            </w:date>
          </w:sdtPr>
          <w:sdtContent>
            <w:tc>
              <w:tcPr>
                <w:tcW w:w="5625" w:type="dxa"/>
                <w:gridSpan w:val="6"/>
                <w:tcBorders>
                  <w:top w:val="single" w:sz="4" w:space="0" w:color="auto"/>
                  <w:bottom w:val="single" w:sz="4" w:space="0" w:color="auto"/>
                </w:tcBorders>
                <w:noWrap/>
                <w:tcMar>
                  <w:top w:w="108" w:type="dxa"/>
                  <w:bottom w:w="108" w:type="dxa"/>
                </w:tcMar>
              </w:tcPr>
              <w:p w14:paraId="5BEA7A9C" w14:textId="2DF31620" w:rsidR="00033B80" w:rsidRPr="002C0BEF" w:rsidRDefault="00033B80" w:rsidP="00DF0060">
                <w:pPr>
                  <w:spacing w:before="40"/>
                </w:pPr>
                <w:r w:rsidRPr="0055782A">
                  <w:rPr>
                    <w:rStyle w:val="PlaceholderText"/>
                  </w:rPr>
                  <w:t>Click or tap to enter a date.</w:t>
                </w:r>
              </w:p>
            </w:tc>
          </w:sdtContent>
        </w:sdt>
      </w:tr>
      <w:tr w:rsidR="008939D3" w:rsidRPr="007A5EFD" w14:paraId="564EC167" w14:textId="77777777" w:rsidTr="00F45409">
        <w:trPr>
          <w:trHeight w:val="20"/>
        </w:trPr>
        <w:tc>
          <w:tcPr>
            <w:tcW w:w="4723" w:type="dxa"/>
            <w:gridSpan w:val="8"/>
            <w:tcBorders>
              <w:top w:val="single" w:sz="4" w:space="0" w:color="auto"/>
              <w:bottom w:val="single" w:sz="4" w:space="0" w:color="auto"/>
            </w:tcBorders>
            <w:noWrap/>
            <w:tcMar>
              <w:top w:w="108" w:type="dxa"/>
              <w:bottom w:w="108" w:type="dxa"/>
            </w:tcMar>
          </w:tcPr>
          <w:p w14:paraId="050ADD76" w14:textId="5D94DA7B" w:rsidR="008939D3" w:rsidRDefault="008939D3" w:rsidP="00DF0060">
            <w:pPr>
              <w:spacing w:before="40"/>
            </w:pPr>
            <w:permStart w:id="355214848" w:edGrp="everyone" w:colFirst="1" w:colLast="1"/>
            <w:permEnd w:id="1906653036"/>
            <w:r>
              <w:t>Date of death of the Primary Victim (if known)</w:t>
            </w:r>
          </w:p>
        </w:tc>
        <w:sdt>
          <w:sdtPr>
            <w:id w:val="1187705969"/>
            <w:placeholder>
              <w:docPart w:val="B3DFAF764F884E84928F859A56A543ED"/>
            </w:placeholder>
            <w:showingPlcHdr/>
            <w:date>
              <w:dateFormat w:val="d/MM/yyyy"/>
              <w:lid w:val="en-AU"/>
              <w:storeMappedDataAs w:val="dateTime"/>
              <w:calendar w:val="gregorian"/>
            </w:date>
          </w:sdtPr>
          <w:sdtContent>
            <w:tc>
              <w:tcPr>
                <w:tcW w:w="5625" w:type="dxa"/>
                <w:gridSpan w:val="6"/>
                <w:tcBorders>
                  <w:top w:val="single" w:sz="4" w:space="0" w:color="auto"/>
                  <w:bottom w:val="single" w:sz="4" w:space="0" w:color="auto"/>
                </w:tcBorders>
                <w:noWrap/>
                <w:tcMar>
                  <w:top w:w="108" w:type="dxa"/>
                  <w:bottom w:w="108" w:type="dxa"/>
                </w:tcMar>
              </w:tcPr>
              <w:p w14:paraId="0CDEB191" w14:textId="7BC7D68F" w:rsidR="008939D3" w:rsidRDefault="008939D3" w:rsidP="00DF0060">
                <w:pPr>
                  <w:spacing w:before="40"/>
                </w:pPr>
                <w:r w:rsidRPr="0055782A">
                  <w:rPr>
                    <w:rStyle w:val="PlaceholderText"/>
                  </w:rPr>
                  <w:t>Click or tap to enter a date.</w:t>
                </w:r>
              </w:p>
            </w:tc>
          </w:sdtContent>
        </w:sdt>
      </w:tr>
      <w:tr w:rsidR="008939D3" w:rsidRPr="007A5EFD" w14:paraId="12D5C938" w14:textId="77777777" w:rsidTr="00F45409">
        <w:trPr>
          <w:trHeight w:val="20"/>
        </w:trPr>
        <w:tc>
          <w:tcPr>
            <w:tcW w:w="4723" w:type="dxa"/>
            <w:gridSpan w:val="8"/>
            <w:tcBorders>
              <w:top w:val="single" w:sz="4" w:space="0" w:color="auto"/>
              <w:bottom w:val="single" w:sz="4" w:space="0" w:color="auto"/>
            </w:tcBorders>
            <w:noWrap/>
            <w:tcMar>
              <w:top w:w="108" w:type="dxa"/>
              <w:bottom w:w="108" w:type="dxa"/>
            </w:tcMar>
          </w:tcPr>
          <w:p w14:paraId="7D194969" w14:textId="7FA5127B" w:rsidR="008939D3" w:rsidRPr="007A5EFD" w:rsidRDefault="008939D3" w:rsidP="00DF0060">
            <w:pPr>
              <w:spacing w:before="40"/>
              <w:rPr>
                <w:rFonts w:ascii="Arial" w:hAnsi="Arial"/>
                <w:b/>
              </w:rPr>
            </w:pPr>
            <w:permStart w:id="833187307" w:edGrp="everyone" w:colFirst="1" w:colLast="1"/>
            <w:permEnd w:id="355214848"/>
            <w:r>
              <w:t>Your relationship to the Primary Victim</w:t>
            </w:r>
          </w:p>
        </w:tc>
        <w:tc>
          <w:tcPr>
            <w:tcW w:w="5625" w:type="dxa"/>
            <w:gridSpan w:val="6"/>
            <w:tcBorders>
              <w:top w:val="single" w:sz="4" w:space="0" w:color="auto"/>
              <w:bottom w:val="single" w:sz="4" w:space="0" w:color="auto"/>
            </w:tcBorders>
            <w:noWrap/>
            <w:tcMar>
              <w:top w:w="108" w:type="dxa"/>
              <w:bottom w:w="108" w:type="dxa"/>
            </w:tcMar>
          </w:tcPr>
          <w:p w14:paraId="4E223EF3" w14:textId="77777777" w:rsidR="008939D3" w:rsidRPr="002C0BEF" w:rsidRDefault="008939D3" w:rsidP="00DF0060">
            <w:pPr>
              <w:spacing w:before="40"/>
            </w:pPr>
          </w:p>
        </w:tc>
      </w:tr>
      <w:permEnd w:id="833187307"/>
      <w:tr w:rsidR="008939D3" w:rsidRPr="007A5EFD" w14:paraId="509006B8" w14:textId="77777777" w:rsidTr="00F45409">
        <w:trPr>
          <w:trHeight w:val="20"/>
        </w:trPr>
        <w:tc>
          <w:tcPr>
            <w:tcW w:w="10348" w:type="dxa"/>
            <w:gridSpan w:val="14"/>
            <w:tcBorders>
              <w:top w:val="single" w:sz="4" w:space="0" w:color="auto"/>
              <w:bottom w:val="single" w:sz="4" w:space="0" w:color="auto"/>
            </w:tcBorders>
            <w:shd w:val="clear" w:color="auto" w:fill="1F1F5F" w:themeFill="text1"/>
            <w:noWrap/>
            <w:tcMar>
              <w:top w:w="108" w:type="dxa"/>
              <w:bottom w:w="108" w:type="dxa"/>
            </w:tcMar>
          </w:tcPr>
          <w:p w14:paraId="30901B30" w14:textId="0092E9DE" w:rsidR="008939D3" w:rsidRDefault="008939D3" w:rsidP="00DF0060">
            <w:pPr>
              <w:spacing w:before="40"/>
              <w:rPr>
                <w:b/>
                <w:bCs/>
                <w:sz w:val="20"/>
              </w:rPr>
            </w:pPr>
            <w:r w:rsidRPr="00610E7B">
              <w:rPr>
                <w:b/>
                <w:bCs/>
              </w:rPr>
              <w:t xml:space="preserve">GUARDIAN OR REPRESENTATIVE DETAILS </w:t>
            </w:r>
            <w:r w:rsidRPr="00610E7B">
              <w:rPr>
                <w:b/>
                <w:bCs/>
                <w:sz w:val="20"/>
              </w:rPr>
              <w:t>(INCLUDING LEGAL REPRESENTATIVES &amp; ADVOCATES)</w:t>
            </w:r>
          </w:p>
          <w:p w14:paraId="16AEF23F" w14:textId="2C9DCF48" w:rsidR="008939D3" w:rsidRPr="007A5EFD" w:rsidRDefault="008939D3" w:rsidP="00DF0060">
            <w:pPr>
              <w:spacing w:before="40"/>
              <w:rPr>
                <w:rStyle w:val="Questionlabel"/>
              </w:rPr>
            </w:pPr>
            <w:r w:rsidRPr="00610E7B">
              <w:t>An application may be made for a victim by someone who has a general interest in their welfare, including the parent or guardian of a victim who is incapacitated</w:t>
            </w:r>
            <w:r>
              <w:t>. Representatives that work for an organisation do not need to provide Date of Birth.</w:t>
            </w:r>
          </w:p>
        </w:tc>
      </w:tr>
      <w:tr w:rsidR="008939D3" w:rsidRPr="007A5EFD" w14:paraId="753DDD57"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5655599E" w14:textId="0074F255" w:rsidR="008939D3" w:rsidRPr="007A5EFD" w:rsidRDefault="008939D3" w:rsidP="00DF0060">
            <w:pPr>
              <w:spacing w:before="40"/>
              <w:rPr>
                <w:rFonts w:ascii="Arial" w:hAnsi="Arial"/>
                <w:b/>
              </w:rPr>
            </w:pPr>
            <w:permStart w:id="358950727" w:edGrp="everyone" w:colFirst="3" w:colLast="3"/>
            <w:permStart w:id="842938385" w:edGrp="everyone" w:colFirst="1" w:colLast="1"/>
            <w:r>
              <w:rPr>
                <w:rStyle w:val="Questionlabel"/>
              </w:rPr>
              <w:t xml:space="preserve">Surname </w:t>
            </w:r>
          </w:p>
        </w:tc>
        <w:tc>
          <w:tcPr>
            <w:tcW w:w="3215" w:type="dxa"/>
            <w:gridSpan w:val="8"/>
            <w:tcBorders>
              <w:top w:val="single" w:sz="4" w:space="0" w:color="auto"/>
              <w:bottom w:val="single" w:sz="4" w:space="0" w:color="auto"/>
            </w:tcBorders>
            <w:noWrap/>
            <w:tcMar>
              <w:top w:w="108" w:type="dxa"/>
              <w:bottom w:w="108" w:type="dxa"/>
            </w:tcMar>
          </w:tcPr>
          <w:p w14:paraId="235BDAF7" w14:textId="77777777" w:rsidR="008939D3" w:rsidRPr="002C0BEF" w:rsidRDefault="008939D3" w:rsidP="00DF0060">
            <w:pPr>
              <w:spacing w:before="40"/>
            </w:pPr>
          </w:p>
        </w:tc>
        <w:tc>
          <w:tcPr>
            <w:tcW w:w="2030" w:type="dxa"/>
            <w:gridSpan w:val="2"/>
            <w:tcBorders>
              <w:top w:val="single" w:sz="4" w:space="0" w:color="auto"/>
              <w:bottom w:val="single" w:sz="4" w:space="0" w:color="auto"/>
            </w:tcBorders>
            <w:noWrap/>
            <w:tcMar>
              <w:top w:w="108" w:type="dxa"/>
              <w:bottom w:w="108" w:type="dxa"/>
            </w:tcMar>
          </w:tcPr>
          <w:p w14:paraId="15EC0409" w14:textId="51E0D162" w:rsidR="008939D3" w:rsidRPr="007A5EFD" w:rsidRDefault="008939D3" w:rsidP="00DF0060">
            <w:pPr>
              <w:spacing w:before="40"/>
              <w:rPr>
                <w:rFonts w:ascii="Arial" w:hAnsi="Arial"/>
              </w:rPr>
            </w:pPr>
            <w:r>
              <w:rPr>
                <w:rStyle w:val="Questionlabel"/>
              </w:rPr>
              <w:t xml:space="preserve">Given Names </w:t>
            </w:r>
          </w:p>
        </w:tc>
        <w:tc>
          <w:tcPr>
            <w:tcW w:w="3073" w:type="dxa"/>
            <w:gridSpan w:val="2"/>
            <w:tcBorders>
              <w:top w:val="single" w:sz="4" w:space="0" w:color="auto"/>
              <w:bottom w:val="single" w:sz="4" w:space="0" w:color="auto"/>
            </w:tcBorders>
            <w:noWrap/>
            <w:tcMar>
              <w:top w:w="108" w:type="dxa"/>
              <w:bottom w:w="108" w:type="dxa"/>
            </w:tcMar>
          </w:tcPr>
          <w:p w14:paraId="1A6379A1" w14:textId="77777777" w:rsidR="008939D3" w:rsidRPr="002C0BEF" w:rsidRDefault="008939D3" w:rsidP="00DF0060">
            <w:pPr>
              <w:spacing w:before="40"/>
            </w:pPr>
          </w:p>
        </w:tc>
      </w:tr>
      <w:tr w:rsidR="008939D3" w:rsidRPr="007A5EFD" w14:paraId="567536BC"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405EA4A6" w14:textId="0BDDC72D" w:rsidR="008939D3" w:rsidRPr="007A5EFD" w:rsidRDefault="008939D3" w:rsidP="00DF0060">
            <w:pPr>
              <w:spacing w:before="40"/>
              <w:rPr>
                <w:rStyle w:val="Questionlabel"/>
              </w:rPr>
            </w:pPr>
            <w:permStart w:id="1411464064" w:edGrp="everyone" w:colFirst="1" w:colLast="1"/>
            <w:permEnd w:id="358950727"/>
            <w:permEnd w:id="842938385"/>
            <w:r>
              <w:rPr>
                <w:rStyle w:val="Questionlabel"/>
              </w:rPr>
              <w:lastRenderedPageBreak/>
              <w:t>Date of Birth</w:t>
            </w:r>
          </w:p>
        </w:tc>
        <w:sdt>
          <w:sdtPr>
            <w:id w:val="-408154777"/>
            <w:placeholder>
              <w:docPart w:val="187078E9AFB6444CBAD57BB8B56C3E4F"/>
            </w:placeholder>
            <w:showingPlcHdr/>
            <w:date>
              <w:dateFormat w:val="d/MM/yyyy"/>
              <w:lid w:val="en-AU"/>
              <w:storeMappedDataAs w:val="dateTime"/>
              <w:calendar w:val="gregorian"/>
            </w:date>
          </w:sdtPr>
          <w:sdtContent>
            <w:tc>
              <w:tcPr>
                <w:tcW w:w="8318" w:type="dxa"/>
                <w:gridSpan w:val="12"/>
                <w:tcBorders>
                  <w:top w:val="single" w:sz="4" w:space="0" w:color="auto"/>
                  <w:bottom w:val="single" w:sz="4" w:space="0" w:color="auto"/>
                </w:tcBorders>
                <w:noWrap/>
                <w:tcMar>
                  <w:top w:w="108" w:type="dxa"/>
                  <w:bottom w:w="108" w:type="dxa"/>
                </w:tcMar>
              </w:tcPr>
              <w:p w14:paraId="09DF4C0D" w14:textId="14929EA9" w:rsidR="008939D3" w:rsidRPr="002C0BEF" w:rsidRDefault="008939D3" w:rsidP="00DF0060">
                <w:pPr>
                  <w:spacing w:before="40"/>
                </w:pPr>
                <w:r w:rsidRPr="0055782A">
                  <w:rPr>
                    <w:rStyle w:val="PlaceholderText"/>
                  </w:rPr>
                  <w:t>Click or tap to enter a date.</w:t>
                </w:r>
              </w:p>
            </w:tc>
          </w:sdtContent>
        </w:sdt>
      </w:tr>
      <w:tr w:rsidR="008939D3" w:rsidRPr="007A5EFD" w14:paraId="1D9C6F93" w14:textId="77777777" w:rsidTr="00F45409">
        <w:trPr>
          <w:trHeight w:val="20"/>
        </w:trPr>
        <w:tc>
          <w:tcPr>
            <w:tcW w:w="4581" w:type="dxa"/>
            <w:gridSpan w:val="7"/>
            <w:tcBorders>
              <w:top w:val="single" w:sz="4" w:space="0" w:color="auto"/>
              <w:bottom w:val="single" w:sz="4" w:space="0" w:color="auto"/>
            </w:tcBorders>
            <w:noWrap/>
            <w:tcMar>
              <w:top w:w="108" w:type="dxa"/>
              <w:bottom w:w="108" w:type="dxa"/>
            </w:tcMar>
          </w:tcPr>
          <w:p w14:paraId="69C1A3FC" w14:textId="57E719FB" w:rsidR="008939D3" w:rsidRPr="007A5EFD" w:rsidRDefault="008939D3" w:rsidP="00DF0060">
            <w:pPr>
              <w:spacing w:before="40"/>
              <w:rPr>
                <w:rStyle w:val="Questionlabel"/>
              </w:rPr>
            </w:pPr>
            <w:permStart w:id="1691439261" w:edGrp="everyone" w:colFirst="1" w:colLast="1"/>
            <w:permEnd w:id="1411464064"/>
            <w:r>
              <w:rPr>
                <w:rStyle w:val="Questionlabel"/>
              </w:rPr>
              <w:t>Relationship to Victim or reason for acting</w:t>
            </w:r>
          </w:p>
        </w:tc>
        <w:tc>
          <w:tcPr>
            <w:tcW w:w="5767" w:type="dxa"/>
            <w:gridSpan w:val="7"/>
            <w:tcBorders>
              <w:top w:val="single" w:sz="4" w:space="0" w:color="auto"/>
              <w:bottom w:val="single" w:sz="4" w:space="0" w:color="auto"/>
            </w:tcBorders>
            <w:noWrap/>
            <w:tcMar>
              <w:top w:w="108" w:type="dxa"/>
              <w:bottom w:w="108" w:type="dxa"/>
            </w:tcMar>
          </w:tcPr>
          <w:p w14:paraId="44BCE4A5" w14:textId="77777777" w:rsidR="008939D3" w:rsidRPr="002C0BEF" w:rsidRDefault="008939D3" w:rsidP="00DF0060">
            <w:pPr>
              <w:spacing w:before="40"/>
            </w:pPr>
          </w:p>
        </w:tc>
      </w:tr>
      <w:tr w:rsidR="008939D3" w:rsidRPr="007A5EFD" w14:paraId="360BEEC4" w14:textId="77777777" w:rsidTr="00F45409">
        <w:trPr>
          <w:trHeight w:val="20"/>
        </w:trPr>
        <w:tc>
          <w:tcPr>
            <w:tcW w:w="4581" w:type="dxa"/>
            <w:gridSpan w:val="7"/>
            <w:tcBorders>
              <w:top w:val="single" w:sz="4" w:space="0" w:color="auto"/>
              <w:bottom w:val="single" w:sz="4" w:space="0" w:color="auto"/>
            </w:tcBorders>
            <w:noWrap/>
            <w:tcMar>
              <w:top w:w="108" w:type="dxa"/>
              <w:bottom w:w="108" w:type="dxa"/>
            </w:tcMar>
          </w:tcPr>
          <w:p w14:paraId="3B21E15C" w14:textId="3F1287BF" w:rsidR="008939D3" w:rsidRDefault="008939D3" w:rsidP="00DF0060">
            <w:pPr>
              <w:spacing w:before="40"/>
              <w:rPr>
                <w:rStyle w:val="Questionlabel"/>
              </w:rPr>
            </w:pPr>
            <w:permStart w:id="375027760" w:edGrp="everyone" w:colFirst="1" w:colLast="1"/>
            <w:permEnd w:id="1691439261"/>
            <w:r>
              <w:rPr>
                <w:rStyle w:val="Questionlabel"/>
              </w:rPr>
              <w:t>Organisation (if applicable)</w:t>
            </w:r>
          </w:p>
        </w:tc>
        <w:tc>
          <w:tcPr>
            <w:tcW w:w="5767" w:type="dxa"/>
            <w:gridSpan w:val="7"/>
            <w:tcBorders>
              <w:top w:val="single" w:sz="4" w:space="0" w:color="auto"/>
              <w:bottom w:val="single" w:sz="4" w:space="0" w:color="auto"/>
            </w:tcBorders>
            <w:noWrap/>
            <w:tcMar>
              <w:top w:w="108" w:type="dxa"/>
              <w:bottom w:w="108" w:type="dxa"/>
            </w:tcMar>
          </w:tcPr>
          <w:p w14:paraId="1DCF5566" w14:textId="77777777" w:rsidR="008939D3" w:rsidRPr="002C0BEF" w:rsidRDefault="008939D3" w:rsidP="00DF0060">
            <w:pPr>
              <w:spacing w:before="40"/>
            </w:pPr>
          </w:p>
        </w:tc>
      </w:tr>
      <w:tr w:rsidR="008939D3" w:rsidRPr="007A5EFD" w14:paraId="005EF517" w14:textId="77777777" w:rsidTr="00F45409">
        <w:trPr>
          <w:trHeight w:val="20"/>
        </w:trPr>
        <w:tc>
          <w:tcPr>
            <w:tcW w:w="4581" w:type="dxa"/>
            <w:gridSpan w:val="7"/>
            <w:tcBorders>
              <w:top w:val="single" w:sz="4" w:space="0" w:color="auto"/>
              <w:bottom w:val="single" w:sz="4" w:space="0" w:color="auto"/>
            </w:tcBorders>
            <w:noWrap/>
            <w:tcMar>
              <w:top w:w="108" w:type="dxa"/>
              <w:bottom w:w="108" w:type="dxa"/>
            </w:tcMar>
          </w:tcPr>
          <w:p w14:paraId="393105EE" w14:textId="0A732032" w:rsidR="008939D3" w:rsidRDefault="008939D3" w:rsidP="00DF0060">
            <w:pPr>
              <w:spacing w:before="40"/>
              <w:rPr>
                <w:rStyle w:val="Questionlabel"/>
              </w:rPr>
            </w:pPr>
            <w:permStart w:id="1121074438" w:edGrp="everyone" w:colFirst="1" w:colLast="1"/>
            <w:permEnd w:id="375027760"/>
            <w:r>
              <w:rPr>
                <w:rStyle w:val="Questionlabel"/>
              </w:rPr>
              <w:t>Address (if different from applicant’s)</w:t>
            </w:r>
          </w:p>
        </w:tc>
        <w:tc>
          <w:tcPr>
            <w:tcW w:w="5767" w:type="dxa"/>
            <w:gridSpan w:val="7"/>
            <w:tcBorders>
              <w:top w:val="single" w:sz="4" w:space="0" w:color="auto"/>
              <w:bottom w:val="single" w:sz="4" w:space="0" w:color="auto"/>
            </w:tcBorders>
            <w:noWrap/>
            <w:tcMar>
              <w:top w:w="108" w:type="dxa"/>
              <w:bottom w:w="108" w:type="dxa"/>
            </w:tcMar>
          </w:tcPr>
          <w:p w14:paraId="28BD4724" w14:textId="77777777" w:rsidR="008939D3" w:rsidRPr="002C0BEF" w:rsidRDefault="008939D3" w:rsidP="00DF0060">
            <w:pPr>
              <w:spacing w:before="40"/>
            </w:pPr>
          </w:p>
        </w:tc>
      </w:tr>
      <w:tr w:rsidR="008939D3" w:rsidRPr="007A5EFD" w14:paraId="506C375C" w14:textId="77777777" w:rsidTr="00F45409">
        <w:trPr>
          <w:trHeight w:val="20"/>
        </w:trPr>
        <w:tc>
          <w:tcPr>
            <w:tcW w:w="4581" w:type="dxa"/>
            <w:gridSpan w:val="7"/>
            <w:tcBorders>
              <w:top w:val="single" w:sz="4" w:space="0" w:color="auto"/>
              <w:bottom w:val="single" w:sz="4" w:space="0" w:color="auto"/>
            </w:tcBorders>
            <w:noWrap/>
            <w:tcMar>
              <w:top w:w="108" w:type="dxa"/>
              <w:bottom w:w="108" w:type="dxa"/>
            </w:tcMar>
          </w:tcPr>
          <w:p w14:paraId="2B0D456B" w14:textId="6E20B606" w:rsidR="008939D3" w:rsidRDefault="008939D3" w:rsidP="00DF0060">
            <w:pPr>
              <w:spacing w:before="40"/>
              <w:rPr>
                <w:rStyle w:val="Questionlabel"/>
              </w:rPr>
            </w:pPr>
            <w:permStart w:id="389227842" w:edGrp="everyone" w:colFirst="1" w:colLast="1"/>
            <w:permEnd w:id="1121074438"/>
            <w:r>
              <w:rPr>
                <w:rStyle w:val="Questionlabel"/>
              </w:rPr>
              <w:t>Postal address (if different from above)</w:t>
            </w:r>
          </w:p>
        </w:tc>
        <w:tc>
          <w:tcPr>
            <w:tcW w:w="5767" w:type="dxa"/>
            <w:gridSpan w:val="7"/>
            <w:tcBorders>
              <w:top w:val="single" w:sz="4" w:space="0" w:color="auto"/>
              <w:bottom w:val="single" w:sz="4" w:space="0" w:color="auto"/>
            </w:tcBorders>
            <w:noWrap/>
            <w:tcMar>
              <w:top w:w="108" w:type="dxa"/>
              <w:bottom w:w="108" w:type="dxa"/>
            </w:tcMar>
          </w:tcPr>
          <w:p w14:paraId="372CE579" w14:textId="77777777" w:rsidR="008939D3" w:rsidRPr="002C0BEF" w:rsidRDefault="008939D3" w:rsidP="00DF0060">
            <w:pPr>
              <w:spacing w:before="40"/>
            </w:pPr>
          </w:p>
        </w:tc>
      </w:tr>
      <w:tr w:rsidR="00541678" w:rsidRPr="007A5EFD" w14:paraId="28FC987E"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1995786D" w14:textId="77777777" w:rsidR="00541678" w:rsidRPr="007A5EFD" w:rsidRDefault="00541678" w:rsidP="002F0E7E">
            <w:pPr>
              <w:spacing w:before="40"/>
              <w:rPr>
                <w:rStyle w:val="Questionlabel"/>
              </w:rPr>
            </w:pPr>
            <w:permStart w:id="1290275655" w:edGrp="everyone" w:colFirst="6" w:colLast="6"/>
            <w:permStart w:id="2062619431" w:edGrp="everyone" w:colFirst="4" w:colLast="4"/>
            <w:permStart w:id="1529036839" w:edGrp="everyone" w:colFirst="2" w:colLast="2"/>
            <w:permEnd w:id="389227842"/>
            <w:r>
              <w:rPr>
                <w:rStyle w:val="Questionlabel"/>
              </w:rPr>
              <w:t>Contact details</w:t>
            </w:r>
          </w:p>
        </w:tc>
        <w:tc>
          <w:tcPr>
            <w:tcW w:w="567" w:type="dxa"/>
            <w:tcBorders>
              <w:top w:val="single" w:sz="4" w:space="0" w:color="auto"/>
              <w:bottom w:val="single" w:sz="4" w:space="0" w:color="auto"/>
            </w:tcBorders>
            <w:noWrap/>
            <w:tcMar>
              <w:top w:w="108" w:type="dxa"/>
              <w:bottom w:w="108" w:type="dxa"/>
            </w:tcMar>
          </w:tcPr>
          <w:p w14:paraId="1639A99E" w14:textId="77777777" w:rsidR="00541678" w:rsidRPr="002C0BEF" w:rsidRDefault="00541678" w:rsidP="002F0E7E">
            <w:pPr>
              <w:spacing w:before="40"/>
            </w:pPr>
            <w:r>
              <w:t>(H)</w:t>
            </w:r>
          </w:p>
        </w:tc>
        <w:tc>
          <w:tcPr>
            <w:tcW w:w="1984" w:type="dxa"/>
            <w:gridSpan w:val="4"/>
            <w:tcBorders>
              <w:top w:val="single" w:sz="4" w:space="0" w:color="auto"/>
              <w:bottom w:val="single" w:sz="4" w:space="0" w:color="auto"/>
            </w:tcBorders>
          </w:tcPr>
          <w:p w14:paraId="3D2CD8D5" w14:textId="77777777" w:rsidR="00541678" w:rsidRPr="002C0BEF" w:rsidRDefault="00541678" w:rsidP="002F0E7E">
            <w:pPr>
              <w:spacing w:before="40"/>
            </w:pPr>
          </w:p>
        </w:tc>
        <w:tc>
          <w:tcPr>
            <w:tcW w:w="567" w:type="dxa"/>
            <w:gridSpan w:val="2"/>
            <w:tcBorders>
              <w:top w:val="single" w:sz="4" w:space="0" w:color="auto"/>
              <w:bottom w:val="single" w:sz="4" w:space="0" w:color="auto"/>
            </w:tcBorders>
            <w:noWrap/>
            <w:tcMar>
              <w:top w:w="108" w:type="dxa"/>
              <w:bottom w:w="108" w:type="dxa"/>
            </w:tcMar>
          </w:tcPr>
          <w:p w14:paraId="7C873353" w14:textId="77777777" w:rsidR="00541678" w:rsidRPr="00076A6D" w:rsidRDefault="00541678" w:rsidP="002F0E7E">
            <w:pPr>
              <w:spacing w:before="40"/>
              <w:rPr>
                <w:rStyle w:val="Questionlabel"/>
                <w:b w:val="0"/>
              </w:rPr>
            </w:pPr>
            <w:r w:rsidRPr="00076A6D">
              <w:rPr>
                <w:rStyle w:val="Questionlabel"/>
                <w:b w:val="0"/>
              </w:rPr>
              <w:t>(W)</w:t>
            </w:r>
          </w:p>
        </w:tc>
        <w:tc>
          <w:tcPr>
            <w:tcW w:w="2127" w:type="dxa"/>
            <w:gridSpan w:val="3"/>
            <w:tcBorders>
              <w:top w:val="single" w:sz="4" w:space="0" w:color="auto"/>
              <w:bottom w:val="single" w:sz="4" w:space="0" w:color="auto"/>
            </w:tcBorders>
          </w:tcPr>
          <w:p w14:paraId="69C8F016" w14:textId="77777777" w:rsidR="00541678" w:rsidRPr="00076A6D" w:rsidRDefault="00541678" w:rsidP="002F0E7E">
            <w:pPr>
              <w:spacing w:before="40"/>
              <w:rPr>
                <w:rStyle w:val="Questionlabel"/>
                <w:b w:val="0"/>
              </w:rPr>
            </w:pPr>
          </w:p>
        </w:tc>
        <w:tc>
          <w:tcPr>
            <w:tcW w:w="567" w:type="dxa"/>
            <w:tcBorders>
              <w:top w:val="single" w:sz="4" w:space="0" w:color="auto"/>
              <w:bottom w:val="single" w:sz="4" w:space="0" w:color="auto"/>
            </w:tcBorders>
            <w:noWrap/>
            <w:tcMar>
              <w:top w:w="108" w:type="dxa"/>
              <w:bottom w:w="108" w:type="dxa"/>
            </w:tcMar>
          </w:tcPr>
          <w:p w14:paraId="5CAF5C6C" w14:textId="77777777" w:rsidR="00541678" w:rsidRPr="002C0BEF" w:rsidRDefault="00541678" w:rsidP="002F0E7E">
            <w:pPr>
              <w:spacing w:before="40"/>
            </w:pPr>
            <w:r>
              <w:t>(M)</w:t>
            </w:r>
          </w:p>
        </w:tc>
        <w:tc>
          <w:tcPr>
            <w:tcW w:w="2506" w:type="dxa"/>
            <w:tcBorders>
              <w:top w:val="single" w:sz="4" w:space="0" w:color="auto"/>
              <w:bottom w:val="single" w:sz="4" w:space="0" w:color="auto"/>
            </w:tcBorders>
          </w:tcPr>
          <w:p w14:paraId="4E7992AB" w14:textId="77777777" w:rsidR="00541678" w:rsidRPr="002C0BEF" w:rsidRDefault="00541678" w:rsidP="002F0E7E">
            <w:pPr>
              <w:spacing w:before="40"/>
            </w:pPr>
          </w:p>
        </w:tc>
      </w:tr>
      <w:tr w:rsidR="008939D3" w:rsidRPr="007A5EFD" w14:paraId="60CEC98F"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397DCBB2" w14:textId="77777777" w:rsidR="008939D3" w:rsidRDefault="008939D3" w:rsidP="00DF0060">
            <w:pPr>
              <w:spacing w:before="40"/>
              <w:rPr>
                <w:rStyle w:val="Questionlabel"/>
              </w:rPr>
            </w:pPr>
            <w:permStart w:id="987507902" w:edGrp="everyone" w:colFirst="2" w:colLast="2"/>
            <w:permEnd w:id="1290275655"/>
            <w:permEnd w:id="2062619431"/>
            <w:permEnd w:id="1529036839"/>
          </w:p>
        </w:tc>
        <w:tc>
          <w:tcPr>
            <w:tcW w:w="2551" w:type="dxa"/>
            <w:gridSpan w:val="5"/>
            <w:tcBorders>
              <w:top w:val="single" w:sz="4" w:space="0" w:color="auto"/>
              <w:bottom w:val="single" w:sz="4" w:space="0" w:color="auto"/>
            </w:tcBorders>
          </w:tcPr>
          <w:p w14:paraId="29FC3F10" w14:textId="2FFDD86C" w:rsidR="008939D3" w:rsidRPr="007F786C" w:rsidRDefault="008939D3" w:rsidP="00DF0060">
            <w:pPr>
              <w:spacing w:before="40"/>
              <w:rPr>
                <w:rStyle w:val="Questionlabel"/>
                <w:b w:val="0"/>
              </w:rPr>
            </w:pPr>
            <w:r w:rsidRPr="007F786C">
              <w:rPr>
                <w:rStyle w:val="Questionlabel"/>
                <w:b w:val="0"/>
              </w:rPr>
              <w:t>Email</w:t>
            </w:r>
          </w:p>
        </w:tc>
        <w:tc>
          <w:tcPr>
            <w:tcW w:w="5767" w:type="dxa"/>
            <w:gridSpan w:val="7"/>
            <w:tcBorders>
              <w:top w:val="single" w:sz="4" w:space="0" w:color="auto"/>
              <w:bottom w:val="single" w:sz="4" w:space="0" w:color="auto"/>
            </w:tcBorders>
            <w:noWrap/>
            <w:tcMar>
              <w:top w:w="108" w:type="dxa"/>
              <w:bottom w:w="108" w:type="dxa"/>
            </w:tcMar>
          </w:tcPr>
          <w:p w14:paraId="4D0C02A8" w14:textId="77777777" w:rsidR="008939D3" w:rsidRPr="002C0BEF" w:rsidRDefault="008939D3" w:rsidP="00DF0060">
            <w:pPr>
              <w:spacing w:before="40"/>
            </w:pPr>
          </w:p>
        </w:tc>
      </w:tr>
      <w:permEnd w:id="987507902"/>
      <w:tr w:rsidR="008939D3" w:rsidRPr="007A5EFD" w14:paraId="56E49C88" w14:textId="77777777" w:rsidTr="00F45409">
        <w:trPr>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C334B81" w14:textId="5C3476F6" w:rsidR="008939D3" w:rsidRPr="007A5EFD" w:rsidRDefault="008939D3" w:rsidP="00DF0060">
            <w:pPr>
              <w:spacing w:before="40"/>
              <w:rPr>
                <w:rStyle w:val="Questionlabel"/>
              </w:rPr>
            </w:pPr>
            <w:r w:rsidRPr="00E41E67">
              <w:rPr>
                <w:b/>
              </w:rPr>
              <w:t>If English is not your first language and you are not represented by a lawyer, you may want to nominate another service or a trusted friend or family member to talk with us on your behalf, if so please provide their details below.</w:t>
            </w:r>
          </w:p>
        </w:tc>
      </w:tr>
      <w:tr w:rsidR="008939D3" w:rsidRPr="007A5EFD" w14:paraId="3D5F8202" w14:textId="77777777" w:rsidTr="00F45409">
        <w:trPr>
          <w:trHeight w:val="20"/>
        </w:trPr>
        <w:tc>
          <w:tcPr>
            <w:tcW w:w="2880" w:type="dxa"/>
            <w:gridSpan w:val="4"/>
            <w:tcBorders>
              <w:top w:val="single" w:sz="4" w:space="0" w:color="auto"/>
              <w:left w:val="single" w:sz="4" w:space="0" w:color="auto"/>
              <w:bottom w:val="single" w:sz="4" w:space="0" w:color="auto"/>
            </w:tcBorders>
            <w:noWrap/>
            <w:tcMar>
              <w:top w:w="108" w:type="dxa"/>
              <w:bottom w:w="108" w:type="dxa"/>
            </w:tcMar>
          </w:tcPr>
          <w:p w14:paraId="1B55FEC6" w14:textId="65F67E61" w:rsidR="008939D3" w:rsidRPr="007A5EFD" w:rsidRDefault="008939D3" w:rsidP="00DF0060">
            <w:pPr>
              <w:spacing w:before="40"/>
              <w:rPr>
                <w:rStyle w:val="Questionlabel"/>
              </w:rPr>
            </w:pPr>
            <w:permStart w:id="952982004" w:edGrp="everyone" w:colFirst="1" w:colLast="1"/>
            <w:r>
              <w:rPr>
                <w:rStyle w:val="Questionlabel"/>
              </w:rPr>
              <w:t>Name</w:t>
            </w:r>
          </w:p>
        </w:tc>
        <w:tc>
          <w:tcPr>
            <w:tcW w:w="7468" w:type="dxa"/>
            <w:gridSpan w:val="10"/>
            <w:tcBorders>
              <w:top w:val="single" w:sz="4" w:space="0" w:color="auto"/>
              <w:bottom w:val="single" w:sz="4" w:space="0" w:color="auto"/>
              <w:right w:val="single" w:sz="4" w:space="0" w:color="auto"/>
            </w:tcBorders>
            <w:noWrap/>
            <w:tcMar>
              <w:top w:w="108" w:type="dxa"/>
              <w:bottom w:w="108" w:type="dxa"/>
            </w:tcMar>
          </w:tcPr>
          <w:p w14:paraId="4D1BC4F3" w14:textId="0D2FAA00" w:rsidR="008939D3" w:rsidRPr="002C0BEF" w:rsidRDefault="008939D3" w:rsidP="00DF0060">
            <w:pPr>
              <w:spacing w:before="40"/>
            </w:pPr>
          </w:p>
        </w:tc>
      </w:tr>
      <w:tr w:rsidR="008939D3" w:rsidRPr="007A5EFD" w14:paraId="3AF55EF4" w14:textId="77777777" w:rsidTr="00F45409">
        <w:trPr>
          <w:trHeight w:val="20"/>
        </w:trPr>
        <w:tc>
          <w:tcPr>
            <w:tcW w:w="2880" w:type="dxa"/>
            <w:gridSpan w:val="4"/>
            <w:tcBorders>
              <w:top w:val="single" w:sz="4" w:space="0" w:color="auto"/>
              <w:left w:val="single" w:sz="4" w:space="0" w:color="auto"/>
              <w:bottom w:val="single" w:sz="4" w:space="0" w:color="auto"/>
            </w:tcBorders>
            <w:noWrap/>
            <w:tcMar>
              <w:top w:w="108" w:type="dxa"/>
              <w:bottom w:w="108" w:type="dxa"/>
            </w:tcMar>
          </w:tcPr>
          <w:p w14:paraId="140B5781" w14:textId="6F2CCED7" w:rsidR="008939D3" w:rsidRPr="007F786C" w:rsidRDefault="008939D3" w:rsidP="00DF0060">
            <w:pPr>
              <w:spacing w:before="40"/>
              <w:rPr>
                <w:b/>
              </w:rPr>
            </w:pPr>
            <w:permStart w:id="1522619409" w:edGrp="everyone" w:colFirst="1" w:colLast="1"/>
            <w:permEnd w:id="952982004"/>
            <w:r w:rsidRPr="007F786C">
              <w:rPr>
                <w:b/>
              </w:rPr>
              <w:t>Organisation (if applicable)</w:t>
            </w:r>
          </w:p>
        </w:tc>
        <w:tc>
          <w:tcPr>
            <w:tcW w:w="7468" w:type="dxa"/>
            <w:gridSpan w:val="10"/>
            <w:tcBorders>
              <w:top w:val="single" w:sz="4" w:space="0" w:color="auto"/>
              <w:bottom w:val="single" w:sz="4" w:space="0" w:color="auto"/>
              <w:right w:val="single" w:sz="4" w:space="0" w:color="auto"/>
            </w:tcBorders>
            <w:noWrap/>
            <w:tcMar>
              <w:top w:w="108" w:type="dxa"/>
              <w:bottom w:w="108" w:type="dxa"/>
            </w:tcMar>
          </w:tcPr>
          <w:p w14:paraId="12289C00" w14:textId="7841E38F" w:rsidR="008939D3" w:rsidRPr="002C0BEF" w:rsidRDefault="008939D3" w:rsidP="00DF0060">
            <w:pPr>
              <w:spacing w:before="40"/>
            </w:pPr>
          </w:p>
        </w:tc>
      </w:tr>
      <w:tr w:rsidR="00541678" w:rsidRPr="007A5EFD" w14:paraId="4E0FF6B0"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1BF707C5" w14:textId="77777777" w:rsidR="00541678" w:rsidRPr="007A5EFD" w:rsidRDefault="00541678" w:rsidP="002F0E7E">
            <w:pPr>
              <w:spacing w:before="40"/>
              <w:rPr>
                <w:rStyle w:val="Questionlabel"/>
              </w:rPr>
            </w:pPr>
            <w:permStart w:id="1361472320" w:edGrp="everyone" w:colFirst="6" w:colLast="6"/>
            <w:permStart w:id="322918863" w:edGrp="everyone" w:colFirst="4" w:colLast="4"/>
            <w:permStart w:id="2096635381" w:edGrp="everyone" w:colFirst="2" w:colLast="2"/>
            <w:permEnd w:id="1522619409"/>
            <w:r>
              <w:rPr>
                <w:rStyle w:val="Questionlabel"/>
              </w:rPr>
              <w:t>Contact details</w:t>
            </w:r>
          </w:p>
        </w:tc>
        <w:tc>
          <w:tcPr>
            <w:tcW w:w="567" w:type="dxa"/>
            <w:tcBorders>
              <w:top w:val="single" w:sz="4" w:space="0" w:color="auto"/>
              <w:bottom w:val="single" w:sz="4" w:space="0" w:color="auto"/>
            </w:tcBorders>
            <w:noWrap/>
            <w:tcMar>
              <w:top w:w="108" w:type="dxa"/>
              <w:bottom w:w="108" w:type="dxa"/>
            </w:tcMar>
          </w:tcPr>
          <w:p w14:paraId="6EF1D8B8" w14:textId="77777777" w:rsidR="00541678" w:rsidRPr="002C0BEF" w:rsidRDefault="00541678" w:rsidP="002F0E7E">
            <w:pPr>
              <w:spacing w:before="40"/>
            </w:pPr>
            <w:r>
              <w:t>(H)</w:t>
            </w:r>
          </w:p>
        </w:tc>
        <w:tc>
          <w:tcPr>
            <w:tcW w:w="1984" w:type="dxa"/>
            <w:gridSpan w:val="4"/>
            <w:tcBorders>
              <w:top w:val="single" w:sz="4" w:space="0" w:color="auto"/>
              <w:bottom w:val="single" w:sz="4" w:space="0" w:color="auto"/>
            </w:tcBorders>
          </w:tcPr>
          <w:p w14:paraId="4F1407F9" w14:textId="77777777" w:rsidR="00541678" w:rsidRPr="002C0BEF" w:rsidRDefault="00541678" w:rsidP="002F0E7E">
            <w:pPr>
              <w:spacing w:before="40"/>
            </w:pPr>
          </w:p>
        </w:tc>
        <w:tc>
          <w:tcPr>
            <w:tcW w:w="567" w:type="dxa"/>
            <w:gridSpan w:val="2"/>
            <w:tcBorders>
              <w:top w:val="single" w:sz="4" w:space="0" w:color="auto"/>
              <w:bottom w:val="single" w:sz="4" w:space="0" w:color="auto"/>
            </w:tcBorders>
            <w:noWrap/>
            <w:tcMar>
              <w:top w:w="108" w:type="dxa"/>
              <w:bottom w:w="108" w:type="dxa"/>
            </w:tcMar>
          </w:tcPr>
          <w:p w14:paraId="4E82C27C" w14:textId="77777777" w:rsidR="00541678" w:rsidRPr="00076A6D" w:rsidRDefault="00541678" w:rsidP="002F0E7E">
            <w:pPr>
              <w:spacing w:before="40"/>
              <w:rPr>
                <w:rStyle w:val="Questionlabel"/>
                <w:b w:val="0"/>
              </w:rPr>
            </w:pPr>
            <w:r w:rsidRPr="00076A6D">
              <w:rPr>
                <w:rStyle w:val="Questionlabel"/>
                <w:b w:val="0"/>
              </w:rPr>
              <w:t>(W)</w:t>
            </w:r>
          </w:p>
        </w:tc>
        <w:tc>
          <w:tcPr>
            <w:tcW w:w="2127" w:type="dxa"/>
            <w:gridSpan w:val="3"/>
            <w:tcBorders>
              <w:top w:val="single" w:sz="4" w:space="0" w:color="auto"/>
              <w:bottom w:val="single" w:sz="4" w:space="0" w:color="auto"/>
            </w:tcBorders>
          </w:tcPr>
          <w:p w14:paraId="096BDF86" w14:textId="77777777" w:rsidR="00541678" w:rsidRPr="00076A6D" w:rsidRDefault="00541678" w:rsidP="002F0E7E">
            <w:pPr>
              <w:spacing w:before="40"/>
              <w:rPr>
                <w:rStyle w:val="Questionlabel"/>
                <w:b w:val="0"/>
              </w:rPr>
            </w:pPr>
          </w:p>
        </w:tc>
        <w:tc>
          <w:tcPr>
            <w:tcW w:w="567" w:type="dxa"/>
            <w:tcBorders>
              <w:top w:val="single" w:sz="4" w:space="0" w:color="auto"/>
              <w:bottom w:val="single" w:sz="4" w:space="0" w:color="auto"/>
            </w:tcBorders>
            <w:noWrap/>
            <w:tcMar>
              <w:top w:w="108" w:type="dxa"/>
              <w:bottom w:w="108" w:type="dxa"/>
            </w:tcMar>
          </w:tcPr>
          <w:p w14:paraId="0A6ACE4E" w14:textId="77777777" w:rsidR="00541678" w:rsidRPr="002C0BEF" w:rsidRDefault="00541678" w:rsidP="002F0E7E">
            <w:pPr>
              <w:spacing w:before="40"/>
            </w:pPr>
            <w:r>
              <w:t>(M)</w:t>
            </w:r>
          </w:p>
        </w:tc>
        <w:tc>
          <w:tcPr>
            <w:tcW w:w="2506" w:type="dxa"/>
            <w:tcBorders>
              <w:top w:val="single" w:sz="4" w:space="0" w:color="auto"/>
              <w:bottom w:val="single" w:sz="4" w:space="0" w:color="auto"/>
            </w:tcBorders>
          </w:tcPr>
          <w:p w14:paraId="3E7949C6" w14:textId="77777777" w:rsidR="00541678" w:rsidRPr="002C0BEF" w:rsidRDefault="00541678" w:rsidP="002F0E7E">
            <w:pPr>
              <w:spacing w:before="40"/>
            </w:pPr>
          </w:p>
        </w:tc>
      </w:tr>
      <w:tr w:rsidR="008939D3" w:rsidRPr="007A5EFD" w14:paraId="7B71EDEE" w14:textId="77777777" w:rsidTr="00F45409">
        <w:trPr>
          <w:trHeight w:val="20"/>
        </w:trPr>
        <w:tc>
          <w:tcPr>
            <w:tcW w:w="2030" w:type="dxa"/>
            <w:gridSpan w:val="2"/>
            <w:tcBorders>
              <w:top w:val="single" w:sz="4" w:space="0" w:color="auto"/>
              <w:bottom w:val="single" w:sz="4" w:space="0" w:color="auto"/>
            </w:tcBorders>
            <w:noWrap/>
            <w:tcMar>
              <w:top w:w="108" w:type="dxa"/>
              <w:bottom w:w="108" w:type="dxa"/>
            </w:tcMar>
          </w:tcPr>
          <w:p w14:paraId="233D5148" w14:textId="77777777" w:rsidR="008939D3" w:rsidRPr="007F786C" w:rsidRDefault="008939D3" w:rsidP="00DF0060">
            <w:pPr>
              <w:spacing w:before="40"/>
              <w:rPr>
                <w:rStyle w:val="Questionlabel"/>
                <w:b w:val="0"/>
              </w:rPr>
            </w:pPr>
            <w:permStart w:id="358286135" w:edGrp="everyone" w:colFirst="2" w:colLast="2"/>
            <w:permEnd w:id="1361472320"/>
            <w:permEnd w:id="322918863"/>
            <w:permEnd w:id="2096635381"/>
          </w:p>
        </w:tc>
        <w:tc>
          <w:tcPr>
            <w:tcW w:w="2551" w:type="dxa"/>
            <w:gridSpan w:val="5"/>
            <w:tcBorders>
              <w:top w:val="single" w:sz="4" w:space="0" w:color="auto"/>
              <w:bottom w:val="single" w:sz="4" w:space="0" w:color="auto"/>
            </w:tcBorders>
          </w:tcPr>
          <w:p w14:paraId="02640A41" w14:textId="77777777" w:rsidR="008939D3" w:rsidRPr="007F786C" w:rsidRDefault="008939D3" w:rsidP="00DF0060">
            <w:pPr>
              <w:spacing w:before="40"/>
              <w:rPr>
                <w:rStyle w:val="Questionlabel"/>
                <w:b w:val="0"/>
              </w:rPr>
            </w:pPr>
            <w:r w:rsidRPr="007F786C">
              <w:rPr>
                <w:rStyle w:val="Questionlabel"/>
                <w:b w:val="0"/>
              </w:rPr>
              <w:t>Email</w:t>
            </w:r>
          </w:p>
        </w:tc>
        <w:tc>
          <w:tcPr>
            <w:tcW w:w="5767" w:type="dxa"/>
            <w:gridSpan w:val="7"/>
            <w:tcBorders>
              <w:top w:val="single" w:sz="4" w:space="0" w:color="auto"/>
              <w:bottom w:val="single" w:sz="4" w:space="0" w:color="auto"/>
            </w:tcBorders>
            <w:noWrap/>
            <w:tcMar>
              <w:top w:w="108" w:type="dxa"/>
              <w:bottom w:w="108" w:type="dxa"/>
            </w:tcMar>
          </w:tcPr>
          <w:p w14:paraId="52EA23F2" w14:textId="77777777" w:rsidR="008939D3" w:rsidRPr="002C0BEF" w:rsidRDefault="008939D3" w:rsidP="00DF0060">
            <w:pPr>
              <w:spacing w:before="40"/>
            </w:pPr>
          </w:p>
        </w:tc>
      </w:tr>
      <w:permEnd w:id="358286135"/>
      <w:tr w:rsidR="008939D3" w:rsidRPr="007A5EFD" w14:paraId="3113B589" w14:textId="77777777" w:rsidTr="00F45409">
        <w:trPr>
          <w:trHeight w:val="20"/>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7127E2" w14:textId="755358BE" w:rsidR="008939D3" w:rsidRPr="007A5EFD" w:rsidRDefault="008939D3" w:rsidP="00DF0060">
            <w:pPr>
              <w:spacing w:before="40"/>
              <w:rPr>
                <w:rStyle w:val="Questionlabel"/>
              </w:rPr>
            </w:pPr>
            <w:r>
              <w:rPr>
                <w:rStyle w:val="Questionlabel"/>
              </w:rPr>
              <w:t>PREVIOUS APPLICATIONS UNDER THE SCHEME</w:t>
            </w:r>
          </w:p>
        </w:tc>
      </w:tr>
      <w:tr w:rsidR="008939D3" w:rsidRPr="007A5EFD" w14:paraId="5EDA176E" w14:textId="77777777" w:rsidTr="00F45409">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5C281798" w14:textId="1CD5FB4B" w:rsidR="008939D3" w:rsidRPr="007A5EFD" w:rsidRDefault="008939D3" w:rsidP="00DF0060">
            <w:pPr>
              <w:spacing w:before="40"/>
              <w:rPr>
                <w:rStyle w:val="Questionlabel"/>
              </w:rPr>
            </w:pPr>
            <w:permStart w:id="13201828" w:edGrp="everyone" w:colFirst="1" w:colLast="1"/>
            <w:r>
              <w:t>Have you previously made an application in relation to this violent act, this includes an interim application?</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091DFF5C" w14:textId="34F83E03" w:rsidR="008939D3" w:rsidRPr="002C0BEF" w:rsidRDefault="00000000" w:rsidP="00DF0060">
            <w:pPr>
              <w:spacing w:before="40"/>
            </w:pPr>
            <w:sdt>
              <w:sdtPr>
                <w:id w:val="-2078820367"/>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9166191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tr w:rsidR="008939D3" w:rsidRPr="007A5EFD" w14:paraId="295C5FB0" w14:textId="77777777" w:rsidTr="00F45409">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337111BF" w14:textId="24A20103" w:rsidR="008939D3" w:rsidRDefault="008939D3" w:rsidP="00DF0060">
            <w:pPr>
              <w:spacing w:before="40"/>
            </w:pPr>
            <w:permStart w:id="84349185" w:edGrp="everyone" w:colFirst="1" w:colLast="1"/>
            <w:permEnd w:id="13201828"/>
            <w:r>
              <w:t>Have you been the victim of another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13C28B08" w14:textId="732E9F33" w:rsidR="008939D3" w:rsidRPr="002C0BEF" w:rsidRDefault="00000000" w:rsidP="00DF0060">
            <w:pPr>
              <w:spacing w:before="40"/>
            </w:pPr>
            <w:sdt>
              <w:sdtPr>
                <w:id w:val="361938323"/>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593676272"/>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84349185"/>
      <w:tr w:rsidR="008939D3" w:rsidRPr="007A5EFD" w14:paraId="64BBFC30" w14:textId="77777777" w:rsidTr="00F45409">
        <w:trPr>
          <w:trHeight w:val="20"/>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2E0A85CE" w14:textId="769EC6DB" w:rsidR="008939D3" w:rsidRPr="002C0BEF" w:rsidRDefault="008939D3" w:rsidP="00DF0060">
            <w:pPr>
              <w:spacing w:before="40"/>
            </w:pPr>
            <w:r>
              <w:t>IF YES What was the date of that other violent act, the injuries you received and the name of the offender?</w:t>
            </w:r>
          </w:p>
        </w:tc>
      </w:tr>
      <w:tr w:rsidR="008939D3" w:rsidRPr="007A5EFD" w14:paraId="516A51D8" w14:textId="77777777" w:rsidTr="00F45409">
        <w:trPr>
          <w:trHeight w:val="20"/>
        </w:trPr>
        <w:tc>
          <w:tcPr>
            <w:tcW w:w="3022" w:type="dxa"/>
            <w:gridSpan w:val="5"/>
            <w:tcBorders>
              <w:top w:val="single" w:sz="4" w:space="0" w:color="auto"/>
              <w:left w:val="single" w:sz="4" w:space="0" w:color="auto"/>
              <w:bottom w:val="single" w:sz="4" w:space="0" w:color="auto"/>
            </w:tcBorders>
            <w:noWrap/>
            <w:tcMar>
              <w:top w:w="108" w:type="dxa"/>
              <w:bottom w:w="108" w:type="dxa"/>
            </w:tcMar>
          </w:tcPr>
          <w:p w14:paraId="03F15E03" w14:textId="401A83D4" w:rsidR="008939D3" w:rsidRDefault="008939D3" w:rsidP="00DF0060">
            <w:pPr>
              <w:spacing w:before="40"/>
            </w:pPr>
            <w:permStart w:id="431500334" w:edGrp="everyone" w:colFirst="1" w:colLast="1"/>
            <w:r>
              <w:t>Date</w:t>
            </w:r>
          </w:p>
        </w:tc>
        <w:sdt>
          <w:sdtPr>
            <w:id w:val="-1769302712"/>
            <w:placeholder>
              <w:docPart w:val="187078E9AFB6444CBAD57BB8B56C3E4F"/>
            </w:placeholder>
            <w:showingPlcHdr/>
            <w:date>
              <w:dateFormat w:val="d/MM/yyyy"/>
              <w:lid w:val="en-AU"/>
              <w:storeMappedDataAs w:val="dateTime"/>
              <w:calendar w:val="gregorian"/>
            </w:date>
          </w:sdtPr>
          <w:sdtContent>
            <w:tc>
              <w:tcPr>
                <w:tcW w:w="7326" w:type="dxa"/>
                <w:gridSpan w:val="9"/>
                <w:tcBorders>
                  <w:top w:val="single" w:sz="4" w:space="0" w:color="auto"/>
                  <w:bottom w:val="single" w:sz="4" w:space="0" w:color="auto"/>
                  <w:right w:val="single" w:sz="4" w:space="0" w:color="auto"/>
                </w:tcBorders>
                <w:noWrap/>
                <w:tcMar>
                  <w:top w:w="108" w:type="dxa"/>
                  <w:bottom w:w="108" w:type="dxa"/>
                </w:tcMar>
              </w:tcPr>
              <w:p w14:paraId="5DB0599A" w14:textId="08D95B0F" w:rsidR="008939D3" w:rsidRPr="002C0BEF" w:rsidRDefault="008939D3" w:rsidP="00DF0060">
                <w:pPr>
                  <w:spacing w:before="40"/>
                </w:pPr>
                <w:r w:rsidRPr="0055782A">
                  <w:rPr>
                    <w:rStyle w:val="PlaceholderText"/>
                  </w:rPr>
                  <w:t>Click or tap to enter a date.</w:t>
                </w:r>
              </w:p>
            </w:tc>
          </w:sdtContent>
        </w:sdt>
      </w:tr>
      <w:tr w:rsidR="008939D3" w:rsidRPr="007A5EFD" w14:paraId="44D2A3BE" w14:textId="77777777" w:rsidTr="00F45409">
        <w:trPr>
          <w:trHeight w:val="20"/>
        </w:trPr>
        <w:tc>
          <w:tcPr>
            <w:tcW w:w="3022" w:type="dxa"/>
            <w:gridSpan w:val="5"/>
            <w:tcBorders>
              <w:top w:val="single" w:sz="4" w:space="0" w:color="auto"/>
              <w:left w:val="single" w:sz="4" w:space="0" w:color="auto"/>
              <w:bottom w:val="single" w:sz="4" w:space="0" w:color="auto"/>
            </w:tcBorders>
            <w:noWrap/>
            <w:tcMar>
              <w:top w:w="108" w:type="dxa"/>
              <w:bottom w:w="108" w:type="dxa"/>
            </w:tcMar>
          </w:tcPr>
          <w:p w14:paraId="2B390298" w14:textId="18467AD8" w:rsidR="008939D3" w:rsidRDefault="008939D3" w:rsidP="00DF0060">
            <w:pPr>
              <w:spacing w:before="40"/>
            </w:pPr>
            <w:permStart w:id="862537470" w:edGrp="everyone" w:colFirst="1" w:colLast="1"/>
            <w:permEnd w:id="431500334"/>
            <w:r>
              <w:t>Injuries</w:t>
            </w:r>
          </w:p>
        </w:tc>
        <w:tc>
          <w:tcPr>
            <w:tcW w:w="7326" w:type="dxa"/>
            <w:gridSpan w:val="9"/>
            <w:tcBorders>
              <w:top w:val="single" w:sz="4" w:space="0" w:color="auto"/>
              <w:bottom w:val="single" w:sz="4" w:space="0" w:color="auto"/>
              <w:right w:val="single" w:sz="4" w:space="0" w:color="auto"/>
            </w:tcBorders>
            <w:noWrap/>
            <w:tcMar>
              <w:top w:w="108" w:type="dxa"/>
              <w:bottom w:w="108" w:type="dxa"/>
            </w:tcMar>
          </w:tcPr>
          <w:p w14:paraId="452558F6" w14:textId="77777777" w:rsidR="008939D3" w:rsidRPr="002C0BEF" w:rsidRDefault="008939D3" w:rsidP="00DF0060">
            <w:pPr>
              <w:spacing w:before="40"/>
            </w:pPr>
          </w:p>
        </w:tc>
      </w:tr>
      <w:tr w:rsidR="008939D3" w:rsidRPr="007A5EFD" w14:paraId="0BD56DEB" w14:textId="77777777" w:rsidTr="00F45409">
        <w:trPr>
          <w:trHeight w:val="20"/>
        </w:trPr>
        <w:tc>
          <w:tcPr>
            <w:tcW w:w="3022" w:type="dxa"/>
            <w:gridSpan w:val="5"/>
            <w:tcBorders>
              <w:top w:val="single" w:sz="4" w:space="0" w:color="auto"/>
              <w:left w:val="single" w:sz="4" w:space="0" w:color="auto"/>
              <w:bottom w:val="single" w:sz="4" w:space="0" w:color="auto"/>
            </w:tcBorders>
            <w:noWrap/>
            <w:tcMar>
              <w:top w:w="108" w:type="dxa"/>
              <w:bottom w:w="108" w:type="dxa"/>
            </w:tcMar>
          </w:tcPr>
          <w:p w14:paraId="02803F04" w14:textId="2F8C148F" w:rsidR="008939D3" w:rsidRDefault="008939D3" w:rsidP="00DF0060">
            <w:pPr>
              <w:spacing w:before="40"/>
            </w:pPr>
            <w:permStart w:id="522457369" w:edGrp="everyone" w:colFirst="1" w:colLast="1"/>
            <w:permEnd w:id="862537470"/>
            <w:r>
              <w:t>Name of offender (if known)</w:t>
            </w:r>
          </w:p>
        </w:tc>
        <w:tc>
          <w:tcPr>
            <w:tcW w:w="7326" w:type="dxa"/>
            <w:gridSpan w:val="9"/>
            <w:tcBorders>
              <w:top w:val="single" w:sz="4" w:space="0" w:color="auto"/>
              <w:bottom w:val="single" w:sz="4" w:space="0" w:color="auto"/>
              <w:right w:val="single" w:sz="4" w:space="0" w:color="auto"/>
            </w:tcBorders>
            <w:noWrap/>
            <w:tcMar>
              <w:top w:w="108" w:type="dxa"/>
              <w:bottom w:w="108" w:type="dxa"/>
            </w:tcMar>
          </w:tcPr>
          <w:p w14:paraId="0CFE1E19" w14:textId="77777777" w:rsidR="008939D3" w:rsidRPr="002C0BEF" w:rsidRDefault="008939D3" w:rsidP="00DF0060">
            <w:pPr>
              <w:spacing w:before="40"/>
            </w:pPr>
          </w:p>
        </w:tc>
      </w:tr>
      <w:tr w:rsidR="008939D3" w:rsidRPr="007A5EFD" w14:paraId="6793EAA4" w14:textId="77777777" w:rsidTr="00F45409">
        <w:trPr>
          <w:trHeight w:val="20"/>
        </w:trPr>
        <w:tc>
          <w:tcPr>
            <w:tcW w:w="7275" w:type="dxa"/>
            <w:gridSpan w:val="12"/>
            <w:tcBorders>
              <w:top w:val="single" w:sz="4" w:space="0" w:color="auto"/>
              <w:left w:val="single" w:sz="4" w:space="0" w:color="auto"/>
              <w:bottom w:val="single" w:sz="4" w:space="0" w:color="auto"/>
            </w:tcBorders>
            <w:noWrap/>
            <w:tcMar>
              <w:top w:w="108" w:type="dxa"/>
              <w:bottom w:w="108" w:type="dxa"/>
            </w:tcMar>
          </w:tcPr>
          <w:p w14:paraId="712F2722" w14:textId="442E758B" w:rsidR="008939D3" w:rsidRDefault="008939D3" w:rsidP="00DF0060">
            <w:pPr>
              <w:spacing w:before="40"/>
            </w:pPr>
            <w:permStart w:id="1295875302" w:edGrp="everyone" w:colFirst="1" w:colLast="1"/>
            <w:permEnd w:id="522457369"/>
            <w:r>
              <w:t>Did you make an application for financial assistance in relation to that other violent act?</w:t>
            </w:r>
          </w:p>
        </w:tc>
        <w:tc>
          <w:tcPr>
            <w:tcW w:w="3073" w:type="dxa"/>
            <w:gridSpan w:val="2"/>
            <w:tcBorders>
              <w:top w:val="single" w:sz="4" w:space="0" w:color="auto"/>
              <w:bottom w:val="single" w:sz="4" w:space="0" w:color="auto"/>
              <w:right w:val="single" w:sz="4" w:space="0" w:color="auto"/>
            </w:tcBorders>
            <w:noWrap/>
            <w:tcMar>
              <w:top w:w="108" w:type="dxa"/>
              <w:bottom w:w="108" w:type="dxa"/>
            </w:tcMar>
          </w:tcPr>
          <w:p w14:paraId="38FD46DA" w14:textId="331F8FC9" w:rsidR="008939D3" w:rsidRPr="002C0BEF" w:rsidRDefault="00000000" w:rsidP="00DF0060">
            <w:pPr>
              <w:spacing w:before="40"/>
            </w:pPr>
            <w:sdt>
              <w:sdtPr>
                <w:id w:val="725263329"/>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Yes              </w:t>
            </w:r>
            <w:sdt>
              <w:sdtPr>
                <w:id w:val="1632980746"/>
                <w14:checkbox>
                  <w14:checked w14:val="0"/>
                  <w14:checkedState w14:val="2612" w14:font="MS Gothic"/>
                  <w14:uncheckedState w14:val="2610" w14:font="MS Gothic"/>
                </w14:checkbox>
              </w:sdtPr>
              <w:sdtContent>
                <w:r w:rsidR="008939D3">
                  <w:rPr>
                    <w:rFonts w:ascii="MS Gothic" w:eastAsia="MS Gothic" w:hAnsi="MS Gothic" w:hint="eastAsia"/>
                  </w:rPr>
                  <w:t>☐</w:t>
                </w:r>
              </w:sdtContent>
            </w:sdt>
            <w:r w:rsidR="008939D3">
              <w:t xml:space="preserve"> No</w:t>
            </w:r>
          </w:p>
        </w:tc>
      </w:tr>
      <w:permEnd w:id="1295875302"/>
    </w:tbl>
    <w:p w14:paraId="246465F8" w14:textId="77777777" w:rsidR="008672E0" w:rsidRDefault="008672E0">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731"/>
        <w:gridCol w:w="3118"/>
        <w:gridCol w:w="426"/>
        <w:gridCol w:w="3073"/>
      </w:tblGrid>
      <w:tr w:rsidR="008939D3" w:rsidRPr="007A5EFD" w14:paraId="27100550" w14:textId="77777777" w:rsidTr="00F45409">
        <w:trPr>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4CC436" w14:textId="21AA7C04" w:rsidR="008939D3" w:rsidRPr="007A5EFD" w:rsidRDefault="008939D3" w:rsidP="00DF0060">
            <w:pPr>
              <w:spacing w:before="40"/>
              <w:rPr>
                <w:rStyle w:val="Questionlabel"/>
              </w:rPr>
            </w:pPr>
            <w:r>
              <w:rPr>
                <w:rStyle w:val="Questionlabel"/>
              </w:rPr>
              <w:t>OTHER APPLICATIONS IN RELATION TO THIS VIOLENT ACT</w:t>
            </w:r>
          </w:p>
        </w:tc>
      </w:tr>
      <w:tr w:rsidR="008E632C" w:rsidRPr="007A5EFD" w14:paraId="0371CE61"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3CA71492" w14:textId="1049E7E5" w:rsidR="008E632C" w:rsidRDefault="008E632C" w:rsidP="00DF0060">
            <w:pPr>
              <w:spacing w:before="40"/>
            </w:pPr>
            <w:permStart w:id="1686846470" w:edGrp="everyone" w:colFirst="1" w:colLast="1"/>
            <w:r>
              <w:t xml:space="preserve">Are you aware of any other people applying for Funeral Expenses for the Primary Victim? </w:t>
            </w:r>
          </w:p>
        </w:tc>
        <w:tc>
          <w:tcPr>
            <w:tcW w:w="3073" w:type="dxa"/>
            <w:tcBorders>
              <w:top w:val="single" w:sz="4" w:space="0" w:color="auto"/>
              <w:bottom w:val="single" w:sz="4" w:space="0" w:color="auto"/>
              <w:right w:val="single" w:sz="4" w:space="0" w:color="auto"/>
            </w:tcBorders>
            <w:noWrap/>
            <w:tcMar>
              <w:top w:w="108" w:type="dxa"/>
              <w:bottom w:w="108" w:type="dxa"/>
            </w:tcMar>
          </w:tcPr>
          <w:p w14:paraId="70CCFF7A" w14:textId="152BED68" w:rsidR="008E632C" w:rsidRDefault="00000000" w:rsidP="00DF0060">
            <w:pPr>
              <w:spacing w:before="40"/>
            </w:pPr>
            <w:sdt>
              <w:sdtPr>
                <w:id w:val="328493710"/>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478354640"/>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permEnd w:id="1686846470"/>
      <w:tr w:rsidR="008E632C" w:rsidRPr="007A5EFD" w14:paraId="0DC1075E"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2798033D" w14:textId="6E453382" w:rsidR="008E632C" w:rsidRPr="002C0BEF" w:rsidRDefault="00541678" w:rsidP="00F45409">
            <w:pPr>
              <w:spacing w:before="40"/>
            </w:pPr>
            <w:r>
              <w:rPr>
                <w:lang w:eastAsia="en-US"/>
              </w:rPr>
              <w:br w:type="page"/>
            </w:r>
            <w:r w:rsidR="008E632C">
              <w:t>IF YES please provide their name and contact details</w:t>
            </w:r>
          </w:p>
        </w:tc>
      </w:tr>
      <w:tr w:rsidR="00541678" w:rsidRPr="007A5EFD" w14:paraId="019F6B36"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01750723" w14:textId="77777777" w:rsidR="00541678" w:rsidRDefault="00541678" w:rsidP="00DF0060">
            <w:pPr>
              <w:spacing w:before="40"/>
            </w:pPr>
            <w:permStart w:id="1636532068" w:edGrp="everyone"/>
          </w:p>
        </w:tc>
      </w:tr>
      <w:tr w:rsidR="008E632C" w:rsidRPr="007A5EFD" w14:paraId="70198AB0"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26357F53" w14:textId="7903E5A6" w:rsidR="008E632C" w:rsidRDefault="008E632C" w:rsidP="00DF0060">
            <w:pPr>
              <w:spacing w:before="40"/>
            </w:pPr>
            <w:permStart w:id="15934482" w:edGrp="everyone" w:colFirst="1" w:colLast="1"/>
            <w:permEnd w:id="1636532068"/>
            <w:r>
              <w:t>Have you made, or do you intend to make, a Work Health claim in relation to this violent act?</w:t>
            </w:r>
          </w:p>
        </w:tc>
        <w:tc>
          <w:tcPr>
            <w:tcW w:w="3073" w:type="dxa"/>
            <w:tcBorders>
              <w:top w:val="single" w:sz="4" w:space="0" w:color="auto"/>
              <w:bottom w:val="single" w:sz="4" w:space="0" w:color="auto"/>
              <w:right w:val="single" w:sz="4" w:space="0" w:color="auto"/>
            </w:tcBorders>
            <w:noWrap/>
            <w:tcMar>
              <w:top w:w="108" w:type="dxa"/>
              <w:bottom w:w="108" w:type="dxa"/>
            </w:tcMar>
          </w:tcPr>
          <w:p w14:paraId="6D625310" w14:textId="3C50DE97" w:rsidR="008E632C" w:rsidRPr="002C0BEF" w:rsidRDefault="00000000" w:rsidP="00DF0060">
            <w:pPr>
              <w:spacing w:before="40"/>
            </w:pPr>
            <w:sdt>
              <w:sdtPr>
                <w:id w:val="183555062"/>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222213218"/>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4904CFFE"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77A02DA4" w14:textId="5BB6E9FB" w:rsidR="008E632C" w:rsidRDefault="008E632C" w:rsidP="00DF0060">
            <w:pPr>
              <w:spacing w:before="40"/>
            </w:pPr>
            <w:permStart w:id="2004484475" w:edGrp="everyone" w:colFirst="1" w:colLast="1"/>
            <w:permEnd w:id="15934482"/>
            <w:r>
              <w:t>Have you made, or do you intend to make, a civil claim in relation to this violent act?</w:t>
            </w:r>
          </w:p>
        </w:tc>
        <w:tc>
          <w:tcPr>
            <w:tcW w:w="3073" w:type="dxa"/>
            <w:tcBorders>
              <w:top w:val="single" w:sz="4" w:space="0" w:color="auto"/>
              <w:bottom w:val="single" w:sz="4" w:space="0" w:color="auto"/>
              <w:right w:val="single" w:sz="4" w:space="0" w:color="auto"/>
            </w:tcBorders>
            <w:noWrap/>
            <w:tcMar>
              <w:top w:w="108" w:type="dxa"/>
              <w:bottom w:w="108" w:type="dxa"/>
            </w:tcMar>
          </w:tcPr>
          <w:p w14:paraId="5703D4BA" w14:textId="60565E70" w:rsidR="008E632C" w:rsidRPr="002C0BEF" w:rsidRDefault="00000000" w:rsidP="00DF0060">
            <w:pPr>
              <w:spacing w:before="40"/>
            </w:pPr>
            <w:sdt>
              <w:sdtPr>
                <w:id w:val="-656226458"/>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31383770"/>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17152C9F"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3399E25A" w14:textId="611AB283" w:rsidR="008E632C" w:rsidRDefault="008E632C" w:rsidP="00DF0060">
            <w:pPr>
              <w:spacing w:before="40"/>
            </w:pPr>
            <w:permStart w:id="1165108691" w:edGrp="everyone" w:colFirst="1" w:colLast="1"/>
            <w:permEnd w:id="2004484475"/>
            <w:r>
              <w:t>Have you received, or will you receive, an insurance payment or money from any other source in relation to this violent act?</w:t>
            </w:r>
          </w:p>
        </w:tc>
        <w:tc>
          <w:tcPr>
            <w:tcW w:w="3073" w:type="dxa"/>
            <w:tcBorders>
              <w:top w:val="single" w:sz="4" w:space="0" w:color="auto"/>
              <w:bottom w:val="single" w:sz="4" w:space="0" w:color="auto"/>
              <w:right w:val="single" w:sz="4" w:space="0" w:color="auto"/>
            </w:tcBorders>
            <w:noWrap/>
            <w:tcMar>
              <w:top w:w="108" w:type="dxa"/>
              <w:bottom w:w="108" w:type="dxa"/>
            </w:tcMar>
          </w:tcPr>
          <w:p w14:paraId="318D5C28" w14:textId="0CC60AB6" w:rsidR="008E632C" w:rsidRPr="002C0BEF" w:rsidRDefault="00000000" w:rsidP="00DF0060">
            <w:pPr>
              <w:spacing w:before="40"/>
            </w:pPr>
            <w:sdt>
              <w:sdtPr>
                <w:id w:val="1227570123"/>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768895109"/>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71B81761"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66623BD0" w14:textId="68BAF6AD" w:rsidR="008E632C" w:rsidRDefault="008E632C" w:rsidP="00DF0060">
            <w:pPr>
              <w:spacing w:before="40"/>
            </w:pPr>
            <w:permStart w:id="1986294470" w:edGrp="everyone" w:colFirst="1" w:colLast="1"/>
            <w:permEnd w:id="1165108691"/>
            <w:r>
              <w:t xml:space="preserve">Has the Court awarded restitution in relation to this violent act? </w:t>
            </w:r>
          </w:p>
        </w:tc>
        <w:tc>
          <w:tcPr>
            <w:tcW w:w="3073" w:type="dxa"/>
            <w:tcBorders>
              <w:top w:val="single" w:sz="4" w:space="0" w:color="auto"/>
              <w:bottom w:val="single" w:sz="4" w:space="0" w:color="auto"/>
              <w:right w:val="single" w:sz="4" w:space="0" w:color="auto"/>
            </w:tcBorders>
            <w:noWrap/>
            <w:tcMar>
              <w:top w:w="108" w:type="dxa"/>
              <w:bottom w:w="108" w:type="dxa"/>
            </w:tcMar>
          </w:tcPr>
          <w:p w14:paraId="619D7C58" w14:textId="41C6D30C" w:rsidR="008E632C" w:rsidRPr="002C0BEF" w:rsidRDefault="00000000" w:rsidP="00DF0060">
            <w:pPr>
              <w:spacing w:before="40"/>
            </w:pPr>
            <w:sdt>
              <w:sdtPr>
                <w:id w:val="121040875"/>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1799722726"/>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4EB88B01"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1DD54611" w14:textId="76FC3E62" w:rsidR="008E632C" w:rsidRDefault="008E632C" w:rsidP="00DF0060">
            <w:pPr>
              <w:spacing w:before="40"/>
            </w:pPr>
            <w:permStart w:id="1328426625" w:edGrp="everyone" w:colFirst="1" w:colLast="1"/>
            <w:permEnd w:id="1986294470"/>
            <w:r>
              <w:t xml:space="preserve">Are you entitled, or might you be entitled, to any reimbursement of any out-of-pocket expenses from the Primary Victim’s estate? </w:t>
            </w:r>
          </w:p>
        </w:tc>
        <w:tc>
          <w:tcPr>
            <w:tcW w:w="3073" w:type="dxa"/>
            <w:tcBorders>
              <w:top w:val="single" w:sz="4" w:space="0" w:color="auto"/>
              <w:bottom w:val="single" w:sz="4" w:space="0" w:color="auto"/>
              <w:right w:val="single" w:sz="4" w:space="0" w:color="auto"/>
            </w:tcBorders>
            <w:noWrap/>
            <w:tcMar>
              <w:top w:w="108" w:type="dxa"/>
              <w:bottom w:w="108" w:type="dxa"/>
            </w:tcMar>
          </w:tcPr>
          <w:p w14:paraId="19EDB153" w14:textId="77777777" w:rsidR="008E632C" w:rsidRPr="002C0BEF" w:rsidRDefault="00000000" w:rsidP="00DF0060">
            <w:pPr>
              <w:spacing w:before="40"/>
            </w:pPr>
            <w:sdt>
              <w:sdtPr>
                <w:id w:val="1288393943"/>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63152600"/>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355E8954"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35BD5444" w14:textId="77777777" w:rsidR="008E632C" w:rsidRDefault="008E632C" w:rsidP="00DF0060">
            <w:pPr>
              <w:spacing w:before="40"/>
            </w:pPr>
            <w:permStart w:id="1840124651" w:edGrp="everyone" w:colFirst="1" w:colLast="1"/>
            <w:permEnd w:id="1328426625"/>
            <w:r>
              <w:t>IF YES please provide details</w:t>
            </w:r>
          </w:p>
          <w:p w14:paraId="7767DC23" w14:textId="700CCA64" w:rsidR="008E632C" w:rsidRDefault="008E632C" w:rsidP="00DF0060">
            <w:pPr>
              <w:spacing w:before="40"/>
            </w:pPr>
          </w:p>
        </w:tc>
        <w:tc>
          <w:tcPr>
            <w:tcW w:w="3073" w:type="dxa"/>
            <w:tcBorders>
              <w:top w:val="single" w:sz="4" w:space="0" w:color="auto"/>
              <w:bottom w:val="single" w:sz="4" w:space="0" w:color="auto"/>
              <w:right w:val="single" w:sz="4" w:space="0" w:color="auto"/>
            </w:tcBorders>
            <w:noWrap/>
            <w:tcMar>
              <w:top w:w="108" w:type="dxa"/>
              <w:bottom w:w="108" w:type="dxa"/>
            </w:tcMar>
          </w:tcPr>
          <w:p w14:paraId="66751975" w14:textId="77777777" w:rsidR="008E632C" w:rsidRDefault="008E632C" w:rsidP="00DF0060">
            <w:pPr>
              <w:spacing w:before="40"/>
            </w:pPr>
          </w:p>
        </w:tc>
      </w:tr>
      <w:permEnd w:id="1840124651"/>
      <w:tr w:rsidR="008E632C" w:rsidRPr="007A5EFD" w14:paraId="3AE8C0D5" w14:textId="77777777" w:rsidTr="00F45409">
        <w:trPr>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89F1B57" w14:textId="7112ADCA" w:rsidR="008E632C" w:rsidRPr="007A5EFD" w:rsidRDefault="008E632C" w:rsidP="00DF0060">
            <w:pPr>
              <w:spacing w:before="40"/>
              <w:rPr>
                <w:rStyle w:val="Questionlabel"/>
              </w:rPr>
            </w:pPr>
            <w:r>
              <w:rPr>
                <w:rStyle w:val="Questionlabel"/>
              </w:rPr>
              <w:t>DETAILS OF THE VIOLENT ACT</w:t>
            </w:r>
          </w:p>
        </w:tc>
      </w:tr>
      <w:tr w:rsidR="008E632C" w:rsidRPr="007A5EFD" w14:paraId="4E5ED20F" w14:textId="77777777" w:rsidTr="00F45409">
        <w:trPr>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4603B34C" w14:textId="1CD7552B" w:rsidR="008E632C" w:rsidRDefault="008E632C" w:rsidP="00DF0060">
            <w:pPr>
              <w:spacing w:before="40"/>
            </w:pPr>
            <w:permStart w:id="2133868270" w:edGrp="everyone" w:colFirst="2" w:colLast="2"/>
            <w:r>
              <w:t>When did the violent act occur?</w:t>
            </w:r>
          </w:p>
        </w:tc>
        <w:tc>
          <w:tcPr>
            <w:tcW w:w="3544" w:type="dxa"/>
            <w:gridSpan w:val="2"/>
            <w:tcBorders>
              <w:top w:val="single" w:sz="4" w:space="0" w:color="auto"/>
              <w:bottom w:val="single" w:sz="4" w:space="0" w:color="auto"/>
              <w:right w:val="single" w:sz="4" w:space="0" w:color="auto"/>
            </w:tcBorders>
            <w:noWrap/>
            <w:tcMar>
              <w:top w:w="108" w:type="dxa"/>
              <w:bottom w:w="108" w:type="dxa"/>
            </w:tcMar>
          </w:tcPr>
          <w:p w14:paraId="44323722" w14:textId="46E4DB7C" w:rsidR="008E632C" w:rsidRDefault="008E632C" w:rsidP="00DF0060">
            <w:pPr>
              <w:spacing w:before="40"/>
            </w:pPr>
            <w:r>
              <w:t>Date</w:t>
            </w:r>
          </w:p>
        </w:tc>
        <w:sdt>
          <w:sdtPr>
            <w:id w:val="-1973353245"/>
            <w:placeholder>
              <w:docPart w:val="853EBB140E014C669E38C2C5C5A83403"/>
            </w:placeholder>
            <w:showingPlcHdr/>
            <w:date>
              <w:dateFormat w:val="d/MM/yyyy"/>
              <w:lid w:val="en-AU"/>
              <w:storeMappedDataAs w:val="dateTime"/>
              <w:calendar w:val="gregorian"/>
            </w:date>
          </w:sdtPr>
          <w:sdtContent>
            <w:tc>
              <w:tcPr>
                <w:tcW w:w="3073" w:type="dxa"/>
                <w:tcBorders>
                  <w:top w:val="single" w:sz="4" w:space="0" w:color="auto"/>
                  <w:bottom w:val="single" w:sz="4" w:space="0" w:color="auto"/>
                  <w:right w:val="single" w:sz="4" w:space="0" w:color="auto"/>
                </w:tcBorders>
              </w:tcPr>
              <w:p w14:paraId="17024D5E" w14:textId="6026BEE4" w:rsidR="008E632C" w:rsidRDefault="008E632C" w:rsidP="00DF0060">
                <w:pPr>
                  <w:spacing w:before="40"/>
                </w:pPr>
                <w:r w:rsidRPr="0055782A">
                  <w:rPr>
                    <w:rStyle w:val="PlaceholderText"/>
                  </w:rPr>
                  <w:t>Click or tap to enter a date.</w:t>
                </w:r>
              </w:p>
            </w:tc>
          </w:sdtContent>
        </w:sdt>
      </w:tr>
      <w:tr w:rsidR="008E632C" w:rsidRPr="007A5EFD" w14:paraId="41726FE1" w14:textId="77777777" w:rsidTr="00F45409">
        <w:trPr>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4DF0568B" w14:textId="112D2E21" w:rsidR="008E632C" w:rsidRDefault="008E632C" w:rsidP="00DF0060">
            <w:pPr>
              <w:spacing w:before="40"/>
            </w:pPr>
            <w:permStart w:id="11605930" w:edGrp="everyone" w:colFirst="3" w:colLast="3"/>
            <w:permStart w:id="325590184" w:edGrp="everyone" w:colFirst="1" w:colLast="1"/>
            <w:permEnd w:id="2133868270"/>
            <w:r>
              <w:t>OR over a period of time from</w:t>
            </w:r>
          </w:p>
        </w:tc>
        <w:sdt>
          <w:sdtPr>
            <w:id w:val="2062665675"/>
            <w:placeholder>
              <w:docPart w:val="853EBB140E014C669E38C2C5C5A83403"/>
            </w:placeholder>
            <w:showingPlcHdr/>
            <w:date>
              <w:dateFormat w:val="d/MM/yyyy"/>
              <w:lid w:val="en-AU"/>
              <w:storeMappedDataAs w:val="dateTime"/>
              <w:calendar w:val="gregorian"/>
            </w:date>
          </w:sdtPr>
          <w:sdtContent>
            <w:tc>
              <w:tcPr>
                <w:tcW w:w="3118" w:type="dxa"/>
                <w:tcBorders>
                  <w:top w:val="single" w:sz="4" w:space="0" w:color="auto"/>
                  <w:bottom w:val="single" w:sz="4" w:space="0" w:color="auto"/>
                  <w:right w:val="single" w:sz="4" w:space="0" w:color="auto"/>
                </w:tcBorders>
                <w:noWrap/>
                <w:tcMar>
                  <w:top w:w="108" w:type="dxa"/>
                  <w:bottom w:w="108" w:type="dxa"/>
                </w:tcMar>
              </w:tcPr>
              <w:p w14:paraId="03ADB9C0" w14:textId="52470AD9" w:rsidR="008E632C" w:rsidRDefault="008E632C" w:rsidP="00DF0060">
                <w:pPr>
                  <w:spacing w:before="40"/>
                </w:pPr>
                <w:r w:rsidRPr="0055782A">
                  <w:rPr>
                    <w:rStyle w:val="PlaceholderText"/>
                  </w:rPr>
                  <w:t>Click or tap to enter a date.</w:t>
                </w:r>
              </w:p>
            </w:tc>
          </w:sdtContent>
        </w:sdt>
        <w:tc>
          <w:tcPr>
            <w:tcW w:w="426" w:type="dxa"/>
            <w:tcBorders>
              <w:top w:val="single" w:sz="4" w:space="0" w:color="auto"/>
              <w:bottom w:val="single" w:sz="4" w:space="0" w:color="auto"/>
              <w:right w:val="single" w:sz="4" w:space="0" w:color="auto"/>
            </w:tcBorders>
          </w:tcPr>
          <w:p w14:paraId="3ABBA503" w14:textId="4BAE1810" w:rsidR="008E632C" w:rsidRDefault="008E632C" w:rsidP="00DF0060">
            <w:pPr>
              <w:spacing w:before="40"/>
            </w:pPr>
            <w:r>
              <w:t>to</w:t>
            </w:r>
          </w:p>
        </w:tc>
        <w:sdt>
          <w:sdtPr>
            <w:id w:val="1935090488"/>
            <w:placeholder>
              <w:docPart w:val="853EBB140E014C669E38C2C5C5A83403"/>
            </w:placeholder>
            <w:showingPlcHdr/>
            <w:date>
              <w:dateFormat w:val="d/MM/yyyy"/>
              <w:lid w:val="en-AU"/>
              <w:storeMappedDataAs w:val="dateTime"/>
              <w:calendar w:val="gregorian"/>
            </w:date>
          </w:sdtPr>
          <w:sdtContent>
            <w:tc>
              <w:tcPr>
                <w:tcW w:w="3073" w:type="dxa"/>
                <w:tcBorders>
                  <w:top w:val="single" w:sz="4" w:space="0" w:color="auto"/>
                  <w:bottom w:val="single" w:sz="4" w:space="0" w:color="auto"/>
                  <w:right w:val="single" w:sz="4" w:space="0" w:color="auto"/>
                </w:tcBorders>
              </w:tcPr>
              <w:p w14:paraId="1834ECF0" w14:textId="761545EC" w:rsidR="008E632C" w:rsidRDefault="008E632C" w:rsidP="00DF0060">
                <w:pPr>
                  <w:spacing w:before="40"/>
                </w:pPr>
                <w:r w:rsidRPr="0055782A">
                  <w:rPr>
                    <w:rStyle w:val="PlaceholderText"/>
                  </w:rPr>
                  <w:t>Click or tap to enter a date.</w:t>
                </w:r>
              </w:p>
            </w:tc>
          </w:sdtContent>
        </w:sdt>
      </w:tr>
      <w:permEnd w:id="11605930"/>
      <w:permEnd w:id="325590184"/>
      <w:tr w:rsidR="008E632C" w:rsidRPr="007A5EFD" w14:paraId="63FFABD9"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4814E0C4" w14:textId="34A5DCF2" w:rsidR="008E632C" w:rsidRDefault="008E632C" w:rsidP="00F45409">
            <w:pPr>
              <w:spacing w:before="40"/>
            </w:pPr>
            <w:r>
              <w:t>Where did the violent act take place</w:t>
            </w:r>
          </w:p>
        </w:tc>
      </w:tr>
      <w:tr w:rsidR="00541678" w:rsidRPr="007A5EFD" w14:paraId="27F68A47"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7FD4F637" w14:textId="77777777" w:rsidR="00541678" w:rsidRDefault="00541678" w:rsidP="00DF0060">
            <w:pPr>
              <w:spacing w:before="40"/>
            </w:pPr>
            <w:permStart w:id="1875865756" w:edGrp="everyone"/>
          </w:p>
        </w:tc>
      </w:tr>
      <w:permEnd w:id="1875865756"/>
      <w:tr w:rsidR="008E632C" w:rsidRPr="007A5EFD" w14:paraId="4E18F74C"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5151E708" w14:textId="39F7155B" w:rsidR="008E632C" w:rsidRDefault="008E632C" w:rsidP="00F45409">
            <w:pPr>
              <w:spacing w:before="40"/>
            </w:pPr>
            <w:r>
              <w:t>Can you briefly describe what happened:</w:t>
            </w:r>
          </w:p>
        </w:tc>
      </w:tr>
      <w:tr w:rsidR="00541678" w:rsidRPr="007A5EFD" w14:paraId="0A87538C"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50D4B096" w14:textId="77777777" w:rsidR="00541678" w:rsidRDefault="00541678" w:rsidP="00DF0060">
            <w:pPr>
              <w:spacing w:before="40"/>
            </w:pPr>
            <w:permStart w:id="2098286633" w:edGrp="everyone"/>
          </w:p>
        </w:tc>
      </w:tr>
      <w:tr w:rsidR="008E632C" w:rsidRPr="007A5EFD" w14:paraId="35830BA6"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3A74FC73" w14:textId="7973177F" w:rsidR="008E632C" w:rsidRDefault="008E632C" w:rsidP="00DF0060">
            <w:pPr>
              <w:spacing w:before="40"/>
            </w:pPr>
            <w:permStart w:id="1498446020" w:edGrp="everyone" w:colFirst="1" w:colLast="1"/>
            <w:permEnd w:id="2098286633"/>
            <w:r>
              <w:t>Do you know the name(s) of the offender(s)?</w:t>
            </w:r>
          </w:p>
        </w:tc>
        <w:tc>
          <w:tcPr>
            <w:tcW w:w="3073" w:type="dxa"/>
            <w:tcBorders>
              <w:top w:val="single" w:sz="4" w:space="0" w:color="auto"/>
              <w:bottom w:val="single" w:sz="4" w:space="0" w:color="auto"/>
              <w:right w:val="single" w:sz="4" w:space="0" w:color="auto"/>
            </w:tcBorders>
            <w:noWrap/>
            <w:tcMar>
              <w:top w:w="108" w:type="dxa"/>
              <w:bottom w:w="108" w:type="dxa"/>
            </w:tcMar>
          </w:tcPr>
          <w:p w14:paraId="3505AB22" w14:textId="77777777" w:rsidR="008E632C" w:rsidRPr="002C0BEF" w:rsidRDefault="00000000" w:rsidP="00DF0060">
            <w:pPr>
              <w:spacing w:before="40"/>
            </w:pPr>
            <w:sdt>
              <w:sdtPr>
                <w:id w:val="-1171175315"/>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594559841"/>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permEnd w:id="1498446020"/>
      <w:tr w:rsidR="008E632C" w:rsidRPr="007A5EFD" w14:paraId="2F0CF19A"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6ED651CC" w14:textId="78382A1D" w:rsidR="008E632C" w:rsidRDefault="008E632C" w:rsidP="00F45409">
            <w:pPr>
              <w:spacing w:before="40"/>
            </w:pPr>
            <w:r>
              <w:t>IF YES please provide name(s)</w:t>
            </w:r>
          </w:p>
        </w:tc>
      </w:tr>
      <w:tr w:rsidR="00541678" w:rsidRPr="007A5EFD" w14:paraId="5A471BC6"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02282CB0" w14:textId="77777777" w:rsidR="00541678" w:rsidRDefault="00541678" w:rsidP="00DF0060">
            <w:pPr>
              <w:spacing w:before="40"/>
            </w:pPr>
            <w:permStart w:id="2050753145" w:edGrp="everyone"/>
          </w:p>
        </w:tc>
      </w:tr>
      <w:tr w:rsidR="008E632C" w:rsidRPr="007A5EFD" w14:paraId="52D4F68B"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3E406579" w14:textId="45529055" w:rsidR="008E632C" w:rsidRDefault="008E632C" w:rsidP="00DF0060">
            <w:pPr>
              <w:spacing w:before="40"/>
            </w:pPr>
            <w:permStart w:id="349453239" w:edGrp="everyone" w:colFirst="1" w:colLast="1"/>
            <w:permEnd w:id="2050753145"/>
            <w:r>
              <w:t>Is this application being made more than two years after the death of the Primary Victim?</w:t>
            </w:r>
          </w:p>
        </w:tc>
        <w:tc>
          <w:tcPr>
            <w:tcW w:w="3073" w:type="dxa"/>
            <w:tcBorders>
              <w:top w:val="single" w:sz="4" w:space="0" w:color="auto"/>
              <w:bottom w:val="single" w:sz="4" w:space="0" w:color="auto"/>
              <w:right w:val="single" w:sz="4" w:space="0" w:color="auto"/>
            </w:tcBorders>
            <w:noWrap/>
            <w:tcMar>
              <w:top w:w="108" w:type="dxa"/>
              <w:bottom w:w="108" w:type="dxa"/>
            </w:tcMar>
          </w:tcPr>
          <w:p w14:paraId="47819F9C" w14:textId="77777777" w:rsidR="008E632C" w:rsidRPr="002C0BEF" w:rsidRDefault="00000000" w:rsidP="00DF0060">
            <w:pPr>
              <w:spacing w:before="40"/>
            </w:pPr>
            <w:sdt>
              <w:sdtPr>
                <w:id w:val="-343472603"/>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243847405"/>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permEnd w:id="349453239"/>
      <w:tr w:rsidR="008E632C" w:rsidRPr="007A5EFD" w14:paraId="3C61A2CA"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2F8C81F0" w14:textId="7D27A3B2" w:rsidR="008E632C" w:rsidRDefault="008E632C" w:rsidP="00F45409">
            <w:pPr>
              <w:spacing w:before="40"/>
            </w:pPr>
            <w:r>
              <w:t>IF YES please provide reasons why</w:t>
            </w:r>
          </w:p>
        </w:tc>
      </w:tr>
      <w:tr w:rsidR="00541678" w:rsidRPr="007A5EFD" w14:paraId="7A2EC793"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0329EB26" w14:textId="77777777" w:rsidR="00541678" w:rsidRDefault="00541678" w:rsidP="00DF0060">
            <w:pPr>
              <w:spacing w:before="40"/>
            </w:pPr>
            <w:permStart w:id="839745505" w:edGrp="everyone"/>
          </w:p>
        </w:tc>
      </w:tr>
      <w:permEnd w:id="839745505"/>
      <w:tr w:rsidR="008E632C" w:rsidRPr="007A5EFD" w14:paraId="0E6174D2" w14:textId="77777777" w:rsidTr="00F45409">
        <w:trPr>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B3E4E9" w14:textId="20FCDCCB" w:rsidR="008E632C" w:rsidRPr="007A5EFD" w:rsidRDefault="008E632C" w:rsidP="00DF0060">
            <w:pPr>
              <w:spacing w:before="40"/>
              <w:rPr>
                <w:rStyle w:val="Questionlabel"/>
              </w:rPr>
            </w:pPr>
            <w:r>
              <w:rPr>
                <w:rStyle w:val="Questionlabel"/>
              </w:rPr>
              <w:t>REPORT TO THE POLICE</w:t>
            </w:r>
          </w:p>
        </w:tc>
      </w:tr>
      <w:tr w:rsidR="008E632C" w:rsidRPr="007A5EFD" w14:paraId="06FD9B4C"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09F3948C" w14:textId="731092EB" w:rsidR="008E632C" w:rsidRDefault="008E632C" w:rsidP="00DF0060">
            <w:pPr>
              <w:spacing w:before="40"/>
            </w:pPr>
            <w:permStart w:id="2012742034" w:edGrp="everyone" w:colFirst="1" w:colLast="1"/>
            <w:r>
              <w:t>Did you report the violent act to the Police?</w:t>
            </w:r>
          </w:p>
        </w:tc>
        <w:tc>
          <w:tcPr>
            <w:tcW w:w="3073" w:type="dxa"/>
            <w:tcBorders>
              <w:top w:val="single" w:sz="4" w:space="0" w:color="auto"/>
              <w:bottom w:val="single" w:sz="4" w:space="0" w:color="auto"/>
              <w:right w:val="single" w:sz="4" w:space="0" w:color="auto"/>
            </w:tcBorders>
            <w:noWrap/>
            <w:tcMar>
              <w:top w:w="108" w:type="dxa"/>
              <w:bottom w:w="108" w:type="dxa"/>
            </w:tcMar>
          </w:tcPr>
          <w:p w14:paraId="6096746E" w14:textId="77777777" w:rsidR="008E632C" w:rsidRPr="002C0BEF" w:rsidRDefault="00000000" w:rsidP="00DF0060">
            <w:pPr>
              <w:spacing w:before="40"/>
            </w:pPr>
            <w:sdt>
              <w:sdtPr>
                <w:id w:val="1091669048"/>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1849562893"/>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0E3D9BB5" w14:textId="77777777" w:rsidTr="00F45409">
        <w:trPr>
          <w:trHeight w:val="20"/>
        </w:trPr>
        <w:tc>
          <w:tcPr>
            <w:tcW w:w="3731" w:type="dxa"/>
            <w:tcBorders>
              <w:top w:val="single" w:sz="4" w:space="0" w:color="auto"/>
              <w:left w:val="single" w:sz="4" w:space="0" w:color="auto"/>
              <w:bottom w:val="single" w:sz="4" w:space="0" w:color="auto"/>
            </w:tcBorders>
            <w:noWrap/>
            <w:tcMar>
              <w:top w:w="108" w:type="dxa"/>
              <w:bottom w:w="108" w:type="dxa"/>
            </w:tcMar>
          </w:tcPr>
          <w:p w14:paraId="7ED154D5" w14:textId="0159B2BE" w:rsidR="008E632C" w:rsidRDefault="008E632C" w:rsidP="00DF0060">
            <w:pPr>
              <w:spacing w:before="40"/>
            </w:pPr>
            <w:permStart w:id="2023314577" w:edGrp="everyone" w:colFirst="2" w:colLast="2"/>
            <w:permEnd w:id="2012742034"/>
            <w:r>
              <w:rPr>
                <w:noProof/>
              </w:rPr>
              <w:t>When was it reported?</w:t>
            </w:r>
          </w:p>
        </w:tc>
        <w:tc>
          <w:tcPr>
            <w:tcW w:w="3544" w:type="dxa"/>
            <w:gridSpan w:val="2"/>
            <w:tcBorders>
              <w:top w:val="single" w:sz="4" w:space="0" w:color="auto"/>
              <w:bottom w:val="single" w:sz="4" w:space="0" w:color="auto"/>
              <w:right w:val="single" w:sz="4" w:space="0" w:color="auto"/>
            </w:tcBorders>
            <w:noWrap/>
            <w:tcMar>
              <w:top w:w="108" w:type="dxa"/>
              <w:bottom w:w="108" w:type="dxa"/>
            </w:tcMar>
          </w:tcPr>
          <w:p w14:paraId="3FB05C53" w14:textId="77777777" w:rsidR="008E632C" w:rsidRDefault="008E632C" w:rsidP="00DF0060">
            <w:pPr>
              <w:spacing w:before="40"/>
            </w:pPr>
            <w:r>
              <w:t>Date</w:t>
            </w:r>
          </w:p>
        </w:tc>
        <w:sdt>
          <w:sdtPr>
            <w:id w:val="-442689489"/>
            <w:placeholder>
              <w:docPart w:val="FB396FF7C8BA428EB9461B4D7A4641E0"/>
            </w:placeholder>
            <w:showingPlcHdr/>
            <w:date>
              <w:dateFormat w:val="d/MM/yyyy"/>
              <w:lid w:val="en-AU"/>
              <w:storeMappedDataAs w:val="dateTime"/>
              <w:calendar w:val="gregorian"/>
            </w:date>
          </w:sdtPr>
          <w:sdtContent>
            <w:tc>
              <w:tcPr>
                <w:tcW w:w="3073" w:type="dxa"/>
                <w:tcBorders>
                  <w:top w:val="single" w:sz="4" w:space="0" w:color="auto"/>
                  <w:bottom w:val="single" w:sz="4" w:space="0" w:color="auto"/>
                  <w:right w:val="single" w:sz="4" w:space="0" w:color="auto"/>
                </w:tcBorders>
              </w:tcPr>
              <w:p w14:paraId="6BD2BA2F" w14:textId="77777777" w:rsidR="008E632C" w:rsidRDefault="008E632C" w:rsidP="00DF0060">
                <w:pPr>
                  <w:spacing w:before="40"/>
                </w:pPr>
                <w:r w:rsidRPr="0055782A">
                  <w:rPr>
                    <w:rStyle w:val="PlaceholderText"/>
                  </w:rPr>
                  <w:t>Click or tap to enter a date.</w:t>
                </w:r>
              </w:p>
            </w:tc>
          </w:sdtContent>
        </w:sdt>
      </w:tr>
      <w:tr w:rsidR="008E632C" w:rsidRPr="007A5EFD" w14:paraId="6E3E6158" w14:textId="77777777" w:rsidTr="00F45409">
        <w:trPr>
          <w:trHeight w:val="20"/>
        </w:trPr>
        <w:tc>
          <w:tcPr>
            <w:tcW w:w="3731"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F12352D" w14:textId="4BD53112" w:rsidR="008E632C" w:rsidRDefault="008E632C" w:rsidP="00DF0060">
            <w:pPr>
              <w:spacing w:before="40"/>
            </w:pPr>
            <w:permStart w:id="230260631" w:edGrp="everyone" w:colFirst="1" w:colLast="1"/>
            <w:permEnd w:id="2023314577"/>
            <w:r>
              <w:t>Police Station</w:t>
            </w:r>
          </w:p>
        </w:tc>
        <w:tc>
          <w:tcPr>
            <w:tcW w:w="6617" w:type="dxa"/>
            <w:gridSpan w:val="3"/>
            <w:tcBorders>
              <w:top w:val="single" w:sz="4" w:space="0" w:color="auto"/>
              <w:left w:val="single" w:sz="4" w:space="0" w:color="auto"/>
              <w:bottom w:val="single" w:sz="4" w:space="0" w:color="auto"/>
              <w:right w:val="single" w:sz="4" w:space="0" w:color="auto"/>
            </w:tcBorders>
          </w:tcPr>
          <w:p w14:paraId="6BC135EB" w14:textId="5D20D181" w:rsidR="008E632C" w:rsidRDefault="008E632C" w:rsidP="00DF0060">
            <w:pPr>
              <w:spacing w:before="40"/>
            </w:pPr>
          </w:p>
        </w:tc>
      </w:tr>
      <w:tr w:rsidR="008E632C" w:rsidRPr="007A5EFD" w14:paraId="47D93AC6" w14:textId="77777777" w:rsidTr="00F45409">
        <w:trPr>
          <w:trHeight w:val="20"/>
        </w:trPr>
        <w:tc>
          <w:tcPr>
            <w:tcW w:w="3731"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3EFED89" w14:textId="771C0916" w:rsidR="008E632C" w:rsidRDefault="008E632C" w:rsidP="00DF0060">
            <w:pPr>
              <w:spacing w:before="40"/>
            </w:pPr>
            <w:permStart w:id="922757724" w:edGrp="everyone" w:colFirst="1" w:colLast="1"/>
            <w:permEnd w:id="230260631"/>
            <w:r>
              <w:t>Police reference number (if known)</w:t>
            </w:r>
          </w:p>
        </w:tc>
        <w:tc>
          <w:tcPr>
            <w:tcW w:w="6617" w:type="dxa"/>
            <w:gridSpan w:val="3"/>
            <w:tcBorders>
              <w:top w:val="single" w:sz="4" w:space="0" w:color="auto"/>
              <w:left w:val="single" w:sz="4" w:space="0" w:color="auto"/>
              <w:bottom w:val="single" w:sz="4" w:space="0" w:color="auto"/>
              <w:right w:val="single" w:sz="4" w:space="0" w:color="auto"/>
            </w:tcBorders>
          </w:tcPr>
          <w:p w14:paraId="36788027" w14:textId="77777777" w:rsidR="008E632C" w:rsidRDefault="008E632C" w:rsidP="00DF0060">
            <w:pPr>
              <w:spacing w:before="40"/>
            </w:pPr>
          </w:p>
        </w:tc>
      </w:tr>
      <w:tr w:rsidR="008E632C" w:rsidRPr="007A5EFD" w14:paraId="67A37CCC" w14:textId="77777777" w:rsidTr="00F45409">
        <w:trPr>
          <w:trHeight w:val="20"/>
        </w:trPr>
        <w:tc>
          <w:tcPr>
            <w:tcW w:w="7275"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41F36F7" w14:textId="09C98285" w:rsidR="008E632C" w:rsidRDefault="008E632C" w:rsidP="00DF0060">
            <w:pPr>
              <w:spacing w:before="40"/>
            </w:pPr>
            <w:permStart w:id="2142729707" w:edGrp="everyone" w:colFirst="1" w:colLast="1"/>
            <w:permEnd w:id="922757724"/>
            <w:r>
              <w:t>Do you have a copy of the police report</w:t>
            </w:r>
          </w:p>
        </w:tc>
        <w:tc>
          <w:tcPr>
            <w:tcW w:w="3073" w:type="dxa"/>
            <w:tcBorders>
              <w:top w:val="single" w:sz="4" w:space="0" w:color="auto"/>
              <w:left w:val="single" w:sz="4" w:space="0" w:color="auto"/>
              <w:bottom w:val="single" w:sz="4" w:space="0" w:color="auto"/>
              <w:right w:val="single" w:sz="4" w:space="0" w:color="auto"/>
            </w:tcBorders>
          </w:tcPr>
          <w:p w14:paraId="27902C3C" w14:textId="77777777" w:rsidR="008E632C" w:rsidRDefault="00000000" w:rsidP="00DF0060">
            <w:pPr>
              <w:spacing w:before="40"/>
            </w:pPr>
            <w:sdt>
              <w:sdtPr>
                <w:id w:val="1792469162"/>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635529838"/>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p w14:paraId="6C8C90FF" w14:textId="516A4C65" w:rsidR="008E632C" w:rsidRDefault="008E632C" w:rsidP="00DF0060">
            <w:pPr>
              <w:spacing w:before="40"/>
            </w:pPr>
            <w:r>
              <w:t>(</w:t>
            </w:r>
            <w:proofErr w:type="gramStart"/>
            <w:r>
              <w:t>if</w:t>
            </w:r>
            <w:proofErr w:type="gramEnd"/>
            <w:r>
              <w:t xml:space="preserve"> yes please provide a copy)</w:t>
            </w:r>
          </w:p>
        </w:tc>
      </w:tr>
      <w:permEnd w:id="2142729707"/>
      <w:tr w:rsidR="008E632C" w:rsidRPr="007A5EFD" w14:paraId="4777CD57"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7092B6B2" w14:textId="15340EE2" w:rsidR="008E632C" w:rsidRDefault="008E632C" w:rsidP="00F45409">
            <w:pPr>
              <w:spacing w:before="40"/>
            </w:pPr>
            <w:r>
              <w:t>If not reported to Police please provide reasons why.</w:t>
            </w:r>
          </w:p>
        </w:tc>
      </w:tr>
      <w:tr w:rsidR="00541678" w:rsidRPr="007A5EFD" w14:paraId="4D0D6E7E"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00836D86" w14:textId="77777777" w:rsidR="00541678" w:rsidRDefault="00541678" w:rsidP="00DF0060">
            <w:pPr>
              <w:spacing w:before="40"/>
            </w:pPr>
            <w:permStart w:id="2134123641" w:edGrp="everyone"/>
          </w:p>
        </w:tc>
      </w:tr>
      <w:permEnd w:id="2134123641"/>
      <w:tr w:rsidR="008E632C" w:rsidRPr="007A5EFD" w14:paraId="6DA1FA51" w14:textId="77777777" w:rsidTr="00F45409">
        <w:trPr>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2F91737" w14:textId="77777777" w:rsidR="008E632C" w:rsidRDefault="008E632C" w:rsidP="00DF0060">
            <w:pPr>
              <w:spacing w:before="40"/>
              <w:rPr>
                <w:rStyle w:val="Questionlabel"/>
              </w:rPr>
            </w:pPr>
            <w:r>
              <w:rPr>
                <w:rStyle w:val="Questionlabel"/>
              </w:rPr>
              <w:t xml:space="preserve">FINANCIAL LOSS (FUNERAL EXPENSES) </w:t>
            </w:r>
          </w:p>
          <w:p w14:paraId="5D1444D8" w14:textId="70893B94" w:rsidR="008E632C" w:rsidRPr="007A5EFD" w:rsidRDefault="008E632C" w:rsidP="00DF0060">
            <w:pPr>
              <w:spacing w:before="40"/>
              <w:rPr>
                <w:rStyle w:val="Questionlabel"/>
              </w:rPr>
            </w:pPr>
            <w:r>
              <w:t>Funerals expenses relates to any fees you have paid or will need to pay for the cost of the Primary Victim’s funeral. To claim these costs, you must be able to provide receipts, invoices, quotes or other proof of those costs. CVSU will either pay this amount directly to the service provider or reimburse any costs paid by you.</w:t>
            </w:r>
          </w:p>
        </w:tc>
      </w:tr>
      <w:tr w:rsidR="008E632C" w:rsidRPr="007A5EFD" w14:paraId="09FACA55"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64D68CFC" w14:textId="4CDCBCF4" w:rsidR="008E632C" w:rsidRDefault="008E632C" w:rsidP="00DF0060">
            <w:pPr>
              <w:spacing w:before="40"/>
            </w:pPr>
            <w:permStart w:id="452922405" w:edGrp="everyone" w:colFirst="1" w:colLast="1"/>
            <w:r>
              <w:t>Have you paid for the funeral?</w:t>
            </w:r>
          </w:p>
        </w:tc>
        <w:tc>
          <w:tcPr>
            <w:tcW w:w="3073" w:type="dxa"/>
            <w:tcBorders>
              <w:top w:val="single" w:sz="4" w:space="0" w:color="auto"/>
              <w:bottom w:val="single" w:sz="4" w:space="0" w:color="auto"/>
              <w:right w:val="single" w:sz="4" w:space="0" w:color="auto"/>
            </w:tcBorders>
            <w:noWrap/>
            <w:tcMar>
              <w:top w:w="108" w:type="dxa"/>
              <w:bottom w:w="108" w:type="dxa"/>
            </w:tcMar>
          </w:tcPr>
          <w:p w14:paraId="15EB9689" w14:textId="4AB06932" w:rsidR="008E632C" w:rsidRPr="002C0BEF" w:rsidRDefault="00000000" w:rsidP="00DF0060">
            <w:pPr>
              <w:spacing w:before="40"/>
            </w:pPr>
            <w:sdt>
              <w:sdtPr>
                <w:id w:val="1027682046"/>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350236565"/>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3C99827F"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13E4ECFE" w14:textId="4F15B54E" w:rsidR="008E632C" w:rsidRDefault="008E632C" w:rsidP="00DF0060">
            <w:pPr>
              <w:spacing w:before="40"/>
            </w:pPr>
            <w:permStart w:id="1725854676" w:edGrp="everyone" w:colFirst="1" w:colLast="1"/>
            <w:permEnd w:id="452922405"/>
            <w:r>
              <w:t>IF YES please provide the receipt</w:t>
            </w:r>
          </w:p>
        </w:tc>
        <w:tc>
          <w:tcPr>
            <w:tcW w:w="3073" w:type="dxa"/>
            <w:tcBorders>
              <w:top w:val="single" w:sz="4" w:space="0" w:color="auto"/>
              <w:bottom w:val="single" w:sz="4" w:space="0" w:color="auto"/>
              <w:right w:val="single" w:sz="4" w:space="0" w:color="auto"/>
            </w:tcBorders>
            <w:noWrap/>
            <w:tcMar>
              <w:top w:w="108" w:type="dxa"/>
              <w:bottom w:w="108" w:type="dxa"/>
            </w:tcMar>
          </w:tcPr>
          <w:p w14:paraId="50648D9C" w14:textId="016D26E6" w:rsidR="008E632C" w:rsidRPr="002C0BEF" w:rsidRDefault="00000000" w:rsidP="00DF0060">
            <w:pPr>
              <w:spacing w:before="40"/>
            </w:pPr>
            <w:sdt>
              <w:sdtPr>
                <w:id w:val="1812975677"/>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Attached</w:t>
            </w:r>
          </w:p>
        </w:tc>
      </w:tr>
      <w:permEnd w:id="1725854676"/>
      <w:tr w:rsidR="008E632C" w:rsidRPr="007A5EFD" w14:paraId="41458CD6" w14:textId="77777777" w:rsidTr="00F45409">
        <w:trPr>
          <w:trHeight w:val="20"/>
        </w:trPr>
        <w:tc>
          <w:tcPr>
            <w:tcW w:w="10348" w:type="dxa"/>
            <w:gridSpan w:val="4"/>
            <w:tcBorders>
              <w:top w:val="single" w:sz="4" w:space="0" w:color="auto"/>
              <w:left w:val="single" w:sz="4" w:space="0" w:color="auto"/>
              <w:bottom w:val="nil"/>
              <w:right w:val="single" w:sz="4" w:space="0" w:color="auto"/>
            </w:tcBorders>
            <w:noWrap/>
            <w:tcMar>
              <w:top w:w="108" w:type="dxa"/>
              <w:bottom w:w="108" w:type="dxa"/>
            </w:tcMar>
          </w:tcPr>
          <w:p w14:paraId="172210E7" w14:textId="3A3E5E71" w:rsidR="008E632C" w:rsidRDefault="008E632C" w:rsidP="00DF0060">
            <w:pPr>
              <w:spacing w:before="40"/>
              <w:rPr>
                <w:color w:val="FF0000"/>
              </w:rPr>
            </w:pPr>
            <w:r>
              <w:t xml:space="preserve">IF NO, CVSU can contact the Funeral Service Provider directly to obtain the quote. Please provide the name and contact details of the Funeral Service Provider </w:t>
            </w:r>
          </w:p>
          <w:p w14:paraId="10EF2405" w14:textId="77777777" w:rsidR="008E632C" w:rsidRPr="002C0BEF" w:rsidRDefault="008E632C" w:rsidP="00DF0060">
            <w:pPr>
              <w:spacing w:before="40"/>
            </w:pPr>
          </w:p>
        </w:tc>
      </w:tr>
      <w:tr w:rsidR="00541678" w:rsidRPr="007A5EFD" w14:paraId="17F1CDCF" w14:textId="77777777" w:rsidTr="00F45409">
        <w:trPr>
          <w:trHeight w:val="20"/>
        </w:trPr>
        <w:tc>
          <w:tcPr>
            <w:tcW w:w="10348" w:type="dxa"/>
            <w:gridSpan w:val="4"/>
            <w:tcBorders>
              <w:top w:val="nil"/>
              <w:left w:val="single" w:sz="4" w:space="0" w:color="auto"/>
              <w:bottom w:val="single" w:sz="4" w:space="0" w:color="auto"/>
              <w:right w:val="single" w:sz="4" w:space="0" w:color="auto"/>
            </w:tcBorders>
            <w:noWrap/>
            <w:tcMar>
              <w:top w:w="108" w:type="dxa"/>
              <w:bottom w:w="108" w:type="dxa"/>
            </w:tcMar>
          </w:tcPr>
          <w:p w14:paraId="1C1976DD" w14:textId="77777777" w:rsidR="00541678" w:rsidRDefault="00541678" w:rsidP="00DF0060">
            <w:pPr>
              <w:spacing w:before="40"/>
            </w:pPr>
            <w:permStart w:id="1970699171" w:edGrp="everyone"/>
          </w:p>
        </w:tc>
      </w:tr>
      <w:tr w:rsidR="008E632C" w:rsidRPr="007A5EFD" w14:paraId="433BF6A0"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6CEC8266" w14:textId="1561B342" w:rsidR="008E632C" w:rsidRDefault="008E632C" w:rsidP="00DF0060">
            <w:pPr>
              <w:spacing w:before="40"/>
            </w:pPr>
            <w:permStart w:id="1363768733" w:edGrp="everyone" w:colFirst="1" w:colLast="1"/>
            <w:permEnd w:id="1970699171"/>
            <w:r>
              <w:t>Did you receive a contribution to the cost of the funeral from any other party, such as the Northern/Central Land Council?</w:t>
            </w:r>
          </w:p>
        </w:tc>
        <w:tc>
          <w:tcPr>
            <w:tcW w:w="3073" w:type="dxa"/>
            <w:tcBorders>
              <w:top w:val="single" w:sz="4" w:space="0" w:color="auto"/>
              <w:bottom w:val="single" w:sz="4" w:space="0" w:color="auto"/>
              <w:right w:val="single" w:sz="4" w:space="0" w:color="auto"/>
            </w:tcBorders>
            <w:noWrap/>
            <w:tcMar>
              <w:top w:w="108" w:type="dxa"/>
              <w:bottom w:w="108" w:type="dxa"/>
            </w:tcMar>
          </w:tcPr>
          <w:p w14:paraId="48536AFB" w14:textId="77777777" w:rsidR="008E632C" w:rsidRPr="002C0BEF" w:rsidRDefault="00000000" w:rsidP="00DF0060">
            <w:pPr>
              <w:spacing w:before="40"/>
            </w:pPr>
            <w:sdt>
              <w:sdtPr>
                <w:id w:val="-845011428"/>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Yes              </w:t>
            </w:r>
            <w:sdt>
              <w:sdtPr>
                <w:id w:val="1215390645"/>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No</w:t>
            </w:r>
          </w:p>
        </w:tc>
      </w:tr>
      <w:tr w:rsidR="008E632C" w:rsidRPr="007A5EFD" w14:paraId="484C2721" w14:textId="77777777" w:rsidTr="00F45409">
        <w:trPr>
          <w:trHeight w:val="20"/>
        </w:trPr>
        <w:tc>
          <w:tcPr>
            <w:tcW w:w="7275" w:type="dxa"/>
            <w:gridSpan w:val="3"/>
            <w:tcBorders>
              <w:top w:val="single" w:sz="4" w:space="0" w:color="auto"/>
              <w:left w:val="single" w:sz="4" w:space="0" w:color="auto"/>
              <w:bottom w:val="single" w:sz="4" w:space="0" w:color="auto"/>
            </w:tcBorders>
            <w:noWrap/>
            <w:tcMar>
              <w:top w:w="108" w:type="dxa"/>
              <w:bottom w:w="108" w:type="dxa"/>
            </w:tcMar>
          </w:tcPr>
          <w:p w14:paraId="46AA9CA1" w14:textId="425FDF08" w:rsidR="008E632C" w:rsidRDefault="008E632C" w:rsidP="00DF0060">
            <w:pPr>
              <w:spacing w:before="40"/>
            </w:pPr>
            <w:permStart w:id="69485912" w:edGrp="everyone" w:colFirst="1" w:colLast="1"/>
            <w:permEnd w:id="1363768733"/>
            <w:r>
              <w:t>IF YES, please provide the receipt or confirmation of payment</w:t>
            </w:r>
          </w:p>
        </w:tc>
        <w:tc>
          <w:tcPr>
            <w:tcW w:w="3073" w:type="dxa"/>
            <w:tcBorders>
              <w:top w:val="single" w:sz="4" w:space="0" w:color="auto"/>
              <w:bottom w:val="single" w:sz="4" w:space="0" w:color="auto"/>
              <w:right w:val="single" w:sz="4" w:space="0" w:color="auto"/>
            </w:tcBorders>
            <w:noWrap/>
            <w:tcMar>
              <w:top w:w="108" w:type="dxa"/>
              <w:bottom w:w="108" w:type="dxa"/>
            </w:tcMar>
          </w:tcPr>
          <w:p w14:paraId="1A479C84" w14:textId="17140276" w:rsidR="008E632C" w:rsidRDefault="00000000" w:rsidP="00DF0060">
            <w:pPr>
              <w:spacing w:before="40"/>
            </w:pPr>
            <w:sdt>
              <w:sdtPr>
                <w:id w:val="544420230"/>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Attached</w:t>
            </w:r>
          </w:p>
        </w:tc>
      </w:tr>
      <w:permEnd w:id="69485912"/>
    </w:tbl>
    <w:p w14:paraId="265BD78F" w14:textId="77777777" w:rsidR="00F45409" w:rsidRDefault="00F45409">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9"/>
        <w:gridCol w:w="142"/>
        <w:gridCol w:w="3118"/>
        <w:gridCol w:w="550"/>
        <w:gridCol w:w="442"/>
        <w:gridCol w:w="593"/>
        <w:gridCol w:w="1534"/>
        <w:gridCol w:w="567"/>
        <w:gridCol w:w="141"/>
        <w:gridCol w:w="1276"/>
        <w:gridCol w:w="1656"/>
      </w:tblGrid>
      <w:tr w:rsidR="008E632C" w:rsidRPr="007A5EFD" w14:paraId="032D7666" w14:textId="77777777" w:rsidTr="00F45409">
        <w:trPr>
          <w:cantSplit w:val="0"/>
          <w:trHeight w:val="20"/>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9AB46C3" w14:textId="10F1C694" w:rsidR="008E632C" w:rsidRDefault="008672E0" w:rsidP="00DF0060">
            <w:pPr>
              <w:spacing w:before="40"/>
            </w:pPr>
            <w:r>
              <w:br w:type="page"/>
            </w:r>
            <w:r w:rsidR="008E632C">
              <w:rPr>
                <w:rStyle w:val="Questionlabel"/>
              </w:rPr>
              <w:t>DOCUMENT CHECKLIST</w:t>
            </w:r>
            <w:r w:rsidR="008E632C">
              <w:t xml:space="preserve"> </w:t>
            </w:r>
          </w:p>
          <w:p w14:paraId="50CDD33C" w14:textId="112A2A73" w:rsidR="008E632C" w:rsidRPr="007A5EFD" w:rsidRDefault="008E632C" w:rsidP="00DF0060">
            <w:pPr>
              <w:spacing w:before="40"/>
              <w:rPr>
                <w:rStyle w:val="Questionlabel"/>
              </w:rPr>
            </w:pPr>
            <w:r>
              <w:t>If you have any of the following reports or records, or are able to access them through relevant services please attach a copy.  Where the reports are not provided CVSU will submit requests to the appropriate organisations if required.</w:t>
            </w:r>
          </w:p>
        </w:tc>
      </w:tr>
      <w:permStart w:id="516780657" w:edGrp="everyone" w:colFirst="0" w:colLast="0"/>
      <w:tr w:rsidR="008E632C" w:rsidRPr="007A5EFD" w14:paraId="7D29C490" w14:textId="77777777" w:rsidTr="00F45409">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316CD23B" w14:textId="77777777" w:rsidR="008E632C" w:rsidRPr="002C0BEF" w:rsidRDefault="00000000" w:rsidP="00DF0060">
            <w:pPr>
              <w:spacing w:before="40"/>
            </w:pPr>
            <w:sdt>
              <w:sdtPr>
                <w:id w:val="1810515891"/>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r w:rsidR="008E632C">
              <w:t xml:space="preserve">   </w:t>
            </w:r>
          </w:p>
        </w:tc>
        <w:tc>
          <w:tcPr>
            <w:tcW w:w="9877" w:type="dxa"/>
            <w:gridSpan w:val="9"/>
            <w:tcBorders>
              <w:top w:val="single" w:sz="4" w:space="0" w:color="auto"/>
              <w:left w:val="nil"/>
              <w:bottom w:val="single" w:sz="4" w:space="0" w:color="auto"/>
              <w:right w:val="single" w:sz="4" w:space="0" w:color="auto"/>
            </w:tcBorders>
          </w:tcPr>
          <w:p w14:paraId="36C9F787" w14:textId="77777777" w:rsidR="008E632C" w:rsidRPr="002C0BEF" w:rsidRDefault="008E632C" w:rsidP="00DF0060">
            <w:pPr>
              <w:spacing w:before="40"/>
            </w:pPr>
            <w:r>
              <w:t>A copy of the police report, or the signed authority to access police records.</w:t>
            </w:r>
          </w:p>
        </w:tc>
      </w:tr>
      <w:permStart w:id="2063862747" w:edGrp="everyone" w:colFirst="0" w:colLast="0"/>
      <w:permEnd w:id="516780657"/>
      <w:tr w:rsidR="008E632C" w:rsidRPr="007A5EFD" w14:paraId="6FAC6C44" w14:textId="77777777" w:rsidTr="00F45409">
        <w:trPr>
          <w:cantSplit w:val="0"/>
          <w:trHeight w:val="20"/>
        </w:trPr>
        <w:tc>
          <w:tcPr>
            <w:tcW w:w="471" w:type="dxa"/>
            <w:gridSpan w:val="2"/>
            <w:tcBorders>
              <w:top w:val="single" w:sz="4" w:space="0" w:color="auto"/>
              <w:left w:val="single" w:sz="4" w:space="0" w:color="auto"/>
              <w:bottom w:val="single" w:sz="4" w:space="0" w:color="auto"/>
              <w:right w:val="nil"/>
            </w:tcBorders>
            <w:noWrap/>
            <w:tcMar>
              <w:top w:w="108" w:type="dxa"/>
              <w:bottom w:w="108" w:type="dxa"/>
            </w:tcMar>
          </w:tcPr>
          <w:p w14:paraId="4666D64D" w14:textId="77777777" w:rsidR="008E632C" w:rsidRPr="002C0BEF" w:rsidRDefault="00000000" w:rsidP="00DF0060">
            <w:pPr>
              <w:spacing w:before="40"/>
            </w:pPr>
            <w:sdt>
              <w:sdtPr>
                <w:id w:val="-198091812"/>
                <w14:checkbox>
                  <w14:checked w14:val="0"/>
                  <w14:checkedState w14:val="2612" w14:font="MS Gothic"/>
                  <w14:uncheckedState w14:val="2610" w14:font="MS Gothic"/>
                </w14:checkbox>
              </w:sdtPr>
              <w:sdtContent>
                <w:r w:rsidR="008E632C">
                  <w:rPr>
                    <w:rFonts w:ascii="MS Gothic" w:eastAsia="MS Gothic" w:hAnsi="MS Gothic" w:hint="eastAsia"/>
                  </w:rPr>
                  <w:t>☐</w:t>
                </w:r>
              </w:sdtContent>
            </w:sdt>
          </w:p>
        </w:tc>
        <w:tc>
          <w:tcPr>
            <w:tcW w:w="9877" w:type="dxa"/>
            <w:gridSpan w:val="9"/>
            <w:tcBorders>
              <w:top w:val="single" w:sz="4" w:space="0" w:color="auto"/>
              <w:left w:val="nil"/>
              <w:bottom w:val="single" w:sz="4" w:space="0" w:color="auto"/>
              <w:right w:val="single" w:sz="4" w:space="0" w:color="auto"/>
            </w:tcBorders>
          </w:tcPr>
          <w:p w14:paraId="723829E7" w14:textId="3B81F64F" w:rsidR="008E632C" w:rsidRPr="002C0BEF" w:rsidRDefault="008E632C" w:rsidP="00DF0060">
            <w:pPr>
              <w:spacing w:before="40"/>
            </w:pPr>
            <w:r>
              <w:t>A copy of any documentation you have relating to the death of the Primary Victim, i.e. Death Certificate or items related to funeral expenses such as quotes or invoices.</w:t>
            </w:r>
          </w:p>
        </w:tc>
      </w:tr>
      <w:permEnd w:id="2063862747"/>
      <w:tr w:rsidR="008E632C" w:rsidRPr="007A5EFD" w14:paraId="5C8D3A82" w14:textId="77777777" w:rsidTr="00F45409">
        <w:trPr>
          <w:cantSplit w:val="0"/>
          <w:trHeight w:val="20"/>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51E364" w14:textId="747E2FD4" w:rsidR="008E632C" w:rsidRPr="007A5EFD" w:rsidRDefault="00051CE9" w:rsidP="00DF0060">
            <w:pPr>
              <w:spacing w:before="40"/>
              <w:rPr>
                <w:rStyle w:val="Questionlabel"/>
              </w:rPr>
            </w:pPr>
            <w:r>
              <w:rPr>
                <w:rStyle w:val="Questionlabel"/>
              </w:rPr>
              <w:t>AUTHORITIES</w:t>
            </w:r>
          </w:p>
        </w:tc>
      </w:tr>
      <w:tr w:rsidR="008672E0" w:rsidRPr="008672E0" w14:paraId="3453F5C5" w14:textId="77777777" w:rsidTr="00F45409">
        <w:trPr>
          <w:cantSplit w:val="0"/>
          <w:trHeight w:val="20"/>
        </w:trPr>
        <w:tc>
          <w:tcPr>
            <w:tcW w:w="329" w:type="dxa"/>
            <w:tcBorders>
              <w:top w:val="single" w:sz="4" w:space="0" w:color="auto"/>
              <w:left w:val="single" w:sz="4" w:space="0" w:color="auto"/>
              <w:bottom w:val="nil"/>
              <w:right w:val="nil"/>
            </w:tcBorders>
            <w:noWrap/>
            <w:tcMar>
              <w:top w:w="108" w:type="dxa"/>
              <w:bottom w:w="108" w:type="dxa"/>
            </w:tcMar>
          </w:tcPr>
          <w:p w14:paraId="689BE518" w14:textId="0AC726FB" w:rsidR="008672E0" w:rsidRPr="008672E0" w:rsidRDefault="008672E0" w:rsidP="00DF0060">
            <w:pPr>
              <w:spacing w:before="40"/>
              <w:rPr>
                <w:rStyle w:val="Questionlabel"/>
                <w:b w:val="0"/>
              </w:rPr>
            </w:pPr>
            <w:permStart w:id="490766261" w:edGrp="everyone" w:colFirst="3" w:colLast="3"/>
            <w:permStart w:id="1808230002" w:edGrp="everyone" w:colFirst="1" w:colLast="1"/>
            <w:r w:rsidRPr="008672E0">
              <w:rPr>
                <w:rStyle w:val="Questionlabel"/>
                <w:b w:val="0"/>
              </w:rPr>
              <w:t>I</w:t>
            </w:r>
          </w:p>
        </w:tc>
        <w:tc>
          <w:tcPr>
            <w:tcW w:w="3810" w:type="dxa"/>
            <w:gridSpan w:val="3"/>
            <w:tcBorders>
              <w:top w:val="single" w:sz="4" w:space="0" w:color="auto"/>
              <w:left w:val="nil"/>
              <w:bottom w:val="dashSmallGap" w:sz="4" w:space="0" w:color="auto"/>
              <w:right w:val="nil"/>
            </w:tcBorders>
          </w:tcPr>
          <w:p w14:paraId="3FB0BFCE" w14:textId="77777777" w:rsidR="008672E0" w:rsidRPr="008672E0" w:rsidRDefault="008672E0" w:rsidP="00DF0060">
            <w:pPr>
              <w:spacing w:before="40"/>
              <w:rPr>
                <w:rStyle w:val="Questionlabel"/>
                <w:b w:val="0"/>
              </w:rPr>
            </w:pPr>
          </w:p>
        </w:tc>
        <w:tc>
          <w:tcPr>
            <w:tcW w:w="442" w:type="dxa"/>
            <w:tcBorders>
              <w:top w:val="single" w:sz="4" w:space="0" w:color="auto"/>
              <w:left w:val="nil"/>
              <w:bottom w:val="nil"/>
              <w:right w:val="nil"/>
            </w:tcBorders>
          </w:tcPr>
          <w:p w14:paraId="7ABB25DD" w14:textId="5C221DEB" w:rsidR="008672E0" w:rsidRPr="008672E0" w:rsidRDefault="008672E0" w:rsidP="00DF0060">
            <w:pPr>
              <w:spacing w:before="40"/>
              <w:rPr>
                <w:rStyle w:val="Questionlabel"/>
                <w:b w:val="0"/>
              </w:rPr>
            </w:pPr>
            <w:r w:rsidRPr="008672E0">
              <w:rPr>
                <w:rStyle w:val="Questionlabel"/>
                <w:b w:val="0"/>
              </w:rPr>
              <w:t>of</w:t>
            </w:r>
          </w:p>
        </w:tc>
        <w:tc>
          <w:tcPr>
            <w:tcW w:w="4111" w:type="dxa"/>
            <w:gridSpan w:val="5"/>
            <w:tcBorders>
              <w:top w:val="single" w:sz="4" w:space="0" w:color="auto"/>
              <w:left w:val="nil"/>
              <w:bottom w:val="dashSmallGap" w:sz="4" w:space="0" w:color="auto"/>
              <w:right w:val="nil"/>
            </w:tcBorders>
          </w:tcPr>
          <w:p w14:paraId="78A87BEE" w14:textId="77777777" w:rsidR="008672E0" w:rsidRPr="008672E0" w:rsidRDefault="008672E0" w:rsidP="00DF0060">
            <w:pPr>
              <w:spacing w:before="40"/>
              <w:rPr>
                <w:rStyle w:val="Questionlabel"/>
                <w:b w:val="0"/>
              </w:rPr>
            </w:pPr>
          </w:p>
        </w:tc>
        <w:tc>
          <w:tcPr>
            <w:tcW w:w="1656" w:type="dxa"/>
            <w:tcBorders>
              <w:top w:val="single" w:sz="4" w:space="0" w:color="auto"/>
              <w:left w:val="nil"/>
              <w:bottom w:val="nil"/>
              <w:right w:val="single" w:sz="4" w:space="0" w:color="auto"/>
            </w:tcBorders>
          </w:tcPr>
          <w:p w14:paraId="651A12E6" w14:textId="417E88DB" w:rsidR="008672E0" w:rsidRPr="008672E0" w:rsidRDefault="008672E0" w:rsidP="00DF0060">
            <w:pPr>
              <w:spacing w:before="40"/>
              <w:rPr>
                <w:rStyle w:val="Questionlabel"/>
                <w:b w:val="0"/>
              </w:rPr>
            </w:pPr>
            <w:r w:rsidRPr="008672E0">
              <w:rPr>
                <w:rStyle w:val="Questionlabel"/>
                <w:b w:val="0"/>
              </w:rPr>
              <w:t>authorise the</w:t>
            </w:r>
          </w:p>
        </w:tc>
      </w:tr>
      <w:permEnd w:id="490766261"/>
      <w:permEnd w:id="1808230002"/>
      <w:tr w:rsidR="008E632C" w:rsidRPr="007A5EFD" w14:paraId="0312FFCC" w14:textId="77777777" w:rsidTr="00F45409">
        <w:trPr>
          <w:cantSplit w:val="0"/>
          <w:trHeight w:val="20"/>
        </w:trPr>
        <w:tc>
          <w:tcPr>
            <w:tcW w:w="10348" w:type="dxa"/>
            <w:gridSpan w:val="11"/>
            <w:tcBorders>
              <w:top w:val="nil"/>
              <w:left w:val="single" w:sz="4" w:space="0" w:color="auto"/>
              <w:bottom w:val="single" w:sz="4" w:space="0" w:color="auto"/>
              <w:right w:val="single" w:sz="4" w:space="0" w:color="auto"/>
            </w:tcBorders>
            <w:noWrap/>
            <w:tcMar>
              <w:top w:w="108" w:type="dxa"/>
              <w:bottom w:w="108" w:type="dxa"/>
            </w:tcMar>
          </w:tcPr>
          <w:p w14:paraId="3AA0D185" w14:textId="7E0AD449" w:rsidR="00DF0060" w:rsidRDefault="00DF0060" w:rsidP="00DF0060">
            <w:r>
              <w:t>Crime Victims Services Unit or its agent, to obtain for inspection any information or documents, including medical and other records, that relate to this</w:t>
            </w:r>
            <w:r w:rsidR="00051CE9">
              <w:t xml:space="preserve"> application. </w:t>
            </w:r>
          </w:p>
          <w:p w14:paraId="3F9BFD6B" w14:textId="48E3BDEE" w:rsidR="008E632C" w:rsidRDefault="008E632C" w:rsidP="00DF0060">
            <w:pPr>
              <w:spacing w:before="40"/>
            </w:pPr>
            <w:r>
              <w:t xml:space="preserve"> </w:t>
            </w:r>
          </w:p>
          <w:p w14:paraId="23314EF4" w14:textId="766964EB" w:rsidR="00051CE9" w:rsidRDefault="00051CE9" w:rsidP="00051CE9">
            <w:pPr>
              <w:spacing w:before="40"/>
            </w:pPr>
            <w:r>
              <w:t xml:space="preserve">I understand that Crime Victims Services Unit may need to obtain a copy of: </w:t>
            </w:r>
          </w:p>
          <w:p w14:paraId="0601BCE7" w14:textId="77777777" w:rsidR="00051CE9" w:rsidRDefault="00051CE9" w:rsidP="00051CE9">
            <w:pPr>
              <w:pStyle w:val="ListParagraph"/>
              <w:numPr>
                <w:ilvl w:val="0"/>
                <w:numId w:val="13"/>
              </w:numPr>
              <w:spacing w:before="40" w:after="40" w:line="259" w:lineRule="auto"/>
              <w:contextualSpacing/>
              <w:rPr>
                <w:noProof/>
              </w:rPr>
            </w:pPr>
            <w:r>
              <w:t>Any information from the police and / or the Director of Public Prosecutions in relation to the primary victim’s death;</w:t>
            </w:r>
          </w:p>
          <w:p w14:paraId="63FA2E59" w14:textId="355B306F" w:rsidR="00051CE9" w:rsidRDefault="00051CE9" w:rsidP="00051CE9">
            <w:pPr>
              <w:pStyle w:val="ListParagraph"/>
              <w:numPr>
                <w:ilvl w:val="0"/>
                <w:numId w:val="13"/>
              </w:numPr>
              <w:spacing w:before="40" w:after="40" w:line="259" w:lineRule="auto"/>
              <w:contextualSpacing/>
              <w:rPr>
                <w:noProof/>
              </w:rPr>
            </w:pPr>
            <w:r>
              <w:t>A copy of the Death Certificate of the Primary Victim from the Public Trustee of the Northern Territory.</w:t>
            </w:r>
          </w:p>
          <w:p w14:paraId="065DD9D0" w14:textId="47ED258A" w:rsidR="00051CE9" w:rsidRDefault="00051CE9" w:rsidP="00051CE9">
            <w:pPr>
              <w:spacing w:before="40" w:line="259" w:lineRule="auto"/>
              <w:contextualSpacing/>
              <w:rPr>
                <w:noProof/>
              </w:rPr>
            </w:pPr>
          </w:p>
          <w:p w14:paraId="6FC5F539" w14:textId="43625BB0" w:rsidR="00051CE9" w:rsidRDefault="00051CE9" w:rsidP="00051CE9">
            <w:pPr>
              <w:spacing w:before="40" w:line="259" w:lineRule="auto"/>
              <w:contextualSpacing/>
              <w:rPr>
                <w:noProof/>
              </w:rPr>
            </w:pPr>
            <w:r>
              <w:rPr>
                <w:noProof/>
              </w:rPr>
              <w:t xml:space="preserve">I understand that; </w:t>
            </w:r>
          </w:p>
          <w:p w14:paraId="5E55D4C6" w14:textId="22601A32" w:rsidR="008E632C" w:rsidRDefault="008E632C" w:rsidP="00DF0060">
            <w:pPr>
              <w:pStyle w:val="ListParagraph"/>
              <w:numPr>
                <w:ilvl w:val="0"/>
                <w:numId w:val="12"/>
              </w:numPr>
              <w:spacing w:before="40" w:after="40" w:line="259" w:lineRule="auto"/>
              <w:contextualSpacing/>
              <w:rPr>
                <w:noProof/>
              </w:rPr>
            </w:pPr>
            <w:r>
              <w:t xml:space="preserve">pursuant to section 33 of </w:t>
            </w:r>
            <w:r w:rsidR="006A138E">
              <w:t>the Act</w:t>
            </w:r>
            <w:r>
              <w:t xml:space="preserve"> the </w:t>
            </w:r>
            <w:r w:rsidR="006A138E">
              <w:t>D</w:t>
            </w:r>
            <w:r>
              <w:t xml:space="preserve">irector may give written notice of this application to the person named as an offender; </w:t>
            </w:r>
          </w:p>
          <w:p w14:paraId="1DD0A725" w14:textId="77777777" w:rsidR="008E632C" w:rsidRDefault="008E632C" w:rsidP="00DF0060">
            <w:pPr>
              <w:pStyle w:val="ListParagraph"/>
              <w:numPr>
                <w:ilvl w:val="0"/>
                <w:numId w:val="12"/>
              </w:numPr>
              <w:spacing w:before="40" w:after="40" w:line="259" w:lineRule="auto"/>
              <w:contextualSpacing/>
              <w:rPr>
                <w:noProof/>
              </w:rPr>
            </w:pPr>
            <w:r>
              <w:t xml:space="preserve">pursuant to section 35(1) of the Act an assessor may require an applicant to undergo an examination by a medical practitioner, a psychologist or a psychiatrist; </w:t>
            </w:r>
          </w:p>
          <w:p w14:paraId="68A8E98A" w14:textId="77777777" w:rsidR="008E632C" w:rsidRDefault="008E632C" w:rsidP="00DF0060">
            <w:pPr>
              <w:pStyle w:val="ListParagraph"/>
              <w:numPr>
                <w:ilvl w:val="0"/>
                <w:numId w:val="12"/>
              </w:numPr>
              <w:spacing w:before="40" w:after="40" w:line="259" w:lineRule="auto"/>
              <w:contextualSpacing/>
              <w:rPr>
                <w:noProof/>
              </w:rPr>
            </w:pPr>
            <w:r>
              <w:t xml:space="preserve">pursuant to section 36(2) of the Act an assessor may, by written notice, require an applicant to give the assessor further information or documents relevant to the application; </w:t>
            </w:r>
          </w:p>
          <w:p w14:paraId="33144EB1" w14:textId="77777777" w:rsidR="008E632C" w:rsidRDefault="008E632C" w:rsidP="00DF0060">
            <w:pPr>
              <w:pStyle w:val="ListParagraph"/>
              <w:numPr>
                <w:ilvl w:val="0"/>
                <w:numId w:val="12"/>
              </w:numPr>
              <w:spacing w:before="40" w:after="40" w:line="259" w:lineRule="auto"/>
              <w:contextualSpacing/>
              <w:rPr>
                <w:noProof/>
              </w:rPr>
            </w:pPr>
            <w:r>
              <w:t xml:space="preserve">pursuant to section 36(4) of the Act, the assessor may, by written notice, require any other person to give the assessor the information or documents described in the notice within the time specified in the notice; </w:t>
            </w:r>
          </w:p>
          <w:p w14:paraId="14BD2837" w14:textId="77777777" w:rsidR="00F45409" w:rsidRDefault="008E632C" w:rsidP="00F45409">
            <w:pPr>
              <w:pStyle w:val="ListParagraph"/>
              <w:numPr>
                <w:ilvl w:val="0"/>
                <w:numId w:val="12"/>
              </w:numPr>
              <w:spacing w:before="40" w:after="40" w:line="259" w:lineRule="auto"/>
              <w:contextualSpacing/>
              <w:rPr>
                <w:noProof/>
              </w:rPr>
            </w:pPr>
            <w:r>
              <w:t xml:space="preserve">pursuant to section 47(1)(a) and (b) of the Act, the assessor may require a person to refund an amount if satisfied that the person has received an award or immediate payment to which the person was not entitled; </w:t>
            </w:r>
          </w:p>
          <w:p w14:paraId="1D23D79A" w14:textId="19B01FB5" w:rsidR="008E632C" w:rsidRPr="00F45409" w:rsidRDefault="008E632C" w:rsidP="00F45409">
            <w:pPr>
              <w:pStyle w:val="ListParagraph"/>
              <w:numPr>
                <w:ilvl w:val="0"/>
                <w:numId w:val="12"/>
              </w:numPr>
              <w:spacing w:before="40" w:after="40" w:line="259" w:lineRule="auto"/>
              <w:contextualSpacing/>
              <w:rPr>
                <w:noProof/>
              </w:rPr>
            </w:pPr>
            <w:r>
              <w:t xml:space="preserve">pursuant to section 63 of the Act, it is an offence to knowingly or recklessly provide false or misleading information to a person exercising a power or performing a function under the Act. </w:t>
            </w:r>
          </w:p>
        </w:tc>
      </w:tr>
      <w:tr w:rsidR="008E632C" w:rsidRPr="007A5EFD" w14:paraId="173834D1" w14:textId="77777777" w:rsidTr="00F45409">
        <w:trPr>
          <w:cantSplit w:val="0"/>
          <w:trHeight w:val="20"/>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834B88A" w14:textId="77777777" w:rsidR="008E632C" w:rsidRDefault="008E632C" w:rsidP="00DF0060">
            <w:pPr>
              <w:spacing w:before="40"/>
            </w:pPr>
            <w:permStart w:id="1028929727" w:edGrp="everyone" w:colFirst="3" w:colLast="3"/>
            <w:permStart w:id="1457147043" w:edGrp="everyone" w:colFirst="1" w:colLast="1"/>
            <w:r>
              <w:t>Signed</w:t>
            </w:r>
          </w:p>
          <w:p w14:paraId="1355A11D" w14:textId="5371C854" w:rsidR="008E632C" w:rsidRPr="000A0A61" w:rsidRDefault="008E632C" w:rsidP="00DF0060">
            <w:pPr>
              <w:spacing w:before="40"/>
            </w:pPr>
            <w:r>
              <w:t>(applicant or representative)</w:t>
            </w:r>
          </w:p>
        </w:tc>
        <w:tc>
          <w:tcPr>
            <w:tcW w:w="3119" w:type="dxa"/>
            <w:gridSpan w:val="4"/>
            <w:tcBorders>
              <w:top w:val="single" w:sz="4" w:space="0" w:color="auto"/>
              <w:left w:val="single" w:sz="4" w:space="0" w:color="auto"/>
              <w:bottom w:val="single" w:sz="4" w:space="0" w:color="auto"/>
              <w:right w:val="single" w:sz="4" w:space="0" w:color="auto"/>
            </w:tcBorders>
          </w:tcPr>
          <w:p w14:paraId="5712899C" w14:textId="77777777" w:rsidR="008E632C" w:rsidRPr="000A0A61" w:rsidRDefault="008E632C" w:rsidP="00DF0060">
            <w:pPr>
              <w:spacing w:before="40"/>
            </w:pPr>
          </w:p>
        </w:tc>
        <w:tc>
          <w:tcPr>
            <w:tcW w:w="708" w:type="dxa"/>
            <w:gridSpan w:val="2"/>
            <w:tcBorders>
              <w:top w:val="single" w:sz="4" w:space="0" w:color="auto"/>
              <w:left w:val="single" w:sz="4" w:space="0" w:color="auto"/>
              <w:bottom w:val="single" w:sz="4" w:space="0" w:color="auto"/>
              <w:right w:val="single" w:sz="4" w:space="0" w:color="auto"/>
            </w:tcBorders>
          </w:tcPr>
          <w:p w14:paraId="7D3608B9" w14:textId="0D416043" w:rsidR="008E632C" w:rsidRPr="000A0A61" w:rsidRDefault="008E632C" w:rsidP="00DF0060">
            <w:pPr>
              <w:spacing w:before="40"/>
            </w:pPr>
            <w:r>
              <w:t>Date</w:t>
            </w:r>
          </w:p>
        </w:tc>
        <w:sdt>
          <w:sdtPr>
            <w:id w:val="-513452917"/>
            <w:placeholder>
              <w:docPart w:val="6C1BEE98CEBA41E38179123847A99DEC"/>
            </w:placeholder>
            <w:showingPlcHdr/>
            <w:date>
              <w:dateFormat w:val="d/MM/yyyy"/>
              <w:lid w:val="en-AU"/>
              <w:storeMappedDataAs w:val="dateTime"/>
              <w:calendar w:val="gregorian"/>
            </w:date>
          </w:sdtPr>
          <w:sdtContent>
            <w:tc>
              <w:tcPr>
                <w:tcW w:w="2932" w:type="dxa"/>
                <w:gridSpan w:val="2"/>
                <w:tcBorders>
                  <w:top w:val="single" w:sz="4" w:space="0" w:color="auto"/>
                  <w:left w:val="single" w:sz="4" w:space="0" w:color="auto"/>
                  <w:bottom w:val="single" w:sz="4" w:space="0" w:color="auto"/>
                  <w:right w:val="single" w:sz="4" w:space="0" w:color="auto"/>
                </w:tcBorders>
              </w:tcPr>
              <w:p w14:paraId="0AEBE837" w14:textId="6D6B2107" w:rsidR="008E632C" w:rsidRPr="000A0A61" w:rsidRDefault="008E632C" w:rsidP="00DF0060">
                <w:pPr>
                  <w:spacing w:before="40"/>
                </w:pPr>
                <w:r w:rsidRPr="0055782A">
                  <w:rPr>
                    <w:rStyle w:val="PlaceholderText"/>
                  </w:rPr>
                  <w:t>Click or tap to enter a date.</w:t>
                </w:r>
              </w:p>
            </w:tc>
          </w:sdtContent>
        </w:sdt>
      </w:tr>
      <w:permEnd w:id="1028929727"/>
      <w:permEnd w:id="1457147043"/>
      <w:tr w:rsidR="00F45409" w:rsidRPr="007A5EFD" w14:paraId="0E9084AB" w14:textId="77777777" w:rsidTr="006C498A">
        <w:trPr>
          <w:cantSplit w:val="0"/>
          <w:trHeight w:val="20"/>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24A1E69" w14:textId="77777777" w:rsidR="00F45409" w:rsidRDefault="00F45409" w:rsidP="006C498A">
            <w:pPr>
              <w:rPr>
                <w:rStyle w:val="Questionlabel"/>
              </w:rPr>
            </w:pPr>
            <w:r>
              <w:rPr>
                <w:rStyle w:val="Questionlabel"/>
              </w:rPr>
              <w:t>RECOVERY OF MONEY FROM THE OFFENDER</w:t>
            </w:r>
          </w:p>
          <w:p w14:paraId="207DA0DA" w14:textId="77777777" w:rsidR="00F45409" w:rsidRPr="004B4A33" w:rsidRDefault="00F45409" w:rsidP="006C498A">
            <w:pPr>
              <w:spacing w:after="0"/>
              <w:rPr>
                <w:rStyle w:val="Questionlabel"/>
                <w:b w:val="0"/>
                <w:bCs w:val="0"/>
                <w:color w:val="FFFFFF" w:themeColor="background1"/>
              </w:rPr>
            </w:pPr>
            <w:r w:rsidRPr="004B4A33">
              <w:rPr>
                <w:color w:val="FFFFFF" w:themeColor="background1"/>
              </w:rPr>
              <w:t>If it is determined that you are entitled to financial assistance and payment is made, the Northern Territory may commence a proceeding in the Local Court for recovery of the money from the offender or give a debt recovery notice to the offender requiring payment of the money.</w:t>
            </w:r>
          </w:p>
        </w:tc>
      </w:tr>
      <w:tr w:rsidR="00F45409" w:rsidRPr="007A5EFD" w14:paraId="0193252F" w14:textId="77777777" w:rsidTr="006C498A">
        <w:trPr>
          <w:cantSplit w:val="0"/>
          <w:trHeight w:val="20"/>
        </w:trPr>
        <w:tc>
          <w:tcPr>
            <w:tcW w:w="7275" w:type="dxa"/>
            <w:gridSpan w:val="8"/>
            <w:tcBorders>
              <w:top w:val="single" w:sz="4" w:space="0" w:color="auto"/>
              <w:left w:val="single" w:sz="4" w:space="0" w:color="auto"/>
              <w:bottom w:val="single" w:sz="4" w:space="0" w:color="auto"/>
            </w:tcBorders>
            <w:noWrap/>
            <w:tcMar>
              <w:top w:w="108" w:type="dxa"/>
              <w:bottom w:w="108" w:type="dxa"/>
            </w:tcMar>
          </w:tcPr>
          <w:p w14:paraId="593E53CF" w14:textId="77777777" w:rsidR="00F45409" w:rsidRDefault="00F45409" w:rsidP="006C498A">
            <w:permStart w:id="125456058" w:edGrp="everyone" w:colFirst="1" w:colLast="1"/>
            <w:r w:rsidRPr="004B4A33">
              <w:t>In the event of the payment of financial assistance to you, do you have any objections to the Northern Territory taking debt recovery action</w:t>
            </w:r>
            <w:r>
              <w: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4722152C" w14:textId="77777777" w:rsidR="00F45409" w:rsidRPr="002C0BEF" w:rsidRDefault="00000000" w:rsidP="006C498A">
            <w:sdt>
              <w:sdtPr>
                <w:id w:val="-158624317"/>
                <w14:checkbox>
                  <w14:checked w14:val="0"/>
                  <w14:checkedState w14:val="2612" w14:font="MS Gothic"/>
                  <w14:uncheckedState w14:val="2610" w14:font="MS Gothic"/>
                </w14:checkbox>
              </w:sdtPr>
              <w:sdtContent>
                <w:r w:rsidR="00F45409">
                  <w:rPr>
                    <w:rFonts w:ascii="MS Gothic" w:eastAsia="MS Gothic" w:hAnsi="MS Gothic" w:hint="eastAsia"/>
                  </w:rPr>
                  <w:t>☐</w:t>
                </w:r>
              </w:sdtContent>
            </w:sdt>
            <w:r w:rsidR="00F45409">
              <w:t xml:space="preserve"> Yes              </w:t>
            </w:r>
            <w:sdt>
              <w:sdtPr>
                <w:id w:val="-1069648832"/>
                <w14:checkbox>
                  <w14:checked w14:val="0"/>
                  <w14:checkedState w14:val="2612" w14:font="MS Gothic"/>
                  <w14:uncheckedState w14:val="2610" w14:font="MS Gothic"/>
                </w14:checkbox>
              </w:sdtPr>
              <w:sdtContent>
                <w:r w:rsidR="00F45409">
                  <w:rPr>
                    <w:rFonts w:ascii="MS Gothic" w:eastAsia="MS Gothic" w:hAnsi="MS Gothic" w:hint="eastAsia"/>
                  </w:rPr>
                  <w:t>☐</w:t>
                </w:r>
              </w:sdtContent>
            </w:sdt>
            <w:r w:rsidR="00F45409">
              <w:t xml:space="preserve"> No</w:t>
            </w:r>
          </w:p>
        </w:tc>
      </w:tr>
      <w:tr w:rsidR="00F45409" w:rsidRPr="007A5EFD" w14:paraId="54B33EE5" w14:textId="77777777" w:rsidTr="006C498A">
        <w:trPr>
          <w:cantSplit w:val="0"/>
          <w:trHeight w:val="20"/>
        </w:trPr>
        <w:tc>
          <w:tcPr>
            <w:tcW w:w="7275" w:type="dxa"/>
            <w:gridSpan w:val="8"/>
            <w:tcBorders>
              <w:top w:val="single" w:sz="4" w:space="0" w:color="auto"/>
              <w:left w:val="single" w:sz="4" w:space="0" w:color="auto"/>
              <w:bottom w:val="single" w:sz="4" w:space="0" w:color="auto"/>
            </w:tcBorders>
            <w:noWrap/>
            <w:tcMar>
              <w:top w:w="108" w:type="dxa"/>
              <w:bottom w:w="108" w:type="dxa"/>
            </w:tcMar>
          </w:tcPr>
          <w:p w14:paraId="05063AA5" w14:textId="77777777" w:rsidR="00F45409" w:rsidRDefault="00F45409" w:rsidP="006C498A">
            <w:permStart w:id="1776370588" w:edGrp="everyone" w:colFirst="1" w:colLast="1"/>
            <w:permEnd w:id="125456058"/>
            <w:r w:rsidRPr="004B4A33">
              <w:t>If you have no objections to the Northern Territory taking recovery action against the offender, do you consent, pursuant to section 64(3)(d) of the Act, to the use of the Application and any document prepared solely for the purpose of this Application and given to the Director of the Crime Victims Services Unit, or an Assessor under the Act, being produced or used in evidence for recovery proceedings against an offender under section 56 of the Act?</w:t>
            </w:r>
          </w:p>
        </w:tc>
        <w:tc>
          <w:tcPr>
            <w:tcW w:w="3073" w:type="dxa"/>
            <w:gridSpan w:val="3"/>
            <w:tcBorders>
              <w:top w:val="single" w:sz="4" w:space="0" w:color="auto"/>
              <w:bottom w:val="single" w:sz="4" w:space="0" w:color="auto"/>
              <w:right w:val="single" w:sz="4" w:space="0" w:color="auto"/>
            </w:tcBorders>
            <w:noWrap/>
            <w:tcMar>
              <w:top w:w="108" w:type="dxa"/>
              <w:bottom w:w="108" w:type="dxa"/>
            </w:tcMar>
          </w:tcPr>
          <w:p w14:paraId="5B0472C1" w14:textId="77777777" w:rsidR="00F45409" w:rsidRPr="002C0BEF" w:rsidRDefault="00000000" w:rsidP="006C498A">
            <w:sdt>
              <w:sdtPr>
                <w:id w:val="674460791"/>
                <w14:checkbox>
                  <w14:checked w14:val="0"/>
                  <w14:checkedState w14:val="2612" w14:font="MS Gothic"/>
                  <w14:uncheckedState w14:val="2610" w14:font="MS Gothic"/>
                </w14:checkbox>
              </w:sdtPr>
              <w:sdtContent>
                <w:r w:rsidR="00F45409">
                  <w:rPr>
                    <w:rFonts w:ascii="MS Gothic" w:eastAsia="MS Gothic" w:hAnsi="MS Gothic" w:hint="eastAsia"/>
                  </w:rPr>
                  <w:t>☐</w:t>
                </w:r>
              </w:sdtContent>
            </w:sdt>
            <w:r w:rsidR="00F45409">
              <w:t xml:space="preserve"> Yes              </w:t>
            </w:r>
            <w:sdt>
              <w:sdtPr>
                <w:id w:val="1187095665"/>
                <w14:checkbox>
                  <w14:checked w14:val="0"/>
                  <w14:checkedState w14:val="2612" w14:font="MS Gothic"/>
                  <w14:uncheckedState w14:val="2610" w14:font="MS Gothic"/>
                </w14:checkbox>
              </w:sdtPr>
              <w:sdtContent>
                <w:r w:rsidR="00F45409">
                  <w:rPr>
                    <w:rFonts w:ascii="MS Gothic" w:eastAsia="MS Gothic" w:hAnsi="MS Gothic" w:hint="eastAsia"/>
                  </w:rPr>
                  <w:t>☐</w:t>
                </w:r>
              </w:sdtContent>
            </w:sdt>
            <w:r w:rsidR="00F45409">
              <w:t xml:space="preserve"> No</w:t>
            </w:r>
          </w:p>
        </w:tc>
      </w:tr>
      <w:tr w:rsidR="00F45409" w:rsidRPr="007A5EFD" w14:paraId="4EF3AEFD" w14:textId="77777777" w:rsidTr="006C498A">
        <w:trPr>
          <w:cantSplit w:val="0"/>
          <w:trHeight w:val="20"/>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B80BD8A" w14:textId="77777777" w:rsidR="00F45409" w:rsidRDefault="00F45409" w:rsidP="006C498A">
            <w:permStart w:id="240468045" w:edGrp="everyone" w:colFirst="1" w:colLast="1"/>
            <w:permStart w:id="496656294" w:edGrp="everyone" w:colFirst="3" w:colLast="3"/>
            <w:permEnd w:id="1776370588"/>
            <w:r>
              <w:t>Signed</w:t>
            </w:r>
          </w:p>
          <w:p w14:paraId="14F45BFC" w14:textId="77777777" w:rsidR="00F45409" w:rsidRPr="000A0A61" w:rsidRDefault="00F45409" w:rsidP="006C498A">
            <w:r>
              <w:t>(applicant or representative)</w:t>
            </w:r>
          </w:p>
        </w:tc>
        <w:tc>
          <w:tcPr>
            <w:tcW w:w="3119" w:type="dxa"/>
            <w:gridSpan w:val="4"/>
            <w:tcBorders>
              <w:top w:val="single" w:sz="4" w:space="0" w:color="auto"/>
              <w:left w:val="single" w:sz="4" w:space="0" w:color="auto"/>
              <w:bottom w:val="single" w:sz="4" w:space="0" w:color="auto"/>
              <w:right w:val="single" w:sz="4" w:space="0" w:color="auto"/>
            </w:tcBorders>
          </w:tcPr>
          <w:p w14:paraId="7D7987F8" w14:textId="77777777" w:rsidR="00F45409" w:rsidRPr="000A0A61" w:rsidRDefault="00F45409" w:rsidP="006C498A"/>
        </w:tc>
        <w:tc>
          <w:tcPr>
            <w:tcW w:w="708" w:type="dxa"/>
            <w:gridSpan w:val="2"/>
            <w:tcBorders>
              <w:top w:val="single" w:sz="4" w:space="0" w:color="auto"/>
              <w:left w:val="single" w:sz="4" w:space="0" w:color="auto"/>
              <w:bottom w:val="single" w:sz="4" w:space="0" w:color="auto"/>
              <w:right w:val="single" w:sz="4" w:space="0" w:color="auto"/>
            </w:tcBorders>
          </w:tcPr>
          <w:p w14:paraId="3A62227D" w14:textId="77777777" w:rsidR="00F45409" w:rsidRPr="000A0A61" w:rsidRDefault="00F45409" w:rsidP="006C498A">
            <w:r>
              <w:t>Date</w:t>
            </w:r>
          </w:p>
        </w:tc>
        <w:sdt>
          <w:sdtPr>
            <w:id w:val="-694308543"/>
            <w:placeholder>
              <w:docPart w:val="1274F16F910E46569F6A854FE017E451"/>
            </w:placeholder>
            <w:showingPlcHdr/>
            <w:date>
              <w:dateFormat w:val="d/MM/yyyy"/>
              <w:lid w:val="en-AU"/>
              <w:storeMappedDataAs w:val="dateTime"/>
              <w:calendar w:val="gregorian"/>
            </w:date>
          </w:sdtPr>
          <w:sdtContent>
            <w:tc>
              <w:tcPr>
                <w:tcW w:w="2932" w:type="dxa"/>
                <w:gridSpan w:val="2"/>
                <w:tcBorders>
                  <w:top w:val="single" w:sz="4" w:space="0" w:color="auto"/>
                  <w:left w:val="single" w:sz="4" w:space="0" w:color="auto"/>
                  <w:bottom w:val="single" w:sz="4" w:space="0" w:color="auto"/>
                  <w:right w:val="single" w:sz="4" w:space="0" w:color="auto"/>
                </w:tcBorders>
              </w:tcPr>
              <w:p w14:paraId="61D1F6BE" w14:textId="77777777" w:rsidR="00F45409" w:rsidRPr="000A0A61" w:rsidRDefault="00F45409" w:rsidP="006C498A">
                <w:r w:rsidRPr="0055782A">
                  <w:rPr>
                    <w:rStyle w:val="PlaceholderText"/>
                  </w:rPr>
                  <w:t>Click or tap to enter a date.</w:t>
                </w:r>
              </w:p>
            </w:tc>
          </w:sdtContent>
        </w:sdt>
      </w:tr>
      <w:permEnd w:id="240468045"/>
      <w:permEnd w:id="496656294"/>
      <w:tr w:rsidR="008672E0" w:rsidRPr="007A5EFD" w14:paraId="641663C4" w14:textId="77777777" w:rsidTr="00F45409">
        <w:trPr>
          <w:trHeight w:val="20"/>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BFCAB71" w14:textId="77777777" w:rsidR="008672E0" w:rsidRDefault="008672E0" w:rsidP="002F0E7E">
            <w:pPr>
              <w:spacing w:before="40"/>
            </w:pPr>
            <w:r>
              <w:rPr>
                <w:rStyle w:val="Questionlabel"/>
              </w:rPr>
              <w:t>PAYMENT OF FINANCIAL ASSISTANCE AUTHORITY</w:t>
            </w:r>
            <w:r>
              <w:t xml:space="preserve"> </w:t>
            </w:r>
          </w:p>
          <w:p w14:paraId="7749C4F8" w14:textId="77777777" w:rsidR="008672E0" w:rsidRPr="007A5EFD" w:rsidRDefault="008672E0" w:rsidP="002F0E7E">
            <w:pPr>
              <w:spacing w:before="40"/>
              <w:rPr>
                <w:rStyle w:val="Questionlabel"/>
                <w:lang w:eastAsia="en-US"/>
              </w:rPr>
            </w:pPr>
            <w:r>
              <w:t xml:space="preserve">If it is determined that you are entitled to financial assistance, payment is likely to be made directly to the Funeral Service provider.  However, you may be eligible to receive reimbursement of costs you have incurred. </w:t>
            </w:r>
          </w:p>
        </w:tc>
      </w:tr>
      <w:tr w:rsidR="008672E0" w:rsidRPr="007A5EFD" w14:paraId="37CAE491" w14:textId="77777777" w:rsidTr="00F45409">
        <w:trPr>
          <w:trHeight w:val="20"/>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9FE31D7" w14:textId="77777777" w:rsidR="008672E0" w:rsidRDefault="008672E0" w:rsidP="002F0E7E">
            <w:pPr>
              <w:spacing w:before="40"/>
            </w:pPr>
            <w:r>
              <w:rPr>
                <w:noProof/>
              </w:rPr>
              <w:t>Please nominate a bank account for payment:</w:t>
            </w:r>
          </w:p>
        </w:tc>
      </w:tr>
      <w:tr w:rsidR="008672E0" w:rsidRPr="007A5EFD" w14:paraId="7C222588" w14:textId="77777777" w:rsidTr="00F45409">
        <w:trPr>
          <w:trHeight w:val="20"/>
        </w:trPr>
        <w:tc>
          <w:tcPr>
            <w:tcW w:w="51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DAF51E2" w14:textId="77777777" w:rsidR="008672E0" w:rsidRDefault="008672E0" w:rsidP="002F0E7E">
            <w:pPr>
              <w:spacing w:before="40"/>
            </w:pPr>
            <w:permStart w:id="1598371628" w:edGrp="everyone" w:colFirst="1" w:colLast="1"/>
            <w:r>
              <w:t>Bank</w:t>
            </w:r>
          </w:p>
        </w:tc>
        <w:tc>
          <w:tcPr>
            <w:tcW w:w="5174" w:type="dxa"/>
            <w:gridSpan w:val="5"/>
            <w:tcBorders>
              <w:top w:val="single" w:sz="4" w:space="0" w:color="auto"/>
              <w:left w:val="single" w:sz="4" w:space="0" w:color="auto"/>
              <w:bottom w:val="single" w:sz="4" w:space="0" w:color="auto"/>
              <w:right w:val="single" w:sz="4" w:space="0" w:color="auto"/>
            </w:tcBorders>
          </w:tcPr>
          <w:p w14:paraId="49E548AE" w14:textId="77777777" w:rsidR="008672E0" w:rsidRDefault="008672E0" w:rsidP="002F0E7E">
            <w:pPr>
              <w:spacing w:before="40"/>
            </w:pPr>
          </w:p>
        </w:tc>
      </w:tr>
      <w:tr w:rsidR="008672E0" w:rsidRPr="007A5EFD" w14:paraId="2E9B7935" w14:textId="77777777" w:rsidTr="00F45409">
        <w:trPr>
          <w:trHeight w:val="20"/>
        </w:trPr>
        <w:tc>
          <w:tcPr>
            <w:tcW w:w="51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4506C8F1" w14:textId="77777777" w:rsidR="008672E0" w:rsidRDefault="008672E0" w:rsidP="002F0E7E">
            <w:pPr>
              <w:spacing w:before="40"/>
            </w:pPr>
            <w:permStart w:id="1816795967" w:edGrp="everyone" w:colFirst="1" w:colLast="1"/>
            <w:permEnd w:id="1598371628"/>
            <w:r>
              <w:t>Branch (BSB no.)</w:t>
            </w:r>
          </w:p>
        </w:tc>
        <w:tc>
          <w:tcPr>
            <w:tcW w:w="5174" w:type="dxa"/>
            <w:gridSpan w:val="5"/>
            <w:tcBorders>
              <w:top w:val="single" w:sz="4" w:space="0" w:color="auto"/>
              <w:left w:val="single" w:sz="4" w:space="0" w:color="auto"/>
              <w:bottom w:val="single" w:sz="4" w:space="0" w:color="auto"/>
              <w:right w:val="single" w:sz="4" w:space="0" w:color="auto"/>
            </w:tcBorders>
          </w:tcPr>
          <w:p w14:paraId="3057AD2E" w14:textId="77777777" w:rsidR="008672E0" w:rsidRDefault="008672E0" w:rsidP="002F0E7E">
            <w:pPr>
              <w:spacing w:before="40"/>
            </w:pPr>
          </w:p>
        </w:tc>
      </w:tr>
      <w:tr w:rsidR="008672E0" w:rsidRPr="007A5EFD" w14:paraId="1B19773C" w14:textId="77777777" w:rsidTr="00F45409">
        <w:trPr>
          <w:trHeight w:val="20"/>
        </w:trPr>
        <w:tc>
          <w:tcPr>
            <w:tcW w:w="51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D85A246" w14:textId="77777777" w:rsidR="008672E0" w:rsidRDefault="008672E0" w:rsidP="002F0E7E">
            <w:pPr>
              <w:spacing w:before="40"/>
            </w:pPr>
            <w:permStart w:id="1920931056" w:edGrp="everyone" w:colFirst="1" w:colLast="1"/>
            <w:permEnd w:id="1816795967"/>
            <w:r>
              <w:t xml:space="preserve">Account Number </w:t>
            </w:r>
          </w:p>
        </w:tc>
        <w:tc>
          <w:tcPr>
            <w:tcW w:w="5174" w:type="dxa"/>
            <w:gridSpan w:val="5"/>
            <w:tcBorders>
              <w:top w:val="single" w:sz="4" w:space="0" w:color="auto"/>
              <w:left w:val="single" w:sz="4" w:space="0" w:color="auto"/>
              <w:bottom w:val="single" w:sz="4" w:space="0" w:color="auto"/>
              <w:right w:val="single" w:sz="4" w:space="0" w:color="auto"/>
            </w:tcBorders>
          </w:tcPr>
          <w:p w14:paraId="2AAF1DDD" w14:textId="77777777" w:rsidR="008672E0" w:rsidRDefault="008672E0" w:rsidP="002F0E7E">
            <w:pPr>
              <w:spacing w:before="40"/>
            </w:pPr>
          </w:p>
        </w:tc>
      </w:tr>
      <w:tr w:rsidR="008672E0" w:rsidRPr="007A5EFD" w14:paraId="04946677" w14:textId="77777777" w:rsidTr="00F45409">
        <w:trPr>
          <w:trHeight w:val="20"/>
        </w:trPr>
        <w:tc>
          <w:tcPr>
            <w:tcW w:w="517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B000B5E" w14:textId="77777777" w:rsidR="008672E0" w:rsidRDefault="008672E0" w:rsidP="002F0E7E">
            <w:pPr>
              <w:spacing w:before="40"/>
            </w:pPr>
            <w:permStart w:id="1521831065" w:edGrp="everyone" w:colFirst="1" w:colLast="1"/>
            <w:permEnd w:id="1920931056"/>
            <w:r>
              <w:t>Account Name</w:t>
            </w:r>
          </w:p>
        </w:tc>
        <w:tc>
          <w:tcPr>
            <w:tcW w:w="5174" w:type="dxa"/>
            <w:gridSpan w:val="5"/>
            <w:tcBorders>
              <w:top w:val="single" w:sz="4" w:space="0" w:color="auto"/>
              <w:left w:val="single" w:sz="4" w:space="0" w:color="auto"/>
              <w:bottom w:val="single" w:sz="4" w:space="0" w:color="auto"/>
              <w:right w:val="single" w:sz="4" w:space="0" w:color="auto"/>
            </w:tcBorders>
          </w:tcPr>
          <w:p w14:paraId="0BC0F56F" w14:textId="77777777" w:rsidR="008672E0" w:rsidRDefault="008672E0" w:rsidP="002F0E7E">
            <w:pPr>
              <w:spacing w:before="40"/>
            </w:pPr>
          </w:p>
        </w:tc>
      </w:tr>
      <w:tr w:rsidR="008672E0" w:rsidRPr="007A5EFD" w14:paraId="1547F2A0" w14:textId="77777777" w:rsidTr="00F45409">
        <w:trPr>
          <w:trHeight w:val="20"/>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C2B8D1D" w14:textId="77777777" w:rsidR="008672E0" w:rsidRDefault="008672E0" w:rsidP="002F0E7E">
            <w:pPr>
              <w:spacing w:before="40"/>
            </w:pPr>
            <w:permStart w:id="1371216829" w:edGrp="everyone" w:colFirst="3" w:colLast="3"/>
            <w:permStart w:id="978470380" w:edGrp="everyone" w:colFirst="1" w:colLast="1"/>
            <w:permEnd w:id="1521831065"/>
            <w:r>
              <w:t>Signed</w:t>
            </w:r>
          </w:p>
          <w:p w14:paraId="3DD17FFB" w14:textId="77777777" w:rsidR="008672E0" w:rsidRPr="000A0A61" w:rsidRDefault="008672E0" w:rsidP="002F0E7E">
            <w:pPr>
              <w:spacing w:before="40"/>
            </w:pPr>
            <w:r>
              <w:t>(applicant or representative)</w:t>
            </w:r>
          </w:p>
        </w:tc>
        <w:tc>
          <w:tcPr>
            <w:tcW w:w="3119" w:type="dxa"/>
            <w:gridSpan w:val="4"/>
            <w:tcBorders>
              <w:top w:val="single" w:sz="4" w:space="0" w:color="auto"/>
              <w:left w:val="single" w:sz="4" w:space="0" w:color="auto"/>
              <w:bottom w:val="single" w:sz="4" w:space="0" w:color="auto"/>
              <w:right w:val="single" w:sz="4" w:space="0" w:color="auto"/>
            </w:tcBorders>
          </w:tcPr>
          <w:p w14:paraId="29278FFC" w14:textId="18E3EB5B" w:rsidR="008672E0" w:rsidRPr="000A0A61" w:rsidRDefault="008672E0" w:rsidP="002F0E7E">
            <w:pPr>
              <w:spacing w:before="40"/>
            </w:pPr>
          </w:p>
        </w:tc>
        <w:tc>
          <w:tcPr>
            <w:tcW w:w="708" w:type="dxa"/>
            <w:gridSpan w:val="2"/>
            <w:tcBorders>
              <w:top w:val="single" w:sz="4" w:space="0" w:color="auto"/>
              <w:left w:val="single" w:sz="4" w:space="0" w:color="auto"/>
              <w:bottom w:val="single" w:sz="4" w:space="0" w:color="auto"/>
              <w:right w:val="single" w:sz="4" w:space="0" w:color="auto"/>
            </w:tcBorders>
          </w:tcPr>
          <w:p w14:paraId="6DCB7B2E" w14:textId="77777777" w:rsidR="008672E0" w:rsidRPr="000A0A61" w:rsidRDefault="008672E0" w:rsidP="002F0E7E">
            <w:pPr>
              <w:spacing w:before="40"/>
            </w:pPr>
            <w:r>
              <w:t>Date</w:t>
            </w:r>
          </w:p>
        </w:tc>
        <w:sdt>
          <w:sdtPr>
            <w:id w:val="-220060591"/>
            <w:placeholder>
              <w:docPart w:val="C554BEBAA1BA4959B0437C7622FAB59D"/>
            </w:placeholder>
            <w:showingPlcHdr/>
            <w:date>
              <w:dateFormat w:val="d/MM/yyyy"/>
              <w:lid w:val="en-AU"/>
              <w:storeMappedDataAs w:val="dateTime"/>
              <w:calendar w:val="gregorian"/>
            </w:date>
          </w:sdtPr>
          <w:sdtContent>
            <w:tc>
              <w:tcPr>
                <w:tcW w:w="2932" w:type="dxa"/>
                <w:gridSpan w:val="2"/>
                <w:tcBorders>
                  <w:top w:val="single" w:sz="4" w:space="0" w:color="auto"/>
                  <w:left w:val="single" w:sz="4" w:space="0" w:color="auto"/>
                  <w:bottom w:val="single" w:sz="4" w:space="0" w:color="auto"/>
                  <w:right w:val="single" w:sz="4" w:space="0" w:color="auto"/>
                </w:tcBorders>
              </w:tcPr>
              <w:p w14:paraId="32417C3D" w14:textId="77777777" w:rsidR="008672E0" w:rsidRPr="000A0A61" w:rsidRDefault="008672E0" w:rsidP="002F0E7E">
                <w:pPr>
                  <w:spacing w:before="40"/>
                </w:pPr>
                <w:r w:rsidRPr="0055782A">
                  <w:rPr>
                    <w:rStyle w:val="PlaceholderText"/>
                  </w:rPr>
                  <w:t>Click or tap to enter a date.</w:t>
                </w:r>
              </w:p>
            </w:tc>
          </w:sdtContent>
        </w:sdt>
      </w:tr>
      <w:permEnd w:id="1371216829"/>
      <w:permEnd w:id="978470380"/>
      <w:tr w:rsidR="00051CE9" w:rsidRPr="007A5EFD" w14:paraId="174F25C3" w14:textId="77777777" w:rsidTr="00F45409">
        <w:trPr>
          <w:trHeight w:val="20"/>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2865A9E" w14:textId="77777777" w:rsidR="00051CE9" w:rsidRPr="007A5EFD" w:rsidRDefault="00051CE9" w:rsidP="000800AC">
            <w:pPr>
              <w:rPr>
                <w:rStyle w:val="Questionlabel"/>
              </w:rPr>
            </w:pPr>
            <w:r>
              <w:rPr>
                <w:rStyle w:val="Questionlabel"/>
              </w:rPr>
              <w:t>HOW TO SUBMIT</w:t>
            </w:r>
          </w:p>
        </w:tc>
      </w:tr>
      <w:tr w:rsidR="00051CE9" w:rsidRPr="007A5EFD" w14:paraId="08033759" w14:textId="77777777" w:rsidTr="00F45409">
        <w:trPr>
          <w:trHeight w:val="20"/>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526857F5" w14:textId="4E510587" w:rsidR="00051CE9" w:rsidRDefault="00051CE9" w:rsidP="006A138E">
            <w:r w:rsidRPr="000A038A">
              <w:rPr>
                <w:lang w:bidi="en-US"/>
              </w:rPr>
              <w:t xml:space="preserve">You can lodge your application with: the CVSU in Darwin , Victims of Crime NT in Darwin, Victims of Crime NT in Alice Springs, in regional centres (outside Darwin and Alice Springs), at the </w:t>
            </w:r>
            <w:r w:rsidR="006A138E">
              <w:rPr>
                <w:lang w:bidi="en-US"/>
              </w:rPr>
              <w:t>Local</w:t>
            </w:r>
            <w:r w:rsidRPr="000A038A">
              <w:rPr>
                <w:lang w:bidi="en-US"/>
              </w:rPr>
              <w:t xml:space="preserve"> Court, or via email</w:t>
            </w:r>
            <w:r>
              <w:rPr>
                <w:lang w:bidi="en-US"/>
              </w:rPr>
              <w:t xml:space="preserve"> at </w:t>
            </w:r>
            <w:hyperlink r:id="rId9" w:history="1">
              <w:r w:rsidRPr="008A1C16">
                <w:rPr>
                  <w:rStyle w:val="Hyperlink"/>
                  <w:lang w:bidi="en-US"/>
                </w:rPr>
                <w:t>cvsu.doj@nt.gov.au</w:t>
              </w:r>
            </w:hyperlink>
            <w:r>
              <w:rPr>
                <w:lang w:bidi="en-US"/>
              </w:rPr>
              <w:t xml:space="preserve"> .</w:t>
            </w:r>
          </w:p>
        </w:tc>
      </w:tr>
      <w:tr w:rsidR="008E632C" w:rsidRPr="007A5EFD" w14:paraId="04D30134" w14:textId="77777777" w:rsidTr="00F45409">
        <w:trPr>
          <w:trHeight w:val="20"/>
        </w:trPr>
        <w:tc>
          <w:tcPr>
            <w:tcW w:w="10348" w:type="dxa"/>
            <w:gridSpan w:val="11"/>
            <w:tcBorders>
              <w:top w:val="nil"/>
              <w:left w:val="nil"/>
              <w:bottom w:val="nil"/>
              <w:right w:val="nil"/>
            </w:tcBorders>
            <w:noWrap/>
            <w:tcMar>
              <w:left w:w="0" w:type="dxa"/>
              <w:right w:w="0" w:type="dxa"/>
            </w:tcMar>
          </w:tcPr>
          <w:p w14:paraId="69308108" w14:textId="13D49A20" w:rsidR="008E632C" w:rsidRPr="00F15931" w:rsidRDefault="008E632C" w:rsidP="00DF0060">
            <w:pPr>
              <w:widowControl w:val="0"/>
              <w:spacing w:before="40"/>
            </w:pPr>
          </w:p>
        </w:tc>
      </w:tr>
      <w:tr w:rsidR="008E632C" w:rsidRPr="007A5EFD" w14:paraId="4A988E9E" w14:textId="77777777" w:rsidTr="00F45409">
        <w:trPr>
          <w:trHeight w:val="20"/>
        </w:trPr>
        <w:tc>
          <w:tcPr>
            <w:tcW w:w="10348" w:type="dxa"/>
            <w:gridSpan w:val="11"/>
            <w:tcBorders>
              <w:top w:val="nil"/>
              <w:left w:val="nil"/>
              <w:bottom w:val="nil"/>
              <w:right w:val="nil"/>
            </w:tcBorders>
            <w:noWrap/>
            <w:tcMar>
              <w:left w:w="0" w:type="dxa"/>
              <w:right w:w="0" w:type="dxa"/>
            </w:tcMar>
          </w:tcPr>
          <w:p w14:paraId="2DE1CD95" w14:textId="5E297A3E" w:rsidR="008E632C" w:rsidRPr="002C21A2" w:rsidRDefault="008E632C" w:rsidP="00DF0060">
            <w:pPr>
              <w:pStyle w:val="Subtitle0"/>
              <w:spacing w:before="40" w:after="40"/>
              <w:rPr>
                <w:rStyle w:val="Hidden"/>
              </w:rPr>
            </w:pPr>
          </w:p>
        </w:tc>
      </w:tr>
    </w:tbl>
    <w:p w14:paraId="59A413CC" w14:textId="77777777" w:rsidR="007A5EFD" w:rsidRDefault="007A5EFD" w:rsidP="00DF0060">
      <w:pPr>
        <w:spacing w:before="40" w:after="40"/>
      </w:pPr>
    </w:p>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943B" w14:textId="77777777" w:rsidR="005E30BA" w:rsidRDefault="005E30BA" w:rsidP="007332FF">
      <w:r>
        <w:separator/>
      </w:r>
    </w:p>
  </w:endnote>
  <w:endnote w:type="continuationSeparator" w:id="0">
    <w:p w14:paraId="43ED2E8D" w14:textId="77777777" w:rsidR="005E30BA" w:rsidRDefault="005E30B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C32" w14:textId="77777777" w:rsidR="00033B80" w:rsidRDefault="00033B80"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33B80" w:rsidRPr="00132658" w14:paraId="7B05F5EC" w14:textId="77777777" w:rsidTr="001B3D22">
      <w:trPr>
        <w:cantSplit/>
        <w:trHeight w:hRule="exact" w:val="850"/>
      </w:trPr>
      <w:tc>
        <w:tcPr>
          <w:tcW w:w="10318" w:type="dxa"/>
          <w:vAlign w:val="bottom"/>
        </w:tcPr>
        <w:p w14:paraId="247ECBBA" w14:textId="4B8DA7B6" w:rsidR="00033B80" w:rsidRPr="001B3D22" w:rsidRDefault="00033B80"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F45409">
                <w:rPr>
                  <w:rStyle w:val="PageNumber"/>
                  <w:b/>
                </w:rPr>
                <w:t>The Attorney-General and Justice</w:t>
              </w:r>
            </w:sdtContent>
          </w:sdt>
          <w:r w:rsidRPr="001B3D22">
            <w:rPr>
              <w:rStyle w:val="PageNumber"/>
            </w:rPr>
            <w:t xml:space="preserve"> </w:t>
          </w:r>
          <w:r w:rsidR="00F45409">
            <w:rPr>
              <w:rStyle w:val="PageNumber"/>
            </w:rPr>
            <w:t>–</w:t>
          </w:r>
          <w:r w:rsidRPr="001B3D22">
            <w:rPr>
              <w:rStyle w:val="PageNumber"/>
            </w:rPr>
            <w:t xml:space="preserve"> </w:t>
          </w:r>
          <w:r w:rsidR="00F45409">
            <w:rPr>
              <w:rStyle w:val="PageNumber"/>
            </w:rPr>
            <w:t>Crime Victims Services Unit</w:t>
          </w:r>
        </w:p>
        <w:p w14:paraId="2F5A75F0" w14:textId="167E0C48" w:rsidR="00033B80"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8672E0">
                <w:rPr>
                  <w:rStyle w:val="PageNumber"/>
                </w:rPr>
                <w:t>20 December 2023</w:t>
              </w:r>
            </w:sdtContent>
          </w:sdt>
          <w:r w:rsidR="00033B80" w:rsidRPr="001B3D22">
            <w:rPr>
              <w:rStyle w:val="PageNumber"/>
            </w:rPr>
            <w:t xml:space="preserve"> | Version </w:t>
          </w:r>
          <w:r w:rsidR="00F45409">
            <w:rPr>
              <w:rStyle w:val="PageNumber"/>
            </w:rPr>
            <w:t>1</w:t>
          </w:r>
          <w:r w:rsidR="00033B80" w:rsidRPr="001B3D22">
            <w:rPr>
              <w:rStyle w:val="PageNumber"/>
            </w:rPr>
            <w:t xml:space="preserve"> </w:t>
          </w:r>
        </w:p>
        <w:p w14:paraId="3C6B4A16" w14:textId="01F82147" w:rsidR="00033B80" w:rsidRPr="00AC4488" w:rsidRDefault="00033B80"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A138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A138E">
            <w:rPr>
              <w:rStyle w:val="PageNumber"/>
              <w:noProof/>
            </w:rPr>
            <w:t>6</w:t>
          </w:r>
          <w:r w:rsidRPr="00AC4488">
            <w:rPr>
              <w:rStyle w:val="PageNumber"/>
            </w:rPr>
            <w:fldChar w:fldCharType="end"/>
          </w:r>
        </w:p>
      </w:tc>
    </w:tr>
  </w:tbl>
  <w:p w14:paraId="2EB846F6" w14:textId="77777777" w:rsidR="00033B80" w:rsidRPr="00B11C67" w:rsidRDefault="00033B80" w:rsidP="002645D5">
    <w:pPr>
      <w:pStyle w:val="Footer"/>
      <w:rPr>
        <w:sz w:val="4"/>
        <w:szCs w:val="4"/>
      </w:rPr>
    </w:pPr>
  </w:p>
  <w:p w14:paraId="6E871851" w14:textId="77777777" w:rsidR="00033B80" w:rsidRPr="002645D5" w:rsidRDefault="00033B8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248" w14:textId="77777777" w:rsidR="00033B80" w:rsidRDefault="00033B80"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33B80" w:rsidRPr="00132658" w14:paraId="25301DE2" w14:textId="77777777" w:rsidTr="0087320B">
      <w:trPr>
        <w:cantSplit/>
        <w:trHeight w:hRule="exact" w:val="1134"/>
      </w:trPr>
      <w:tc>
        <w:tcPr>
          <w:tcW w:w="7767" w:type="dxa"/>
          <w:tcBorders>
            <w:top w:val="single" w:sz="4" w:space="0" w:color="auto"/>
          </w:tcBorders>
          <w:vAlign w:val="bottom"/>
        </w:tcPr>
        <w:p w14:paraId="10B5FF93" w14:textId="1E3F470D" w:rsidR="00033B80" w:rsidRPr="001B3D22" w:rsidRDefault="00033B80" w:rsidP="002645D5">
          <w:pPr>
            <w:spacing w:after="0"/>
            <w:rPr>
              <w:rStyle w:val="PageNumber"/>
            </w:rPr>
          </w:pPr>
          <w:r w:rsidRPr="001B3D22">
            <w:rPr>
              <w:rStyle w:val="PageNumber"/>
            </w:rPr>
            <w:t xml:space="preserve">Department of </w:t>
          </w:r>
          <w:r w:rsidR="008672E0">
            <w:rPr>
              <w:rStyle w:val="PageNumber"/>
              <w:b/>
            </w:rPr>
            <w:t>The Attorney-General and Justice</w:t>
          </w:r>
          <w:r w:rsidRPr="001B3D22">
            <w:rPr>
              <w:rStyle w:val="PageNumber"/>
            </w:rPr>
            <w:t xml:space="preserve"> </w:t>
          </w:r>
          <w:r w:rsidR="008672E0">
            <w:rPr>
              <w:rStyle w:val="PageNumber"/>
            </w:rPr>
            <w:t>–</w:t>
          </w:r>
          <w:r w:rsidRPr="001B3D22">
            <w:rPr>
              <w:rStyle w:val="PageNumber"/>
            </w:rPr>
            <w:t xml:space="preserve"> </w:t>
          </w:r>
          <w:r w:rsidR="008672E0">
            <w:rPr>
              <w:rStyle w:val="PageNumber"/>
            </w:rPr>
            <w:t>Crime Victims Services Unit</w:t>
          </w:r>
        </w:p>
        <w:p w14:paraId="311A6599" w14:textId="5EF3C3C2" w:rsidR="00033B80"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20T00:00:00Z">
                <w:dateFormat w:val="d MMMM yyyy"/>
                <w:lid w:val="en-AU"/>
                <w:storeMappedDataAs w:val="dateTime"/>
                <w:calendar w:val="gregorian"/>
              </w:date>
            </w:sdtPr>
            <w:sdtContent>
              <w:r w:rsidR="008672E0">
                <w:rPr>
                  <w:rStyle w:val="PageNumber"/>
                </w:rPr>
                <w:t>20 December 2023</w:t>
              </w:r>
            </w:sdtContent>
          </w:sdt>
          <w:r w:rsidR="00033B80" w:rsidRPr="001B3D22">
            <w:rPr>
              <w:rStyle w:val="PageNumber"/>
            </w:rPr>
            <w:t xml:space="preserve"> | Version </w:t>
          </w:r>
          <w:r w:rsidR="008672E0">
            <w:rPr>
              <w:rStyle w:val="PageNumber"/>
            </w:rPr>
            <w:t>1</w:t>
          </w:r>
        </w:p>
        <w:p w14:paraId="5CB86517" w14:textId="32AA11C5" w:rsidR="00033B80" w:rsidRPr="00CE30CF" w:rsidRDefault="00033B80"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A138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A138E">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90AFA46" w14:textId="77777777" w:rsidR="00033B80" w:rsidRPr="001E14EB" w:rsidRDefault="00033B80" w:rsidP="002645D5">
          <w:pPr>
            <w:spacing w:after="0"/>
            <w:jc w:val="right"/>
          </w:pPr>
          <w:r>
            <w:rPr>
              <w:noProof/>
              <w:sz w:val="19"/>
              <w:lang w:eastAsia="en-AU"/>
            </w:rPr>
            <w:drawing>
              <wp:inline distT="0" distB="0" distL="0" distR="0" wp14:anchorId="30E0E2F2" wp14:editId="3E6F1C2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41F72165" w14:textId="77777777" w:rsidR="00033B80" w:rsidRPr="007A5EFD" w:rsidRDefault="00033B8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B91A" w14:textId="77777777" w:rsidR="005E30BA" w:rsidRDefault="005E30BA" w:rsidP="007332FF">
      <w:r>
        <w:separator/>
      </w:r>
    </w:p>
  </w:footnote>
  <w:footnote w:type="continuationSeparator" w:id="0">
    <w:p w14:paraId="3552B0AF" w14:textId="77777777" w:rsidR="005E30BA" w:rsidRDefault="005E30B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53D" w14:textId="326850D4" w:rsidR="00033B80" w:rsidRPr="00162207" w:rsidRDefault="00000000" w:rsidP="00FB3CC5">
    <w:pPr>
      <w:pStyle w:val="Header"/>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8D7360" w:rsidRPr="008D7360">
          <w:t>Funeral Expenses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8A4BF72" w14:textId="00E2DCB6" w:rsidR="00033B80" w:rsidRPr="00E908F1" w:rsidRDefault="008D7360" w:rsidP="00A53CF0">
        <w:pPr>
          <w:pStyle w:val="Title"/>
        </w:pPr>
        <w:r>
          <w:rPr>
            <w:rStyle w:val="TitleChar"/>
          </w:rPr>
          <w:t>Funeral Expenses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C533E"/>
    <w:multiLevelType w:val="hybridMultilevel"/>
    <w:tmpl w:val="953CAC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AF25EE5"/>
    <w:multiLevelType w:val="hybridMultilevel"/>
    <w:tmpl w:val="13260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86259106">
    <w:abstractNumId w:val="20"/>
  </w:num>
  <w:num w:numId="2" w16cid:durableId="933127044">
    <w:abstractNumId w:val="12"/>
  </w:num>
  <w:num w:numId="3" w16cid:durableId="127015396">
    <w:abstractNumId w:val="38"/>
  </w:num>
  <w:num w:numId="4" w16cid:durableId="1899784515">
    <w:abstractNumId w:val="25"/>
  </w:num>
  <w:num w:numId="5" w16cid:durableId="242842449">
    <w:abstractNumId w:val="16"/>
  </w:num>
  <w:num w:numId="6" w16cid:durableId="1038355891">
    <w:abstractNumId w:val="8"/>
  </w:num>
  <w:num w:numId="7" w16cid:durableId="1879395079">
    <w:abstractNumId w:val="27"/>
  </w:num>
  <w:num w:numId="8" w16cid:durableId="688797093">
    <w:abstractNumId w:val="15"/>
  </w:num>
  <w:num w:numId="9" w16cid:durableId="725375265">
    <w:abstractNumId w:val="37"/>
  </w:num>
  <w:num w:numId="10" w16cid:durableId="2089187565">
    <w:abstractNumId w:val="22"/>
  </w:num>
  <w:num w:numId="11" w16cid:durableId="849686790">
    <w:abstractNumId w:val="34"/>
  </w:num>
  <w:num w:numId="12" w16cid:durableId="177240363">
    <w:abstractNumId w:val="4"/>
  </w:num>
  <w:num w:numId="13" w16cid:durableId="177801406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ozCe96eAI12QUf2V9anLC6ygTlXrSc19d9tCwp6vha+O3SK+MxAJuUxhlBEmCrybYt180B7SvTz6cS1EK0//2g==" w:salt="QPAiiPD9GVGfDFGwSaTdOQ=="/>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50"/>
    <w:rsid w:val="00001DDF"/>
    <w:rsid w:val="0000322D"/>
    <w:rsid w:val="00007670"/>
    <w:rsid w:val="00010665"/>
    <w:rsid w:val="00020347"/>
    <w:rsid w:val="0002393A"/>
    <w:rsid w:val="00027DB8"/>
    <w:rsid w:val="000304E5"/>
    <w:rsid w:val="00031A96"/>
    <w:rsid w:val="00033B80"/>
    <w:rsid w:val="00040BF3"/>
    <w:rsid w:val="0004211C"/>
    <w:rsid w:val="00046C59"/>
    <w:rsid w:val="00051362"/>
    <w:rsid w:val="00051CE9"/>
    <w:rsid w:val="00051F45"/>
    <w:rsid w:val="00052953"/>
    <w:rsid w:val="0005341A"/>
    <w:rsid w:val="00055F93"/>
    <w:rsid w:val="00056DEF"/>
    <w:rsid w:val="00056EDC"/>
    <w:rsid w:val="00057341"/>
    <w:rsid w:val="00065A26"/>
    <w:rsid w:val="0006635A"/>
    <w:rsid w:val="000720BE"/>
    <w:rsid w:val="0007259C"/>
    <w:rsid w:val="00076A6D"/>
    <w:rsid w:val="00080202"/>
    <w:rsid w:val="00080DCD"/>
    <w:rsid w:val="00080E22"/>
    <w:rsid w:val="00082573"/>
    <w:rsid w:val="00082E34"/>
    <w:rsid w:val="000840A3"/>
    <w:rsid w:val="000849D4"/>
    <w:rsid w:val="00085062"/>
    <w:rsid w:val="00086A5F"/>
    <w:rsid w:val="000911EF"/>
    <w:rsid w:val="00091A00"/>
    <w:rsid w:val="000962C5"/>
    <w:rsid w:val="00097865"/>
    <w:rsid w:val="000A4317"/>
    <w:rsid w:val="000A559C"/>
    <w:rsid w:val="000B0076"/>
    <w:rsid w:val="000B0DF4"/>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320"/>
    <w:rsid w:val="001827F3"/>
    <w:rsid w:val="00187130"/>
    <w:rsid w:val="001957AD"/>
    <w:rsid w:val="00196F8E"/>
    <w:rsid w:val="001A2B7F"/>
    <w:rsid w:val="001A3AFD"/>
    <w:rsid w:val="001A496C"/>
    <w:rsid w:val="001A576A"/>
    <w:rsid w:val="001A744B"/>
    <w:rsid w:val="001B28DA"/>
    <w:rsid w:val="001B2B6C"/>
    <w:rsid w:val="001B3D22"/>
    <w:rsid w:val="001C4608"/>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12E4"/>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661C"/>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0EF9"/>
    <w:rsid w:val="003E2445"/>
    <w:rsid w:val="003E3BB2"/>
    <w:rsid w:val="003F07E7"/>
    <w:rsid w:val="003F5B58"/>
    <w:rsid w:val="003F7E65"/>
    <w:rsid w:val="0040222A"/>
    <w:rsid w:val="00402A05"/>
    <w:rsid w:val="004047BC"/>
    <w:rsid w:val="004100F7"/>
    <w:rsid w:val="00414CB3"/>
    <w:rsid w:val="0041563D"/>
    <w:rsid w:val="004201F3"/>
    <w:rsid w:val="00426E25"/>
    <w:rsid w:val="00427D9C"/>
    <w:rsid w:val="00427E7E"/>
    <w:rsid w:val="00433C60"/>
    <w:rsid w:val="0043465D"/>
    <w:rsid w:val="00443B6E"/>
    <w:rsid w:val="00450636"/>
    <w:rsid w:val="0045420A"/>
    <w:rsid w:val="004554D4"/>
    <w:rsid w:val="0045632E"/>
    <w:rsid w:val="00457E0F"/>
    <w:rsid w:val="00461744"/>
    <w:rsid w:val="004641D1"/>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4475"/>
    <w:rsid w:val="004E019E"/>
    <w:rsid w:val="004E06EC"/>
    <w:rsid w:val="004E0A3F"/>
    <w:rsid w:val="004E2CB7"/>
    <w:rsid w:val="004F016A"/>
    <w:rsid w:val="004F5AE7"/>
    <w:rsid w:val="00500F94"/>
    <w:rsid w:val="00502FB3"/>
    <w:rsid w:val="00503DE9"/>
    <w:rsid w:val="0050530C"/>
    <w:rsid w:val="00505DEA"/>
    <w:rsid w:val="005060E5"/>
    <w:rsid w:val="00507782"/>
    <w:rsid w:val="00512A04"/>
    <w:rsid w:val="00520499"/>
    <w:rsid w:val="0052341C"/>
    <w:rsid w:val="005249F5"/>
    <w:rsid w:val="005260F7"/>
    <w:rsid w:val="00541678"/>
    <w:rsid w:val="00543BD1"/>
    <w:rsid w:val="00556113"/>
    <w:rsid w:val="005621C4"/>
    <w:rsid w:val="00564C12"/>
    <w:rsid w:val="005654B8"/>
    <w:rsid w:val="0057279A"/>
    <w:rsid w:val="00574836"/>
    <w:rsid w:val="005762CC"/>
    <w:rsid w:val="00582D3D"/>
    <w:rsid w:val="00587340"/>
    <w:rsid w:val="00590040"/>
    <w:rsid w:val="00595386"/>
    <w:rsid w:val="00597234"/>
    <w:rsid w:val="005A4921"/>
    <w:rsid w:val="005A4AC0"/>
    <w:rsid w:val="005A539B"/>
    <w:rsid w:val="005A5FDF"/>
    <w:rsid w:val="005B0FB7"/>
    <w:rsid w:val="005B122A"/>
    <w:rsid w:val="005B1FCB"/>
    <w:rsid w:val="005B5AC2"/>
    <w:rsid w:val="005C2833"/>
    <w:rsid w:val="005E144D"/>
    <w:rsid w:val="005E1500"/>
    <w:rsid w:val="005E30BA"/>
    <w:rsid w:val="005E3A43"/>
    <w:rsid w:val="005F0B17"/>
    <w:rsid w:val="005F77C7"/>
    <w:rsid w:val="00610E7B"/>
    <w:rsid w:val="00617550"/>
    <w:rsid w:val="00620675"/>
    <w:rsid w:val="00622910"/>
    <w:rsid w:val="006254B6"/>
    <w:rsid w:val="00627FC8"/>
    <w:rsid w:val="00640C4C"/>
    <w:rsid w:val="006433C3"/>
    <w:rsid w:val="00650F5B"/>
    <w:rsid w:val="00661D1D"/>
    <w:rsid w:val="00665916"/>
    <w:rsid w:val="006670D7"/>
    <w:rsid w:val="006719EA"/>
    <w:rsid w:val="00671F13"/>
    <w:rsid w:val="0067400A"/>
    <w:rsid w:val="0068153F"/>
    <w:rsid w:val="006847AD"/>
    <w:rsid w:val="0069114B"/>
    <w:rsid w:val="006944C1"/>
    <w:rsid w:val="006A138E"/>
    <w:rsid w:val="006A756A"/>
    <w:rsid w:val="006B7FE0"/>
    <w:rsid w:val="006D66F7"/>
    <w:rsid w:val="006E283C"/>
    <w:rsid w:val="006E65DD"/>
    <w:rsid w:val="006E79AA"/>
    <w:rsid w:val="006F1175"/>
    <w:rsid w:val="00705C9D"/>
    <w:rsid w:val="00705F13"/>
    <w:rsid w:val="00714F1D"/>
    <w:rsid w:val="00715225"/>
    <w:rsid w:val="00720CC6"/>
    <w:rsid w:val="00722DDB"/>
    <w:rsid w:val="00724728"/>
    <w:rsid w:val="00724F98"/>
    <w:rsid w:val="0072614A"/>
    <w:rsid w:val="00730B9B"/>
    <w:rsid w:val="0073182E"/>
    <w:rsid w:val="007332FF"/>
    <w:rsid w:val="007336EC"/>
    <w:rsid w:val="007408F5"/>
    <w:rsid w:val="00741EAE"/>
    <w:rsid w:val="00755248"/>
    <w:rsid w:val="0076190B"/>
    <w:rsid w:val="0076355D"/>
    <w:rsid w:val="00763A2D"/>
    <w:rsid w:val="007676A4"/>
    <w:rsid w:val="00777795"/>
    <w:rsid w:val="00783A57"/>
    <w:rsid w:val="00784C92"/>
    <w:rsid w:val="007859CD"/>
    <w:rsid w:val="00785C24"/>
    <w:rsid w:val="0079021E"/>
    <w:rsid w:val="007907E4"/>
    <w:rsid w:val="00796461"/>
    <w:rsid w:val="007A5EFD"/>
    <w:rsid w:val="007A6A4F"/>
    <w:rsid w:val="007B03F5"/>
    <w:rsid w:val="007B5C09"/>
    <w:rsid w:val="007B5DA2"/>
    <w:rsid w:val="007C0966"/>
    <w:rsid w:val="007C19E7"/>
    <w:rsid w:val="007C5CFD"/>
    <w:rsid w:val="007C6D9F"/>
    <w:rsid w:val="007D4893"/>
    <w:rsid w:val="007D48A4"/>
    <w:rsid w:val="007E645B"/>
    <w:rsid w:val="007E70CF"/>
    <w:rsid w:val="007E74A4"/>
    <w:rsid w:val="007F1B6F"/>
    <w:rsid w:val="007F263F"/>
    <w:rsid w:val="007F786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672E0"/>
    <w:rsid w:val="00872B4E"/>
    <w:rsid w:val="00872EF1"/>
    <w:rsid w:val="0087320B"/>
    <w:rsid w:val="008735A9"/>
    <w:rsid w:val="00877BC5"/>
    <w:rsid w:val="00877D20"/>
    <w:rsid w:val="00881C48"/>
    <w:rsid w:val="00885B80"/>
    <w:rsid w:val="00885C30"/>
    <w:rsid w:val="00885E9B"/>
    <w:rsid w:val="0089368E"/>
    <w:rsid w:val="008939D3"/>
    <w:rsid w:val="00893C96"/>
    <w:rsid w:val="0089500A"/>
    <w:rsid w:val="00897C94"/>
    <w:rsid w:val="008A15E6"/>
    <w:rsid w:val="008A7C12"/>
    <w:rsid w:val="008B03CE"/>
    <w:rsid w:val="008B521D"/>
    <w:rsid w:val="008B529E"/>
    <w:rsid w:val="008C17FB"/>
    <w:rsid w:val="008C70BB"/>
    <w:rsid w:val="008D1B00"/>
    <w:rsid w:val="008D57B8"/>
    <w:rsid w:val="008D7360"/>
    <w:rsid w:val="008E03FC"/>
    <w:rsid w:val="008E510B"/>
    <w:rsid w:val="008E632C"/>
    <w:rsid w:val="00902B13"/>
    <w:rsid w:val="00911941"/>
    <w:rsid w:val="0092024D"/>
    <w:rsid w:val="00925146"/>
    <w:rsid w:val="00925F0F"/>
    <w:rsid w:val="00932F6B"/>
    <w:rsid w:val="00934E50"/>
    <w:rsid w:val="0094296B"/>
    <w:rsid w:val="009468BC"/>
    <w:rsid w:val="00947FAE"/>
    <w:rsid w:val="0095184A"/>
    <w:rsid w:val="00960E29"/>
    <w:rsid w:val="009616DF"/>
    <w:rsid w:val="0096542F"/>
    <w:rsid w:val="00967FA7"/>
    <w:rsid w:val="00971645"/>
    <w:rsid w:val="00977919"/>
    <w:rsid w:val="00983000"/>
    <w:rsid w:val="00983AC4"/>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7403"/>
    <w:rsid w:val="00A00828"/>
    <w:rsid w:val="00A03290"/>
    <w:rsid w:val="00A0387E"/>
    <w:rsid w:val="00A05BFD"/>
    <w:rsid w:val="00A07490"/>
    <w:rsid w:val="00A10655"/>
    <w:rsid w:val="00A12B64"/>
    <w:rsid w:val="00A22C38"/>
    <w:rsid w:val="00A22D3C"/>
    <w:rsid w:val="00A25193"/>
    <w:rsid w:val="00A26E80"/>
    <w:rsid w:val="00A31AE8"/>
    <w:rsid w:val="00A32A43"/>
    <w:rsid w:val="00A33F84"/>
    <w:rsid w:val="00A3739D"/>
    <w:rsid w:val="00A3761F"/>
    <w:rsid w:val="00A37DDA"/>
    <w:rsid w:val="00A45005"/>
    <w:rsid w:val="00A53CF0"/>
    <w:rsid w:val="00A668C0"/>
    <w:rsid w:val="00A66DD9"/>
    <w:rsid w:val="00A7620F"/>
    <w:rsid w:val="00A76790"/>
    <w:rsid w:val="00A77788"/>
    <w:rsid w:val="00A848C8"/>
    <w:rsid w:val="00A925EC"/>
    <w:rsid w:val="00A929AA"/>
    <w:rsid w:val="00A92B6B"/>
    <w:rsid w:val="00AA1BED"/>
    <w:rsid w:val="00AA541E"/>
    <w:rsid w:val="00AD0DA4"/>
    <w:rsid w:val="00AD4169"/>
    <w:rsid w:val="00AE193F"/>
    <w:rsid w:val="00AE25C6"/>
    <w:rsid w:val="00AE2A8A"/>
    <w:rsid w:val="00AE306C"/>
    <w:rsid w:val="00AF28C1"/>
    <w:rsid w:val="00AF4B3C"/>
    <w:rsid w:val="00B02EF1"/>
    <w:rsid w:val="00B07C97"/>
    <w:rsid w:val="00B11C67"/>
    <w:rsid w:val="00B15754"/>
    <w:rsid w:val="00B16002"/>
    <w:rsid w:val="00B2046E"/>
    <w:rsid w:val="00B20E8B"/>
    <w:rsid w:val="00B257E1"/>
    <w:rsid w:val="00B2599A"/>
    <w:rsid w:val="00B27AC4"/>
    <w:rsid w:val="00B31D3A"/>
    <w:rsid w:val="00B343CC"/>
    <w:rsid w:val="00B5084A"/>
    <w:rsid w:val="00B52166"/>
    <w:rsid w:val="00B606A1"/>
    <w:rsid w:val="00B614F7"/>
    <w:rsid w:val="00B61B26"/>
    <w:rsid w:val="00B65E6B"/>
    <w:rsid w:val="00B674EB"/>
    <w:rsid w:val="00B675B2"/>
    <w:rsid w:val="00B73F68"/>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7E47"/>
    <w:rsid w:val="00BD7FE1"/>
    <w:rsid w:val="00BE37CA"/>
    <w:rsid w:val="00BE6144"/>
    <w:rsid w:val="00BE635A"/>
    <w:rsid w:val="00BF17E9"/>
    <w:rsid w:val="00BF2ABB"/>
    <w:rsid w:val="00BF5099"/>
    <w:rsid w:val="00C10B5E"/>
    <w:rsid w:val="00C10F10"/>
    <w:rsid w:val="00C11E6F"/>
    <w:rsid w:val="00C15D4D"/>
    <w:rsid w:val="00C175DC"/>
    <w:rsid w:val="00C244B1"/>
    <w:rsid w:val="00C30171"/>
    <w:rsid w:val="00C309D8"/>
    <w:rsid w:val="00C36982"/>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3178"/>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6FE6"/>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060"/>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1B8"/>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2EB7"/>
    <w:rsid w:val="00ED4FF7"/>
    <w:rsid w:val="00ED5B7B"/>
    <w:rsid w:val="00EE38FA"/>
    <w:rsid w:val="00EE3E2C"/>
    <w:rsid w:val="00EE5D23"/>
    <w:rsid w:val="00EE750D"/>
    <w:rsid w:val="00EF051F"/>
    <w:rsid w:val="00EF3CA4"/>
    <w:rsid w:val="00EF49A8"/>
    <w:rsid w:val="00EF7859"/>
    <w:rsid w:val="00F014DA"/>
    <w:rsid w:val="00F02591"/>
    <w:rsid w:val="00F15931"/>
    <w:rsid w:val="00F45409"/>
    <w:rsid w:val="00F467B9"/>
    <w:rsid w:val="00F47EE5"/>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211D"/>
  <w15:docId w15:val="{A297061C-3626-4FF4-9C2E-F6BAB4CF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055F93"/>
    <w:rPr>
      <w:sz w:val="16"/>
      <w:szCs w:val="16"/>
    </w:rPr>
  </w:style>
  <w:style w:type="paragraph" w:styleId="CommentText">
    <w:name w:val="annotation text"/>
    <w:basedOn w:val="Normal"/>
    <w:link w:val="CommentTextChar"/>
    <w:uiPriority w:val="99"/>
    <w:semiHidden/>
    <w:unhideWhenUsed/>
    <w:rsid w:val="00055F9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55F93"/>
    <w:rPr>
      <w:rFonts w:asciiTheme="minorHAnsi" w:eastAsia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033B80"/>
    <w:pPr>
      <w:spacing w:after="200"/>
    </w:pPr>
    <w:rPr>
      <w:rFonts w:ascii="Lato" w:eastAsia="Calibri" w:hAnsi="Lato" w:cs="Times New Roman"/>
      <w:b/>
      <w:bCs/>
    </w:rPr>
  </w:style>
  <w:style w:type="character" w:customStyle="1" w:styleId="CommentSubjectChar">
    <w:name w:val="Comment Subject Char"/>
    <w:basedOn w:val="CommentTextChar"/>
    <w:link w:val="CommentSubject"/>
    <w:uiPriority w:val="99"/>
    <w:semiHidden/>
    <w:rsid w:val="00033B80"/>
    <w:rPr>
      <w:rFonts w:asciiTheme="minorHAnsi" w:eastAsiaTheme="minorHAnsi" w:hAnsiTheme="minorHAnsi"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vsu.doj@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AC24CEF-6AF9-47F9-AC8B-00BBB0081FBF}"/>
      </w:docPartPr>
      <w:docPartBody>
        <w:p w:rsidR="00F52B1F" w:rsidRDefault="00F52B1F">
          <w:r w:rsidRPr="0055782A">
            <w:rPr>
              <w:rStyle w:val="PlaceholderText"/>
            </w:rPr>
            <w:t>Click or tap to enter a date.</w:t>
          </w:r>
        </w:p>
      </w:docPartBody>
    </w:docPart>
    <w:docPart>
      <w:docPartPr>
        <w:name w:val="B3DFAF764F884E84928F859A56A543ED"/>
        <w:category>
          <w:name w:val="General"/>
          <w:gallery w:val="placeholder"/>
        </w:category>
        <w:types>
          <w:type w:val="bbPlcHdr"/>
        </w:types>
        <w:behaviors>
          <w:behavior w:val="content"/>
        </w:behaviors>
        <w:guid w:val="{683E759F-E451-4CF3-96CA-3DCB5C006E99}"/>
      </w:docPartPr>
      <w:docPartBody>
        <w:p w:rsidR="00E16053" w:rsidRDefault="00697A90" w:rsidP="00697A90">
          <w:pPr>
            <w:pStyle w:val="B3DFAF764F884E84928F859A56A543ED"/>
          </w:pPr>
          <w:r w:rsidRPr="0055782A">
            <w:rPr>
              <w:rStyle w:val="PlaceholderText"/>
            </w:rPr>
            <w:t>Click or tap to enter a date.</w:t>
          </w:r>
        </w:p>
      </w:docPartBody>
    </w:docPart>
    <w:docPart>
      <w:docPartPr>
        <w:name w:val="187078E9AFB6444CBAD57BB8B56C3E4F"/>
        <w:category>
          <w:name w:val="General"/>
          <w:gallery w:val="placeholder"/>
        </w:category>
        <w:types>
          <w:type w:val="bbPlcHdr"/>
        </w:types>
        <w:behaviors>
          <w:behavior w:val="content"/>
        </w:behaviors>
        <w:guid w:val="{D2799FA8-4114-4256-911B-BC9ACDB68735}"/>
      </w:docPartPr>
      <w:docPartBody>
        <w:p w:rsidR="00E16053" w:rsidRDefault="00697A90" w:rsidP="00697A90">
          <w:pPr>
            <w:pStyle w:val="187078E9AFB6444CBAD57BB8B56C3E4F"/>
          </w:pPr>
          <w:r w:rsidRPr="0055782A">
            <w:rPr>
              <w:rStyle w:val="PlaceholderText"/>
            </w:rPr>
            <w:t>Click or tap to enter a date.</w:t>
          </w:r>
        </w:p>
      </w:docPartBody>
    </w:docPart>
    <w:docPart>
      <w:docPartPr>
        <w:name w:val="853EBB140E014C669E38C2C5C5A83403"/>
        <w:category>
          <w:name w:val="General"/>
          <w:gallery w:val="placeholder"/>
        </w:category>
        <w:types>
          <w:type w:val="bbPlcHdr"/>
        </w:types>
        <w:behaviors>
          <w:behavior w:val="content"/>
        </w:behaviors>
        <w:guid w:val="{F06F7EEF-FA35-4CDC-A722-27BE8D38D1D7}"/>
      </w:docPartPr>
      <w:docPartBody>
        <w:p w:rsidR="005C0C13" w:rsidRDefault="00B509A4" w:rsidP="00B509A4">
          <w:pPr>
            <w:pStyle w:val="853EBB140E014C669E38C2C5C5A83403"/>
          </w:pPr>
          <w:r w:rsidRPr="0055782A">
            <w:rPr>
              <w:rStyle w:val="PlaceholderText"/>
            </w:rPr>
            <w:t>Click or tap to enter a date.</w:t>
          </w:r>
        </w:p>
      </w:docPartBody>
    </w:docPart>
    <w:docPart>
      <w:docPartPr>
        <w:name w:val="FB396FF7C8BA428EB9461B4D7A4641E0"/>
        <w:category>
          <w:name w:val="General"/>
          <w:gallery w:val="placeholder"/>
        </w:category>
        <w:types>
          <w:type w:val="bbPlcHdr"/>
        </w:types>
        <w:behaviors>
          <w:behavior w:val="content"/>
        </w:behaviors>
        <w:guid w:val="{08C194F6-93B0-43FB-89C2-668ED03CF4E3}"/>
      </w:docPartPr>
      <w:docPartBody>
        <w:p w:rsidR="005C0C13" w:rsidRDefault="00B509A4" w:rsidP="00B509A4">
          <w:pPr>
            <w:pStyle w:val="FB396FF7C8BA428EB9461B4D7A4641E0"/>
          </w:pPr>
          <w:r w:rsidRPr="0055782A">
            <w:rPr>
              <w:rStyle w:val="PlaceholderText"/>
            </w:rPr>
            <w:t>Click or tap to enter a date.</w:t>
          </w:r>
        </w:p>
      </w:docPartBody>
    </w:docPart>
    <w:docPart>
      <w:docPartPr>
        <w:name w:val="6C1BEE98CEBA41E38179123847A99DEC"/>
        <w:category>
          <w:name w:val="General"/>
          <w:gallery w:val="placeholder"/>
        </w:category>
        <w:types>
          <w:type w:val="bbPlcHdr"/>
        </w:types>
        <w:behaviors>
          <w:behavior w:val="content"/>
        </w:behaviors>
        <w:guid w:val="{5250D3A0-1B0C-483F-934A-436E2AAC8BC6}"/>
      </w:docPartPr>
      <w:docPartBody>
        <w:p w:rsidR="005C0C13" w:rsidRDefault="00B509A4" w:rsidP="00B509A4">
          <w:pPr>
            <w:pStyle w:val="6C1BEE98CEBA41E38179123847A99DEC"/>
          </w:pPr>
          <w:r w:rsidRPr="0055782A">
            <w:rPr>
              <w:rStyle w:val="PlaceholderText"/>
            </w:rPr>
            <w:t>Click or tap to enter a date.</w:t>
          </w:r>
        </w:p>
      </w:docPartBody>
    </w:docPart>
    <w:docPart>
      <w:docPartPr>
        <w:name w:val="C554BEBAA1BA4959B0437C7622FAB59D"/>
        <w:category>
          <w:name w:val="General"/>
          <w:gallery w:val="placeholder"/>
        </w:category>
        <w:types>
          <w:type w:val="bbPlcHdr"/>
        </w:types>
        <w:behaviors>
          <w:behavior w:val="content"/>
        </w:behaviors>
        <w:guid w:val="{4A4C0A73-149E-465F-8417-C09556F92BED}"/>
      </w:docPartPr>
      <w:docPartBody>
        <w:p w:rsidR="00F56519" w:rsidRDefault="00315CDD" w:rsidP="00315CDD">
          <w:pPr>
            <w:pStyle w:val="C554BEBAA1BA4959B0437C7622FAB59D"/>
          </w:pPr>
          <w:r w:rsidRPr="0055782A">
            <w:rPr>
              <w:rStyle w:val="PlaceholderText"/>
            </w:rPr>
            <w:t>Click or tap to enter a date.</w:t>
          </w:r>
        </w:p>
      </w:docPartBody>
    </w:docPart>
    <w:docPart>
      <w:docPartPr>
        <w:name w:val="1274F16F910E46569F6A854FE017E451"/>
        <w:category>
          <w:name w:val="General"/>
          <w:gallery w:val="placeholder"/>
        </w:category>
        <w:types>
          <w:type w:val="bbPlcHdr"/>
        </w:types>
        <w:behaviors>
          <w:behavior w:val="content"/>
        </w:behaviors>
        <w:guid w:val="{24BFE96C-1D6A-4E72-8E4E-E405B3578953}"/>
      </w:docPartPr>
      <w:docPartBody>
        <w:p w:rsidR="001D5DB4" w:rsidRDefault="00F56519" w:rsidP="00F56519">
          <w:pPr>
            <w:pStyle w:val="1274F16F910E46569F6A854FE017E451"/>
          </w:pPr>
          <w:r w:rsidRPr="005578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1F"/>
    <w:rsid w:val="000E2429"/>
    <w:rsid w:val="001D5DB4"/>
    <w:rsid w:val="001E0B9E"/>
    <w:rsid w:val="001E4539"/>
    <w:rsid w:val="0029371D"/>
    <w:rsid w:val="002E7D1C"/>
    <w:rsid w:val="00315CDD"/>
    <w:rsid w:val="003A48E8"/>
    <w:rsid w:val="00494CAE"/>
    <w:rsid w:val="005C0C13"/>
    <w:rsid w:val="005E5047"/>
    <w:rsid w:val="00697A90"/>
    <w:rsid w:val="006A35C4"/>
    <w:rsid w:val="0073588D"/>
    <w:rsid w:val="00800FA7"/>
    <w:rsid w:val="008E1720"/>
    <w:rsid w:val="00B509A4"/>
    <w:rsid w:val="00B64B46"/>
    <w:rsid w:val="00CA11EF"/>
    <w:rsid w:val="00CC3AD0"/>
    <w:rsid w:val="00E16053"/>
    <w:rsid w:val="00E86C4A"/>
    <w:rsid w:val="00F52B1F"/>
    <w:rsid w:val="00F56519"/>
    <w:rsid w:val="00FD3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519"/>
    <w:rPr>
      <w:rFonts w:ascii="Lato" w:hAnsi="Lato"/>
      <w:color w:val="808080"/>
      <w:sz w:val="22"/>
    </w:rPr>
  </w:style>
  <w:style w:type="paragraph" w:customStyle="1" w:styleId="B3DFAF764F884E84928F859A56A543ED">
    <w:name w:val="B3DFAF764F884E84928F859A56A543ED"/>
    <w:rsid w:val="00697A90"/>
  </w:style>
  <w:style w:type="paragraph" w:customStyle="1" w:styleId="187078E9AFB6444CBAD57BB8B56C3E4F">
    <w:name w:val="187078E9AFB6444CBAD57BB8B56C3E4F"/>
    <w:rsid w:val="00697A90"/>
  </w:style>
  <w:style w:type="paragraph" w:customStyle="1" w:styleId="853EBB140E014C669E38C2C5C5A83403">
    <w:name w:val="853EBB140E014C669E38C2C5C5A83403"/>
    <w:rsid w:val="00B509A4"/>
  </w:style>
  <w:style w:type="paragraph" w:customStyle="1" w:styleId="FB396FF7C8BA428EB9461B4D7A4641E0">
    <w:name w:val="FB396FF7C8BA428EB9461B4D7A4641E0"/>
    <w:rsid w:val="00B509A4"/>
  </w:style>
  <w:style w:type="paragraph" w:customStyle="1" w:styleId="6C1BEE98CEBA41E38179123847A99DEC">
    <w:name w:val="6C1BEE98CEBA41E38179123847A99DEC"/>
    <w:rsid w:val="00B509A4"/>
  </w:style>
  <w:style w:type="paragraph" w:customStyle="1" w:styleId="C554BEBAA1BA4959B0437C7622FAB59D">
    <w:name w:val="C554BEBAA1BA4959B0437C7622FAB59D"/>
    <w:rsid w:val="00315CDD"/>
  </w:style>
  <w:style w:type="paragraph" w:customStyle="1" w:styleId="1274F16F910E46569F6A854FE017E451">
    <w:name w:val="1274F16F910E46569F6A854FE017E451"/>
    <w:rsid w:val="00F56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9C8B1C-8D37-4BC1-96AB-EBA61480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Funeral Expenses</vt:lpstr>
    </vt:vector>
  </TitlesOfParts>
  <Company>The Attorney-General and Justice</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Expenses</dc:title>
  <dc:creator>NorthernTerritoryGovernment@ntgov.onmicrosoft.com</dc:creator>
  <cp:lastModifiedBy>Beia Capaque</cp:lastModifiedBy>
  <cp:revision>3</cp:revision>
  <cp:lastPrinted>2024-01-29T22:59:00Z</cp:lastPrinted>
  <dcterms:created xsi:type="dcterms:W3CDTF">2024-01-29T06:03:00Z</dcterms:created>
  <dcterms:modified xsi:type="dcterms:W3CDTF">2024-01-29T22:59:00Z</dcterms:modified>
</cp:coreProperties>
</file>