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42" w:type="dxa"/>
        <w:tblInd w:w="-142" w:type="dxa"/>
        <w:tblLook w:val="04A0" w:firstRow="1" w:lastRow="0" w:firstColumn="1" w:lastColumn="0" w:noHBand="0" w:noVBand="1"/>
      </w:tblPr>
      <w:tblGrid>
        <w:gridCol w:w="1250"/>
        <w:gridCol w:w="450"/>
        <w:gridCol w:w="70"/>
        <w:gridCol w:w="33"/>
        <w:gridCol w:w="173"/>
        <w:gridCol w:w="28"/>
        <w:gridCol w:w="110"/>
        <w:gridCol w:w="147"/>
        <w:gridCol w:w="278"/>
        <w:gridCol w:w="10"/>
        <w:gridCol w:w="143"/>
        <w:gridCol w:w="139"/>
        <w:gridCol w:w="10"/>
        <w:gridCol w:w="701"/>
        <w:gridCol w:w="60"/>
        <w:gridCol w:w="358"/>
        <w:gridCol w:w="86"/>
        <w:gridCol w:w="343"/>
        <w:gridCol w:w="431"/>
        <w:gridCol w:w="282"/>
        <w:gridCol w:w="61"/>
        <w:gridCol w:w="80"/>
        <w:gridCol w:w="71"/>
        <w:gridCol w:w="223"/>
        <w:gridCol w:w="241"/>
        <w:gridCol w:w="165"/>
        <w:gridCol w:w="725"/>
        <w:gridCol w:w="126"/>
        <w:gridCol w:w="150"/>
        <w:gridCol w:w="131"/>
        <w:gridCol w:w="11"/>
        <w:gridCol w:w="114"/>
        <w:gridCol w:w="292"/>
        <w:gridCol w:w="235"/>
        <w:gridCol w:w="484"/>
        <w:gridCol w:w="151"/>
        <w:gridCol w:w="272"/>
        <w:gridCol w:w="364"/>
        <w:gridCol w:w="73"/>
        <w:gridCol w:w="142"/>
        <w:gridCol w:w="274"/>
        <w:gridCol w:w="1145"/>
        <w:gridCol w:w="10"/>
      </w:tblGrid>
      <w:tr w:rsidR="009B05A4" w:rsidTr="007F53EB">
        <w:trPr>
          <w:gridAfter w:val="1"/>
          <w:wAfter w:w="10" w:type="dxa"/>
          <w:trHeight w:val="204"/>
        </w:trPr>
        <w:tc>
          <w:tcPr>
            <w:tcW w:w="10632" w:type="dxa"/>
            <w:gridSpan w:val="42"/>
            <w:tcBorders>
              <w:top w:val="nil"/>
              <w:left w:val="nil"/>
              <w:bottom w:val="single" w:sz="8" w:space="0" w:color="808080" w:themeColor="background1" w:themeShade="80"/>
              <w:right w:val="nil"/>
            </w:tcBorders>
            <w:shd w:val="clear" w:color="auto" w:fill="FFFFFF" w:themeFill="background1"/>
          </w:tcPr>
          <w:p w:rsidR="009B05A4" w:rsidRDefault="009B05A4" w:rsidP="008B5985">
            <w:pPr>
              <w:keepNext/>
              <w:spacing w:before="60" w:after="60"/>
              <w:rPr>
                <w:rFonts w:cs="Arial"/>
              </w:rPr>
            </w:pPr>
            <w:bookmarkStart w:id="0" w:name="_GoBack"/>
            <w:bookmarkEnd w:id="0"/>
            <w:r w:rsidRPr="007D0636">
              <w:rPr>
                <w:rFonts w:cs="Arial"/>
              </w:rPr>
              <w:t xml:space="preserve">Use this form to apply </w:t>
            </w:r>
            <w:r w:rsidR="00917398">
              <w:rPr>
                <w:rFonts w:cs="Arial"/>
              </w:rPr>
              <w:t xml:space="preserve">for a variation of a </w:t>
            </w:r>
            <w:r w:rsidR="007D0636" w:rsidRPr="007D0636">
              <w:rPr>
                <w:rFonts w:cs="Arial"/>
              </w:rPr>
              <w:t>casino operative’s licence</w:t>
            </w:r>
            <w:r w:rsidRPr="007D0636">
              <w:rPr>
                <w:rFonts w:cs="Arial"/>
              </w:rPr>
              <w:t xml:space="preserve"> in accordance with</w:t>
            </w:r>
            <w:r w:rsidR="00D95A75" w:rsidRPr="007D0636">
              <w:rPr>
                <w:rFonts w:cs="Arial"/>
              </w:rPr>
              <w:t xml:space="preserve"> </w:t>
            </w:r>
            <w:r w:rsidR="00F75784" w:rsidRPr="00F75784">
              <w:rPr>
                <w:rFonts w:cs="Arial"/>
              </w:rPr>
              <w:t>Regulation 11</w:t>
            </w:r>
            <w:r w:rsidR="007D0636" w:rsidRPr="00F75784">
              <w:rPr>
                <w:rFonts w:cs="Arial"/>
              </w:rPr>
              <w:t xml:space="preserve"> of the Gaming Control (Licensing) Regulations 1995.</w:t>
            </w:r>
          </w:p>
          <w:p w:rsidR="00937825" w:rsidRPr="007D0636" w:rsidRDefault="00937825" w:rsidP="00937825">
            <w:pPr>
              <w:keepNext/>
              <w:spacing w:before="60" w:after="60"/>
              <w:rPr>
                <w:rFonts w:cs="Arial"/>
              </w:rPr>
            </w:pPr>
            <w:r>
              <w:rPr>
                <w:rFonts w:cs="Arial"/>
              </w:rPr>
              <w:t>Applicants must hold a current responsible service of gambling (RSG), and if required, responsible service of alcohol (RSA) in accordance with the licence duties listed below.</w:t>
            </w:r>
          </w:p>
          <w:p w:rsidR="009B05A4" w:rsidRDefault="009B05A4" w:rsidP="007D0636">
            <w:pPr>
              <w:keepNext/>
              <w:spacing w:before="60" w:after="60"/>
              <w:rPr>
                <w:rFonts w:cs="Arial"/>
                <w:b/>
              </w:rPr>
            </w:pPr>
            <w:r w:rsidRPr="007D0636">
              <w:rPr>
                <w:rFonts w:cs="Arial"/>
              </w:rPr>
              <w:t xml:space="preserve">See the </w:t>
            </w:r>
            <w:hyperlink r:id="rId9" w:history="1">
              <w:r w:rsidR="007D0636" w:rsidRPr="007D0636">
                <w:rPr>
                  <w:rStyle w:val="Hyperlink"/>
                </w:rPr>
                <w:t>casino employee licence</w:t>
              </w:r>
            </w:hyperlink>
            <w:r w:rsidR="007D0636" w:rsidRPr="007D0636">
              <w:t xml:space="preserve"> webpage </w:t>
            </w:r>
            <w:r w:rsidRPr="007D0636">
              <w:rPr>
                <w:rFonts w:cs="Arial"/>
              </w:rPr>
              <w:t>further information on applicant requirements.</w:t>
            </w:r>
          </w:p>
        </w:tc>
      </w:tr>
      <w:tr w:rsidR="00B97688" w:rsidRPr="00120023"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B97688" w:rsidRPr="00120023" w:rsidRDefault="00B97688" w:rsidP="00704DF6">
            <w:pPr>
              <w:keepNext/>
              <w:spacing w:before="60" w:after="60"/>
              <w:rPr>
                <w:rFonts w:cs="Arial"/>
                <w:b/>
              </w:rPr>
            </w:pPr>
            <w:r>
              <w:rPr>
                <w:rFonts w:cs="Arial"/>
                <w:b/>
              </w:rPr>
              <w:t xml:space="preserve">Licence details </w:t>
            </w:r>
          </w:p>
        </w:tc>
      </w:tr>
      <w:tr w:rsidR="00B97688" w:rsidRPr="00120023" w:rsidTr="007F53EB">
        <w:trPr>
          <w:gridAfter w:val="1"/>
          <w:wAfter w:w="10" w:type="dxa"/>
          <w:trHeight w:val="204"/>
        </w:trPr>
        <w:tc>
          <w:tcPr>
            <w:tcW w:w="211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688" w:rsidRPr="00120023" w:rsidRDefault="00B97688" w:rsidP="00704DF6">
            <w:pPr>
              <w:keepNext/>
              <w:spacing w:before="60" w:after="60"/>
              <w:rPr>
                <w:rFonts w:cs="Arial"/>
              </w:rPr>
            </w:pPr>
            <w:r>
              <w:rPr>
                <w:rFonts w:cs="Arial"/>
              </w:rPr>
              <w:t>Licensee name:</w:t>
            </w:r>
          </w:p>
        </w:tc>
        <w:tc>
          <w:tcPr>
            <w:tcW w:w="3200"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B97688" w:rsidRPr="00120023" w:rsidRDefault="00B97688" w:rsidP="00704DF6">
            <w:pPr>
              <w:keepNext/>
              <w:spacing w:before="60" w:after="60"/>
              <w:rPr>
                <w:rFonts w:cs="Arial"/>
              </w:rPr>
            </w:pPr>
          </w:p>
        </w:tc>
        <w:tc>
          <w:tcPr>
            <w:tcW w:w="177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688" w:rsidRPr="00120023" w:rsidRDefault="00B97688" w:rsidP="00704DF6">
            <w:pPr>
              <w:keepNext/>
              <w:spacing w:before="60" w:after="60"/>
              <w:rPr>
                <w:rFonts w:cs="Arial"/>
              </w:rPr>
            </w:pPr>
            <w:r>
              <w:rPr>
                <w:rFonts w:cs="Arial"/>
              </w:rPr>
              <w:t>Expiry date:</w:t>
            </w:r>
          </w:p>
        </w:tc>
        <w:tc>
          <w:tcPr>
            <w:tcW w:w="3546"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688" w:rsidRPr="00120023" w:rsidRDefault="00B97688" w:rsidP="00704DF6">
            <w:pPr>
              <w:keepNext/>
              <w:spacing w:before="60" w:after="60"/>
              <w:rPr>
                <w:rFonts w:cs="Arial"/>
              </w:rPr>
            </w:pPr>
          </w:p>
        </w:tc>
      </w:tr>
      <w:tr w:rsidR="00B97688" w:rsidRPr="00120023" w:rsidTr="007F53EB">
        <w:trPr>
          <w:gridAfter w:val="1"/>
          <w:wAfter w:w="10" w:type="dxa"/>
          <w:trHeight w:val="204"/>
        </w:trPr>
        <w:tc>
          <w:tcPr>
            <w:tcW w:w="211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688" w:rsidRPr="00120023" w:rsidRDefault="00B97688" w:rsidP="00704DF6">
            <w:pPr>
              <w:keepNext/>
              <w:spacing w:before="60" w:after="60"/>
              <w:rPr>
                <w:rFonts w:cs="Arial"/>
              </w:rPr>
            </w:pPr>
            <w:r>
              <w:rPr>
                <w:rFonts w:cs="Arial"/>
              </w:rPr>
              <w:t>Licence number:</w:t>
            </w:r>
          </w:p>
        </w:tc>
        <w:tc>
          <w:tcPr>
            <w:tcW w:w="8518"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688" w:rsidRPr="00120023" w:rsidRDefault="00B97688" w:rsidP="00704DF6">
            <w:pPr>
              <w:keepNext/>
              <w:spacing w:before="60" w:after="60"/>
              <w:rPr>
                <w:rFonts w:cs="Arial"/>
              </w:rPr>
            </w:pPr>
          </w:p>
        </w:tc>
      </w:tr>
      <w:tr w:rsidR="00134280" w:rsidRPr="00425569"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134280" w:rsidRPr="00425569" w:rsidRDefault="00134280" w:rsidP="00134280">
            <w:pPr>
              <w:keepNext/>
              <w:spacing w:before="60" w:after="60"/>
              <w:rPr>
                <w:rFonts w:cs="Arial"/>
                <w:b/>
              </w:rPr>
            </w:pPr>
            <w:r w:rsidRPr="00425569">
              <w:rPr>
                <w:rFonts w:cs="Arial"/>
                <w:b/>
              </w:rPr>
              <w:t>Applicant details</w:t>
            </w:r>
          </w:p>
        </w:tc>
      </w:tr>
      <w:tr w:rsidR="00134280" w:rsidRPr="00425569" w:rsidTr="007F53EB">
        <w:trPr>
          <w:gridAfter w:val="1"/>
          <w:wAfter w:w="10" w:type="dxa"/>
          <w:trHeight w:val="204"/>
        </w:trPr>
        <w:tc>
          <w:tcPr>
            <w:tcW w:w="211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206D10" w:rsidRDefault="00134280" w:rsidP="00134280">
            <w:pPr>
              <w:keepNext/>
              <w:spacing w:before="60" w:after="60"/>
              <w:rPr>
                <w:rStyle w:val="Questionlabel"/>
                <w:b w:val="0"/>
              </w:rPr>
            </w:pPr>
            <w:r w:rsidRPr="00206D10">
              <w:rPr>
                <w:rStyle w:val="Questionlabel"/>
                <w:b w:val="0"/>
              </w:rPr>
              <w:t>Surname:</w:t>
            </w:r>
          </w:p>
        </w:tc>
        <w:tc>
          <w:tcPr>
            <w:tcW w:w="4961"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34280" w:rsidRPr="00425569" w:rsidRDefault="00134280" w:rsidP="00134280">
            <w:pPr>
              <w:keepNext/>
              <w:spacing w:before="60" w:after="60"/>
              <w:rPr>
                <w:rFonts w:cs="Arial"/>
                <w:szCs w:val="22"/>
              </w:rPr>
            </w:pPr>
          </w:p>
        </w:tc>
        <w:tc>
          <w:tcPr>
            <w:tcW w:w="155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206D10" w:rsidRDefault="00134280" w:rsidP="00134280">
            <w:pPr>
              <w:keepNext/>
              <w:spacing w:before="60" w:after="60"/>
              <w:rPr>
                <w:rStyle w:val="Questionlabel"/>
                <w:b w:val="0"/>
              </w:rPr>
            </w:pPr>
            <w:r w:rsidRPr="00206D10">
              <w:rPr>
                <w:rStyle w:val="Questionlabel"/>
                <w:b w:val="0"/>
              </w:rPr>
              <w:t>Date of birth:</w:t>
            </w:r>
          </w:p>
        </w:tc>
        <w:tc>
          <w:tcPr>
            <w:tcW w:w="199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34280" w:rsidRPr="00425569" w:rsidRDefault="00134280" w:rsidP="00134280">
            <w:pPr>
              <w:keepNext/>
              <w:spacing w:before="60" w:after="60"/>
              <w:rPr>
                <w:rFonts w:cs="Arial"/>
                <w:szCs w:val="22"/>
              </w:rPr>
            </w:pPr>
          </w:p>
        </w:tc>
      </w:tr>
      <w:tr w:rsidR="00134280" w:rsidRPr="00425569" w:rsidTr="007F53EB">
        <w:trPr>
          <w:gridAfter w:val="1"/>
          <w:wAfter w:w="10" w:type="dxa"/>
          <w:trHeight w:val="204"/>
        </w:trPr>
        <w:tc>
          <w:tcPr>
            <w:tcW w:w="211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206D10" w:rsidRDefault="00134280" w:rsidP="00134280">
            <w:pPr>
              <w:keepNext/>
              <w:spacing w:before="60" w:after="60"/>
              <w:rPr>
                <w:rStyle w:val="Questionlabel"/>
                <w:b w:val="0"/>
              </w:rPr>
            </w:pPr>
            <w:r w:rsidRPr="00206D10">
              <w:rPr>
                <w:rStyle w:val="Questionlabel"/>
                <w:b w:val="0"/>
              </w:rPr>
              <w:t>Given name/s:</w:t>
            </w:r>
          </w:p>
        </w:tc>
        <w:tc>
          <w:tcPr>
            <w:tcW w:w="8518"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34280" w:rsidRPr="00425569" w:rsidRDefault="00134280" w:rsidP="00134280">
            <w:pPr>
              <w:keepNext/>
              <w:spacing w:before="60" w:after="60"/>
              <w:rPr>
                <w:rFonts w:cs="Arial"/>
                <w:szCs w:val="22"/>
              </w:rPr>
            </w:pPr>
          </w:p>
        </w:tc>
      </w:tr>
      <w:tr w:rsidR="00134280" w:rsidRPr="00425569" w:rsidTr="007F53EB">
        <w:trPr>
          <w:gridAfter w:val="1"/>
          <w:wAfter w:w="10" w:type="dxa"/>
          <w:trHeight w:val="204"/>
        </w:trPr>
        <w:tc>
          <w:tcPr>
            <w:tcW w:w="2831" w:type="dxa"/>
            <w:gridSpan w:val="1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206D10" w:rsidRDefault="00134280" w:rsidP="00134280">
            <w:pPr>
              <w:spacing w:before="60" w:after="60"/>
              <w:rPr>
                <w:rStyle w:val="Questionlabel"/>
                <w:b w:val="0"/>
              </w:rPr>
            </w:pPr>
            <w:r>
              <w:rPr>
                <w:rStyle w:val="Questionlabel"/>
                <w:b w:val="0"/>
              </w:rPr>
              <w:t>Other name/s</w:t>
            </w:r>
            <w:r w:rsidRPr="00320057">
              <w:rPr>
                <w:rStyle w:val="Questionlabel"/>
                <w:b w:val="0"/>
                <w:sz w:val="20"/>
              </w:rPr>
              <w:t xml:space="preserve"> (if applicable)</w:t>
            </w:r>
            <w:r>
              <w:rPr>
                <w:rStyle w:val="Questionlabel"/>
                <w:b w:val="0"/>
              </w:rPr>
              <w:t>:</w:t>
            </w:r>
          </w:p>
        </w:tc>
        <w:tc>
          <w:tcPr>
            <w:tcW w:w="7801" w:type="dxa"/>
            <w:gridSpan w:val="30"/>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34280" w:rsidRPr="00425569" w:rsidRDefault="00134280" w:rsidP="00134280">
            <w:pPr>
              <w:keepNext/>
              <w:spacing w:before="60" w:after="60"/>
              <w:rPr>
                <w:rFonts w:cs="Arial"/>
                <w:szCs w:val="22"/>
              </w:rPr>
            </w:pPr>
          </w:p>
        </w:tc>
      </w:tr>
      <w:tr w:rsidR="00134280" w:rsidRPr="00425569" w:rsidTr="007F53EB">
        <w:trPr>
          <w:gridAfter w:val="1"/>
          <w:wAfter w:w="10" w:type="dxa"/>
          <w:trHeight w:val="204"/>
        </w:trPr>
        <w:tc>
          <w:tcPr>
            <w:tcW w:w="211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425569" w:rsidRDefault="00134280" w:rsidP="00027886">
            <w:pPr>
              <w:keepNext/>
              <w:spacing w:before="60" w:after="60"/>
              <w:ind w:right="-125"/>
              <w:rPr>
                <w:rFonts w:cs="Arial"/>
                <w:szCs w:val="22"/>
              </w:rPr>
            </w:pPr>
            <w:r>
              <w:rPr>
                <w:rFonts w:cs="Arial"/>
                <w:szCs w:val="22"/>
              </w:rPr>
              <w:t>Residential address:</w:t>
            </w:r>
          </w:p>
        </w:tc>
        <w:tc>
          <w:tcPr>
            <w:tcW w:w="8518"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34280" w:rsidRPr="00425569" w:rsidRDefault="00134280" w:rsidP="00134280">
            <w:pPr>
              <w:keepNext/>
              <w:spacing w:before="60" w:after="60"/>
              <w:rPr>
                <w:rFonts w:cs="Arial"/>
                <w:szCs w:val="22"/>
              </w:rPr>
            </w:pPr>
          </w:p>
        </w:tc>
      </w:tr>
      <w:tr w:rsidR="00134280" w:rsidRPr="00425569" w:rsidTr="007F53EB">
        <w:trPr>
          <w:gridAfter w:val="1"/>
          <w:wAfter w:w="10" w:type="dxa"/>
          <w:trHeight w:val="204"/>
        </w:trPr>
        <w:tc>
          <w:tcPr>
            <w:tcW w:w="211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Default="00134280" w:rsidP="00134280">
            <w:pPr>
              <w:keepNext/>
              <w:spacing w:before="60" w:after="60"/>
              <w:rPr>
                <w:rFonts w:cs="Arial"/>
                <w:szCs w:val="22"/>
              </w:rPr>
            </w:pPr>
            <w:r>
              <w:rPr>
                <w:rFonts w:cs="Arial"/>
                <w:szCs w:val="22"/>
              </w:rPr>
              <w:t>Suburb:</w:t>
            </w:r>
          </w:p>
        </w:tc>
        <w:tc>
          <w:tcPr>
            <w:tcW w:w="382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34280" w:rsidRPr="00425569" w:rsidRDefault="00134280" w:rsidP="00134280">
            <w:pPr>
              <w:keepNext/>
              <w:spacing w:before="60" w:after="60"/>
              <w:rPr>
                <w:rFonts w:cs="Arial"/>
                <w:szCs w:val="22"/>
              </w:rPr>
            </w:pP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425569" w:rsidRDefault="00134280" w:rsidP="00134280">
            <w:pPr>
              <w:keepNext/>
              <w:spacing w:before="60" w:after="60"/>
              <w:rPr>
                <w:rFonts w:cs="Arial"/>
                <w:szCs w:val="22"/>
              </w:rPr>
            </w:pPr>
            <w:r>
              <w:rPr>
                <w:rFonts w:cs="Arial"/>
                <w:szCs w:val="22"/>
              </w:rPr>
              <w:t>State:</w:t>
            </w:r>
          </w:p>
        </w:tc>
        <w:tc>
          <w:tcPr>
            <w:tcW w:w="141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34280" w:rsidRPr="00425569" w:rsidRDefault="00134280" w:rsidP="00134280">
            <w:pPr>
              <w:keepNext/>
              <w:spacing w:before="60" w:after="60"/>
              <w:rPr>
                <w:rFonts w:cs="Arial"/>
                <w:szCs w:val="22"/>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425569" w:rsidRDefault="00134280" w:rsidP="00134280">
            <w:pPr>
              <w:keepNext/>
              <w:spacing w:before="60" w:after="60"/>
              <w:rPr>
                <w:rFonts w:cs="Arial"/>
                <w:szCs w:val="22"/>
              </w:rPr>
            </w:pPr>
            <w:r>
              <w:rPr>
                <w:rFonts w:cs="Arial"/>
                <w:szCs w:val="22"/>
              </w:rPr>
              <w:t>Postcode:</w:t>
            </w:r>
          </w:p>
        </w:tc>
        <w:tc>
          <w:tcPr>
            <w:tcW w:w="11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34280" w:rsidRPr="00425569" w:rsidRDefault="00134280" w:rsidP="00134280">
            <w:pPr>
              <w:keepNext/>
              <w:spacing w:before="60" w:after="60"/>
              <w:rPr>
                <w:rFonts w:cs="Arial"/>
                <w:szCs w:val="22"/>
              </w:rPr>
            </w:pPr>
          </w:p>
        </w:tc>
      </w:tr>
      <w:tr w:rsidR="00134280" w:rsidRPr="00425569"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134280" w:rsidRPr="00425569" w:rsidRDefault="00134280" w:rsidP="00134280">
            <w:pPr>
              <w:keepNext/>
              <w:spacing w:before="60" w:after="60"/>
              <w:rPr>
                <w:rFonts w:cs="Arial"/>
                <w:szCs w:val="22"/>
              </w:rPr>
            </w:pPr>
            <w:r>
              <w:rPr>
                <w:rFonts w:cs="Arial"/>
                <w:szCs w:val="22"/>
              </w:rPr>
              <w:t>Is your postal address the same as above? If no, complete below:</w:t>
            </w:r>
          </w:p>
        </w:tc>
      </w:tr>
      <w:tr w:rsidR="00134280" w:rsidRPr="00425569" w:rsidTr="007F53EB">
        <w:trPr>
          <w:gridAfter w:val="1"/>
          <w:wAfter w:w="10" w:type="dxa"/>
          <w:trHeight w:val="204"/>
        </w:trPr>
        <w:tc>
          <w:tcPr>
            <w:tcW w:w="211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425569" w:rsidRDefault="00134280" w:rsidP="00134280">
            <w:pPr>
              <w:keepNext/>
              <w:spacing w:before="60" w:after="60"/>
              <w:rPr>
                <w:rFonts w:cs="Arial"/>
                <w:szCs w:val="22"/>
              </w:rPr>
            </w:pPr>
            <w:r>
              <w:rPr>
                <w:rFonts w:cs="Arial"/>
                <w:szCs w:val="22"/>
              </w:rPr>
              <w:t>Postal address:</w:t>
            </w:r>
          </w:p>
        </w:tc>
        <w:tc>
          <w:tcPr>
            <w:tcW w:w="8518"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34280" w:rsidRPr="00425569" w:rsidRDefault="00134280" w:rsidP="00134280">
            <w:pPr>
              <w:keepNext/>
              <w:spacing w:before="60" w:after="60"/>
              <w:rPr>
                <w:rFonts w:cs="Arial"/>
                <w:szCs w:val="22"/>
              </w:rPr>
            </w:pPr>
          </w:p>
        </w:tc>
      </w:tr>
      <w:tr w:rsidR="00134280" w:rsidRPr="00425569" w:rsidTr="007F53EB">
        <w:trPr>
          <w:gridAfter w:val="1"/>
          <w:wAfter w:w="10" w:type="dxa"/>
          <w:trHeight w:val="204"/>
        </w:trPr>
        <w:tc>
          <w:tcPr>
            <w:tcW w:w="211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Default="00134280" w:rsidP="00134280">
            <w:pPr>
              <w:keepNext/>
              <w:spacing w:before="60" w:after="60"/>
              <w:rPr>
                <w:rFonts w:cs="Arial"/>
                <w:szCs w:val="22"/>
              </w:rPr>
            </w:pPr>
            <w:r>
              <w:rPr>
                <w:rFonts w:cs="Arial"/>
                <w:szCs w:val="22"/>
              </w:rPr>
              <w:t>Suburb:</w:t>
            </w:r>
          </w:p>
        </w:tc>
        <w:tc>
          <w:tcPr>
            <w:tcW w:w="3829" w:type="dxa"/>
            <w:gridSpan w:val="1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34280" w:rsidRPr="00425569" w:rsidRDefault="00134280" w:rsidP="00134280">
            <w:pPr>
              <w:keepNext/>
              <w:spacing w:before="60" w:after="60"/>
              <w:rPr>
                <w:rFonts w:cs="Arial"/>
                <w:szCs w:val="22"/>
              </w:rPr>
            </w:pPr>
          </w:p>
        </w:tc>
        <w:tc>
          <w:tcPr>
            <w:tcW w:w="8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425569" w:rsidRDefault="00134280" w:rsidP="00134280">
            <w:pPr>
              <w:keepNext/>
              <w:spacing w:before="60" w:after="60"/>
              <w:rPr>
                <w:rFonts w:cs="Arial"/>
                <w:szCs w:val="22"/>
              </w:rPr>
            </w:pPr>
            <w:r>
              <w:rPr>
                <w:rFonts w:cs="Arial"/>
                <w:szCs w:val="22"/>
              </w:rPr>
              <w:t>State:</w:t>
            </w:r>
          </w:p>
        </w:tc>
        <w:tc>
          <w:tcPr>
            <w:tcW w:w="141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134280" w:rsidRPr="00425569" w:rsidRDefault="00134280" w:rsidP="00134280">
            <w:pPr>
              <w:keepNext/>
              <w:spacing w:before="60" w:after="60"/>
              <w:rPr>
                <w:rFonts w:cs="Arial"/>
                <w:szCs w:val="22"/>
              </w:rPr>
            </w:pPr>
          </w:p>
        </w:tc>
        <w:tc>
          <w:tcPr>
            <w:tcW w:w="127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425569" w:rsidRDefault="00134280" w:rsidP="00134280">
            <w:pPr>
              <w:keepNext/>
              <w:spacing w:before="60" w:after="60"/>
              <w:rPr>
                <w:rFonts w:cs="Arial"/>
                <w:szCs w:val="22"/>
              </w:rPr>
            </w:pPr>
            <w:r>
              <w:rPr>
                <w:rFonts w:cs="Arial"/>
                <w:szCs w:val="22"/>
              </w:rPr>
              <w:t>Postcode:</w:t>
            </w:r>
          </w:p>
        </w:tc>
        <w:tc>
          <w:tcPr>
            <w:tcW w:w="11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134280" w:rsidRPr="00425569" w:rsidRDefault="00134280" w:rsidP="00134280">
            <w:pPr>
              <w:keepNext/>
              <w:spacing w:before="60" w:after="60"/>
              <w:rPr>
                <w:rFonts w:cs="Arial"/>
                <w:szCs w:val="22"/>
              </w:rPr>
            </w:pPr>
          </w:p>
        </w:tc>
      </w:tr>
      <w:tr w:rsidR="00134280" w:rsidRPr="006C09C3"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34280" w:rsidRPr="006C09C3" w:rsidRDefault="00134280" w:rsidP="00134280">
            <w:pPr>
              <w:keepNext/>
              <w:spacing w:before="60" w:after="60"/>
              <w:rPr>
                <w:rFonts w:cs="Arial"/>
                <w:b/>
              </w:rPr>
            </w:pPr>
            <w:r w:rsidRPr="006C09C3">
              <w:rPr>
                <w:rFonts w:cs="Arial"/>
                <w:b/>
              </w:rPr>
              <w:t>Contact details</w:t>
            </w:r>
          </w:p>
        </w:tc>
      </w:tr>
      <w:tr w:rsidR="00134280" w:rsidRPr="00FC4C2C" w:rsidTr="007F53EB">
        <w:trPr>
          <w:gridAfter w:val="1"/>
          <w:wAfter w:w="10" w:type="dxa"/>
          <w:trHeight w:val="204"/>
        </w:trPr>
        <w:tc>
          <w:tcPr>
            <w:tcW w:w="211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206D10" w:rsidRDefault="00134280" w:rsidP="00134280">
            <w:pPr>
              <w:spacing w:before="60" w:after="60"/>
              <w:rPr>
                <w:rStyle w:val="Questionlabel"/>
                <w:b w:val="0"/>
              </w:rPr>
            </w:pPr>
            <w:r w:rsidRPr="00206D10">
              <w:rPr>
                <w:rStyle w:val="Questionlabel"/>
                <w:b w:val="0"/>
              </w:rPr>
              <w:t>Phone number:</w:t>
            </w:r>
          </w:p>
        </w:tc>
        <w:tc>
          <w:tcPr>
            <w:tcW w:w="366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34280" w:rsidRPr="00FC4C2C" w:rsidRDefault="00134280" w:rsidP="00134280">
            <w:pPr>
              <w:spacing w:before="60" w:after="60"/>
              <w:rPr>
                <w:rFonts w:cs="Arial"/>
                <w:szCs w:val="22"/>
              </w:rPr>
            </w:pPr>
          </w:p>
        </w:tc>
        <w:tc>
          <w:tcPr>
            <w:tcW w:w="1949"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206D10" w:rsidRDefault="00134280" w:rsidP="00134280">
            <w:pPr>
              <w:spacing w:before="60" w:after="60"/>
              <w:rPr>
                <w:rStyle w:val="Questionlabel"/>
                <w:b w:val="0"/>
              </w:rPr>
            </w:pPr>
            <w:r w:rsidRPr="00206D10">
              <w:rPr>
                <w:rStyle w:val="Questionlabel"/>
                <w:b w:val="0"/>
              </w:rPr>
              <w:t>Mobile number:</w:t>
            </w:r>
          </w:p>
        </w:tc>
        <w:tc>
          <w:tcPr>
            <w:tcW w:w="290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34280" w:rsidRPr="00FC4C2C" w:rsidRDefault="00134280" w:rsidP="00134280">
            <w:pPr>
              <w:spacing w:before="60" w:after="60"/>
              <w:rPr>
                <w:rFonts w:cs="Arial"/>
                <w:szCs w:val="22"/>
              </w:rPr>
            </w:pPr>
          </w:p>
        </w:tc>
      </w:tr>
      <w:tr w:rsidR="00134280" w:rsidRPr="00FC4C2C" w:rsidTr="007F53EB">
        <w:trPr>
          <w:gridAfter w:val="1"/>
          <w:wAfter w:w="10" w:type="dxa"/>
          <w:trHeight w:val="204"/>
        </w:trPr>
        <w:tc>
          <w:tcPr>
            <w:tcW w:w="2114"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206D10" w:rsidRDefault="00134280" w:rsidP="00134280">
            <w:pPr>
              <w:spacing w:before="60" w:after="60"/>
              <w:rPr>
                <w:rStyle w:val="Questionlabel"/>
                <w:b w:val="0"/>
              </w:rPr>
            </w:pPr>
            <w:r w:rsidRPr="00206D10">
              <w:rPr>
                <w:rStyle w:val="Questionlabel"/>
                <w:b w:val="0"/>
              </w:rPr>
              <w:t>Email address:</w:t>
            </w:r>
          </w:p>
        </w:tc>
        <w:tc>
          <w:tcPr>
            <w:tcW w:w="8518"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34280" w:rsidRPr="00FC4C2C" w:rsidRDefault="00134280" w:rsidP="00134280">
            <w:pPr>
              <w:spacing w:before="60" w:after="60"/>
              <w:rPr>
                <w:rFonts w:cs="Arial"/>
                <w:szCs w:val="22"/>
              </w:rPr>
            </w:pPr>
          </w:p>
        </w:tc>
      </w:tr>
      <w:tr w:rsidR="00134280" w:rsidRPr="00FC4C2C" w:rsidTr="007F53EB">
        <w:trPr>
          <w:gridAfter w:val="1"/>
          <w:wAfter w:w="10" w:type="dxa"/>
          <w:trHeight w:val="204"/>
        </w:trPr>
        <w:tc>
          <w:tcPr>
            <w:tcW w:w="907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4280" w:rsidRPr="00206D10" w:rsidRDefault="00134280" w:rsidP="00134280">
            <w:pPr>
              <w:spacing w:before="60" w:after="60"/>
              <w:rPr>
                <w:rStyle w:val="Questionlabel"/>
                <w:b w:val="0"/>
              </w:rPr>
            </w:pPr>
            <w:r w:rsidRPr="00206D10">
              <w:rPr>
                <w:rStyle w:val="Questionlabel"/>
                <w:b w:val="0"/>
              </w:rPr>
              <w:t>Do you agree to receive correspondence via email?</w:t>
            </w:r>
          </w:p>
        </w:tc>
        <w:tc>
          <w:tcPr>
            <w:tcW w:w="15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34280" w:rsidRPr="00FC4C2C" w:rsidRDefault="00134280" w:rsidP="00134280">
            <w:pPr>
              <w:keepNext/>
              <w:spacing w:before="60" w:after="60"/>
              <w:jc w:val="center"/>
              <w:rPr>
                <w:rFonts w:cs="Arial"/>
                <w:szCs w:val="22"/>
              </w:rPr>
            </w:pPr>
            <w:r>
              <w:rPr>
                <w:rFonts w:cs="Arial"/>
                <w:szCs w:val="22"/>
              </w:rPr>
              <w:t>Yes / No</w:t>
            </w:r>
          </w:p>
        </w:tc>
      </w:tr>
      <w:tr w:rsidR="00FB58B5"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FB58B5" w:rsidRDefault="00B97688" w:rsidP="00E6056E">
            <w:pPr>
              <w:keepNext/>
              <w:spacing w:before="60" w:after="60"/>
              <w:rPr>
                <w:rFonts w:cs="Arial"/>
                <w:b/>
              </w:rPr>
            </w:pPr>
            <w:r>
              <w:rPr>
                <w:rFonts w:cs="Arial"/>
                <w:b/>
              </w:rPr>
              <w:t>Variation details</w:t>
            </w:r>
          </w:p>
        </w:tc>
      </w:tr>
      <w:tr w:rsidR="00B97688"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97688" w:rsidRPr="00B97688" w:rsidRDefault="00B97688" w:rsidP="00E6056E">
            <w:pPr>
              <w:keepNext/>
              <w:spacing w:before="60" w:after="60"/>
              <w:rPr>
                <w:rFonts w:cs="Arial"/>
              </w:rPr>
            </w:pPr>
            <w:r w:rsidRPr="00B97688">
              <w:rPr>
                <w:rFonts w:cs="Arial"/>
              </w:rPr>
              <w:t>Provide details of the reasons for variation of licence</w:t>
            </w:r>
            <w:r w:rsidR="005A1A58">
              <w:rPr>
                <w:rFonts w:cs="Arial"/>
              </w:rPr>
              <w:t xml:space="preserve"> below</w:t>
            </w:r>
            <w:r w:rsidRPr="00B97688">
              <w:rPr>
                <w:rFonts w:cs="Arial"/>
              </w:rPr>
              <w:t>.</w:t>
            </w:r>
          </w:p>
        </w:tc>
      </w:tr>
      <w:tr w:rsidR="00B97688" w:rsidTr="007F53EB">
        <w:trPr>
          <w:gridAfter w:val="1"/>
          <w:wAfter w:w="10" w:type="dxa"/>
          <w:trHeight w:val="336"/>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688" w:rsidRDefault="00B97688" w:rsidP="00E6056E">
            <w:pPr>
              <w:keepNext/>
              <w:spacing w:before="60" w:after="60"/>
              <w:rPr>
                <w:rFonts w:cs="Arial"/>
                <w:b/>
              </w:rPr>
            </w:pPr>
          </w:p>
        </w:tc>
      </w:tr>
      <w:tr w:rsidR="00FB58B5" w:rsidRPr="003A7E52"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FB58B5" w:rsidRPr="003A7E52" w:rsidRDefault="00FB58B5" w:rsidP="00E6056E">
            <w:pPr>
              <w:keepNext/>
              <w:spacing w:before="60" w:after="60"/>
              <w:rPr>
                <w:rFonts w:cs="Arial"/>
              </w:rPr>
            </w:pPr>
            <w:r w:rsidRPr="003A7E52">
              <w:rPr>
                <w:rFonts w:cs="Arial"/>
              </w:rPr>
              <w:t>Current licence classification</w:t>
            </w:r>
            <w:r>
              <w:rPr>
                <w:rFonts w:cs="Arial"/>
              </w:rPr>
              <w:t xml:space="preserve"> </w:t>
            </w:r>
            <w:r w:rsidRPr="003A7E52">
              <w:rPr>
                <w:rFonts w:cs="Arial"/>
                <w:sz w:val="20"/>
              </w:rPr>
              <w:t>(select one)</w:t>
            </w:r>
            <w:r w:rsidR="009A2ADC">
              <w:rPr>
                <w:rFonts w:cs="Arial"/>
                <w:sz w:val="20"/>
              </w:rPr>
              <w:t>:</w:t>
            </w:r>
          </w:p>
        </w:tc>
      </w:tr>
      <w:tr w:rsidR="00FB58B5" w:rsidRPr="00120023" w:rsidTr="007F53EB">
        <w:trPr>
          <w:gridAfter w:val="1"/>
          <w:wAfter w:w="10" w:type="dxa"/>
          <w:trHeight w:val="204"/>
        </w:trPr>
        <w:tc>
          <w:tcPr>
            <w:tcW w:w="1250"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FB58B5" w:rsidRPr="00425569" w:rsidRDefault="00FB58B5" w:rsidP="00E6056E">
            <w:pPr>
              <w:keepNext/>
              <w:spacing w:before="60" w:after="60"/>
              <w:rPr>
                <w:rFonts w:cs="Arial"/>
              </w:rPr>
            </w:pPr>
            <w:r>
              <w:rPr>
                <w:rFonts w:cs="Arial"/>
              </w:rPr>
              <w:t>Key</w:t>
            </w:r>
          </w:p>
        </w:tc>
        <w:tc>
          <w:tcPr>
            <w:tcW w:w="2710"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FB58B5" w:rsidRPr="00120023" w:rsidRDefault="00FB58B5" w:rsidP="00E6056E">
            <w:pPr>
              <w:keepNext/>
              <w:spacing w:before="60" w:after="60"/>
              <w:rPr>
                <w:rFonts w:cs="Arial"/>
              </w:rPr>
            </w:pPr>
            <w:r>
              <w:rPr>
                <w:rFonts w:cs="Arial"/>
              </w:rPr>
              <w:t>Yes / No</w:t>
            </w:r>
          </w:p>
        </w:tc>
        <w:tc>
          <w:tcPr>
            <w:tcW w:w="1203"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FB58B5" w:rsidRPr="00425569" w:rsidRDefault="00FB58B5" w:rsidP="00E6056E">
            <w:pPr>
              <w:keepNext/>
              <w:spacing w:before="60" w:after="60"/>
              <w:rPr>
                <w:rFonts w:cs="Arial"/>
              </w:rPr>
            </w:pPr>
            <w:r>
              <w:rPr>
                <w:rFonts w:cs="Arial"/>
              </w:rPr>
              <w:t>Standard</w:t>
            </w:r>
          </w:p>
        </w:tc>
        <w:tc>
          <w:tcPr>
            <w:tcW w:w="2329"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FB58B5" w:rsidRPr="00120023" w:rsidRDefault="00FB58B5" w:rsidP="00E6056E">
            <w:pPr>
              <w:keepNext/>
              <w:spacing w:before="60" w:after="60"/>
              <w:rPr>
                <w:rFonts w:cs="Arial"/>
              </w:rPr>
            </w:pPr>
            <w:r>
              <w:rPr>
                <w:rFonts w:cs="Arial"/>
              </w:rPr>
              <w:t>Yes / No</w:t>
            </w:r>
          </w:p>
        </w:tc>
        <w:tc>
          <w:tcPr>
            <w:tcW w:w="1579"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FB58B5" w:rsidRPr="00425569" w:rsidRDefault="00FB58B5" w:rsidP="00E6056E">
            <w:pPr>
              <w:keepNext/>
              <w:spacing w:before="60" w:after="60"/>
              <w:rPr>
                <w:rFonts w:cs="Arial"/>
              </w:rPr>
            </w:pPr>
            <w:r>
              <w:rPr>
                <w:rFonts w:cs="Arial"/>
              </w:rPr>
              <w:t>Trainee</w:t>
            </w:r>
          </w:p>
        </w:tc>
        <w:tc>
          <w:tcPr>
            <w:tcW w:w="1561"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FB58B5" w:rsidRPr="00120023" w:rsidRDefault="00FB58B5" w:rsidP="00E6056E">
            <w:pPr>
              <w:keepNext/>
              <w:spacing w:before="60" w:after="60"/>
              <w:rPr>
                <w:rFonts w:cs="Arial"/>
              </w:rPr>
            </w:pPr>
            <w:r>
              <w:rPr>
                <w:rFonts w:cs="Arial"/>
              </w:rPr>
              <w:t>Yes / No</w:t>
            </w:r>
          </w:p>
        </w:tc>
      </w:tr>
      <w:tr w:rsidR="00B97688" w:rsidRPr="00FC4C2C" w:rsidTr="007F53EB">
        <w:trPr>
          <w:gridAfter w:val="1"/>
          <w:wAfter w:w="10" w:type="dxa"/>
          <w:trHeight w:val="204"/>
        </w:trPr>
        <w:tc>
          <w:tcPr>
            <w:tcW w:w="907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688" w:rsidRDefault="00B97688" w:rsidP="00704DF6">
            <w:pPr>
              <w:spacing w:before="60" w:after="60"/>
              <w:rPr>
                <w:rFonts w:cs="Arial"/>
              </w:rPr>
            </w:pPr>
            <w:r>
              <w:rPr>
                <w:rFonts w:cs="Arial"/>
              </w:rPr>
              <w:t>Do you wish to change the classification of your current licence?</w:t>
            </w:r>
          </w:p>
        </w:tc>
        <w:tc>
          <w:tcPr>
            <w:tcW w:w="15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688" w:rsidRPr="00FC4C2C" w:rsidRDefault="00B97688" w:rsidP="00704DF6">
            <w:pPr>
              <w:keepNext/>
              <w:spacing w:before="60" w:after="60"/>
              <w:jc w:val="center"/>
              <w:rPr>
                <w:rFonts w:cs="Arial"/>
                <w:szCs w:val="22"/>
              </w:rPr>
            </w:pPr>
            <w:r>
              <w:rPr>
                <w:rFonts w:cs="Arial"/>
                <w:szCs w:val="22"/>
              </w:rPr>
              <w:t>Yes / No</w:t>
            </w:r>
          </w:p>
        </w:tc>
      </w:tr>
      <w:tr w:rsidR="00B97688"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97688" w:rsidRDefault="00B97688" w:rsidP="00704DF6">
            <w:pPr>
              <w:spacing w:before="60" w:after="60"/>
              <w:rPr>
                <w:rFonts w:cs="Arial"/>
              </w:rPr>
            </w:pPr>
            <w:r>
              <w:rPr>
                <w:rFonts w:cs="Arial"/>
              </w:rPr>
              <w:t>Select your new classification below:</w:t>
            </w:r>
          </w:p>
        </w:tc>
      </w:tr>
      <w:tr w:rsidR="00B97688" w:rsidRPr="00FB58B5" w:rsidTr="007F53EB">
        <w:trPr>
          <w:gridAfter w:val="1"/>
          <w:wAfter w:w="10" w:type="dxa"/>
          <w:trHeight w:val="204"/>
        </w:trPr>
        <w:tc>
          <w:tcPr>
            <w:tcW w:w="1250" w:type="dxa"/>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B97688" w:rsidRPr="00425569" w:rsidRDefault="00B97688" w:rsidP="00704DF6">
            <w:pPr>
              <w:spacing w:before="60" w:after="60"/>
              <w:rPr>
                <w:rFonts w:cs="Arial"/>
              </w:rPr>
            </w:pPr>
            <w:r>
              <w:rPr>
                <w:rFonts w:cs="Arial"/>
              </w:rPr>
              <w:t>Key</w:t>
            </w:r>
          </w:p>
        </w:tc>
        <w:tc>
          <w:tcPr>
            <w:tcW w:w="2710" w:type="dxa"/>
            <w:gridSpan w:val="1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97688" w:rsidRPr="00120023" w:rsidRDefault="00B97688" w:rsidP="00704DF6">
            <w:pPr>
              <w:spacing w:before="60" w:after="60"/>
              <w:rPr>
                <w:rFonts w:cs="Arial"/>
              </w:rPr>
            </w:pPr>
            <w:r>
              <w:rPr>
                <w:rFonts w:cs="Arial"/>
              </w:rPr>
              <w:t>Yes / No</w:t>
            </w:r>
          </w:p>
        </w:tc>
        <w:tc>
          <w:tcPr>
            <w:tcW w:w="1203" w:type="dxa"/>
            <w:gridSpan w:val="5"/>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97688" w:rsidRPr="00425569" w:rsidRDefault="00B97688" w:rsidP="00704DF6">
            <w:pPr>
              <w:keepNext/>
              <w:spacing w:before="60" w:after="60"/>
              <w:rPr>
                <w:rFonts w:cs="Arial"/>
              </w:rPr>
            </w:pPr>
            <w:r>
              <w:rPr>
                <w:rFonts w:cs="Arial"/>
              </w:rPr>
              <w:t>Standard</w:t>
            </w:r>
          </w:p>
        </w:tc>
        <w:tc>
          <w:tcPr>
            <w:tcW w:w="2329" w:type="dxa"/>
            <w:gridSpan w:val="12"/>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97688" w:rsidRPr="00120023" w:rsidRDefault="00B97688" w:rsidP="00704DF6">
            <w:pPr>
              <w:keepNext/>
              <w:spacing w:before="60" w:after="60"/>
              <w:rPr>
                <w:rFonts w:cs="Arial"/>
              </w:rPr>
            </w:pPr>
            <w:r>
              <w:rPr>
                <w:rFonts w:cs="Arial"/>
              </w:rPr>
              <w:t>Yes / No</w:t>
            </w:r>
          </w:p>
        </w:tc>
        <w:tc>
          <w:tcPr>
            <w:tcW w:w="1579" w:type="dxa"/>
            <w:gridSpan w:val="6"/>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97688" w:rsidRPr="00FB58B5" w:rsidRDefault="00B97688" w:rsidP="00704DF6">
            <w:pPr>
              <w:keepNext/>
              <w:spacing w:before="60" w:after="60"/>
              <w:rPr>
                <w:rFonts w:cs="Arial"/>
              </w:rPr>
            </w:pPr>
            <w:r w:rsidRPr="00FB58B5">
              <w:rPr>
                <w:rFonts w:cs="Arial"/>
              </w:rPr>
              <w:t>Trainee</w:t>
            </w:r>
          </w:p>
        </w:tc>
        <w:tc>
          <w:tcPr>
            <w:tcW w:w="1561"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B97688" w:rsidRPr="00FB58B5" w:rsidRDefault="00B97688" w:rsidP="00704DF6">
            <w:pPr>
              <w:keepNext/>
              <w:spacing w:before="60" w:after="60"/>
              <w:rPr>
                <w:rFonts w:cs="Arial"/>
              </w:rPr>
            </w:pPr>
            <w:r w:rsidRPr="00FB58B5">
              <w:rPr>
                <w:rFonts w:cs="Arial"/>
              </w:rPr>
              <w:t>Yes / No</w:t>
            </w:r>
          </w:p>
        </w:tc>
      </w:tr>
      <w:tr w:rsidR="00B97688" w:rsidRPr="003A7E52"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97688" w:rsidRPr="003A7E52" w:rsidRDefault="00B97688" w:rsidP="00B97688">
            <w:pPr>
              <w:keepNext/>
              <w:spacing w:before="60" w:after="60"/>
              <w:rPr>
                <w:rFonts w:cs="Arial"/>
              </w:rPr>
            </w:pPr>
            <w:r>
              <w:rPr>
                <w:rFonts w:cs="Arial"/>
              </w:rPr>
              <w:t xml:space="preserve">Current duties below </w:t>
            </w:r>
            <w:r w:rsidRPr="00B97688">
              <w:rPr>
                <w:rFonts w:cs="Arial"/>
                <w:sz w:val="20"/>
              </w:rPr>
              <w:t>(select applicable)</w:t>
            </w:r>
            <w:r w:rsidR="009A2ADC">
              <w:rPr>
                <w:rFonts w:cs="Arial"/>
              </w:rPr>
              <w:t>:</w:t>
            </w:r>
          </w:p>
        </w:tc>
      </w:tr>
      <w:tr w:rsidR="00B97688" w:rsidRPr="00120023" w:rsidTr="007F53EB">
        <w:trPr>
          <w:gridAfter w:val="1"/>
          <w:wAfter w:w="10" w:type="dxa"/>
          <w:trHeight w:val="204"/>
        </w:trPr>
        <w:tc>
          <w:tcPr>
            <w:tcW w:w="177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B97688" w:rsidRPr="00120023" w:rsidRDefault="00B97688" w:rsidP="00704DF6">
            <w:pPr>
              <w:spacing w:before="60" w:after="60"/>
              <w:rPr>
                <w:rFonts w:cs="Arial"/>
              </w:rPr>
            </w:pPr>
            <w:r>
              <w:rPr>
                <w:rFonts w:cs="Arial"/>
              </w:rPr>
              <w:t>Administration</w:t>
            </w:r>
          </w:p>
        </w:tc>
        <w:tc>
          <w:tcPr>
            <w:tcW w:w="1772" w:type="dxa"/>
            <w:gridSpan w:val="11"/>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B97688" w:rsidRPr="00120023" w:rsidRDefault="00B97688" w:rsidP="00704DF6">
            <w:pPr>
              <w:spacing w:before="60" w:after="60"/>
              <w:rPr>
                <w:rFonts w:cs="Arial"/>
              </w:rPr>
            </w:pPr>
            <w:r>
              <w:rPr>
                <w:rFonts w:cs="Arial"/>
              </w:rPr>
              <w:t>Yes / No</w:t>
            </w:r>
          </w:p>
        </w:tc>
        <w:tc>
          <w:tcPr>
            <w:tcW w:w="17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B97688" w:rsidRPr="00120023" w:rsidRDefault="00B97688" w:rsidP="00704DF6">
            <w:pPr>
              <w:spacing w:before="60" w:after="60"/>
              <w:rPr>
                <w:rFonts w:cs="Arial"/>
              </w:rPr>
            </w:pPr>
            <w:r>
              <w:rPr>
                <w:rFonts w:cs="Arial"/>
              </w:rPr>
              <w:t>Cashier</w:t>
            </w:r>
          </w:p>
        </w:tc>
        <w:tc>
          <w:tcPr>
            <w:tcW w:w="1772" w:type="dxa"/>
            <w:gridSpan w:val="8"/>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B97688" w:rsidRPr="00120023" w:rsidRDefault="00B97688" w:rsidP="00704DF6">
            <w:pPr>
              <w:spacing w:before="60" w:after="60"/>
              <w:rPr>
                <w:rFonts w:cs="Arial"/>
              </w:rPr>
            </w:pPr>
            <w:r>
              <w:rPr>
                <w:rFonts w:cs="Arial"/>
              </w:rPr>
              <w:t>Yes / No</w:t>
            </w:r>
          </w:p>
        </w:tc>
        <w:tc>
          <w:tcPr>
            <w:tcW w:w="198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B97688" w:rsidRPr="00120023" w:rsidRDefault="00B97688" w:rsidP="00704DF6">
            <w:pPr>
              <w:spacing w:before="60" w:after="60"/>
              <w:rPr>
                <w:rFonts w:cs="Arial"/>
              </w:rPr>
            </w:pPr>
            <w:r>
              <w:rPr>
                <w:rFonts w:cs="Arial"/>
              </w:rPr>
              <w:t>Gaming</w:t>
            </w:r>
          </w:p>
        </w:tc>
        <w:tc>
          <w:tcPr>
            <w:tcW w:w="1561"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B97688" w:rsidRPr="00120023" w:rsidRDefault="00B97688" w:rsidP="00704DF6">
            <w:pPr>
              <w:spacing w:before="60" w:after="60"/>
              <w:rPr>
                <w:rFonts w:cs="Arial"/>
              </w:rPr>
            </w:pPr>
            <w:r>
              <w:rPr>
                <w:rFonts w:cs="Arial"/>
              </w:rPr>
              <w:t>Yes / No</w:t>
            </w:r>
          </w:p>
        </w:tc>
      </w:tr>
      <w:tr w:rsidR="00B97688" w:rsidRPr="00120023" w:rsidTr="007F53EB">
        <w:trPr>
          <w:gridAfter w:val="1"/>
          <w:wAfter w:w="10" w:type="dxa"/>
          <w:trHeight w:val="204"/>
        </w:trPr>
        <w:tc>
          <w:tcPr>
            <w:tcW w:w="177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B97688" w:rsidRDefault="00B97688" w:rsidP="00704DF6">
            <w:pPr>
              <w:spacing w:before="60" w:after="60"/>
              <w:rPr>
                <w:rFonts w:cs="Arial"/>
              </w:rPr>
            </w:pPr>
            <w:r>
              <w:rPr>
                <w:rFonts w:cs="Arial"/>
              </w:rPr>
              <w:t>Security</w:t>
            </w:r>
          </w:p>
        </w:tc>
        <w:tc>
          <w:tcPr>
            <w:tcW w:w="1772" w:type="dxa"/>
            <w:gridSpan w:val="11"/>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B97688" w:rsidRPr="00120023" w:rsidRDefault="00B97688" w:rsidP="00704DF6">
            <w:pPr>
              <w:spacing w:before="60" w:after="60"/>
              <w:rPr>
                <w:rFonts w:cs="Arial"/>
              </w:rPr>
            </w:pPr>
            <w:r>
              <w:rPr>
                <w:rFonts w:cs="Arial"/>
              </w:rPr>
              <w:t>Yes / No</w:t>
            </w:r>
          </w:p>
        </w:tc>
        <w:tc>
          <w:tcPr>
            <w:tcW w:w="17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B97688" w:rsidRDefault="00B97688" w:rsidP="00704DF6">
            <w:pPr>
              <w:spacing w:before="60" w:after="60"/>
              <w:rPr>
                <w:rFonts w:cs="Arial"/>
              </w:rPr>
            </w:pPr>
            <w:r>
              <w:rPr>
                <w:rFonts w:cs="Arial"/>
              </w:rPr>
              <w:t>Surveillance</w:t>
            </w:r>
          </w:p>
        </w:tc>
        <w:tc>
          <w:tcPr>
            <w:tcW w:w="5318" w:type="dxa"/>
            <w:gridSpan w:val="19"/>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B97688" w:rsidRPr="00120023" w:rsidRDefault="00B97688" w:rsidP="00704DF6">
            <w:pPr>
              <w:spacing w:before="60" w:after="60"/>
              <w:rPr>
                <w:rFonts w:cs="Arial"/>
              </w:rPr>
            </w:pPr>
            <w:r>
              <w:rPr>
                <w:rFonts w:cs="Arial"/>
              </w:rPr>
              <w:t>Yes / No</w:t>
            </w:r>
          </w:p>
        </w:tc>
      </w:tr>
      <w:tr w:rsidR="00B97688" w:rsidRPr="003A7E52" w:rsidTr="007F53EB">
        <w:trPr>
          <w:gridAfter w:val="1"/>
          <w:wAfter w:w="10" w:type="dxa"/>
          <w:trHeight w:val="204"/>
        </w:trPr>
        <w:tc>
          <w:tcPr>
            <w:tcW w:w="907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688" w:rsidRPr="004A4013" w:rsidRDefault="00B97688" w:rsidP="005A1A58">
            <w:pPr>
              <w:keepNext/>
              <w:spacing w:before="60" w:after="60"/>
              <w:rPr>
                <w:rFonts w:cs="Arial"/>
              </w:rPr>
            </w:pPr>
            <w:r>
              <w:rPr>
                <w:rFonts w:cs="Arial"/>
              </w:rPr>
              <w:t>Do you wish to change the duties of your current licence?</w:t>
            </w:r>
          </w:p>
        </w:tc>
        <w:tc>
          <w:tcPr>
            <w:tcW w:w="15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7688" w:rsidRPr="00FC4C2C" w:rsidRDefault="00B97688" w:rsidP="005A1A58">
            <w:pPr>
              <w:keepNext/>
              <w:spacing w:before="60" w:after="60"/>
              <w:jc w:val="center"/>
              <w:rPr>
                <w:rFonts w:cs="Arial"/>
                <w:szCs w:val="22"/>
              </w:rPr>
            </w:pPr>
            <w:r>
              <w:rPr>
                <w:rFonts w:cs="Arial"/>
                <w:szCs w:val="22"/>
              </w:rPr>
              <w:t>Yes / No</w:t>
            </w:r>
          </w:p>
        </w:tc>
      </w:tr>
      <w:tr w:rsidR="00B97688" w:rsidRPr="003A7E52"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B97688" w:rsidRPr="004A4013" w:rsidRDefault="00B97688" w:rsidP="005A1A58">
            <w:pPr>
              <w:keepNext/>
              <w:spacing w:before="60" w:after="60"/>
              <w:rPr>
                <w:rFonts w:cs="Arial"/>
              </w:rPr>
            </w:pPr>
            <w:r>
              <w:rPr>
                <w:rFonts w:cs="Arial"/>
              </w:rPr>
              <w:t>Select applicable duties below:</w:t>
            </w:r>
          </w:p>
        </w:tc>
      </w:tr>
      <w:tr w:rsidR="00B97688" w:rsidRPr="00120023" w:rsidTr="007F53EB">
        <w:trPr>
          <w:gridAfter w:val="1"/>
          <w:wAfter w:w="10" w:type="dxa"/>
          <w:trHeight w:val="204"/>
        </w:trPr>
        <w:tc>
          <w:tcPr>
            <w:tcW w:w="1770"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B97688" w:rsidRPr="00120023" w:rsidRDefault="00B97688" w:rsidP="00B97688">
            <w:pPr>
              <w:spacing w:before="60" w:after="60"/>
              <w:rPr>
                <w:rFonts w:cs="Arial"/>
              </w:rPr>
            </w:pPr>
            <w:r>
              <w:rPr>
                <w:rFonts w:cs="Arial"/>
              </w:rPr>
              <w:t>Administration</w:t>
            </w:r>
          </w:p>
        </w:tc>
        <w:tc>
          <w:tcPr>
            <w:tcW w:w="1772" w:type="dxa"/>
            <w:gridSpan w:val="11"/>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97688" w:rsidRPr="00120023" w:rsidRDefault="00B97688" w:rsidP="00B97688">
            <w:pPr>
              <w:spacing w:before="60" w:after="60"/>
              <w:rPr>
                <w:rFonts w:cs="Arial"/>
              </w:rPr>
            </w:pPr>
            <w:r>
              <w:rPr>
                <w:rFonts w:cs="Arial"/>
              </w:rPr>
              <w:t>Yes / No</w:t>
            </w:r>
          </w:p>
        </w:tc>
        <w:tc>
          <w:tcPr>
            <w:tcW w:w="1772" w:type="dxa"/>
            <w:gridSpan w:val="9"/>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97688" w:rsidRPr="00120023" w:rsidRDefault="00B97688" w:rsidP="00B97688">
            <w:pPr>
              <w:spacing w:before="60" w:after="60"/>
              <w:rPr>
                <w:rFonts w:cs="Arial"/>
              </w:rPr>
            </w:pPr>
            <w:r>
              <w:rPr>
                <w:rFonts w:cs="Arial"/>
              </w:rPr>
              <w:t>Cashier</w:t>
            </w:r>
          </w:p>
        </w:tc>
        <w:tc>
          <w:tcPr>
            <w:tcW w:w="1772"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97688" w:rsidRPr="00120023" w:rsidRDefault="00B97688" w:rsidP="00B97688">
            <w:pPr>
              <w:spacing w:before="60" w:after="60"/>
              <w:rPr>
                <w:rFonts w:cs="Arial"/>
              </w:rPr>
            </w:pPr>
            <w:r>
              <w:rPr>
                <w:rFonts w:cs="Arial"/>
              </w:rPr>
              <w:t>Yes / No</w:t>
            </w:r>
          </w:p>
        </w:tc>
        <w:tc>
          <w:tcPr>
            <w:tcW w:w="1985" w:type="dxa"/>
            <w:gridSpan w:val="8"/>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B97688" w:rsidRPr="00120023" w:rsidRDefault="00B97688" w:rsidP="00B97688">
            <w:pPr>
              <w:spacing w:before="60" w:after="60"/>
              <w:rPr>
                <w:rFonts w:cs="Arial"/>
              </w:rPr>
            </w:pPr>
            <w:r>
              <w:rPr>
                <w:rFonts w:cs="Arial"/>
              </w:rPr>
              <w:t>Gaming</w:t>
            </w:r>
          </w:p>
        </w:tc>
        <w:tc>
          <w:tcPr>
            <w:tcW w:w="1561" w:type="dxa"/>
            <w:gridSpan w:val="3"/>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B97688" w:rsidRPr="00120023" w:rsidRDefault="00B97688" w:rsidP="00B97688">
            <w:pPr>
              <w:spacing w:before="60" w:after="60"/>
              <w:rPr>
                <w:rFonts w:cs="Arial"/>
              </w:rPr>
            </w:pPr>
            <w:r>
              <w:rPr>
                <w:rFonts w:cs="Arial"/>
              </w:rPr>
              <w:t>Yes / No</w:t>
            </w:r>
          </w:p>
        </w:tc>
      </w:tr>
      <w:tr w:rsidR="00B97688" w:rsidRPr="00120023" w:rsidTr="007F53EB">
        <w:trPr>
          <w:gridAfter w:val="1"/>
          <w:wAfter w:w="10" w:type="dxa"/>
          <w:trHeight w:val="204"/>
        </w:trPr>
        <w:tc>
          <w:tcPr>
            <w:tcW w:w="1770" w:type="dxa"/>
            <w:gridSpan w:val="3"/>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tcPr>
          <w:p w:rsidR="00B97688" w:rsidRDefault="00B97688" w:rsidP="00B97688">
            <w:pPr>
              <w:spacing w:before="60" w:after="60"/>
              <w:rPr>
                <w:rFonts w:cs="Arial"/>
              </w:rPr>
            </w:pPr>
            <w:r>
              <w:rPr>
                <w:rFonts w:cs="Arial"/>
              </w:rPr>
              <w:t>Security</w:t>
            </w:r>
          </w:p>
        </w:tc>
        <w:tc>
          <w:tcPr>
            <w:tcW w:w="1772"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B97688" w:rsidRPr="00120023" w:rsidRDefault="00B97688" w:rsidP="00B97688">
            <w:pPr>
              <w:spacing w:before="60" w:after="60"/>
              <w:rPr>
                <w:rFonts w:cs="Arial"/>
              </w:rPr>
            </w:pPr>
            <w:r>
              <w:rPr>
                <w:rFonts w:cs="Arial"/>
              </w:rPr>
              <w:t>Yes / No</w:t>
            </w:r>
          </w:p>
        </w:tc>
        <w:tc>
          <w:tcPr>
            <w:tcW w:w="1772"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tcPr>
          <w:p w:rsidR="00B97688" w:rsidRDefault="00B97688" w:rsidP="00B97688">
            <w:pPr>
              <w:spacing w:before="60" w:after="60"/>
              <w:rPr>
                <w:rFonts w:cs="Arial"/>
              </w:rPr>
            </w:pPr>
            <w:r>
              <w:rPr>
                <w:rFonts w:cs="Arial"/>
              </w:rPr>
              <w:t>Surveillance</w:t>
            </w:r>
          </w:p>
        </w:tc>
        <w:tc>
          <w:tcPr>
            <w:tcW w:w="5318" w:type="dxa"/>
            <w:gridSpan w:val="19"/>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tcPr>
          <w:p w:rsidR="00B97688" w:rsidRPr="00120023" w:rsidRDefault="00B97688" w:rsidP="00B97688">
            <w:pPr>
              <w:spacing w:before="60" w:after="60"/>
              <w:rPr>
                <w:rFonts w:cs="Arial"/>
              </w:rPr>
            </w:pPr>
            <w:r>
              <w:rPr>
                <w:rFonts w:cs="Arial"/>
              </w:rPr>
              <w:t>Yes / No</w:t>
            </w:r>
          </w:p>
        </w:tc>
      </w:tr>
      <w:tr w:rsidR="00B97688" w:rsidRPr="00456532" w:rsidTr="007F53EB">
        <w:trPr>
          <w:gridAfter w:val="1"/>
          <w:wAfter w:w="10" w:type="dxa"/>
          <w:trHeight w:val="204"/>
        </w:trPr>
        <w:tc>
          <w:tcPr>
            <w:tcW w:w="10632"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7688" w:rsidRPr="00456532" w:rsidRDefault="00B97688" w:rsidP="00B97688">
            <w:pPr>
              <w:keepNext/>
              <w:spacing w:before="60" w:after="60"/>
              <w:rPr>
                <w:rFonts w:cs="Arial"/>
                <w:b/>
                <w:szCs w:val="22"/>
              </w:rPr>
            </w:pPr>
            <w:r>
              <w:rPr>
                <w:rFonts w:cs="Arial"/>
                <w:b/>
                <w:szCs w:val="22"/>
              </w:rPr>
              <w:lastRenderedPageBreak/>
              <w:t>Other associated licences</w:t>
            </w:r>
          </w:p>
        </w:tc>
      </w:tr>
      <w:tr w:rsidR="00B97688" w:rsidRPr="00FC4C2C" w:rsidTr="007F53EB">
        <w:trPr>
          <w:gridAfter w:val="1"/>
          <w:wAfter w:w="10" w:type="dxa"/>
          <w:trHeight w:val="204"/>
        </w:trPr>
        <w:tc>
          <w:tcPr>
            <w:tcW w:w="907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FC4C2C" w:rsidRDefault="00B97688" w:rsidP="00B97688">
            <w:pPr>
              <w:keepNext/>
              <w:spacing w:before="60" w:after="60"/>
              <w:rPr>
                <w:rFonts w:cs="Arial"/>
                <w:szCs w:val="22"/>
              </w:rPr>
            </w:pPr>
            <w:r>
              <w:rPr>
                <w:rFonts w:cs="Arial"/>
                <w:szCs w:val="22"/>
              </w:rPr>
              <w:t>Do you hold a current NT private security officer and/or crowd controller licence?</w:t>
            </w:r>
          </w:p>
        </w:tc>
        <w:tc>
          <w:tcPr>
            <w:tcW w:w="15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688" w:rsidRPr="00FC4C2C" w:rsidRDefault="00B97688" w:rsidP="00B97688">
            <w:pPr>
              <w:keepNext/>
              <w:spacing w:before="60" w:after="60"/>
              <w:jc w:val="center"/>
              <w:rPr>
                <w:rFonts w:cs="Arial"/>
                <w:szCs w:val="22"/>
              </w:rPr>
            </w:pPr>
            <w:r>
              <w:rPr>
                <w:rFonts w:cs="Arial"/>
                <w:szCs w:val="22"/>
              </w:rPr>
              <w:t>Yes / No</w:t>
            </w:r>
          </w:p>
        </w:tc>
      </w:tr>
      <w:tr w:rsidR="00B97688"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7688" w:rsidRDefault="00B97688" w:rsidP="00B97688">
            <w:pPr>
              <w:keepNext/>
              <w:spacing w:before="60" w:after="60"/>
              <w:rPr>
                <w:rFonts w:cs="Arial"/>
                <w:szCs w:val="22"/>
              </w:rPr>
            </w:pPr>
            <w:r>
              <w:rPr>
                <w:rFonts w:cs="Arial"/>
                <w:szCs w:val="22"/>
              </w:rPr>
              <w:t>If yes, please provide licence number below</w:t>
            </w:r>
            <w:r w:rsidR="009A2ADC">
              <w:rPr>
                <w:rFonts w:cs="Arial"/>
                <w:szCs w:val="22"/>
              </w:rPr>
              <w:t>.</w:t>
            </w:r>
          </w:p>
        </w:tc>
      </w:tr>
      <w:tr w:rsidR="00B97688" w:rsidTr="007F53EB">
        <w:trPr>
          <w:gridAfter w:val="1"/>
          <w:wAfter w:w="10" w:type="dxa"/>
          <w:trHeight w:val="204"/>
        </w:trPr>
        <w:tc>
          <w:tcPr>
            <w:tcW w:w="2004"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Default="00B97688" w:rsidP="00B97688">
            <w:pPr>
              <w:spacing w:before="60" w:after="60"/>
              <w:rPr>
                <w:rFonts w:cs="Arial"/>
              </w:rPr>
            </w:pPr>
            <w:r>
              <w:rPr>
                <w:rFonts w:cs="Arial"/>
              </w:rPr>
              <w:t>Licence number:</w:t>
            </w:r>
          </w:p>
        </w:tc>
        <w:tc>
          <w:tcPr>
            <w:tcW w:w="3239"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97688" w:rsidRDefault="00B97688" w:rsidP="00B97688">
            <w:pPr>
              <w:spacing w:before="60" w:after="60"/>
              <w:rPr>
                <w:rFonts w:cs="Arial"/>
                <w:szCs w:val="22"/>
              </w:rPr>
            </w:pPr>
          </w:p>
        </w:tc>
        <w:tc>
          <w:tcPr>
            <w:tcW w:w="170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Default="00B97688" w:rsidP="00B97688">
            <w:pPr>
              <w:spacing w:before="60" w:after="60"/>
              <w:rPr>
                <w:rFonts w:cs="Arial"/>
                <w:szCs w:val="22"/>
              </w:rPr>
            </w:pPr>
            <w:r>
              <w:rPr>
                <w:rFonts w:cs="Arial"/>
                <w:szCs w:val="22"/>
              </w:rPr>
              <w:t>Expiry date:</w:t>
            </w:r>
          </w:p>
        </w:tc>
        <w:tc>
          <w:tcPr>
            <w:tcW w:w="3688"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688" w:rsidRDefault="00B97688" w:rsidP="00B97688">
            <w:pPr>
              <w:spacing w:before="60" w:after="60"/>
              <w:rPr>
                <w:rFonts w:cs="Arial"/>
                <w:szCs w:val="22"/>
              </w:rPr>
            </w:pPr>
          </w:p>
        </w:tc>
      </w:tr>
      <w:tr w:rsidR="00B97688" w:rsidRPr="00D8760F"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7688" w:rsidRPr="00D8760F" w:rsidRDefault="00B97688" w:rsidP="00B97688">
            <w:pPr>
              <w:spacing w:before="60" w:after="60"/>
              <w:rPr>
                <w:rFonts w:cs="Arial"/>
                <w:b/>
                <w:bCs/>
                <w:szCs w:val="22"/>
              </w:rPr>
            </w:pPr>
            <w:r>
              <w:rPr>
                <w:rFonts w:cs="Arial"/>
                <w:b/>
                <w:bCs/>
                <w:szCs w:val="22"/>
              </w:rPr>
              <w:t>Employer details</w:t>
            </w:r>
          </w:p>
        </w:tc>
      </w:tr>
      <w:tr w:rsidR="00B97688" w:rsidRPr="00425569" w:rsidTr="007F53EB">
        <w:trPr>
          <w:gridAfter w:val="1"/>
          <w:wAfter w:w="10" w:type="dxa"/>
          <w:trHeight w:val="204"/>
        </w:trPr>
        <w:tc>
          <w:tcPr>
            <w:tcW w:w="2692" w:type="dxa"/>
            <w:gridSpan w:val="11"/>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425569" w:rsidRDefault="00B97688" w:rsidP="00B97688">
            <w:pPr>
              <w:spacing w:before="60" w:after="60"/>
              <w:rPr>
                <w:rFonts w:cs="Arial"/>
                <w:szCs w:val="22"/>
              </w:rPr>
            </w:pPr>
            <w:r>
              <w:rPr>
                <w:rFonts w:cs="Arial"/>
                <w:szCs w:val="22"/>
              </w:rPr>
              <w:t>Licensed employer name:</w:t>
            </w:r>
          </w:p>
        </w:tc>
        <w:tc>
          <w:tcPr>
            <w:tcW w:w="7940"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7688" w:rsidRPr="00425569" w:rsidRDefault="00B97688" w:rsidP="00B97688">
            <w:pPr>
              <w:keepNext/>
              <w:spacing w:before="60" w:after="60"/>
              <w:rPr>
                <w:rFonts w:cs="Arial"/>
                <w:szCs w:val="22"/>
              </w:rPr>
            </w:pPr>
          </w:p>
        </w:tc>
      </w:tr>
      <w:tr w:rsidR="00B97688" w:rsidRPr="00425569"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7688" w:rsidRPr="009A4547" w:rsidRDefault="00B97688" w:rsidP="00B97688">
            <w:pPr>
              <w:keepNext/>
              <w:spacing w:before="60" w:after="60"/>
              <w:rPr>
                <w:rStyle w:val="Questionlabel"/>
              </w:rPr>
            </w:pPr>
            <w:r w:rsidRPr="009A4547">
              <w:rPr>
                <w:rStyle w:val="Questionlabel"/>
              </w:rPr>
              <w:t>Disclosures</w:t>
            </w:r>
          </w:p>
        </w:tc>
      </w:tr>
      <w:tr w:rsidR="00B97688" w:rsidRPr="00FC4C2C" w:rsidTr="007F53EB">
        <w:trPr>
          <w:gridAfter w:val="1"/>
          <w:wAfter w:w="10" w:type="dxa"/>
          <w:trHeight w:val="204"/>
        </w:trPr>
        <w:tc>
          <w:tcPr>
            <w:tcW w:w="907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B20D0D" w:rsidRDefault="00B97688" w:rsidP="00B20D0D">
            <w:pPr>
              <w:pStyle w:val="ListParagraph"/>
              <w:numPr>
                <w:ilvl w:val="0"/>
                <w:numId w:val="18"/>
              </w:numPr>
              <w:spacing w:before="60" w:after="60"/>
              <w:ind w:left="317" w:hanging="284"/>
              <w:rPr>
                <w:rStyle w:val="Questionlabel"/>
                <w:rFonts w:asciiTheme="minorHAnsi" w:hAnsiTheme="minorHAnsi"/>
                <w:b w:val="0"/>
              </w:rPr>
            </w:pPr>
            <w:r w:rsidRPr="00B20D0D">
              <w:rPr>
                <w:rFonts w:asciiTheme="minorHAnsi" w:hAnsiTheme="minorHAnsi" w:cs="Arial"/>
              </w:rPr>
              <w:t>In the Northern Territory or elsewhere, or since your last application, have you been arrested, charged, or summonsed for an offence, regardless of the disposition, excluding juvenile offences and minor traffic offences (including drink driving offences)?</w:t>
            </w:r>
          </w:p>
        </w:tc>
        <w:tc>
          <w:tcPr>
            <w:tcW w:w="15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688" w:rsidRPr="00B20D0D" w:rsidRDefault="00B97688" w:rsidP="00B20D0D">
            <w:pPr>
              <w:pStyle w:val="ListParagraph"/>
              <w:numPr>
                <w:ilvl w:val="0"/>
                <w:numId w:val="18"/>
              </w:numPr>
              <w:spacing w:before="60" w:after="60"/>
              <w:ind w:left="317" w:hanging="284"/>
              <w:jc w:val="center"/>
              <w:rPr>
                <w:rFonts w:cs="Arial"/>
                <w:szCs w:val="22"/>
              </w:rPr>
            </w:pPr>
            <w:r w:rsidRPr="00B20D0D">
              <w:rPr>
                <w:rFonts w:cs="Arial"/>
                <w:szCs w:val="22"/>
              </w:rPr>
              <w:t>Yes / No</w:t>
            </w:r>
          </w:p>
        </w:tc>
      </w:tr>
      <w:tr w:rsidR="00B97688" w:rsidRPr="00FC4C2C"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B97688" w:rsidRDefault="00B97688" w:rsidP="00B97688">
            <w:pPr>
              <w:spacing w:before="60" w:after="60"/>
              <w:rPr>
                <w:rFonts w:cs="Arial"/>
                <w:szCs w:val="22"/>
              </w:rPr>
            </w:pPr>
            <w:r>
              <w:rPr>
                <w:rStyle w:val="Questionlabel"/>
                <w:b w:val="0"/>
              </w:rPr>
              <w:t>If yes, provide details below:</w:t>
            </w:r>
          </w:p>
        </w:tc>
      </w:tr>
      <w:tr w:rsidR="00B97688" w:rsidRPr="00FC4C2C" w:rsidTr="007F53EB">
        <w:trPr>
          <w:gridAfter w:val="1"/>
          <w:wAfter w:w="10" w:type="dxa"/>
          <w:trHeight w:val="741"/>
        </w:trPr>
        <w:tc>
          <w:tcPr>
            <w:tcW w:w="10632" w:type="dxa"/>
            <w:gridSpan w:val="4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B97688" w:rsidRDefault="00B97688" w:rsidP="00B97688">
            <w:pPr>
              <w:spacing w:before="60" w:after="60"/>
              <w:rPr>
                <w:rFonts w:cs="Arial"/>
                <w:szCs w:val="22"/>
              </w:rPr>
            </w:pPr>
          </w:p>
        </w:tc>
      </w:tr>
      <w:tr w:rsidR="00B97688" w:rsidRPr="00FC4C2C" w:rsidTr="007F53EB">
        <w:trPr>
          <w:gridAfter w:val="1"/>
          <w:wAfter w:w="10" w:type="dxa"/>
          <w:trHeight w:val="204"/>
        </w:trPr>
        <w:tc>
          <w:tcPr>
            <w:tcW w:w="907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B20D0D" w:rsidRDefault="00B97688" w:rsidP="00B20D0D">
            <w:pPr>
              <w:pStyle w:val="ListParagraph"/>
              <w:numPr>
                <w:ilvl w:val="0"/>
                <w:numId w:val="18"/>
              </w:numPr>
              <w:spacing w:before="60" w:after="60"/>
              <w:ind w:left="317" w:hanging="284"/>
              <w:rPr>
                <w:rStyle w:val="Questionlabel"/>
                <w:rFonts w:asciiTheme="minorHAnsi" w:hAnsiTheme="minorHAnsi"/>
                <w:b w:val="0"/>
              </w:rPr>
            </w:pPr>
            <w:r w:rsidRPr="00B20D0D">
              <w:rPr>
                <w:rFonts w:asciiTheme="minorHAnsi" w:hAnsiTheme="minorHAnsi" w:cs="Arial"/>
              </w:rPr>
              <w:t>In the Northern Territory or elsewhere, or since your last application, have you been convicted of an offence?</w:t>
            </w:r>
          </w:p>
        </w:tc>
        <w:tc>
          <w:tcPr>
            <w:tcW w:w="15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688" w:rsidRPr="00FC4C2C" w:rsidRDefault="00B97688" w:rsidP="00B97688">
            <w:pPr>
              <w:spacing w:before="60" w:after="60"/>
              <w:jc w:val="center"/>
              <w:rPr>
                <w:rFonts w:cs="Arial"/>
                <w:szCs w:val="22"/>
              </w:rPr>
            </w:pPr>
            <w:r>
              <w:rPr>
                <w:rFonts w:cs="Arial"/>
                <w:szCs w:val="22"/>
              </w:rPr>
              <w:t>Yes / No</w:t>
            </w:r>
          </w:p>
        </w:tc>
      </w:tr>
      <w:tr w:rsidR="00B97688" w:rsidRPr="00FC4C2C"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B97688" w:rsidRDefault="00B97688" w:rsidP="00B97688">
            <w:pPr>
              <w:spacing w:before="60" w:after="60"/>
              <w:rPr>
                <w:rFonts w:cs="Arial"/>
                <w:szCs w:val="22"/>
              </w:rPr>
            </w:pPr>
            <w:r>
              <w:rPr>
                <w:rStyle w:val="Questionlabel"/>
                <w:b w:val="0"/>
              </w:rPr>
              <w:t>If yes, provide details below:</w:t>
            </w:r>
          </w:p>
        </w:tc>
      </w:tr>
      <w:tr w:rsidR="0018224F" w:rsidTr="007F53EB">
        <w:trPr>
          <w:gridAfter w:val="1"/>
          <w:wAfter w:w="10" w:type="dxa"/>
          <w:trHeight w:val="784"/>
        </w:trPr>
        <w:tc>
          <w:tcPr>
            <w:tcW w:w="10632" w:type="dxa"/>
            <w:gridSpan w:val="4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8224F" w:rsidRDefault="0018224F" w:rsidP="00C30942">
            <w:pPr>
              <w:spacing w:before="60" w:after="60"/>
              <w:rPr>
                <w:rFonts w:cs="Arial"/>
                <w:szCs w:val="22"/>
              </w:rPr>
            </w:pPr>
          </w:p>
        </w:tc>
      </w:tr>
      <w:tr w:rsidR="00B97688" w:rsidRPr="00FC4C2C" w:rsidTr="007F53EB">
        <w:trPr>
          <w:gridAfter w:val="1"/>
          <w:wAfter w:w="10" w:type="dxa"/>
          <w:trHeight w:val="204"/>
        </w:trPr>
        <w:tc>
          <w:tcPr>
            <w:tcW w:w="907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B20D0D" w:rsidRDefault="00B97688" w:rsidP="00B20D0D">
            <w:pPr>
              <w:pStyle w:val="ListParagraph"/>
              <w:keepNext/>
              <w:numPr>
                <w:ilvl w:val="0"/>
                <w:numId w:val="18"/>
              </w:numPr>
              <w:spacing w:before="60" w:after="60"/>
              <w:ind w:left="317" w:hanging="284"/>
              <w:rPr>
                <w:rStyle w:val="Questionlabel"/>
                <w:rFonts w:asciiTheme="minorHAnsi" w:hAnsiTheme="minorHAnsi"/>
                <w:b w:val="0"/>
              </w:rPr>
            </w:pPr>
            <w:r w:rsidRPr="00B20D0D">
              <w:rPr>
                <w:rFonts w:asciiTheme="minorHAnsi" w:hAnsiTheme="minorHAnsi" w:cs="Arial"/>
              </w:rPr>
              <w:t>In the Northern Territory or elsewhere, or since your last application, have your salary, wages, earnings or other income ever been subject to garnishee order, attachment or the like?</w:t>
            </w:r>
          </w:p>
        </w:tc>
        <w:tc>
          <w:tcPr>
            <w:tcW w:w="15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688" w:rsidRPr="00FC4C2C" w:rsidRDefault="00B97688" w:rsidP="00B97688">
            <w:pPr>
              <w:keepNext/>
              <w:spacing w:before="60" w:after="60"/>
              <w:jc w:val="center"/>
              <w:rPr>
                <w:rFonts w:cs="Arial"/>
                <w:szCs w:val="22"/>
              </w:rPr>
            </w:pPr>
            <w:r>
              <w:rPr>
                <w:rFonts w:cs="Arial"/>
                <w:szCs w:val="22"/>
              </w:rPr>
              <w:t>Yes / No</w:t>
            </w:r>
          </w:p>
        </w:tc>
      </w:tr>
      <w:tr w:rsidR="00B97688" w:rsidRPr="00FC4C2C"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B97688" w:rsidRDefault="00B97688" w:rsidP="00B97688">
            <w:pPr>
              <w:spacing w:before="60" w:after="60"/>
              <w:rPr>
                <w:rFonts w:cs="Arial"/>
                <w:szCs w:val="22"/>
              </w:rPr>
            </w:pPr>
            <w:r>
              <w:rPr>
                <w:rStyle w:val="Questionlabel"/>
                <w:b w:val="0"/>
              </w:rPr>
              <w:t>If yes, provide details below:</w:t>
            </w:r>
          </w:p>
        </w:tc>
      </w:tr>
      <w:tr w:rsidR="0018224F" w:rsidTr="007F53EB">
        <w:trPr>
          <w:gridAfter w:val="1"/>
          <w:wAfter w:w="10" w:type="dxa"/>
          <w:trHeight w:val="813"/>
        </w:trPr>
        <w:tc>
          <w:tcPr>
            <w:tcW w:w="10632" w:type="dxa"/>
            <w:gridSpan w:val="4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8224F" w:rsidRDefault="0018224F" w:rsidP="00C30942">
            <w:pPr>
              <w:spacing w:before="60" w:after="60"/>
              <w:rPr>
                <w:rFonts w:cs="Arial"/>
                <w:szCs w:val="22"/>
              </w:rPr>
            </w:pPr>
          </w:p>
        </w:tc>
      </w:tr>
      <w:tr w:rsidR="00B97688" w:rsidRPr="00FC4C2C" w:rsidTr="007F53EB">
        <w:trPr>
          <w:gridAfter w:val="1"/>
          <w:wAfter w:w="10" w:type="dxa"/>
          <w:trHeight w:val="204"/>
        </w:trPr>
        <w:tc>
          <w:tcPr>
            <w:tcW w:w="907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B20D0D" w:rsidRDefault="00B97688" w:rsidP="00B20D0D">
            <w:pPr>
              <w:pStyle w:val="ListParagraph"/>
              <w:keepNext/>
              <w:numPr>
                <w:ilvl w:val="0"/>
                <w:numId w:val="18"/>
              </w:numPr>
              <w:spacing w:before="60" w:after="60"/>
              <w:ind w:left="317" w:hanging="284"/>
              <w:rPr>
                <w:rStyle w:val="Questionlabel"/>
                <w:rFonts w:asciiTheme="minorHAnsi" w:hAnsiTheme="minorHAnsi"/>
                <w:b w:val="0"/>
              </w:rPr>
            </w:pPr>
            <w:r w:rsidRPr="00B20D0D">
              <w:rPr>
                <w:rFonts w:asciiTheme="minorHAnsi" w:hAnsiTheme="minorHAnsi" w:cs="Arial"/>
              </w:rPr>
              <w:t>In the Northern Territory or elsewhere, or since your last application, have you ever had any article repossessed by a finance company or the like?</w:t>
            </w:r>
          </w:p>
        </w:tc>
        <w:tc>
          <w:tcPr>
            <w:tcW w:w="15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688" w:rsidRPr="00FC4C2C" w:rsidRDefault="00B97688" w:rsidP="00B97688">
            <w:pPr>
              <w:keepNext/>
              <w:spacing w:before="60" w:after="60"/>
              <w:jc w:val="center"/>
              <w:rPr>
                <w:rFonts w:cs="Arial"/>
                <w:szCs w:val="22"/>
              </w:rPr>
            </w:pPr>
            <w:r>
              <w:rPr>
                <w:rFonts w:cs="Arial"/>
                <w:szCs w:val="22"/>
              </w:rPr>
              <w:t>Yes / No</w:t>
            </w:r>
          </w:p>
        </w:tc>
      </w:tr>
      <w:tr w:rsidR="00B97688" w:rsidRPr="00FC4C2C"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B97688" w:rsidRDefault="00B97688" w:rsidP="00B97688">
            <w:pPr>
              <w:spacing w:before="60" w:after="60"/>
              <w:rPr>
                <w:rFonts w:cs="Arial"/>
                <w:szCs w:val="22"/>
              </w:rPr>
            </w:pPr>
            <w:r>
              <w:rPr>
                <w:rStyle w:val="Questionlabel"/>
                <w:b w:val="0"/>
              </w:rPr>
              <w:t>If yes, provide details below:</w:t>
            </w:r>
          </w:p>
        </w:tc>
      </w:tr>
      <w:tr w:rsidR="0018224F" w:rsidTr="007F53EB">
        <w:trPr>
          <w:gridAfter w:val="1"/>
          <w:wAfter w:w="10" w:type="dxa"/>
          <w:trHeight w:val="784"/>
        </w:trPr>
        <w:tc>
          <w:tcPr>
            <w:tcW w:w="10632" w:type="dxa"/>
            <w:gridSpan w:val="4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8224F" w:rsidRDefault="0018224F" w:rsidP="00C30942">
            <w:pPr>
              <w:spacing w:before="60" w:after="60"/>
              <w:rPr>
                <w:rFonts w:cs="Arial"/>
                <w:szCs w:val="22"/>
              </w:rPr>
            </w:pPr>
          </w:p>
        </w:tc>
      </w:tr>
      <w:tr w:rsidR="00B97688" w:rsidRPr="00FC4C2C" w:rsidTr="007F53EB">
        <w:trPr>
          <w:gridAfter w:val="1"/>
          <w:wAfter w:w="10" w:type="dxa"/>
          <w:trHeight w:val="204"/>
        </w:trPr>
        <w:tc>
          <w:tcPr>
            <w:tcW w:w="907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B20D0D" w:rsidRDefault="00B97688" w:rsidP="00B20D0D">
            <w:pPr>
              <w:pStyle w:val="ListParagraph"/>
              <w:numPr>
                <w:ilvl w:val="0"/>
                <w:numId w:val="18"/>
              </w:numPr>
              <w:spacing w:before="60" w:after="60"/>
              <w:ind w:left="317" w:hanging="284"/>
              <w:rPr>
                <w:rStyle w:val="Questionlabel"/>
                <w:rFonts w:asciiTheme="minorHAnsi" w:hAnsiTheme="minorHAnsi"/>
                <w:b w:val="0"/>
              </w:rPr>
            </w:pPr>
            <w:r w:rsidRPr="00B20D0D">
              <w:rPr>
                <w:rFonts w:asciiTheme="minorHAnsi" w:hAnsiTheme="minorHAnsi" w:cs="Arial"/>
              </w:rPr>
              <w:t>In the Northern Territory or elsewhere, or since your last application, are you an undischarged bankrupt or have you ever applied to take the benefit of any law for the relief of bankrupt or insolvent debtors, compounded with creditors or made an assignment of your remuneration for their benefit?</w:t>
            </w:r>
          </w:p>
        </w:tc>
        <w:tc>
          <w:tcPr>
            <w:tcW w:w="15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688" w:rsidRPr="00FC4C2C" w:rsidRDefault="00B97688" w:rsidP="00B97688">
            <w:pPr>
              <w:spacing w:before="60" w:after="60"/>
              <w:jc w:val="center"/>
              <w:rPr>
                <w:rFonts w:cs="Arial"/>
                <w:szCs w:val="22"/>
              </w:rPr>
            </w:pPr>
            <w:r>
              <w:rPr>
                <w:rFonts w:cs="Arial"/>
                <w:szCs w:val="22"/>
              </w:rPr>
              <w:t>Yes / No</w:t>
            </w:r>
          </w:p>
        </w:tc>
      </w:tr>
      <w:tr w:rsidR="00B97688" w:rsidRPr="00FC4C2C"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B97688" w:rsidRDefault="00B97688" w:rsidP="00B97688">
            <w:pPr>
              <w:spacing w:before="60" w:after="60"/>
              <w:rPr>
                <w:rFonts w:cs="Arial"/>
                <w:szCs w:val="22"/>
              </w:rPr>
            </w:pPr>
            <w:r>
              <w:rPr>
                <w:rStyle w:val="Questionlabel"/>
                <w:b w:val="0"/>
              </w:rPr>
              <w:t>If yes, provide details below:</w:t>
            </w:r>
          </w:p>
        </w:tc>
      </w:tr>
      <w:tr w:rsidR="0018224F" w:rsidTr="007F53EB">
        <w:trPr>
          <w:gridAfter w:val="1"/>
          <w:wAfter w:w="10" w:type="dxa"/>
          <w:trHeight w:val="689"/>
        </w:trPr>
        <w:tc>
          <w:tcPr>
            <w:tcW w:w="10632" w:type="dxa"/>
            <w:gridSpan w:val="4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8224F" w:rsidRDefault="0018224F" w:rsidP="00C30942">
            <w:pPr>
              <w:spacing w:before="60" w:after="60"/>
              <w:rPr>
                <w:rFonts w:cs="Arial"/>
                <w:szCs w:val="22"/>
              </w:rPr>
            </w:pPr>
          </w:p>
        </w:tc>
      </w:tr>
      <w:tr w:rsidR="00B97688" w:rsidRPr="00FC4C2C" w:rsidTr="007F53EB">
        <w:trPr>
          <w:gridAfter w:val="1"/>
          <w:wAfter w:w="10" w:type="dxa"/>
          <w:trHeight w:val="204"/>
        </w:trPr>
        <w:tc>
          <w:tcPr>
            <w:tcW w:w="9071" w:type="dxa"/>
            <w:gridSpan w:val="3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B20D0D" w:rsidRDefault="00B97688" w:rsidP="0018224F">
            <w:pPr>
              <w:pStyle w:val="ListParagraph"/>
              <w:keepNext/>
              <w:numPr>
                <w:ilvl w:val="0"/>
                <w:numId w:val="18"/>
              </w:numPr>
              <w:spacing w:before="60" w:after="60"/>
              <w:ind w:left="317" w:hanging="284"/>
              <w:rPr>
                <w:rStyle w:val="Questionlabel"/>
                <w:rFonts w:asciiTheme="minorHAnsi" w:hAnsiTheme="minorHAnsi"/>
                <w:b w:val="0"/>
              </w:rPr>
            </w:pPr>
            <w:r w:rsidRPr="00B20D0D">
              <w:rPr>
                <w:rFonts w:asciiTheme="minorHAnsi" w:hAnsiTheme="minorHAnsi" w:cs="Arial"/>
              </w:rPr>
              <w:t>Have you ever been dismissed, discharged or asked to resign from any employment?</w:t>
            </w:r>
          </w:p>
        </w:tc>
        <w:tc>
          <w:tcPr>
            <w:tcW w:w="15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688" w:rsidRPr="00FC4C2C" w:rsidRDefault="00B97688" w:rsidP="0018224F">
            <w:pPr>
              <w:keepNext/>
              <w:spacing w:before="60" w:after="60"/>
              <w:jc w:val="center"/>
              <w:rPr>
                <w:rFonts w:cs="Arial"/>
                <w:szCs w:val="22"/>
              </w:rPr>
            </w:pPr>
            <w:r>
              <w:rPr>
                <w:rFonts w:cs="Arial"/>
                <w:szCs w:val="22"/>
              </w:rPr>
              <w:t>Yes / No</w:t>
            </w:r>
          </w:p>
        </w:tc>
      </w:tr>
      <w:tr w:rsidR="00B97688" w:rsidRPr="00FC4C2C"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B97688" w:rsidRDefault="00B97688" w:rsidP="0018224F">
            <w:pPr>
              <w:keepNext/>
              <w:spacing w:before="60" w:after="60"/>
              <w:rPr>
                <w:rFonts w:cs="Arial"/>
                <w:szCs w:val="22"/>
              </w:rPr>
            </w:pPr>
            <w:r>
              <w:rPr>
                <w:rStyle w:val="Questionlabel"/>
                <w:b w:val="0"/>
              </w:rPr>
              <w:t>If yes, provide details below:</w:t>
            </w:r>
          </w:p>
        </w:tc>
      </w:tr>
      <w:tr w:rsidR="0018224F" w:rsidTr="007F53EB">
        <w:trPr>
          <w:gridAfter w:val="1"/>
          <w:wAfter w:w="10" w:type="dxa"/>
          <w:trHeight w:val="766"/>
        </w:trPr>
        <w:tc>
          <w:tcPr>
            <w:tcW w:w="10632" w:type="dxa"/>
            <w:gridSpan w:val="42"/>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18224F" w:rsidRDefault="0018224F" w:rsidP="00C30942">
            <w:pPr>
              <w:spacing w:before="60" w:after="60"/>
              <w:rPr>
                <w:rFonts w:cs="Arial"/>
                <w:szCs w:val="22"/>
              </w:rPr>
            </w:pPr>
          </w:p>
        </w:tc>
      </w:tr>
      <w:tr w:rsidR="00B97688" w:rsidRPr="00FC4C2C" w:rsidTr="007F53EB">
        <w:trPr>
          <w:gridAfter w:val="1"/>
          <w:wAfter w:w="10" w:type="dxa"/>
          <w:trHeight w:val="204"/>
        </w:trPr>
        <w:tc>
          <w:tcPr>
            <w:tcW w:w="9213" w:type="dxa"/>
            <w:gridSpan w:val="40"/>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B20D0D" w:rsidRDefault="00B97688" w:rsidP="00B20D0D">
            <w:pPr>
              <w:pStyle w:val="ListParagraph"/>
              <w:numPr>
                <w:ilvl w:val="0"/>
                <w:numId w:val="18"/>
              </w:numPr>
              <w:spacing w:before="60" w:after="60"/>
              <w:ind w:left="317" w:hanging="284"/>
              <w:rPr>
                <w:rStyle w:val="Questionlabel"/>
                <w:rFonts w:asciiTheme="minorHAnsi" w:hAnsiTheme="minorHAnsi"/>
                <w:b w:val="0"/>
              </w:rPr>
            </w:pPr>
            <w:r w:rsidRPr="00B20D0D">
              <w:rPr>
                <w:rFonts w:asciiTheme="minorHAnsi" w:hAnsiTheme="minorHAnsi" w:cs="Arial"/>
              </w:rPr>
              <w:lastRenderedPageBreak/>
              <w:t>In the Northern Territory or elsewhere, or since your last application, are you currently, or have you ever been, in a partnership or as a director of a company or officer of an incorporated association, which has been wound up, placed into liquidation, had a receiver or other controller or administrator appointed?</w:t>
            </w:r>
          </w:p>
        </w:tc>
        <w:tc>
          <w:tcPr>
            <w:tcW w:w="1419" w:type="dxa"/>
            <w:gridSpan w:val="2"/>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688" w:rsidRPr="00FC4C2C" w:rsidRDefault="00B97688" w:rsidP="00B97688">
            <w:pPr>
              <w:spacing w:before="60" w:after="60"/>
              <w:jc w:val="center"/>
              <w:rPr>
                <w:rFonts w:cs="Arial"/>
                <w:szCs w:val="22"/>
              </w:rPr>
            </w:pPr>
            <w:r>
              <w:rPr>
                <w:rFonts w:cs="Arial"/>
                <w:szCs w:val="22"/>
              </w:rPr>
              <w:t>Yes / No</w:t>
            </w:r>
          </w:p>
        </w:tc>
      </w:tr>
      <w:tr w:rsidR="00B97688" w:rsidRPr="00FC4C2C"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vAlign w:val="center"/>
          </w:tcPr>
          <w:p w:rsidR="00B97688" w:rsidRDefault="00B97688" w:rsidP="00B97688">
            <w:pPr>
              <w:spacing w:before="60" w:after="60"/>
              <w:rPr>
                <w:rFonts w:cs="Arial"/>
                <w:szCs w:val="22"/>
              </w:rPr>
            </w:pPr>
            <w:r>
              <w:rPr>
                <w:rStyle w:val="Questionlabel"/>
                <w:b w:val="0"/>
              </w:rPr>
              <w:t>If yes, provide details below:</w:t>
            </w:r>
          </w:p>
        </w:tc>
      </w:tr>
      <w:tr w:rsidR="0018224F" w:rsidTr="007F53EB">
        <w:trPr>
          <w:gridAfter w:val="1"/>
          <w:wAfter w:w="10" w:type="dxa"/>
          <w:trHeight w:val="819"/>
        </w:trPr>
        <w:tc>
          <w:tcPr>
            <w:tcW w:w="10632" w:type="dxa"/>
            <w:gridSpan w:val="4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8224F" w:rsidRDefault="0018224F" w:rsidP="00C30942">
            <w:pPr>
              <w:spacing w:before="60" w:after="60"/>
              <w:rPr>
                <w:rFonts w:cs="Arial"/>
                <w:szCs w:val="22"/>
              </w:rPr>
            </w:pPr>
          </w:p>
        </w:tc>
      </w:tr>
      <w:tr w:rsidR="00B97688" w:rsidRPr="00FC4C2C" w:rsidTr="007F53EB">
        <w:trPr>
          <w:gridAfter w:val="1"/>
          <w:wAfter w:w="10" w:type="dxa"/>
          <w:trHeight w:val="204"/>
        </w:trPr>
        <w:tc>
          <w:tcPr>
            <w:tcW w:w="9213"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B97688" w:rsidRPr="00B20D0D" w:rsidRDefault="00B97688" w:rsidP="00B20D0D">
            <w:pPr>
              <w:pStyle w:val="ListParagraph"/>
              <w:keepNext/>
              <w:numPr>
                <w:ilvl w:val="0"/>
                <w:numId w:val="18"/>
              </w:numPr>
              <w:spacing w:before="60" w:after="60"/>
              <w:ind w:left="317" w:hanging="284"/>
              <w:rPr>
                <w:rFonts w:asciiTheme="minorHAnsi" w:hAnsiTheme="minorHAnsi" w:cs="Arial"/>
              </w:rPr>
            </w:pPr>
            <w:r w:rsidRPr="00B20D0D">
              <w:rPr>
                <w:rFonts w:asciiTheme="minorHAnsi" w:hAnsiTheme="minorHAnsi" w:cs="Arial"/>
              </w:rPr>
              <w:t>In the Northern Territory or elsewhere, or since your last application, are you currently, or have you ever been, in a partnership or as a director of a company or officer of an incorporated association, where an investigation into the affairs of partnership, company or incorporated association has been authorised by the Australian Taxation Office, Australian Securities and Investments Commission or any other regulatory body or law enforcement agency in the Territory or elsewhere?</w:t>
            </w:r>
          </w:p>
        </w:tc>
        <w:tc>
          <w:tcPr>
            <w:tcW w:w="1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B97688" w:rsidRPr="00FC4C2C" w:rsidRDefault="00B97688" w:rsidP="00B97688">
            <w:pPr>
              <w:keepNext/>
              <w:spacing w:before="60" w:after="60"/>
              <w:jc w:val="center"/>
              <w:rPr>
                <w:rFonts w:cs="Arial"/>
                <w:szCs w:val="22"/>
              </w:rPr>
            </w:pPr>
            <w:r>
              <w:rPr>
                <w:rFonts w:cs="Arial"/>
                <w:szCs w:val="22"/>
              </w:rPr>
              <w:t>Yes / No</w:t>
            </w:r>
          </w:p>
        </w:tc>
      </w:tr>
      <w:tr w:rsidR="00B97688" w:rsidRPr="00FC4C2C"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FFFFFF" w:themeFill="background1"/>
          </w:tcPr>
          <w:p w:rsidR="00B97688" w:rsidRDefault="00B97688" w:rsidP="00B97688">
            <w:pPr>
              <w:keepNext/>
              <w:spacing w:before="60" w:after="60"/>
              <w:rPr>
                <w:rFonts w:cs="Arial"/>
                <w:szCs w:val="22"/>
              </w:rPr>
            </w:pPr>
            <w:r>
              <w:rPr>
                <w:rStyle w:val="Questionlabel"/>
                <w:b w:val="0"/>
              </w:rPr>
              <w:t>If yes, provide details below:</w:t>
            </w:r>
          </w:p>
        </w:tc>
      </w:tr>
      <w:tr w:rsidR="0018224F" w:rsidTr="007F53EB">
        <w:trPr>
          <w:gridAfter w:val="1"/>
          <w:wAfter w:w="10" w:type="dxa"/>
          <w:trHeight w:val="875"/>
        </w:trPr>
        <w:tc>
          <w:tcPr>
            <w:tcW w:w="10632" w:type="dxa"/>
            <w:gridSpan w:val="42"/>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18224F" w:rsidRDefault="0018224F" w:rsidP="00C30942">
            <w:pPr>
              <w:spacing w:before="60" w:after="60"/>
              <w:rPr>
                <w:rFonts w:cs="Arial"/>
                <w:szCs w:val="22"/>
              </w:rPr>
            </w:pPr>
          </w:p>
        </w:tc>
      </w:tr>
      <w:tr w:rsidR="00B97688" w:rsidRPr="002B3BDC" w:rsidTr="007F53EB">
        <w:trPr>
          <w:gridAfter w:val="1"/>
          <w:wAfter w:w="10" w:type="dxa"/>
          <w:trHeight w:val="66"/>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7688" w:rsidRPr="002B3BDC" w:rsidRDefault="00B97688" w:rsidP="00704DF6">
            <w:pPr>
              <w:keepNext/>
              <w:spacing w:before="60" w:after="60"/>
              <w:rPr>
                <w:rFonts w:cs="Arial"/>
                <w:b/>
                <w:szCs w:val="22"/>
              </w:rPr>
            </w:pPr>
            <w:r>
              <w:rPr>
                <w:rFonts w:cs="Arial"/>
                <w:b/>
                <w:szCs w:val="22"/>
              </w:rPr>
              <w:t>Employer declaration</w:t>
            </w:r>
            <w:r w:rsidRPr="002B3BDC">
              <w:rPr>
                <w:rFonts w:cs="Arial"/>
                <w:b/>
                <w:szCs w:val="22"/>
              </w:rPr>
              <w:t xml:space="preserve"> </w:t>
            </w:r>
          </w:p>
        </w:tc>
      </w:tr>
      <w:tr w:rsidR="00B97688" w:rsidRPr="002B3BDC" w:rsidTr="007F53EB">
        <w:trPr>
          <w:gridAfter w:val="1"/>
          <w:wAfter w:w="10" w:type="dxa"/>
          <w:trHeight w:val="66"/>
        </w:trPr>
        <w:tc>
          <w:tcPr>
            <w:tcW w:w="197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2B3BDC" w:rsidRDefault="00B97688" w:rsidP="00704DF6">
            <w:pPr>
              <w:keepNext/>
              <w:spacing w:before="60" w:after="60"/>
              <w:rPr>
                <w:rStyle w:val="Questionlabel"/>
                <w:b w:val="0"/>
              </w:rPr>
            </w:pPr>
            <w:r w:rsidRPr="002B3BDC">
              <w:rPr>
                <w:rStyle w:val="Questionlabel"/>
                <w:b w:val="0"/>
              </w:rPr>
              <w:t>I, (full name):</w:t>
            </w:r>
          </w:p>
        </w:tc>
        <w:tc>
          <w:tcPr>
            <w:tcW w:w="865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7688" w:rsidRPr="002B3BDC" w:rsidRDefault="00B97688" w:rsidP="00704DF6">
            <w:pPr>
              <w:keepNext/>
              <w:spacing w:before="60" w:after="60"/>
              <w:rPr>
                <w:rFonts w:cs="Arial"/>
                <w:b/>
                <w:szCs w:val="22"/>
              </w:rPr>
            </w:pPr>
          </w:p>
        </w:tc>
      </w:tr>
      <w:tr w:rsidR="00B97688" w:rsidRPr="002B3BDC" w:rsidTr="007F53EB">
        <w:trPr>
          <w:gridAfter w:val="1"/>
          <w:wAfter w:w="10" w:type="dxa"/>
          <w:trHeight w:val="66"/>
        </w:trPr>
        <w:tc>
          <w:tcPr>
            <w:tcW w:w="2539"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2B3BDC" w:rsidRDefault="00B97688" w:rsidP="00704DF6">
            <w:pPr>
              <w:keepNext/>
              <w:spacing w:before="60" w:after="60"/>
              <w:rPr>
                <w:rStyle w:val="Questionlabel"/>
                <w:b w:val="0"/>
              </w:rPr>
            </w:pPr>
            <w:r>
              <w:rPr>
                <w:rStyle w:val="Questionlabel"/>
                <w:b w:val="0"/>
              </w:rPr>
              <w:t>Holding the position of:</w:t>
            </w:r>
          </w:p>
        </w:tc>
        <w:tc>
          <w:tcPr>
            <w:tcW w:w="8093"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7688" w:rsidRPr="002B3BDC" w:rsidRDefault="00B97688" w:rsidP="00704DF6">
            <w:pPr>
              <w:keepNext/>
              <w:spacing w:before="60" w:after="60"/>
              <w:rPr>
                <w:rFonts w:cs="Arial"/>
                <w:b/>
                <w:szCs w:val="22"/>
              </w:rPr>
            </w:pPr>
          </w:p>
        </w:tc>
      </w:tr>
      <w:tr w:rsidR="00B97688" w:rsidRPr="00B66AA2" w:rsidTr="007F53EB">
        <w:trPr>
          <w:gridAfter w:val="1"/>
          <w:wAfter w:w="10" w:type="dxa"/>
          <w:trHeight w:val="66"/>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7688" w:rsidRDefault="00B97688" w:rsidP="00704DF6">
            <w:pPr>
              <w:keepNext/>
              <w:spacing w:before="60" w:after="60"/>
              <w:rPr>
                <w:rStyle w:val="Questionlabel"/>
                <w:b w:val="0"/>
              </w:rPr>
            </w:pPr>
            <w:r>
              <w:rPr>
                <w:rStyle w:val="Questionlabel"/>
                <w:b w:val="0"/>
              </w:rPr>
              <w:t>Solemnly and sincerely declare that the applicant:</w:t>
            </w:r>
          </w:p>
          <w:p w:rsidR="00B97688" w:rsidRPr="00A171DD" w:rsidRDefault="00B97688" w:rsidP="00B97688">
            <w:pPr>
              <w:pStyle w:val="ListParagraph"/>
              <w:keepNext/>
              <w:numPr>
                <w:ilvl w:val="0"/>
                <w:numId w:val="17"/>
              </w:numPr>
              <w:spacing w:before="60" w:after="60"/>
              <w:ind w:left="604"/>
              <w:rPr>
                <w:rStyle w:val="Questionlabel"/>
                <w:b w:val="0"/>
              </w:rPr>
            </w:pPr>
            <w:r w:rsidRPr="00A171DD">
              <w:rPr>
                <w:rStyle w:val="Questionlabel"/>
                <w:b w:val="0"/>
              </w:rPr>
              <w:t>Has been tested in the duties of the intended position, and I am satisfied that they have sufficient competence to carry out the duties for which they</w:t>
            </w:r>
            <w:r>
              <w:rPr>
                <w:rStyle w:val="Questionlabel"/>
                <w:b w:val="0"/>
              </w:rPr>
              <w:t xml:space="preserve"> will be licensed; and</w:t>
            </w:r>
          </w:p>
          <w:p w:rsidR="00B97688" w:rsidRPr="00B66AA2" w:rsidRDefault="00B97688" w:rsidP="00B97688">
            <w:pPr>
              <w:pStyle w:val="ListParagraph"/>
              <w:keepNext/>
              <w:numPr>
                <w:ilvl w:val="0"/>
                <w:numId w:val="17"/>
              </w:numPr>
              <w:spacing w:before="60" w:after="60"/>
              <w:ind w:left="604"/>
              <w:rPr>
                <w:rStyle w:val="Questionlabel"/>
                <w:b w:val="0"/>
              </w:rPr>
            </w:pPr>
            <w:r>
              <w:rPr>
                <w:rStyle w:val="Questionlabel"/>
                <w:b w:val="0"/>
              </w:rPr>
              <w:t>Has</w:t>
            </w:r>
            <w:r w:rsidRPr="00B66AA2">
              <w:rPr>
                <w:rStyle w:val="Questionlabel"/>
                <w:b w:val="0"/>
              </w:rPr>
              <w:t xml:space="preserve"> attained the age of 18 years;</w:t>
            </w:r>
            <w:r>
              <w:rPr>
                <w:rStyle w:val="Questionlabel"/>
                <w:b w:val="0"/>
              </w:rPr>
              <w:t xml:space="preserve"> and</w:t>
            </w:r>
          </w:p>
          <w:p w:rsidR="00B97688" w:rsidRPr="00B66AA2" w:rsidRDefault="00B97688" w:rsidP="00B97688">
            <w:pPr>
              <w:pStyle w:val="ListParagraph"/>
              <w:keepNext/>
              <w:numPr>
                <w:ilvl w:val="0"/>
                <w:numId w:val="17"/>
              </w:numPr>
              <w:spacing w:before="60" w:after="60"/>
              <w:ind w:left="604"/>
              <w:rPr>
                <w:rStyle w:val="Questionlabel"/>
                <w:b w:val="0"/>
              </w:rPr>
            </w:pPr>
            <w:r>
              <w:rPr>
                <w:rStyle w:val="Questionlabel"/>
                <w:b w:val="0"/>
              </w:rPr>
              <w:t>I</w:t>
            </w:r>
            <w:r w:rsidRPr="00B66AA2">
              <w:rPr>
                <w:rStyle w:val="Questionlabel"/>
                <w:b w:val="0"/>
              </w:rPr>
              <w:t>s of good repute having regard to character, integrity, honesty and responsibility;</w:t>
            </w:r>
            <w:r>
              <w:rPr>
                <w:rStyle w:val="Questionlabel"/>
                <w:b w:val="0"/>
              </w:rPr>
              <w:t xml:space="preserve"> and</w:t>
            </w:r>
          </w:p>
          <w:p w:rsidR="00B97688" w:rsidRPr="00B66AA2" w:rsidRDefault="00B97688" w:rsidP="00B97688">
            <w:pPr>
              <w:pStyle w:val="ListParagraph"/>
              <w:keepNext/>
              <w:numPr>
                <w:ilvl w:val="0"/>
                <w:numId w:val="17"/>
              </w:numPr>
              <w:spacing w:before="60" w:after="60"/>
              <w:ind w:left="604"/>
              <w:rPr>
                <w:rStyle w:val="Questionlabel"/>
                <w:b w:val="0"/>
              </w:rPr>
            </w:pPr>
            <w:r>
              <w:rPr>
                <w:rStyle w:val="Questionlabel"/>
                <w:b w:val="0"/>
              </w:rPr>
              <w:t>H</w:t>
            </w:r>
            <w:r w:rsidRPr="00B66AA2">
              <w:rPr>
                <w:rStyle w:val="Questionlabel"/>
                <w:b w:val="0"/>
              </w:rPr>
              <w:t>as an adequate command of the English language for the purpose of performing the duties</w:t>
            </w:r>
            <w:r>
              <w:rPr>
                <w:rStyle w:val="Questionlabel"/>
                <w:b w:val="0"/>
              </w:rPr>
              <w:t xml:space="preserve"> </w:t>
            </w:r>
            <w:r w:rsidRPr="00B66AA2">
              <w:rPr>
                <w:rStyle w:val="Questionlabel"/>
                <w:b w:val="0"/>
              </w:rPr>
              <w:t>he or she proposes to perform; and</w:t>
            </w:r>
          </w:p>
          <w:p w:rsidR="00B97688" w:rsidRPr="00B66AA2" w:rsidRDefault="00B12E9F" w:rsidP="00B97688">
            <w:pPr>
              <w:pStyle w:val="ListParagraph"/>
              <w:keepNext/>
              <w:numPr>
                <w:ilvl w:val="0"/>
                <w:numId w:val="17"/>
              </w:numPr>
              <w:spacing w:before="60" w:after="60"/>
              <w:ind w:left="604"/>
              <w:rPr>
                <w:rStyle w:val="Questionlabel"/>
                <w:rFonts w:eastAsia="Calibri"/>
                <w:b w:val="0"/>
                <w:iCs w:val="0"/>
              </w:rPr>
            </w:pPr>
            <w:r>
              <w:rPr>
                <w:rStyle w:val="Questionlabel"/>
                <w:rFonts w:eastAsia="Calibri"/>
                <w:b w:val="0"/>
                <w:iCs w:val="0"/>
              </w:rPr>
              <w:t>That I have viewed the original government issued licence or permit, and I can confirm the applicant’s identity.</w:t>
            </w:r>
          </w:p>
        </w:tc>
      </w:tr>
      <w:tr w:rsidR="009D7995" w:rsidRPr="002B3BDC" w:rsidTr="007F53EB">
        <w:trPr>
          <w:gridAfter w:val="1"/>
          <w:wAfter w:w="10" w:type="dxa"/>
          <w:trHeight w:val="66"/>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D7995" w:rsidRPr="002B3BDC" w:rsidRDefault="009D7995" w:rsidP="0084432F">
            <w:pPr>
              <w:spacing w:before="60" w:after="60"/>
              <w:rPr>
                <w:rFonts w:cs="Arial"/>
                <w:b/>
                <w:szCs w:val="22"/>
              </w:rPr>
            </w:pPr>
            <w:r>
              <w:rPr>
                <w:rStyle w:val="Questionlabel"/>
                <w:b w:val="0"/>
              </w:rPr>
              <w:t>If the applicant is successful, they will be employed in the capacity of:</w:t>
            </w:r>
          </w:p>
        </w:tc>
      </w:tr>
      <w:tr w:rsidR="009D7995" w:rsidRPr="00120023" w:rsidTr="007F53EB">
        <w:trPr>
          <w:gridAfter w:val="1"/>
          <w:wAfter w:w="10" w:type="dxa"/>
          <w:trHeight w:val="204"/>
        </w:trPr>
        <w:tc>
          <w:tcPr>
            <w:tcW w:w="170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9D7995" w:rsidRPr="00425569" w:rsidRDefault="009D7995" w:rsidP="0084432F">
            <w:pPr>
              <w:keepNext/>
              <w:spacing w:before="60" w:after="60"/>
              <w:rPr>
                <w:rFonts w:cs="Arial"/>
              </w:rPr>
            </w:pPr>
            <w:r>
              <w:rPr>
                <w:rFonts w:cs="Arial"/>
              </w:rPr>
              <w:t>Key</w:t>
            </w:r>
          </w:p>
        </w:tc>
        <w:tc>
          <w:tcPr>
            <w:tcW w:w="1842"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9D7995" w:rsidRPr="00120023" w:rsidRDefault="009D7995" w:rsidP="0084432F">
            <w:pPr>
              <w:keepNext/>
              <w:spacing w:before="60" w:after="60"/>
              <w:rPr>
                <w:rFonts w:cs="Arial"/>
              </w:rPr>
            </w:pPr>
            <w:r>
              <w:rPr>
                <w:rFonts w:cs="Arial"/>
              </w:rPr>
              <w:t>Yes / No</w:t>
            </w:r>
          </w:p>
        </w:tc>
        <w:tc>
          <w:tcPr>
            <w:tcW w:w="156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9D7995" w:rsidRPr="00425569" w:rsidRDefault="009D7995" w:rsidP="0084432F">
            <w:pPr>
              <w:keepNext/>
              <w:spacing w:before="60" w:after="60"/>
              <w:rPr>
                <w:rFonts w:cs="Arial"/>
              </w:rPr>
            </w:pPr>
            <w:r>
              <w:rPr>
                <w:rFonts w:cs="Arial"/>
              </w:rPr>
              <w:t>Standard</w:t>
            </w:r>
          </w:p>
        </w:tc>
        <w:tc>
          <w:tcPr>
            <w:tcW w:w="1984" w:type="dxa"/>
            <w:gridSpan w:val="11"/>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9D7995" w:rsidRPr="00120023" w:rsidRDefault="009D7995" w:rsidP="0084432F">
            <w:pPr>
              <w:keepNext/>
              <w:spacing w:before="60" w:after="60"/>
              <w:rPr>
                <w:rFonts w:cs="Arial"/>
              </w:rPr>
            </w:pPr>
            <w:r>
              <w:rPr>
                <w:rFonts w:cs="Arial"/>
              </w:rPr>
              <w:t>Yes / No</w:t>
            </w:r>
          </w:p>
        </w:tc>
        <w:tc>
          <w:tcPr>
            <w:tcW w:w="12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9D7995" w:rsidRPr="00425569" w:rsidRDefault="009D7995" w:rsidP="0084432F">
            <w:pPr>
              <w:keepNext/>
              <w:spacing w:before="60" w:after="60"/>
              <w:rPr>
                <w:rFonts w:cs="Arial"/>
              </w:rPr>
            </w:pPr>
            <w:r>
              <w:rPr>
                <w:rFonts w:cs="Arial"/>
              </w:rPr>
              <w:t>Trainee</w:t>
            </w:r>
          </w:p>
        </w:tc>
        <w:tc>
          <w:tcPr>
            <w:tcW w:w="2270"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9D7995" w:rsidRPr="00120023" w:rsidRDefault="009D7995" w:rsidP="0084432F">
            <w:pPr>
              <w:keepNext/>
              <w:spacing w:before="60" w:after="60"/>
              <w:rPr>
                <w:rFonts w:cs="Arial"/>
              </w:rPr>
            </w:pPr>
            <w:r>
              <w:rPr>
                <w:rFonts w:cs="Arial"/>
              </w:rPr>
              <w:t>Yes / No</w:t>
            </w:r>
          </w:p>
        </w:tc>
      </w:tr>
      <w:tr w:rsidR="009D7995" w:rsidRPr="00734463" w:rsidTr="007F53EB">
        <w:trPr>
          <w:gridAfter w:val="1"/>
          <w:wAfter w:w="10" w:type="dxa"/>
          <w:trHeight w:val="204"/>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D9D9D9" w:themeFill="background1" w:themeFillShade="D9"/>
          </w:tcPr>
          <w:p w:rsidR="009D7995" w:rsidRPr="00734463" w:rsidRDefault="009D7995" w:rsidP="0084432F">
            <w:pPr>
              <w:keepNext/>
              <w:spacing w:before="60" w:after="60"/>
              <w:rPr>
                <w:rFonts w:cs="Arial"/>
              </w:rPr>
            </w:pPr>
            <w:r>
              <w:rPr>
                <w:rFonts w:cs="Arial"/>
              </w:rPr>
              <w:t>With l</w:t>
            </w:r>
            <w:r w:rsidRPr="00734463">
              <w:rPr>
                <w:rFonts w:cs="Arial"/>
              </w:rPr>
              <w:t xml:space="preserve">icence duties </w:t>
            </w:r>
            <w:r w:rsidRPr="009C04A7">
              <w:rPr>
                <w:rFonts w:cs="Arial"/>
                <w:sz w:val="20"/>
              </w:rPr>
              <w:t>(select applicable)</w:t>
            </w:r>
            <w:r w:rsidR="009C04A7" w:rsidRPr="009C04A7">
              <w:rPr>
                <w:rFonts w:cs="Arial"/>
              </w:rPr>
              <w:t>:</w:t>
            </w:r>
          </w:p>
        </w:tc>
      </w:tr>
      <w:tr w:rsidR="009D7995" w:rsidRPr="00120023" w:rsidTr="007F53EB">
        <w:trPr>
          <w:gridAfter w:val="1"/>
          <w:wAfter w:w="10" w:type="dxa"/>
          <w:trHeight w:val="204"/>
        </w:trPr>
        <w:tc>
          <w:tcPr>
            <w:tcW w:w="170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9D7995" w:rsidRPr="00120023" w:rsidRDefault="009D7995" w:rsidP="0084432F">
            <w:pPr>
              <w:keepNext/>
              <w:spacing w:before="60" w:after="60"/>
              <w:rPr>
                <w:rFonts w:cs="Arial"/>
              </w:rPr>
            </w:pPr>
            <w:r>
              <w:rPr>
                <w:rFonts w:cs="Arial"/>
              </w:rPr>
              <w:t>Administration</w:t>
            </w:r>
          </w:p>
        </w:tc>
        <w:tc>
          <w:tcPr>
            <w:tcW w:w="1842"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9D7995" w:rsidRPr="00120023" w:rsidRDefault="009D7995" w:rsidP="0084432F">
            <w:pPr>
              <w:keepNext/>
              <w:spacing w:before="60" w:after="60"/>
              <w:rPr>
                <w:rFonts w:cs="Arial"/>
              </w:rPr>
            </w:pPr>
            <w:r>
              <w:rPr>
                <w:rFonts w:cs="Arial"/>
              </w:rPr>
              <w:t>Yes / No</w:t>
            </w:r>
          </w:p>
        </w:tc>
        <w:tc>
          <w:tcPr>
            <w:tcW w:w="156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9D7995" w:rsidRPr="00120023" w:rsidRDefault="009D7995" w:rsidP="0084432F">
            <w:pPr>
              <w:keepNext/>
              <w:spacing w:before="60" w:after="60"/>
              <w:rPr>
                <w:rFonts w:cs="Arial"/>
              </w:rPr>
            </w:pPr>
            <w:r>
              <w:rPr>
                <w:rFonts w:cs="Arial"/>
              </w:rPr>
              <w:t>Cashier</w:t>
            </w:r>
          </w:p>
        </w:tc>
        <w:tc>
          <w:tcPr>
            <w:tcW w:w="1984" w:type="dxa"/>
            <w:gridSpan w:val="11"/>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9D7995" w:rsidRPr="00120023" w:rsidRDefault="009D7995" w:rsidP="0084432F">
            <w:pPr>
              <w:keepNext/>
              <w:spacing w:before="60" w:after="60"/>
              <w:rPr>
                <w:rFonts w:cs="Arial"/>
              </w:rPr>
            </w:pPr>
            <w:r>
              <w:rPr>
                <w:rFonts w:cs="Arial"/>
              </w:rPr>
              <w:t>Yes / No</w:t>
            </w:r>
          </w:p>
        </w:tc>
        <w:tc>
          <w:tcPr>
            <w:tcW w:w="12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9D7995" w:rsidRPr="00120023" w:rsidRDefault="009D7995" w:rsidP="0084432F">
            <w:pPr>
              <w:keepNext/>
              <w:spacing w:before="60" w:after="60"/>
              <w:rPr>
                <w:rFonts w:cs="Arial"/>
              </w:rPr>
            </w:pPr>
            <w:r>
              <w:rPr>
                <w:rFonts w:cs="Arial"/>
              </w:rPr>
              <w:t>Gaming</w:t>
            </w:r>
          </w:p>
        </w:tc>
        <w:tc>
          <w:tcPr>
            <w:tcW w:w="2270" w:type="dxa"/>
            <w:gridSpan w:val="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9D7995" w:rsidRPr="00120023" w:rsidRDefault="009D7995" w:rsidP="0084432F">
            <w:pPr>
              <w:keepNext/>
              <w:spacing w:before="60" w:after="60"/>
              <w:rPr>
                <w:rFonts w:cs="Arial"/>
              </w:rPr>
            </w:pPr>
            <w:r>
              <w:rPr>
                <w:rFonts w:cs="Arial"/>
              </w:rPr>
              <w:t>Yes / No</w:t>
            </w:r>
          </w:p>
        </w:tc>
      </w:tr>
      <w:tr w:rsidR="009D7995" w:rsidRPr="00120023" w:rsidTr="007F53EB">
        <w:trPr>
          <w:gridAfter w:val="1"/>
          <w:wAfter w:w="10" w:type="dxa"/>
          <w:trHeight w:val="204"/>
        </w:trPr>
        <w:tc>
          <w:tcPr>
            <w:tcW w:w="1700"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9D7995" w:rsidRDefault="009D7995" w:rsidP="0084432F">
            <w:pPr>
              <w:keepNext/>
              <w:spacing w:before="60" w:after="60"/>
              <w:rPr>
                <w:rFonts w:cs="Arial"/>
              </w:rPr>
            </w:pPr>
            <w:r>
              <w:rPr>
                <w:rFonts w:cs="Arial"/>
              </w:rPr>
              <w:t>Security</w:t>
            </w:r>
          </w:p>
        </w:tc>
        <w:tc>
          <w:tcPr>
            <w:tcW w:w="1842"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FFFFF" w:themeFill="background1"/>
          </w:tcPr>
          <w:p w:rsidR="009D7995" w:rsidRPr="00120023" w:rsidRDefault="009D7995" w:rsidP="0084432F">
            <w:pPr>
              <w:keepNext/>
              <w:spacing w:before="60" w:after="60"/>
              <w:rPr>
                <w:rFonts w:cs="Arial"/>
              </w:rPr>
            </w:pPr>
            <w:r>
              <w:rPr>
                <w:rFonts w:cs="Arial"/>
              </w:rPr>
              <w:t>Yes / No</w:t>
            </w:r>
          </w:p>
        </w:tc>
        <w:tc>
          <w:tcPr>
            <w:tcW w:w="156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FFFFF" w:themeFill="background1"/>
          </w:tcPr>
          <w:p w:rsidR="009D7995" w:rsidRDefault="009D7995" w:rsidP="0084432F">
            <w:pPr>
              <w:keepNext/>
              <w:spacing w:before="60" w:after="60"/>
              <w:rPr>
                <w:rFonts w:cs="Arial"/>
              </w:rPr>
            </w:pPr>
            <w:r>
              <w:rPr>
                <w:rFonts w:cs="Arial"/>
              </w:rPr>
              <w:t>Surveillance</w:t>
            </w:r>
          </w:p>
        </w:tc>
        <w:tc>
          <w:tcPr>
            <w:tcW w:w="5530" w:type="dxa"/>
            <w:gridSpan w:val="22"/>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9D7995" w:rsidRPr="00120023" w:rsidRDefault="009D7995" w:rsidP="0084432F">
            <w:pPr>
              <w:keepNext/>
              <w:spacing w:before="60" w:after="60"/>
              <w:rPr>
                <w:rFonts w:cs="Arial"/>
              </w:rPr>
            </w:pPr>
            <w:r>
              <w:rPr>
                <w:rFonts w:cs="Arial"/>
              </w:rPr>
              <w:t>Yes / No</w:t>
            </w:r>
          </w:p>
        </w:tc>
      </w:tr>
      <w:tr w:rsidR="0025737B" w:rsidRPr="00120023" w:rsidTr="007F53EB">
        <w:trPr>
          <w:gridAfter w:val="1"/>
          <w:wAfter w:w="10" w:type="dxa"/>
          <w:trHeight w:val="204"/>
        </w:trPr>
        <w:tc>
          <w:tcPr>
            <w:tcW w:w="4820" w:type="dxa"/>
            <w:gridSpan w:val="1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5737B" w:rsidRDefault="0025737B" w:rsidP="0084432F">
            <w:pPr>
              <w:keepNext/>
              <w:spacing w:before="60" w:after="60"/>
              <w:rPr>
                <w:rFonts w:cs="Arial"/>
              </w:rPr>
            </w:pPr>
            <w:r>
              <w:rPr>
                <w:rFonts w:cs="Arial"/>
              </w:rPr>
              <w:t>This person will be employed in the position of:</w:t>
            </w:r>
          </w:p>
        </w:tc>
        <w:tc>
          <w:tcPr>
            <w:tcW w:w="5812"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5737B" w:rsidRDefault="0025737B" w:rsidP="0084432F">
            <w:pPr>
              <w:keepNext/>
              <w:spacing w:before="60" w:after="60"/>
              <w:rPr>
                <w:rFonts w:cs="Arial"/>
              </w:rPr>
            </w:pPr>
          </w:p>
        </w:tc>
      </w:tr>
      <w:tr w:rsidR="00B97688" w:rsidRPr="002B3BDC" w:rsidTr="007F53EB">
        <w:trPr>
          <w:gridAfter w:val="1"/>
          <w:wAfter w:w="10" w:type="dxa"/>
          <w:trHeight w:val="66"/>
        </w:trPr>
        <w:tc>
          <w:tcPr>
            <w:tcW w:w="4046"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43570D" w:rsidRDefault="00B97688" w:rsidP="00704DF6">
            <w:pPr>
              <w:spacing w:before="60" w:after="60"/>
              <w:rPr>
                <w:rStyle w:val="Questionlabel"/>
                <w:b w:val="0"/>
              </w:rPr>
            </w:pPr>
            <w:r w:rsidRPr="0043570D">
              <w:rPr>
                <w:rStyle w:val="Questionlabel"/>
                <w:b w:val="0"/>
              </w:rPr>
              <w:t>This declaration was made at (location):</w:t>
            </w:r>
          </w:p>
        </w:tc>
        <w:tc>
          <w:tcPr>
            <w:tcW w:w="344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7688" w:rsidRPr="002B3BDC" w:rsidRDefault="00B97688" w:rsidP="00704DF6">
            <w:pPr>
              <w:spacing w:before="60" w:after="60"/>
              <w:rPr>
                <w:rFonts w:cs="Arial"/>
                <w:b/>
                <w:szCs w:val="22"/>
              </w:rPr>
            </w:pPr>
          </w:p>
        </w:tc>
        <w:tc>
          <w:tcPr>
            <w:tcW w:w="157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43570D" w:rsidRDefault="00B97688" w:rsidP="00704DF6">
            <w:pPr>
              <w:spacing w:before="60" w:after="60"/>
              <w:rPr>
                <w:rStyle w:val="Questionlabel"/>
                <w:b w:val="0"/>
              </w:rPr>
            </w:pPr>
            <w:r w:rsidRPr="0043570D">
              <w:rPr>
                <w:rStyle w:val="Questionlabel"/>
                <w:b w:val="0"/>
              </w:rPr>
              <w:t>On (date):</w:t>
            </w:r>
          </w:p>
        </w:tc>
        <w:tc>
          <w:tcPr>
            <w:tcW w:w="15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7688" w:rsidRPr="002B3BDC" w:rsidRDefault="00B97688" w:rsidP="00704DF6">
            <w:pPr>
              <w:spacing w:before="60" w:after="60"/>
              <w:rPr>
                <w:rFonts w:cs="Arial"/>
                <w:b/>
                <w:szCs w:val="22"/>
              </w:rPr>
            </w:pPr>
          </w:p>
        </w:tc>
      </w:tr>
      <w:tr w:rsidR="00B97688" w:rsidRPr="002B3BDC" w:rsidTr="007F53EB">
        <w:trPr>
          <w:gridAfter w:val="1"/>
          <w:wAfter w:w="10" w:type="dxa"/>
          <w:trHeight w:val="66"/>
        </w:trPr>
        <w:tc>
          <w:tcPr>
            <w:tcW w:w="226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43570D" w:rsidRDefault="00B97688" w:rsidP="00704DF6">
            <w:pPr>
              <w:spacing w:before="60" w:after="60"/>
              <w:rPr>
                <w:rStyle w:val="Questionlabel"/>
                <w:b w:val="0"/>
              </w:rPr>
            </w:pPr>
            <w:r>
              <w:rPr>
                <w:rStyle w:val="Questionlabel"/>
                <w:b w:val="0"/>
              </w:rPr>
              <w:t>Employer signature:</w:t>
            </w:r>
          </w:p>
        </w:tc>
        <w:tc>
          <w:tcPr>
            <w:tcW w:w="837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7688" w:rsidRPr="002B3BDC" w:rsidRDefault="00B97688" w:rsidP="00704DF6">
            <w:pPr>
              <w:spacing w:before="120" w:after="120"/>
              <w:rPr>
                <w:rFonts w:cs="Arial"/>
                <w:b/>
                <w:szCs w:val="22"/>
              </w:rPr>
            </w:pPr>
          </w:p>
        </w:tc>
      </w:tr>
      <w:tr w:rsidR="00B97688" w:rsidRPr="002B3BDC" w:rsidTr="007F53EB">
        <w:trPr>
          <w:gridAfter w:val="1"/>
          <w:wAfter w:w="10" w:type="dxa"/>
          <w:trHeight w:val="66"/>
        </w:trPr>
        <w:tc>
          <w:tcPr>
            <w:tcW w:w="10632" w:type="dxa"/>
            <w:gridSpan w:val="4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B97688" w:rsidRPr="00225BD6" w:rsidRDefault="00B97688" w:rsidP="00704DF6">
            <w:pPr>
              <w:spacing w:before="60" w:after="60"/>
              <w:rPr>
                <w:rFonts w:cs="Arial"/>
                <w:b/>
                <w:szCs w:val="22"/>
              </w:rPr>
            </w:pPr>
            <w:r w:rsidRPr="00225BD6">
              <w:rPr>
                <w:rFonts w:cs="Arial"/>
                <w:b/>
                <w:szCs w:val="22"/>
              </w:rPr>
              <w:t>Note:</w:t>
            </w:r>
            <w:r w:rsidRPr="00225BD6">
              <w:rPr>
                <w:rFonts w:cs="Arial"/>
                <w:szCs w:val="22"/>
              </w:rPr>
              <w:t xml:space="preserve"> Under the </w:t>
            </w:r>
            <w:r w:rsidRPr="00225BD6">
              <w:rPr>
                <w:rFonts w:cs="Arial"/>
                <w:i/>
                <w:szCs w:val="22"/>
              </w:rPr>
              <w:t xml:space="preserve">Oaths, Affidavits and Declarations Act 2010 </w:t>
            </w:r>
            <w:r w:rsidRPr="00225BD6">
              <w:rPr>
                <w:rFonts w:cs="Arial"/>
                <w:szCs w:val="22"/>
              </w:rPr>
              <w:t>a person wilfully making a false statement or altering a statement, in a statutory declaration is guilty of a crime and is liable to a penalty or imprisonment, or both.</w:t>
            </w:r>
          </w:p>
        </w:tc>
      </w:tr>
      <w:tr w:rsidR="00B97688" w:rsidRPr="002B3BDC" w:rsidTr="007F53EB">
        <w:trPr>
          <w:gridAfter w:val="1"/>
          <w:wAfter w:w="10" w:type="dxa"/>
          <w:trHeight w:val="66"/>
        </w:trPr>
        <w:tc>
          <w:tcPr>
            <w:tcW w:w="10632"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7688" w:rsidRPr="002B3BDC" w:rsidRDefault="00B97688" w:rsidP="00B97688">
            <w:pPr>
              <w:keepNext/>
              <w:spacing w:before="60" w:after="60"/>
              <w:rPr>
                <w:rFonts w:cs="Arial"/>
                <w:b/>
                <w:szCs w:val="22"/>
              </w:rPr>
            </w:pPr>
            <w:r>
              <w:rPr>
                <w:rFonts w:cs="Arial"/>
                <w:b/>
                <w:szCs w:val="22"/>
              </w:rPr>
              <w:lastRenderedPageBreak/>
              <w:t>Applicant</w:t>
            </w:r>
            <w:r w:rsidRPr="002B3BDC">
              <w:rPr>
                <w:rFonts w:cs="Arial"/>
                <w:b/>
                <w:szCs w:val="22"/>
              </w:rPr>
              <w:t xml:space="preserve"> declaration </w:t>
            </w:r>
          </w:p>
        </w:tc>
      </w:tr>
      <w:tr w:rsidR="00B97688" w:rsidRPr="002B3BDC" w:rsidTr="007F53EB">
        <w:trPr>
          <w:gridAfter w:val="1"/>
          <w:wAfter w:w="10" w:type="dxa"/>
          <w:trHeight w:val="66"/>
        </w:trPr>
        <w:tc>
          <w:tcPr>
            <w:tcW w:w="197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2B3BDC" w:rsidRDefault="00B97688" w:rsidP="00B97688">
            <w:pPr>
              <w:keepNext/>
              <w:spacing w:before="60" w:after="60"/>
              <w:rPr>
                <w:rStyle w:val="Questionlabel"/>
                <w:b w:val="0"/>
              </w:rPr>
            </w:pPr>
            <w:r w:rsidRPr="002B3BDC">
              <w:rPr>
                <w:rStyle w:val="Questionlabel"/>
                <w:b w:val="0"/>
              </w:rPr>
              <w:t>I, (full name):</w:t>
            </w:r>
          </w:p>
        </w:tc>
        <w:tc>
          <w:tcPr>
            <w:tcW w:w="865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7688" w:rsidRPr="002B3BDC" w:rsidRDefault="00B97688" w:rsidP="00B97688">
            <w:pPr>
              <w:keepNext/>
              <w:spacing w:before="60" w:after="60"/>
              <w:rPr>
                <w:rFonts w:cs="Arial"/>
                <w:b/>
                <w:szCs w:val="22"/>
              </w:rPr>
            </w:pPr>
          </w:p>
        </w:tc>
      </w:tr>
      <w:tr w:rsidR="00B97688" w:rsidRPr="002B3BDC" w:rsidTr="007F53EB">
        <w:trPr>
          <w:gridAfter w:val="1"/>
          <w:wAfter w:w="10" w:type="dxa"/>
          <w:trHeight w:val="66"/>
        </w:trPr>
        <w:tc>
          <w:tcPr>
            <w:tcW w:w="1976"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2B3BDC" w:rsidRDefault="00B97688" w:rsidP="00B97688">
            <w:pPr>
              <w:keepNext/>
              <w:spacing w:before="60" w:after="60"/>
              <w:rPr>
                <w:rStyle w:val="Questionlabel"/>
                <w:b w:val="0"/>
              </w:rPr>
            </w:pPr>
            <w:r>
              <w:rPr>
                <w:rStyle w:val="Questionlabel"/>
                <w:b w:val="0"/>
              </w:rPr>
              <w:t>Of (address):</w:t>
            </w:r>
          </w:p>
        </w:tc>
        <w:tc>
          <w:tcPr>
            <w:tcW w:w="8656" w:type="dxa"/>
            <w:gridSpan w:val="3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7688" w:rsidRPr="002B3BDC" w:rsidRDefault="00B97688" w:rsidP="00B97688">
            <w:pPr>
              <w:keepNext/>
              <w:spacing w:before="60" w:after="60"/>
              <w:rPr>
                <w:rFonts w:cs="Arial"/>
                <w:b/>
                <w:szCs w:val="22"/>
              </w:rPr>
            </w:pPr>
          </w:p>
        </w:tc>
      </w:tr>
      <w:tr w:rsidR="00B97688" w:rsidRPr="002B3BDC" w:rsidTr="007F53EB">
        <w:trPr>
          <w:gridAfter w:val="1"/>
          <w:wAfter w:w="10" w:type="dxa"/>
          <w:trHeight w:val="66"/>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7688" w:rsidRPr="0087013C" w:rsidRDefault="00B97688" w:rsidP="00B97688">
            <w:pPr>
              <w:keepNext/>
              <w:spacing w:before="60" w:after="60"/>
            </w:pPr>
            <w:r w:rsidRPr="00FC4C2C">
              <w:t xml:space="preserve">Solemnly and sincerely declare that: </w:t>
            </w:r>
          </w:p>
          <w:p w:rsidR="00B97688" w:rsidRDefault="00B97688" w:rsidP="00B97688">
            <w:pPr>
              <w:pStyle w:val="ListParagraph"/>
              <w:keepNext/>
              <w:numPr>
                <w:ilvl w:val="0"/>
                <w:numId w:val="12"/>
              </w:numPr>
              <w:spacing w:before="60" w:after="60"/>
              <w:ind w:left="601"/>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B97688" w:rsidRPr="00FC4C2C" w:rsidRDefault="00B97688" w:rsidP="00B97688">
            <w:pPr>
              <w:pStyle w:val="ListParagraph"/>
              <w:keepNext/>
              <w:numPr>
                <w:ilvl w:val="0"/>
                <w:numId w:val="12"/>
              </w:numPr>
              <w:spacing w:before="60" w:after="60"/>
              <w:ind w:left="601"/>
              <w:rPr>
                <w:rFonts w:cs="Arial"/>
              </w:rPr>
            </w:pPr>
            <w:r w:rsidRPr="00743757">
              <w:rPr>
                <w:rFonts w:cs="Arial"/>
              </w:rPr>
              <w:t>I will notify Licensing NT within 7 days of any conviction in a court of law; and</w:t>
            </w:r>
          </w:p>
          <w:p w:rsidR="00B97688" w:rsidRPr="00743757" w:rsidRDefault="00B97688" w:rsidP="00B97688">
            <w:pPr>
              <w:pStyle w:val="ListParagraph"/>
              <w:keepNext/>
              <w:numPr>
                <w:ilvl w:val="0"/>
                <w:numId w:val="12"/>
              </w:numPr>
              <w:spacing w:before="60" w:after="60"/>
              <w:ind w:left="601"/>
              <w:rPr>
                <w:rFonts w:cs="Arial"/>
              </w:rPr>
            </w:pPr>
            <w:r w:rsidRPr="00FC4C2C">
              <w:rPr>
                <w:rFonts w:cs="Arial"/>
              </w:rPr>
              <w:t>I have read and understood the information contained in this application; and</w:t>
            </w:r>
            <w:r>
              <w:rPr>
                <w:rFonts w:cs="Arial"/>
              </w:rPr>
              <w:t xml:space="preserve"> </w:t>
            </w:r>
          </w:p>
          <w:p w:rsidR="00B97688" w:rsidRPr="00743757" w:rsidRDefault="00B97688" w:rsidP="00B97688">
            <w:pPr>
              <w:pStyle w:val="ListParagraph"/>
              <w:keepNext/>
              <w:numPr>
                <w:ilvl w:val="0"/>
                <w:numId w:val="12"/>
              </w:numPr>
              <w:spacing w:before="60" w:after="60"/>
              <w:ind w:left="601"/>
              <w:rPr>
                <w:rFonts w:cs="Arial"/>
              </w:rPr>
            </w:pPr>
            <w:r w:rsidRPr="00743757">
              <w:rPr>
                <w:rFonts w:cs="Arial"/>
              </w:rPr>
              <w:t>I hereby consent to all probity investigations carried out by the authorised officers of Licensing NT to verify the information provided by me and to determine my suitability to hold the licence for which I have applied. I agree that such inquiries may be made before and after the issue of a licence; and</w:t>
            </w:r>
          </w:p>
          <w:p w:rsidR="00B97688" w:rsidRPr="002B3BDC" w:rsidRDefault="00B97688" w:rsidP="00B97688">
            <w:pPr>
              <w:pStyle w:val="ListParagraph"/>
              <w:keepNext/>
              <w:numPr>
                <w:ilvl w:val="0"/>
                <w:numId w:val="12"/>
              </w:numPr>
              <w:spacing w:before="60" w:after="60"/>
              <w:ind w:left="601"/>
              <w:rPr>
                <w:rFonts w:cs="Arial"/>
                <w:b/>
                <w:szCs w:val="22"/>
              </w:rPr>
            </w:pPr>
            <w:r w:rsidRPr="00FC4C2C">
              <w:rPr>
                <w:rFonts w:cs="Arial"/>
              </w:rPr>
              <w:t>I know that it is an offence to make a declaration that is false in any material particular.</w:t>
            </w:r>
          </w:p>
        </w:tc>
      </w:tr>
      <w:tr w:rsidR="00B97688" w:rsidRPr="002B3BDC" w:rsidTr="007F53EB">
        <w:trPr>
          <w:gridAfter w:val="1"/>
          <w:wAfter w:w="10" w:type="dxa"/>
          <w:trHeight w:val="66"/>
        </w:trPr>
        <w:tc>
          <w:tcPr>
            <w:tcW w:w="4046" w:type="dxa"/>
            <w:gridSpan w:val="1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43570D" w:rsidRDefault="00B97688" w:rsidP="00B97688">
            <w:pPr>
              <w:spacing w:before="60" w:after="60"/>
              <w:rPr>
                <w:rStyle w:val="Questionlabel"/>
                <w:b w:val="0"/>
              </w:rPr>
            </w:pPr>
            <w:r w:rsidRPr="0043570D">
              <w:rPr>
                <w:rStyle w:val="Questionlabel"/>
                <w:b w:val="0"/>
              </w:rPr>
              <w:t>This declaration was made at (location):</w:t>
            </w:r>
          </w:p>
        </w:tc>
        <w:tc>
          <w:tcPr>
            <w:tcW w:w="344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rsidR="00B97688" w:rsidRPr="002B3BDC" w:rsidRDefault="00B97688" w:rsidP="00B97688">
            <w:pPr>
              <w:spacing w:before="60" w:after="60"/>
              <w:rPr>
                <w:rFonts w:cs="Arial"/>
                <w:b/>
                <w:szCs w:val="22"/>
              </w:rPr>
            </w:pPr>
          </w:p>
        </w:tc>
        <w:tc>
          <w:tcPr>
            <w:tcW w:w="157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43570D" w:rsidRDefault="00B97688" w:rsidP="00B97688">
            <w:pPr>
              <w:spacing w:before="60" w:after="60"/>
              <w:rPr>
                <w:rStyle w:val="Questionlabel"/>
                <w:b w:val="0"/>
              </w:rPr>
            </w:pPr>
            <w:r w:rsidRPr="0043570D">
              <w:rPr>
                <w:rStyle w:val="Questionlabel"/>
                <w:b w:val="0"/>
              </w:rPr>
              <w:t>On (date):</w:t>
            </w:r>
          </w:p>
        </w:tc>
        <w:tc>
          <w:tcPr>
            <w:tcW w:w="15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7688" w:rsidRPr="002B3BDC" w:rsidRDefault="00B97688" w:rsidP="00B97688">
            <w:pPr>
              <w:spacing w:before="60" w:after="60"/>
              <w:rPr>
                <w:rFonts w:cs="Arial"/>
                <w:b/>
                <w:szCs w:val="22"/>
              </w:rPr>
            </w:pPr>
          </w:p>
        </w:tc>
      </w:tr>
      <w:tr w:rsidR="00B97688" w:rsidRPr="002B3BDC" w:rsidTr="007F53EB">
        <w:trPr>
          <w:gridAfter w:val="1"/>
          <w:wAfter w:w="10" w:type="dxa"/>
          <w:trHeight w:val="66"/>
        </w:trPr>
        <w:tc>
          <w:tcPr>
            <w:tcW w:w="2261"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B97688" w:rsidRPr="0043570D" w:rsidRDefault="00B97688" w:rsidP="00B97688">
            <w:pPr>
              <w:spacing w:before="60" w:after="60"/>
              <w:rPr>
                <w:rStyle w:val="Questionlabel"/>
                <w:b w:val="0"/>
              </w:rPr>
            </w:pPr>
            <w:r>
              <w:rPr>
                <w:rStyle w:val="Questionlabel"/>
                <w:b w:val="0"/>
              </w:rPr>
              <w:t>Applicant signature:</w:t>
            </w:r>
          </w:p>
        </w:tc>
        <w:tc>
          <w:tcPr>
            <w:tcW w:w="8371"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B97688" w:rsidRPr="002B3BDC" w:rsidRDefault="00B97688" w:rsidP="00B97688">
            <w:pPr>
              <w:spacing w:before="120" w:after="120"/>
              <w:rPr>
                <w:rFonts w:cs="Arial"/>
                <w:b/>
                <w:szCs w:val="22"/>
              </w:rPr>
            </w:pPr>
          </w:p>
        </w:tc>
      </w:tr>
      <w:tr w:rsidR="00B97688" w:rsidRPr="002B3BDC" w:rsidTr="007F53EB">
        <w:trPr>
          <w:gridAfter w:val="1"/>
          <w:wAfter w:w="10" w:type="dxa"/>
          <w:trHeight w:val="66"/>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B97688" w:rsidRPr="002B3BDC" w:rsidRDefault="00B97688" w:rsidP="00B97688">
            <w:pPr>
              <w:spacing w:before="60" w:after="60"/>
              <w:rPr>
                <w:rFonts w:cs="Arial"/>
                <w:b/>
                <w:szCs w:val="22"/>
              </w:rPr>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B97688" w:rsidRPr="00FC4C2C" w:rsidTr="007F53EB">
        <w:trPr>
          <w:gridAfter w:val="1"/>
          <w:wAfter w:w="10" w:type="dxa"/>
          <w:trHeight w:val="70"/>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B97688" w:rsidRPr="0084505B" w:rsidRDefault="00B97688" w:rsidP="00B97688">
            <w:pPr>
              <w:keepNext/>
              <w:spacing w:before="60" w:after="60"/>
              <w:rPr>
                <w:rFonts w:cs="Arial"/>
                <w:b/>
                <w:szCs w:val="22"/>
              </w:rPr>
            </w:pPr>
            <w:r w:rsidRPr="0084505B">
              <w:rPr>
                <w:rFonts w:cs="Arial"/>
                <w:b/>
                <w:szCs w:val="22"/>
              </w:rPr>
              <w:t>Receiving licence</w:t>
            </w:r>
          </w:p>
        </w:tc>
      </w:tr>
      <w:tr w:rsidR="009A2ADC" w:rsidRPr="00FC4C2C" w:rsidTr="007F53EB">
        <w:trPr>
          <w:gridAfter w:val="1"/>
          <w:wAfter w:w="10" w:type="dxa"/>
          <w:trHeight w:val="70"/>
        </w:trPr>
        <w:tc>
          <w:tcPr>
            <w:tcW w:w="4389" w:type="dxa"/>
            <w:gridSpan w:val="18"/>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A2ADC" w:rsidRPr="0084505B" w:rsidRDefault="009A2ADC" w:rsidP="009A2ADC">
            <w:pPr>
              <w:keepNext/>
              <w:spacing w:before="60" w:after="60"/>
              <w:rPr>
                <w:rStyle w:val="Questionlabel"/>
                <w:b w:val="0"/>
              </w:rPr>
            </w:pPr>
            <w:r w:rsidRPr="0084505B">
              <w:rPr>
                <w:rStyle w:val="Questionlabel"/>
                <w:b w:val="0"/>
              </w:rPr>
              <w:t>How do you wish to receive your licence?</w:t>
            </w:r>
          </w:p>
        </w:tc>
        <w:tc>
          <w:tcPr>
            <w:tcW w:w="8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rsidR="009A2ADC" w:rsidRPr="0084505B" w:rsidRDefault="009A2ADC" w:rsidP="009A2ADC">
            <w:pPr>
              <w:spacing w:before="60" w:after="60"/>
              <w:rPr>
                <w:rFonts w:cs="Arial"/>
                <w:szCs w:val="22"/>
              </w:rPr>
            </w:pPr>
            <w:r w:rsidRPr="0084505B">
              <w:rPr>
                <w:rFonts w:cs="Arial"/>
                <w:szCs w:val="22"/>
              </w:rPr>
              <w:t>Post</w:t>
            </w:r>
          </w:p>
        </w:tc>
        <w:tc>
          <w:tcPr>
            <w:tcW w:w="1701" w:type="dxa"/>
            <w:gridSpan w:val="7"/>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9A2ADC" w:rsidRPr="0084505B" w:rsidRDefault="009A2ADC" w:rsidP="009A2ADC">
            <w:pPr>
              <w:spacing w:before="60" w:after="60"/>
              <w:rPr>
                <w:rFonts w:cs="Arial"/>
                <w:szCs w:val="22"/>
              </w:rPr>
            </w:pPr>
            <w:r w:rsidRPr="0084505B">
              <w:rPr>
                <w:rFonts w:cs="Arial"/>
                <w:szCs w:val="22"/>
              </w:rPr>
              <w:t>Yes / No</w:t>
            </w:r>
          </w:p>
        </w:tc>
        <w:tc>
          <w:tcPr>
            <w:tcW w:w="1267" w:type="dxa"/>
            <w:gridSpan w:val="6"/>
            <w:tcBorders>
              <w:top w:val="single" w:sz="4" w:space="0" w:color="808080" w:themeColor="background1" w:themeShade="80"/>
              <w:left w:val="nil"/>
              <w:bottom w:val="single" w:sz="4" w:space="0" w:color="808080" w:themeColor="background1" w:themeShade="80"/>
              <w:right w:val="nil"/>
            </w:tcBorders>
            <w:shd w:val="clear" w:color="auto" w:fill="auto"/>
            <w:vAlign w:val="center"/>
          </w:tcPr>
          <w:p w:rsidR="009A2ADC" w:rsidRPr="0084505B" w:rsidRDefault="009A2ADC" w:rsidP="009A2ADC">
            <w:pPr>
              <w:spacing w:before="60" w:after="60"/>
              <w:rPr>
                <w:rFonts w:cs="Arial"/>
                <w:szCs w:val="22"/>
              </w:rPr>
            </w:pPr>
            <w:r w:rsidRPr="0084505B">
              <w:rPr>
                <w:rFonts w:cs="Arial"/>
                <w:szCs w:val="22"/>
              </w:rPr>
              <w:t>Collection</w:t>
            </w:r>
          </w:p>
        </w:tc>
        <w:tc>
          <w:tcPr>
            <w:tcW w:w="2421" w:type="dxa"/>
            <w:gridSpan w:val="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vAlign w:val="center"/>
          </w:tcPr>
          <w:p w:rsidR="009A2ADC" w:rsidRPr="0084505B" w:rsidRDefault="009A2ADC" w:rsidP="009A2ADC">
            <w:pPr>
              <w:spacing w:before="60" w:after="60"/>
              <w:rPr>
                <w:rFonts w:cs="Arial"/>
                <w:szCs w:val="22"/>
              </w:rPr>
            </w:pPr>
            <w:r w:rsidRPr="0084505B">
              <w:rPr>
                <w:rFonts w:cs="Arial"/>
                <w:szCs w:val="22"/>
              </w:rPr>
              <w:t>Yes / No</w:t>
            </w:r>
          </w:p>
        </w:tc>
      </w:tr>
      <w:tr w:rsidR="009A2ADC" w:rsidRPr="00FC4C2C" w:rsidTr="007F53EB">
        <w:trPr>
          <w:gridAfter w:val="1"/>
          <w:wAfter w:w="10" w:type="dxa"/>
          <w:trHeight w:val="56"/>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A2ADC" w:rsidRPr="007E440D" w:rsidRDefault="009A2ADC" w:rsidP="009A2ADC">
            <w:pPr>
              <w:spacing w:before="60" w:after="60"/>
              <w:rPr>
                <w:rFonts w:cs="Arial"/>
                <w:b/>
                <w:szCs w:val="22"/>
              </w:rPr>
            </w:pPr>
            <w:r>
              <w:rPr>
                <w:rFonts w:cs="Arial"/>
                <w:b/>
                <w:szCs w:val="22"/>
              </w:rPr>
              <w:t>Checklist</w:t>
            </w:r>
          </w:p>
        </w:tc>
      </w:tr>
      <w:tr w:rsidR="009A2ADC" w:rsidRPr="00FC4C2C" w:rsidTr="007F53EB">
        <w:trPr>
          <w:gridAfter w:val="1"/>
          <w:wAfter w:w="10" w:type="dxa"/>
          <w:trHeight w:val="56"/>
        </w:trPr>
        <w:tc>
          <w:tcPr>
            <w:tcW w:w="9213"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A2ADC" w:rsidRDefault="009A2ADC" w:rsidP="009A2ADC">
            <w:pPr>
              <w:spacing w:before="60" w:after="60"/>
              <w:rPr>
                <w:rFonts w:cs="Arial"/>
                <w:szCs w:val="22"/>
              </w:rPr>
            </w:pPr>
            <w:r>
              <w:t xml:space="preserve">Prescribed application fee – See the </w:t>
            </w:r>
            <w:hyperlink r:id="rId10" w:history="1">
              <w:r w:rsidRPr="00743757">
                <w:rPr>
                  <w:rStyle w:val="Hyperlink"/>
                </w:rPr>
                <w:t>casino employee licence</w:t>
              </w:r>
            </w:hyperlink>
            <w:r>
              <w:t xml:space="preserve"> page for fees.</w:t>
            </w:r>
          </w:p>
        </w:tc>
        <w:tc>
          <w:tcPr>
            <w:tcW w:w="1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A2ADC" w:rsidRPr="0084505B" w:rsidRDefault="009A2ADC" w:rsidP="009A2ADC">
            <w:pPr>
              <w:spacing w:before="60" w:after="60"/>
              <w:jc w:val="center"/>
              <w:rPr>
                <w:rFonts w:cs="Arial"/>
                <w:szCs w:val="22"/>
              </w:rPr>
            </w:pPr>
            <w:r w:rsidRPr="0084505B">
              <w:rPr>
                <w:rFonts w:cs="Arial"/>
                <w:szCs w:val="22"/>
              </w:rPr>
              <w:t>Yes / No</w:t>
            </w:r>
          </w:p>
        </w:tc>
      </w:tr>
      <w:tr w:rsidR="009A2ADC" w:rsidRPr="00FC4C2C" w:rsidTr="007F53EB">
        <w:trPr>
          <w:gridAfter w:val="1"/>
          <w:wAfter w:w="10" w:type="dxa"/>
          <w:trHeight w:val="56"/>
        </w:trPr>
        <w:tc>
          <w:tcPr>
            <w:tcW w:w="9213"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A2ADC" w:rsidRDefault="009A2ADC" w:rsidP="009A2ADC">
            <w:pPr>
              <w:spacing w:before="60" w:after="60"/>
            </w:pPr>
            <w:r>
              <w:t>Complete and signed employer declaration</w:t>
            </w:r>
            <w:r w:rsidR="00CE7200">
              <w:t>.</w:t>
            </w:r>
          </w:p>
        </w:tc>
        <w:tc>
          <w:tcPr>
            <w:tcW w:w="1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A2ADC" w:rsidRPr="0084505B" w:rsidRDefault="009A2ADC" w:rsidP="009A2ADC">
            <w:pPr>
              <w:spacing w:before="60" w:after="60"/>
              <w:jc w:val="center"/>
              <w:rPr>
                <w:rFonts w:cs="Arial"/>
                <w:szCs w:val="22"/>
              </w:rPr>
            </w:pPr>
            <w:r w:rsidRPr="0084505B">
              <w:rPr>
                <w:rFonts w:cs="Arial"/>
                <w:szCs w:val="22"/>
              </w:rPr>
              <w:t>Yes / No</w:t>
            </w:r>
          </w:p>
        </w:tc>
      </w:tr>
      <w:tr w:rsidR="009A2ADC" w:rsidRPr="00FC4C2C" w:rsidTr="007F53EB">
        <w:trPr>
          <w:gridAfter w:val="1"/>
          <w:wAfter w:w="10" w:type="dxa"/>
          <w:trHeight w:val="56"/>
        </w:trPr>
        <w:tc>
          <w:tcPr>
            <w:tcW w:w="9213"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A2ADC" w:rsidRPr="00B775BB" w:rsidRDefault="009A2ADC" w:rsidP="009A2ADC">
            <w:pPr>
              <w:spacing w:before="60" w:after="60"/>
            </w:pPr>
            <w:r>
              <w:t>Complete and signed applicant declaration</w:t>
            </w:r>
            <w:r w:rsidR="00CE7200">
              <w:t>.</w:t>
            </w:r>
          </w:p>
        </w:tc>
        <w:tc>
          <w:tcPr>
            <w:tcW w:w="1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A2ADC" w:rsidRPr="0084505B" w:rsidRDefault="009A2ADC" w:rsidP="009A2ADC">
            <w:pPr>
              <w:spacing w:before="60" w:after="60"/>
              <w:jc w:val="center"/>
              <w:rPr>
                <w:rFonts w:cs="Arial"/>
                <w:szCs w:val="22"/>
              </w:rPr>
            </w:pPr>
            <w:r w:rsidRPr="0084505B">
              <w:rPr>
                <w:rFonts w:cs="Arial"/>
                <w:szCs w:val="22"/>
              </w:rPr>
              <w:t>Yes / No</w:t>
            </w:r>
          </w:p>
        </w:tc>
      </w:tr>
      <w:tr w:rsidR="009A2ADC" w:rsidRPr="00FC4C2C" w:rsidTr="007F53EB">
        <w:trPr>
          <w:gridAfter w:val="1"/>
          <w:wAfter w:w="10" w:type="dxa"/>
          <w:trHeight w:val="56"/>
        </w:trPr>
        <w:tc>
          <w:tcPr>
            <w:tcW w:w="9213"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9A2ADC" w:rsidRDefault="009A2ADC" w:rsidP="007F53EB">
            <w:pPr>
              <w:spacing w:before="60" w:after="60"/>
            </w:pPr>
            <w:r>
              <w:t>Current licence or permit issued by the Commonwealth, State or Territory government that has your DOB and photo attached. For example: Drivers licence, passport, evidence of age card, firearms licence, working with children’s card etc.</w:t>
            </w:r>
          </w:p>
        </w:tc>
        <w:tc>
          <w:tcPr>
            <w:tcW w:w="1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9A2ADC" w:rsidRPr="0084505B" w:rsidRDefault="009A2ADC" w:rsidP="009A2ADC">
            <w:pPr>
              <w:spacing w:before="60" w:after="60"/>
              <w:jc w:val="center"/>
              <w:rPr>
                <w:rFonts w:cs="Arial"/>
                <w:szCs w:val="22"/>
              </w:rPr>
            </w:pPr>
            <w:r w:rsidRPr="0084505B">
              <w:rPr>
                <w:rFonts w:cs="Arial"/>
                <w:szCs w:val="22"/>
              </w:rPr>
              <w:t>Yes / No</w:t>
            </w:r>
          </w:p>
        </w:tc>
      </w:tr>
      <w:tr w:rsidR="00CE7200" w:rsidRPr="0084505B" w:rsidTr="007F53EB">
        <w:trPr>
          <w:gridAfter w:val="1"/>
          <w:wAfter w:w="10" w:type="dxa"/>
          <w:trHeight w:val="56"/>
        </w:trPr>
        <w:tc>
          <w:tcPr>
            <w:tcW w:w="9213"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E7200" w:rsidRPr="00241E77" w:rsidRDefault="000104A9" w:rsidP="00287623">
            <w:pPr>
              <w:spacing w:before="60" w:after="60"/>
              <w:rPr>
                <w:rFonts w:cs="Arial"/>
              </w:rPr>
            </w:pPr>
            <w:r w:rsidRPr="006603E1">
              <w:rPr>
                <w:rFonts w:cs="Arial"/>
                <w:b/>
              </w:rPr>
              <w:t>All duties</w:t>
            </w:r>
            <w:r>
              <w:rPr>
                <w:rFonts w:cs="Arial"/>
              </w:rPr>
              <w:t xml:space="preserve"> - RSG</w:t>
            </w:r>
            <w:r w:rsidRPr="009B1E78">
              <w:rPr>
                <w:rFonts w:cs="Arial"/>
              </w:rPr>
              <w:t xml:space="preserve"> certificate </w:t>
            </w:r>
            <w:r>
              <w:rPr>
                <w:rFonts w:cs="Arial"/>
              </w:rPr>
              <w:t xml:space="preserve">attached – current </w:t>
            </w:r>
            <w:r w:rsidRPr="00241E77">
              <w:rPr>
                <w:rFonts w:cs="Arial"/>
              </w:rPr>
              <w:t>unit of competency ‘SITHGAM001 Provide Responsible Gambling Services’.</w:t>
            </w:r>
          </w:p>
        </w:tc>
        <w:tc>
          <w:tcPr>
            <w:tcW w:w="1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E7200" w:rsidRPr="0084505B" w:rsidRDefault="00CE7200" w:rsidP="00287623">
            <w:pPr>
              <w:spacing w:before="60" w:after="60"/>
              <w:jc w:val="center"/>
              <w:rPr>
                <w:rFonts w:cs="Arial"/>
                <w:szCs w:val="22"/>
              </w:rPr>
            </w:pPr>
            <w:r w:rsidRPr="0084505B">
              <w:rPr>
                <w:rFonts w:cs="Arial"/>
                <w:szCs w:val="22"/>
              </w:rPr>
              <w:t>Yes / No</w:t>
            </w:r>
          </w:p>
        </w:tc>
      </w:tr>
      <w:tr w:rsidR="00CE7200" w:rsidRPr="0084505B" w:rsidTr="007F53EB">
        <w:trPr>
          <w:gridAfter w:val="1"/>
          <w:wAfter w:w="10" w:type="dxa"/>
          <w:trHeight w:val="56"/>
        </w:trPr>
        <w:tc>
          <w:tcPr>
            <w:tcW w:w="9213" w:type="dxa"/>
            <w:gridSpan w:val="4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CE7200" w:rsidRDefault="000104A9" w:rsidP="00287623">
            <w:pPr>
              <w:spacing w:before="60" w:after="60"/>
            </w:pPr>
            <w:r w:rsidRPr="006603E1">
              <w:rPr>
                <w:rFonts w:cs="Arial"/>
                <w:b/>
              </w:rPr>
              <w:t>Gaming and Security duties</w:t>
            </w:r>
            <w:r>
              <w:rPr>
                <w:rFonts w:cs="Arial"/>
              </w:rPr>
              <w:t xml:space="preserve"> - RSA certificate attached – current unit of competency ‘SITHFAB002 Responsible Service of Alcohol’ (RSA).</w:t>
            </w:r>
          </w:p>
        </w:tc>
        <w:tc>
          <w:tcPr>
            <w:tcW w:w="141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CE7200" w:rsidRPr="0084505B" w:rsidRDefault="00CE7200" w:rsidP="00287623">
            <w:pPr>
              <w:spacing w:before="60" w:after="60"/>
              <w:jc w:val="center"/>
              <w:rPr>
                <w:rFonts w:cs="Arial"/>
                <w:szCs w:val="22"/>
              </w:rPr>
            </w:pPr>
            <w:r w:rsidRPr="0084505B">
              <w:rPr>
                <w:rFonts w:cs="Arial"/>
                <w:szCs w:val="22"/>
              </w:rPr>
              <w:t>Yes / No</w:t>
            </w:r>
          </w:p>
        </w:tc>
      </w:tr>
      <w:tr w:rsidR="009A2ADC" w:rsidRPr="00FC4C2C" w:rsidTr="007F53EB">
        <w:trPr>
          <w:gridAfter w:val="1"/>
          <w:wAfter w:w="10" w:type="dxa"/>
          <w:trHeight w:val="56"/>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A2ADC" w:rsidRPr="007E440D" w:rsidRDefault="009A2ADC" w:rsidP="009A2ADC">
            <w:pPr>
              <w:spacing w:before="60" w:after="60"/>
              <w:rPr>
                <w:rFonts w:cs="Arial"/>
                <w:b/>
                <w:szCs w:val="22"/>
              </w:rPr>
            </w:pPr>
            <w:r w:rsidRPr="007E440D">
              <w:rPr>
                <w:rFonts w:cs="Arial"/>
                <w:b/>
                <w:szCs w:val="22"/>
              </w:rPr>
              <w:t>Privacy statement</w:t>
            </w:r>
          </w:p>
        </w:tc>
      </w:tr>
      <w:tr w:rsidR="009A2ADC" w:rsidRPr="00FC4C2C" w:rsidTr="007F53EB">
        <w:trPr>
          <w:gridAfter w:val="1"/>
          <w:wAfter w:w="10" w:type="dxa"/>
          <w:trHeight w:val="56"/>
        </w:trPr>
        <w:tc>
          <w:tcPr>
            <w:tcW w:w="10632" w:type="dxa"/>
            <w:gridSpan w:val="42"/>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vAlign w:val="center"/>
          </w:tcPr>
          <w:p w:rsidR="009A2ADC" w:rsidRDefault="009A2ADC" w:rsidP="009A2ADC">
            <w:pPr>
              <w:spacing w:before="60" w:after="60"/>
              <w:rPr>
                <w:rFonts w:cs="Arial"/>
                <w:szCs w:val="22"/>
              </w:rPr>
            </w:pPr>
            <w:r w:rsidRPr="00590893">
              <w:t xml:space="preserve">The Northern Territory Government complies with the Information Privacy Principals scheduled by the </w:t>
            </w:r>
            <w:r w:rsidRPr="00590893">
              <w:rPr>
                <w:i/>
              </w:rPr>
              <w:t>Information Act 2002</w:t>
            </w:r>
            <w:r w:rsidRPr="00590893">
              <w:t>.</w:t>
            </w:r>
          </w:p>
        </w:tc>
      </w:tr>
      <w:tr w:rsidR="007F53EB" w:rsidRPr="00FC4C2C" w:rsidTr="007F53EB">
        <w:trPr>
          <w:gridAfter w:val="1"/>
          <w:wAfter w:w="10" w:type="dxa"/>
          <w:trHeight w:val="56"/>
        </w:trPr>
        <w:tc>
          <w:tcPr>
            <w:tcW w:w="10632" w:type="dxa"/>
            <w:gridSpan w:val="42"/>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7F53EB" w:rsidRPr="007E440D" w:rsidRDefault="007F53EB" w:rsidP="007F53EB">
            <w:pPr>
              <w:keepNext/>
              <w:spacing w:before="60" w:after="60"/>
              <w:rPr>
                <w:rFonts w:cs="Arial"/>
                <w:b/>
                <w:szCs w:val="22"/>
              </w:rPr>
            </w:pPr>
            <w:r>
              <w:rPr>
                <w:rFonts w:cs="Arial"/>
                <w:b/>
                <w:szCs w:val="22"/>
              </w:rPr>
              <w:lastRenderedPageBreak/>
              <w:t>Disclaimer</w:t>
            </w:r>
          </w:p>
        </w:tc>
      </w:tr>
      <w:tr w:rsidR="007F53EB" w:rsidRPr="00FC4C2C" w:rsidTr="007F53EB">
        <w:trPr>
          <w:gridAfter w:val="1"/>
          <w:wAfter w:w="10" w:type="dxa"/>
          <w:trHeight w:val="56"/>
        </w:trPr>
        <w:tc>
          <w:tcPr>
            <w:tcW w:w="10632" w:type="dxa"/>
            <w:gridSpan w:val="42"/>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7F53EB" w:rsidRDefault="007F53EB" w:rsidP="007F53EB">
            <w:pPr>
              <w:keepNext/>
              <w:spacing w:before="60" w:after="60"/>
              <w:rPr>
                <w:rFonts w:cs="Arial"/>
                <w:szCs w:val="22"/>
              </w:rPr>
            </w:pPr>
            <w:r>
              <w:rPr>
                <w:rFonts w:cs="Arial"/>
                <w:szCs w:val="22"/>
              </w:rPr>
              <w:t xml:space="preserve">The Northern Territory Government respects and is committed to safeguarding the confidentiality and privacy of the information that it collects and handles, in accordance with the </w:t>
            </w:r>
            <w:r w:rsidRPr="008925AF">
              <w:rPr>
                <w:rFonts w:cs="Arial"/>
                <w:i/>
                <w:szCs w:val="22"/>
              </w:rPr>
              <w:t>Northern Territory Information Act 2002</w:t>
            </w:r>
            <w:r>
              <w:rPr>
                <w:rFonts w:cs="Arial"/>
                <w:szCs w:val="22"/>
              </w:rPr>
              <w:t>.</w:t>
            </w:r>
          </w:p>
          <w:p w:rsidR="007F53EB" w:rsidRDefault="007F53EB" w:rsidP="007F53EB">
            <w:pPr>
              <w:keepNext/>
              <w:spacing w:before="60" w:after="60"/>
              <w:rPr>
                <w:rFonts w:cs="Arial"/>
                <w:szCs w:val="22"/>
              </w:rPr>
            </w:pPr>
            <w:r>
              <w:rPr>
                <w:rFonts w:cs="Arial"/>
                <w:szCs w:val="22"/>
              </w:rPr>
              <w:t>You have been asked to provide personal information necessary for us to meet your application requirements. You do not have to provide your personal information but if you choose not to, this application will be incomplete and we will be unable to process it.</w:t>
            </w:r>
          </w:p>
          <w:p w:rsidR="007F53EB" w:rsidRDefault="007F53EB" w:rsidP="007F53EB">
            <w:pPr>
              <w:keepNext/>
              <w:spacing w:before="60" w:after="60"/>
              <w:rPr>
                <w:rFonts w:cs="Arial"/>
                <w:szCs w:val="22"/>
              </w:rPr>
            </w:pPr>
            <w:r>
              <w:rPr>
                <w:rFonts w:cs="Arial"/>
                <w:szCs w:val="22"/>
              </w:rPr>
              <w:t xml:space="preserve">The information you provide will be accessible to </w:t>
            </w:r>
            <w:r w:rsidR="00336F5A">
              <w:rPr>
                <w:rFonts w:cs="Arial"/>
                <w:szCs w:val="22"/>
              </w:rPr>
              <w:t xml:space="preserve">Racing and Gaming </w:t>
            </w:r>
            <w:r>
              <w:rPr>
                <w:rFonts w:cs="Arial"/>
                <w:szCs w:val="22"/>
              </w:rPr>
              <w:t>and will only be used to provide a department service or program. We will not disclose your personal information to third parties unless, authorised or required by law to do so you have given us consent to share your personal information for a specific purpose.</w:t>
            </w:r>
          </w:p>
          <w:p w:rsidR="007F53EB" w:rsidRDefault="007F53EB" w:rsidP="007F53EB">
            <w:pPr>
              <w:keepNext/>
              <w:spacing w:before="60" w:after="60"/>
              <w:rPr>
                <w:rFonts w:cs="Arial"/>
                <w:szCs w:val="22"/>
              </w:rPr>
            </w:pPr>
            <w:r>
              <w:rPr>
                <w:rFonts w:cs="Arial"/>
                <w:szCs w:val="22"/>
              </w:rPr>
              <w:t xml:space="preserve">You may request access to the personal information we hold about you. If you want more information about the Northern Territory’s privacy laws, please refer to the </w:t>
            </w:r>
            <w:r w:rsidRPr="00CE5E55">
              <w:rPr>
                <w:rFonts w:cs="Arial"/>
                <w:i/>
                <w:szCs w:val="22"/>
              </w:rPr>
              <w:t>Northern Territory Information Act 2002</w:t>
            </w:r>
            <w:r>
              <w:rPr>
                <w:rFonts w:cs="Arial"/>
                <w:szCs w:val="22"/>
              </w:rPr>
              <w:t xml:space="preserve">, or the </w:t>
            </w:r>
            <w:hyperlink r:id="rId11" w:history="1">
              <w:r w:rsidRPr="00CE5E55">
                <w:rPr>
                  <w:rStyle w:val="Hyperlink"/>
                  <w:rFonts w:cs="Arial"/>
                  <w:szCs w:val="22"/>
                </w:rPr>
                <w:t>Office of the Information Commissioner NT</w:t>
              </w:r>
            </w:hyperlink>
            <w:r>
              <w:rPr>
                <w:rFonts w:cs="Arial"/>
                <w:szCs w:val="22"/>
              </w:rPr>
              <w:t>.</w:t>
            </w:r>
          </w:p>
        </w:tc>
      </w:tr>
      <w:tr w:rsidR="009A2ADC" w:rsidRPr="00FC4C2C" w:rsidTr="007F53EB">
        <w:trPr>
          <w:trHeight w:val="56"/>
        </w:trPr>
        <w:tc>
          <w:tcPr>
            <w:tcW w:w="106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A2ADC" w:rsidRPr="00A52BA3" w:rsidRDefault="009A2ADC" w:rsidP="009A2ADC">
            <w:pPr>
              <w:spacing w:before="60" w:after="60"/>
              <w:rPr>
                <w:rFonts w:cs="Arial"/>
                <w:b/>
                <w:szCs w:val="22"/>
              </w:rPr>
            </w:pPr>
            <w:r w:rsidRPr="00A52BA3">
              <w:rPr>
                <w:rFonts w:cs="Arial"/>
                <w:b/>
                <w:szCs w:val="22"/>
              </w:rPr>
              <w:t xml:space="preserve">Lodgement </w:t>
            </w:r>
          </w:p>
        </w:tc>
      </w:tr>
      <w:tr w:rsidR="009A2ADC" w:rsidRPr="00FC4C2C" w:rsidTr="007F53EB">
        <w:trPr>
          <w:trHeight w:val="56"/>
        </w:trPr>
        <w:tc>
          <w:tcPr>
            <w:tcW w:w="106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A2ADC" w:rsidRDefault="009A2ADC" w:rsidP="009A2ADC">
            <w:pPr>
              <w:spacing w:before="60" w:after="60"/>
              <w:rPr>
                <w:rFonts w:cs="Arial"/>
                <w:szCs w:val="22"/>
              </w:rPr>
            </w:pPr>
            <w:r w:rsidRPr="00BC1765">
              <w:rPr>
                <w:szCs w:val="22"/>
              </w:rPr>
              <w:t>Complete applications can be lodged in person, email or via post at a Territory Business Centre below:</w:t>
            </w:r>
          </w:p>
        </w:tc>
      </w:tr>
      <w:tr w:rsidR="009A2ADC" w:rsidRPr="00FC4C2C" w:rsidTr="007F53EB">
        <w:trPr>
          <w:trHeight w:val="56"/>
        </w:trPr>
        <w:tc>
          <w:tcPr>
            <w:tcW w:w="2549"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A2ADC" w:rsidRDefault="009A2ADC" w:rsidP="009A2ADC">
            <w:pPr>
              <w:spacing w:before="60" w:after="60"/>
              <w:rPr>
                <w:rFonts w:cs="Arial"/>
                <w:szCs w:val="22"/>
              </w:rPr>
            </w:pPr>
            <w:r>
              <w:rPr>
                <w:rFonts w:cs="Arial"/>
                <w:szCs w:val="22"/>
              </w:rPr>
              <w:t>Darwin:</w:t>
            </w:r>
          </w:p>
        </w:tc>
        <w:tc>
          <w:tcPr>
            <w:tcW w:w="8093"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A2ADC" w:rsidRPr="00BC1765" w:rsidRDefault="009A2ADC" w:rsidP="009A2ADC">
            <w:pPr>
              <w:keepNext/>
              <w:spacing w:before="60" w:after="60"/>
              <w:rPr>
                <w:szCs w:val="22"/>
              </w:rPr>
            </w:pPr>
            <w:r w:rsidRPr="00BC1765">
              <w:rPr>
                <w:szCs w:val="22"/>
              </w:rPr>
              <w:t>Darwin Corporate Park, Ground Floor, Building 3, 631 Stuart Highway Berrimah</w:t>
            </w:r>
          </w:p>
        </w:tc>
      </w:tr>
      <w:tr w:rsidR="009A2ADC" w:rsidRPr="00FC4C2C" w:rsidTr="007F53EB">
        <w:trPr>
          <w:trHeight w:val="56"/>
        </w:trPr>
        <w:tc>
          <w:tcPr>
            <w:tcW w:w="2549"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A2ADC" w:rsidRDefault="009A2ADC" w:rsidP="009A2ADC">
            <w:pPr>
              <w:spacing w:before="60" w:after="60"/>
              <w:rPr>
                <w:rFonts w:cs="Arial"/>
                <w:szCs w:val="22"/>
              </w:rPr>
            </w:pPr>
            <w:r>
              <w:rPr>
                <w:rFonts w:cs="Arial"/>
                <w:szCs w:val="22"/>
              </w:rPr>
              <w:t>Katherine:</w:t>
            </w:r>
          </w:p>
        </w:tc>
        <w:tc>
          <w:tcPr>
            <w:tcW w:w="8093"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A2ADC" w:rsidRPr="00BC1765" w:rsidRDefault="009A2ADC" w:rsidP="009A2ADC">
            <w:pPr>
              <w:keepNext/>
              <w:spacing w:before="60" w:after="60"/>
              <w:rPr>
                <w:szCs w:val="22"/>
              </w:rPr>
            </w:pPr>
            <w:r w:rsidRPr="00BC1765">
              <w:rPr>
                <w:szCs w:val="22"/>
              </w:rPr>
              <w:t>Big Rivers Government Centre, 5 First Street, Katherine</w:t>
            </w:r>
          </w:p>
        </w:tc>
      </w:tr>
      <w:tr w:rsidR="009A2ADC" w:rsidRPr="00FC4C2C" w:rsidTr="007F53EB">
        <w:trPr>
          <w:trHeight w:val="56"/>
        </w:trPr>
        <w:tc>
          <w:tcPr>
            <w:tcW w:w="2549"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A2ADC" w:rsidRDefault="009A2ADC" w:rsidP="009A2ADC">
            <w:pPr>
              <w:spacing w:before="60" w:after="60"/>
              <w:rPr>
                <w:rFonts w:cs="Arial"/>
                <w:szCs w:val="22"/>
              </w:rPr>
            </w:pPr>
            <w:r>
              <w:rPr>
                <w:rFonts w:cs="Arial"/>
                <w:szCs w:val="22"/>
              </w:rPr>
              <w:t>Tennant Creek:</w:t>
            </w:r>
          </w:p>
        </w:tc>
        <w:tc>
          <w:tcPr>
            <w:tcW w:w="8093"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A2ADC" w:rsidRPr="00BC1765" w:rsidRDefault="009A2ADC" w:rsidP="009A2ADC">
            <w:pPr>
              <w:keepNext/>
              <w:spacing w:before="60" w:after="60"/>
            </w:pPr>
            <w:r>
              <w:t>Shop 2, Barkl</w:t>
            </w:r>
            <w:r w:rsidRPr="00BC1765">
              <w:t xml:space="preserve">y House, </w:t>
            </w:r>
            <w:proofErr w:type="spellStart"/>
            <w:r w:rsidRPr="00BC1765">
              <w:t>Cnr</w:t>
            </w:r>
            <w:proofErr w:type="spellEnd"/>
            <w:r w:rsidRPr="00BC1765">
              <w:t xml:space="preserve"> Davidson and Paterson Streets, Tennant Creek</w:t>
            </w:r>
          </w:p>
        </w:tc>
      </w:tr>
      <w:tr w:rsidR="009A2ADC" w:rsidRPr="00FC4C2C" w:rsidTr="007F53EB">
        <w:trPr>
          <w:trHeight w:val="56"/>
        </w:trPr>
        <w:tc>
          <w:tcPr>
            <w:tcW w:w="2549"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A2ADC" w:rsidRDefault="009A2ADC" w:rsidP="009A2ADC">
            <w:pPr>
              <w:spacing w:before="60" w:after="60"/>
              <w:rPr>
                <w:rFonts w:cs="Arial"/>
                <w:szCs w:val="22"/>
              </w:rPr>
            </w:pPr>
            <w:r>
              <w:rPr>
                <w:rFonts w:cs="Arial"/>
                <w:szCs w:val="22"/>
              </w:rPr>
              <w:t>Alice Springs:</w:t>
            </w:r>
          </w:p>
        </w:tc>
        <w:tc>
          <w:tcPr>
            <w:tcW w:w="8093"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9A2ADC" w:rsidRPr="00BC1765" w:rsidRDefault="009A2ADC" w:rsidP="009A2ADC">
            <w:pPr>
              <w:keepNext/>
              <w:spacing w:before="60" w:after="60"/>
            </w:pPr>
            <w:r w:rsidRPr="00BC1765">
              <w:t>Ground Floor, The Green Well Building, 50 Bath Street Alice Springs</w:t>
            </w:r>
          </w:p>
        </w:tc>
      </w:tr>
      <w:tr w:rsidR="009A2ADC" w:rsidRPr="00FC4C2C" w:rsidTr="007F53EB">
        <w:trPr>
          <w:trHeight w:val="56"/>
        </w:trPr>
        <w:tc>
          <w:tcPr>
            <w:tcW w:w="2841"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FFFFFF" w:themeFill="background1"/>
          </w:tcPr>
          <w:p w:rsidR="009A2ADC" w:rsidRPr="00BC1765" w:rsidRDefault="009A2ADC" w:rsidP="009A2ADC">
            <w:pPr>
              <w:spacing w:before="60" w:after="60"/>
            </w:pPr>
            <w:r w:rsidRPr="00BC1765">
              <w:t>1800 193 111</w:t>
            </w:r>
          </w:p>
        </w:tc>
        <w:tc>
          <w:tcPr>
            <w:tcW w:w="3827" w:type="dxa"/>
            <w:gridSpan w:val="14"/>
            <w:tcBorders>
              <w:top w:val="single" w:sz="4" w:space="0" w:color="808080" w:themeColor="background1" w:themeShade="80"/>
              <w:left w:val="nil"/>
              <w:bottom w:val="single" w:sz="4" w:space="0" w:color="808080" w:themeColor="background1" w:themeShade="80"/>
              <w:right w:val="nil"/>
            </w:tcBorders>
            <w:shd w:val="clear" w:color="auto" w:fill="FFFFFF" w:themeFill="background1"/>
          </w:tcPr>
          <w:p w:rsidR="009A2ADC" w:rsidRPr="00BC1765" w:rsidRDefault="00A02681" w:rsidP="009A2ADC">
            <w:pPr>
              <w:spacing w:before="60" w:after="60"/>
            </w:pPr>
            <w:hyperlink r:id="rId12" w:history="1">
              <w:r w:rsidR="009A2ADC" w:rsidRPr="00921F5F">
                <w:rPr>
                  <w:rStyle w:val="Hyperlink"/>
                </w:rPr>
                <w:t>territorybusinesscentre@nt.gov.au</w:t>
              </w:r>
            </w:hyperlink>
            <w:r w:rsidR="009A2ADC" w:rsidRPr="00BC1765">
              <w:t xml:space="preserve"> </w:t>
            </w:r>
          </w:p>
        </w:tc>
        <w:tc>
          <w:tcPr>
            <w:tcW w:w="3974" w:type="dxa"/>
            <w:gridSpan w:val="16"/>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FFFFFF" w:themeFill="background1"/>
          </w:tcPr>
          <w:p w:rsidR="009A2ADC" w:rsidRPr="00BC1765" w:rsidRDefault="009A2ADC" w:rsidP="009A2ADC">
            <w:pPr>
              <w:spacing w:before="60" w:after="60"/>
            </w:pPr>
            <w:r w:rsidRPr="00BC1765">
              <w:t>GPO Box 9800 Darwin NT 0801</w:t>
            </w:r>
          </w:p>
        </w:tc>
      </w:tr>
      <w:tr w:rsidR="009A2ADC" w:rsidRPr="00FC4C2C" w:rsidTr="007F53EB">
        <w:trPr>
          <w:trHeight w:val="56"/>
        </w:trPr>
        <w:tc>
          <w:tcPr>
            <w:tcW w:w="106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9A2ADC" w:rsidRPr="000D7C90" w:rsidRDefault="009A2ADC" w:rsidP="009A2ADC">
            <w:pPr>
              <w:keepNext/>
              <w:spacing w:before="60" w:after="60"/>
              <w:rPr>
                <w:rFonts w:cs="Arial"/>
                <w:b/>
                <w:szCs w:val="22"/>
              </w:rPr>
            </w:pPr>
            <w:r w:rsidRPr="000D7C90">
              <w:rPr>
                <w:rFonts w:cs="Arial"/>
                <w:b/>
                <w:szCs w:val="22"/>
              </w:rPr>
              <w:t>Payment details</w:t>
            </w:r>
          </w:p>
        </w:tc>
      </w:tr>
      <w:tr w:rsidR="009A2ADC" w:rsidRPr="00FC4C2C" w:rsidTr="007F53EB">
        <w:trPr>
          <w:trHeight w:val="56"/>
        </w:trPr>
        <w:tc>
          <w:tcPr>
            <w:tcW w:w="10642" w:type="dxa"/>
            <w:gridSpan w:val="43"/>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9A2ADC" w:rsidRDefault="009A2ADC" w:rsidP="009A2ADC">
            <w:pPr>
              <w:keepNext/>
              <w:spacing w:before="60" w:after="60"/>
              <w:rPr>
                <w:rFonts w:cs="Arial"/>
              </w:rPr>
            </w:pPr>
            <w:r>
              <w:rPr>
                <w:rFonts w:cs="Arial"/>
              </w:rPr>
              <w:t xml:space="preserve">A fee is payable on lodgement of this application form. Payment can be made by: </w:t>
            </w:r>
          </w:p>
          <w:p w:rsidR="009A2ADC" w:rsidRPr="00DF5E9E" w:rsidRDefault="009A2ADC" w:rsidP="009A2ADC">
            <w:pPr>
              <w:pStyle w:val="ListParagraph"/>
              <w:keepNext/>
              <w:numPr>
                <w:ilvl w:val="0"/>
                <w:numId w:val="16"/>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9A2ADC" w:rsidRDefault="009A2ADC" w:rsidP="009A2ADC">
            <w:pPr>
              <w:pStyle w:val="ListParagraph"/>
              <w:keepNext/>
              <w:numPr>
                <w:ilvl w:val="0"/>
                <w:numId w:val="16"/>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9A2ADC" w:rsidRPr="00BC1765" w:rsidRDefault="009A2ADC" w:rsidP="009A2ADC">
            <w:pPr>
              <w:pStyle w:val="ListParagraph"/>
              <w:keepNext/>
              <w:numPr>
                <w:ilvl w:val="0"/>
                <w:numId w:val="16"/>
              </w:numPr>
              <w:spacing w:before="60" w:after="60"/>
            </w:pPr>
            <w:r>
              <w:t>C</w:t>
            </w:r>
            <w:r w:rsidRPr="00BC1765">
              <w:t xml:space="preserve">redit card </w:t>
            </w:r>
            <w:r w:rsidRPr="00D323C4">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9A2ADC" w:rsidRPr="00FC4C2C" w:rsidTr="007F53EB">
        <w:trPr>
          <w:trHeight w:val="56"/>
        </w:trPr>
        <w:tc>
          <w:tcPr>
            <w:tcW w:w="1803" w:type="dxa"/>
            <w:gridSpan w:val="4"/>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FFFFFF" w:themeFill="background1"/>
            <w:vAlign w:val="center"/>
          </w:tcPr>
          <w:p w:rsidR="009A2ADC" w:rsidRDefault="009A2ADC" w:rsidP="009A2ADC">
            <w:pPr>
              <w:spacing w:before="60" w:after="60"/>
              <w:rPr>
                <w:rFonts w:cs="Arial"/>
                <w:szCs w:val="22"/>
              </w:rPr>
            </w:pPr>
            <w:r>
              <w:rPr>
                <w:rFonts w:cs="Arial"/>
                <w:szCs w:val="22"/>
              </w:rPr>
              <w:t>Payment date:</w:t>
            </w:r>
          </w:p>
        </w:tc>
        <w:tc>
          <w:tcPr>
            <w:tcW w:w="1799" w:type="dxa"/>
            <w:gridSpan w:val="11"/>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9A2ADC" w:rsidRDefault="009A2ADC" w:rsidP="009A2ADC">
            <w:pPr>
              <w:spacing w:before="60" w:after="60"/>
              <w:rPr>
                <w:rFonts w:cs="Arial"/>
                <w:szCs w:val="22"/>
              </w:rPr>
            </w:pPr>
          </w:p>
        </w:tc>
        <w:tc>
          <w:tcPr>
            <w:tcW w:w="1935" w:type="dxa"/>
            <w:gridSpan w:val="9"/>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9A2ADC" w:rsidRDefault="009A2ADC" w:rsidP="009A2ADC">
            <w:pPr>
              <w:spacing w:before="60" w:after="60"/>
              <w:rPr>
                <w:rFonts w:cs="Arial"/>
                <w:szCs w:val="22"/>
              </w:rPr>
            </w:pPr>
            <w:r>
              <w:rPr>
                <w:rFonts w:cs="Arial"/>
                <w:szCs w:val="22"/>
              </w:rPr>
              <w:t>Receipt number:</w:t>
            </w:r>
          </w:p>
        </w:tc>
        <w:tc>
          <w:tcPr>
            <w:tcW w:w="1663" w:type="dxa"/>
            <w:gridSpan w:val="8"/>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9A2ADC" w:rsidRDefault="009A2ADC" w:rsidP="009A2ADC">
            <w:pPr>
              <w:spacing w:before="60" w:after="60"/>
              <w:rPr>
                <w:rFonts w:cs="Arial"/>
                <w:szCs w:val="22"/>
              </w:rPr>
            </w:pPr>
          </w:p>
        </w:tc>
        <w:tc>
          <w:tcPr>
            <w:tcW w:w="1798" w:type="dxa"/>
            <w:gridSpan w:val="6"/>
            <w:tcBorders>
              <w:top w:val="single" w:sz="4" w:space="0" w:color="808080" w:themeColor="background1" w:themeShade="80"/>
              <w:left w:val="nil"/>
              <w:bottom w:val="single" w:sz="8" w:space="0" w:color="808080" w:themeColor="background1" w:themeShade="80"/>
              <w:right w:val="nil"/>
            </w:tcBorders>
            <w:shd w:val="clear" w:color="auto" w:fill="FFFFFF" w:themeFill="background1"/>
            <w:vAlign w:val="center"/>
          </w:tcPr>
          <w:p w:rsidR="009A2ADC" w:rsidRDefault="009A2ADC" w:rsidP="009A2ADC">
            <w:pPr>
              <w:spacing w:before="60" w:after="60"/>
              <w:rPr>
                <w:rFonts w:cs="Arial"/>
                <w:szCs w:val="22"/>
              </w:rPr>
            </w:pPr>
            <w:r>
              <w:rPr>
                <w:rFonts w:cs="Arial"/>
                <w:szCs w:val="22"/>
              </w:rPr>
              <w:t>Amount paid:</w:t>
            </w:r>
          </w:p>
        </w:tc>
        <w:tc>
          <w:tcPr>
            <w:tcW w:w="1644"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FFFFFF" w:themeFill="background1"/>
            <w:vAlign w:val="center"/>
          </w:tcPr>
          <w:p w:rsidR="009A2ADC" w:rsidRDefault="009A2ADC" w:rsidP="009A2ADC">
            <w:pPr>
              <w:spacing w:before="60" w:after="60"/>
              <w:rPr>
                <w:rFonts w:cs="Arial"/>
                <w:szCs w:val="22"/>
              </w:rPr>
            </w:pPr>
          </w:p>
        </w:tc>
      </w:tr>
    </w:tbl>
    <w:p w:rsidR="007A5EFD" w:rsidRDefault="007A5EFD" w:rsidP="009B1BF1"/>
    <w:sectPr w:rsidR="007A5EFD" w:rsidSect="00952B90">
      <w:headerReference w:type="default" r:id="rId13"/>
      <w:footerReference w:type="default" r:id="rId14"/>
      <w:headerReference w:type="first" r:id="rId15"/>
      <w:footerReference w:type="first" r:id="rId16"/>
      <w:pgSz w:w="11906" w:h="16838" w:code="9"/>
      <w:pgMar w:top="794" w:right="794" w:bottom="794" w:left="794" w:header="284" w:footer="2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681" w:rsidRDefault="00A02681" w:rsidP="007332FF">
      <w:r>
        <w:separator/>
      </w:r>
    </w:p>
  </w:endnote>
  <w:endnote w:type="continuationSeparator" w:id="0">
    <w:p w:rsidR="00A02681" w:rsidRDefault="00A0268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Default="00A02681"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1F338C">
                <w:rPr>
                  <w:rStyle w:val="PageNumber"/>
                </w:rPr>
                <w:t>23 February 2023</w:t>
              </w:r>
            </w:sdtContent>
          </w:sdt>
          <w:r w:rsidR="001B3D22" w:rsidRPr="001B3D22">
            <w:rPr>
              <w:rStyle w:val="PageNumber"/>
            </w:rPr>
            <w:t xml:space="preserve"> | Version </w:t>
          </w:r>
          <w:r w:rsidR="00AF4B25">
            <w:rPr>
              <w:rStyle w:val="PageNumber"/>
            </w:rPr>
            <w:t>3.0</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C0E46">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C0E46">
            <w:rPr>
              <w:rStyle w:val="PageNumber"/>
              <w:noProof/>
            </w:rPr>
            <w:t>5</w:t>
          </w:r>
          <w:r w:rsidRPr="00AC4488">
            <w:rPr>
              <w:rStyle w:val="PageNumber"/>
            </w:rPr>
            <w:fldChar w:fldCharType="end"/>
          </w:r>
        </w:p>
      </w:tc>
    </w:tr>
  </w:tbl>
  <w:p w:rsidR="002645D5" w:rsidRPr="00B11C67" w:rsidRDefault="002645D5" w:rsidP="003F26D0">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952B90">
      <w:trPr>
        <w:cantSplit/>
        <w:trHeight w:hRule="exact" w:val="1010"/>
      </w:trPr>
      <w:tc>
        <w:tcPr>
          <w:tcW w:w="7767" w:type="dxa"/>
          <w:tcBorders>
            <w:top w:val="single" w:sz="4" w:space="0" w:color="auto"/>
          </w:tcBorders>
          <w:vAlign w:val="bottom"/>
        </w:tcPr>
        <w:p w:rsidR="00A66DD9" w:rsidRPr="001B3D22" w:rsidRDefault="00A02681"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2-23T00:00:00Z">
                <w:dateFormat w:val="d MMMM yyyy"/>
                <w:lid w:val="en-AU"/>
                <w:storeMappedDataAs w:val="dateTime"/>
                <w:calendar w:val="gregorian"/>
              </w:date>
            </w:sdtPr>
            <w:sdtEndPr>
              <w:rPr>
                <w:rStyle w:val="PageNumber"/>
              </w:rPr>
            </w:sdtEndPr>
            <w:sdtContent>
              <w:r w:rsidR="001F338C">
                <w:rPr>
                  <w:rStyle w:val="PageNumber"/>
                </w:rPr>
                <w:t>23 February 2023</w:t>
              </w:r>
            </w:sdtContent>
          </w:sdt>
          <w:r w:rsidR="001B3D22" w:rsidRPr="001B3D22">
            <w:rPr>
              <w:rStyle w:val="PageNumber"/>
            </w:rPr>
            <w:t xml:space="preserve"> | Version </w:t>
          </w:r>
          <w:r w:rsidR="00593C0B">
            <w:rPr>
              <w:rStyle w:val="PageNumber"/>
            </w:rPr>
            <w:t>3.0</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C0E46">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C0E46">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368029" cy="487824"/>
                <wp:effectExtent l="0" t="0" r="3810" b="762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5799" cy="490595"/>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681" w:rsidRDefault="00A02681" w:rsidP="007332FF">
      <w:r>
        <w:separator/>
      </w:r>
    </w:p>
  </w:footnote>
  <w:footnote w:type="continuationSeparator" w:id="0">
    <w:p w:rsidR="00A02681" w:rsidRDefault="00A0268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A02681"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950221">
          <w:rPr>
            <w:rStyle w:val="HeaderChar"/>
          </w:rPr>
          <w:t>Application for variation of a casino operative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950221" w:rsidP="00952B90">
        <w:pPr>
          <w:pStyle w:val="Title"/>
          <w:ind w:right="-172"/>
        </w:pPr>
        <w:r>
          <w:rPr>
            <w:rStyle w:val="TitleChar"/>
            <w:sz w:val="52"/>
            <w:szCs w:val="52"/>
          </w:rPr>
          <w:t>Application for variation of a casino operative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37A1CDC"/>
    <w:multiLevelType w:val="hybridMultilevel"/>
    <w:tmpl w:val="52FE2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3F4D376E"/>
    <w:multiLevelType w:val="hybridMultilevel"/>
    <w:tmpl w:val="43F6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886644"/>
    <w:multiLevelType w:val="hybridMultilevel"/>
    <w:tmpl w:val="0F1AA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0214D2F"/>
    <w:multiLevelType w:val="hybridMultilevel"/>
    <w:tmpl w:val="B1408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A217045"/>
    <w:multiLevelType w:val="hybridMultilevel"/>
    <w:tmpl w:val="49C0AD58"/>
    <w:lvl w:ilvl="0" w:tplc="A610539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3D451C"/>
    <w:multiLevelType w:val="hybridMultilevel"/>
    <w:tmpl w:val="4E4AE108"/>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254642"/>
    <w:multiLevelType w:val="hybridMultilevel"/>
    <w:tmpl w:val="1DC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6141D1E"/>
    <w:multiLevelType w:val="multilevel"/>
    <w:tmpl w:val="0C78A7AC"/>
    <w:name w:val="NTG Table Bullet List332222222222"/>
    <w:numStyleLink w:val="Tablebulletlist"/>
  </w:abstractNum>
  <w:abstractNum w:abstractNumId="42"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1"/>
  </w:num>
  <w:num w:numId="3">
    <w:abstractNumId w:val="43"/>
  </w:num>
  <w:num w:numId="4">
    <w:abstractNumId w:val="26"/>
  </w:num>
  <w:num w:numId="5">
    <w:abstractNumId w:val="15"/>
  </w:num>
  <w:num w:numId="6">
    <w:abstractNumId w:val="7"/>
  </w:num>
  <w:num w:numId="7">
    <w:abstractNumId w:val="29"/>
  </w:num>
  <w:num w:numId="8">
    <w:abstractNumId w:val="14"/>
  </w:num>
  <w:num w:numId="9">
    <w:abstractNumId w:val="42"/>
  </w:num>
  <w:num w:numId="10">
    <w:abstractNumId w:val="23"/>
  </w:num>
  <w:num w:numId="11">
    <w:abstractNumId w:val="38"/>
  </w:num>
  <w:num w:numId="12">
    <w:abstractNumId w:val="28"/>
  </w:num>
  <w:num w:numId="13">
    <w:abstractNumId w:val="39"/>
  </w:num>
  <w:num w:numId="14">
    <w:abstractNumId w:val="19"/>
  </w:num>
  <w:num w:numId="15">
    <w:abstractNumId w:val="22"/>
  </w:num>
  <w:num w:numId="16">
    <w:abstractNumId w:val="35"/>
  </w:num>
  <w:num w:numId="17">
    <w:abstractNumId w:val="24"/>
  </w:num>
  <w:num w:numId="18">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A4"/>
    <w:rsid w:val="00001DDF"/>
    <w:rsid w:val="0000322D"/>
    <w:rsid w:val="00007670"/>
    <w:rsid w:val="000104A9"/>
    <w:rsid w:val="00010665"/>
    <w:rsid w:val="00020347"/>
    <w:rsid w:val="0002393A"/>
    <w:rsid w:val="00027886"/>
    <w:rsid w:val="00027DB8"/>
    <w:rsid w:val="00031A96"/>
    <w:rsid w:val="00032957"/>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0B2"/>
    <w:rsid w:val="000849D4"/>
    <w:rsid w:val="00085062"/>
    <w:rsid w:val="00086A5F"/>
    <w:rsid w:val="000911EF"/>
    <w:rsid w:val="000962C5"/>
    <w:rsid w:val="00097865"/>
    <w:rsid w:val="000A4317"/>
    <w:rsid w:val="000A559C"/>
    <w:rsid w:val="000B0076"/>
    <w:rsid w:val="000B2CA1"/>
    <w:rsid w:val="000C23BA"/>
    <w:rsid w:val="000D1F29"/>
    <w:rsid w:val="000D633D"/>
    <w:rsid w:val="000D7C90"/>
    <w:rsid w:val="000E342B"/>
    <w:rsid w:val="000E3ED2"/>
    <w:rsid w:val="000E5DD2"/>
    <w:rsid w:val="000F2958"/>
    <w:rsid w:val="000F3850"/>
    <w:rsid w:val="000F604F"/>
    <w:rsid w:val="00104E7F"/>
    <w:rsid w:val="001137EC"/>
    <w:rsid w:val="001152F5"/>
    <w:rsid w:val="00117743"/>
    <w:rsid w:val="00117F5B"/>
    <w:rsid w:val="00132658"/>
    <w:rsid w:val="00134280"/>
    <w:rsid w:val="001343E2"/>
    <w:rsid w:val="00150DC0"/>
    <w:rsid w:val="00156CD4"/>
    <w:rsid w:val="0016153B"/>
    <w:rsid w:val="00162207"/>
    <w:rsid w:val="00164A3E"/>
    <w:rsid w:val="00166FF6"/>
    <w:rsid w:val="001727C8"/>
    <w:rsid w:val="00172B65"/>
    <w:rsid w:val="00176123"/>
    <w:rsid w:val="00181620"/>
    <w:rsid w:val="0018224F"/>
    <w:rsid w:val="001827F3"/>
    <w:rsid w:val="00187130"/>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E1D30"/>
    <w:rsid w:val="001F2C56"/>
    <w:rsid w:val="001F338C"/>
    <w:rsid w:val="001F59E6"/>
    <w:rsid w:val="00202D7E"/>
    <w:rsid w:val="00203F1C"/>
    <w:rsid w:val="002044FA"/>
    <w:rsid w:val="002059F8"/>
    <w:rsid w:val="00206936"/>
    <w:rsid w:val="00206C6F"/>
    <w:rsid w:val="00206FBD"/>
    <w:rsid w:val="00207746"/>
    <w:rsid w:val="00225BD6"/>
    <w:rsid w:val="00230031"/>
    <w:rsid w:val="00235C01"/>
    <w:rsid w:val="0024410C"/>
    <w:rsid w:val="00246C23"/>
    <w:rsid w:val="00247343"/>
    <w:rsid w:val="0025737B"/>
    <w:rsid w:val="00257A60"/>
    <w:rsid w:val="002645D5"/>
    <w:rsid w:val="0026532D"/>
    <w:rsid w:val="00265C56"/>
    <w:rsid w:val="002716CD"/>
    <w:rsid w:val="002729FE"/>
    <w:rsid w:val="00274D4B"/>
    <w:rsid w:val="002761CE"/>
    <w:rsid w:val="002806F5"/>
    <w:rsid w:val="00281577"/>
    <w:rsid w:val="00284EF4"/>
    <w:rsid w:val="002926BC"/>
    <w:rsid w:val="00293A72"/>
    <w:rsid w:val="002A0160"/>
    <w:rsid w:val="002A30C3"/>
    <w:rsid w:val="002A6F6A"/>
    <w:rsid w:val="002A7712"/>
    <w:rsid w:val="002B02A6"/>
    <w:rsid w:val="002B38F7"/>
    <w:rsid w:val="002B3BDC"/>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36F5A"/>
    <w:rsid w:val="0033746D"/>
    <w:rsid w:val="00342283"/>
    <w:rsid w:val="00343A87"/>
    <w:rsid w:val="00344A36"/>
    <w:rsid w:val="003456F4"/>
    <w:rsid w:val="00347FB6"/>
    <w:rsid w:val="003504FD"/>
    <w:rsid w:val="00350881"/>
    <w:rsid w:val="00354DD9"/>
    <w:rsid w:val="00357D55"/>
    <w:rsid w:val="00363513"/>
    <w:rsid w:val="00364AAC"/>
    <w:rsid w:val="003657E5"/>
    <w:rsid w:val="0036589C"/>
    <w:rsid w:val="00371312"/>
    <w:rsid w:val="00371DC7"/>
    <w:rsid w:val="00377B21"/>
    <w:rsid w:val="00387DB7"/>
    <w:rsid w:val="00390826"/>
    <w:rsid w:val="00390862"/>
    <w:rsid w:val="00390CE3"/>
    <w:rsid w:val="00394876"/>
    <w:rsid w:val="00394AAF"/>
    <w:rsid w:val="00394CE5"/>
    <w:rsid w:val="0039602B"/>
    <w:rsid w:val="003A6341"/>
    <w:rsid w:val="003A7E52"/>
    <w:rsid w:val="003B67FD"/>
    <w:rsid w:val="003B6A61"/>
    <w:rsid w:val="003D0C45"/>
    <w:rsid w:val="003D0F63"/>
    <w:rsid w:val="003D42C0"/>
    <w:rsid w:val="003D4A8F"/>
    <w:rsid w:val="003D5B29"/>
    <w:rsid w:val="003D7818"/>
    <w:rsid w:val="003E2445"/>
    <w:rsid w:val="003E37B9"/>
    <w:rsid w:val="003E3BB2"/>
    <w:rsid w:val="003F07E7"/>
    <w:rsid w:val="003F26D0"/>
    <w:rsid w:val="003F5B58"/>
    <w:rsid w:val="003F7E65"/>
    <w:rsid w:val="0040222A"/>
    <w:rsid w:val="00402A05"/>
    <w:rsid w:val="004047BC"/>
    <w:rsid w:val="004100F7"/>
    <w:rsid w:val="00414CB3"/>
    <w:rsid w:val="0041563D"/>
    <w:rsid w:val="00425410"/>
    <w:rsid w:val="00426E25"/>
    <w:rsid w:val="00427D9C"/>
    <w:rsid w:val="00427E7E"/>
    <w:rsid w:val="00433C60"/>
    <w:rsid w:val="0043465D"/>
    <w:rsid w:val="0043570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27CA"/>
    <w:rsid w:val="00494BE5"/>
    <w:rsid w:val="00495C12"/>
    <w:rsid w:val="00495E30"/>
    <w:rsid w:val="004A0EBA"/>
    <w:rsid w:val="004A2538"/>
    <w:rsid w:val="004A31EF"/>
    <w:rsid w:val="004A331E"/>
    <w:rsid w:val="004A3CC9"/>
    <w:rsid w:val="004A4013"/>
    <w:rsid w:val="004B0C15"/>
    <w:rsid w:val="004B35EA"/>
    <w:rsid w:val="004B69E4"/>
    <w:rsid w:val="004B74FC"/>
    <w:rsid w:val="004C6C39"/>
    <w:rsid w:val="004D075F"/>
    <w:rsid w:val="004D1B76"/>
    <w:rsid w:val="004D344E"/>
    <w:rsid w:val="004D5E5C"/>
    <w:rsid w:val="004E019E"/>
    <w:rsid w:val="004E06EC"/>
    <w:rsid w:val="004E0A3F"/>
    <w:rsid w:val="004E2CB7"/>
    <w:rsid w:val="004F016A"/>
    <w:rsid w:val="004F71A5"/>
    <w:rsid w:val="00500F94"/>
    <w:rsid w:val="00502FB3"/>
    <w:rsid w:val="00503DE9"/>
    <w:rsid w:val="0050530C"/>
    <w:rsid w:val="00505DEA"/>
    <w:rsid w:val="005060E5"/>
    <w:rsid w:val="005074BD"/>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3C0B"/>
    <w:rsid w:val="00595386"/>
    <w:rsid w:val="00597234"/>
    <w:rsid w:val="005A1A58"/>
    <w:rsid w:val="005A4AC0"/>
    <w:rsid w:val="005A539B"/>
    <w:rsid w:val="005A5FDF"/>
    <w:rsid w:val="005B0FB7"/>
    <w:rsid w:val="005B122A"/>
    <w:rsid w:val="005B1FCB"/>
    <w:rsid w:val="005B5AC2"/>
    <w:rsid w:val="005C2833"/>
    <w:rsid w:val="005C4C5F"/>
    <w:rsid w:val="005E144D"/>
    <w:rsid w:val="005E1500"/>
    <w:rsid w:val="005E3A43"/>
    <w:rsid w:val="005E7038"/>
    <w:rsid w:val="005F0B17"/>
    <w:rsid w:val="005F77C7"/>
    <w:rsid w:val="006004B3"/>
    <w:rsid w:val="00620675"/>
    <w:rsid w:val="00622910"/>
    <w:rsid w:val="006254B6"/>
    <w:rsid w:val="00627FC8"/>
    <w:rsid w:val="00636229"/>
    <w:rsid w:val="006433C3"/>
    <w:rsid w:val="00650F5B"/>
    <w:rsid w:val="00661D1D"/>
    <w:rsid w:val="00665916"/>
    <w:rsid w:val="006670D7"/>
    <w:rsid w:val="006719EA"/>
    <w:rsid w:val="00671F13"/>
    <w:rsid w:val="0067400A"/>
    <w:rsid w:val="006847AD"/>
    <w:rsid w:val="0069114B"/>
    <w:rsid w:val="006944C1"/>
    <w:rsid w:val="006A2B49"/>
    <w:rsid w:val="006A756A"/>
    <w:rsid w:val="006B7FE0"/>
    <w:rsid w:val="006C0E46"/>
    <w:rsid w:val="006D66F7"/>
    <w:rsid w:val="006E283C"/>
    <w:rsid w:val="00705C9D"/>
    <w:rsid w:val="00705F13"/>
    <w:rsid w:val="00714F1D"/>
    <w:rsid w:val="00715225"/>
    <w:rsid w:val="00720CC6"/>
    <w:rsid w:val="00722DDB"/>
    <w:rsid w:val="00724728"/>
    <w:rsid w:val="00724F98"/>
    <w:rsid w:val="00730B9B"/>
    <w:rsid w:val="0073182E"/>
    <w:rsid w:val="007332FF"/>
    <w:rsid w:val="007408F5"/>
    <w:rsid w:val="00741EAE"/>
    <w:rsid w:val="00743757"/>
    <w:rsid w:val="00755248"/>
    <w:rsid w:val="0076190B"/>
    <w:rsid w:val="0076355D"/>
    <w:rsid w:val="00763A2D"/>
    <w:rsid w:val="007676A4"/>
    <w:rsid w:val="00777795"/>
    <w:rsid w:val="00783A57"/>
    <w:rsid w:val="00784C92"/>
    <w:rsid w:val="007859CD"/>
    <w:rsid w:val="00785C24"/>
    <w:rsid w:val="00785F22"/>
    <w:rsid w:val="007907E4"/>
    <w:rsid w:val="00796461"/>
    <w:rsid w:val="007A42D1"/>
    <w:rsid w:val="007A5EFD"/>
    <w:rsid w:val="007A6A4F"/>
    <w:rsid w:val="007B03F5"/>
    <w:rsid w:val="007B5C09"/>
    <w:rsid w:val="007B5DA2"/>
    <w:rsid w:val="007C0966"/>
    <w:rsid w:val="007C14E3"/>
    <w:rsid w:val="007C19E7"/>
    <w:rsid w:val="007C5CFD"/>
    <w:rsid w:val="007C6D9F"/>
    <w:rsid w:val="007D0636"/>
    <w:rsid w:val="007D4893"/>
    <w:rsid w:val="007D48A4"/>
    <w:rsid w:val="007E440D"/>
    <w:rsid w:val="007E70CF"/>
    <w:rsid w:val="007E74A4"/>
    <w:rsid w:val="007F1B6F"/>
    <w:rsid w:val="007F263F"/>
    <w:rsid w:val="007F53EB"/>
    <w:rsid w:val="008015A8"/>
    <w:rsid w:val="0080766E"/>
    <w:rsid w:val="00811169"/>
    <w:rsid w:val="00815297"/>
    <w:rsid w:val="008170DB"/>
    <w:rsid w:val="00817BA1"/>
    <w:rsid w:val="00820260"/>
    <w:rsid w:val="00823022"/>
    <w:rsid w:val="0082634E"/>
    <w:rsid w:val="00830853"/>
    <w:rsid w:val="008313C4"/>
    <w:rsid w:val="00835434"/>
    <w:rsid w:val="008358C0"/>
    <w:rsid w:val="00836E22"/>
    <w:rsid w:val="00841B39"/>
    <w:rsid w:val="00842838"/>
    <w:rsid w:val="0084505B"/>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3238"/>
    <w:rsid w:val="008D57B8"/>
    <w:rsid w:val="008E03FC"/>
    <w:rsid w:val="008E1F1F"/>
    <w:rsid w:val="008E510B"/>
    <w:rsid w:val="00902B13"/>
    <w:rsid w:val="00911941"/>
    <w:rsid w:val="00917398"/>
    <w:rsid w:val="0092024D"/>
    <w:rsid w:val="00925146"/>
    <w:rsid w:val="00925F0F"/>
    <w:rsid w:val="00932F6B"/>
    <w:rsid w:val="00934E50"/>
    <w:rsid w:val="00937825"/>
    <w:rsid w:val="009468BC"/>
    <w:rsid w:val="00947FAE"/>
    <w:rsid w:val="00950221"/>
    <w:rsid w:val="00952B90"/>
    <w:rsid w:val="009616DF"/>
    <w:rsid w:val="0096542F"/>
    <w:rsid w:val="00967FA7"/>
    <w:rsid w:val="00971645"/>
    <w:rsid w:val="00977919"/>
    <w:rsid w:val="00983000"/>
    <w:rsid w:val="009870FA"/>
    <w:rsid w:val="009921C3"/>
    <w:rsid w:val="0099551D"/>
    <w:rsid w:val="009A2ADC"/>
    <w:rsid w:val="009A4547"/>
    <w:rsid w:val="009A5897"/>
    <w:rsid w:val="009A5F24"/>
    <w:rsid w:val="009B05A4"/>
    <w:rsid w:val="009B0B3E"/>
    <w:rsid w:val="009B1913"/>
    <w:rsid w:val="009B1BF1"/>
    <w:rsid w:val="009B53DF"/>
    <w:rsid w:val="009B6657"/>
    <w:rsid w:val="009B6966"/>
    <w:rsid w:val="009C04A7"/>
    <w:rsid w:val="009D0EB5"/>
    <w:rsid w:val="009D14F9"/>
    <w:rsid w:val="009D2B74"/>
    <w:rsid w:val="009D63FF"/>
    <w:rsid w:val="009D7995"/>
    <w:rsid w:val="009E175D"/>
    <w:rsid w:val="009E3CC2"/>
    <w:rsid w:val="009F06BD"/>
    <w:rsid w:val="009F2A4D"/>
    <w:rsid w:val="00A00828"/>
    <w:rsid w:val="00A02681"/>
    <w:rsid w:val="00A03290"/>
    <w:rsid w:val="00A0387E"/>
    <w:rsid w:val="00A05BFD"/>
    <w:rsid w:val="00A07490"/>
    <w:rsid w:val="00A10655"/>
    <w:rsid w:val="00A12B64"/>
    <w:rsid w:val="00A22C38"/>
    <w:rsid w:val="00A22D3C"/>
    <w:rsid w:val="00A25193"/>
    <w:rsid w:val="00A26E80"/>
    <w:rsid w:val="00A304C7"/>
    <w:rsid w:val="00A31AE8"/>
    <w:rsid w:val="00A3739D"/>
    <w:rsid w:val="00A3761F"/>
    <w:rsid w:val="00A37DDA"/>
    <w:rsid w:val="00A45005"/>
    <w:rsid w:val="00A52BA3"/>
    <w:rsid w:val="00A53CF0"/>
    <w:rsid w:val="00A661E4"/>
    <w:rsid w:val="00A66DD9"/>
    <w:rsid w:val="00A7620F"/>
    <w:rsid w:val="00A76790"/>
    <w:rsid w:val="00A925EC"/>
    <w:rsid w:val="00A929AA"/>
    <w:rsid w:val="00A92B6B"/>
    <w:rsid w:val="00A960B7"/>
    <w:rsid w:val="00AA541E"/>
    <w:rsid w:val="00AD0DA4"/>
    <w:rsid w:val="00AD4169"/>
    <w:rsid w:val="00AE193F"/>
    <w:rsid w:val="00AE25C6"/>
    <w:rsid w:val="00AE2A8A"/>
    <w:rsid w:val="00AE306C"/>
    <w:rsid w:val="00AE7C09"/>
    <w:rsid w:val="00AF28C1"/>
    <w:rsid w:val="00AF4B25"/>
    <w:rsid w:val="00B02EF1"/>
    <w:rsid w:val="00B07C97"/>
    <w:rsid w:val="00B11C67"/>
    <w:rsid w:val="00B12E9F"/>
    <w:rsid w:val="00B15754"/>
    <w:rsid w:val="00B16002"/>
    <w:rsid w:val="00B2046E"/>
    <w:rsid w:val="00B20D0D"/>
    <w:rsid w:val="00B20E8B"/>
    <w:rsid w:val="00B257E1"/>
    <w:rsid w:val="00B2599A"/>
    <w:rsid w:val="00B27AC4"/>
    <w:rsid w:val="00B31D3A"/>
    <w:rsid w:val="00B343CC"/>
    <w:rsid w:val="00B5084A"/>
    <w:rsid w:val="00B606A1"/>
    <w:rsid w:val="00B614F7"/>
    <w:rsid w:val="00B6178C"/>
    <w:rsid w:val="00B61B26"/>
    <w:rsid w:val="00B65E6B"/>
    <w:rsid w:val="00B674EB"/>
    <w:rsid w:val="00B675B2"/>
    <w:rsid w:val="00B775BB"/>
    <w:rsid w:val="00B81261"/>
    <w:rsid w:val="00B8223E"/>
    <w:rsid w:val="00B832AE"/>
    <w:rsid w:val="00B86678"/>
    <w:rsid w:val="00B92F9B"/>
    <w:rsid w:val="00B941B3"/>
    <w:rsid w:val="00B96513"/>
    <w:rsid w:val="00B97688"/>
    <w:rsid w:val="00BA1A56"/>
    <w:rsid w:val="00BA1D47"/>
    <w:rsid w:val="00BA4E75"/>
    <w:rsid w:val="00BA66F0"/>
    <w:rsid w:val="00BB17BD"/>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531"/>
    <w:rsid w:val="00CA36A0"/>
    <w:rsid w:val="00CA6BC5"/>
    <w:rsid w:val="00CC2F1A"/>
    <w:rsid w:val="00CC571B"/>
    <w:rsid w:val="00CC61CD"/>
    <w:rsid w:val="00CC6C02"/>
    <w:rsid w:val="00CC737B"/>
    <w:rsid w:val="00CD5011"/>
    <w:rsid w:val="00CE640F"/>
    <w:rsid w:val="00CE7200"/>
    <w:rsid w:val="00CE76BC"/>
    <w:rsid w:val="00CF2696"/>
    <w:rsid w:val="00CF540E"/>
    <w:rsid w:val="00D02F07"/>
    <w:rsid w:val="00D15D88"/>
    <w:rsid w:val="00D27D49"/>
    <w:rsid w:val="00D27EBE"/>
    <w:rsid w:val="00D32BCF"/>
    <w:rsid w:val="00D34336"/>
    <w:rsid w:val="00D35D55"/>
    <w:rsid w:val="00D36A49"/>
    <w:rsid w:val="00D517C6"/>
    <w:rsid w:val="00D5309E"/>
    <w:rsid w:val="00D71D84"/>
    <w:rsid w:val="00D72464"/>
    <w:rsid w:val="00D72A57"/>
    <w:rsid w:val="00D768EB"/>
    <w:rsid w:val="00D81E17"/>
    <w:rsid w:val="00D82D1E"/>
    <w:rsid w:val="00D832D9"/>
    <w:rsid w:val="00D83EC2"/>
    <w:rsid w:val="00D8760F"/>
    <w:rsid w:val="00D90F00"/>
    <w:rsid w:val="00D95A75"/>
    <w:rsid w:val="00D975C0"/>
    <w:rsid w:val="00DA5285"/>
    <w:rsid w:val="00DA69A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18D"/>
    <w:rsid w:val="00E84C5A"/>
    <w:rsid w:val="00E861DB"/>
    <w:rsid w:val="00E908F1"/>
    <w:rsid w:val="00E93406"/>
    <w:rsid w:val="00E956C5"/>
    <w:rsid w:val="00E95C39"/>
    <w:rsid w:val="00EA2C39"/>
    <w:rsid w:val="00EA4189"/>
    <w:rsid w:val="00EB0A3C"/>
    <w:rsid w:val="00EB0A96"/>
    <w:rsid w:val="00EB77F9"/>
    <w:rsid w:val="00EC5769"/>
    <w:rsid w:val="00EC7D00"/>
    <w:rsid w:val="00ED0304"/>
    <w:rsid w:val="00ED4B2A"/>
    <w:rsid w:val="00ED4FF7"/>
    <w:rsid w:val="00ED5B7B"/>
    <w:rsid w:val="00EE38FA"/>
    <w:rsid w:val="00EE3E2C"/>
    <w:rsid w:val="00EE5D23"/>
    <w:rsid w:val="00EE750D"/>
    <w:rsid w:val="00EF051F"/>
    <w:rsid w:val="00EF3CA4"/>
    <w:rsid w:val="00EF49A8"/>
    <w:rsid w:val="00EF7859"/>
    <w:rsid w:val="00F014DA"/>
    <w:rsid w:val="00F02591"/>
    <w:rsid w:val="00F15931"/>
    <w:rsid w:val="00F3269A"/>
    <w:rsid w:val="00F332C4"/>
    <w:rsid w:val="00F467B9"/>
    <w:rsid w:val="00F5696E"/>
    <w:rsid w:val="00F60EFF"/>
    <w:rsid w:val="00F67D2D"/>
    <w:rsid w:val="00F75784"/>
    <w:rsid w:val="00F858F2"/>
    <w:rsid w:val="00F860CC"/>
    <w:rsid w:val="00F94398"/>
    <w:rsid w:val="00FB2B56"/>
    <w:rsid w:val="00FB3CC5"/>
    <w:rsid w:val="00FB55D5"/>
    <w:rsid w:val="00FB58B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F2B8E8-1694-49DF-999F-552FC2C4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TableGrid1">
    <w:name w:val="Table Grid1"/>
    <w:basedOn w:val="TableNormal"/>
    <w:next w:val="TableGrid"/>
    <w:rsid w:val="00D87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F5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erritorybusinesscentre@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comm.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nt.gov.au/industry/gambling/licences/apply-for-a-casino-employee-licence" TargetMode="External"/><Relationship Id="rId4" Type="http://schemas.openxmlformats.org/officeDocument/2006/relationships/styles" Target="styles.xml"/><Relationship Id="rId9" Type="http://schemas.openxmlformats.org/officeDocument/2006/relationships/hyperlink" Target="https://nt.gov.au/industry/gambling/licences/apply-for-a-casino-employee-licenc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b\Downloads\ntg-form-template%20(1).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7CF10E-2FAC-4103-87E5-198E399BB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(1).dotx</Template>
  <TotalTime>144</TotalTime>
  <Pages>1</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 variation of a casino operative licence</vt:lpstr>
    </vt:vector>
  </TitlesOfParts>
  <Company>&lt;NAME&gt;</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variation of a casino operative licence</dc:title>
  <dc:creator>Northern Territory Government</dc:creator>
  <cp:lastModifiedBy>Julie-Anne Felton</cp:lastModifiedBy>
  <cp:revision>46</cp:revision>
  <cp:lastPrinted>2019-07-29T01:45:00Z</cp:lastPrinted>
  <dcterms:created xsi:type="dcterms:W3CDTF">2022-08-05T05:49:00Z</dcterms:created>
  <dcterms:modified xsi:type="dcterms:W3CDTF">2023-03-14T00:07:00Z</dcterms:modified>
</cp:coreProperties>
</file>