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86"/>
        <w:gridCol w:w="283"/>
        <w:gridCol w:w="236"/>
        <w:gridCol w:w="1040"/>
        <w:gridCol w:w="570"/>
        <w:gridCol w:w="706"/>
        <w:gridCol w:w="567"/>
        <w:gridCol w:w="425"/>
        <w:gridCol w:w="567"/>
        <w:gridCol w:w="993"/>
        <w:gridCol w:w="192"/>
        <w:gridCol w:w="70"/>
        <w:gridCol w:w="1013"/>
        <w:gridCol w:w="142"/>
        <w:gridCol w:w="2226"/>
      </w:tblGrid>
      <w:tr w:rsidR="009B1BF1" w:rsidRPr="007A5EFD" w:rsidTr="00132CB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EA1C7C">
        <w:trPr>
          <w:trHeight w:val="344"/>
        </w:trPr>
        <w:tc>
          <w:tcPr>
            <w:tcW w:w="10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A020A" w:rsidRPr="00833113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To: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Registrar 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LISA / Brands Clerk</w:t>
            </w:r>
          </w:p>
          <w:p w:rsidR="001A020A" w:rsidRPr="00833113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ab/>
              <w:t>GPO Box 3000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Phone:  08 8999 2033</w:t>
            </w:r>
          </w:p>
          <w:p w:rsidR="00D3726F" w:rsidRPr="001A020A" w:rsidRDefault="001A020A" w:rsidP="00132CB6">
            <w:pPr>
              <w:tabs>
                <w:tab w:val="right" w:pos="9639"/>
              </w:tabs>
              <w:spacing w:after="0"/>
              <w:ind w:left="709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Darwin  NT  0801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Email:  </w:t>
            </w:r>
            <w:hyperlink r:id="rId9" w:history="1">
              <w:r w:rsidRPr="00833113">
                <w:rPr>
                  <w:rStyle w:val="Hyperlink"/>
                  <w:rFonts w:asciiTheme="minorHAnsi" w:hAnsiTheme="minorHAnsi" w:cs="Arial"/>
                  <w:szCs w:val="22"/>
                </w:rPr>
                <w:t>adele.kluth@nt.gov.au</w:t>
              </w:r>
            </w:hyperlink>
            <w:r w:rsidR="000249EE">
              <w:tab/>
            </w:r>
          </w:p>
        </w:tc>
      </w:tr>
      <w:tr w:rsidR="008D65F9" w:rsidRPr="007A5EFD" w:rsidTr="00EA1C7C">
        <w:trPr>
          <w:trHeight w:val="344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Default="008D65F9" w:rsidP="00EA1C7C">
            <w:pPr>
              <w:tabs>
                <w:tab w:val="left" w:pos="630"/>
                <w:tab w:val="right" w:pos="10110"/>
              </w:tabs>
              <w:spacing w:before="120" w:after="120"/>
              <w:ind w:left="184"/>
            </w:pPr>
            <w:r w:rsidRPr="00833113">
              <w:t xml:space="preserve">I </w:t>
            </w:r>
            <w:r>
              <w:t>/ W</w:t>
            </w:r>
            <w:r w:rsidR="00EA1C7C">
              <w:t>e</w:t>
            </w:r>
            <w:bookmarkStart w:id="0" w:name="_GoBack"/>
            <w:bookmarkEnd w:id="0"/>
          </w:p>
        </w:tc>
        <w:tc>
          <w:tcPr>
            <w:tcW w:w="9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5F9" w:rsidRDefault="008D65F9" w:rsidP="000B7E8A">
            <w:pPr>
              <w:tabs>
                <w:tab w:val="left" w:pos="630"/>
                <w:tab w:val="right" w:pos="10110"/>
              </w:tabs>
              <w:spacing w:before="120" w:after="120"/>
            </w:pPr>
          </w:p>
        </w:tc>
      </w:tr>
      <w:tr w:rsidR="008D65F9" w:rsidRPr="007A5EFD" w:rsidTr="00132CB6">
        <w:trPr>
          <w:trHeight w:val="344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Pr="007A6127" w:rsidRDefault="007A6127" w:rsidP="007A6127">
            <w:pPr>
              <w:tabs>
                <w:tab w:val="right" w:leader="underscore" w:pos="9639"/>
              </w:tabs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registered owner/s of the registered three-letter brand as describe below, advise that I cannot locate / have misplace the original certificate/s</w:t>
            </w:r>
            <w:r w:rsidR="00B91D14">
              <w:rPr>
                <w:rFonts w:asciiTheme="minorHAnsi" w:hAnsiTheme="minorHAnsi" w:cs="Arial"/>
              </w:rPr>
              <w:t xml:space="preserve"> (please tick)</w:t>
            </w:r>
            <w:r>
              <w:rPr>
                <w:rFonts w:asciiTheme="minorHAnsi" w:hAnsiTheme="minorHAnsi" w:cs="Arial"/>
              </w:rPr>
              <w:t xml:space="preserve">: </w:t>
            </w:r>
          </w:p>
        </w:tc>
      </w:tr>
      <w:tr w:rsidR="00244386" w:rsidRPr="007A5EFD" w:rsidTr="00DD7C2F">
        <w:trPr>
          <w:trHeight w:val="567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244386" w:rsidRPr="007A6127" w:rsidRDefault="00244386" w:rsidP="00244386">
            <w:pPr>
              <w:tabs>
                <w:tab w:val="right" w:leader="underscore" w:pos="9639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>Certificate of registration of three-letter Brand (which includes certificate of registration of Earmark and /or certificate of registration of Distinctive Brand) or Certificate of Transfer of Brand</w:t>
            </w:r>
          </w:p>
        </w:tc>
      </w:tr>
      <w:tr w:rsidR="007A6127" w:rsidRPr="007A5EFD" w:rsidTr="00132CB6">
        <w:trPr>
          <w:trHeight w:val="344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A6127" w:rsidRPr="007A6127" w:rsidRDefault="007A6127" w:rsidP="00132CB6">
            <w:pPr>
              <w:tabs>
                <w:tab w:val="right" w:leader="underscore" w:pos="9639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Would you please issue me with a </w:t>
            </w:r>
            <w:r>
              <w:rPr>
                <w:b/>
                <w:szCs w:val="22"/>
              </w:rPr>
              <w:t>Replacement Certificate</w:t>
            </w:r>
            <w:r>
              <w:rPr>
                <w:szCs w:val="22"/>
              </w:rPr>
              <w:t xml:space="preserve"> (which includes the associated Earmark and / or Distinctive Brand) at your earliest </w:t>
            </w:r>
            <w:proofErr w:type="gramStart"/>
            <w:r>
              <w:rPr>
                <w:szCs w:val="22"/>
              </w:rPr>
              <w:t>convenience</w:t>
            </w:r>
            <w:r w:rsidR="00132CB6">
              <w:rPr>
                <w:szCs w:val="22"/>
              </w:rPr>
              <w:t>.</w:t>
            </w:r>
            <w:proofErr w:type="gramEnd"/>
            <w:r w:rsidR="00132CB6">
              <w:rPr>
                <w:szCs w:val="22"/>
              </w:rPr>
              <w:t xml:space="preserve"> De</w:t>
            </w:r>
            <w:r>
              <w:rPr>
                <w:szCs w:val="22"/>
              </w:rPr>
              <w:t>tails are as follows:</w:t>
            </w:r>
          </w:p>
        </w:tc>
      </w:tr>
      <w:tr w:rsidR="007D48A4" w:rsidRPr="007A5EFD" w:rsidTr="00132CB6">
        <w:trPr>
          <w:trHeight w:val="27"/>
        </w:trPr>
        <w:tc>
          <w:tcPr>
            <w:tcW w:w="1035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0B7E8A" w:rsidP="00132CB6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Brand Registration </w:t>
            </w:r>
            <w:r w:rsidR="0036046E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726738" w:rsidRPr="007A5EFD" w:rsidTr="00132CB6">
        <w:trPr>
          <w:trHeight w:val="20"/>
        </w:trPr>
        <w:tc>
          <w:tcPr>
            <w:tcW w:w="41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7A6127" w:rsidRDefault="00CA219D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Three-</w:t>
            </w:r>
            <w:r w:rsidR="00726738" w:rsidRPr="007A6127">
              <w:rPr>
                <w:b/>
              </w:rPr>
              <w:t>letter brand registered: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2C0BEF" w:rsidRDefault="00726738" w:rsidP="00F76612">
            <w:pPr>
              <w:spacing w:after="0"/>
            </w:pPr>
          </w:p>
        </w:tc>
      </w:tr>
      <w:tr w:rsidR="00726738" w:rsidRPr="007A5EFD" w:rsidTr="00132CB6">
        <w:trPr>
          <w:trHeight w:val="20"/>
        </w:trPr>
        <w:tc>
          <w:tcPr>
            <w:tcW w:w="41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26738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Distinctive (symbol) brand</w:t>
            </w:r>
            <w:r>
              <w:rPr>
                <w:b/>
              </w:rPr>
              <w:t>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2C0BEF" w:rsidRDefault="00726738" w:rsidP="00F76612">
            <w:pPr>
              <w:spacing w:after="0"/>
            </w:pPr>
          </w:p>
        </w:tc>
      </w:tr>
      <w:tr w:rsidR="00726738" w:rsidRPr="007A5EFD" w:rsidTr="00132CB6">
        <w:trPr>
          <w:trHeight w:val="20"/>
        </w:trPr>
        <w:tc>
          <w:tcPr>
            <w:tcW w:w="41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Registered Earmark (</w:t>
            </w:r>
            <w:r>
              <w:rPr>
                <w:b/>
              </w:rPr>
              <w:t>c</w:t>
            </w:r>
            <w:r w:rsidRPr="007A6127">
              <w:rPr>
                <w:b/>
              </w:rPr>
              <w:t>ode</w:t>
            </w:r>
            <w:r>
              <w:rPr>
                <w:b/>
              </w:rPr>
              <w:t xml:space="preserve"> and p</w:t>
            </w:r>
            <w:r w:rsidRPr="007A6127">
              <w:rPr>
                <w:b/>
              </w:rPr>
              <w:t>osition)</w:t>
            </w:r>
            <w:r w:rsidR="000B7E8A">
              <w:rPr>
                <w:b/>
              </w:rPr>
              <w:t>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2C0BEF" w:rsidRDefault="00726738" w:rsidP="00F76612">
            <w:pPr>
              <w:spacing w:after="0"/>
            </w:pPr>
          </w:p>
        </w:tc>
      </w:tr>
      <w:tr w:rsidR="007A6127" w:rsidRPr="007A5EFD" w:rsidTr="00132CB6">
        <w:trPr>
          <w:trHeight w:val="20"/>
        </w:trPr>
        <w:tc>
          <w:tcPr>
            <w:tcW w:w="41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 xml:space="preserve">Branding </w:t>
            </w:r>
            <w:r>
              <w:rPr>
                <w:b/>
              </w:rPr>
              <w:t>p</w:t>
            </w:r>
            <w:r w:rsidRPr="007A6127">
              <w:rPr>
                <w:b/>
              </w:rPr>
              <w:t xml:space="preserve">osition/s 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Cattle: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127" w:rsidRPr="002C0BEF" w:rsidRDefault="007A6127" w:rsidP="00F76612">
            <w:pPr>
              <w:spacing w:after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127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Horses: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7A6127" w:rsidRPr="002C0BEF" w:rsidRDefault="007A6127" w:rsidP="00F76612">
            <w:pPr>
              <w:spacing w:after="0"/>
            </w:pPr>
          </w:p>
        </w:tc>
      </w:tr>
      <w:tr w:rsidR="007A6127" w:rsidRPr="007A5EFD" w:rsidTr="00132CB6">
        <w:trPr>
          <w:trHeight w:val="20"/>
        </w:trPr>
        <w:tc>
          <w:tcPr>
            <w:tcW w:w="41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7A6127" w:rsidRDefault="007A6127" w:rsidP="00F76612">
            <w:pPr>
              <w:spacing w:after="0"/>
              <w:rPr>
                <w:b/>
              </w:rPr>
            </w:pPr>
            <w:r w:rsidRPr="007A6127">
              <w:rPr>
                <w:b/>
              </w:rPr>
              <w:t>Run where Brand is registered for use (branding iron used)</w:t>
            </w:r>
            <w:r>
              <w:rPr>
                <w:b/>
              </w:rPr>
              <w:t>: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2C0BEF" w:rsidRDefault="007A6127" w:rsidP="00F76612">
            <w:pPr>
              <w:spacing w:after="0"/>
            </w:pPr>
          </w:p>
        </w:tc>
      </w:tr>
      <w:tr w:rsidR="00726738" w:rsidRPr="007A5EFD" w:rsidTr="00132CB6">
        <w:trPr>
          <w:trHeight w:val="195"/>
        </w:trPr>
        <w:tc>
          <w:tcPr>
            <w:tcW w:w="1035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7A5EFD" w:rsidRDefault="00726738" w:rsidP="00F76612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26738" w:rsidRPr="00132CB6" w:rsidTr="00132CB6">
        <w:trPr>
          <w:trHeight w:val="145"/>
        </w:trPr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132CB6" w:rsidRDefault="00726738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rStyle w:val="Questionlabel"/>
                <w:sz w:val="20"/>
              </w:rPr>
              <w:t>Postal address of applicant</w:t>
            </w:r>
            <w:r w:rsidR="000B7E8A" w:rsidRPr="00132CB6">
              <w:rPr>
                <w:rStyle w:val="Questionlabel"/>
                <w:sz w:val="20"/>
              </w:rPr>
              <w:t>/</w:t>
            </w:r>
            <w:r w:rsidRPr="00132CB6">
              <w:rPr>
                <w:rStyle w:val="Questionlabel"/>
                <w:sz w:val="20"/>
              </w:rPr>
              <w:t>s: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132CB6" w:rsidRDefault="00726738" w:rsidP="00F76612">
            <w:pPr>
              <w:spacing w:after="0"/>
              <w:rPr>
                <w:sz w:val="20"/>
              </w:rPr>
            </w:pPr>
          </w:p>
        </w:tc>
      </w:tr>
      <w:tr w:rsidR="00726738" w:rsidRPr="00132CB6" w:rsidTr="00132CB6">
        <w:trPr>
          <w:trHeight w:val="223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132CB6" w:rsidRDefault="00726738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rStyle w:val="Questionlabel"/>
                <w:sz w:val="20"/>
              </w:rPr>
              <w:t>Telephone: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132CB6" w:rsidRDefault="00726738" w:rsidP="00F76612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738" w:rsidRPr="00132CB6" w:rsidRDefault="00D438BF" w:rsidP="00F76612">
            <w:pPr>
              <w:spacing w:after="0"/>
              <w:rPr>
                <w:b/>
                <w:sz w:val="20"/>
              </w:rPr>
            </w:pPr>
            <w:r w:rsidRPr="00132CB6">
              <w:rPr>
                <w:rStyle w:val="Questionlabel"/>
                <w:sz w:val="20"/>
              </w:rPr>
              <w:t>Mobile</w:t>
            </w:r>
            <w:r w:rsidR="00726738" w:rsidRPr="00132CB6">
              <w:rPr>
                <w:b/>
                <w:sz w:val="20"/>
              </w:rPr>
              <w:t>: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738" w:rsidRPr="00132CB6" w:rsidRDefault="00726738" w:rsidP="00F76612">
            <w:pPr>
              <w:spacing w:after="0"/>
              <w:rPr>
                <w:sz w:val="20"/>
              </w:rPr>
            </w:pPr>
          </w:p>
        </w:tc>
      </w:tr>
      <w:tr w:rsidR="00D438BF" w:rsidRPr="00132CB6" w:rsidTr="00132CB6">
        <w:trPr>
          <w:trHeight w:val="223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8BF" w:rsidRPr="00132CB6" w:rsidRDefault="00D438BF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b/>
                <w:sz w:val="20"/>
              </w:rPr>
              <w:t>Email</w:t>
            </w:r>
            <w:r w:rsidRPr="00132CB6">
              <w:rPr>
                <w:rStyle w:val="Questionlabel"/>
                <w:sz w:val="20"/>
              </w:rPr>
              <w:t>:</w:t>
            </w:r>
          </w:p>
        </w:tc>
        <w:tc>
          <w:tcPr>
            <w:tcW w:w="851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38BF" w:rsidRPr="00132CB6" w:rsidRDefault="00D438BF" w:rsidP="00F76612">
            <w:pPr>
              <w:spacing w:after="0"/>
              <w:rPr>
                <w:sz w:val="20"/>
              </w:rPr>
            </w:pPr>
          </w:p>
        </w:tc>
      </w:tr>
      <w:tr w:rsidR="00726738" w:rsidRPr="007A5EFD" w:rsidTr="00132CB6">
        <w:trPr>
          <w:trHeight w:val="27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D438BF" w:rsidRDefault="00CA219D" w:rsidP="00F76612">
            <w:pPr>
              <w:spacing w:after="0"/>
              <w:rPr>
                <w:szCs w:val="22"/>
              </w:rPr>
            </w:pPr>
            <w:r w:rsidRPr="00D438BF">
              <w:rPr>
                <w:rStyle w:val="Questionlabel"/>
                <w:szCs w:val="22"/>
              </w:rPr>
              <w:t>All registered owner/s of brand to sign</w:t>
            </w:r>
          </w:p>
        </w:tc>
      </w:tr>
      <w:tr w:rsidR="00F76612" w:rsidRPr="00726738" w:rsidTr="00132CB6">
        <w:trPr>
          <w:trHeight w:val="27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F76612" w:rsidRPr="00726738" w:rsidRDefault="00F76612" w:rsidP="00244386">
            <w:pPr>
              <w:spacing w:before="40"/>
              <w:rPr>
                <w:b/>
              </w:rPr>
            </w:pPr>
            <w:r>
              <w:rPr>
                <w:b/>
              </w:rPr>
              <w:t>Registered Owner</w:t>
            </w:r>
            <w:r w:rsidRPr="00726738">
              <w:rPr>
                <w:b/>
              </w:rPr>
              <w:t xml:space="preserve"> 1</w:t>
            </w:r>
            <w:r>
              <w:rPr>
                <w:rStyle w:val="Questionlabel"/>
                <w:b w:val="0"/>
                <w:sz w:val="20"/>
              </w:rPr>
              <w:t xml:space="preserve"> – I am over the age of 18 years</w:t>
            </w: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rStyle w:val="Questionlabel"/>
                <w:sz w:val="20"/>
              </w:rPr>
              <w:t>Print Name</w:t>
            </w:r>
            <w:r w:rsidRPr="00132CB6">
              <w:rPr>
                <w:rStyle w:val="Questionlabel"/>
                <w:sz w:val="20"/>
              </w:rPr>
              <w:br/>
              <w:t>in full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F76612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b/>
                <w:sz w:val="20"/>
              </w:rPr>
            </w:pPr>
            <w:r w:rsidRPr="00132CB6">
              <w:rPr>
                <w:rStyle w:val="Questionlabel"/>
                <w:sz w:val="20"/>
              </w:rPr>
              <w:t>Position Title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F76612">
            <w:pPr>
              <w:spacing w:after="0"/>
              <w:rPr>
                <w:sz w:val="20"/>
              </w:rPr>
            </w:pP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  <w:r w:rsidRPr="00132CB6">
              <w:rPr>
                <w:b/>
                <w:sz w:val="20"/>
              </w:rPr>
              <w:t>Signature: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b/>
                <w:sz w:val="20"/>
              </w:rPr>
            </w:pPr>
            <w:r w:rsidRPr="00132CB6">
              <w:rPr>
                <w:b/>
                <w:sz w:val="20"/>
              </w:rPr>
              <w:t>Date: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244386">
            <w:pPr>
              <w:spacing w:before="40"/>
              <w:rPr>
                <w:sz w:val="20"/>
              </w:rPr>
            </w:pPr>
            <w:r w:rsidRPr="00132CB6">
              <w:rPr>
                <w:sz w:val="20"/>
              </w:rPr>
              <w:t xml:space="preserve">        /        /20     </w:t>
            </w:r>
          </w:p>
        </w:tc>
      </w:tr>
      <w:tr w:rsidR="00F76612" w:rsidRPr="00132CB6" w:rsidTr="00132CB6">
        <w:trPr>
          <w:trHeight w:val="20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sz w:val="20"/>
              </w:rPr>
            </w:pPr>
            <w:r w:rsidRPr="00244386">
              <w:rPr>
                <w:b/>
                <w:szCs w:val="22"/>
              </w:rPr>
              <w:t>Registered Owner 2</w:t>
            </w:r>
            <w:r w:rsidRPr="00132CB6">
              <w:rPr>
                <w:rStyle w:val="Questionlabel"/>
                <w:b w:val="0"/>
                <w:sz w:val="20"/>
              </w:rPr>
              <w:t xml:space="preserve"> – I am over the age of 18 years</w:t>
            </w: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rStyle w:val="Questionlabel"/>
                <w:sz w:val="20"/>
              </w:rPr>
              <w:t>Print Name</w:t>
            </w:r>
            <w:r w:rsidRPr="00132CB6">
              <w:rPr>
                <w:rStyle w:val="Questionlabel"/>
                <w:sz w:val="20"/>
              </w:rPr>
              <w:br/>
              <w:t>in full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F76612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b/>
                <w:sz w:val="20"/>
              </w:rPr>
            </w:pPr>
            <w:r w:rsidRPr="00132CB6">
              <w:rPr>
                <w:rStyle w:val="Questionlabel"/>
                <w:sz w:val="20"/>
              </w:rPr>
              <w:t>Position Title</w:t>
            </w:r>
            <w:r w:rsidR="00F76612" w:rsidRPr="00132CB6">
              <w:rPr>
                <w:b/>
                <w:sz w:val="20"/>
              </w:rPr>
              <w:t>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F76612">
            <w:pPr>
              <w:spacing w:after="0"/>
              <w:rPr>
                <w:sz w:val="20"/>
              </w:rPr>
            </w:pP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  <w:r w:rsidRPr="00132CB6">
              <w:rPr>
                <w:b/>
                <w:sz w:val="20"/>
              </w:rPr>
              <w:t>Signature: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b/>
                <w:sz w:val="20"/>
              </w:rPr>
            </w:pPr>
            <w:r w:rsidRPr="00132CB6">
              <w:rPr>
                <w:b/>
                <w:sz w:val="20"/>
              </w:rPr>
              <w:t>Date: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244386">
            <w:pPr>
              <w:spacing w:before="40"/>
              <w:rPr>
                <w:sz w:val="20"/>
              </w:rPr>
            </w:pPr>
            <w:r w:rsidRPr="00132CB6">
              <w:rPr>
                <w:sz w:val="20"/>
              </w:rPr>
              <w:t xml:space="preserve">        /        /20     </w:t>
            </w:r>
          </w:p>
        </w:tc>
      </w:tr>
      <w:tr w:rsidR="00F76612" w:rsidRPr="00132CB6" w:rsidTr="00132CB6">
        <w:trPr>
          <w:trHeight w:val="20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sz w:val="20"/>
              </w:rPr>
            </w:pPr>
            <w:r w:rsidRPr="00244386">
              <w:rPr>
                <w:b/>
                <w:szCs w:val="22"/>
              </w:rPr>
              <w:t>Registered Owner 3</w:t>
            </w:r>
            <w:r w:rsidRPr="00132CB6">
              <w:rPr>
                <w:rStyle w:val="Questionlabel"/>
                <w:b w:val="0"/>
                <w:sz w:val="20"/>
              </w:rPr>
              <w:t xml:space="preserve"> – I am over the age of 18 years</w:t>
            </w: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rStyle w:val="Questionlabel"/>
                <w:sz w:val="20"/>
              </w:rPr>
            </w:pPr>
            <w:r w:rsidRPr="00132CB6">
              <w:rPr>
                <w:rStyle w:val="Questionlabel"/>
                <w:sz w:val="20"/>
              </w:rPr>
              <w:t>Print Name</w:t>
            </w:r>
            <w:r w:rsidRPr="00132CB6">
              <w:rPr>
                <w:rStyle w:val="Questionlabel"/>
                <w:sz w:val="20"/>
              </w:rPr>
              <w:br/>
              <w:t>in full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F76612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132CB6" w:rsidP="00F76612">
            <w:pPr>
              <w:spacing w:after="0"/>
              <w:rPr>
                <w:b/>
                <w:sz w:val="20"/>
              </w:rPr>
            </w:pPr>
            <w:r w:rsidRPr="00132CB6">
              <w:rPr>
                <w:rStyle w:val="Questionlabel"/>
                <w:sz w:val="20"/>
              </w:rPr>
              <w:t>Position Title</w:t>
            </w:r>
            <w:r w:rsidR="00F76612" w:rsidRPr="00132CB6">
              <w:rPr>
                <w:b/>
                <w:sz w:val="20"/>
              </w:rPr>
              <w:t>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F76612">
            <w:pPr>
              <w:spacing w:after="0"/>
              <w:rPr>
                <w:sz w:val="20"/>
              </w:rPr>
            </w:pPr>
          </w:p>
        </w:tc>
      </w:tr>
      <w:tr w:rsidR="00F76612" w:rsidRPr="00132CB6" w:rsidTr="00132CB6">
        <w:trPr>
          <w:trHeight w:val="212"/>
        </w:trPr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  <w:r w:rsidRPr="00132CB6">
              <w:rPr>
                <w:b/>
                <w:sz w:val="20"/>
              </w:rPr>
              <w:t>Signature: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rStyle w:val="Questionlabe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F76612" w:rsidRPr="00132CB6" w:rsidRDefault="00F76612" w:rsidP="00244386">
            <w:pPr>
              <w:spacing w:before="40"/>
              <w:rPr>
                <w:b/>
                <w:sz w:val="20"/>
              </w:rPr>
            </w:pPr>
            <w:r w:rsidRPr="00132CB6">
              <w:rPr>
                <w:b/>
                <w:sz w:val="20"/>
              </w:rPr>
              <w:t>Date: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612" w:rsidRPr="00132CB6" w:rsidRDefault="00F76612" w:rsidP="00244386">
            <w:pPr>
              <w:spacing w:before="40"/>
              <w:rPr>
                <w:sz w:val="20"/>
              </w:rPr>
            </w:pPr>
            <w:r w:rsidRPr="00132CB6">
              <w:rPr>
                <w:sz w:val="20"/>
              </w:rPr>
              <w:t xml:space="preserve">        /        /20     </w:t>
            </w:r>
          </w:p>
        </w:tc>
      </w:tr>
      <w:tr w:rsidR="00F76612" w:rsidRPr="00726738" w:rsidTr="00132CB6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bottom"/>
          </w:tcPr>
          <w:p w:rsidR="00F76612" w:rsidRPr="00D55E55" w:rsidRDefault="00F76612" w:rsidP="00AF2B22">
            <w:pPr>
              <w:rPr>
                <w:b/>
              </w:rPr>
            </w:pPr>
            <w:r w:rsidRPr="00D55E55">
              <w:rPr>
                <w:b/>
              </w:rPr>
              <w:lastRenderedPageBreak/>
              <w:t>Payment</w:t>
            </w:r>
            <w:r>
              <w:rPr>
                <w:b/>
              </w:rPr>
              <w:t xml:space="preserve"> Instructions</w:t>
            </w:r>
          </w:p>
        </w:tc>
      </w:tr>
      <w:tr w:rsidR="00F76612" w:rsidRPr="00310EF7" w:rsidTr="00132CB6">
        <w:trPr>
          <w:trHeight w:val="195"/>
        </w:trPr>
        <w:tc>
          <w:tcPr>
            <w:tcW w:w="1035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F76612" w:rsidRPr="00310EF7" w:rsidRDefault="00F76612" w:rsidP="00F76612">
            <w:pPr>
              <w:pStyle w:val="smalltext"/>
              <w:tabs>
                <w:tab w:val="left" w:pos="4051"/>
                <w:tab w:val="right" w:pos="10141"/>
              </w:tabs>
              <w:spacing w:before="120" w:after="120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i/>
                <w:sz w:val="22"/>
                <w:szCs w:val="22"/>
              </w:rPr>
              <w:t>Issue Replacement Certificate</w:t>
            </w:r>
            <w:r w:rsidRPr="00310EF7"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$63</w:t>
            </w:r>
            <w:r>
              <w:tab/>
            </w:r>
            <w:r w:rsidRPr="00310EF7">
              <w:rPr>
                <w:sz w:val="22"/>
                <w:szCs w:val="22"/>
              </w:rPr>
              <w:t>Note Fees subject to change 1st July each year</w:t>
            </w:r>
          </w:p>
        </w:tc>
      </w:tr>
      <w:tr w:rsidR="00F76612" w:rsidRPr="003E23EC" w:rsidTr="00132CB6">
        <w:trPr>
          <w:trHeight w:val="168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F76612" w:rsidRDefault="00F76612" w:rsidP="00AF2B22">
            <w:pPr>
              <w:rPr>
                <w:rFonts w:cstheme="minorBidi"/>
                <w:b/>
                <w:bCs/>
                <w:szCs w:val="22"/>
              </w:rPr>
            </w:pPr>
            <w:r w:rsidRPr="003E23EC">
              <w:rPr>
                <w:rFonts w:cstheme="minorBidi"/>
                <w:b/>
                <w:bCs/>
                <w:szCs w:val="22"/>
              </w:rPr>
              <w:t xml:space="preserve">Cheques </w:t>
            </w:r>
          </w:p>
          <w:p w:rsidR="00F76612" w:rsidRDefault="00F76612" w:rsidP="00AF2B22">
            <w:pPr>
              <w:rPr>
                <w:szCs w:val="22"/>
              </w:rPr>
            </w:pPr>
            <w:r w:rsidRPr="003F52D0">
              <w:rPr>
                <w:rFonts w:cstheme="minorBidi"/>
                <w:bCs/>
                <w:szCs w:val="22"/>
              </w:rPr>
              <w:t>M</w:t>
            </w:r>
            <w:r w:rsidRPr="003E23EC">
              <w:rPr>
                <w:szCs w:val="22"/>
              </w:rPr>
              <w:t xml:space="preserve">ust be made out to RTM (Receiver of Territory Monies) and can be posted to: </w:t>
            </w:r>
          </w:p>
          <w:p w:rsidR="00F76612" w:rsidRPr="003E23EC" w:rsidRDefault="00F76612" w:rsidP="00AF2B22">
            <w:pPr>
              <w:rPr>
                <w:szCs w:val="22"/>
              </w:rPr>
            </w:pPr>
            <w:r w:rsidRPr="003E23EC">
              <w:rPr>
                <w:szCs w:val="22"/>
              </w:rPr>
              <w:t xml:space="preserve">Brands Clerk, DITT,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 xml:space="preserve">GPO Box 3000,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>Darwin NT 0801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2" w:rsidRDefault="00F76612" w:rsidP="00AF2B22">
            <w:pPr>
              <w:rPr>
                <w:bCs/>
                <w:szCs w:val="22"/>
              </w:rPr>
            </w:pPr>
            <w:r w:rsidRPr="003E23EC">
              <w:rPr>
                <w:b/>
                <w:bCs/>
                <w:szCs w:val="22"/>
              </w:rPr>
              <w:t xml:space="preserve">Cash/Debit Card </w:t>
            </w:r>
          </w:p>
          <w:p w:rsidR="00F76612" w:rsidRDefault="00F76612" w:rsidP="00AF2B22">
            <w:pPr>
              <w:rPr>
                <w:szCs w:val="22"/>
              </w:rPr>
            </w:pPr>
            <w:r w:rsidRPr="003F52D0">
              <w:rPr>
                <w:bCs/>
                <w:szCs w:val="22"/>
              </w:rPr>
              <w:t>P</w:t>
            </w:r>
            <w:r w:rsidRPr="003E23EC">
              <w:rPr>
                <w:szCs w:val="22"/>
              </w:rPr>
              <w:t xml:space="preserve">ayments may only be made in person at the RTM locations below. </w:t>
            </w:r>
          </w:p>
          <w:p w:rsidR="00F76612" w:rsidRPr="003E23EC" w:rsidRDefault="00F76612" w:rsidP="00AF2B22">
            <w:pPr>
              <w:rPr>
                <w:szCs w:val="22"/>
              </w:rPr>
            </w:pPr>
            <w:r w:rsidRPr="003E23EC">
              <w:rPr>
                <w:szCs w:val="22"/>
              </w:rPr>
              <w:t>Please present this form</w:t>
            </w:r>
            <w:r>
              <w:rPr>
                <w:szCs w:val="22"/>
              </w:rPr>
              <w:t>.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2" w:rsidRPr="003E23EC" w:rsidRDefault="00F76612" w:rsidP="00AF2B22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3E23EC">
              <w:rPr>
                <w:b/>
                <w:bCs/>
                <w:color w:val="auto"/>
                <w:sz w:val="22"/>
                <w:szCs w:val="22"/>
              </w:rPr>
              <w:t xml:space="preserve">Credit Card </w:t>
            </w:r>
            <w:r w:rsidRPr="003E23EC">
              <w:rPr>
                <w:color w:val="auto"/>
                <w:sz w:val="22"/>
                <w:szCs w:val="22"/>
              </w:rPr>
              <w:t xml:space="preserve">payments may be made during business hours (8:30am – 4:00pm, Mon-Fri) </w:t>
            </w:r>
          </w:p>
          <w:p w:rsidR="00F76612" w:rsidRPr="003E23EC" w:rsidRDefault="00F76612" w:rsidP="00AF2B22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4247C0">
              <w:rPr>
                <w:b/>
                <w:color w:val="auto"/>
                <w:sz w:val="22"/>
                <w:szCs w:val="22"/>
              </w:rPr>
              <w:t>In person</w:t>
            </w:r>
            <w:r w:rsidRPr="003E23EC">
              <w:rPr>
                <w:color w:val="auto"/>
                <w:sz w:val="22"/>
                <w:szCs w:val="22"/>
              </w:rPr>
              <w:t xml:space="preserve"> – Present this form at one of the RTM locations listed below.</w:t>
            </w:r>
          </w:p>
          <w:p w:rsidR="00F76612" w:rsidRPr="003E23EC" w:rsidRDefault="00F76612" w:rsidP="00AF2B22">
            <w:pPr>
              <w:rPr>
                <w:szCs w:val="22"/>
              </w:rPr>
            </w:pPr>
            <w:r w:rsidRPr="004247C0">
              <w:rPr>
                <w:b/>
                <w:szCs w:val="22"/>
              </w:rPr>
              <w:t>By Phone</w:t>
            </w:r>
            <w:r w:rsidRPr="003E23EC">
              <w:rPr>
                <w:szCs w:val="22"/>
              </w:rPr>
              <w:t xml:space="preserve"> – Contact one of the RTM locations listed below</w:t>
            </w:r>
          </w:p>
        </w:tc>
      </w:tr>
      <w:tr w:rsidR="00F76612" w:rsidRPr="004247C0" w:rsidTr="00132CB6">
        <w:trPr>
          <w:trHeight w:val="168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F76612" w:rsidRPr="004247C0" w:rsidRDefault="00F76612" w:rsidP="00AF2B22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Darwin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F76612" w:rsidRPr="004247C0" w:rsidRDefault="00F76612" w:rsidP="00AF2B22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Katherine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F76612" w:rsidRPr="004247C0" w:rsidRDefault="00F76612" w:rsidP="00AF2B22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Alice Springs</w:t>
            </w:r>
          </w:p>
        </w:tc>
      </w:tr>
      <w:tr w:rsidR="00F76612" w:rsidRPr="009A574B" w:rsidTr="00132CB6">
        <w:trPr>
          <w:trHeight w:val="168"/>
        </w:trPr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>Ground floor,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Manunda Place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38 Cavenagh Street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>Darwin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NT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0830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GPO Box 199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Darwin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0801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RTMDarwin@nt.gov.au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8999 1628 | 08 8999 16</w:t>
            </w:r>
            <w:r>
              <w:rPr>
                <w:rFonts w:cs="Lato"/>
                <w:color w:val="000000"/>
                <w:szCs w:val="22"/>
              </w:rPr>
              <w:t>06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Counter 8, Ground Floor,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Big River Government Centre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5 First Street,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Katherine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0850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PO Box 4037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0871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RTMKatherine@nt.gov.au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08 8951 6481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1st Floor,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Plaza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Todd Street Mall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>Alice Springs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0870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PO Box 4037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0871 </w:t>
            </w: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Pr="003F52D0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RTMAlice@nt.gov.au </w:t>
            </w: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F76612" w:rsidRDefault="00F76612" w:rsidP="00AF2B22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08 8951 6491</w:t>
            </w:r>
          </w:p>
        </w:tc>
      </w:tr>
      <w:tr w:rsidR="00F76612" w:rsidRPr="00310EF7" w:rsidTr="00132CB6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F76612" w:rsidRPr="00310EF7" w:rsidRDefault="00F76612" w:rsidP="00AF2B22">
            <w:pPr>
              <w:keepNext/>
              <w:rPr>
                <w:b/>
                <w:szCs w:val="22"/>
              </w:rPr>
            </w:pPr>
            <w:r w:rsidRPr="00310EF7">
              <w:rPr>
                <w:b/>
                <w:szCs w:val="22"/>
              </w:rPr>
              <w:t>NTG Office Use only</w:t>
            </w:r>
          </w:p>
        </w:tc>
      </w:tr>
      <w:tr w:rsidR="00F76612" w:rsidRPr="009A574B" w:rsidTr="00132CB6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5" w:type="dxa"/>
              <w:bottom w:w="45" w:type="dxa"/>
            </w:tcMar>
          </w:tcPr>
          <w:p w:rsidR="00F76612" w:rsidRDefault="00F76612" w:rsidP="00AF2B22">
            <w:pPr>
              <w:tabs>
                <w:tab w:val="left" w:pos="3342"/>
                <w:tab w:val="left" w:pos="6744"/>
              </w:tabs>
              <w:spacing w:before="120" w:after="120"/>
            </w:pPr>
            <w:r>
              <w:rPr>
                <w:i/>
                <w:szCs w:val="22"/>
              </w:rPr>
              <w:t>Issue Replacement Certificate</w:t>
            </w:r>
            <w:r>
              <w:tab/>
            </w:r>
            <w:r>
              <w:rPr>
                <w:szCs w:val="22"/>
              </w:rPr>
              <w:t>$63</w:t>
            </w:r>
          </w:p>
          <w:p w:rsidR="00F76612" w:rsidRDefault="00F76612" w:rsidP="00AF2B22">
            <w:pPr>
              <w:tabs>
                <w:tab w:val="left" w:pos="3342"/>
                <w:tab w:val="left" w:pos="6744"/>
              </w:tabs>
              <w:spacing w:before="120" w:after="120"/>
            </w:pPr>
            <w:r>
              <w:t xml:space="preserve">Cost Code:  </w:t>
            </w:r>
            <w:r>
              <w:rPr>
                <w:b/>
                <w:bCs/>
              </w:rPr>
              <w:t>92HF1N03D</w:t>
            </w:r>
            <w:r>
              <w:tab/>
              <w:t xml:space="preserve">Standard Class: </w:t>
            </w:r>
            <w:r w:rsidR="008C0E42">
              <w:t>131111</w:t>
            </w:r>
            <w:r>
              <w:tab/>
              <w:t>Tax Code: N00 = no GST</w:t>
            </w:r>
          </w:p>
          <w:p w:rsidR="00F76612" w:rsidRPr="004247C0" w:rsidRDefault="00F76612" w:rsidP="00AF2B22">
            <w:pPr>
              <w:tabs>
                <w:tab w:val="left" w:pos="3930"/>
                <w:tab w:val="left" w:pos="7878"/>
              </w:tabs>
              <w:spacing w:before="120" w:after="120"/>
            </w:pPr>
            <w:r>
              <w:t xml:space="preserve">RTM – Please send original receipt to customer and email a copy of this Application &amp; Receipt to: </w:t>
            </w:r>
            <w:hyperlink r:id="rId10" w:history="1">
              <w:r w:rsidRPr="007266F0">
                <w:rPr>
                  <w:rStyle w:val="Hyperlink"/>
                </w:rPr>
                <w:t>adele.kluth@nt.gov.au</w:t>
              </w:r>
            </w:hyperlink>
            <w:r>
              <w:t xml:space="preserve"> </w:t>
            </w:r>
          </w:p>
        </w:tc>
      </w:tr>
    </w:tbl>
    <w:p w:rsidR="007A5EFD" w:rsidRDefault="007A5EFD" w:rsidP="00F76612">
      <w:pPr>
        <w:spacing w:after="0"/>
      </w:pPr>
    </w:p>
    <w:sectPr w:rsidR="007A5EFD" w:rsidSect="007F34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A8" w:rsidRDefault="00733BA8" w:rsidP="007332FF">
      <w:r>
        <w:separator/>
      </w:r>
    </w:p>
  </w:endnote>
  <w:endnote w:type="continuationSeparator" w:id="0">
    <w:p w:rsidR="00733BA8" w:rsidRDefault="00733BA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37CB9">
                <w:rPr>
                  <w:rStyle w:val="PageNumber"/>
                  <w:b/>
                </w:rPr>
                <w:t>INDUSTRY, TOURISM AND TRADE</w:t>
              </w:r>
            </w:sdtContent>
          </w:sdt>
          <w:r w:rsidR="00866A0F">
            <w:rPr>
              <w:rStyle w:val="PageNumber"/>
            </w:rPr>
            <w:t xml:space="preserve"> </w:t>
          </w:r>
        </w:p>
        <w:p w:rsidR="002645D5" w:rsidRPr="00AC4488" w:rsidRDefault="00733BA8" w:rsidP="00866A0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1100">
                <w:rPr>
                  <w:rStyle w:val="PageNumber"/>
                </w:rPr>
                <w:t>15 July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EA1C7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EA1C7C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B37CB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65F9">
                <w:rPr>
                  <w:rStyle w:val="PageNumber"/>
                  <w:b/>
                </w:rPr>
                <w:t>INDUSTRY</w:t>
              </w:r>
              <w:r w:rsidR="00B37CB9">
                <w:rPr>
                  <w:rStyle w:val="PageNumber"/>
                  <w:b/>
                </w:rPr>
                <w:t>, TOURISM</w:t>
              </w:r>
              <w:r w:rsidR="008D65F9">
                <w:rPr>
                  <w:rStyle w:val="PageNumber"/>
                  <w:b/>
                </w:rPr>
                <w:t xml:space="preserve"> AND </w:t>
              </w:r>
              <w:r w:rsidR="00B37CB9">
                <w:rPr>
                  <w:rStyle w:val="PageNumber"/>
                  <w:b/>
                </w:rPr>
                <w:t>T</w:t>
              </w:r>
              <w:r w:rsidR="008D65F9">
                <w:rPr>
                  <w:rStyle w:val="PageNumber"/>
                  <w:b/>
                </w:rPr>
                <w:t>R</w:t>
              </w:r>
              <w:r w:rsidR="00B37CB9">
                <w:rPr>
                  <w:rStyle w:val="PageNumber"/>
                  <w:b/>
                </w:rPr>
                <w:t>AD</w:t>
              </w:r>
              <w:r w:rsidR="008D65F9">
                <w:rPr>
                  <w:rStyle w:val="PageNumber"/>
                  <w:b/>
                </w:rPr>
                <w:t>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C1100">
                <w:rPr>
                  <w:rStyle w:val="PageNumber"/>
                </w:rPr>
                <w:t>15 July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EA1C7C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EA1C7C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A8" w:rsidRDefault="00733BA8" w:rsidP="007332FF">
      <w:r>
        <w:separator/>
      </w:r>
    </w:p>
  </w:footnote>
  <w:footnote w:type="continuationSeparator" w:id="0">
    <w:p w:rsidR="00733BA8" w:rsidRDefault="00733BA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33BA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E42BE">
          <w:rPr>
            <w:rStyle w:val="HeaderChar"/>
          </w:rPr>
          <w:t>Request for replacement certificate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7F3496" w:rsidRDefault="004E42BE" w:rsidP="007F3496">
        <w:pPr>
          <w:pStyle w:val="Title"/>
          <w:spacing w:after="0"/>
          <w:rPr>
            <w:rStyle w:val="TitleChar"/>
            <w:sz w:val="56"/>
          </w:rPr>
        </w:pPr>
        <w:r>
          <w:rPr>
            <w:rStyle w:val="TitleChar"/>
            <w:sz w:val="56"/>
          </w:rPr>
          <w:t>Request for replacement certificate</w:t>
        </w:r>
      </w:p>
    </w:sdtContent>
  </w:sdt>
  <w:p w:rsidR="007F3496" w:rsidRPr="007F3496" w:rsidRDefault="007F3496" w:rsidP="007F3496">
    <w:pPr>
      <w:pStyle w:val="Subtitle0"/>
    </w:pPr>
    <w:r w:rsidRPr="007F3496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64735E"/>
    <w:multiLevelType w:val="hybridMultilevel"/>
    <w:tmpl w:val="7F56717C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135A9"/>
    <w:rsid w:val="00020347"/>
    <w:rsid w:val="0002393A"/>
    <w:rsid w:val="000249E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7E8A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2CB6"/>
    <w:rsid w:val="001343E2"/>
    <w:rsid w:val="00150DC0"/>
    <w:rsid w:val="00156CD4"/>
    <w:rsid w:val="0016153B"/>
    <w:rsid w:val="00162207"/>
    <w:rsid w:val="00163654"/>
    <w:rsid w:val="00164A3E"/>
    <w:rsid w:val="00166FF6"/>
    <w:rsid w:val="00176123"/>
    <w:rsid w:val="00181620"/>
    <w:rsid w:val="001827F3"/>
    <w:rsid w:val="00187130"/>
    <w:rsid w:val="001957AD"/>
    <w:rsid w:val="00196F8E"/>
    <w:rsid w:val="001A020A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69CD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CA4"/>
    <w:rsid w:val="00206FBD"/>
    <w:rsid w:val="00207746"/>
    <w:rsid w:val="00230031"/>
    <w:rsid w:val="00235C01"/>
    <w:rsid w:val="00244386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46E"/>
    <w:rsid w:val="00363513"/>
    <w:rsid w:val="003657E5"/>
    <w:rsid w:val="0036589C"/>
    <w:rsid w:val="00371312"/>
    <w:rsid w:val="00371DC7"/>
    <w:rsid w:val="00377B21"/>
    <w:rsid w:val="00380709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497"/>
    <w:rsid w:val="004E2CB7"/>
    <w:rsid w:val="004E42BE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7593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2E8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5377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27221"/>
    <w:rsid w:val="00730B9B"/>
    <w:rsid w:val="0073182E"/>
    <w:rsid w:val="007332FF"/>
    <w:rsid w:val="00733BA8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27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496"/>
    <w:rsid w:val="008015A8"/>
    <w:rsid w:val="008033C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A0F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0E42"/>
    <w:rsid w:val="008C17FB"/>
    <w:rsid w:val="008C6340"/>
    <w:rsid w:val="008C70BB"/>
    <w:rsid w:val="008D1B00"/>
    <w:rsid w:val="008D57B8"/>
    <w:rsid w:val="008D65F9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7CB9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1D14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19D"/>
    <w:rsid w:val="00CA36A0"/>
    <w:rsid w:val="00CA6BC5"/>
    <w:rsid w:val="00CC1100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5FC0"/>
    <w:rsid w:val="00D27D49"/>
    <w:rsid w:val="00D27EBE"/>
    <w:rsid w:val="00D34336"/>
    <w:rsid w:val="00D35D55"/>
    <w:rsid w:val="00D36A49"/>
    <w:rsid w:val="00D3726F"/>
    <w:rsid w:val="00D438BF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1C7C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6612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87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D53B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customStyle="1" w:styleId="Default">
    <w:name w:val="Default"/>
    <w:rsid w:val="00F76612"/>
    <w:pPr>
      <w:autoSpaceDE w:val="0"/>
      <w:autoSpaceDN w:val="0"/>
      <w:adjustRightInd w:val="0"/>
      <w:spacing w:after="0"/>
    </w:pPr>
    <w:rPr>
      <w:rFonts w:eastAsiaTheme="minorHAnsi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ele.kluth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dele.kluth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11964-600D-4B75-9C1C-D3B22B2B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certificate</vt:lpstr>
    </vt:vector>
  </TitlesOfParts>
  <Company>INDUSTRY, TOURISM AND TRADE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certificate</dc:title>
  <dc:creator>Northern Territory Government</dc:creator>
  <cp:lastModifiedBy>Marlene Woods</cp:lastModifiedBy>
  <cp:revision>22</cp:revision>
  <cp:lastPrinted>2019-07-29T01:45:00Z</cp:lastPrinted>
  <dcterms:created xsi:type="dcterms:W3CDTF">2020-06-23T02:31:00Z</dcterms:created>
  <dcterms:modified xsi:type="dcterms:W3CDTF">2022-07-15T03:46:00Z</dcterms:modified>
</cp:coreProperties>
</file>