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57"/>
        <w:gridCol w:w="143"/>
        <w:gridCol w:w="421"/>
        <w:gridCol w:w="526"/>
        <w:gridCol w:w="41"/>
        <w:gridCol w:w="253"/>
        <w:gridCol w:w="38"/>
        <w:gridCol w:w="417"/>
        <w:gridCol w:w="143"/>
        <w:gridCol w:w="10"/>
        <w:gridCol w:w="1124"/>
        <w:gridCol w:w="15"/>
        <w:gridCol w:w="284"/>
        <w:gridCol w:w="110"/>
        <w:gridCol w:w="175"/>
        <w:gridCol w:w="569"/>
        <w:gridCol w:w="284"/>
        <w:gridCol w:w="1114"/>
        <w:gridCol w:w="310"/>
        <w:gridCol w:w="284"/>
        <w:gridCol w:w="569"/>
        <w:gridCol w:w="204"/>
        <w:gridCol w:w="51"/>
        <w:gridCol w:w="30"/>
        <w:gridCol w:w="284"/>
        <w:gridCol w:w="394"/>
        <w:gridCol w:w="318"/>
        <w:gridCol w:w="249"/>
        <w:gridCol w:w="35"/>
        <w:gridCol w:w="1241"/>
      </w:tblGrid>
      <w:tr w:rsidR="00AE2A8A" w:rsidRPr="007A5EFD" w14:paraId="13636128" w14:textId="77777777" w:rsidTr="001D582F">
        <w:trPr>
          <w:trHeight w:val="191"/>
        </w:trPr>
        <w:tc>
          <w:tcPr>
            <w:tcW w:w="10393" w:type="dxa"/>
            <w:gridSpan w:val="30"/>
            <w:tcBorders>
              <w:top w:val="nil"/>
              <w:left w:val="nil"/>
              <w:bottom w:val="nil"/>
              <w:right w:val="nil"/>
            </w:tcBorders>
            <w:shd w:val="clear" w:color="auto" w:fill="FFFFFF" w:themeFill="background1"/>
            <w:noWrap/>
            <w:tcMar>
              <w:top w:w="85" w:type="dxa"/>
              <w:left w:w="113" w:type="dxa"/>
              <w:bottom w:w="85" w:type="dxa"/>
              <w:right w:w="0" w:type="dxa"/>
            </w:tcMar>
          </w:tcPr>
          <w:p w14:paraId="7ACDA0FA" w14:textId="77777777" w:rsidR="00C10C20" w:rsidRPr="008B4CEE" w:rsidRDefault="00C10C20" w:rsidP="004226B8">
            <w:pPr>
              <w:pStyle w:val="ListParagraph"/>
              <w:numPr>
                <w:ilvl w:val="0"/>
                <w:numId w:val="13"/>
              </w:numPr>
              <w:spacing w:after="40" w:line="180" w:lineRule="exact"/>
              <w:rPr>
                <w:b/>
                <w:sz w:val="17"/>
                <w:szCs w:val="17"/>
              </w:rPr>
            </w:pPr>
            <w:r w:rsidRPr="000D5448">
              <w:rPr>
                <w:sz w:val="16"/>
                <w:szCs w:val="16"/>
              </w:rPr>
              <w:t>Use this form to apply for a new, additional or replacement trader’s number plate.</w:t>
            </w:r>
            <w:r w:rsidR="00077EA7" w:rsidRPr="008B4CEE">
              <w:rPr>
                <w:sz w:val="17"/>
                <w:szCs w:val="17"/>
              </w:rPr>
              <w:t xml:space="preserve"> </w:t>
            </w:r>
            <w:r w:rsidR="00077EA7" w:rsidRPr="000D5448">
              <w:rPr>
                <w:b/>
                <w:sz w:val="18"/>
                <w:szCs w:val="18"/>
              </w:rPr>
              <w:t>All fields marked with asterisks (</w:t>
            </w:r>
            <w:r w:rsidR="00077EA7" w:rsidRPr="000D5448">
              <w:rPr>
                <w:b/>
                <w:color w:val="FF0000"/>
                <w:sz w:val="18"/>
                <w:szCs w:val="18"/>
              </w:rPr>
              <w:t>*</w:t>
            </w:r>
            <w:r w:rsidR="00077EA7" w:rsidRPr="000D5448">
              <w:rPr>
                <w:b/>
                <w:sz w:val="18"/>
                <w:szCs w:val="18"/>
              </w:rPr>
              <w:t>) are mandatory</w:t>
            </w:r>
          </w:p>
          <w:p w14:paraId="3DA58EC8" w14:textId="77777777" w:rsidR="00D22E32" w:rsidRPr="000D5448" w:rsidRDefault="00C10C20" w:rsidP="00D71F9D">
            <w:pPr>
              <w:pStyle w:val="ListParagraph"/>
              <w:numPr>
                <w:ilvl w:val="0"/>
                <w:numId w:val="13"/>
              </w:numPr>
              <w:spacing w:line="180" w:lineRule="exact"/>
              <w:ind w:right="-284"/>
              <w:rPr>
                <w:sz w:val="16"/>
                <w:szCs w:val="16"/>
              </w:rPr>
            </w:pPr>
            <w:r w:rsidRPr="000D5448">
              <w:rPr>
                <w:sz w:val="16"/>
                <w:szCs w:val="16"/>
              </w:rPr>
              <w:t>Proof of identity and/or an authorised letter must be presented with this completed form.</w:t>
            </w:r>
          </w:p>
        </w:tc>
      </w:tr>
      <w:tr w:rsidR="003D5265" w:rsidRPr="007A5EFD" w14:paraId="3578DD83" w14:textId="77777777" w:rsidTr="00EE7D8D">
        <w:trPr>
          <w:trHeight w:val="25"/>
        </w:trPr>
        <w:tc>
          <w:tcPr>
            <w:tcW w:w="2141" w:type="dxa"/>
            <w:gridSpan w:val="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6692EE7B" w14:textId="44EA7750" w:rsidR="003D5265" w:rsidRPr="004A3CC9" w:rsidRDefault="002953BE" w:rsidP="00EE7D8D">
            <w:pPr>
              <w:spacing w:before="40" w:after="0" w:line="160" w:lineRule="exact"/>
              <w:jc w:val="center"/>
            </w:pPr>
            <w:sdt>
              <w:sdtPr>
                <w:rPr>
                  <w:sz w:val="18"/>
                  <w:szCs w:val="18"/>
                </w:rPr>
                <w:id w:val="896554850"/>
                <w14:checkbox>
                  <w14:checked w14:val="0"/>
                  <w14:checkedState w14:val="2612" w14:font="MS Gothic"/>
                  <w14:uncheckedState w14:val="2610" w14:font="MS Gothic"/>
                </w14:checkbox>
              </w:sdtPr>
              <w:sdtEndPr/>
              <w:sdtContent>
                <w:r w:rsidR="00FF0560">
                  <w:rPr>
                    <w:rFonts w:ascii="MS Gothic" w:eastAsia="MS Gothic" w:hAnsi="MS Gothic" w:hint="eastAsia"/>
                    <w:sz w:val="18"/>
                    <w:szCs w:val="18"/>
                  </w:rPr>
                  <w:t>☐</w:t>
                </w:r>
              </w:sdtContent>
            </w:sdt>
            <w:r w:rsidR="003D5265" w:rsidRPr="00F214A6">
              <w:rPr>
                <w:sz w:val="18"/>
                <w:szCs w:val="18"/>
              </w:rPr>
              <w:t xml:space="preserve">  </w:t>
            </w:r>
            <w:r w:rsidR="003D5265">
              <w:rPr>
                <w:sz w:val="18"/>
                <w:szCs w:val="18"/>
              </w:rPr>
              <w:t>First Plate</w:t>
            </w:r>
          </w:p>
        </w:tc>
        <w:tc>
          <w:tcPr>
            <w:tcW w:w="2141" w:type="dxa"/>
            <w:gridSpan w:val="8"/>
            <w:tcBorders>
              <w:top w:val="single" w:sz="4" w:space="0" w:color="auto"/>
              <w:left w:val="single" w:sz="4" w:space="0" w:color="auto"/>
              <w:bottom w:val="nil"/>
              <w:right w:val="single" w:sz="4" w:space="0" w:color="auto"/>
            </w:tcBorders>
            <w:shd w:val="clear" w:color="auto" w:fill="FFFFFF" w:themeFill="background1"/>
          </w:tcPr>
          <w:p w14:paraId="2DD3D24E" w14:textId="77777777" w:rsidR="003D5265" w:rsidRPr="004A3CC9" w:rsidRDefault="002953BE" w:rsidP="00EE7D8D">
            <w:pPr>
              <w:spacing w:before="40" w:after="0" w:line="160" w:lineRule="exact"/>
              <w:jc w:val="center"/>
            </w:pPr>
            <w:sdt>
              <w:sdtPr>
                <w:rPr>
                  <w:sz w:val="18"/>
                  <w:szCs w:val="18"/>
                </w:rPr>
                <w:id w:val="-2046050696"/>
                <w14:checkbox>
                  <w14:checked w14:val="0"/>
                  <w14:checkedState w14:val="2612" w14:font="MS Gothic"/>
                  <w14:uncheckedState w14:val="2610" w14:font="MS Gothic"/>
                </w14:checkbox>
              </w:sdtPr>
              <w:sdtEndPr/>
              <w:sdtContent>
                <w:r w:rsidR="003D5265">
                  <w:rPr>
                    <w:rFonts w:ascii="MS Gothic" w:eastAsia="MS Gothic" w:hAnsi="MS Gothic" w:hint="eastAsia"/>
                    <w:sz w:val="18"/>
                    <w:szCs w:val="18"/>
                  </w:rPr>
                  <w:t>☐</w:t>
                </w:r>
              </w:sdtContent>
            </w:sdt>
            <w:r w:rsidR="003D5265" w:rsidRPr="00F214A6">
              <w:rPr>
                <w:sz w:val="18"/>
                <w:szCs w:val="18"/>
              </w:rPr>
              <w:t xml:space="preserve">  </w:t>
            </w:r>
            <w:r w:rsidR="003D5265">
              <w:rPr>
                <w:sz w:val="18"/>
                <w:szCs w:val="18"/>
              </w:rPr>
              <w:t>Additional Plate</w:t>
            </w:r>
          </w:p>
        </w:tc>
        <w:tc>
          <w:tcPr>
            <w:tcW w:w="2142" w:type="dxa"/>
            <w:gridSpan w:val="4"/>
            <w:tcBorders>
              <w:top w:val="single" w:sz="4" w:space="0" w:color="auto"/>
              <w:left w:val="single" w:sz="4" w:space="0" w:color="auto"/>
              <w:bottom w:val="nil"/>
              <w:right w:val="single" w:sz="4" w:space="0" w:color="auto"/>
            </w:tcBorders>
            <w:shd w:val="clear" w:color="auto" w:fill="FFFFFF" w:themeFill="background1"/>
          </w:tcPr>
          <w:p w14:paraId="3237CA36" w14:textId="77777777" w:rsidR="003D5265" w:rsidRPr="00D22E32" w:rsidRDefault="002953BE" w:rsidP="00EE7D8D">
            <w:pPr>
              <w:spacing w:before="40" w:after="0" w:line="160" w:lineRule="exact"/>
              <w:rPr>
                <w:sz w:val="19"/>
                <w:szCs w:val="19"/>
              </w:rPr>
            </w:pPr>
            <w:sdt>
              <w:sdtPr>
                <w:rPr>
                  <w:sz w:val="18"/>
                  <w:szCs w:val="18"/>
                </w:rPr>
                <w:id w:val="-74355898"/>
                <w14:checkbox>
                  <w14:checked w14:val="0"/>
                  <w14:checkedState w14:val="2612" w14:font="MS Gothic"/>
                  <w14:uncheckedState w14:val="2610" w14:font="MS Gothic"/>
                </w14:checkbox>
              </w:sdtPr>
              <w:sdtEndPr/>
              <w:sdtContent>
                <w:r w:rsidR="003D5265">
                  <w:rPr>
                    <w:rFonts w:ascii="MS Gothic" w:eastAsia="MS Gothic" w:hAnsi="MS Gothic" w:hint="eastAsia"/>
                    <w:sz w:val="18"/>
                    <w:szCs w:val="18"/>
                  </w:rPr>
                  <w:t>☐</w:t>
                </w:r>
              </w:sdtContent>
            </w:sdt>
            <w:r w:rsidR="003D5265" w:rsidRPr="00F214A6">
              <w:rPr>
                <w:sz w:val="18"/>
                <w:szCs w:val="18"/>
              </w:rPr>
              <w:t xml:space="preserve">  </w:t>
            </w:r>
            <w:r w:rsidR="003D5265">
              <w:rPr>
                <w:sz w:val="18"/>
                <w:szCs w:val="18"/>
              </w:rPr>
              <w:t>Replacement Plate</w:t>
            </w:r>
          </w:p>
        </w:tc>
        <w:tc>
          <w:tcPr>
            <w:tcW w:w="2126" w:type="dxa"/>
            <w:gridSpan w:val="8"/>
            <w:tcBorders>
              <w:top w:val="single" w:sz="4" w:space="0" w:color="auto"/>
              <w:left w:val="single" w:sz="4" w:space="0" w:color="auto"/>
              <w:bottom w:val="nil"/>
              <w:right w:val="single" w:sz="4" w:space="0" w:color="auto"/>
            </w:tcBorders>
            <w:shd w:val="clear" w:color="auto" w:fill="FFFFFF" w:themeFill="background1"/>
          </w:tcPr>
          <w:p w14:paraId="21554539" w14:textId="77777777" w:rsidR="003D5265" w:rsidRPr="00BC2B38" w:rsidRDefault="003D5265" w:rsidP="00EE7D8D">
            <w:pPr>
              <w:spacing w:before="40" w:after="0" w:line="160" w:lineRule="exact"/>
              <w:rPr>
                <w:b/>
                <w:sz w:val="19"/>
                <w:szCs w:val="19"/>
              </w:rPr>
            </w:pPr>
            <w:r>
              <w:rPr>
                <w:b/>
                <w:sz w:val="19"/>
                <w:szCs w:val="19"/>
              </w:rPr>
              <w:t>Customer ID</w:t>
            </w:r>
          </w:p>
        </w:tc>
        <w:tc>
          <w:tcPr>
            <w:tcW w:w="1843" w:type="dxa"/>
            <w:gridSpan w:val="4"/>
            <w:tcBorders>
              <w:top w:val="single" w:sz="4" w:space="0" w:color="auto"/>
              <w:left w:val="single" w:sz="4" w:space="0" w:color="auto"/>
              <w:bottom w:val="nil"/>
              <w:right w:val="single" w:sz="4" w:space="0" w:color="auto"/>
            </w:tcBorders>
            <w:shd w:val="clear" w:color="auto" w:fill="FFFFFF" w:themeFill="background1"/>
          </w:tcPr>
          <w:p w14:paraId="5F4D59BF" w14:textId="77777777" w:rsidR="003D5265" w:rsidRPr="00D22E32" w:rsidRDefault="003D5265" w:rsidP="00B51F53">
            <w:pPr>
              <w:spacing w:after="0" w:line="160" w:lineRule="exact"/>
              <w:jc w:val="center"/>
              <w:rPr>
                <w:sz w:val="19"/>
                <w:szCs w:val="19"/>
              </w:rPr>
            </w:pPr>
          </w:p>
        </w:tc>
      </w:tr>
      <w:tr w:rsidR="00C10C20" w:rsidRPr="007A5EFD" w14:paraId="429E81B7" w14:textId="77777777" w:rsidTr="00B51F53">
        <w:trPr>
          <w:trHeight w:val="17"/>
        </w:trPr>
        <w:tc>
          <w:tcPr>
            <w:tcW w:w="900" w:type="dxa"/>
            <w:gridSpan w:val="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8D6BE5B" w14:textId="77777777" w:rsidR="00C10C20" w:rsidRPr="00180FB9" w:rsidRDefault="00C10C20" w:rsidP="00FE1969">
            <w:pPr>
              <w:spacing w:before="20" w:after="0" w:line="160" w:lineRule="exact"/>
              <w:rPr>
                <w:b/>
                <w:sz w:val="18"/>
                <w:szCs w:val="18"/>
              </w:rPr>
            </w:pPr>
            <w:r w:rsidRPr="00180FB9">
              <w:rPr>
                <w:b/>
                <w:sz w:val="18"/>
                <w:szCs w:val="18"/>
              </w:rPr>
              <w:t>Label No.</w:t>
            </w:r>
          </w:p>
        </w:tc>
        <w:tc>
          <w:tcPr>
            <w:tcW w:w="1849" w:type="dxa"/>
            <w:gridSpan w:val="8"/>
            <w:tcBorders>
              <w:top w:val="single" w:sz="4" w:space="0" w:color="auto"/>
              <w:left w:val="single" w:sz="4" w:space="0" w:color="auto"/>
              <w:bottom w:val="nil"/>
              <w:right w:val="single" w:sz="4" w:space="0" w:color="auto"/>
            </w:tcBorders>
            <w:shd w:val="clear" w:color="auto" w:fill="FFFFFF" w:themeFill="background1"/>
          </w:tcPr>
          <w:p w14:paraId="6151AC1B" w14:textId="77777777" w:rsidR="00C10C20" w:rsidRPr="00180FB9" w:rsidRDefault="00C10C20" w:rsidP="00B51F53">
            <w:pPr>
              <w:spacing w:after="0" w:line="160" w:lineRule="exact"/>
              <w:rPr>
                <w:sz w:val="18"/>
                <w:szCs w:val="18"/>
              </w:rPr>
            </w:pPr>
          </w:p>
        </w:tc>
        <w:tc>
          <w:tcPr>
            <w:tcW w:w="1708" w:type="dxa"/>
            <w:gridSpan w:val="5"/>
            <w:tcBorders>
              <w:top w:val="single" w:sz="4" w:space="0" w:color="auto"/>
              <w:left w:val="single" w:sz="4" w:space="0" w:color="auto"/>
              <w:bottom w:val="nil"/>
              <w:right w:val="single" w:sz="4" w:space="0" w:color="auto"/>
            </w:tcBorders>
            <w:shd w:val="clear" w:color="auto" w:fill="FFFFFF" w:themeFill="background1"/>
          </w:tcPr>
          <w:p w14:paraId="15447C2D" w14:textId="77777777" w:rsidR="00C10C20" w:rsidRPr="00180FB9" w:rsidRDefault="00C10C20" w:rsidP="00FE1969">
            <w:pPr>
              <w:spacing w:before="20" w:after="0" w:line="160" w:lineRule="exact"/>
              <w:rPr>
                <w:b/>
                <w:sz w:val="18"/>
                <w:szCs w:val="18"/>
              </w:rPr>
            </w:pPr>
            <w:r w:rsidRPr="00180FB9">
              <w:rPr>
                <w:b/>
                <w:sz w:val="18"/>
                <w:szCs w:val="18"/>
              </w:rPr>
              <w:t>Register Book No.</w:t>
            </w:r>
          </w:p>
        </w:tc>
        <w:tc>
          <w:tcPr>
            <w:tcW w:w="1967" w:type="dxa"/>
            <w:gridSpan w:val="3"/>
            <w:tcBorders>
              <w:top w:val="single" w:sz="4" w:space="0" w:color="auto"/>
              <w:left w:val="single" w:sz="4" w:space="0" w:color="auto"/>
              <w:bottom w:val="nil"/>
              <w:right w:val="single" w:sz="4" w:space="0" w:color="auto"/>
            </w:tcBorders>
            <w:shd w:val="clear" w:color="auto" w:fill="FFFFFF" w:themeFill="background1"/>
          </w:tcPr>
          <w:p w14:paraId="7F5C8131" w14:textId="77777777" w:rsidR="00C10C20" w:rsidRPr="00C10C20" w:rsidRDefault="00C10C20" w:rsidP="00B51F53">
            <w:pPr>
              <w:spacing w:after="0" w:line="160" w:lineRule="exact"/>
              <w:jc w:val="center"/>
              <w:rPr>
                <w:sz w:val="21"/>
                <w:szCs w:val="21"/>
              </w:rPr>
            </w:pPr>
          </w:p>
        </w:tc>
        <w:tc>
          <w:tcPr>
            <w:tcW w:w="2126" w:type="dxa"/>
            <w:gridSpan w:val="8"/>
            <w:tcBorders>
              <w:top w:val="single" w:sz="4" w:space="0" w:color="auto"/>
              <w:left w:val="single" w:sz="4" w:space="0" w:color="auto"/>
              <w:bottom w:val="nil"/>
              <w:right w:val="single" w:sz="4" w:space="0" w:color="auto"/>
            </w:tcBorders>
            <w:shd w:val="clear" w:color="auto" w:fill="FFFFFF" w:themeFill="background1"/>
          </w:tcPr>
          <w:p w14:paraId="1AD53382" w14:textId="285C60E4" w:rsidR="00C10C20" w:rsidRPr="00D22E32" w:rsidRDefault="00C10C20" w:rsidP="003D5265">
            <w:pPr>
              <w:spacing w:before="20" w:after="0" w:line="160" w:lineRule="exact"/>
              <w:jc w:val="center"/>
              <w:rPr>
                <w:b/>
                <w:sz w:val="19"/>
                <w:szCs w:val="19"/>
              </w:rPr>
            </w:pPr>
            <w:r w:rsidRPr="00D22E32">
              <w:rPr>
                <w:b/>
                <w:sz w:val="19"/>
                <w:szCs w:val="19"/>
              </w:rPr>
              <w:t>Trader</w:t>
            </w:r>
            <w:r w:rsidR="00D71F9D">
              <w:rPr>
                <w:b/>
                <w:sz w:val="19"/>
                <w:szCs w:val="19"/>
              </w:rPr>
              <w:t>’s</w:t>
            </w:r>
            <w:r w:rsidRPr="00D22E32">
              <w:rPr>
                <w:b/>
                <w:sz w:val="19"/>
                <w:szCs w:val="19"/>
              </w:rPr>
              <w:t xml:space="preserve"> Number Plate</w:t>
            </w:r>
          </w:p>
        </w:tc>
        <w:tc>
          <w:tcPr>
            <w:tcW w:w="1843" w:type="dxa"/>
            <w:gridSpan w:val="4"/>
            <w:tcBorders>
              <w:top w:val="single" w:sz="4" w:space="0" w:color="auto"/>
              <w:left w:val="single" w:sz="4" w:space="0" w:color="auto"/>
              <w:bottom w:val="nil"/>
              <w:right w:val="single" w:sz="4" w:space="0" w:color="auto"/>
            </w:tcBorders>
            <w:shd w:val="clear" w:color="auto" w:fill="FFFFFF" w:themeFill="background1"/>
          </w:tcPr>
          <w:p w14:paraId="0025BBB3" w14:textId="77777777" w:rsidR="00C10C20" w:rsidRPr="00D22E32" w:rsidRDefault="00C10C20" w:rsidP="00B51F53">
            <w:pPr>
              <w:spacing w:after="0" w:line="160" w:lineRule="exact"/>
              <w:jc w:val="center"/>
              <w:rPr>
                <w:sz w:val="19"/>
                <w:szCs w:val="19"/>
              </w:rPr>
            </w:pPr>
          </w:p>
        </w:tc>
      </w:tr>
      <w:tr w:rsidR="007D48A4" w:rsidRPr="007A5EFD" w14:paraId="081386BA" w14:textId="77777777" w:rsidTr="00EE7D8D">
        <w:trPr>
          <w:trHeight w:val="94"/>
        </w:trPr>
        <w:tc>
          <w:tcPr>
            <w:tcW w:w="10393" w:type="dxa"/>
            <w:gridSpan w:val="30"/>
            <w:tcBorders>
              <w:top w:val="single" w:sz="4" w:space="0" w:color="auto"/>
              <w:bottom w:val="single" w:sz="4" w:space="0" w:color="auto"/>
            </w:tcBorders>
            <w:shd w:val="clear" w:color="auto" w:fill="1F1F5F" w:themeFill="text1"/>
            <w:noWrap/>
            <w:tcMar>
              <w:top w:w="108" w:type="dxa"/>
              <w:bottom w:w="108" w:type="dxa"/>
            </w:tcMar>
          </w:tcPr>
          <w:p w14:paraId="55E33275" w14:textId="77777777" w:rsidR="007D48A4" w:rsidRPr="00D22E32" w:rsidRDefault="00FB0FFE" w:rsidP="00D71C15">
            <w:pPr>
              <w:spacing w:before="20" w:after="0" w:line="160" w:lineRule="exact"/>
              <w:rPr>
                <w:rStyle w:val="Questionlabel"/>
                <w:color w:val="1F1F5F" w:themeColor="text1"/>
                <w:sz w:val="19"/>
                <w:szCs w:val="19"/>
              </w:rPr>
            </w:pPr>
            <w:r w:rsidRPr="00D22E32">
              <w:rPr>
                <w:rStyle w:val="Questionlabel"/>
                <w:color w:val="FFFFFF" w:themeColor="background1"/>
                <w:sz w:val="19"/>
                <w:szCs w:val="19"/>
              </w:rPr>
              <w:t>Applicant Details</w:t>
            </w:r>
          </w:p>
        </w:tc>
      </w:tr>
      <w:tr w:rsidR="00FB0FFE" w:rsidRPr="007A5EFD" w14:paraId="19603A44" w14:textId="77777777" w:rsidTr="00EE7D8D">
        <w:trPr>
          <w:trHeight w:val="114"/>
        </w:trPr>
        <w:tc>
          <w:tcPr>
            <w:tcW w:w="3888" w:type="dxa"/>
            <w:gridSpan w:val="12"/>
            <w:tcBorders>
              <w:top w:val="single" w:sz="4" w:space="0" w:color="auto"/>
              <w:bottom w:val="single" w:sz="4" w:space="0" w:color="auto"/>
            </w:tcBorders>
            <w:noWrap/>
            <w:tcMar>
              <w:top w:w="108" w:type="dxa"/>
              <w:bottom w:w="108" w:type="dxa"/>
            </w:tcMar>
          </w:tcPr>
          <w:p w14:paraId="70244756" w14:textId="77777777" w:rsidR="00FB0FFE" w:rsidRPr="00D22E32" w:rsidRDefault="002A604E" w:rsidP="00D71C15">
            <w:pPr>
              <w:spacing w:before="20" w:after="0" w:line="180" w:lineRule="exact"/>
              <w:rPr>
                <w:rFonts w:ascii="Arial" w:hAnsi="Arial"/>
                <w:b/>
                <w:sz w:val="19"/>
                <w:szCs w:val="19"/>
              </w:rPr>
            </w:pPr>
            <w:r>
              <w:rPr>
                <w:rStyle w:val="Questionlabel"/>
                <w:color w:val="FF0000"/>
                <w:sz w:val="19"/>
                <w:szCs w:val="19"/>
              </w:rPr>
              <w:t>*</w:t>
            </w:r>
            <w:r w:rsidR="00FB0FFE" w:rsidRPr="00D22E32">
              <w:rPr>
                <w:rStyle w:val="Questionlabel"/>
                <w:sz w:val="19"/>
                <w:szCs w:val="19"/>
              </w:rPr>
              <w:t>Surname, Company or Business Name</w:t>
            </w:r>
          </w:p>
        </w:tc>
        <w:tc>
          <w:tcPr>
            <w:tcW w:w="6505" w:type="dxa"/>
            <w:gridSpan w:val="18"/>
            <w:tcBorders>
              <w:top w:val="single" w:sz="4" w:space="0" w:color="auto"/>
              <w:bottom w:val="single" w:sz="4" w:space="0" w:color="auto"/>
            </w:tcBorders>
            <w:noWrap/>
            <w:tcMar>
              <w:top w:w="108" w:type="dxa"/>
              <w:bottom w:w="108" w:type="dxa"/>
            </w:tcMar>
          </w:tcPr>
          <w:p w14:paraId="3AD1B02B" w14:textId="77777777" w:rsidR="00FB0FFE" w:rsidRPr="00D22E32" w:rsidRDefault="00FB0FFE" w:rsidP="00D71C15">
            <w:pPr>
              <w:spacing w:before="20" w:after="0" w:line="180" w:lineRule="exact"/>
              <w:rPr>
                <w:sz w:val="19"/>
                <w:szCs w:val="19"/>
              </w:rPr>
            </w:pPr>
          </w:p>
        </w:tc>
      </w:tr>
      <w:tr w:rsidR="007D48A4" w:rsidRPr="007A5EFD" w14:paraId="60ED7ABE" w14:textId="77777777" w:rsidTr="00EE7D8D">
        <w:trPr>
          <w:trHeight w:val="120"/>
        </w:trPr>
        <w:tc>
          <w:tcPr>
            <w:tcW w:w="1847" w:type="dxa"/>
            <w:gridSpan w:val="4"/>
            <w:tcBorders>
              <w:top w:val="single" w:sz="4" w:space="0" w:color="auto"/>
              <w:bottom w:val="single" w:sz="4" w:space="0" w:color="auto"/>
            </w:tcBorders>
            <w:noWrap/>
            <w:tcMar>
              <w:top w:w="108" w:type="dxa"/>
              <w:bottom w:w="108" w:type="dxa"/>
            </w:tcMar>
          </w:tcPr>
          <w:p w14:paraId="1BA7F19C" w14:textId="77777777" w:rsidR="007D48A4" w:rsidRPr="00D22E32" w:rsidRDefault="00180FB9" w:rsidP="00D71C15">
            <w:pPr>
              <w:spacing w:before="20" w:after="0" w:line="180" w:lineRule="exact"/>
              <w:rPr>
                <w:rStyle w:val="Questionlabel"/>
                <w:sz w:val="19"/>
                <w:szCs w:val="19"/>
              </w:rPr>
            </w:pPr>
            <w:r w:rsidRPr="00D22E32">
              <w:rPr>
                <w:rStyle w:val="Questionlabel"/>
                <w:sz w:val="19"/>
                <w:szCs w:val="19"/>
              </w:rPr>
              <w:t>Given Name(s)</w:t>
            </w:r>
          </w:p>
        </w:tc>
        <w:tc>
          <w:tcPr>
            <w:tcW w:w="4887" w:type="dxa"/>
            <w:gridSpan w:val="15"/>
            <w:tcBorders>
              <w:top w:val="single" w:sz="4" w:space="0" w:color="auto"/>
              <w:bottom w:val="single" w:sz="4" w:space="0" w:color="auto"/>
            </w:tcBorders>
            <w:noWrap/>
            <w:tcMar>
              <w:top w:w="108" w:type="dxa"/>
              <w:bottom w:w="108" w:type="dxa"/>
            </w:tcMar>
          </w:tcPr>
          <w:p w14:paraId="14ECBC46" w14:textId="77777777" w:rsidR="007D48A4" w:rsidRPr="00D22E32" w:rsidRDefault="007D48A4" w:rsidP="00D71C15">
            <w:pPr>
              <w:spacing w:before="20" w:after="0" w:line="180" w:lineRule="exact"/>
              <w:rPr>
                <w:sz w:val="19"/>
                <w:szCs w:val="19"/>
              </w:rPr>
            </w:pPr>
          </w:p>
        </w:tc>
        <w:tc>
          <w:tcPr>
            <w:tcW w:w="1422" w:type="dxa"/>
            <w:gridSpan w:val="6"/>
            <w:tcBorders>
              <w:top w:val="single" w:sz="4" w:space="0" w:color="auto"/>
              <w:bottom w:val="single" w:sz="4" w:space="0" w:color="auto"/>
            </w:tcBorders>
            <w:noWrap/>
            <w:tcMar>
              <w:top w:w="108" w:type="dxa"/>
              <w:bottom w:w="108" w:type="dxa"/>
            </w:tcMar>
          </w:tcPr>
          <w:p w14:paraId="58FF91A9" w14:textId="77777777" w:rsidR="007D48A4" w:rsidRPr="00D22E32" w:rsidRDefault="00180FB9" w:rsidP="00D71C15">
            <w:pPr>
              <w:spacing w:before="20" w:after="0" w:line="180" w:lineRule="exact"/>
              <w:rPr>
                <w:rStyle w:val="Questionlabel"/>
                <w:sz w:val="19"/>
                <w:szCs w:val="19"/>
              </w:rPr>
            </w:pPr>
            <w:r w:rsidRPr="00D22E32">
              <w:rPr>
                <w:rStyle w:val="Questionlabel"/>
                <w:sz w:val="19"/>
                <w:szCs w:val="19"/>
              </w:rPr>
              <w:t>Date of Birth</w:t>
            </w:r>
          </w:p>
        </w:tc>
        <w:tc>
          <w:tcPr>
            <w:tcW w:w="2237" w:type="dxa"/>
            <w:gridSpan w:val="5"/>
            <w:tcBorders>
              <w:top w:val="single" w:sz="4" w:space="0" w:color="auto"/>
              <w:bottom w:val="single" w:sz="4" w:space="0" w:color="auto"/>
            </w:tcBorders>
            <w:noWrap/>
            <w:tcMar>
              <w:top w:w="108" w:type="dxa"/>
              <w:bottom w:w="108" w:type="dxa"/>
            </w:tcMar>
          </w:tcPr>
          <w:p w14:paraId="5F83DE21" w14:textId="77777777" w:rsidR="007D48A4" w:rsidRPr="00D22E32" w:rsidRDefault="007D48A4" w:rsidP="00D71C15">
            <w:pPr>
              <w:spacing w:before="20" w:after="0" w:line="180" w:lineRule="exact"/>
              <w:rPr>
                <w:sz w:val="19"/>
                <w:szCs w:val="19"/>
              </w:rPr>
            </w:pPr>
          </w:p>
        </w:tc>
      </w:tr>
      <w:tr w:rsidR="006B0EB5" w:rsidRPr="007A5EFD" w14:paraId="52672023" w14:textId="77777777" w:rsidTr="00CC2C00">
        <w:trPr>
          <w:trHeight w:val="27"/>
        </w:trPr>
        <w:tc>
          <w:tcPr>
            <w:tcW w:w="757" w:type="dxa"/>
            <w:tcBorders>
              <w:top w:val="single" w:sz="4" w:space="0" w:color="auto"/>
              <w:bottom w:val="single" w:sz="4" w:space="0" w:color="auto"/>
            </w:tcBorders>
            <w:noWrap/>
            <w:tcMar>
              <w:top w:w="108" w:type="dxa"/>
              <w:bottom w:w="108" w:type="dxa"/>
            </w:tcMar>
          </w:tcPr>
          <w:p w14:paraId="118AB44D" w14:textId="77777777" w:rsidR="006B0EB5" w:rsidRPr="00D22E32" w:rsidRDefault="006B0EB5" w:rsidP="00D71C15">
            <w:pPr>
              <w:spacing w:before="20" w:after="0" w:line="180" w:lineRule="exact"/>
              <w:rPr>
                <w:rStyle w:val="Questionlabel"/>
                <w:sz w:val="19"/>
                <w:szCs w:val="19"/>
              </w:rPr>
            </w:pPr>
            <w:r w:rsidRPr="00D22E32">
              <w:rPr>
                <w:rStyle w:val="Questionlabel"/>
                <w:sz w:val="19"/>
                <w:szCs w:val="19"/>
              </w:rPr>
              <w:t>Email</w:t>
            </w:r>
          </w:p>
        </w:tc>
        <w:tc>
          <w:tcPr>
            <w:tcW w:w="4269" w:type="dxa"/>
            <w:gridSpan w:val="15"/>
            <w:tcBorders>
              <w:top w:val="single" w:sz="4" w:space="0" w:color="auto"/>
              <w:bottom w:val="single" w:sz="4" w:space="0" w:color="auto"/>
            </w:tcBorders>
            <w:noWrap/>
            <w:tcMar>
              <w:top w:w="108" w:type="dxa"/>
              <w:bottom w:w="108" w:type="dxa"/>
            </w:tcMar>
          </w:tcPr>
          <w:p w14:paraId="1133A952" w14:textId="77777777" w:rsidR="006B0EB5" w:rsidRPr="00D22E32" w:rsidRDefault="006B0EB5" w:rsidP="00D71C15">
            <w:pPr>
              <w:spacing w:before="20" w:after="0" w:line="180" w:lineRule="exact"/>
              <w:rPr>
                <w:sz w:val="19"/>
                <w:szCs w:val="19"/>
              </w:rPr>
            </w:pPr>
          </w:p>
        </w:tc>
        <w:tc>
          <w:tcPr>
            <w:tcW w:w="1708" w:type="dxa"/>
            <w:gridSpan w:val="3"/>
            <w:tcBorders>
              <w:top w:val="single" w:sz="4" w:space="0" w:color="auto"/>
              <w:bottom w:val="single" w:sz="4" w:space="0" w:color="auto"/>
            </w:tcBorders>
            <w:noWrap/>
            <w:tcMar>
              <w:top w:w="108" w:type="dxa"/>
              <w:bottom w:w="108" w:type="dxa"/>
            </w:tcMar>
          </w:tcPr>
          <w:p w14:paraId="05F35CE0" w14:textId="77777777" w:rsidR="006B0EB5" w:rsidRPr="00D22E32" w:rsidRDefault="006B0EB5" w:rsidP="00D71C15">
            <w:pPr>
              <w:spacing w:before="20" w:after="0" w:line="180" w:lineRule="exact"/>
              <w:rPr>
                <w:rStyle w:val="Questionlabel"/>
                <w:sz w:val="19"/>
                <w:szCs w:val="19"/>
              </w:rPr>
            </w:pPr>
            <w:r w:rsidRPr="00D22E32">
              <w:rPr>
                <w:rStyle w:val="Questionlabel"/>
                <w:sz w:val="19"/>
                <w:szCs w:val="19"/>
              </w:rPr>
              <w:t>Contact Number</w:t>
            </w:r>
          </w:p>
        </w:tc>
        <w:tc>
          <w:tcPr>
            <w:tcW w:w="3659" w:type="dxa"/>
            <w:gridSpan w:val="11"/>
            <w:tcBorders>
              <w:top w:val="single" w:sz="4" w:space="0" w:color="auto"/>
              <w:bottom w:val="single" w:sz="4" w:space="0" w:color="auto"/>
            </w:tcBorders>
            <w:noWrap/>
            <w:tcMar>
              <w:top w:w="108" w:type="dxa"/>
              <w:bottom w:w="108" w:type="dxa"/>
            </w:tcMar>
          </w:tcPr>
          <w:p w14:paraId="643EA5AF" w14:textId="77777777" w:rsidR="006B0EB5" w:rsidRPr="00D22E32" w:rsidRDefault="006B0EB5" w:rsidP="00D71C15">
            <w:pPr>
              <w:spacing w:before="20" w:after="0" w:line="180" w:lineRule="exact"/>
              <w:rPr>
                <w:sz w:val="19"/>
                <w:szCs w:val="19"/>
              </w:rPr>
            </w:pPr>
          </w:p>
        </w:tc>
      </w:tr>
      <w:tr w:rsidR="006B0EB5" w:rsidRPr="007A5EFD" w14:paraId="5BD19685" w14:textId="77777777" w:rsidTr="00CC2C00">
        <w:trPr>
          <w:trHeight w:val="22"/>
        </w:trPr>
        <w:tc>
          <w:tcPr>
            <w:tcW w:w="2179" w:type="dxa"/>
            <w:gridSpan w:val="7"/>
            <w:tcBorders>
              <w:top w:val="single" w:sz="4" w:space="0" w:color="auto"/>
              <w:bottom w:val="single" w:sz="4" w:space="0" w:color="auto"/>
            </w:tcBorders>
            <w:noWrap/>
            <w:tcMar>
              <w:top w:w="108" w:type="dxa"/>
              <w:bottom w:w="108" w:type="dxa"/>
            </w:tcMar>
          </w:tcPr>
          <w:p w14:paraId="5948B854" w14:textId="77777777" w:rsidR="006B0EB5" w:rsidRPr="00D22E32" w:rsidRDefault="002A604E" w:rsidP="00D71C15">
            <w:pPr>
              <w:spacing w:before="20" w:after="0" w:line="180" w:lineRule="exact"/>
              <w:rPr>
                <w:rStyle w:val="Questionlabel"/>
                <w:sz w:val="19"/>
                <w:szCs w:val="19"/>
              </w:rPr>
            </w:pPr>
            <w:r>
              <w:rPr>
                <w:rStyle w:val="Questionlabel"/>
                <w:color w:val="FF0000"/>
                <w:sz w:val="19"/>
                <w:szCs w:val="19"/>
              </w:rPr>
              <w:t>*</w:t>
            </w:r>
            <w:r w:rsidR="006B0EB5" w:rsidRPr="00D22E32">
              <w:rPr>
                <w:rStyle w:val="Questionlabel"/>
                <w:sz w:val="19"/>
                <w:szCs w:val="19"/>
              </w:rPr>
              <w:t>Residential Address</w:t>
            </w:r>
          </w:p>
        </w:tc>
        <w:tc>
          <w:tcPr>
            <w:tcW w:w="5693" w:type="dxa"/>
            <w:gridSpan w:val="17"/>
            <w:tcBorders>
              <w:top w:val="single" w:sz="4" w:space="0" w:color="auto"/>
              <w:bottom w:val="single" w:sz="4" w:space="0" w:color="auto"/>
            </w:tcBorders>
            <w:noWrap/>
            <w:tcMar>
              <w:top w:w="108" w:type="dxa"/>
              <w:bottom w:w="108" w:type="dxa"/>
            </w:tcMar>
          </w:tcPr>
          <w:p w14:paraId="55D451A5" w14:textId="77777777" w:rsidR="006B0EB5" w:rsidRPr="00D22E32" w:rsidRDefault="006B0EB5" w:rsidP="00D71C15">
            <w:pPr>
              <w:spacing w:before="20" w:after="0" w:line="180" w:lineRule="exact"/>
              <w:rPr>
                <w:sz w:val="19"/>
                <w:szCs w:val="19"/>
              </w:rPr>
            </w:pPr>
          </w:p>
        </w:tc>
        <w:tc>
          <w:tcPr>
            <w:tcW w:w="1280" w:type="dxa"/>
            <w:gridSpan w:val="5"/>
            <w:tcBorders>
              <w:top w:val="single" w:sz="4" w:space="0" w:color="auto"/>
              <w:bottom w:val="single" w:sz="4" w:space="0" w:color="auto"/>
            </w:tcBorders>
            <w:noWrap/>
            <w:tcMar>
              <w:top w:w="108" w:type="dxa"/>
              <w:bottom w:w="108" w:type="dxa"/>
            </w:tcMar>
          </w:tcPr>
          <w:p w14:paraId="4D4D0CB2" w14:textId="77777777" w:rsidR="006B0EB5" w:rsidRPr="00D22E32" w:rsidRDefault="006B0EB5" w:rsidP="00D71C15">
            <w:pPr>
              <w:spacing w:before="20" w:after="0" w:line="180" w:lineRule="exact"/>
              <w:rPr>
                <w:rStyle w:val="Questionlabel"/>
                <w:sz w:val="19"/>
                <w:szCs w:val="19"/>
              </w:rPr>
            </w:pPr>
            <w:r w:rsidRPr="00D22E32">
              <w:rPr>
                <w:rStyle w:val="Questionlabel"/>
                <w:sz w:val="19"/>
                <w:szCs w:val="19"/>
              </w:rPr>
              <w:t>Post Code</w:t>
            </w:r>
          </w:p>
        </w:tc>
        <w:tc>
          <w:tcPr>
            <w:tcW w:w="1241" w:type="dxa"/>
            <w:tcBorders>
              <w:top w:val="single" w:sz="4" w:space="0" w:color="auto"/>
              <w:bottom w:val="single" w:sz="4" w:space="0" w:color="auto"/>
            </w:tcBorders>
            <w:noWrap/>
            <w:tcMar>
              <w:top w:w="108" w:type="dxa"/>
              <w:bottom w:w="108" w:type="dxa"/>
            </w:tcMar>
          </w:tcPr>
          <w:p w14:paraId="1FECD5C4" w14:textId="77777777" w:rsidR="006B0EB5" w:rsidRPr="00D22E32" w:rsidRDefault="006B0EB5" w:rsidP="00D71C15">
            <w:pPr>
              <w:spacing w:before="20" w:after="0" w:line="180" w:lineRule="exact"/>
              <w:rPr>
                <w:sz w:val="19"/>
                <w:szCs w:val="19"/>
              </w:rPr>
            </w:pPr>
          </w:p>
        </w:tc>
      </w:tr>
      <w:tr w:rsidR="006B0EB5" w:rsidRPr="007A5EFD" w14:paraId="7F3B5C95" w14:textId="77777777" w:rsidTr="00CC2C00">
        <w:trPr>
          <w:trHeight w:val="22"/>
        </w:trPr>
        <w:tc>
          <w:tcPr>
            <w:tcW w:w="2179" w:type="dxa"/>
            <w:gridSpan w:val="7"/>
            <w:tcBorders>
              <w:top w:val="single" w:sz="4" w:space="0" w:color="auto"/>
              <w:bottom w:val="single" w:sz="4" w:space="0" w:color="auto"/>
            </w:tcBorders>
            <w:noWrap/>
            <w:tcMar>
              <w:top w:w="108" w:type="dxa"/>
              <w:bottom w:w="108" w:type="dxa"/>
            </w:tcMar>
          </w:tcPr>
          <w:p w14:paraId="12884FC0" w14:textId="77777777" w:rsidR="006B0EB5" w:rsidRPr="00D22E32" w:rsidRDefault="006B0EB5" w:rsidP="00D71C15">
            <w:pPr>
              <w:spacing w:before="20" w:after="0" w:line="180" w:lineRule="exact"/>
              <w:rPr>
                <w:rStyle w:val="Questionlabel"/>
                <w:sz w:val="19"/>
                <w:szCs w:val="19"/>
              </w:rPr>
            </w:pPr>
            <w:r w:rsidRPr="00D22E32">
              <w:rPr>
                <w:rStyle w:val="Questionlabel"/>
                <w:sz w:val="19"/>
                <w:szCs w:val="19"/>
              </w:rPr>
              <w:t>Postal Address</w:t>
            </w:r>
          </w:p>
        </w:tc>
        <w:tc>
          <w:tcPr>
            <w:tcW w:w="5693" w:type="dxa"/>
            <w:gridSpan w:val="17"/>
            <w:tcBorders>
              <w:top w:val="single" w:sz="4" w:space="0" w:color="auto"/>
              <w:bottom w:val="single" w:sz="4" w:space="0" w:color="auto"/>
            </w:tcBorders>
            <w:noWrap/>
            <w:tcMar>
              <w:top w:w="108" w:type="dxa"/>
              <w:bottom w:w="108" w:type="dxa"/>
            </w:tcMar>
          </w:tcPr>
          <w:p w14:paraId="12682DA7" w14:textId="77777777" w:rsidR="006B0EB5" w:rsidRPr="00D22E32" w:rsidRDefault="006B0EB5" w:rsidP="00D71C15">
            <w:pPr>
              <w:spacing w:before="20" w:after="0" w:line="180" w:lineRule="exact"/>
              <w:rPr>
                <w:sz w:val="19"/>
                <w:szCs w:val="19"/>
              </w:rPr>
            </w:pPr>
          </w:p>
        </w:tc>
        <w:tc>
          <w:tcPr>
            <w:tcW w:w="1280" w:type="dxa"/>
            <w:gridSpan w:val="5"/>
            <w:tcBorders>
              <w:top w:val="single" w:sz="4" w:space="0" w:color="auto"/>
              <w:bottom w:val="single" w:sz="4" w:space="0" w:color="auto"/>
            </w:tcBorders>
            <w:noWrap/>
            <w:tcMar>
              <w:top w:w="108" w:type="dxa"/>
              <w:bottom w:w="108" w:type="dxa"/>
            </w:tcMar>
          </w:tcPr>
          <w:p w14:paraId="41AC1C49" w14:textId="77777777" w:rsidR="006B0EB5" w:rsidRPr="00D22E32" w:rsidRDefault="006B0EB5" w:rsidP="00D71C15">
            <w:pPr>
              <w:spacing w:before="20" w:after="0" w:line="180" w:lineRule="exact"/>
              <w:rPr>
                <w:rStyle w:val="Questionlabel"/>
                <w:sz w:val="19"/>
                <w:szCs w:val="19"/>
              </w:rPr>
            </w:pPr>
            <w:r w:rsidRPr="00D22E32">
              <w:rPr>
                <w:rStyle w:val="Questionlabel"/>
                <w:sz w:val="19"/>
                <w:szCs w:val="19"/>
              </w:rPr>
              <w:t>Post Code</w:t>
            </w:r>
          </w:p>
        </w:tc>
        <w:tc>
          <w:tcPr>
            <w:tcW w:w="1241" w:type="dxa"/>
            <w:tcBorders>
              <w:top w:val="single" w:sz="4" w:space="0" w:color="auto"/>
              <w:bottom w:val="single" w:sz="4" w:space="0" w:color="auto"/>
            </w:tcBorders>
            <w:noWrap/>
            <w:tcMar>
              <w:top w:w="108" w:type="dxa"/>
              <w:bottom w:w="108" w:type="dxa"/>
            </w:tcMar>
          </w:tcPr>
          <w:p w14:paraId="02C5F457" w14:textId="77777777" w:rsidR="006B0EB5" w:rsidRPr="00D22E32" w:rsidRDefault="006B0EB5" w:rsidP="00D71C15">
            <w:pPr>
              <w:spacing w:before="20" w:after="0" w:line="180" w:lineRule="exact"/>
              <w:rPr>
                <w:sz w:val="19"/>
                <w:szCs w:val="19"/>
              </w:rPr>
            </w:pPr>
          </w:p>
        </w:tc>
      </w:tr>
      <w:tr w:rsidR="007D48A4" w:rsidRPr="007A5EFD" w14:paraId="114A8D01" w14:textId="77777777" w:rsidTr="002A604E">
        <w:trPr>
          <w:trHeight w:val="17"/>
        </w:trPr>
        <w:tc>
          <w:tcPr>
            <w:tcW w:w="10393" w:type="dxa"/>
            <w:gridSpan w:val="30"/>
            <w:tcBorders>
              <w:top w:val="single" w:sz="4" w:space="0" w:color="auto"/>
              <w:bottom w:val="single" w:sz="4" w:space="0" w:color="auto"/>
            </w:tcBorders>
            <w:shd w:val="clear" w:color="auto" w:fill="1F1F5F" w:themeFill="text1"/>
            <w:noWrap/>
            <w:tcMar>
              <w:top w:w="108" w:type="dxa"/>
              <w:bottom w:w="108" w:type="dxa"/>
            </w:tcMar>
          </w:tcPr>
          <w:p w14:paraId="235BBC11" w14:textId="77777777" w:rsidR="006B0EB5" w:rsidRPr="006B0EB5" w:rsidRDefault="00AB6A55" w:rsidP="00EE7D8D">
            <w:pPr>
              <w:spacing w:before="40" w:after="0" w:line="160" w:lineRule="exact"/>
              <w:rPr>
                <w:rStyle w:val="Questionlabel"/>
                <w:color w:val="FFFFFF" w:themeColor="background1"/>
                <w:sz w:val="17"/>
                <w:szCs w:val="17"/>
                <w:lang w:eastAsia="en-US"/>
              </w:rPr>
            </w:pPr>
            <w:r>
              <w:rPr>
                <w:rStyle w:val="Questionlabel"/>
                <w:color w:val="FFFFFF" w:themeColor="background1"/>
                <w:sz w:val="19"/>
                <w:szCs w:val="19"/>
              </w:rPr>
              <w:t>*</w:t>
            </w:r>
            <w:r w:rsidR="006B0EB5" w:rsidRPr="00291942">
              <w:rPr>
                <w:rStyle w:val="Questionlabel"/>
                <w:color w:val="FFFFFF" w:themeColor="background1"/>
                <w:sz w:val="19"/>
                <w:szCs w:val="19"/>
              </w:rPr>
              <w:t>Business Details</w:t>
            </w:r>
            <w:r w:rsidR="006B0EB5">
              <w:rPr>
                <w:rStyle w:val="Questionlabel"/>
                <w:color w:val="FFFFFF" w:themeColor="background1"/>
                <w:sz w:val="21"/>
                <w:szCs w:val="21"/>
              </w:rPr>
              <w:t xml:space="preserve"> –</w:t>
            </w:r>
            <w:r w:rsidR="00CC2C00">
              <w:rPr>
                <w:rStyle w:val="Questionlabel"/>
                <w:color w:val="FFFFFF" w:themeColor="background1"/>
                <w:sz w:val="16"/>
                <w:szCs w:val="16"/>
              </w:rPr>
              <w:t xml:space="preserve"> </w:t>
            </w:r>
            <w:r w:rsidR="000A7DF3">
              <w:rPr>
                <w:rStyle w:val="Questionlabel"/>
                <w:color w:val="FFFFFF" w:themeColor="background1"/>
                <w:sz w:val="17"/>
                <w:szCs w:val="17"/>
              </w:rPr>
              <w:t>Tick which applies to your business:</w:t>
            </w:r>
          </w:p>
        </w:tc>
      </w:tr>
      <w:tr w:rsidR="004226B8" w:rsidRPr="007A5EFD" w14:paraId="13BF1197" w14:textId="77777777" w:rsidTr="00CC2C00">
        <w:trPr>
          <w:trHeight w:val="145"/>
        </w:trPr>
        <w:tc>
          <w:tcPr>
            <w:tcW w:w="4172" w:type="dxa"/>
            <w:gridSpan w:val="13"/>
            <w:tcBorders>
              <w:top w:val="single" w:sz="4" w:space="0" w:color="auto"/>
              <w:bottom w:val="single" w:sz="4" w:space="0" w:color="auto"/>
            </w:tcBorders>
            <w:noWrap/>
            <w:tcMar>
              <w:top w:w="108" w:type="dxa"/>
              <w:bottom w:w="108" w:type="dxa"/>
            </w:tcMar>
          </w:tcPr>
          <w:p w14:paraId="74101502" w14:textId="77777777" w:rsidR="004226B8" w:rsidRPr="00A52E67" w:rsidRDefault="002953BE" w:rsidP="004226B8">
            <w:pPr>
              <w:spacing w:after="0" w:line="180" w:lineRule="exact"/>
              <w:rPr>
                <w:sz w:val="18"/>
                <w:szCs w:val="18"/>
              </w:rPr>
            </w:pPr>
            <w:sdt>
              <w:sdtPr>
                <w:rPr>
                  <w:sz w:val="19"/>
                  <w:szCs w:val="19"/>
                </w:rPr>
                <w:id w:val="1711600598"/>
                <w14:checkbox>
                  <w14:checked w14:val="0"/>
                  <w14:checkedState w14:val="2612" w14:font="MS Gothic"/>
                  <w14:uncheckedState w14:val="2610" w14:font="MS Gothic"/>
                </w14:checkbox>
              </w:sdtPr>
              <w:sdtEndPr/>
              <w:sdtContent>
                <w:r w:rsidR="004226B8" w:rsidRPr="00A52E67">
                  <w:rPr>
                    <w:rFonts w:ascii="MS Gothic" w:eastAsia="MS Gothic" w:hAnsi="MS Gothic" w:hint="eastAsia"/>
                    <w:sz w:val="19"/>
                    <w:szCs w:val="19"/>
                  </w:rPr>
                  <w:t>☐</w:t>
                </w:r>
              </w:sdtContent>
            </w:sdt>
            <w:r w:rsidR="004226B8" w:rsidRPr="00A52E67">
              <w:rPr>
                <w:sz w:val="18"/>
                <w:szCs w:val="18"/>
              </w:rPr>
              <w:t xml:space="preserve"> Licensed Motor Vehicle Dealer (LMVD)</w:t>
            </w:r>
          </w:p>
        </w:tc>
        <w:tc>
          <w:tcPr>
            <w:tcW w:w="6221" w:type="dxa"/>
            <w:gridSpan w:val="17"/>
            <w:tcBorders>
              <w:top w:val="single" w:sz="4" w:space="0" w:color="auto"/>
              <w:bottom w:val="single" w:sz="4" w:space="0" w:color="auto"/>
            </w:tcBorders>
          </w:tcPr>
          <w:p w14:paraId="2802F007" w14:textId="6010CCE5" w:rsidR="004226B8" w:rsidRPr="00A52E67" w:rsidRDefault="002953BE" w:rsidP="004226B8">
            <w:pPr>
              <w:spacing w:after="0" w:line="180" w:lineRule="exact"/>
              <w:rPr>
                <w:sz w:val="18"/>
                <w:szCs w:val="18"/>
              </w:rPr>
            </w:pPr>
            <w:sdt>
              <w:sdtPr>
                <w:rPr>
                  <w:sz w:val="19"/>
                  <w:szCs w:val="19"/>
                </w:rPr>
                <w:id w:val="1128587454"/>
                <w14:checkbox>
                  <w14:checked w14:val="0"/>
                  <w14:checkedState w14:val="2612" w14:font="MS Gothic"/>
                  <w14:uncheckedState w14:val="2610" w14:font="MS Gothic"/>
                </w14:checkbox>
              </w:sdtPr>
              <w:sdtEndPr/>
              <w:sdtContent>
                <w:r w:rsidR="004226B8" w:rsidRPr="00A52E67">
                  <w:rPr>
                    <w:rFonts w:ascii="MS Gothic" w:eastAsia="MS Gothic" w:hAnsi="MS Gothic" w:hint="eastAsia"/>
                    <w:sz w:val="19"/>
                    <w:szCs w:val="19"/>
                  </w:rPr>
                  <w:t>☐</w:t>
                </w:r>
              </w:sdtContent>
            </w:sdt>
            <w:r w:rsidR="004226B8">
              <w:rPr>
                <w:sz w:val="19"/>
                <w:szCs w:val="19"/>
              </w:rPr>
              <w:t xml:space="preserve"> </w:t>
            </w:r>
            <w:r w:rsidR="004226B8" w:rsidRPr="004226B8">
              <w:rPr>
                <w:sz w:val="18"/>
                <w:szCs w:val="18"/>
              </w:rPr>
              <w:t>Manufacturer of motor vehicles</w:t>
            </w:r>
            <w:r w:rsidR="002653A2">
              <w:rPr>
                <w:sz w:val="18"/>
                <w:szCs w:val="18"/>
              </w:rPr>
              <w:t xml:space="preserve"> or</w:t>
            </w:r>
            <w:r w:rsidR="004226B8" w:rsidRPr="004226B8">
              <w:rPr>
                <w:sz w:val="18"/>
                <w:szCs w:val="18"/>
              </w:rPr>
              <w:t xml:space="preserve"> trailers</w:t>
            </w:r>
          </w:p>
        </w:tc>
      </w:tr>
      <w:tr w:rsidR="00A52E67" w:rsidRPr="007A5EFD" w14:paraId="3A172E8A" w14:textId="77777777" w:rsidTr="00CC2C00">
        <w:trPr>
          <w:trHeight w:val="223"/>
        </w:trPr>
        <w:tc>
          <w:tcPr>
            <w:tcW w:w="4172" w:type="dxa"/>
            <w:gridSpan w:val="13"/>
            <w:tcBorders>
              <w:top w:val="single" w:sz="4" w:space="0" w:color="auto"/>
              <w:bottom w:val="single" w:sz="4" w:space="0" w:color="auto"/>
            </w:tcBorders>
            <w:noWrap/>
            <w:tcMar>
              <w:top w:w="108" w:type="dxa"/>
              <w:bottom w:w="108" w:type="dxa"/>
            </w:tcMar>
          </w:tcPr>
          <w:p w14:paraId="2412878D" w14:textId="77777777" w:rsidR="00A52E67" w:rsidRPr="00A52E67" w:rsidRDefault="002953BE" w:rsidP="004226B8">
            <w:pPr>
              <w:spacing w:after="0" w:line="180" w:lineRule="exact"/>
              <w:rPr>
                <w:sz w:val="19"/>
                <w:szCs w:val="19"/>
              </w:rPr>
            </w:pPr>
            <w:sdt>
              <w:sdtPr>
                <w:rPr>
                  <w:sz w:val="19"/>
                  <w:szCs w:val="19"/>
                </w:rPr>
                <w:id w:val="2032988440"/>
                <w14:checkbox>
                  <w14:checked w14:val="0"/>
                  <w14:checkedState w14:val="2612" w14:font="MS Gothic"/>
                  <w14:uncheckedState w14:val="2610" w14:font="MS Gothic"/>
                </w14:checkbox>
              </w:sdtPr>
              <w:sdtEndPr/>
              <w:sdtContent>
                <w:r w:rsidR="004226B8">
                  <w:rPr>
                    <w:rFonts w:ascii="MS Gothic" w:eastAsia="MS Gothic" w:hAnsi="MS Gothic" w:hint="eastAsia"/>
                    <w:sz w:val="19"/>
                    <w:szCs w:val="19"/>
                  </w:rPr>
                  <w:t>☐</w:t>
                </w:r>
              </w:sdtContent>
            </w:sdt>
            <w:r w:rsidR="004226B8" w:rsidRPr="00A52E67">
              <w:rPr>
                <w:sz w:val="18"/>
                <w:szCs w:val="18"/>
              </w:rPr>
              <w:t xml:space="preserve"> Mechanical repairs/ser</w:t>
            </w:r>
            <w:r w:rsidR="004226B8">
              <w:rPr>
                <w:sz w:val="18"/>
                <w:szCs w:val="18"/>
              </w:rPr>
              <w:t>vicing</w:t>
            </w:r>
          </w:p>
        </w:tc>
        <w:tc>
          <w:tcPr>
            <w:tcW w:w="6221" w:type="dxa"/>
            <w:gridSpan w:val="17"/>
            <w:tcBorders>
              <w:top w:val="single" w:sz="4" w:space="0" w:color="auto"/>
              <w:bottom w:val="single" w:sz="4" w:space="0" w:color="auto"/>
            </w:tcBorders>
            <w:noWrap/>
            <w:tcMar>
              <w:top w:w="108" w:type="dxa"/>
              <w:bottom w:w="108" w:type="dxa"/>
            </w:tcMar>
          </w:tcPr>
          <w:p w14:paraId="75E700D0" w14:textId="77777777" w:rsidR="00A52E67" w:rsidRPr="00A52E67" w:rsidRDefault="002953BE" w:rsidP="004226B8">
            <w:pPr>
              <w:spacing w:after="0" w:line="180" w:lineRule="exact"/>
              <w:rPr>
                <w:sz w:val="18"/>
                <w:szCs w:val="18"/>
              </w:rPr>
            </w:pPr>
            <w:sdt>
              <w:sdtPr>
                <w:rPr>
                  <w:sz w:val="19"/>
                  <w:szCs w:val="19"/>
                </w:rPr>
                <w:id w:val="2105686073"/>
                <w14:checkbox>
                  <w14:checked w14:val="0"/>
                  <w14:checkedState w14:val="2612" w14:font="MS Gothic"/>
                  <w14:uncheckedState w14:val="2610" w14:font="MS Gothic"/>
                </w14:checkbox>
              </w:sdtPr>
              <w:sdtEndPr/>
              <w:sdtContent>
                <w:r w:rsidR="004226B8" w:rsidRPr="00A52E67">
                  <w:rPr>
                    <w:rFonts w:ascii="MS Gothic" w:eastAsia="MS Gothic" w:hAnsi="MS Gothic" w:hint="eastAsia"/>
                    <w:sz w:val="19"/>
                    <w:szCs w:val="19"/>
                  </w:rPr>
                  <w:t>☐</w:t>
                </w:r>
              </w:sdtContent>
            </w:sdt>
            <w:r w:rsidR="004226B8">
              <w:rPr>
                <w:sz w:val="19"/>
                <w:szCs w:val="19"/>
              </w:rPr>
              <w:t xml:space="preserve"> </w:t>
            </w:r>
            <w:r w:rsidR="00253140" w:rsidRPr="00253140">
              <w:rPr>
                <w:sz w:val="18"/>
                <w:szCs w:val="18"/>
              </w:rPr>
              <w:t>Vehicle services (detailing, delivery to another trader or purchaser, etc</w:t>
            </w:r>
            <w:r w:rsidR="00253140">
              <w:rPr>
                <w:sz w:val="18"/>
                <w:szCs w:val="18"/>
              </w:rPr>
              <w:t>.</w:t>
            </w:r>
            <w:r w:rsidR="00253140" w:rsidRPr="00253140">
              <w:rPr>
                <w:sz w:val="18"/>
                <w:szCs w:val="18"/>
              </w:rPr>
              <w:t>)</w:t>
            </w:r>
          </w:p>
        </w:tc>
      </w:tr>
      <w:tr w:rsidR="00715BFA" w:rsidRPr="007A5EFD" w14:paraId="22F5F4DE" w14:textId="77777777" w:rsidTr="00D71F9D">
        <w:trPr>
          <w:trHeight w:val="223"/>
        </w:trPr>
        <w:tc>
          <w:tcPr>
            <w:tcW w:w="1888" w:type="dxa"/>
            <w:gridSpan w:val="5"/>
            <w:tcBorders>
              <w:top w:val="single" w:sz="4" w:space="0" w:color="auto"/>
              <w:bottom w:val="single" w:sz="4" w:space="0" w:color="auto"/>
            </w:tcBorders>
            <w:noWrap/>
            <w:tcMar>
              <w:top w:w="108" w:type="dxa"/>
              <w:bottom w:w="108" w:type="dxa"/>
            </w:tcMar>
          </w:tcPr>
          <w:p w14:paraId="26612B17" w14:textId="2928E3AC" w:rsidR="00715BFA" w:rsidRPr="00715BFA" w:rsidRDefault="00D22E32" w:rsidP="00D71F9D">
            <w:pPr>
              <w:spacing w:after="0" w:line="180" w:lineRule="exact"/>
              <w:rPr>
                <w:b/>
                <w:sz w:val="19"/>
                <w:szCs w:val="19"/>
              </w:rPr>
            </w:pPr>
            <w:r>
              <w:rPr>
                <w:b/>
                <w:color w:val="FF0000"/>
                <w:sz w:val="19"/>
                <w:szCs w:val="19"/>
              </w:rPr>
              <w:t>*</w:t>
            </w:r>
            <w:r w:rsidR="00D71F9D">
              <w:rPr>
                <w:b/>
                <w:sz w:val="19"/>
                <w:szCs w:val="19"/>
              </w:rPr>
              <w:t>Business Address</w:t>
            </w:r>
          </w:p>
        </w:tc>
        <w:tc>
          <w:tcPr>
            <w:tcW w:w="5954" w:type="dxa"/>
            <w:gridSpan w:val="18"/>
            <w:tcBorders>
              <w:top w:val="single" w:sz="4" w:space="0" w:color="auto"/>
              <w:bottom w:val="single" w:sz="4" w:space="0" w:color="auto"/>
            </w:tcBorders>
            <w:noWrap/>
            <w:tcMar>
              <w:top w:w="108" w:type="dxa"/>
              <w:bottom w:w="108" w:type="dxa"/>
            </w:tcMar>
          </w:tcPr>
          <w:p w14:paraId="78BEEBB7" w14:textId="77777777" w:rsidR="00715BFA" w:rsidRPr="00A52E67" w:rsidRDefault="00715BFA" w:rsidP="004226B8">
            <w:pPr>
              <w:spacing w:after="0" w:line="180" w:lineRule="exact"/>
              <w:rPr>
                <w:sz w:val="18"/>
                <w:szCs w:val="18"/>
              </w:rPr>
            </w:pPr>
          </w:p>
        </w:tc>
        <w:tc>
          <w:tcPr>
            <w:tcW w:w="1275" w:type="dxa"/>
            <w:gridSpan w:val="5"/>
            <w:tcBorders>
              <w:top w:val="single" w:sz="4" w:space="0" w:color="auto"/>
              <w:bottom w:val="single" w:sz="4" w:space="0" w:color="auto"/>
            </w:tcBorders>
          </w:tcPr>
          <w:p w14:paraId="4F65CDEE" w14:textId="77777777" w:rsidR="00715BFA" w:rsidRPr="00715BFA" w:rsidRDefault="00CC2C00" w:rsidP="004226B8">
            <w:pPr>
              <w:spacing w:after="0" w:line="180" w:lineRule="exact"/>
              <w:rPr>
                <w:b/>
                <w:sz w:val="18"/>
                <w:szCs w:val="18"/>
              </w:rPr>
            </w:pPr>
            <w:r>
              <w:rPr>
                <w:b/>
                <w:sz w:val="18"/>
                <w:szCs w:val="18"/>
              </w:rPr>
              <w:t>Post Code</w:t>
            </w:r>
          </w:p>
        </w:tc>
        <w:tc>
          <w:tcPr>
            <w:tcW w:w="1276" w:type="dxa"/>
            <w:gridSpan w:val="2"/>
            <w:tcBorders>
              <w:top w:val="single" w:sz="4" w:space="0" w:color="auto"/>
              <w:bottom w:val="single" w:sz="4" w:space="0" w:color="auto"/>
            </w:tcBorders>
          </w:tcPr>
          <w:p w14:paraId="0F9A0672" w14:textId="77777777" w:rsidR="00715BFA" w:rsidRPr="00A52E67" w:rsidRDefault="00715BFA" w:rsidP="004226B8">
            <w:pPr>
              <w:spacing w:after="0" w:line="180" w:lineRule="exact"/>
              <w:rPr>
                <w:sz w:val="18"/>
                <w:szCs w:val="18"/>
              </w:rPr>
            </w:pPr>
          </w:p>
        </w:tc>
      </w:tr>
      <w:tr w:rsidR="00CC2C00" w:rsidRPr="007A5EFD" w14:paraId="02BCB895" w14:textId="77777777" w:rsidTr="002A604E">
        <w:trPr>
          <w:trHeight w:val="182"/>
        </w:trPr>
        <w:tc>
          <w:tcPr>
            <w:tcW w:w="1321" w:type="dxa"/>
            <w:gridSpan w:val="3"/>
            <w:tcBorders>
              <w:top w:val="single" w:sz="4" w:space="0" w:color="auto"/>
              <w:bottom w:val="single" w:sz="4" w:space="0" w:color="auto"/>
            </w:tcBorders>
            <w:noWrap/>
            <w:tcMar>
              <w:top w:w="108" w:type="dxa"/>
              <w:bottom w:w="108" w:type="dxa"/>
            </w:tcMar>
          </w:tcPr>
          <w:p w14:paraId="50BFBDFE" w14:textId="77777777" w:rsidR="00CC2C00" w:rsidRDefault="002A604E" w:rsidP="004226B8">
            <w:pPr>
              <w:spacing w:after="0" w:line="180" w:lineRule="exact"/>
              <w:rPr>
                <w:b/>
                <w:color w:val="FF0000"/>
                <w:sz w:val="19"/>
                <w:szCs w:val="19"/>
              </w:rPr>
            </w:pPr>
            <w:r>
              <w:rPr>
                <w:b/>
                <w:color w:val="FF0000"/>
                <w:sz w:val="19"/>
                <w:szCs w:val="19"/>
              </w:rPr>
              <w:t>*</w:t>
            </w:r>
            <w:r w:rsidR="00CC2C00">
              <w:rPr>
                <w:b/>
                <w:sz w:val="19"/>
                <w:szCs w:val="19"/>
              </w:rPr>
              <w:t>ABN/</w:t>
            </w:r>
            <w:r w:rsidR="00CC2C00" w:rsidRPr="00CC2C00">
              <w:rPr>
                <w:b/>
                <w:sz w:val="19"/>
                <w:szCs w:val="19"/>
              </w:rPr>
              <w:t>AC</w:t>
            </w:r>
            <w:r w:rsidR="00CC2C00">
              <w:rPr>
                <w:b/>
                <w:sz w:val="19"/>
                <w:szCs w:val="19"/>
              </w:rPr>
              <w:t>N</w:t>
            </w:r>
          </w:p>
        </w:tc>
        <w:tc>
          <w:tcPr>
            <w:tcW w:w="9072" w:type="dxa"/>
            <w:gridSpan w:val="27"/>
            <w:tcBorders>
              <w:top w:val="single" w:sz="4" w:space="0" w:color="auto"/>
              <w:bottom w:val="single" w:sz="4" w:space="0" w:color="auto"/>
            </w:tcBorders>
            <w:noWrap/>
            <w:tcMar>
              <w:top w:w="108" w:type="dxa"/>
              <w:bottom w:w="108" w:type="dxa"/>
            </w:tcMar>
          </w:tcPr>
          <w:p w14:paraId="66E88ED7" w14:textId="77777777" w:rsidR="00CC2C00" w:rsidRPr="00A52E67" w:rsidRDefault="00CC2C00" w:rsidP="004226B8">
            <w:pPr>
              <w:spacing w:after="0" w:line="180" w:lineRule="exact"/>
              <w:rPr>
                <w:sz w:val="18"/>
                <w:szCs w:val="18"/>
              </w:rPr>
            </w:pPr>
          </w:p>
        </w:tc>
      </w:tr>
      <w:tr w:rsidR="000A7DF3" w:rsidRPr="007A5EFD" w14:paraId="14042DAC" w14:textId="77777777" w:rsidTr="00D71F9D">
        <w:trPr>
          <w:trHeight w:val="223"/>
        </w:trPr>
        <w:tc>
          <w:tcPr>
            <w:tcW w:w="3873" w:type="dxa"/>
            <w:gridSpan w:val="11"/>
            <w:tcBorders>
              <w:top w:val="single" w:sz="4" w:space="0" w:color="auto"/>
              <w:bottom w:val="single" w:sz="4" w:space="0" w:color="auto"/>
            </w:tcBorders>
            <w:noWrap/>
            <w:tcMar>
              <w:top w:w="108" w:type="dxa"/>
              <w:bottom w:w="108" w:type="dxa"/>
            </w:tcMar>
          </w:tcPr>
          <w:p w14:paraId="10F70995" w14:textId="458E0C62" w:rsidR="000A7DF3" w:rsidRPr="00844274" w:rsidRDefault="00D22E32" w:rsidP="00D71F9D">
            <w:pPr>
              <w:spacing w:line="180" w:lineRule="exact"/>
              <w:rPr>
                <w:b/>
                <w:sz w:val="18"/>
                <w:szCs w:val="18"/>
              </w:rPr>
            </w:pPr>
            <w:r>
              <w:rPr>
                <w:b/>
                <w:color w:val="FF0000"/>
                <w:sz w:val="18"/>
                <w:szCs w:val="18"/>
              </w:rPr>
              <w:t>*</w:t>
            </w:r>
            <w:r w:rsidR="000A7DF3" w:rsidRPr="00844274">
              <w:rPr>
                <w:b/>
                <w:sz w:val="18"/>
                <w:szCs w:val="18"/>
              </w:rPr>
              <w:t>List existing trader</w:t>
            </w:r>
            <w:r w:rsidR="00D71F9D">
              <w:rPr>
                <w:b/>
                <w:sz w:val="18"/>
                <w:szCs w:val="18"/>
              </w:rPr>
              <w:t>’s</w:t>
            </w:r>
            <w:r w:rsidR="000A7DF3" w:rsidRPr="00844274">
              <w:rPr>
                <w:b/>
                <w:sz w:val="18"/>
                <w:szCs w:val="18"/>
              </w:rPr>
              <w:t xml:space="preserve"> plate(s) you hold (if any)</w:t>
            </w:r>
          </w:p>
        </w:tc>
        <w:tc>
          <w:tcPr>
            <w:tcW w:w="6520" w:type="dxa"/>
            <w:gridSpan w:val="19"/>
            <w:tcBorders>
              <w:top w:val="single" w:sz="4" w:space="0" w:color="auto"/>
              <w:bottom w:val="single" w:sz="4" w:space="0" w:color="auto"/>
            </w:tcBorders>
          </w:tcPr>
          <w:p w14:paraId="7037494E" w14:textId="77777777" w:rsidR="000A7DF3" w:rsidRDefault="000A7DF3" w:rsidP="004226B8">
            <w:pPr>
              <w:spacing w:after="0" w:line="180" w:lineRule="exact"/>
              <w:jc w:val="center"/>
              <w:rPr>
                <w:sz w:val="18"/>
                <w:szCs w:val="18"/>
              </w:rPr>
            </w:pPr>
          </w:p>
        </w:tc>
      </w:tr>
      <w:tr w:rsidR="007D48A4" w:rsidRPr="007A5EFD" w14:paraId="11C3C973" w14:textId="77777777" w:rsidTr="001D582F">
        <w:trPr>
          <w:trHeight w:val="152"/>
        </w:trPr>
        <w:tc>
          <w:tcPr>
            <w:tcW w:w="10393" w:type="dxa"/>
            <w:gridSpan w:val="3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F58EE88" w14:textId="46082098" w:rsidR="007D48A4" w:rsidRPr="00D22E32" w:rsidRDefault="00D22E32" w:rsidP="00EE7D8D">
            <w:pPr>
              <w:spacing w:before="40" w:after="0" w:line="160" w:lineRule="exact"/>
              <w:rPr>
                <w:rStyle w:val="Questionlabel"/>
                <w:sz w:val="19"/>
                <w:szCs w:val="19"/>
                <w:lang w:eastAsia="en-US"/>
              </w:rPr>
            </w:pPr>
            <w:r w:rsidRPr="00D22E32">
              <w:rPr>
                <w:rStyle w:val="Questionlabel"/>
                <w:color w:val="FFFFFF" w:themeColor="background1"/>
                <w:sz w:val="19"/>
                <w:szCs w:val="19"/>
              </w:rPr>
              <w:t>*</w:t>
            </w:r>
            <w:r w:rsidR="00715BFA" w:rsidRPr="00D22E32">
              <w:rPr>
                <w:rStyle w:val="Questionlabel"/>
                <w:color w:val="FFFFFF" w:themeColor="background1"/>
                <w:sz w:val="19"/>
                <w:szCs w:val="19"/>
              </w:rPr>
              <w:t>Reason(s) Trade</w:t>
            </w:r>
            <w:r w:rsidR="00D71F9D">
              <w:rPr>
                <w:rStyle w:val="Questionlabel"/>
                <w:color w:val="FFFFFF" w:themeColor="background1"/>
                <w:sz w:val="19"/>
                <w:szCs w:val="19"/>
              </w:rPr>
              <w:t>r’s</w:t>
            </w:r>
            <w:r w:rsidR="00715BFA" w:rsidRPr="00D22E32">
              <w:rPr>
                <w:rStyle w:val="Questionlabel"/>
                <w:color w:val="FFFFFF" w:themeColor="background1"/>
                <w:sz w:val="19"/>
                <w:szCs w:val="19"/>
              </w:rPr>
              <w:t xml:space="preserve"> Plate is required</w:t>
            </w:r>
            <w:r w:rsidR="004412B9" w:rsidRPr="00D22E32">
              <w:rPr>
                <w:rStyle w:val="Questionlabel"/>
                <w:color w:val="FFFFFF" w:themeColor="background1"/>
                <w:sz w:val="19"/>
                <w:szCs w:val="19"/>
              </w:rPr>
              <w:t xml:space="preserve"> – </w:t>
            </w:r>
            <w:r w:rsidR="000A7DF3" w:rsidRPr="00D22E32">
              <w:rPr>
                <w:rStyle w:val="Questionlabel"/>
                <w:color w:val="FFFFFF" w:themeColor="background1"/>
                <w:sz w:val="19"/>
                <w:szCs w:val="19"/>
              </w:rPr>
              <w:t xml:space="preserve">Explain the nature of the business </w:t>
            </w:r>
          </w:p>
        </w:tc>
      </w:tr>
      <w:tr w:rsidR="00715BFA" w:rsidRPr="007A5EFD" w14:paraId="5E3494C3" w14:textId="77777777" w:rsidTr="001D582F">
        <w:trPr>
          <w:trHeight w:val="27"/>
        </w:trPr>
        <w:tc>
          <w:tcPr>
            <w:tcW w:w="10393" w:type="dxa"/>
            <w:gridSpan w:val="30"/>
            <w:tcBorders>
              <w:top w:val="single" w:sz="4" w:space="0" w:color="auto"/>
              <w:left w:val="single" w:sz="4" w:space="0" w:color="auto"/>
              <w:bottom w:val="single" w:sz="4" w:space="0" w:color="auto"/>
              <w:right w:val="single" w:sz="4" w:space="0" w:color="auto"/>
            </w:tcBorders>
            <w:noWrap/>
            <w:tcMar>
              <w:top w:w="108" w:type="dxa"/>
              <w:bottom w:w="108" w:type="dxa"/>
            </w:tcMar>
          </w:tcPr>
          <w:p w14:paraId="1F1405F0" w14:textId="77777777" w:rsidR="00715BFA" w:rsidRPr="006E63E6" w:rsidRDefault="00715BFA" w:rsidP="006E63E6">
            <w:pPr>
              <w:spacing w:after="0" w:line="160" w:lineRule="exact"/>
              <w:rPr>
                <w:sz w:val="18"/>
                <w:szCs w:val="18"/>
              </w:rPr>
            </w:pPr>
          </w:p>
        </w:tc>
      </w:tr>
      <w:tr w:rsidR="00715BFA" w:rsidRPr="007A5EFD" w14:paraId="7050B8B8" w14:textId="77777777" w:rsidTr="001D582F">
        <w:trPr>
          <w:trHeight w:val="27"/>
        </w:trPr>
        <w:tc>
          <w:tcPr>
            <w:tcW w:w="10393" w:type="dxa"/>
            <w:gridSpan w:val="30"/>
            <w:tcBorders>
              <w:top w:val="single" w:sz="4" w:space="0" w:color="auto"/>
              <w:left w:val="single" w:sz="4" w:space="0" w:color="auto"/>
              <w:bottom w:val="single" w:sz="4" w:space="0" w:color="auto"/>
              <w:right w:val="single" w:sz="4" w:space="0" w:color="auto"/>
            </w:tcBorders>
            <w:noWrap/>
            <w:tcMar>
              <w:top w:w="108" w:type="dxa"/>
              <w:bottom w:w="108" w:type="dxa"/>
            </w:tcMar>
          </w:tcPr>
          <w:p w14:paraId="223BEF1C" w14:textId="77777777" w:rsidR="00715BFA" w:rsidRPr="006E63E6" w:rsidRDefault="00715BFA" w:rsidP="006E63E6">
            <w:pPr>
              <w:spacing w:after="0" w:line="160" w:lineRule="exact"/>
              <w:rPr>
                <w:sz w:val="18"/>
                <w:szCs w:val="18"/>
              </w:rPr>
            </w:pPr>
          </w:p>
        </w:tc>
      </w:tr>
      <w:tr w:rsidR="000A7DF3" w:rsidRPr="007A5EFD" w14:paraId="0DA87F2E" w14:textId="77777777" w:rsidTr="001D582F">
        <w:trPr>
          <w:trHeight w:val="22"/>
        </w:trPr>
        <w:tc>
          <w:tcPr>
            <w:tcW w:w="10393" w:type="dxa"/>
            <w:gridSpan w:val="30"/>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63CB69D8" w14:textId="6EAD85BA" w:rsidR="00D71F9D" w:rsidRPr="00D22E32" w:rsidRDefault="00844274" w:rsidP="006E63E6">
            <w:pPr>
              <w:spacing w:before="15" w:after="0" w:line="160" w:lineRule="exact"/>
              <w:rPr>
                <w:b/>
                <w:sz w:val="19"/>
                <w:szCs w:val="19"/>
              </w:rPr>
            </w:pPr>
            <w:r w:rsidRPr="00D22E32">
              <w:rPr>
                <w:b/>
                <w:sz w:val="19"/>
                <w:szCs w:val="19"/>
              </w:rPr>
              <w:t xml:space="preserve">Replacement lost/damaged </w:t>
            </w:r>
            <w:r w:rsidR="00D71F9D">
              <w:rPr>
                <w:b/>
                <w:sz w:val="19"/>
                <w:szCs w:val="19"/>
              </w:rPr>
              <w:t>Trader’s</w:t>
            </w:r>
            <w:r w:rsidRPr="00D22E32">
              <w:rPr>
                <w:b/>
                <w:sz w:val="19"/>
                <w:szCs w:val="19"/>
              </w:rPr>
              <w:t xml:space="preserve"> Plate</w:t>
            </w:r>
            <w:r w:rsidR="00D71F9D">
              <w:rPr>
                <w:b/>
                <w:sz w:val="19"/>
                <w:szCs w:val="19"/>
              </w:rPr>
              <w:t xml:space="preserve"> </w:t>
            </w:r>
          </w:p>
        </w:tc>
      </w:tr>
      <w:tr w:rsidR="00844274" w:rsidRPr="007A5EFD" w14:paraId="76007CD9" w14:textId="77777777" w:rsidTr="00D71F9D">
        <w:trPr>
          <w:trHeight w:val="98"/>
        </w:trPr>
        <w:tc>
          <w:tcPr>
            <w:tcW w:w="273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423B6EB" w14:textId="4FFF15D6" w:rsidR="00844274" w:rsidRPr="00844274" w:rsidRDefault="00D71F9D" w:rsidP="006E63E6">
            <w:pPr>
              <w:spacing w:after="0" w:line="180" w:lineRule="exact"/>
              <w:rPr>
                <w:b/>
                <w:sz w:val="19"/>
                <w:szCs w:val="19"/>
              </w:rPr>
            </w:pPr>
            <w:r>
              <w:rPr>
                <w:b/>
                <w:sz w:val="19"/>
                <w:szCs w:val="19"/>
              </w:rPr>
              <w:t>Trader’s</w:t>
            </w:r>
            <w:r w:rsidR="00844274" w:rsidRPr="00844274">
              <w:rPr>
                <w:b/>
                <w:sz w:val="19"/>
                <w:szCs w:val="19"/>
              </w:rPr>
              <w:t xml:space="preserve"> plate to be replaced</w:t>
            </w:r>
          </w:p>
        </w:tc>
        <w:tc>
          <w:tcPr>
            <w:tcW w:w="2571" w:type="dxa"/>
            <w:gridSpan w:val="8"/>
            <w:tcBorders>
              <w:top w:val="single" w:sz="4" w:space="0" w:color="auto"/>
              <w:left w:val="single" w:sz="4" w:space="0" w:color="auto"/>
              <w:bottom w:val="single" w:sz="4" w:space="0" w:color="auto"/>
              <w:right w:val="single" w:sz="4" w:space="0" w:color="auto"/>
            </w:tcBorders>
          </w:tcPr>
          <w:p w14:paraId="392D197B" w14:textId="77777777" w:rsidR="00844274" w:rsidRDefault="00844274" w:rsidP="006E63E6">
            <w:pPr>
              <w:spacing w:after="0" w:line="180" w:lineRule="exact"/>
              <w:rPr>
                <w:b/>
                <w:sz w:val="21"/>
                <w:szCs w:val="21"/>
              </w:rPr>
            </w:pPr>
          </w:p>
        </w:tc>
        <w:tc>
          <w:tcPr>
            <w:tcW w:w="2277" w:type="dxa"/>
            <w:gridSpan w:val="4"/>
            <w:tcBorders>
              <w:top w:val="single" w:sz="4" w:space="0" w:color="auto"/>
              <w:left w:val="single" w:sz="4" w:space="0" w:color="auto"/>
              <w:bottom w:val="single" w:sz="4" w:space="0" w:color="auto"/>
              <w:right w:val="single" w:sz="4" w:space="0" w:color="auto"/>
            </w:tcBorders>
          </w:tcPr>
          <w:p w14:paraId="123761CC" w14:textId="77777777" w:rsidR="00844274" w:rsidRPr="00844274" w:rsidRDefault="00844274" w:rsidP="006E63E6">
            <w:pPr>
              <w:spacing w:after="0" w:line="180" w:lineRule="exact"/>
              <w:rPr>
                <w:b/>
                <w:sz w:val="19"/>
                <w:szCs w:val="19"/>
              </w:rPr>
            </w:pPr>
            <w:r w:rsidRPr="00844274">
              <w:rPr>
                <w:b/>
                <w:sz w:val="19"/>
                <w:szCs w:val="19"/>
              </w:rPr>
              <w:t>Reason for replacement</w:t>
            </w:r>
          </w:p>
        </w:tc>
        <w:tc>
          <w:tcPr>
            <w:tcW w:w="2806" w:type="dxa"/>
            <w:gridSpan w:val="9"/>
            <w:tcBorders>
              <w:top w:val="single" w:sz="4" w:space="0" w:color="auto"/>
              <w:left w:val="single" w:sz="4" w:space="0" w:color="auto"/>
              <w:bottom w:val="single" w:sz="4" w:space="0" w:color="auto"/>
              <w:right w:val="single" w:sz="4" w:space="0" w:color="auto"/>
            </w:tcBorders>
          </w:tcPr>
          <w:p w14:paraId="71AF87FA" w14:textId="77777777" w:rsidR="00844274" w:rsidRDefault="00844274" w:rsidP="006E63E6">
            <w:pPr>
              <w:spacing w:after="0" w:line="180" w:lineRule="exact"/>
              <w:rPr>
                <w:b/>
                <w:sz w:val="21"/>
                <w:szCs w:val="21"/>
              </w:rPr>
            </w:pPr>
          </w:p>
        </w:tc>
      </w:tr>
      <w:tr w:rsidR="00844274" w:rsidRPr="007A5EFD" w14:paraId="75B48B60" w14:textId="77777777" w:rsidTr="00CC2C00">
        <w:trPr>
          <w:trHeight w:val="22"/>
        </w:trPr>
        <w:tc>
          <w:tcPr>
            <w:tcW w:w="8868" w:type="dxa"/>
            <w:gridSpan w:val="27"/>
            <w:tcBorders>
              <w:top w:val="single" w:sz="4" w:space="0" w:color="auto"/>
              <w:left w:val="single" w:sz="4" w:space="0" w:color="auto"/>
              <w:bottom w:val="single" w:sz="4" w:space="0" w:color="auto"/>
              <w:right w:val="single" w:sz="4" w:space="0" w:color="auto"/>
            </w:tcBorders>
            <w:noWrap/>
            <w:tcMar>
              <w:top w:w="108" w:type="dxa"/>
              <w:bottom w:w="108" w:type="dxa"/>
            </w:tcMar>
          </w:tcPr>
          <w:p w14:paraId="0BC29AEE" w14:textId="4FFEE923" w:rsidR="00844274" w:rsidRPr="00291942" w:rsidRDefault="00D22E32" w:rsidP="006E63E6">
            <w:pPr>
              <w:spacing w:after="0" w:line="180" w:lineRule="exact"/>
              <w:rPr>
                <w:b/>
                <w:sz w:val="16"/>
                <w:szCs w:val="16"/>
              </w:rPr>
            </w:pPr>
            <w:r w:rsidRPr="00291942">
              <w:rPr>
                <w:rStyle w:val="Questionlabel"/>
                <w:b w:val="0"/>
                <w:color w:val="FF0000"/>
                <w:sz w:val="16"/>
                <w:szCs w:val="16"/>
              </w:rPr>
              <w:t>*</w:t>
            </w:r>
            <w:r w:rsidR="00844274" w:rsidRPr="00291942">
              <w:rPr>
                <w:rStyle w:val="Questionlabel"/>
                <w:b w:val="0"/>
                <w:sz w:val="16"/>
                <w:szCs w:val="16"/>
              </w:rPr>
              <w:t>I have read the Conditions of Use of a T</w:t>
            </w:r>
            <w:r w:rsidR="00D71F9D">
              <w:rPr>
                <w:rStyle w:val="Questionlabel"/>
                <w:b w:val="0"/>
                <w:sz w:val="16"/>
                <w:szCs w:val="16"/>
              </w:rPr>
              <w:t>rader’s Plate on the back of this</w:t>
            </w:r>
            <w:r w:rsidR="00844274" w:rsidRPr="00291942">
              <w:rPr>
                <w:rStyle w:val="Questionlabel"/>
                <w:b w:val="0"/>
                <w:sz w:val="16"/>
                <w:szCs w:val="16"/>
              </w:rPr>
              <w:t xml:space="preserve"> form and understand the conditions:</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43BE46F2" w14:textId="77777777" w:rsidR="00844274" w:rsidRPr="00291942" w:rsidRDefault="002953BE" w:rsidP="006E63E6">
            <w:pPr>
              <w:spacing w:after="0" w:line="180" w:lineRule="exact"/>
              <w:jc w:val="center"/>
              <w:rPr>
                <w:b/>
                <w:sz w:val="18"/>
                <w:szCs w:val="18"/>
              </w:rPr>
            </w:pPr>
            <w:sdt>
              <w:sdtPr>
                <w:rPr>
                  <w:sz w:val="18"/>
                  <w:szCs w:val="18"/>
                </w:rPr>
                <w:id w:val="-69970230"/>
                <w14:checkbox>
                  <w14:checked w14:val="0"/>
                  <w14:checkedState w14:val="2612" w14:font="MS Gothic"/>
                  <w14:uncheckedState w14:val="2610" w14:font="MS Gothic"/>
                </w14:checkbox>
              </w:sdtPr>
              <w:sdtEndPr/>
              <w:sdtContent>
                <w:r w:rsidR="00526FE0" w:rsidRPr="00291942">
                  <w:rPr>
                    <w:rFonts w:ascii="MS Gothic" w:eastAsia="MS Gothic" w:hAnsi="MS Gothic" w:hint="eastAsia"/>
                    <w:sz w:val="18"/>
                    <w:szCs w:val="18"/>
                  </w:rPr>
                  <w:t>☐</w:t>
                </w:r>
              </w:sdtContent>
            </w:sdt>
            <w:r w:rsidR="00526FE0" w:rsidRPr="00291942">
              <w:rPr>
                <w:sz w:val="18"/>
                <w:szCs w:val="18"/>
              </w:rPr>
              <w:t xml:space="preserve">  Yes </w:t>
            </w:r>
            <w:sdt>
              <w:sdtPr>
                <w:rPr>
                  <w:sz w:val="18"/>
                  <w:szCs w:val="18"/>
                </w:rPr>
                <w:id w:val="-648200116"/>
                <w14:checkbox>
                  <w14:checked w14:val="0"/>
                  <w14:checkedState w14:val="2612" w14:font="MS Gothic"/>
                  <w14:uncheckedState w14:val="2610" w14:font="MS Gothic"/>
                </w14:checkbox>
              </w:sdtPr>
              <w:sdtEndPr/>
              <w:sdtContent>
                <w:r w:rsidR="00526FE0" w:rsidRPr="00291942">
                  <w:rPr>
                    <w:rFonts w:ascii="MS Gothic" w:eastAsia="MS Gothic" w:hAnsi="MS Gothic" w:hint="eastAsia"/>
                    <w:sz w:val="18"/>
                    <w:szCs w:val="18"/>
                  </w:rPr>
                  <w:t>☐</w:t>
                </w:r>
              </w:sdtContent>
            </w:sdt>
            <w:r w:rsidR="00526FE0" w:rsidRPr="00291942">
              <w:rPr>
                <w:sz w:val="18"/>
                <w:szCs w:val="18"/>
              </w:rPr>
              <w:t xml:space="preserve">  No</w:t>
            </w:r>
          </w:p>
        </w:tc>
      </w:tr>
      <w:tr w:rsidR="00844274" w:rsidRPr="007A5EFD" w14:paraId="5B7B0D3A" w14:textId="77777777" w:rsidTr="00CC2C00">
        <w:trPr>
          <w:trHeight w:val="338"/>
        </w:trPr>
        <w:tc>
          <w:tcPr>
            <w:tcW w:w="8868" w:type="dxa"/>
            <w:gridSpan w:val="27"/>
            <w:tcBorders>
              <w:top w:val="single" w:sz="4" w:space="0" w:color="auto"/>
              <w:left w:val="single" w:sz="4" w:space="0" w:color="auto"/>
              <w:bottom w:val="single" w:sz="4" w:space="0" w:color="auto"/>
              <w:right w:val="single" w:sz="4" w:space="0" w:color="auto"/>
            </w:tcBorders>
            <w:noWrap/>
            <w:tcMar>
              <w:top w:w="108" w:type="dxa"/>
              <w:bottom w:w="108" w:type="dxa"/>
            </w:tcMar>
          </w:tcPr>
          <w:p w14:paraId="2A53DD6F" w14:textId="2A9216E9" w:rsidR="00844274" w:rsidRPr="00291942" w:rsidRDefault="00D22E32" w:rsidP="006E63E6">
            <w:pPr>
              <w:spacing w:after="0" w:line="180" w:lineRule="exact"/>
              <w:rPr>
                <w:b/>
                <w:sz w:val="16"/>
                <w:szCs w:val="16"/>
              </w:rPr>
            </w:pPr>
            <w:r w:rsidRPr="00291942">
              <w:rPr>
                <w:color w:val="FF0000"/>
                <w:sz w:val="16"/>
                <w:szCs w:val="16"/>
              </w:rPr>
              <w:t>*</w:t>
            </w:r>
            <w:r w:rsidR="00844274" w:rsidRPr="00291942">
              <w:rPr>
                <w:sz w:val="16"/>
                <w:szCs w:val="16"/>
              </w:rPr>
              <w:t>I understand that breach of any of the conditions of use of the Trader’s Plate, may result in addition to penalties being imposed, the revok</w:t>
            </w:r>
            <w:r w:rsidR="00D74A44">
              <w:rPr>
                <w:sz w:val="16"/>
                <w:szCs w:val="16"/>
              </w:rPr>
              <w:t>e or suspension a Motor Vehicle</w:t>
            </w:r>
            <w:r w:rsidR="00844274" w:rsidRPr="00291942">
              <w:rPr>
                <w:sz w:val="16"/>
                <w:szCs w:val="16"/>
              </w:rPr>
              <w:t xml:space="preserve"> Trader’s Licence and the request to return the Trader’s Plate(s)</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6E62B307" w14:textId="77777777" w:rsidR="00844274" w:rsidRPr="00291942" w:rsidRDefault="002953BE" w:rsidP="006E63E6">
            <w:pPr>
              <w:spacing w:after="0" w:line="180" w:lineRule="exact"/>
              <w:jc w:val="center"/>
              <w:rPr>
                <w:b/>
                <w:sz w:val="18"/>
                <w:szCs w:val="18"/>
              </w:rPr>
            </w:pPr>
            <w:sdt>
              <w:sdtPr>
                <w:rPr>
                  <w:sz w:val="18"/>
                  <w:szCs w:val="18"/>
                </w:rPr>
                <w:id w:val="-156462423"/>
                <w14:checkbox>
                  <w14:checked w14:val="0"/>
                  <w14:checkedState w14:val="2612" w14:font="MS Gothic"/>
                  <w14:uncheckedState w14:val="2610" w14:font="MS Gothic"/>
                </w14:checkbox>
              </w:sdtPr>
              <w:sdtEndPr/>
              <w:sdtContent>
                <w:r w:rsidR="00526FE0" w:rsidRPr="00291942">
                  <w:rPr>
                    <w:rFonts w:ascii="MS Gothic" w:eastAsia="MS Gothic" w:hAnsi="MS Gothic" w:hint="eastAsia"/>
                    <w:sz w:val="18"/>
                    <w:szCs w:val="18"/>
                  </w:rPr>
                  <w:t>☐</w:t>
                </w:r>
              </w:sdtContent>
            </w:sdt>
            <w:r w:rsidR="00526FE0" w:rsidRPr="00291942">
              <w:rPr>
                <w:sz w:val="18"/>
                <w:szCs w:val="18"/>
              </w:rPr>
              <w:t xml:space="preserve">  Yes </w:t>
            </w:r>
            <w:sdt>
              <w:sdtPr>
                <w:rPr>
                  <w:sz w:val="18"/>
                  <w:szCs w:val="18"/>
                </w:rPr>
                <w:id w:val="-1065110030"/>
                <w14:checkbox>
                  <w14:checked w14:val="0"/>
                  <w14:checkedState w14:val="2612" w14:font="MS Gothic"/>
                  <w14:uncheckedState w14:val="2610" w14:font="MS Gothic"/>
                </w14:checkbox>
              </w:sdtPr>
              <w:sdtEndPr/>
              <w:sdtContent>
                <w:r w:rsidR="00526FE0" w:rsidRPr="00291942">
                  <w:rPr>
                    <w:rFonts w:ascii="MS Gothic" w:eastAsia="MS Gothic" w:hAnsi="MS Gothic" w:hint="eastAsia"/>
                    <w:sz w:val="18"/>
                    <w:szCs w:val="18"/>
                  </w:rPr>
                  <w:t>☐</w:t>
                </w:r>
              </w:sdtContent>
            </w:sdt>
            <w:r w:rsidR="00526FE0" w:rsidRPr="00291942">
              <w:rPr>
                <w:sz w:val="18"/>
                <w:szCs w:val="18"/>
              </w:rPr>
              <w:t xml:space="preserve">  No</w:t>
            </w:r>
          </w:p>
        </w:tc>
      </w:tr>
      <w:tr w:rsidR="004226B8" w:rsidRPr="007A5EFD" w14:paraId="039E145B" w14:textId="77777777" w:rsidTr="002A604E">
        <w:trPr>
          <w:trHeight w:val="17"/>
        </w:trPr>
        <w:tc>
          <w:tcPr>
            <w:tcW w:w="10393" w:type="dxa"/>
            <w:gridSpan w:val="30"/>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AB74350" w14:textId="77777777" w:rsidR="004226B8" w:rsidRPr="004226B8" w:rsidRDefault="004226B8" w:rsidP="00D71C15">
            <w:pPr>
              <w:spacing w:before="20" w:after="0" w:line="160" w:lineRule="exact"/>
              <w:rPr>
                <w:b/>
                <w:sz w:val="20"/>
              </w:rPr>
            </w:pPr>
            <w:r>
              <w:rPr>
                <w:b/>
                <w:sz w:val="20"/>
              </w:rPr>
              <w:t xml:space="preserve">Statutory </w:t>
            </w:r>
            <w:r w:rsidRPr="00291942">
              <w:rPr>
                <w:b/>
                <w:sz w:val="19"/>
                <w:szCs w:val="19"/>
              </w:rPr>
              <w:t>Declaration</w:t>
            </w:r>
          </w:p>
        </w:tc>
      </w:tr>
      <w:tr w:rsidR="00291942" w:rsidRPr="007A5EFD" w14:paraId="53781587" w14:textId="77777777" w:rsidTr="00EE7D8D">
        <w:trPr>
          <w:trHeight w:val="210"/>
        </w:trPr>
        <w:tc>
          <w:tcPr>
            <w:tcW w:w="10393" w:type="dxa"/>
            <w:gridSpan w:val="30"/>
            <w:tcBorders>
              <w:top w:val="single" w:sz="4" w:space="0" w:color="auto"/>
              <w:left w:val="single" w:sz="4" w:space="0" w:color="auto"/>
              <w:bottom w:val="single" w:sz="4" w:space="0" w:color="auto"/>
              <w:right w:val="single" w:sz="4" w:space="0" w:color="auto"/>
            </w:tcBorders>
            <w:noWrap/>
            <w:tcMar>
              <w:top w:w="108" w:type="dxa"/>
              <w:bottom w:w="108" w:type="dxa"/>
            </w:tcMar>
          </w:tcPr>
          <w:p w14:paraId="627F94B0" w14:textId="738FB04C" w:rsidR="00291942" w:rsidRPr="00291942" w:rsidRDefault="00291942" w:rsidP="00291942">
            <w:pPr>
              <w:spacing w:after="0" w:line="180" w:lineRule="exact"/>
              <w:rPr>
                <w:b/>
                <w:sz w:val="17"/>
                <w:szCs w:val="17"/>
              </w:rPr>
            </w:pPr>
            <w:r w:rsidRPr="00291942">
              <w:rPr>
                <w:sz w:val="17"/>
                <w:szCs w:val="17"/>
              </w:rPr>
              <w:t xml:space="preserve">I hereby apply for a Motor </w:t>
            </w:r>
            <w:r w:rsidR="00D74A44">
              <w:rPr>
                <w:sz w:val="17"/>
                <w:szCs w:val="17"/>
              </w:rPr>
              <w:t xml:space="preserve">Vehicle </w:t>
            </w:r>
            <w:r w:rsidRPr="00291942">
              <w:rPr>
                <w:sz w:val="17"/>
                <w:szCs w:val="17"/>
              </w:rPr>
              <w:t xml:space="preserve">Trader’s Licence for use in connection with my business in accordance with the conditions prescribed in Section 34 of the </w:t>
            </w:r>
            <w:r w:rsidRPr="00291942">
              <w:rPr>
                <w:i/>
                <w:sz w:val="17"/>
                <w:szCs w:val="17"/>
              </w:rPr>
              <w:t>Motor Vehicles Act 1949</w:t>
            </w:r>
            <w:r w:rsidRPr="00291942">
              <w:rPr>
                <w:sz w:val="17"/>
                <w:szCs w:val="17"/>
              </w:rPr>
              <w:t>.</w:t>
            </w:r>
          </w:p>
        </w:tc>
      </w:tr>
      <w:tr w:rsidR="00291942" w:rsidRPr="007A5EFD" w14:paraId="6CB2E393" w14:textId="77777777" w:rsidTr="00CC2C00">
        <w:trPr>
          <w:trHeight w:val="27"/>
        </w:trPr>
        <w:tc>
          <w:tcPr>
            <w:tcW w:w="2596"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40DEC3F8" w14:textId="77777777" w:rsidR="00291942" w:rsidRPr="00291942" w:rsidRDefault="00291942" w:rsidP="00EE7D8D">
            <w:pPr>
              <w:spacing w:before="20" w:after="20" w:line="180" w:lineRule="exact"/>
              <w:rPr>
                <w:sz w:val="20"/>
              </w:rPr>
            </w:pPr>
            <w:r w:rsidRPr="00291942">
              <w:rPr>
                <w:rStyle w:val="Questionlabel"/>
                <w:color w:val="FF0000"/>
                <w:sz w:val="20"/>
              </w:rPr>
              <w:t>*</w:t>
            </w:r>
            <w:r w:rsidRPr="00291942">
              <w:rPr>
                <w:rStyle w:val="Questionlabel"/>
                <w:sz w:val="20"/>
              </w:rPr>
              <w:t>Signature of Applicant</w:t>
            </w:r>
          </w:p>
        </w:tc>
        <w:tc>
          <w:tcPr>
            <w:tcW w:w="4422" w:type="dxa"/>
            <w:gridSpan w:val="12"/>
            <w:tcBorders>
              <w:top w:val="single" w:sz="4" w:space="0" w:color="auto"/>
              <w:left w:val="single" w:sz="4" w:space="0" w:color="auto"/>
              <w:bottom w:val="single" w:sz="4" w:space="0" w:color="auto"/>
              <w:right w:val="single" w:sz="4" w:space="0" w:color="auto"/>
            </w:tcBorders>
          </w:tcPr>
          <w:p w14:paraId="3D10D876" w14:textId="77777777" w:rsidR="00291942" w:rsidRPr="00291942" w:rsidRDefault="00291942" w:rsidP="00291942">
            <w:pPr>
              <w:spacing w:after="0" w:line="180" w:lineRule="exact"/>
              <w:rPr>
                <w:sz w:val="20"/>
              </w:rPr>
            </w:pPr>
          </w:p>
        </w:tc>
        <w:tc>
          <w:tcPr>
            <w:tcW w:w="773" w:type="dxa"/>
            <w:gridSpan w:val="2"/>
            <w:tcBorders>
              <w:top w:val="single" w:sz="4" w:space="0" w:color="auto"/>
              <w:left w:val="single" w:sz="4" w:space="0" w:color="auto"/>
              <w:bottom w:val="single" w:sz="4" w:space="0" w:color="auto"/>
              <w:right w:val="single" w:sz="4" w:space="0" w:color="auto"/>
            </w:tcBorders>
          </w:tcPr>
          <w:p w14:paraId="4A4CF8C3" w14:textId="77777777" w:rsidR="00291942" w:rsidRPr="00291942" w:rsidRDefault="00291942" w:rsidP="00D71C15">
            <w:pPr>
              <w:spacing w:before="20" w:after="0" w:line="180" w:lineRule="exact"/>
              <w:rPr>
                <w:sz w:val="20"/>
              </w:rPr>
            </w:pPr>
            <w:r w:rsidRPr="00291942">
              <w:rPr>
                <w:rStyle w:val="Questionlabel"/>
                <w:color w:val="FF0000"/>
                <w:sz w:val="20"/>
              </w:rPr>
              <w:t>*</w:t>
            </w:r>
            <w:r w:rsidRPr="00291942">
              <w:rPr>
                <w:rStyle w:val="Questionlabel"/>
                <w:sz w:val="20"/>
              </w:rPr>
              <w:t>Date</w:t>
            </w:r>
          </w:p>
        </w:tc>
        <w:tc>
          <w:tcPr>
            <w:tcW w:w="2602" w:type="dxa"/>
            <w:gridSpan w:val="8"/>
            <w:tcBorders>
              <w:top w:val="single" w:sz="4" w:space="0" w:color="auto"/>
              <w:left w:val="single" w:sz="4" w:space="0" w:color="auto"/>
              <w:bottom w:val="single" w:sz="4" w:space="0" w:color="auto"/>
              <w:right w:val="single" w:sz="4" w:space="0" w:color="auto"/>
            </w:tcBorders>
          </w:tcPr>
          <w:p w14:paraId="05F03F23" w14:textId="77777777" w:rsidR="00291942" w:rsidRPr="00291942" w:rsidRDefault="00291942" w:rsidP="00291942">
            <w:pPr>
              <w:spacing w:after="0" w:line="180" w:lineRule="exact"/>
              <w:rPr>
                <w:sz w:val="20"/>
              </w:rPr>
            </w:pPr>
          </w:p>
        </w:tc>
      </w:tr>
      <w:tr w:rsidR="00291942" w:rsidRPr="007A5EFD" w14:paraId="7F19DD8C" w14:textId="77777777" w:rsidTr="001D582F">
        <w:trPr>
          <w:trHeight w:val="27"/>
        </w:trPr>
        <w:tc>
          <w:tcPr>
            <w:tcW w:w="10393" w:type="dxa"/>
            <w:gridSpan w:val="30"/>
            <w:tcBorders>
              <w:top w:val="single" w:sz="4" w:space="0" w:color="auto"/>
              <w:left w:val="single" w:sz="4" w:space="0" w:color="auto"/>
              <w:bottom w:val="single" w:sz="4" w:space="0" w:color="auto"/>
              <w:right w:val="single" w:sz="4" w:space="0" w:color="auto"/>
            </w:tcBorders>
            <w:noWrap/>
            <w:tcMar>
              <w:top w:w="108" w:type="dxa"/>
              <w:bottom w:w="108" w:type="dxa"/>
            </w:tcMar>
          </w:tcPr>
          <w:p w14:paraId="25D171A5" w14:textId="77777777" w:rsidR="00291942" w:rsidRPr="00D71F9D" w:rsidRDefault="00291942" w:rsidP="00291942">
            <w:pPr>
              <w:spacing w:after="0"/>
              <w:rPr>
                <w:b/>
                <w:sz w:val="16"/>
                <w:szCs w:val="16"/>
              </w:rPr>
            </w:pPr>
            <w:r w:rsidRPr="00D71F9D">
              <w:rPr>
                <w:b/>
                <w:sz w:val="16"/>
                <w:szCs w:val="16"/>
              </w:rPr>
              <w:t>WARNING</w:t>
            </w:r>
          </w:p>
          <w:p w14:paraId="6F018880" w14:textId="60BAD898" w:rsidR="00291942" w:rsidRPr="00D71F9D" w:rsidRDefault="00291942" w:rsidP="00291942">
            <w:pPr>
              <w:spacing w:after="0"/>
              <w:rPr>
                <w:i/>
                <w:sz w:val="16"/>
                <w:szCs w:val="16"/>
              </w:rPr>
            </w:pPr>
            <w:r w:rsidRPr="00D71F9D">
              <w:rPr>
                <w:sz w:val="16"/>
                <w:szCs w:val="16"/>
              </w:rPr>
              <w:t xml:space="preserve">Under the </w:t>
            </w:r>
            <w:r w:rsidRPr="00D71F9D">
              <w:rPr>
                <w:i/>
                <w:sz w:val="16"/>
                <w:szCs w:val="16"/>
              </w:rPr>
              <w:t>Oaths, Affidavits and Declarations Act 2010</w:t>
            </w:r>
            <w:r w:rsidRPr="00D71F9D">
              <w:rPr>
                <w:sz w:val="16"/>
                <w:szCs w:val="16"/>
              </w:rPr>
              <w:t xml:space="preserve">, a person wilfully making a false statement or altering a statement, in a statutory declaration is liable to a penalty of up to 400 penalty units or imprisonment for 4 years, or both.  Persons providing false statement and/or misleading information or documentation to obtain or attempt to obtain a Motor Vehicle Trader’s Licence are liable to a fine not exceeding 15 penalty units for an Individual (85 penalty units for a company) or imprisonment for 6 months under the </w:t>
            </w:r>
            <w:r w:rsidRPr="00D71F9D">
              <w:rPr>
                <w:i/>
                <w:sz w:val="16"/>
                <w:szCs w:val="16"/>
              </w:rPr>
              <w:t>Motor Vehicles Act 1949.</w:t>
            </w:r>
          </w:p>
          <w:p w14:paraId="7B141828" w14:textId="77777777" w:rsidR="008B4CEE" w:rsidRPr="00D71F9D" w:rsidRDefault="008B4CEE" w:rsidP="00291942">
            <w:pPr>
              <w:spacing w:after="0"/>
              <w:rPr>
                <w:i/>
                <w:sz w:val="16"/>
                <w:szCs w:val="16"/>
              </w:rPr>
            </w:pPr>
          </w:p>
          <w:p w14:paraId="28DE943B" w14:textId="77777777" w:rsidR="00291942" w:rsidRPr="00D71F9D" w:rsidRDefault="00291942" w:rsidP="00C77ADD">
            <w:pPr>
              <w:spacing w:before="20" w:after="0"/>
              <w:rPr>
                <w:b/>
                <w:sz w:val="16"/>
                <w:szCs w:val="16"/>
              </w:rPr>
            </w:pPr>
            <w:r w:rsidRPr="00D71F9D">
              <w:rPr>
                <w:b/>
                <w:sz w:val="16"/>
                <w:szCs w:val="16"/>
              </w:rPr>
              <w:t>PRIVACY STATEMENT</w:t>
            </w:r>
          </w:p>
          <w:p w14:paraId="7DE96D7A" w14:textId="77777777" w:rsidR="00291942" w:rsidRPr="006E63E6" w:rsidRDefault="00291942" w:rsidP="00B51F53">
            <w:pPr>
              <w:spacing w:after="0" w:line="180" w:lineRule="exact"/>
              <w:rPr>
                <w:sz w:val="15"/>
                <w:szCs w:val="15"/>
              </w:rPr>
            </w:pPr>
            <w:r w:rsidRPr="00D71F9D">
              <w:rPr>
                <w:rFonts w:asciiTheme="minorHAnsi" w:hAnsiTheme="minorHAnsi" w:cs="Segoe UI"/>
                <w:color w:val="000000"/>
                <w:sz w:val="16"/>
                <w:szCs w:val="16"/>
              </w:rPr>
              <w:t xml:space="preserve">The Registrar of Motor Vehicles collects and retains your personal information such as photographic images, biometric data, registration and licensing history under the provisions of the </w:t>
            </w:r>
            <w:r w:rsidRPr="00D71F9D">
              <w:rPr>
                <w:rFonts w:asciiTheme="minorHAnsi" w:hAnsiTheme="minorHAnsi" w:cs="Segoe UI"/>
                <w:i/>
                <w:iCs/>
                <w:color w:val="000000"/>
                <w:sz w:val="16"/>
                <w:szCs w:val="16"/>
              </w:rPr>
              <w:t>NT Motor Vehicles Act 1949</w:t>
            </w:r>
            <w:r w:rsidRPr="00D71F9D">
              <w:rPr>
                <w:rFonts w:asciiTheme="minorHAnsi" w:hAnsiTheme="minorHAnsi" w:cs="Segoe UI"/>
                <w:color w:val="000000"/>
                <w:sz w:val="16"/>
                <w:szCs w:val="16"/>
              </w:rPr>
              <w:t xml:space="preserve">. The information you provide may be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D71F9D">
              <w:rPr>
                <w:rFonts w:asciiTheme="minorHAnsi" w:hAnsiTheme="minorHAnsi" w:cs="Segoe UI"/>
                <w:i/>
                <w:iCs/>
                <w:color w:val="000000"/>
                <w:sz w:val="16"/>
                <w:szCs w:val="16"/>
              </w:rPr>
              <w:t>NT Information Act 2002</w:t>
            </w:r>
            <w:r w:rsidRPr="00D71F9D">
              <w:rPr>
                <w:rFonts w:asciiTheme="minorHAnsi" w:hAnsiTheme="minorHAnsi" w:cs="Segoe UI"/>
                <w:color w:val="000000"/>
                <w:sz w:val="16"/>
                <w:szCs w:val="16"/>
              </w:rPr>
              <w:t>. For more information on privacy, go to the Office of the Information Commissioner website.</w:t>
            </w:r>
          </w:p>
        </w:tc>
      </w:tr>
    </w:tbl>
    <w:tbl>
      <w:tblPr>
        <w:tblStyle w:val="NTGTable1"/>
        <w:tblpPr w:leftFromText="180" w:rightFromText="180" w:vertAnchor="text" w:horzAnchor="margin" w:tblpY="54"/>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36"/>
        <w:gridCol w:w="144"/>
        <w:gridCol w:w="145"/>
        <w:gridCol w:w="2692"/>
        <w:gridCol w:w="1416"/>
        <w:gridCol w:w="1700"/>
        <w:gridCol w:w="284"/>
        <w:gridCol w:w="401"/>
        <w:gridCol w:w="733"/>
        <w:gridCol w:w="997"/>
      </w:tblGrid>
      <w:tr w:rsidR="00291942" w:rsidRPr="00592923" w14:paraId="491260B2" w14:textId="77777777" w:rsidTr="00291942">
        <w:trPr>
          <w:trHeight w:val="39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1E554A5C" w14:textId="77777777" w:rsidR="00291942" w:rsidRPr="00592923" w:rsidRDefault="00291942" w:rsidP="00291942">
            <w:pPr>
              <w:spacing w:after="0"/>
              <w:rPr>
                <w:b/>
                <w:sz w:val="16"/>
                <w:szCs w:val="16"/>
              </w:rPr>
            </w:pPr>
            <w:r>
              <w:rPr>
                <w:rStyle w:val="Questionlabel"/>
                <w:color w:val="FFFFFF" w:themeColor="background1"/>
              </w:rPr>
              <w:lastRenderedPageBreak/>
              <w:t>Conditions of Use of a Trader’s Plate</w:t>
            </w:r>
          </w:p>
        </w:tc>
      </w:tr>
      <w:tr w:rsidR="00291942" w:rsidRPr="00592923" w14:paraId="7E260213" w14:textId="77777777" w:rsidTr="00692E46">
        <w:trPr>
          <w:trHeight w:val="567"/>
        </w:trPr>
        <w:tc>
          <w:tcPr>
            <w:tcW w:w="10348" w:type="dxa"/>
            <w:gridSpan w:val="10"/>
            <w:tcBorders>
              <w:top w:val="single" w:sz="4" w:space="0" w:color="auto"/>
              <w:left w:val="single" w:sz="4" w:space="0" w:color="auto"/>
              <w:bottom w:val="single" w:sz="4" w:space="0" w:color="auto"/>
              <w:right w:val="single" w:sz="4" w:space="0" w:color="auto"/>
            </w:tcBorders>
            <w:noWrap/>
            <w:vAlign w:val="center"/>
          </w:tcPr>
          <w:p w14:paraId="61146C1F" w14:textId="7B824E80" w:rsidR="00291942" w:rsidRPr="006A1469" w:rsidRDefault="00291942" w:rsidP="006A1469">
            <w:pPr>
              <w:spacing w:before="40"/>
              <w:rPr>
                <w:sz w:val="18"/>
                <w:szCs w:val="18"/>
              </w:rPr>
            </w:pPr>
            <w:r w:rsidRPr="006A1469">
              <w:rPr>
                <w:sz w:val="18"/>
                <w:szCs w:val="18"/>
              </w:rPr>
              <w:t>The following conditions apply to the use of a Trader’s Plate. A vehicle may be standing</w:t>
            </w:r>
            <w:r w:rsidR="00F74A42" w:rsidRPr="006A1469">
              <w:rPr>
                <w:sz w:val="18"/>
                <w:szCs w:val="18"/>
              </w:rPr>
              <w:t xml:space="preserve">, </w:t>
            </w:r>
            <w:r w:rsidRPr="006A1469">
              <w:rPr>
                <w:sz w:val="18"/>
                <w:szCs w:val="18"/>
              </w:rPr>
              <w:t>driven</w:t>
            </w:r>
            <w:r w:rsidR="00F74A42" w:rsidRPr="006A1469">
              <w:rPr>
                <w:sz w:val="18"/>
                <w:szCs w:val="18"/>
              </w:rPr>
              <w:t xml:space="preserve"> or towed</w:t>
            </w:r>
            <w:r w:rsidRPr="006A1469">
              <w:rPr>
                <w:sz w:val="18"/>
                <w:szCs w:val="18"/>
              </w:rPr>
              <w:t xml:space="preserve"> on a public street where:</w:t>
            </w:r>
          </w:p>
          <w:p w14:paraId="6784CAD5" w14:textId="510A7A10" w:rsidR="00291942" w:rsidRPr="006A1469" w:rsidRDefault="00291942" w:rsidP="006A1469">
            <w:pPr>
              <w:pStyle w:val="ListParagraph"/>
              <w:numPr>
                <w:ilvl w:val="0"/>
                <w:numId w:val="14"/>
              </w:numPr>
              <w:spacing w:before="40" w:after="40"/>
              <w:ind w:left="454"/>
              <w:rPr>
                <w:sz w:val="18"/>
                <w:szCs w:val="18"/>
              </w:rPr>
            </w:pPr>
            <w:r w:rsidRPr="006A1469">
              <w:rPr>
                <w:sz w:val="18"/>
                <w:szCs w:val="18"/>
              </w:rPr>
              <w:t>The</w:t>
            </w:r>
            <w:r w:rsidR="00576288" w:rsidRPr="006A1469">
              <w:rPr>
                <w:sz w:val="18"/>
                <w:szCs w:val="18"/>
              </w:rPr>
              <w:t xml:space="preserve"> </w:t>
            </w:r>
            <w:r w:rsidRPr="006A1469">
              <w:rPr>
                <w:sz w:val="18"/>
                <w:szCs w:val="18"/>
              </w:rPr>
              <w:t>vehicle is roadworthy.</w:t>
            </w:r>
          </w:p>
          <w:p w14:paraId="6C664AF5"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 xml:space="preserve">A trader’s plate can only be continuously and consecutively attached to a single vehicle for no more than </w:t>
            </w:r>
            <w:r w:rsidRPr="006A1469">
              <w:rPr>
                <w:b/>
                <w:sz w:val="18"/>
                <w:szCs w:val="18"/>
              </w:rPr>
              <w:t>12 hours</w:t>
            </w:r>
            <w:r w:rsidRPr="006A1469">
              <w:rPr>
                <w:sz w:val="18"/>
                <w:szCs w:val="18"/>
              </w:rPr>
              <w:t>.</w:t>
            </w:r>
          </w:p>
          <w:p w14:paraId="2B568354"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The vehicle is not for any travel outside of the Northern Territory (NT).</w:t>
            </w:r>
          </w:p>
          <w:p w14:paraId="30F8FDC4"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The vehicle is in the possession or custody of the trader or their employee and being driven or used for a purpose, which is specifically associated with the bona fide use of that Trader.  This includes manufacture, repair, painting, testing, demonstration, sale, exchange or delivery of the vehicle.</w:t>
            </w:r>
          </w:p>
          <w:p w14:paraId="5B2C1048"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The driver of the vehicle can only be:</w:t>
            </w:r>
          </w:p>
          <w:p w14:paraId="44799051" w14:textId="77777777" w:rsidR="00291942" w:rsidRPr="006A1469" w:rsidRDefault="00291942" w:rsidP="006A1469">
            <w:pPr>
              <w:pStyle w:val="ListParagraph"/>
              <w:numPr>
                <w:ilvl w:val="0"/>
                <w:numId w:val="17"/>
              </w:numPr>
              <w:spacing w:before="40" w:after="40"/>
              <w:rPr>
                <w:sz w:val="18"/>
                <w:szCs w:val="18"/>
              </w:rPr>
            </w:pPr>
            <w:r w:rsidRPr="006A1469">
              <w:rPr>
                <w:sz w:val="18"/>
                <w:szCs w:val="18"/>
              </w:rPr>
              <w:t>the Trader or their employee</w:t>
            </w:r>
          </w:p>
          <w:p w14:paraId="06A25E6D" w14:textId="77777777" w:rsidR="00291942" w:rsidRPr="006A1469" w:rsidRDefault="00291942" w:rsidP="006A1469">
            <w:pPr>
              <w:pStyle w:val="ListParagraph"/>
              <w:numPr>
                <w:ilvl w:val="0"/>
                <w:numId w:val="17"/>
              </w:numPr>
              <w:spacing w:before="40" w:after="40"/>
              <w:rPr>
                <w:sz w:val="18"/>
                <w:szCs w:val="18"/>
              </w:rPr>
            </w:pPr>
            <w:r w:rsidRPr="006A1469">
              <w:rPr>
                <w:sz w:val="18"/>
                <w:szCs w:val="18"/>
              </w:rPr>
              <w:t>a prospective purchaser (including their employee or agent) of the vehicle who is accompanied by the Trader or their employee</w:t>
            </w:r>
          </w:p>
          <w:p w14:paraId="1E0D3DC3" w14:textId="77777777" w:rsidR="00291942" w:rsidRPr="006A1469" w:rsidRDefault="00291942" w:rsidP="006A1469">
            <w:pPr>
              <w:pStyle w:val="ListParagraph"/>
              <w:numPr>
                <w:ilvl w:val="0"/>
                <w:numId w:val="17"/>
              </w:numPr>
              <w:spacing w:before="40" w:after="40"/>
              <w:rPr>
                <w:sz w:val="18"/>
                <w:szCs w:val="18"/>
              </w:rPr>
            </w:pPr>
            <w:proofErr w:type="gramStart"/>
            <w:r w:rsidRPr="006A1469">
              <w:rPr>
                <w:sz w:val="18"/>
                <w:szCs w:val="18"/>
              </w:rPr>
              <w:t>a</w:t>
            </w:r>
            <w:proofErr w:type="gramEnd"/>
            <w:r w:rsidRPr="006A1469">
              <w:rPr>
                <w:sz w:val="18"/>
                <w:szCs w:val="18"/>
              </w:rPr>
              <w:t xml:space="preserve"> prospective purchaser of the vehicle or their employee or agent where the trader is a licenced LMVD.</w:t>
            </w:r>
          </w:p>
          <w:p w14:paraId="7D072439"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The vehicle is not being used for hire purpose or consideration for hire.</w:t>
            </w:r>
          </w:p>
          <w:p w14:paraId="16059C5D"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Any load or equipment in or upon the vehicle is being conveyed solely for the purpose of demonstrating the mass-carrying capacity of the vehicle to a bona-fide prospective purchaser and that there is no payment or consideration for such transportation.</w:t>
            </w:r>
          </w:p>
          <w:p w14:paraId="704C66C9"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When fitted to a towed vehicle, the vehicle being towed is disabled and being towed for the purpose of undertaking repairs.</w:t>
            </w:r>
          </w:p>
          <w:p w14:paraId="3E102667"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The trader’s plate attached the vehicle has a current label.</w:t>
            </w:r>
          </w:p>
          <w:p w14:paraId="0C9E2127"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A trader’s plate is attached to the rear of the vehicle whilst in use in a public area.</w:t>
            </w:r>
          </w:p>
          <w:p w14:paraId="296A7F94" w14:textId="77777777" w:rsidR="00291942" w:rsidRPr="006A1469" w:rsidRDefault="00291942" w:rsidP="006A1469">
            <w:pPr>
              <w:pStyle w:val="ListParagraph"/>
              <w:numPr>
                <w:ilvl w:val="0"/>
                <w:numId w:val="14"/>
              </w:numPr>
              <w:spacing w:before="40" w:after="40"/>
              <w:ind w:left="454"/>
              <w:rPr>
                <w:sz w:val="18"/>
                <w:szCs w:val="18"/>
              </w:rPr>
            </w:pPr>
            <w:r w:rsidRPr="006A1469">
              <w:rPr>
                <w:sz w:val="18"/>
                <w:szCs w:val="18"/>
              </w:rPr>
              <w:t>Any use of the trader’s plate is recorded into the R25 Trader’s Plate Register book including:</w:t>
            </w:r>
          </w:p>
          <w:p w14:paraId="75AD2342" w14:textId="77777777" w:rsidR="00291942" w:rsidRPr="006A1469" w:rsidRDefault="00291942" w:rsidP="006A1469">
            <w:pPr>
              <w:pStyle w:val="ListParagraph"/>
              <w:numPr>
                <w:ilvl w:val="0"/>
                <w:numId w:val="18"/>
              </w:numPr>
              <w:spacing w:before="40" w:after="40"/>
              <w:rPr>
                <w:sz w:val="18"/>
                <w:szCs w:val="18"/>
              </w:rPr>
            </w:pPr>
            <w:r w:rsidRPr="006A1469">
              <w:rPr>
                <w:sz w:val="18"/>
                <w:szCs w:val="18"/>
              </w:rPr>
              <w:t>the date, plate number, make, model, purpose of the trip and trip times</w:t>
            </w:r>
          </w:p>
          <w:p w14:paraId="0E2E9AA8" w14:textId="77777777" w:rsidR="00291942" w:rsidRPr="006A1469" w:rsidRDefault="00291942" w:rsidP="006A1469">
            <w:pPr>
              <w:pStyle w:val="ListParagraph"/>
              <w:numPr>
                <w:ilvl w:val="0"/>
                <w:numId w:val="18"/>
              </w:numPr>
              <w:spacing w:before="40" w:after="40"/>
              <w:rPr>
                <w:sz w:val="18"/>
                <w:szCs w:val="18"/>
              </w:rPr>
            </w:pPr>
            <w:proofErr w:type="gramStart"/>
            <w:r w:rsidRPr="006A1469">
              <w:rPr>
                <w:sz w:val="18"/>
                <w:szCs w:val="18"/>
              </w:rPr>
              <w:t>the</w:t>
            </w:r>
            <w:proofErr w:type="gramEnd"/>
            <w:r w:rsidRPr="006A1469">
              <w:rPr>
                <w:sz w:val="18"/>
                <w:szCs w:val="18"/>
              </w:rPr>
              <w:t xml:space="preserve"> driver’s name, address, licence number, signature and comments.</w:t>
            </w:r>
          </w:p>
          <w:p w14:paraId="2CEFE64A" w14:textId="32584D8E" w:rsidR="00291942" w:rsidRPr="006A1469" w:rsidRDefault="00291942" w:rsidP="006A1469">
            <w:pPr>
              <w:pStyle w:val="ListParagraph"/>
              <w:numPr>
                <w:ilvl w:val="0"/>
                <w:numId w:val="14"/>
              </w:numPr>
              <w:spacing w:before="40" w:after="40"/>
              <w:ind w:left="456"/>
              <w:rPr>
                <w:sz w:val="18"/>
                <w:szCs w:val="18"/>
              </w:rPr>
            </w:pPr>
            <w:r w:rsidRPr="006A1469">
              <w:rPr>
                <w:sz w:val="18"/>
                <w:szCs w:val="18"/>
              </w:rPr>
              <w:t>The particulars are to be recorded in the Trader’s Plate Register book within 24 hours</w:t>
            </w:r>
            <w:r w:rsidR="006A1469" w:rsidRPr="006A1469">
              <w:rPr>
                <w:sz w:val="18"/>
                <w:szCs w:val="18"/>
              </w:rPr>
              <w:t xml:space="preserve"> of using the trader’s plate.</w:t>
            </w:r>
          </w:p>
          <w:p w14:paraId="0A6274C3" w14:textId="6BD05F29" w:rsidR="00291942" w:rsidRPr="006A1469" w:rsidRDefault="00291942" w:rsidP="006A1469">
            <w:pPr>
              <w:pStyle w:val="ListParagraph"/>
              <w:numPr>
                <w:ilvl w:val="0"/>
                <w:numId w:val="14"/>
              </w:numPr>
              <w:spacing w:before="40" w:after="40"/>
              <w:ind w:left="456"/>
              <w:rPr>
                <w:b/>
                <w:sz w:val="16"/>
                <w:szCs w:val="16"/>
              </w:rPr>
            </w:pPr>
            <w:r w:rsidRPr="006A1469">
              <w:rPr>
                <w:sz w:val="18"/>
                <w:szCs w:val="18"/>
              </w:rPr>
              <w:t xml:space="preserve">The R25 Trader’s Plate Register is to be made available for </w:t>
            </w:r>
            <w:r w:rsidR="006A1469" w:rsidRPr="006A1469">
              <w:rPr>
                <w:sz w:val="18"/>
                <w:szCs w:val="18"/>
              </w:rPr>
              <w:t xml:space="preserve">inspection by the Registrar, a Transport Inspector </w:t>
            </w:r>
            <w:r w:rsidRPr="006A1469">
              <w:rPr>
                <w:sz w:val="18"/>
                <w:szCs w:val="18"/>
              </w:rPr>
              <w:t>or a member of the Police force.</w:t>
            </w:r>
          </w:p>
        </w:tc>
      </w:tr>
      <w:tr w:rsidR="00291942" w:rsidRPr="00AC4974" w14:paraId="4D385FB8" w14:textId="77777777" w:rsidTr="00692E46">
        <w:trPr>
          <w:trHeight w:val="39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55CA4EA8" w14:textId="77777777" w:rsidR="00291942" w:rsidRPr="00AC4974" w:rsidRDefault="00291942" w:rsidP="00291942">
            <w:pPr>
              <w:spacing w:after="0"/>
              <w:rPr>
                <w:sz w:val="19"/>
                <w:szCs w:val="19"/>
              </w:rPr>
            </w:pPr>
            <w:r w:rsidRPr="00CE6FCD">
              <w:rPr>
                <w:rStyle w:val="Questionlabel"/>
              </w:rPr>
              <w:t>Inspector</w:t>
            </w:r>
            <w:r>
              <w:rPr>
                <w:rStyle w:val="Questionlabel"/>
              </w:rPr>
              <w:t>’</w:t>
            </w:r>
            <w:r w:rsidRPr="00CE6FCD">
              <w:rPr>
                <w:rStyle w:val="Questionlabel"/>
              </w:rPr>
              <w:t>s Report</w:t>
            </w:r>
            <w:r w:rsidR="00692E46">
              <w:rPr>
                <w:rStyle w:val="Questionlabel"/>
              </w:rPr>
              <w:t xml:space="preserve"> (to be completed by Transport Inspector)</w:t>
            </w:r>
          </w:p>
        </w:tc>
      </w:tr>
      <w:tr w:rsidR="003E7CC6" w:rsidRPr="00AC4974" w14:paraId="5DF62BA9" w14:textId="77777777" w:rsidTr="00033D76">
        <w:trPr>
          <w:trHeight w:val="397"/>
        </w:trPr>
        <w:tc>
          <w:tcPr>
            <w:tcW w:w="1836" w:type="dxa"/>
            <w:tcBorders>
              <w:top w:val="single" w:sz="4" w:space="0" w:color="auto"/>
              <w:left w:val="single" w:sz="4" w:space="0" w:color="auto"/>
              <w:bottom w:val="single" w:sz="4" w:space="0" w:color="auto"/>
              <w:right w:val="single" w:sz="4" w:space="0" w:color="auto"/>
            </w:tcBorders>
            <w:noWrap/>
            <w:vAlign w:val="center"/>
          </w:tcPr>
          <w:p w14:paraId="06BCE3C6" w14:textId="77777777" w:rsidR="003E7CC6" w:rsidRPr="003E7CC6" w:rsidRDefault="003E7CC6" w:rsidP="00291942">
            <w:pPr>
              <w:spacing w:after="0"/>
              <w:rPr>
                <w:rStyle w:val="Questionlabel"/>
                <w:sz w:val="21"/>
                <w:szCs w:val="21"/>
              </w:rPr>
            </w:pPr>
            <w:r w:rsidRPr="003E7CC6">
              <w:rPr>
                <w:rStyle w:val="Questionlabel"/>
                <w:sz w:val="21"/>
                <w:szCs w:val="21"/>
              </w:rPr>
              <w:t>Business Name</w:t>
            </w:r>
          </w:p>
        </w:tc>
        <w:tc>
          <w:tcPr>
            <w:tcW w:w="8512" w:type="dxa"/>
            <w:gridSpan w:val="9"/>
            <w:tcBorders>
              <w:top w:val="single" w:sz="4" w:space="0" w:color="auto"/>
              <w:left w:val="single" w:sz="4" w:space="0" w:color="auto"/>
              <w:bottom w:val="single" w:sz="4" w:space="0" w:color="auto"/>
              <w:right w:val="single" w:sz="4" w:space="0" w:color="auto"/>
            </w:tcBorders>
            <w:vAlign w:val="center"/>
          </w:tcPr>
          <w:p w14:paraId="177AD2D0" w14:textId="77777777" w:rsidR="003E7CC6" w:rsidRPr="003E7CC6" w:rsidRDefault="003E7CC6" w:rsidP="00291942">
            <w:pPr>
              <w:spacing w:after="0"/>
              <w:rPr>
                <w:rStyle w:val="Questionlabel"/>
                <w:sz w:val="21"/>
                <w:szCs w:val="21"/>
              </w:rPr>
            </w:pPr>
          </w:p>
        </w:tc>
      </w:tr>
      <w:tr w:rsidR="003E7CC6" w:rsidRPr="00AC4974" w14:paraId="752A70FC" w14:textId="77777777" w:rsidTr="006A1469">
        <w:trPr>
          <w:trHeight w:val="397"/>
        </w:trPr>
        <w:tc>
          <w:tcPr>
            <w:tcW w:w="1980" w:type="dxa"/>
            <w:gridSpan w:val="2"/>
            <w:tcBorders>
              <w:top w:val="single" w:sz="4" w:space="0" w:color="auto"/>
              <w:left w:val="single" w:sz="4" w:space="0" w:color="auto"/>
              <w:bottom w:val="single" w:sz="4" w:space="0" w:color="auto"/>
              <w:right w:val="single" w:sz="4" w:space="0" w:color="auto"/>
            </w:tcBorders>
            <w:noWrap/>
            <w:vAlign w:val="center"/>
          </w:tcPr>
          <w:p w14:paraId="47F5D1C7" w14:textId="6251178A" w:rsidR="003E7CC6" w:rsidRPr="003E7CC6" w:rsidRDefault="006A1469" w:rsidP="00291942">
            <w:pPr>
              <w:spacing w:after="0"/>
              <w:rPr>
                <w:rStyle w:val="Questionlabel"/>
                <w:sz w:val="21"/>
                <w:szCs w:val="21"/>
              </w:rPr>
            </w:pPr>
            <w:r>
              <w:rPr>
                <w:rStyle w:val="Questionlabel"/>
                <w:sz w:val="21"/>
                <w:szCs w:val="21"/>
              </w:rPr>
              <w:t>Business Address</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7DA1E6" w14:textId="77777777" w:rsidR="003E7CC6" w:rsidRPr="003E7CC6" w:rsidRDefault="003E7CC6" w:rsidP="00291942">
            <w:pPr>
              <w:spacing w:after="0"/>
              <w:rPr>
                <w:rStyle w:val="Questionlabel"/>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B8CFE5" w14:textId="77777777" w:rsidR="003E7CC6" w:rsidRPr="00033D76" w:rsidRDefault="003E7CC6" w:rsidP="00291942">
            <w:pPr>
              <w:spacing w:after="0"/>
              <w:rPr>
                <w:rStyle w:val="Questionlabel"/>
                <w:sz w:val="20"/>
              </w:rPr>
            </w:pPr>
            <w:r w:rsidRPr="00033D76">
              <w:rPr>
                <w:rStyle w:val="Questionlabel"/>
                <w:sz w:val="20"/>
              </w:rPr>
              <w:t>Post Code</w:t>
            </w:r>
          </w:p>
        </w:tc>
        <w:tc>
          <w:tcPr>
            <w:tcW w:w="997" w:type="dxa"/>
            <w:tcBorders>
              <w:top w:val="single" w:sz="4" w:space="0" w:color="auto"/>
              <w:left w:val="single" w:sz="4" w:space="0" w:color="auto"/>
              <w:bottom w:val="single" w:sz="4" w:space="0" w:color="auto"/>
              <w:right w:val="single" w:sz="4" w:space="0" w:color="auto"/>
            </w:tcBorders>
            <w:vAlign w:val="center"/>
          </w:tcPr>
          <w:p w14:paraId="5F0C47C6" w14:textId="77777777" w:rsidR="003E7CC6" w:rsidRPr="003E7CC6" w:rsidRDefault="003E7CC6" w:rsidP="00291942">
            <w:pPr>
              <w:spacing w:after="0"/>
              <w:rPr>
                <w:rStyle w:val="Questionlabel"/>
                <w:sz w:val="21"/>
                <w:szCs w:val="21"/>
              </w:rPr>
            </w:pPr>
          </w:p>
        </w:tc>
      </w:tr>
      <w:tr w:rsidR="00291942" w:rsidRPr="00035043" w14:paraId="07A86EB7" w14:textId="77777777" w:rsidTr="00033D76">
        <w:trPr>
          <w:trHeight w:val="397"/>
        </w:trPr>
        <w:tc>
          <w:tcPr>
            <w:tcW w:w="8217" w:type="dxa"/>
            <w:gridSpan w:val="7"/>
            <w:tcBorders>
              <w:top w:val="single" w:sz="4" w:space="0" w:color="auto"/>
              <w:left w:val="single" w:sz="4" w:space="0" w:color="auto"/>
              <w:bottom w:val="single" w:sz="4" w:space="0" w:color="auto"/>
              <w:right w:val="single" w:sz="4" w:space="0" w:color="auto"/>
            </w:tcBorders>
            <w:noWrap/>
            <w:vAlign w:val="center"/>
          </w:tcPr>
          <w:p w14:paraId="783D6FA0" w14:textId="556AEB97" w:rsidR="00291942" w:rsidRPr="00035043" w:rsidRDefault="00B13D34" w:rsidP="00291942">
            <w:pPr>
              <w:spacing w:after="0"/>
              <w:rPr>
                <w:sz w:val="19"/>
                <w:szCs w:val="19"/>
              </w:rPr>
            </w:pPr>
            <w:r>
              <w:rPr>
                <w:sz w:val="19"/>
                <w:szCs w:val="19"/>
              </w:rPr>
              <w:t>Business p</w:t>
            </w:r>
            <w:r w:rsidR="00291942" w:rsidRPr="00F214A6">
              <w:rPr>
                <w:sz w:val="19"/>
                <w:szCs w:val="19"/>
              </w:rPr>
              <w:t>remises inspected</w:t>
            </w: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67F04588" w14:textId="77777777" w:rsidR="00291942" w:rsidRPr="000C64AC" w:rsidRDefault="002953BE" w:rsidP="000C64AC">
            <w:pPr>
              <w:spacing w:after="0"/>
              <w:jc w:val="center"/>
              <w:rPr>
                <w:szCs w:val="22"/>
              </w:rPr>
            </w:pPr>
            <w:sdt>
              <w:sdtPr>
                <w:rPr>
                  <w:szCs w:val="22"/>
                </w:rPr>
                <w:id w:val="-1145961458"/>
                <w14:checkbox>
                  <w14:checked w14:val="0"/>
                  <w14:checkedState w14:val="2612" w14:font="MS Gothic"/>
                  <w14:uncheckedState w14:val="2610" w14:font="MS Gothic"/>
                </w14:checkbox>
              </w:sdtPr>
              <w:sdtEndPr/>
              <w:sdtContent>
                <w:r w:rsidR="000C64AC">
                  <w:rPr>
                    <w:rFonts w:ascii="MS Gothic" w:eastAsia="MS Gothic" w:hAnsi="MS Gothic" w:hint="eastAsia"/>
                    <w:szCs w:val="22"/>
                  </w:rPr>
                  <w:t>☐</w:t>
                </w:r>
              </w:sdtContent>
            </w:sdt>
            <w:r w:rsidR="00291942" w:rsidRPr="000C64AC">
              <w:rPr>
                <w:szCs w:val="22"/>
              </w:rPr>
              <w:t xml:space="preserve">  Yes    </w:t>
            </w:r>
            <w:sdt>
              <w:sdtPr>
                <w:rPr>
                  <w:szCs w:val="22"/>
                </w:rPr>
                <w:id w:val="-477305946"/>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No</w:t>
            </w:r>
          </w:p>
        </w:tc>
      </w:tr>
      <w:tr w:rsidR="00291942" w:rsidRPr="00035043" w14:paraId="31150E1B" w14:textId="77777777" w:rsidTr="00033D76">
        <w:trPr>
          <w:trHeight w:val="397"/>
        </w:trPr>
        <w:tc>
          <w:tcPr>
            <w:tcW w:w="8217" w:type="dxa"/>
            <w:gridSpan w:val="7"/>
            <w:tcBorders>
              <w:top w:val="single" w:sz="4" w:space="0" w:color="auto"/>
              <w:left w:val="single" w:sz="4" w:space="0" w:color="auto"/>
              <w:bottom w:val="single" w:sz="4" w:space="0" w:color="auto"/>
              <w:right w:val="single" w:sz="4" w:space="0" w:color="auto"/>
            </w:tcBorders>
            <w:noWrap/>
            <w:vAlign w:val="center"/>
          </w:tcPr>
          <w:p w14:paraId="63AC2311" w14:textId="77777777" w:rsidR="00291942" w:rsidRPr="00035043" w:rsidRDefault="00291942" w:rsidP="00291942">
            <w:pPr>
              <w:spacing w:after="0"/>
              <w:rPr>
                <w:sz w:val="19"/>
                <w:szCs w:val="19"/>
              </w:rPr>
            </w:pPr>
            <w:r w:rsidRPr="00F214A6">
              <w:rPr>
                <w:sz w:val="19"/>
                <w:szCs w:val="19"/>
              </w:rPr>
              <w:t>Business name prominently displayed</w:t>
            </w: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5DCA330B" w14:textId="77777777" w:rsidR="00291942" w:rsidRPr="000C64AC" w:rsidRDefault="002953BE" w:rsidP="000C64AC">
            <w:pPr>
              <w:spacing w:after="0"/>
              <w:jc w:val="center"/>
              <w:rPr>
                <w:szCs w:val="22"/>
              </w:rPr>
            </w:pPr>
            <w:sdt>
              <w:sdtPr>
                <w:rPr>
                  <w:szCs w:val="22"/>
                </w:rPr>
                <w:id w:val="-770156694"/>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Yes    </w:t>
            </w:r>
            <w:sdt>
              <w:sdtPr>
                <w:rPr>
                  <w:szCs w:val="22"/>
                </w:rPr>
                <w:id w:val="-494343259"/>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No</w:t>
            </w:r>
          </w:p>
        </w:tc>
      </w:tr>
      <w:tr w:rsidR="00291942" w:rsidRPr="00035043" w14:paraId="2339F173" w14:textId="77777777" w:rsidTr="00033D76">
        <w:trPr>
          <w:trHeight w:val="397"/>
        </w:trPr>
        <w:tc>
          <w:tcPr>
            <w:tcW w:w="8217" w:type="dxa"/>
            <w:gridSpan w:val="7"/>
            <w:tcBorders>
              <w:top w:val="single" w:sz="4" w:space="0" w:color="auto"/>
              <w:left w:val="single" w:sz="4" w:space="0" w:color="auto"/>
              <w:bottom w:val="single" w:sz="4" w:space="0" w:color="auto"/>
              <w:right w:val="single" w:sz="4" w:space="0" w:color="auto"/>
            </w:tcBorders>
            <w:noWrap/>
            <w:vAlign w:val="center"/>
          </w:tcPr>
          <w:p w14:paraId="0FCAE4DF" w14:textId="77777777" w:rsidR="00291942" w:rsidRPr="00035043" w:rsidRDefault="00291942" w:rsidP="00291942">
            <w:pPr>
              <w:spacing w:after="0"/>
              <w:rPr>
                <w:sz w:val="19"/>
                <w:szCs w:val="19"/>
              </w:rPr>
            </w:pPr>
            <w:r w:rsidRPr="00F214A6">
              <w:rPr>
                <w:sz w:val="19"/>
                <w:szCs w:val="19"/>
              </w:rPr>
              <w:t>Repair/servicing and manufacturing of motor vehicle/motorcycle/trailer</w:t>
            </w: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75BB084A" w14:textId="77777777" w:rsidR="00291942" w:rsidRPr="000C64AC" w:rsidRDefault="002953BE" w:rsidP="000C64AC">
            <w:pPr>
              <w:spacing w:after="0"/>
              <w:jc w:val="center"/>
              <w:rPr>
                <w:szCs w:val="22"/>
              </w:rPr>
            </w:pPr>
            <w:sdt>
              <w:sdtPr>
                <w:rPr>
                  <w:szCs w:val="22"/>
                </w:rPr>
                <w:id w:val="1402791265"/>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Yes    </w:t>
            </w:r>
            <w:sdt>
              <w:sdtPr>
                <w:rPr>
                  <w:szCs w:val="22"/>
                </w:rPr>
                <w:id w:val="646477225"/>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No</w:t>
            </w:r>
          </w:p>
        </w:tc>
      </w:tr>
      <w:tr w:rsidR="00291942" w:rsidRPr="00035043" w14:paraId="32BFCC05" w14:textId="77777777" w:rsidTr="00033D76">
        <w:trPr>
          <w:trHeight w:val="397"/>
        </w:trPr>
        <w:tc>
          <w:tcPr>
            <w:tcW w:w="8217" w:type="dxa"/>
            <w:gridSpan w:val="7"/>
            <w:tcBorders>
              <w:top w:val="single" w:sz="4" w:space="0" w:color="auto"/>
              <w:left w:val="single" w:sz="4" w:space="0" w:color="auto"/>
              <w:bottom w:val="single" w:sz="4" w:space="0" w:color="auto"/>
              <w:right w:val="single" w:sz="4" w:space="0" w:color="auto"/>
            </w:tcBorders>
            <w:noWrap/>
            <w:vAlign w:val="center"/>
          </w:tcPr>
          <w:p w14:paraId="00F09848" w14:textId="77777777" w:rsidR="00291942" w:rsidRPr="00035043" w:rsidRDefault="00291942" w:rsidP="00291942">
            <w:pPr>
              <w:spacing w:after="0"/>
              <w:rPr>
                <w:sz w:val="19"/>
                <w:szCs w:val="19"/>
              </w:rPr>
            </w:pPr>
            <w:r w:rsidRPr="00F214A6">
              <w:rPr>
                <w:sz w:val="19"/>
                <w:szCs w:val="19"/>
              </w:rPr>
              <w:t>Suitable for the purpose of a motor vehicle trader (LMVD)</w:t>
            </w: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290EAAEB" w14:textId="77777777" w:rsidR="00291942" w:rsidRPr="000C64AC" w:rsidRDefault="002953BE" w:rsidP="000C64AC">
            <w:pPr>
              <w:spacing w:after="0"/>
              <w:jc w:val="center"/>
              <w:rPr>
                <w:szCs w:val="22"/>
              </w:rPr>
            </w:pPr>
            <w:sdt>
              <w:sdtPr>
                <w:rPr>
                  <w:szCs w:val="22"/>
                </w:rPr>
                <w:id w:val="1961914141"/>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Yes    </w:t>
            </w:r>
            <w:sdt>
              <w:sdtPr>
                <w:rPr>
                  <w:szCs w:val="22"/>
                </w:rPr>
                <w:id w:val="-222448334"/>
                <w14:checkbox>
                  <w14:checked w14:val="0"/>
                  <w14:checkedState w14:val="2612" w14:font="MS Gothic"/>
                  <w14:uncheckedState w14:val="2610" w14:font="MS Gothic"/>
                </w14:checkbox>
              </w:sdtPr>
              <w:sdtEndPr/>
              <w:sdtContent>
                <w:r w:rsidR="00291942" w:rsidRPr="000C64AC">
                  <w:rPr>
                    <w:rFonts w:ascii="MS Gothic" w:eastAsia="MS Gothic" w:hAnsi="MS Gothic"/>
                    <w:szCs w:val="22"/>
                  </w:rPr>
                  <w:t>☐</w:t>
                </w:r>
              </w:sdtContent>
            </w:sdt>
            <w:r w:rsidR="00291942" w:rsidRPr="000C64AC">
              <w:rPr>
                <w:szCs w:val="22"/>
              </w:rPr>
              <w:t xml:space="preserve">  No</w:t>
            </w:r>
          </w:p>
        </w:tc>
      </w:tr>
      <w:tr w:rsidR="00291942" w:rsidRPr="00F214A6" w14:paraId="3F329444" w14:textId="77777777" w:rsidTr="00291942">
        <w:trPr>
          <w:trHeight w:val="397"/>
        </w:trPr>
        <w:tc>
          <w:tcPr>
            <w:tcW w:w="10348" w:type="dxa"/>
            <w:gridSpan w:val="10"/>
            <w:tcBorders>
              <w:top w:val="single" w:sz="4" w:space="0" w:color="auto"/>
              <w:left w:val="single" w:sz="4" w:space="0" w:color="auto"/>
              <w:bottom w:val="single" w:sz="4" w:space="0" w:color="auto"/>
              <w:right w:val="single" w:sz="4" w:space="0" w:color="auto"/>
            </w:tcBorders>
            <w:noWrap/>
            <w:vAlign w:val="center"/>
          </w:tcPr>
          <w:p w14:paraId="0302A836" w14:textId="0E8EC10D" w:rsidR="00291942" w:rsidRPr="00F214A6" w:rsidRDefault="00291942" w:rsidP="00291942">
            <w:pPr>
              <w:spacing w:after="0"/>
              <w:rPr>
                <w:sz w:val="19"/>
                <w:szCs w:val="19"/>
              </w:rPr>
            </w:pPr>
            <w:r w:rsidRPr="00F214A6">
              <w:rPr>
                <w:sz w:val="19"/>
                <w:szCs w:val="19"/>
              </w:rPr>
              <w:t xml:space="preserve">If the </w:t>
            </w:r>
            <w:r w:rsidR="00B13D34">
              <w:rPr>
                <w:sz w:val="19"/>
                <w:szCs w:val="19"/>
              </w:rPr>
              <w:t xml:space="preserve">business </w:t>
            </w:r>
            <w:r w:rsidRPr="00F214A6">
              <w:rPr>
                <w:sz w:val="19"/>
                <w:szCs w:val="19"/>
              </w:rPr>
              <w:t>premises was found unsuitable, provide details:</w:t>
            </w:r>
          </w:p>
          <w:p w14:paraId="17FBC6EB" w14:textId="77777777" w:rsidR="00291942" w:rsidRDefault="00291942" w:rsidP="00291942">
            <w:pPr>
              <w:spacing w:after="0"/>
              <w:rPr>
                <w:sz w:val="19"/>
                <w:szCs w:val="19"/>
              </w:rPr>
            </w:pPr>
          </w:p>
          <w:p w14:paraId="310AF669" w14:textId="77777777" w:rsidR="000C64AC" w:rsidRDefault="000C64AC" w:rsidP="00291942">
            <w:pPr>
              <w:spacing w:after="0"/>
              <w:rPr>
                <w:sz w:val="19"/>
                <w:szCs w:val="19"/>
              </w:rPr>
            </w:pPr>
          </w:p>
          <w:p w14:paraId="0C9BE27E" w14:textId="77777777" w:rsidR="000C64AC" w:rsidRDefault="000C64AC" w:rsidP="00291942">
            <w:pPr>
              <w:spacing w:after="0"/>
              <w:rPr>
                <w:sz w:val="19"/>
                <w:szCs w:val="19"/>
              </w:rPr>
            </w:pPr>
          </w:p>
          <w:p w14:paraId="534CAA6A" w14:textId="77777777" w:rsidR="000C64AC" w:rsidRPr="00F214A6" w:rsidRDefault="000C64AC" w:rsidP="00291942">
            <w:pPr>
              <w:spacing w:after="0"/>
              <w:rPr>
                <w:sz w:val="19"/>
                <w:szCs w:val="19"/>
              </w:rPr>
            </w:pPr>
          </w:p>
        </w:tc>
      </w:tr>
      <w:tr w:rsidR="00291942" w:rsidRPr="00F214A6" w14:paraId="3C9B02D6" w14:textId="77777777" w:rsidTr="00291942">
        <w:trPr>
          <w:trHeight w:val="397"/>
        </w:trPr>
        <w:tc>
          <w:tcPr>
            <w:tcW w:w="10348" w:type="dxa"/>
            <w:gridSpan w:val="10"/>
            <w:tcBorders>
              <w:top w:val="single" w:sz="4" w:space="0" w:color="auto"/>
              <w:left w:val="single" w:sz="4" w:space="0" w:color="auto"/>
              <w:bottom w:val="single" w:sz="4" w:space="0" w:color="auto"/>
              <w:right w:val="single" w:sz="4" w:space="0" w:color="auto"/>
            </w:tcBorders>
            <w:noWrap/>
            <w:vAlign w:val="center"/>
          </w:tcPr>
          <w:p w14:paraId="126EB824" w14:textId="72C767BD" w:rsidR="00291942" w:rsidRPr="00F214A6" w:rsidRDefault="00291942" w:rsidP="000C64AC">
            <w:pPr>
              <w:spacing w:before="120" w:after="120"/>
              <w:rPr>
                <w:sz w:val="19"/>
                <w:szCs w:val="19"/>
              </w:rPr>
            </w:pPr>
            <w:r w:rsidRPr="00F214A6">
              <w:rPr>
                <w:sz w:val="19"/>
                <w:szCs w:val="19"/>
              </w:rPr>
              <w:t>The</w:t>
            </w:r>
            <w:r w:rsidR="006A1469">
              <w:rPr>
                <w:sz w:val="19"/>
                <w:szCs w:val="19"/>
              </w:rPr>
              <w:t xml:space="preserve"> business</w:t>
            </w:r>
            <w:r w:rsidRPr="00F214A6">
              <w:rPr>
                <w:sz w:val="19"/>
                <w:szCs w:val="19"/>
              </w:rPr>
              <w:t xml:space="preserve"> premises has been inspected and was found to</w:t>
            </w:r>
            <w:r>
              <w:rPr>
                <w:sz w:val="19"/>
                <w:szCs w:val="19"/>
              </w:rPr>
              <w:t xml:space="preserve"> </w:t>
            </w:r>
            <w:r w:rsidRPr="00014D72">
              <w:rPr>
                <w:b/>
                <w:sz w:val="20"/>
                <w:u w:val="single"/>
              </w:rPr>
              <w:t>COMPLY/NOT COMPLY</w:t>
            </w:r>
            <w:r w:rsidRPr="00F214A6">
              <w:rPr>
                <w:sz w:val="19"/>
                <w:szCs w:val="19"/>
              </w:rPr>
              <w:t xml:space="preserve"> with the r</w:t>
            </w:r>
            <w:r w:rsidR="00052B53">
              <w:rPr>
                <w:sz w:val="19"/>
                <w:szCs w:val="19"/>
              </w:rPr>
              <w:t>equirements for a Motor Vehicle</w:t>
            </w:r>
            <w:r w:rsidRPr="00F214A6">
              <w:rPr>
                <w:sz w:val="19"/>
                <w:szCs w:val="19"/>
              </w:rPr>
              <w:t xml:space="preserve"> Trader’s Licence</w:t>
            </w:r>
          </w:p>
        </w:tc>
      </w:tr>
      <w:tr w:rsidR="00291942" w:rsidRPr="00F214A6" w14:paraId="32D84C09" w14:textId="77777777" w:rsidTr="00033D76">
        <w:trPr>
          <w:trHeight w:val="510"/>
        </w:trPr>
        <w:tc>
          <w:tcPr>
            <w:tcW w:w="2125" w:type="dxa"/>
            <w:gridSpan w:val="3"/>
            <w:tcBorders>
              <w:top w:val="single" w:sz="4" w:space="0" w:color="auto"/>
              <w:left w:val="single" w:sz="4" w:space="0" w:color="auto"/>
              <w:bottom w:val="single" w:sz="4" w:space="0" w:color="auto"/>
              <w:right w:val="single" w:sz="4" w:space="0" w:color="auto"/>
            </w:tcBorders>
            <w:noWrap/>
            <w:vAlign w:val="center"/>
          </w:tcPr>
          <w:p w14:paraId="21C8A9B4" w14:textId="77777777" w:rsidR="00291942" w:rsidRPr="00F214A6" w:rsidRDefault="00291942" w:rsidP="00291942">
            <w:pPr>
              <w:spacing w:after="0"/>
              <w:rPr>
                <w:sz w:val="19"/>
                <w:szCs w:val="19"/>
              </w:rPr>
            </w:pPr>
            <w:r w:rsidRPr="00F214A6">
              <w:rPr>
                <w:rStyle w:val="Questionlabel"/>
                <w:sz w:val="19"/>
                <w:szCs w:val="19"/>
              </w:rPr>
              <w:t>Signature of Inspector</w:t>
            </w:r>
          </w:p>
        </w:tc>
        <w:tc>
          <w:tcPr>
            <w:tcW w:w="2692" w:type="dxa"/>
            <w:tcBorders>
              <w:top w:val="single" w:sz="4" w:space="0" w:color="auto"/>
              <w:left w:val="single" w:sz="4" w:space="0" w:color="auto"/>
              <w:bottom w:val="single" w:sz="4" w:space="0" w:color="auto"/>
              <w:right w:val="single" w:sz="4" w:space="0" w:color="auto"/>
            </w:tcBorders>
            <w:vAlign w:val="center"/>
          </w:tcPr>
          <w:p w14:paraId="2A232FB1" w14:textId="77777777" w:rsidR="00291942" w:rsidRPr="00F214A6" w:rsidRDefault="00291942" w:rsidP="00291942">
            <w:pPr>
              <w:spacing w:after="0"/>
              <w:rPr>
                <w:sz w:val="19"/>
                <w:szCs w:val="19"/>
              </w:rPr>
            </w:pPr>
          </w:p>
        </w:tc>
        <w:tc>
          <w:tcPr>
            <w:tcW w:w="1416" w:type="dxa"/>
            <w:tcBorders>
              <w:top w:val="single" w:sz="4" w:space="0" w:color="auto"/>
              <w:left w:val="single" w:sz="4" w:space="0" w:color="auto"/>
              <w:bottom w:val="single" w:sz="4" w:space="0" w:color="auto"/>
              <w:right w:val="single" w:sz="4" w:space="0" w:color="auto"/>
            </w:tcBorders>
            <w:vAlign w:val="center"/>
          </w:tcPr>
          <w:p w14:paraId="22E94FDA" w14:textId="77777777" w:rsidR="00291942" w:rsidRPr="00F214A6" w:rsidRDefault="00291942" w:rsidP="00291942">
            <w:pPr>
              <w:spacing w:after="0"/>
              <w:rPr>
                <w:sz w:val="19"/>
                <w:szCs w:val="19"/>
              </w:rPr>
            </w:pPr>
            <w:r w:rsidRPr="00F214A6">
              <w:rPr>
                <w:rStyle w:val="Questionlabel"/>
                <w:sz w:val="19"/>
                <w:szCs w:val="19"/>
              </w:rPr>
              <w:t>Inspector No.</w:t>
            </w:r>
          </w:p>
        </w:tc>
        <w:tc>
          <w:tcPr>
            <w:tcW w:w="1700" w:type="dxa"/>
            <w:tcBorders>
              <w:top w:val="single" w:sz="4" w:space="0" w:color="auto"/>
              <w:left w:val="single" w:sz="4" w:space="0" w:color="auto"/>
              <w:bottom w:val="single" w:sz="4" w:space="0" w:color="auto"/>
              <w:right w:val="single" w:sz="4" w:space="0" w:color="auto"/>
            </w:tcBorders>
            <w:vAlign w:val="center"/>
          </w:tcPr>
          <w:p w14:paraId="6BA91AA9" w14:textId="77777777" w:rsidR="00291942" w:rsidRPr="00F214A6" w:rsidRDefault="00291942" w:rsidP="00291942">
            <w:pPr>
              <w:spacing w:after="0"/>
              <w:rPr>
                <w:sz w:val="19"/>
                <w:szCs w:val="19"/>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170B5A3" w14:textId="77777777" w:rsidR="00291942" w:rsidRPr="00F214A6" w:rsidRDefault="00291942" w:rsidP="00291942">
            <w:pPr>
              <w:spacing w:after="0"/>
              <w:rPr>
                <w:sz w:val="19"/>
                <w:szCs w:val="19"/>
              </w:rPr>
            </w:pPr>
            <w:r w:rsidRPr="00F214A6">
              <w:rPr>
                <w:rStyle w:val="Questionlabel"/>
                <w:sz w:val="19"/>
                <w:szCs w:val="19"/>
              </w:rPr>
              <w:t>Date</w:t>
            </w: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6BF50BF3" w14:textId="77777777" w:rsidR="00291942" w:rsidRPr="00F214A6" w:rsidRDefault="00291942" w:rsidP="00291942">
            <w:pPr>
              <w:spacing w:after="0"/>
              <w:rPr>
                <w:sz w:val="19"/>
                <w:szCs w:val="19"/>
              </w:rPr>
            </w:pPr>
          </w:p>
        </w:tc>
      </w:tr>
    </w:tbl>
    <w:p w14:paraId="57515E28" w14:textId="73E5D7FA" w:rsidR="00277609" w:rsidRDefault="00277609" w:rsidP="009B1BF1"/>
    <w:p w14:paraId="67961718" w14:textId="77777777" w:rsidR="00277609" w:rsidRDefault="00277609" w:rsidP="00277609">
      <w:pPr>
        <w:pStyle w:val="Heading2"/>
        <w:rPr>
          <w:sz w:val="24"/>
          <w:szCs w:val="24"/>
        </w:rPr>
      </w:pPr>
      <w:r>
        <w:rPr>
          <w:sz w:val="24"/>
          <w:szCs w:val="24"/>
        </w:rPr>
        <w:t>Further information</w:t>
      </w:r>
    </w:p>
    <w:p w14:paraId="0400E983" w14:textId="77777777" w:rsidR="00277609" w:rsidRPr="00277609" w:rsidRDefault="00277609" w:rsidP="00277609">
      <w:r w:rsidRPr="00F214A6">
        <w:rPr>
          <w:sz w:val="19"/>
          <w:szCs w:val="19"/>
        </w:rPr>
        <w:t xml:space="preserve">Read more about how to </w:t>
      </w:r>
      <w:bookmarkStart w:id="0" w:name="_GoBack"/>
      <w:bookmarkEnd w:id="0"/>
      <w:r w:rsidRPr="00F214A6">
        <w:rPr>
          <w:sz w:val="19"/>
          <w:szCs w:val="19"/>
        </w:rPr>
        <w:t xml:space="preserve">apply for a trader’s licence and trader’s plate on the </w:t>
      </w:r>
      <w:hyperlink r:id="rId10" w:history="1">
        <w:r w:rsidRPr="00F214A6">
          <w:rPr>
            <w:rStyle w:val="Hyperlink"/>
            <w:sz w:val="19"/>
            <w:szCs w:val="19"/>
          </w:rPr>
          <w:t>NT Government website</w:t>
        </w:r>
      </w:hyperlink>
      <w:r>
        <w:rPr>
          <w:rStyle w:val="Hyperlink"/>
          <w:sz w:val="19"/>
          <w:szCs w:val="19"/>
        </w:rPr>
        <w:t>.</w:t>
      </w:r>
    </w:p>
    <w:sectPr w:rsidR="00277609" w:rsidRPr="00277609" w:rsidSect="008B4CEE">
      <w:headerReference w:type="default" r:id="rId11"/>
      <w:footerReference w:type="default" r:id="rId12"/>
      <w:headerReference w:type="first" r:id="rId13"/>
      <w:footerReference w:type="first" r:id="rId14"/>
      <w:pgSz w:w="11906" w:h="16838" w:code="9"/>
      <w:pgMar w:top="794" w:right="794" w:bottom="794" w:left="794"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85FF" w14:textId="77777777" w:rsidR="00160BFA" w:rsidRDefault="00160BFA" w:rsidP="007332FF">
      <w:r>
        <w:separator/>
      </w:r>
    </w:p>
  </w:endnote>
  <w:endnote w:type="continuationSeparator" w:id="0">
    <w:p w14:paraId="1522A3E9" w14:textId="77777777" w:rsidR="00160BFA" w:rsidRDefault="00160B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1167"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AFB2EA3" w14:textId="77777777" w:rsidTr="001B3D22">
      <w:trPr>
        <w:cantSplit/>
        <w:trHeight w:hRule="exact" w:val="850"/>
      </w:trPr>
      <w:tc>
        <w:tcPr>
          <w:tcW w:w="10318" w:type="dxa"/>
          <w:vAlign w:val="bottom"/>
        </w:tcPr>
        <w:p w14:paraId="5AF77D26" w14:textId="65EA1583" w:rsidR="001B3D22" w:rsidRDefault="002953B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Pr>
                  <w:rStyle w:val="PageNumber"/>
                </w:rPr>
                <w:t>1 June 2021</w:t>
              </w:r>
            </w:sdtContent>
          </w:sdt>
        </w:p>
        <w:p w14:paraId="638907C0" w14:textId="4E12A6C6"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953B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953BE">
            <w:rPr>
              <w:rStyle w:val="PageNumber"/>
              <w:noProof/>
            </w:rPr>
            <w:t>2</w:t>
          </w:r>
          <w:r w:rsidRPr="00AC4488">
            <w:rPr>
              <w:rStyle w:val="PageNumber"/>
            </w:rPr>
            <w:fldChar w:fldCharType="end"/>
          </w:r>
        </w:p>
      </w:tc>
    </w:tr>
  </w:tbl>
  <w:p w14:paraId="3138ED8C" w14:textId="77777777" w:rsidR="002645D5" w:rsidRPr="00B11C67" w:rsidRDefault="002645D5" w:rsidP="002645D5">
    <w:pPr>
      <w:pStyle w:val="Footer"/>
      <w:rPr>
        <w:sz w:val="4"/>
        <w:szCs w:val="4"/>
      </w:rPr>
    </w:pPr>
  </w:p>
  <w:p w14:paraId="6FFDCE8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C8EF" w14:textId="4A3B511C" w:rsidR="0087320B" w:rsidRDefault="00CE2193" w:rsidP="00CE2193">
    <w:pPr>
      <w:tabs>
        <w:tab w:val="left" w:pos="3731"/>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636814F" w14:textId="77777777" w:rsidTr="0087320B">
      <w:trPr>
        <w:cantSplit/>
        <w:trHeight w:hRule="exact" w:val="1134"/>
      </w:trPr>
      <w:tc>
        <w:tcPr>
          <w:tcW w:w="7767" w:type="dxa"/>
          <w:tcBorders>
            <w:top w:val="single" w:sz="4" w:space="0" w:color="auto"/>
          </w:tcBorders>
          <w:vAlign w:val="bottom"/>
        </w:tcPr>
        <w:p w14:paraId="1D956D6A" w14:textId="2EBE6223" w:rsidR="00160BFA" w:rsidRDefault="002953BE" w:rsidP="00160BFA">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Pr>
                  <w:rStyle w:val="PageNumber"/>
                </w:rPr>
                <w:t>1 June 2021</w:t>
              </w:r>
            </w:sdtContent>
          </w:sdt>
        </w:p>
        <w:p w14:paraId="08934744" w14:textId="2CCFF0D1" w:rsidR="002645D5" w:rsidRPr="00CE30CF" w:rsidRDefault="002645D5" w:rsidP="00160BFA">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953B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953BE">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521A152" w14:textId="77777777" w:rsidR="002645D5" w:rsidRPr="001E14EB" w:rsidRDefault="00661D1D" w:rsidP="002645D5">
          <w:pPr>
            <w:spacing w:after="0"/>
            <w:jc w:val="right"/>
          </w:pPr>
          <w:r>
            <w:rPr>
              <w:noProof/>
              <w:sz w:val="19"/>
              <w:lang w:eastAsia="en-AU"/>
            </w:rPr>
            <w:drawing>
              <wp:inline distT="0" distB="0" distL="0" distR="0" wp14:anchorId="178E90E7" wp14:editId="5359A73D">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40B883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BAD4" w14:textId="77777777" w:rsidR="00160BFA" w:rsidRDefault="00160BFA" w:rsidP="007332FF">
      <w:r>
        <w:separator/>
      </w:r>
    </w:p>
  </w:footnote>
  <w:footnote w:type="continuationSeparator" w:id="0">
    <w:p w14:paraId="31401444" w14:textId="77777777" w:rsidR="00160BFA" w:rsidRDefault="00160B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83E0" w14:textId="77777777" w:rsidR="00983000" w:rsidRPr="00162207" w:rsidRDefault="002953B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60BFA">
          <w:rPr>
            <w:rStyle w:val="HeaderChar"/>
          </w:rPr>
          <w:t>R03 Application for Motor Vehicle Trader’s Licence and Trader’s 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2"/>
        <w:szCs w:val="3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1D2430D" w14:textId="77777777" w:rsidR="00A53CF0" w:rsidRDefault="00160BFA" w:rsidP="00160BFA">
        <w:pPr>
          <w:pStyle w:val="Title"/>
          <w:spacing w:after="0"/>
          <w:rPr>
            <w:rStyle w:val="TitleChar"/>
            <w:sz w:val="34"/>
            <w:szCs w:val="34"/>
          </w:rPr>
        </w:pPr>
        <w:r w:rsidRPr="00160BFA">
          <w:rPr>
            <w:rStyle w:val="TitleChar"/>
            <w:sz w:val="32"/>
            <w:szCs w:val="32"/>
          </w:rPr>
          <w:t>R03 Application for Motor Vehicle Trader’s Licence and Trader’s Plate</w:t>
        </w:r>
      </w:p>
    </w:sdtContent>
  </w:sdt>
  <w:p w14:paraId="5A63238F" w14:textId="77777777" w:rsidR="00160BFA" w:rsidRPr="00160BFA" w:rsidRDefault="00160BFA" w:rsidP="00160BFA">
    <w:pPr>
      <w:spacing w:after="0"/>
      <w:rPr>
        <w:i/>
        <w:sz w:val="20"/>
      </w:rPr>
    </w:pPr>
    <w:r w:rsidRPr="00160BFA">
      <w:rPr>
        <w:sz w:val="20"/>
      </w:rPr>
      <w:t xml:space="preserve">Issued under Section 34 of the </w:t>
    </w:r>
    <w:r w:rsidRPr="00160BFA">
      <w:rPr>
        <w:i/>
        <w:sz w:val="20"/>
      </w:rPr>
      <w:t>Motor Vehicles Act 1949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AC487A"/>
    <w:multiLevelType w:val="hybridMultilevel"/>
    <w:tmpl w:val="8870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CB495D"/>
    <w:multiLevelType w:val="hybridMultilevel"/>
    <w:tmpl w:val="86A607DA"/>
    <w:lvl w:ilvl="0" w:tplc="632895EA">
      <w:start w:val="1"/>
      <w:numFmt w:val="bullet"/>
      <w:lvlText w:val="-"/>
      <w:lvlJc w:val="left"/>
      <w:pPr>
        <w:ind w:left="1174" w:hanging="360"/>
      </w:pPr>
      <w:rPr>
        <w:rFonts w:ascii="Arial" w:eastAsiaTheme="minorEastAsia" w:hAnsi="Arial" w:cs="Aria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2" w15:restartNumberingAfterBreak="0">
    <w:nsid w:val="380028B8"/>
    <w:multiLevelType w:val="hybridMultilevel"/>
    <w:tmpl w:val="4976B690"/>
    <w:lvl w:ilvl="0" w:tplc="2300F79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C204781"/>
    <w:multiLevelType w:val="hybridMultilevel"/>
    <w:tmpl w:val="B16AA052"/>
    <w:lvl w:ilvl="0" w:tplc="632895EA">
      <w:start w:val="1"/>
      <w:numFmt w:val="bullet"/>
      <w:lvlText w:val="-"/>
      <w:lvlJc w:val="left"/>
      <w:pPr>
        <w:ind w:left="1174" w:hanging="360"/>
      </w:pPr>
      <w:rPr>
        <w:rFonts w:ascii="Arial" w:eastAsiaTheme="minorEastAsia" w:hAnsi="Arial" w:cs="Aria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5" w15:restartNumberingAfterBreak="0">
    <w:nsid w:val="41DC6249"/>
    <w:multiLevelType w:val="hybridMultilevel"/>
    <w:tmpl w:val="8D52ED02"/>
    <w:lvl w:ilvl="0" w:tplc="0C09001B">
      <w:start w:val="1"/>
      <w:numFmt w:val="lowerRoman"/>
      <w:lvlText w:val="%1."/>
      <w:lvlJc w:val="righ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DD7FD4"/>
    <w:multiLevelType w:val="hybridMultilevel"/>
    <w:tmpl w:val="9AC061AC"/>
    <w:lvl w:ilvl="0" w:tplc="9D24F9E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0B247FB"/>
    <w:multiLevelType w:val="hybridMultilevel"/>
    <w:tmpl w:val="519AD9AA"/>
    <w:lvl w:ilvl="0" w:tplc="0C09001B">
      <w:start w:val="1"/>
      <w:numFmt w:val="lowerRoman"/>
      <w:lvlText w:val="%1."/>
      <w:lvlJc w:val="righ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3"/>
  </w:num>
  <w:num w:numId="4">
    <w:abstractNumId w:val="28"/>
  </w:num>
  <w:num w:numId="5">
    <w:abstractNumId w:val="15"/>
  </w:num>
  <w:num w:numId="6">
    <w:abstractNumId w:val="7"/>
  </w:num>
  <w:num w:numId="7">
    <w:abstractNumId w:val="31"/>
  </w:num>
  <w:num w:numId="8">
    <w:abstractNumId w:val="14"/>
  </w:num>
  <w:num w:numId="9">
    <w:abstractNumId w:val="42"/>
  </w:num>
  <w:num w:numId="10">
    <w:abstractNumId w:val="26"/>
  </w:num>
  <w:num w:numId="11">
    <w:abstractNumId w:val="39"/>
  </w:num>
  <w:num w:numId="12">
    <w:abstractNumId w:val="16"/>
  </w:num>
  <w:num w:numId="13">
    <w:abstractNumId w:val="30"/>
  </w:num>
  <w:num w:numId="14">
    <w:abstractNumId w:val="22"/>
  </w:num>
  <w:num w:numId="15">
    <w:abstractNumId w:val="21"/>
  </w:num>
  <w:num w:numId="16">
    <w:abstractNumId w:val="24"/>
  </w:num>
  <w:num w:numId="17">
    <w:abstractNumId w:val="25"/>
  </w:num>
  <w:num w:numId="1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FA"/>
    <w:rsid w:val="00001DDF"/>
    <w:rsid w:val="0000322D"/>
    <w:rsid w:val="00007670"/>
    <w:rsid w:val="00010665"/>
    <w:rsid w:val="00014D72"/>
    <w:rsid w:val="00020347"/>
    <w:rsid w:val="00022113"/>
    <w:rsid w:val="0002393A"/>
    <w:rsid w:val="00027DB8"/>
    <w:rsid w:val="00031A96"/>
    <w:rsid w:val="00033D76"/>
    <w:rsid w:val="00040BF3"/>
    <w:rsid w:val="0004211C"/>
    <w:rsid w:val="00046C59"/>
    <w:rsid w:val="00051362"/>
    <w:rsid w:val="00051F45"/>
    <w:rsid w:val="00052953"/>
    <w:rsid w:val="00052B53"/>
    <w:rsid w:val="0005341A"/>
    <w:rsid w:val="00056DEF"/>
    <w:rsid w:val="00056EDC"/>
    <w:rsid w:val="0006635A"/>
    <w:rsid w:val="000720BE"/>
    <w:rsid w:val="0007259C"/>
    <w:rsid w:val="00077EA7"/>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7DF3"/>
    <w:rsid w:val="000B0076"/>
    <w:rsid w:val="000B2CA1"/>
    <w:rsid w:val="000C23BA"/>
    <w:rsid w:val="000C64AC"/>
    <w:rsid w:val="000D1F29"/>
    <w:rsid w:val="000D5448"/>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0BFA"/>
    <w:rsid w:val="0016153B"/>
    <w:rsid w:val="00162207"/>
    <w:rsid w:val="00164A3E"/>
    <w:rsid w:val="00166FF6"/>
    <w:rsid w:val="00176123"/>
    <w:rsid w:val="00180FB9"/>
    <w:rsid w:val="00181620"/>
    <w:rsid w:val="001827F3"/>
    <w:rsid w:val="00187130"/>
    <w:rsid w:val="001957AD"/>
    <w:rsid w:val="00196F8E"/>
    <w:rsid w:val="001A2B7F"/>
    <w:rsid w:val="001A3AFD"/>
    <w:rsid w:val="001A496C"/>
    <w:rsid w:val="001A576A"/>
    <w:rsid w:val="001A744B"/>
    <w:rsid w:val="001B28DA"/>
    <w:rsid w:val="001B2B6C"/>
    <w:rsid w:val="001B3D22"/>
    <w:rsid w:val="001C7F26"/>
    <w:rsid w:val="001D01C4"/>
    <w:rsid w:val="001D4DA9"/>
    <w:rsid w:val="001D4F99"/>
    <w:rsid w:val="001D52B0"/>
    <w:rsid w:val="001D582F"/>
    <w:rsid w:val="001D5A18"/>
    <w:rsid w:val="001D7C37"/>
    <w:rsid w:val="001D7CA4"/>
    <w:rsid w:val="001E057F"/>
    <w:rsid w:val="001E14EB"/>
    <w:rsid w:val="001F59E6"/>
    <w:rsid w:val="00202D7E"/>
    <w:rsid w:val="00203F1C"/>
    <w:rsid w:val="002044FA"/>
    <w:rsid w:val="00204612"/>
    <w:rsid w:val="00206936"/>
    <w:rsid w:val="00206C6F"/>
    <w:rsid w:val="00206FBD"/>
    <w:rsid w:val="00207746"/>
    <w:rsid w:val="00230031"/>
    <w:rsid w:val="00235C01"/>
    <w:rsid w:val="00247343"/>
    <w:rsid w:val="00253140"/>
    <w:rsid w:val="002645D5"/>
    <w:rsid w:val="0026532D"/>
    <w:rsid w:val="002653A2"/>
    <w:rsid w:val="00265C56"/>
    <w:rsid w:val="00265EDC"/>
    <w:rsid w:val="002716CD"/>
    <w:rsid w:val="00274D4B"/>
    <w:rsid w:val="00277609"/>
    <w:rsid w:val="002806F5"/>
    <w:rsid w:val="00281577"/>
    <w:rsid w:val="00291942"/>
    <w:rsid w:val="002926BC"/>
    <w:rsid w:val="00293A72"/>
    <w:rsid w:val="002953BE"/>
    <w:rsid w:val="002A0160"/>
    <w:rsid w:val="002A30C3"/>
    <w:rsid w:val="002A604E"/>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75C2"/>
    <w:rsid w:val="003D0F63"/>
    <w:rsid w:val="003D42C0"/>
    <w:rsid w:val="003D4A8F"/>
    <w:rsid w:val="003D5265"/>
    <w:rsid w:val="003D5B29"/>
    <w:rsid w:val="003D7818"/>
    <w:rsid w:val="003E2445"/>
    <w:rsid w:val="003E3BB2"/>
    <w:rsid w:val="003E7CC6"/>
    <w:rsid w:val="003F07E7"/>
    <w:rsid w:val="003F14E3"/>
    <w:rsid w:val="003F5B58"/>
    <w:rsid w:val="003F7E65"/>
    <w:rsid w:val="0040222A"/>
    <w:rsid w:val="00402A05"/>
    <w:rsid w:val="004047BC"/>
    <w:rsid w:val="004100F7"/>
    <w:rsid w:val="00414CB3"/>
    <w:rsid w:val="0041563D"/>
    <w:rsid w:val="004226B8"/>
    <w:rsid w:val="00426E25"/>
    <w:rsid w:val="00427D9C"/>
    <w:rsid w:val="00427E7E"/>
    <w:rsid w:val="00433C60"/>
    <w:rsid w:val="0043465D"/>
    <w:rsid w:val="004412B9"/>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55CE"/>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26FE0"/>
    <w:rsid w:val="00543BD1"/>
    <w:rsid w:val="00556113"/>
    <w:rsid w:val="005621C4"/>
    <w:rsid w:val="00564C12"/>
    <w:rsid w:val="005654B8"/>
    <w:rsid w:val="00574836"/>
    <w:rsid w:val="00576288"/>
    <w:rsid w:val="005762CC"/>
    <w:rsid w:val="00582D3D"/>
    <w:rsid w:val="00590040"/>
    <w:rsid w:val="00590FE4"/>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2E46"/>
    <w:rsid w:val="006944C1"/>
    <w:rsid w:val="00696C1B"/>
    <w:rsid w:val="006A1469"/>
    <w:rsid w:val="006A756A"/>
    <w:rsid w:val="006B0EB5"/>
    <w:rsid w:val="006B7FE0"/>
    <w:rsid w:val="006D66F7"/>
    <w:rsid w:val="006E283C"/>
    <w:rsid w:val="006E63E6"/>
    <w:rsid w:val="006F747E"/>
    <w:rsid w:val="00705C9D"/>
    <w:rsid w:val="00705F13"/>
    <w:rsid w:val="00714F1D"/>
    <w:rsid w:val="00715225"/>
    <w:rsid w:val="00715BFA"/>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4274"/>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4F1E"/>
    <w:rsid w:val="008A7C12"/>
    <w:rsid w:val="008B03CE"/>
    <w:rsid w:val="008B4CE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BB6"/>
    <w:rsid w:val="00934E50"/>
    <w:rsid w:val="009468BC"/>
    <w:rsid w:val="00947FAE"/>
    <w:rsid w:val="009616DF"/>
    <w:rsid w:val="0096542F"/>
    <w:rsid w:val="00967FA7"/>
    <w:rsid w:val="00971645"/>
    <w:rsid w:val="00977919"/>
    <w:rsid w:val="00983000"/>
    <w:rsid w:val="009850E8"/>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2E67"/>
    <w:rsid w:val="00A53CF0"/>
    <w:rsid w:val="00A66DD9"/>
    <w:rsid w:val="00A7620F"/>
    <w:rsid w:val="00A76790"/>
    <w:rsid w:val="00A876AC"/>
    <w:rsid w:val="00A925EC"/>
    <w:rsid w:val="00A929AA"/>
    <w:rsid w:val="00A92B6B"/>
    <w:rsid w:val="00AA541E"/>
    <w:rsid w:val="00AB6A55"/>
    <w:rsid w:val="00AD0DA4"/>
    <w:rsid w:val="00AD4169"/>
    <w:rsid w:val="00AE193F"/>
    <w:rsid w:val="00AE25C6"/>
    <w:rsid w:val="00AE2A8A"/>
    <w:rsid w:val="00AE2C76"/>
    <w:rsid w:val="00AE306C"/>
    <w:rsid w:val="00AF28C1"/>
    <w:rsid w:val="00B02EF1"/>
    <w:rsid w:val="00B07C97"/>
    <w:rsid w:val="00B11C67"/>
    <w:rsid w:val="00B13D34"/>
    <w:rsid w:val="00B15754"/>
    <w:rsid w:val="00B16002"/>
    <w:rsid w:val="00B2046E"/>
    <w:rsid w:val="00B20E8B"/>
    <w:rsid w:val="00B257E1"/>
    <w:rsid w:val="00B2599A"/>
    <w:rsid w:val="00B27AC4"/>
    <w:rsid w:val="00B31D3A"/>
    <w:rsid w:val="00B343CC"/>
    <w:rsid w:val="00B5084A"/>
    <w:rsid w:val="00B51F53"/>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0768"/>
    <w:rsid w:val="00BC1BB8"/>
    <w:rsid w:val="00BC2B38"/>
    <w:rsid w:val="00BD7FE1"/>
    <w:rsid w:val="00BE37CA"/>
    <w:rsid w:val="00BE6144"/>
    <w:rsid w:val="00BE635A"/>
    <w:rsid w:val="00BF17E9"/>
    <w:rsid w:val="00BF2ABB"/>
    <w:rsid w:val="00BF5099"/>
    <w:rsid w:val="00C10B5E"/>
    <w:rsid w:val="00C10C20"/>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77ADD"/>
    <w:rsid w:val="00C86609"/>
    <w:rsid w:val="00C92B4C"/>
    <w:rsid w:val="00C954F6"/>
    <w:rsid w:val="00C96318"/>
    <w:rsid w:val="00CA36A0"/>
    <w:rsid w:val="00CA6BC5"/>
    <w:rsid w:val="00CB3C9B"/>
    <w:rsid w:val="00CC2C00"/>
    <w:rsid w:val="00CC2F1A"/>
    <w:rsid w:val="00CC571B"/>
    <w:rsid w:val="00CC61CD"/>
    <w:rsid w:val="00CC6C02"/>
    <w:rsid w:val="00CC737B"/>
    <w:rsid w:val="00CD5011"/>
    <w:rsid w:val="00CE2193"/>
    <w:rsid w:val="00CE640F"/>
    <w:rsid w:val="00CE76BC"/>
    <w:rsid w:val="00CF540E"/>
    <w:rsid w:val="00D02F07"/>
    <w:rsid w:val="00D15D88"/>
    <w:rsid w:val="00D22E32"/>
    <w:rsid w:val="00D27D49"/>
    <w:rsid w:val="00D27EBE"/>
    <w:rsid w:val="00D34336"/>
    <w:rsid w:val="00D35D55"/>
    <w:rsid w:val="00D36A49"/>
    <w:rsid w:val="00D517C6"/>
    <w:rsid w:val="00D54EC5"/>
    <w:rsid w:val="00D71C15"/>
    <w:rsid w:val="00D71D84"/>
    <w:rsid w:val="00D71F9D"/>
    <w:rsid w:val="00D72464"/>
    <w:rsid w:val="00D72A57"/>
    <w:rsid w:val="00D74A44"/>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45A"/>
    <w:rsid w:val="00DC6D2D"/>
    <w:rsid w:val="00DD4E59"/>
    <w:rsid w:val="00DE33B5"/>
    <w:rsid w:val="00DE5E18"/>
    <w:rsid w:val="00DF0371"/>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4C33"/>
    <w:rsid w:val="00EB0A3C"/>
    <w:rsid w:val="00EB0A96"/>
    <w:rsid w:val="00EB77F9"/>
    <w:rsid w:val="00EC5769"/>
    <w:rsid w:val="00EC7D00"/>
    <w:rsid w:val="00ED0304"/>
    <w:rsid w:val="00ED4FF7"/>
    <w:rsid w:val="00ED5B7B"/>
    <w:rsid w:val="00EE18F8"/>
    <w:rsid w:val="00EE38FA"/>
    <w:rsid w:val="00EE3E2C"/>
    <w:rsid w:val="00EE5D23"/>
    <w:rsid w:val="00EE750D"/>
    <w:rsid w:val="00EE7D8D"/>
    <w:rsid w:val="00EF051F"/>
    <w:rsid w:val="00EF3CA4"/>
    <w:rsid w:val="00EF49A8"/>
    <w:rsid w:val="00EF7859"/>
    <w:rsid w:val="00F014DA"/>
    <w:rsid w:val="00F02591"/>
    <w:rsid w:val="00F15931"/>
    <w:rsid w:val="00F467B9"/>
    <w:rsid w:val="00F5696E"/>
    <w:rsid w:val="00F60EFF"/>
    <w:rsid w:val="00F67D2D"/>
    <w:rsid w:val="00F74A42"/>
    <w:rsid w:val="00F858F2"/>
    <w:rsid w:val="00F860CC"/>
    <w:rsid w:val="00F94398"/>
    <w:rsid w:val="00FB0FFE"/>
    <w:rsid w:val="00FB2B56"/>
    <w:rsid w:val="00FB3CC5"/>
    <w:rsid w:val="00FB55D5"/>
    <w:rsid w:val="00FB7F9B"/>
    <w:rsid w:val="00FC12BF"/>
    <w:rsid w:val="00FC2C60"/>
    <w:rsid w:val="00FD3E6F"/>
    <w:rsid w:val="00FD51B9"/>
    <w:rsid w:val="00FD5849"/>
    <w:rsid w:val="00FE03E4"/>
    <w:rsid w:val="00FE1969"/>
    <w:rsid w:val="00FE2A39"/>
    <w:rsid w:val="00FF056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925417"/>
  <w15:docId w15:val="{1F84E81A-62B4-41F6-A0BD-8FFF8101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2653A2"/>
    <w:rPr>
      <w:sz w:val="16"/>
      <w:szCs w:val="16"/>
    </w:rPr>
  </w:style>
  <w:style w:type="paragraph" w:styleId="CommentText">
    <w:name w:val="annotation text"/>
    <w:basedOn w:val="Normal"/>
    <w:link w:val="CommentTextChar"/>
    <w:uiPriority w:val="99"/>
    <w:semiHidden/>
    <w:unhideWhenUsed/>
    <w:rsid w:val="002653A2"/>
    <w:rPr>
      <w:sz w:val="20"/>
    </w:rPr>
  </w:style>
  <w:style w:type="character" w:customStyle="1" w:styleId="CommentTextChar">
    <w:name w:val="Comment Text Char"/>
    <w:basedOn w:val="DefaultParagraphFont"/>
    <w:link w:val="CommentText"/>
    <w:uiPriority w:val="99"/>
    <w:semiHidden/>
    <w:rsid w:val="002653A2"/>
    <w:rPr>
      <w:sz w:val="20"/>
    </w:rPr>
  </w:style>
  <w:style w:type="paragraph" w:styleId="CommentSubject">
    <w:name w:val="annotation subject"/>
    <w:basedOn w:val="CommentText"/>
    <w:next w:val="CommentText"/>
    <w:link w:val="CommentSubjectChar"/>
    <w:uiPriority w:val="99"/>
    <w:semiHidden/>
    <w:unhideWhenUsed/>
    <w:rsid w:val="002653A2"/>
    <w:rPr>
      <w:b/>
      <w:bCs/>
    </w:rPr>
  </w:style>
  <w:style w:type="character" w:customStyle="1" w:styleId="CommentSubjectChar">
    <w:name w:val="Comment Subject Char"/>
    <w:basedOn w:val="CommentTextChar"/>
    <w:link w:val="CommentSubject"/>
    <w:uiPriority w:val="99"/>
    <w:semiHidden/>
    <w:rsid w:val="002653A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t.gov.au/driving/rego/number-plates/apply-for-a-traders-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31CA8-5E81-4827-86D2-FED26C514BCC}">
  <ds:schemaRefs>
    <ds:schemaRef ds:uri="http://www.w3.org/2001/XMLSchema"/>
  </ds:schemaRefs>
</ds:datastoreItem>
</file>

<file path=customXml/itemProps3.xml><?xml version="1.0" encoding="utf-8"?>
<ds:datastoreItem xmlns:ds="http://schemas.openxmlformats.org/officeDocument/2006/customXml" ds:itemID="{D3009D80-5100-454B-B27D-B073D4F5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459</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R03 Application for Motor Vehicle Trader’s Licence and Trader’s Plate</vt:lpstr>
    </vt:vector>
  </TitlesOfParts>
  <Company>&lt;NAME&gt;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 Application for Motor Vehicle Trader’s Licence and Trader’s Plate</dc:title>
  <dc:creator>Northern Territory Government</dc:creator>
  <cp:lastModifiedBy>Roxanne Carbajosa</cp:lastModifiedBy>
  <cp:revision>55</cp:revision>
  <cp:lastPrinted>2021-03-19T04:53:00Z</cp:lastPrinted>
  <dcterms:created xsi:type="dcterms:W3CDTF">2020-11-20T01:05:00Z</dcterms:created>
  <dcterms:modified xsi:type="dcterms:W3CDTF">2021-06-17T01:10:00Z</dcterms:modified>
</cp:coreProperties>
</file>