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110"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17"/>
        <w:gridCol w:w="3047"/>
        <w:gridCol w:w="72"/>
        <w:gridCol w:w="778"/>
        <w:gridCol w:w="564"/>
        <w:gridCol w:w="287"/>
        <w:gridCol w:w="850"/>
        <w:gridCol w:w="284"/>
        <w:gridCol w:w="73"/>
        <w:gridCol w:w="66"/>
        <w:gridCol w:w="711"/>
        <w:gridCol w:w="284"/>
        <w:gridCol w:w="139"/>
        <w:gridCol w:w="568"/>
        <w:gridCol w:w="285"/>
        <w:gridCol w:w="43"/>
        <w:gridCol w:w="949"/>
        <w:gridCol w:w="993"/>
      </w:tblGrid>
      <w:tr w:rsidR="00157F7A" w:rsidRPr="007A5EFD" w:rsidTr="00A46EDD">
        <w:trPr>
          <w:gridAfter w:val="2"/>
          <w:wAfter w:w="1942" w:type="dxa"/>
          <w:trHeight w:val="20"/>
        </w:trPr>
        <w:sdt>
          <w:sdtPr>
            <w:rPr>
              <w:rStyle w:val="Hidden"/>
            </w:rPr>
            <w:id w:val="1892381010"/>
            <w14:checkbox>
              <w14:checked w14:val="0"/>
              <w14:checkedState w14:val="2612" w14:font="MS Gothic"/>
              <w14:uncheckedState w14:val="2610" w14:font="MS Gothic"/>
            </w14:checkbox>
          </w:sdtPr>
          <w:sdtEndPr>
            <w:rPr>
              <w:rStyle w:val="Hidden"/>
            </w:rPr>
          </w:sdtEndPr>
          <w:sdtContent>
            <w:tc>
              <w:tcPr>
                <w:tcW w:w="117" w:type="dxa"/>
                <w:tcBorders>
                  <w:top w:val="nil"/>
                  <w:left w:val="nil"/>
                  <w:bottom w:val="nil"/>
                  <w:right w:val="nil"/>
                </w:tcBorders>
                <w:shd w:val="clear" w:color="auto" w:fill="FFFFFF" w:themeFill="background1"/>
                <w:noWrap/>
                <w:tcMar>
                  <w:left w:w="0" w:type="dxa"/>
                  <w:right w:w="0" w:type="dxa"/>
                </w:tcMar>
              </w:tcPr>
              <w:p w:rsidR="00157F7A" w:rsidRPr="002C21A2" w:rsidRDefault="00A46EDD" w:rsidP="002C21A2">
                <w:pPr>
                  <w:spacing w:after="0"/>
                  <w:rPr>
                    <w:rStyle w:val="Hidden"/>
                  </w:rPr>
                </w:pPr>
                <w:r>
                  <w:rPr>
                    <w:rStyle w:val="Hidden"/>
                    <w:rFonts w:ascii="MS Gothic" w:eastAsia="MS Gothic" w:hAnsi="MS Gothic" w:hint="eastAsia"/>
                  </w:rPr>
                  <w:t>☐</w:t>
                </w:r>
              </w:p>
            </w:tc>
          </w:sdtContent>
        </w:sdt>
        <w:tc>
          <w:tcPr>
            <w:tcW w:w="3119" w:type="dxa"/>
            <w:gridSpan w:val="2"/>
            <w:tcBorders>
              <w:top w:val="nil"/>
              <w:left w:val="nil"/>
              <w:bottom w:val="nil"/>
              <w:right w:val="nil"/>
            </w:tcBorders>
            <w:shd w:val="clear" w:color="auto" w:fill="FFFFFF" w:themeFill="background1"/>
          </w:tcPr>
          <w:p w:rsidR="00157F7A" w:rsidRPr="002C21A2" w:rsidRDefault="00157F7A" w:rsidP="002C21A2">
            <w:pPr>
              <w:pStyle w:val="Subtitle0"/>
              <w:spacing w:after="0"/>
              <w:rPr>
                <w:rStyle w:val="Hidden"/>
              </w:rPr>
            </w:pPr>
          </w:p>
        </w:tc>
        <w:tc>
          <w:tcPr>
            <w:tcW w:w="2836" w:type="dxa"/>
            <w:gridSpan w:val="6"/>
            <w:tcBorders>
              <w:top w:val="nil"/>
              <w:left w:val="nil"/>
              <w:bottom w:val="nil"/>
              <w:right w:val="nil"/>
            </w:tcBorders>
            <w:shd w:val="clear" w:color="auto" w:fill="FFFFFF" w:themeFill="background1"/>
          </w:tcPr>
          <w:p w:rsidR="00157F7A" w:rsidRPr="002C21A2" w:rsidRDefault="00157F7A" w:rsidP="002C21A2">
            <w:pPr>
              <w:pStyle w:val="Subtitle0"/>
              <w:spacing w:after="0"/>
              <w:rPr>
                <w:rStyle w:val="Hidden"/>
              </w:rPr>
            </w:pPr>
          </w:p>
        </w:tc>
        <w:tc>
          <w:tcPr>
            <w:tcW w:w="2096" w:type="dxa"/>
            <w:gridSpan w:val="7"/>
            <w:tcBorders>
              <w:top w:val="nil"/>
              <w:left w:val="nil"/>
              <w:bottom w:val="nil"/>
              <w:right w:val="nil"/>
            </w:tcBorders>
            <w:shd w:val="clear" w:color="auto" w:fill="FFFFFF" w:themeFill="background1"/>
          </w:tcPr>
          <w:p w:rsidR="00157F7A" w:rsidRPr="002C21A2" w:rsidRDefault="00157F7A" w:rsidP="002C21A2">
            <w:pPr>
              <w:pStyle w:val="Subtitle0"/>
              <w:spacing w:after="0"/>
              <w:rPr>
                <w:rStyle w:val="Hidden"/>
              </w:rPr>
            </w:pPr>
          </w:p>
        </w:tc>
      </w:tr>
      <w:tr w:rsidR="000A1454" w:rsidRPr="007A5EFD" w:rsidTr="000A1454">
        <w:trPr>
          <w:trHeight w:val="567"/>
        </w:trPr>
        <w:tc>
          <w:tcPr>
            <w:tcW w:w="10110" w:type="dxa"/>
            <w:gridSpan w:val="18"/>
            <w:tcBorders>
              <w:top w:val="single" w:sz="4" w:space="0" w:color="auto"/>
              <w:bottom w:val="single" w:sz="4" w:space="0" w:color="auto"/>
            </w:tcBorders>
            <w:shd w:val="clear" w:color="auto" w:fill="1F1F5F" w:themeFill="text1"/>
            <w:vAlign w:val="center"/>
          </w:tcPr>
          <w:p w:rsidR="000A1454" w:rsidRDefault="000A1454" w:rsidP="000A1454">
            <w:pPr>
              <w:rPr>
                <w:rStyle w:val="Questionlabel"/>
                <w:color w:val="FFFFFF" w:themeColor="background1"/>
              </w:rPr>
            </w:pPr>
            <w:r>
              <w:rPr>
                <w:rStyle w:val="Questionlabel"/>
                <w:color w:val="FFFFFF" w:themeColor="background1"/>
              </w:rPr>
              <w:t>Section 1 – Project details</w:t>
            </w:r>
          </w:p>
        </w:tc>
      </w:tr>
      <w:tr w:rsidR="000A1454" w:rsidRPr="000A1454" w:rsidTr="000A1454">
        <w:trPr>
          <w:trHeight w:val="283"/>
        </w:trPr>
        <w:tc>
          <w:tcPr>
            <w:tcW w:w="10110" w:type="dxa"/>
            <w:gridSpan w:val="18"/>
            <w:tcBorders>
              <w:top w:val="single" w:sz="4" w:space="0" w:color="auto"/>
              <w:bottom w:val="single" w:sz="4" w:space="0" w:color="auto"/>
            </w:tcBorders>
            <w:noWrap/>
            <w:tcMar>
              <w:top w:w="108" w:type="dxa"/>
              <w:bottom w:w="108" w:type="dxa"/>
            </w:tcMar>
          </w:tcPr>
          <w:p w:rsidR="000A1454" w:rsidRPr="000A1454" w:rsidRDefault="000A1454" w:rsidP="000A1454">
            <w:r w:rsidRPr="000A1454">
              <w:rPr>
                <w:rStyle w:val="Questionlabel"/>
                <w:sz w:val="24"/>
                <w:szCs w:val="24"/>
              </w:rPr>
              <w:t xml:space="preserve">Authorisation </w:t>
            </w:r>
            <w:r>
              <w:rPr>
                <w:rStyle w:val="Questionlabel"/>
                <w:sz w:val="24"/>
                <w:szCs w:val="24"/>
              </w:rPr>
              <w:t xml:space="preserve">– </w:t>
            </w:r>
            <w:r w:rsidRPr="000A1454">
              <w:rPr>
                <w:sz w:val="20"/>
              </w:rPr>
              <w:t>Please mark with an X all relevant options</w:t>
            </w:r>
          </w:p>
        </w:tc>
      </w:tr>
      <w:tr w:rsidR="00157F7A" w:rsidRPr="007A5EFD" w:rsidTr="000A1454">
        <w:trPr>
          <w:trHeight w:val="454"/>
        </w:trPr>
        <w:tc>
          <w:tcPr>
            <w:tcW w:w="4014" w:type="dxa"/>
            <w:gridSpan w:val="4"/>
            <w:tcBorders>
              <w:top w:val="single" w:sz="4" w:space="0" w:color="auto"/>
              <w:bottom w:val="single" w:sz="4" w:space="0" w:color="auto"/>
            </w:tcBorders>
            <w:noWrap/>
            <w:tcMar>
              <w:top w:w="108" w:type="dxa"/>
              <w:bottom w:w="108" w:type="dxa"/>
            </w:tcMar>
          </w:tcPr>
          <w:p w:rsidR="00157F7A" w:rsidRPr="00157F7A" w:rsidRDefault="00157F7A" w:rsidP="00A62542">
            <w:pPr>
              <w:rPr>
                <w:rStyle w:val="Questionlabel"/>
                <w:sz w:val="24"/>
                <w:szCs w:val="24"/>
              </w:rPr>
            </w:pPr>
            <w:r w:rsidRPr="00157F7A">
              <w:rPr>
                <w:rStyle w:val="Questionlabel"/>
                <w:sz w:val="24"/>
                <w:szCs w:val="24"/>
              </w:rPr>
              <w:t xml:space="preserve">New Authorisation </w:t>
            </w:r>
          </w:p>
          <w:p w:rsidR="00157F7A" w:rsidRPr="000A1454" w:rsidRDefault="00157F7A" w:rsidP="00A62542">
            <w:pPr>
              <w:rPr>
                <w:rFonts w:ascii="Arial" w:hAnsi="Arial"/>
                <w:b/>
                <w:i/>
                <w:sz w:val="20"/>
              </w:rPr>
            </w:pPr>
            <w:r w:rsidRPr="000A1454">
              <w:rPr>
                <w:rStyle w:val="Questionlabel"/>
                <w:b w:val="0"/>
                <w:sz w:val="20"/>
              </w:rPr>
              <w:t>Sect</w:t>
            </w:r>
            <w:r w:rsidR="00A827BE" w:rsidRPr="000A1454">
              <w:rPr>
                <w:rStyle w:val="Questionlabel"/>
                <w:b w:val="0"/>
                <w:sz w:val="20"/>
              </w:rPr>
              <w:t>ion 36(1)</w:t>
            </w:r>
            <w:r w:rsidR="00A827BE" w:rsidRPr="000A1454">
              <w:rPr>
                <w:rStyle w:val="Questionlabel"/>
                <w:b w:val="0"/>
                <w:i/>
                <w:sz w:val="20"/>
              </w:rPr>
              <w:t xml:space="preserve"> Mining Management Act</w:t>
            </w:r>
          </w:p>
        </w:tc>
        <w:tc>
          <w:tcPr>
            <w:tcW w:w="851" w:type="dxa"/>
            <w:gridSpan w:val="2"/>
            <w:tcBorders>
              <w:top w:val="single" w:sz="4" w:space="0" w:color="auto"/>
              <w:bottom w:val="single" w:sz="4" w:space="0" w:color="auto"/>
            </w:tcBorders>
          </w:tcPr>
          <w:p w:rsidR="00157F7A" w:rsidRPr="000C6F6D" w:rsidRDefault="00157F7A" w:rsidP="002C0BEF">
            <w:pPr>
              <w:rPr>
                <w:sz w:val="24"/>
                <w:szCs w:val="24"/>
              </w:rPr>
            </w:pPr>
          </w:p>
        </w:tc>
        <w:tc>
          <w:tcPr>
            <w:tcW w:w="4252" w:type="dxa"/>
            <w:gridSpan w:val="11"/>
            <w:tcBorders>
              <w:top w:val="single" w:sz="4" w:space="0" w:color="auto"/>
              <w:bottom w:val="single" w:sz="4" w:space="0" w:color="auto"/>
            </w:tcBorders>
          </w:tcPr>
          <w:p w:rsidR="00157F7A" w:rsidRPr="00157F7A" w:rsidRDefault="00157F7A" w:rsidP="002C0BEF">
            <w:pPr>
              <w:rPr>
                <w:b/>
                <w:sz w:val="24"/>
                <w:szCs w:val="24"/>
              </w:rPr>
            </w:pPr>
            <w:r w:rsidRPr="00157F7A">
              <w:rPr>
                <w:b/>
                <w:sz w:val="24"/>
                <w:szCs w:val="24"/>
              </w:rPr>
              <w:t>Variation of Authorisation</w:t>
            </w:r>
          </w:p>
          <w:p w:rsidR="00157F7A" w:rsidRPr="000A1454" w:rsidRDefault="00157F7A" w:rsidP="002C0BEF">
            <w:pPr>
              <w:rPr>
                <w:i/>
                <w:sz w:val="20"/>
              </w:rPr>
            </w:pPr>
            <w:r w:rsidRPr="000A1454">
              <w:rPr>
                <w:sz w:val="20"/>
              </w:rPr>
              <w:t>Section 38(1)</w:t>
            </w:r>
            <w:r w:rsidRPr="000A1454">
              <w:rPr>
                <w:i/>
                <w:sz w:val="20"/>
              </w:rPr>
              <w:t xml:space="preserve"> </w:t>
            </w:r>
            <w:r w:rsidR="00A827BE" w:rsidRPr="000A1454">
              <w:rPr>
                <w:i/>
                <w:sz w:val="20"/>
              </w:rPr>
              <w:t xml:space="preserve">Mining Management Act </w:t>
            </w:r>
          </w:p>
        </w:tc>
        <w:tc>
          <w:tcPr>
            <w:tcW w:w="993" w:type="dxa"/>
            <w:tcBorders>
              <w:top w:val="single" w:sz="4" w:space="0" w:color="auto"/>
              <w:bottom w:val="single" w:sz="4" w:space="0" w:color="auto"/>
            </w:tcBorders>
          </w:tcPr>
          <w:p w:rsidR="00157F7A" w:rsidRPr="000C6F6D" w:rsidRDefault="00157F7A" w:rsidP="000A1454"/>
        </w:tc>
      </w:tr>
      <w:tr w:rsidR="00157F7A" w:rsidRPr="007A5EFD" w:rsidTr="000A1454">
        <w:trPr>
          <w:trHeight w:val="113"/>
        </w:trPr>
        <w:tc>
          <w:tcPr>
            <w:tcW w:w="3164" w:type="dxa"/>
            <w:gridSpan w:val="2"/>
            <w:tcBorders>
              <w:top w:val="single" w:sz="4" w:space="0" w:color="auto"/>
              <w:bottom w:val="single" w:sz="4" w:space="0" w:color="auto"/>
            </w:tcBorders>
            <w:noWrap/>
            <w:tcMar>
              <w:top w:w="108" w:type="dxa"/>
              <w:bottom w:w="108" w:type="dxa"/>
            </w:tcMar>
            <w:vAlign w:val="center"/>
          </w:tcPr>
          <w:p w:rsidR="00157F7A" w:rsidRDefault="000A1454" w:rsidP="000A1454">
            <w:pPr>
              <w:rPr>
                <w:rStyle w:val="Questionlabel"/>
              </w:rPr>
            </w:pPr>
            <w:r w:rsidRPr="00157F7A">
              <w:rPr>
                <w:rStyle w:val="Questionlabel"/>
                <w:sz w:val="24"/>
                <w:szCs w:val="24"/>
              </w:rPr>
              <w:t>Exploration</w:t>
            </w:r>
          </w:p>
        </w:tc>
        <w:tc>
          <w:tcPr>
            <w:tcW w:w="850" w:type="dxa"/>
            <w:gridSpan w:val="2"/>
            <w:tcBorders>
              <w:top w:val="single" w:sz="4" w:space="0" w:color="auto"/>
              <w:bottom w:val="single" w:sz="4" w:space="0" w:color="auto"/>
            </w:tcBorders>
            <w:vAlign w:val="center"/>
          </w:tcPr>
          <w:p w:rsidR="00157F7A" w:rsidRPr="000C6F6D" w:rsidRDefault="00157F7A" w:rsidP="000A1454">
            <w:pPr>
              <w:rPr>
                <w:rStyle w:val="Questionlabel"/>
                <w:b w:val="0"/>
                <w:sz w:val="24"/>
                <w:szCs w:val="24"/>
              </w:rPr>
            </w:pPr>
          </w:p>
        </w:tc>
        <w:tc>
          <w:tcPr>
            <w:tcW w:w="1985" w:type="dxa"/>
            <w:gridSpan w:val="4"/>
            <w:tcBorders>
              <w:top w:val="single" w:sz="4" w:space="0" w:color="auto"/>
              <w:bottom w:val="single" w:sz="4" w:space="0" w:color="auto"/>
            </w:tcBorders>
            <w:vAlign w:val="center"/>
          </w:tcPr>
          <w:p w:rsidR="00157F7A" w:rsidRPr="000A1454" w:rsidRDefault="000A1454" w:rsidP="000A1454">
            <w:pPr>
              <w:rPr>
                <w:b/>
              </w:rPr>
            </w:pPr>
            <w:r w:rsidRPr="000A1454">
              <w:rPr>
                <w:b/>
              </w:rPr>
              <w:t>Extractive</w:t>
            </w:r>
          </w:p>
        </w:tc>
        <w:tc>
          <w:tcPr>
            <w:tcW w:w="850" w:type="dxa"/>
            <w:gridSpan w:val="3"/>
            <w:tcBorders>
              <w:top w:val="single" w:sz="4" w:space="0" w:color="auto"/>
              <w:bottom w:val="single" w:sz="4" w:space="0" w:color="auto"/>
            </w:tcBorders>
            <w:vAlign w:val="center"/>
          </w:tcPr>
          <w:p w:rsidR="00157F7A" w:rsidRPr="000C6F6D" w:rsidRDefault="00157F7A" w:rsidP="000A1454">
            <w:pPr>
              <w:rPr>
                <w:b/>
              </w:rPr>
            </w:pPr>
          </w:p>
        </w:tc>
        <w:tc>
          <w:tcPr>
            <w:tcW w:w="2268" w:type="dxa"/>
            <w:gridSpan w:val="6"/>
            <w:tcBorders>
              <w:top w:val="single" w:sz="4" w:space="0" w:color="auto"/>
              <w:bottom w:val="single" w:sz="4" w:space="0" w:color="auto"/>
            </w:tcBorders>
            <w:vAlign w:val="center"/>
          </w:tcPr>
          <w:p w:rsidR="00157F7A" w:rsidRPr="000A1454" w:rsidRDefault="000A1454" w:rsidP="000A1454">
            <w:pPr>
              <w:rPr>
                <w:b/>
              </w:rPr>
            </w:pPr>
            <w:r w:rsidRPr="000A1454">
              <w:rPr>
                <w:b/>
              </w:rPr>
              <w:t>Mining</w:t>
            </w:r>
          </w:p>
        </w:tc>
        <w:tc>
          <w:tcPr>
            <w:tcW w:w="993" w:type="dxa"/>
            <w:tcBorders>
              <w:top w:val="single" w:sz="4" w:space="0" w:color="auto"/>
              <w:bottom w:val="single" w:sz="4" w:space="0" w:color="auto"/>
            </w:tcBorders>
            <w:vAlign w:val="center"/>
          </w:tcPr>
          <w:p w:rsidR="00157F7A" w:rsidRPr="000C6F6D" w:rsidRDefault="00157F7A" w:rsidP="000A1454">
            <w:pPr>
              <w:rPr>
                <w:b/>
              </w:rPr>
            </w:pPr>
          </w:p>
        </w:tc>
      </w:tr>
      <w:tr w:rsidR="00334977" w:rsidRPr="007A5EFD" w:rsidTr="00A827BE">
        <w:trPr>
          <w:trHeight w:val="27"/>
        </w:trPr>
        <w:tc>
          <w:tcPr>
            <w:tcW w:w="3164" w:type="dxa"/>
            <w:gridSpan w:val="2"/>
            <w:tcBorders>
              <w:top w:val="single" w:sz="4" w:space="0" w:color="auto"/>
              <w:bottom w:val="single" w:sz="4" w:space="0" w:color="auto"/>
            </w:tcBorders>
            <w:noWrap/>
            <w:tcMar>
              <w:top w:w="108" w:type="dxa"/>
              <w:bottom w:w="108" w:type="dxa"/>
            </w:tcMar>
          </w:tcPr>
          <w:p w:rsidR="00334977" w:rsidRPr="00157F7A" w:rsidRDefault="00334977" w:rsidP="006652A4">
            <w:pPr>
              <w:rPr>
                <w:rStyle w:val="Questionlabel"/>
                <w:sz w:val="24"/>
                <w:szCs w:val="24"/>
              </w:rPr>
            </w:pPr>
            <w:r w:rsidRPr="00157F7A">
              <w:rPr>
                <w:rStyle w:val="Questionlabel"/>
                <w:sz w:val="24"/>
                <w:szCs w:val="24"/>
              </w:rPr>
              <w:t xml:space="preserve">Project name </w:t>
            </w:r>
          </w:p>
          <w:p w:rsidR="00334977" w:rsidRPr="000A1454" w:rsidRDefault="00334977" w:rsidP="000A1454">
            <w:pPr>
              <w:rPr>
                <w:rStyle w:val="Questionlabel"/>
                <w:b w:val="0"/>
                <w:sz w:val="20"/>
              </w:rPr>
            </w:pPr>
            <w:r w:rsidRPr="000A1454">
              <w:rPr>
                <w:rStyle w:val="Questionlabel"/>
                <w:b w:val="0"/>
                <w:sz w:val="20"/>
              </w:rPr>
              <w:t xml:space="preserve">Please provide a new or existing project name </w:t>
            </w:r>
          </w:p>
        </w:tc>
        <w:tc>
          <w:tcPr>
            <w:tcW w:w="6946" w:type="dxa"/>
            <w:gridSpan w:val="16"/>
            <w:tcBorders>
              <w:top w:val="single" w:sz="4" w:space="0" w:color="auto"/>
              <w:bottom w:val="single" w:sz="4" w:space="0" w:color="auto"/>
            </w:tcBorders>
          </w:tcPr>
          <w:p w:rsidR="00334977" w:rsidRPr="000C6F6D" w:rsidRDefault="00334977" w:rsidP="000A1454">
            <w:pPr>
              <w:rPr>
                <w:rStyle w:val="Questionlabel"/>
                <w:b w:val="0"/>
                <w:sz w:val="24"/>
                <w:szCs w:val="24"/>
              </w:rPr>
            </w:pPr>
          </w:p>
        </w:tc>
      </w:tr>
      <w:tr w:rsidR="006652A4" w:rsidRPr="00A62542" w:rsidTr="00A827BE">
        <w:trPr>
          <w:trHeight w:val="195"/>
        </w:trPr>
        <w:tc>
          <w:tcPr>
            <w:tcW w:w="3164" w:type="dxa"/>
            <w:gridSpan w:val="2"/>
            <w:tcBorders>
              <w:top w:val="single" w:sz="4" w:space="0" w:color="auto"/>
              <w:bottom w:val="single" w:sz="4" w:space="0" w:color="auto"/>
            </w:tcBorders>
            <w:noWrap/>
            <w:tcMar>
              <w:top w:w="108" w:type="dxa"/>
              <w:bottom w:w="108" w:type="dxa"/>
            </w:tcMar>
          </w:tcPr>
          <w:p w:rsidR="006652A4" w:rsidRPr="00157F7A" w:rsidRDefault="006652A4" w:rsidP="00334977">
            <w:pPr>
              <w:rPr>
                <w:rStyle w:val="Questionlabel"/>
                <w:sz w:val="24"/>
                <w:szCs w:val="24"/>
              </w:rPr>
            </w:pPr>
            <w:r w:rsidRPr="00157F7A">
              <w:rPr>
                <w:rStyle w:val="Questionlabel"/>
                <w:sz w:val="24"/>
                <w:szCs w:val="24"/>
              </w:rPr>
              <w:t>Authorisation number</w:t>
            </w:r>
          </w:p>
          <w:p w:rsidR="006652A4" w:rsidRPr="000A1454" w:rsidRDefault="006652A4" w:rsidP="000A1454">
            <w:pPr>
              <w:rPr>
                <w:rStyle w:val="Questionlabel"/>
                <w:b w:val="0"/>
                <w:sz w:val="20"/>
              </w:rPr>
            </w:pPr>
            <w:r w:rsidRPr="000A1454">
              <w:rPr>
                <w:rStyle w:val="Questionlabel"/>
                <w:b w:val="0"/>
                <w:sz w:val="20"/>
              </w:rPr>
              <w:t>Insert existing authorisation number in the space below, where applicable.</w:t>
            </w:r>
          </w:p>
        </w:tc>
        <w:tc>
          <w:tcPr>
            <w:tcW w:w="6946" w:type="dxa"/>
            <w:gridSpan w:val="16"/>
            <w:tcBorders>
              <w:top w:val="single" w:sz="4" w:space="0" w:color="auto"/>
              <w:bottom w:val="single" w:sz="4" w:space="0" w:color="auto"/>
            </w:tcBorders>
          </w:tcPr>
          <w:p w:rsidR="006652A4" w:rsidRPr="000C6F6D" w:rsidRDefault="006652A4" w:rsidP="00334977">
            <w:pPr>
              <w:rPr>
                <w:rStyle w:val="Questionlabel"/>
                <w:b w:val="0"/>
              </w:rPr>
            </w:pPr>
          </w:p>
        </w:tc>
      </w:tr>
      <w:tr w:rsidR="000A1454" w:rsidRPr="007A5EFD" w:rsidTr="000A1454">
        <w:trPr>
          <w:trHeight w:val="567"/>
        </w:trPr>
        <w:tc>
          <w:tcPr>
            <w:tcW w:w="10110" w:type="dxa"/>
            <w:gridSpan w:val="18"/>
            <w:tcBorders>
              <w:top w:val="single" w:sz="4" w:space="0" w:color="auto"/>
              <w:bottom w:val="single" w:sz="4" w:space="0" w:color="auto"/>
            </w:tcBorders>
            <w:shd w:val="clear" w:color="auto" w:fill="1F1F5F" w:themeFill="text1"/>
            <w:vAlign w:val="center"/>
          </w:tcPr>
          <w:p w:rsidR="000A1454" w:rsidRDefault="000A1454" w:rsidP="000A1454">
            <w:pPr>
              <w:rPr>
                <w:rStyle w:val="Questionlabel"/>
                <w:color w:val="FFFFFF" w:themeColor="background1"/>
              </w:rPr>
            </w:pPr>
            <w:r>
              <w:rPr>
                <w:rStyle w:val="Questionlabel"/>
                <w:color w:val="FFFFFF" w:themeColor="background1"/>
                <w:sz w:val="24"/>
                <w:szCs w:val="24"/>
              </w:rPr>
              <w:t>Section 2 – Operator details</w:t>
            </w:r>
          </w:p>
        </w:tc>
      </w:tr>
      <w:tr w:rsidR="0013316D" w:rsidRPr="007A5EFD" w:rsidTr="00A827BE">
        <w:trPr>
          <w:trHeight w:val="145"/>
        </w:trPr>
        <w:tc>
          <w:tcPr>
            <w:tcW w:w="3164" w:type="dxa"/>
            <w:gridSpan w:val="2"/>
            <w:tcBorders>
              <w:top w:val="single" w:sz="4" w:space="0" w:color="auto"/>
              <w:bottom w:val="single" w:sz="4" w:space="0" w:color="auto"/>
            </w:tcBorders>
            <w:noWrap/>
            <w:tcMar>
              <w:top w:w="108" w:type="dxa"/>
              <w:bottom w:w="108" w:type="dxa"/>
            </w:tcMar>
          </w:tcPr>
          <w:p w:rsidR="000D258B" w:rsidRDefault="0013316D" w:rsidP="00334977">
            <w:pPr>
              <w:rPr>
                <w:rStyle w:val="Questionlabel"/>
              </w:rPr>
            </w:pPr>
            <w:r>
              <w:rPr>
                <w:rStyle w:val="Questionlabel"/>
              </w:rPr>
              <w:t xml:space="preserve">Name of Operator </w:t>
            </w:r>
          </w:p>
          <w:p w:rsidR="0013316D" w:rsidRPr="000A1454" w:rsidRDefault="0013316D" w:rsidP="006469B2">
            <w:pPr>
              <w:rPr>
                <w:rStyle w:val="Questionlabel"/>
                <w:sz w:val="20"/>
              </w:rPr>
            </w:pPr>
            <w:r w:rsidRPr="000A1454">
              <w:rPr>
                <w:rStyle w:val="Questionlabel"/>
                <w:b w:val="0"/>
                <w:sz w:val="20"/>
              </w:rPr>
              <w:t>Use ASIC-ABR registered name</w:t>
            </w:r>
            <w:r w:rsidR="006469B2" w:rsidRPr="000A1454">
              <w:rPr>
                <w:rStyle w:val="Questionlabel"/>
                <w:b w:val="0"/>
                <w:sz w:val="20"/>
              </w:rPr>
              <w:t xml:space="preserve"> (</w:t>
            </w:r>
            <w:r w:rsidRPr="000A1454">
              <w:rPr>
                <w:rStyle w:val="Questionlabel"/>
                <w:b w:val="0"/>
                <w:sz w:val="20"/>
              </w:rPr>
              <w:t>if a company</w:t>
            </w:r>
            <w:r w:rsidR="006469B2" w:rsidRPr="000A1454">
              <w:rPr>
                <w:rStyle w:val="Questionlabel"/>
                <w:b w:val="0"/>
                <w:sz w:val="20"/>
              </w:rPr>
              <w:t>)</w:t>
            </w:r>
            <w:r w:rsidRPr="000A1454">
              <w:rPr>
                <w:rStyle w:val="Questionlabel"/>
                <w:sz w:val="20"/>
              </w:rPr>
              <w:t xml:space="preserve"> </w:t>
            </w:r>
            <w:r w:rsidRPr="000A1454">
              <w:rPr>
                <w:rStyle w:val="Questionlabel"/>
                <w:b w:val="0"/>
                <w:sz w:val="20"/>
              </w:rPr>
              <w:t>or name of applicant</w:t>
            </w:r>
            <w:r w:rsidRPr="000A1454">
              <w:rPr>
                <w:rStyle w:val="Questionlabel"/>
                <w:sz w:val="20"/>
              </w:rPr>
              <w:t xml:space="preserve"> </w:t>
            </w:r>
          </w:p>
        </w:tc>
        <w:tc>
          <w:tcPr>
            <w:tcW w:w="6946" w:type="dxa"/>
            <w:gridSpan w:val="16"/>
            <w:tcBorders>
              <w:top w:val="single" w:sz="4" w:space="0" w:color="auto"/>
              <w:bottom w:val="single" w:sz="4" w:space="0" w:color="auto"/>
            </w:tcBorders>
          </w:tcPr>
          <w:p w:rsidR="0013316D" w:rsidRPr="002C0BEF" w:rsidRDefault="0013316D" w:rsidP="00334977"/>
        </w:tc>
      </w:tr>
      <w:tr w:rsidR="00471FB4" w:rsidRPr="007A5EFD" w:rsidTr="000A1454">
        <w:trPr>
          <w:trHeight w:val="27"/>
        </w:trPr>
        <w:tc>
          <w:tcPr>
            <w:tcW w:w="3164" w:type="dxa"/>
            <w:gridSpan w:val="2"/>
            <w:tcBorders>
              <w:top w:val="single" w:sz="4" w:space="0" w:color="auto"/>
              <w:left w:val="single" w:sz="4" w:space="0" w:color="auto"/>
              <w:bottom w:val="single" w:sz="4" w:space="0" w:color="auto"/>
              <w:right w:val="single" w:sz="4" w:space="0" w:color="auto"/>
            </w:tcBorders>
            <w:vAlign w:val="center"/>
          </w:tcPr>
          <w:p w:rsidR="00471FB4" w:rsidRDefault="00471FB4" w:rsidP="000A1454">
            <w:pPr>
              <w:rPr>
                <w:rStyle w:val="Questionlabel"/>
                <w:szCs w:val="22"/>
              </w:rPr>
            </w:pPr>
            <w:r>
              <w:rPr>
                <w:rStyle w:val="Questionlabel"/>
                <w:szCs w:val="22"/>
              </w:rPr>
              <w:t>ACN</w:t>
            </w:r>
          </w:p>
          <w:p w:rsidR="00471FB4" w:rsidRPr="000A1454" w:rsidRDefault="00471FB4" w:rsidP="000A1454">
            <w:pPr>
              <w:rPr>
                <w:rStyle w:val="Questionlabel"/>
                <w:b w:val="0"/>
                <w:sz w:val="20"/>
              </w:rPr>
            </w:pPr>
            <w:r w:rsidRPr="000A1454">
              <w:rPr>
                <w:rStyle w:val="Questionlabel"/>
                <w:b w:val="0"/>
                <w:sz w:val="20"/>
              </w:rPr>
              <w:t>Leave ACN/ABN blank if not relevant</w:t>
            </w:r>
          </w:p>
        </w:tc>
        <w:tc>
          <w:tcPr>
            <w:tcW w:w="2974" w:type="dxa"/>
            <w:gridSpan w:val="8"/>
            <w:tcBorders>
              <w:top w:val="single" w:sz="4" w:space="0" w:color="auto"/>
              <w:left w:val="single" w:sz="4" w:space="0" w:color="auto"/>
              <w:bottom w:val="single" w:sz="4" w:space="0" w:color="auto"/>
              <w:right w:val="single" w:sz="4" w:space="0" w:color="auto"/>
            </w:tcBorders>
            <w:vAlign w:val="center"/>
          </w:tcPr>
          <w:p w:rsidR="00471FB4" w:rsidRPr="000C6F6D" w:rsidRDefault="00471FB4" w:rsidP="000A1454">
            <w:pPr>
              <w:rPr>
                <w:rStyle w:val="Questionlabel"/>
                <w:b w:val="0"/>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71FB4" w:rsidRPr="003A39F4" w:rsidRDefault="00471FB4" w:rsidP="000A1454">
            <w:pPr>
              <w:rPr>
                <w:rStyle w:val="Questionlabel"/>
                <w:szCs w:val="22"/>
              </w:rPr>
            </w:pPr>
            <w:r>
              <w:rPr>
                <w:rStyle w:val="Questionlabel"/>
                <w:szCs w:val="22"/>
              </w:rPr>
              <w:t>ABN</w:t>
            </w:r>
          </w:p>
        </w:tc>
        <w:tc>
          <w:tcPr>
            <w:tcW w:w="2838" w:type="dxa"/>
            <w:gridSpan w:val="5"/>
            <w:tcBorders>
              <w:top w:val="single" w:sz="4" w:space="0" w:color="auto"/>
              <w:left w:val="single" w:sz="4" w:space="0" w:color="auto"/>
              <w:bottom w:val="single" w:sz="4" w:space="0" w:color="auto"/>
              <w:right w:val="single" w:sz="4" w:space="0" w:color="auto"/>
            </w:tcBorders>
            <w:vAlign w:val="center"/>
          </w:tcPr>
          <w:p w:rsidR="00471FB4" w:rsidRPr="000C6F6D" w:rsidRDefault="00471FB4" w:rsidP="000A1454">
            <w:pPr>
              <w:rPr>
                <w:rStyle w:val="Questionlabel"/>
                <w:b w:val="0"/>
                <w:szCs w:val="22"/>
              </w:rPr>
            </w:pPr>
          </w:p>
        </w:tc>
      </w:tr>
      <w:tr w:rsidR="00471FB4" w:rsidRPr="007A5EFD" w:rsidTr="000C6F6D">
        <w:trPr>
          <w:trHeight w:val="567"/>
        </w:trPr>
        <w:tc>
          <w:tcPr>
            <w:tcW w:w="3164"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rsidR="00471FB4" w:rsidRPr="002C0BEF" w:rsidRDefault="00471FB4" w:rsidP="00334977">
            <w:r>
              <w:rPr>
                <w:rStyle w:val="Questionlabel"/>
              </w:rPr>
              <w:t>Postal Address</w:t>
            </w:r>
          </w:p>
        </w:tc>
        <w:tc>
          <w:tcPr>
            <w:tcW w:w="6946" w:type="dxa"/>
            <w:gridSpan w:val="16"/>
            <w:tcBorders>
              <w:top w:val="single" w:sz="4" w:space="0" w:color="auto"/>
              <w:left w:val="single" w:sz="4" w:space="0" w:color="auto"/>
              <w:bottom w:val="single" w:sz="4" w:space="0" w:color="auto"/>
              <w:right w:val="single" w:sz="4" w:space="0" w:color="auto"/>
            </w:tcBorders>
          </w:tcPr>
          <w:p w:rsidR="00471FB4" w:rsidRPr="002C0BEF" w:rsidRDefault="00471FB4" w:rsidP="00334977"/>
        </w:tc>
      </w:tr>
      <w:tr w:rsidR="00471FB4" w:rsidRPr="007A5EFD" w:rsidTr="000C6F6D">
        <w:trPr>
          <w:trHeight w:val="27"/>
        </w:trPr>
        <w:tc>
          <w:tcPr>
            <w:tcW w:w="3164" w:type="dxa"/>
            <w:gridSpan w:val="2"/>
            <w:tcBorders>
              <w:top w:val="single" w:sz="4" w:space="0" w:color="auto"/>
              <w:left w:val="single" w:sz="4" w:space="0" w:color="auto"/>
              <w:bottom w:val="single" w:sz="4" w:space="0" w:color="auto"/>
            </w:tcBorders>
            <w:noWrap/>
            <w:tcMar>
              <w:top w:w="108" w:type="dxa"/>
              <w:bottom w:w="108" w:type="dxa"/>
            </w:tcMar>
          </w:tcPr>
          <w:p w:rsidR="00471FB4" w:rsidRDefault="00471FB4" w:rsidP="00334977">
            <w:pPr>
              <w:rPr>
                <w:rStyle w:val="Questionlabel"/>
              </w:rPr>
            </w:pPr>
            <w:r>
              <w:rPr>
                <w:rStyle w:val="Questionlabel"/>
              </w:rPr>
              <w:t xml:space="preserve">State </w:t>
            </w:r>
          </w:p>
        </w:tc>
        <w:tc>
          <w:tcPr>
            <w:tcW w:w="2551" w:type="dxa"/>
            <w:gridSpan w:val="5"/>
            <w:tcBorders>
              <w:top w:val="single" w:sz="4" w:space="0" w:color="auto"/>
              <w:bottom w:val="single" w:sz="4" w:space="0" w:color="auto"/>
            </w:tcBorders>
          </w:tcPr>
          <w:p w:rsidR="00471FB4" w:rsidRPr="002C0BEF" w:rsidRDefault="00471FB4" w:rsidP="00334977"/>
        </w:tc>
        <w:tc>
          <w:tcPr>
            <w:tcW w:w="2125" w:type="dxa"/>
            <w:gridSpan w:val="7"/>
            <w:tcBorders>
              <w:top w:val="single" w:sz="4" w:space="0" w:color="auto"/>
              <w:bottom w:val="single" w:sz="4" w:space="0" w:color="auto"/>
              <w:right w:val="single" w:sz="4" w:space="0" w:color="auto"/>
            </w:tcBorders>
            <w:noWrap/>
            <w:tcMar>
              <w:top w:w="108" w:type="dxa"/>
              <w:bottom w:w="108" w:type="dxa"/>
            </w:tcMar>
          </w:tcPr>
          <w:p w:rsidR="00471FB4" w:rsidRPr="00471FB4" w:rsidRDefault="00471FB4" w:rsidP="00471FB4">
            <w:pPr>
              <w:rPr>
                <w:b/>
              </w:rPr>
            </w:pPr>
            <w:r w:rsidRPr="00471FB4">
              <w:rPr>
                <w:b/>
              </w:rPr>
              <w:t xml:space="preserve">Post Code </w:t>
            </w:r>
          </w:p>
        </w:tc>
        <w:tc>
          <w:tcPr>
            <w:tcW w:w="2270" w:type="dxa"/>
            <w:gridSpan w:val="4"/>
            <w:tcBorders>
              <w:top w:val="single" w:sz="4" w:space="0" w:color="auto"/>
              <w:bottom w:val="single" w:sz="4" w:space="0" w:color="auto"/>
              <w:right w:val="single" w:sz="4" w:space="0" w:color="auto"/>
            </w:tcBorders>
          </w:tcPr>
          <w:p w:rsidR="00471FB4" w:rsidRPr="002C0BEF" w:rsidRDefault="00471FB4" w:rsidP="00334977"/>
        </w:tc>
      </w:tr>
      <w:tr w:rsidR="00471FB4" w:rsidRPr="007A5EFD" w:rsidTr="000C6F6D">
        <w:trPr>
          <w:trHeight w:val="567"/>
        </w:trPr>
        <w:tc>
          <w:tcPr>
            <w:tcW w:w="3164" w:type="dxa"/>
            <w:gridSpan w:val="2"/>
            <w:tcBorders>
              <w:top w:val="single" w:sz="4" w:space="0" w:color="auto"/>
              <w:left w:val="single" w:sz="4" w:space="0" w:color="auto"/>
              <w:bottom w:val="single" w:sz="4" w:space="0" w:color="auto"/>
            </w:tcBorders>
            <w:noWrap/>
            <w:tcMar>
              <w:top w:w="108" w:type="dxa"/>
              <w:bottom w:w="108" w:type="dxa"/>
            </w:tcMar>
          </w:tcPr>
          <w:p w:rsidR="00471FB4" w:rsidRDefault="00471FB4" w:rsidP="00334977">
            <w:pPr>
              <w:rPr>
                <w:rStyle w:val="Questionlabel"/>
              </w:rPr>
            </w:pPr>
            <w:r>
              <w:rPr>
                <w:rStyle w:val="Questionlabel"/>
              </w:rPr>
              <w:t xml:space="preserve">Street Address </w:t>
            </w:r>
          </w:p>
        </w:tc>
        <w:tc>
          <w:tcPr>
            <w:tcW w:w="6946" w:type="dxa"/>
            <w:gridSpan w:val="16"/>
            <w:tcBorders>
              <w:top w:val="single" w:sz="4" w:space="0" w:color="auto"/>
              <w:bottom w:val="single" w:sz="4" w:space="0" w:color="auto"/>
              <w:right w:val="single" w:sz="4" w:space="0" w:color="auto"/>
            </w:tcBorders>
          </w:tcPr>
          <w:p w:rsidR="00471FB4" w:rsidRPr="002C0BEF" w:rsidRDefault="00471FB4" w:rsidP="00334977"/>
        </w:tc>
      </w:tr>
      <w:tr w:rsidR="00471FB4" w:rsidRPr="007A5EFD" w:rsidTr="000C6F6D">
        <w:trPr>
          <w:trHeight w:val="27"/>
        </w:trPr>
        <w:tc>
          <w:tcPr>
            <w:tcW w:w="3164" w:type="dxa"/>
            <w:gridSpan w:val="2"/>
            <w:tcBorders>
              <w:top w:val="single" w:sz="4" w:space="0" w:color="auto"/>
              <w:left w:val="single" w:sz="4" w:space="0" w:color="auto"/>
              <w:bottom w:val="single" w:sz="4" w:space="0" w:color="auto"/>
            </w:tcBorders>
            <w:noWrap/>
            <w:tcMar>
              <w:top w:w="108" w:type="dxa"/>
              <w:bottom w:w="108" w:type="dxa"/>
            </w:tcMar>
          </w:tcPr>
          <w:p w:rsidR="00471FB4" w:rsidRDefault="00471FB4" w:rsidP="00471FB4">
            <w:pPr>
              <w:rPr>
                <w:rStyle w:val="Questionlabel"/>
              </w:rPr>
            </w:pPr>
            <w:r>
              <w:rPr>
                <w:rStyle w:val="Questionlabel"/>
              </w:rPr>
              <w:t xml:space="preserve">State </w:t>
            </w:r>
          </w:p>
        </w:tc>
        <w:tc>
          <w:tcPr>
            <w:tcW w:w="2551" w:type="dxa"/>
            <w:gridSpan w:val="5"/>
            <w:tcBorders>
              <w:top w:val="single" w:sz="4" w:space="0" w:color="auto"/>
              <w:bottom w:val="single" w:sz="4" w:space="0" w:color="auto"/>
              <w:right w:val="single" w:sz="4" w:space="0" w:color="auto"/>
            </w:tcBorders>
          </w:tcPr>
          <w:p w:rsidR="00471FB4" w:rsidRPr="002C0BEF" w:rsidRDefault="00471FB4" w:rsidP="00471FB4"/>
        </w:tc>
        <w:tc>
          <w:tcPr>
            <w:tcW w:w="2125" w:type="dxa"/>
            <w:gridSpan w:val="7"/>
            <w:tcBorders>
              <w:top w:val="single" w:sz="4" w:space="0" w:color="auto"/>
              <w:bottom w:val="single" w:sz="4" w:space="0" w:color="auto"/>
              <w:right w:val="single" w:sz="4" w:space="0" w:color="auto"/>
            </w:tcBorders>
          </w:tcPr>
          <w:p w:rsidR="00471FB4" w:rsidRPr="002C0BEF" w:rsidRDefault="00471FB4" w:rsidP="00471FB4">
            <w:r w:rsidRPr="00471FB4">
              <w:rPr>
                <w:b/>
              </w:rPr>
              <w:t xml:space="preserve">Post Code </w:t>
            </w:r>
          </w:p>
        </w:tc>
        <w:tc>
          <w:tcPr>
            <w:tcW w:w="2270" w:type="dxa"/>
            <w:gridSpan w:val="4"/>
            <w:tcBorders>
              <w:top w:val="single" w:sz="4" w:space="0" w:color="auto"/>
              <w:bottom w:val="single" w:sz="4" w:space="0" w:color="auto"/>
              <w:right w:val="single" w:sz="4" w:space="0" w:color="auto"/>
            </w:tcBorders>
          </w:tcPr>
          <w:p w:rsidR="00471FB4" w:rsidRPr="002C0BEF" w:rsidRDefault="00471FB4" w:rsidP="00471FB4"/>
        </w:tc>
      </w:tr>
      <w:tr w:rsidR="00365B67" w:rsidRPr="007A5EFD" w:rsidTr="000C6F6D">
        <w:trPr>
          <w:trHeight w:val="27"/>
        </w:trPr>
        <w:tc>
          <w:tcPr>
            <w:tcW w:w="3164" w:type="dxa"/>
            <w:gridSpan w:val="2"/>
            <w:tcBorders>
              <w:top w:val="single" w:sz="4" w:space="0" w:color="auto"/>
              <w:left w:val="single" w:sz="4" w:space="0" w:color="auto"/>
              <w:bottom w:val="single" w:sz="4" w:space="0" w:color="auto"/>
              <w:right w:val="single" w:sz="4" w:space="0" w:color="auto"/>
            </w:tcBorders>
          </w:tcPr>
          <w:p w:rsidR="00365B67" w:rsidRPr="000C6F6D" w:rsidRDefault="00365B67" w:rsidP="000C6F6D">
            <w:pPr>
              <w:rPr>
                <w:rStyle w:val="Questionlabel"/>
              </w:rPr>
            </w:pPr>
            <w:r w:rsidRPr="000C6F6D">
              <w:rPr>
                <w:rStyle w:val="Questionlabel"/>
              </w:rPr>
              <w:t xml:space="preserve">Contact Person </w:t>
            </w:r>
          </w:p>
          <w:p w:rsidR="00365B67" w:rsidRPr="000C6F6D" w:rsidRDefault="00365B67" w:rsidP="000C6F6D">
            <w:pPr>
              <w:rPr>
                <w:color w:val="FFFFFF" w:themeColor="background2"/>
                <w:sz w:val="20"/>
              </w:rPr>
            </w:pPr>
            <w:r w:rsidRPr="000C6F6D">
              <w:rPr>
                <w:sz w:val="20"/>
              </w:rPr>
              <w:t xml:space="preserve">Include name, title and position </w:t>
            </w:r>
          </w:p>
        </w:tc>
        <w:tc>
          <w:tcPr>
            <w:tcW w:w="6946" w:type="dxa"/>
            <w:gridSpan w:val="16"/>
            <w:tcBorders>
              <w:top w:val="single" w:sz="4" w:space="0" w:color="auto"/>
              <w:left w:val="single" w:sz="4" w:space="0" w:color="auto"/>
              <w:bottom w:val="single" w:sz="4" w:space="0" w:color="auto"/>
              <w:right w:val="single" w:sz="4" w:space="0" w:color="auto"/>
            </w:tcBorders>
            <w:vAlign w:val="center"/>
          </w:tcPr>
          <w:p w:rsidR="00365B67" w:rsidRPr="000C6F6D" w:rsidRDefault="00365B67" w:rsidP="000C6F6D"/>
        </w:tc>
      </w:tr>
      <w:tr w:rsidR="00365B67" w:rsidRPr="007A5EFD" w:rsidTr="000C6F6D">
        <w:trPr>
          <w:trHeight w:val="27"/>
        </w:trPr>
        <w:tc>
          <w:tcPr>
            <w:tcW w:w="3164" w:type="dxa"/>
            <w:gridSpan w:val="2"/>
            <w:tcBorders>
              <w:top w:val="single" w:sz="4" w:space="0" w:color="auto"/>
              <w:left w:val="single" w:sz="4" w:space="0" w:color="auto"/>
              <w:bottom w:val="single" w:sz="4" w:space="0" w:color="auto"/>
              <w:right w:val="single" w:sz="4" w:space="0" w:color="auto"/>
            </w:tcBorders>
          </w:tcPr>
          <w:p w:rsidR="00365B67" w:rsidRPr="00FD3694" w:rsidRDefault="00365B67" w:rsidP="00FD3694">
            <w:pPr>
              <w:rPr>
                <w:b/>
              </w:rPr>
            </w:pPr>
            <w:r>
              <w:rPr>
                <w:b/>
              </w:rPr>
              <w:t>Phone (business)</w:t>
            </w:r>
          </w:p>
          <w:p w:rsidR="00365B67" w:rsidRPr="000C6F6D" w:rsidRDefault="00365B67" w:rsidP="00FD3694">
            <w:pPr>
              <w:rPr>
                <w:color w:val="FFFFFF" w:themeColor="background2"/>
                <w:sz w:val="20"/>
              </w:rPr>
            </w:pPr>
            <w:r w:rsidRPr="000C6F6D">
              <w:rPr>
                <w:sz w:val="20"/>
              </w:rPr>
              <w:t xml:space="preserve">Include area code </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365B67" w:rsidRPr="000C6F6D" w:rsidRDefault="00365B67" w:rsidP="000C6F6D"/>
        </w:tc>
        <w:tc>
          <w:tcPr>
            <w:tcW w:w="2125" w:type="dxa"/>
            <w:gridSpan w:val="7"/>
            <w:tcBorders>
              <w:top w:val="single" w:sz="4" w:space="0" w:color="auto"/>
              <w:left w:val="single" w:sz="4" w:space="0" w:color="auto"/>
              <w:bottom w:val="single" w:sz="4" w:space="0" w:color="auto"/>
              <w:right w:val="single" w:sz="4" w:space="0" w:color="auto"/>
            </w:tcBorders>
            <w:vAlign w:val="center"/>
          </w:tcPr>
          <w:p w:rsidR="00365B67" w:rsidRPr="00365B67" w:rsidRDefault="00365B67" w:rsidP="000C6F6D">
            <w:pPr>
              <w:rPr>
                <w:b/>
              </w:rPr>
            </w:pPr>
            <w:r>
              <w:rPr>
                <w:b/>
              </w:rPr>
              <w:t>Phone (</w:t>
            </w:r>
            <w:r w:rsidRPr="00365B67">
              <w:rPr>
                <w:b/>
              </w:rPr>
              <w:t>mobile)</w:t>
            </w: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365B67" w:rsidRPr="000C6F6D" w:rsidRDefault="00365B67" w:rsidP="000C6F6D"/>
        </w:tc>
      </w:tr>
      <w:tr w:rsidR="00365B67" w:rsidRPr="007A5EFD" w:rsidTr="000C6F6D">
        <w:trPr>
          <w:trHeight w:val="27"/>
        </w:trPr>
        <w:tc>
          <w:tcPr>
            <w:tcW w:w="3164" w:type="dxa"/>
            <w:gridSpan w:val="2"/>
            <w:tcBorders>
              <w:top w:val="single" w:sz="4" w:space="0" w:color="auto"/>
              <w:left w:val="single" w:sz="4" w:space="0" w:color="auto"/>
              <w:bottom w:val="single" w:sz="4" w:space="0" w:color="auto"/>
              <w:right w:val="single" w:sz="4" w:space="0" w:color="auto"/>
            </w:tcBorders>
          </w:tcPr>
          <w:p w:rsidR="00365B67" w:rsidRDefault="00365B67" w:rsidP="00FD3694">
            <w:pPr>
              <w:rPr>
                <w:b/>
              </w:rPr>
            </w:pPr>
            <w:r>
              <w:rPr>
                <w:b/>
              </w:rPr>
              <w:t>Email Address</w:t>
            </w:r>
          </w:p>
          <w:p w:rsidR="00365B67" w:rsidRPr="000C6F6D" w:rsidRDefault="00365B67" w:rsidP="00FD3694">
            <w:pPr>
              <w:rPr>
                <w:sz w:val="20"/>
              </w:rPr>
            </w:pPr>
            <w:r w:rsidRPr="000C6F6D">
              <w:rPr>
                <w:sz w:val="20"/>
              </w:rPr>
              <w:t xml:space="preserve">Note: all correspondence will be sent via email </w:t>
            </w:r>
          </w:p>
        </w:tc>
        <w:tc>
          <w:tcPr>
            <w:tcW w:w="6946" w:type="dxa"/>
            <w:gridSpan w:val="16"/>
            <w:tcBorders>
              <w:top w:val="single" w:sz="4" w:space="0" w:color="auto"/>
              <w:left w:val="single" w:sz="4" w:space="0" w:color="auto"/>
              <w:bottom w:val="single" w:sz="4" w:space="0" w:color="auto"/>
              <w:right w:val="single" w:sz="4" w:space="0" w:color="auto"/>
            </w:tcBorders>
            <w:vAlign w:val="center"/>
          </w:tcPr>
          <w:p w:rsidR="00365B67" w:rsidRPr="000C6F6D" w:rsidRDefault="00365B67" w:rsidP="000C6F6D"/>
        </w:tc>
      </w:tr>
      <w:tr w:rsidR="000C6F6D" w:rsidRPr="007A5EFD" w:rsidTr="00EB0E4B">
        <w:trPr>
          <w:trHeight w:val="567"/>
        </w:trPr>
        <w:tc>
          <w:tcPr>
            <w:tcW w:w="10110" w:type="dxa"/>
            <w:gridSpan w:val="18"/>
            <w:tcBorders>
              <w:top w:val="single" w:sz="4" w:space="0" w:color="auto"/>
              <w:bottom w:val="single" w:sz="4" w:space="0" w:color="auto"/>
            </w:tcBorders>
            <w:shd w:val="clear" w:color="auto" w:fill="1F1F5F" w:themeFill="text1"/>
            <w:vAlign w:val="center"/>
          </w:tcPr>
          <w:p w:rsidR="000C6F6D" w:rsidRDefault="000C6F6D" w:rsidP="000C6F6D">
            <w:pPr>
              <w:rPr>
                <w:rStyle w:val="Questionlabel"/>
                <w:color w:val="FFFFFF" w:themeColor="background1"/>
              </w:rPr>
            </w:pPr>
            <w:r>
              <w:rPr>
                <w:rStyle w:val="Questionlabel"/>
                <w:color w:val="FFFFFF" w:themeColor="background1"/>
                <w:sz w:val="24"/>
                <w:szCs w:val="24"/>
              </w:rPr>
              <w:lastRenderedPageBreak/>
              <w:t>S</w:t>
            </w:r>
            <w:r>
              <w:rPr>
                <w:rStyle w:val="Questionlabel"/>
                <w:color w:val="FFFFFF" w:themeColor="background1"/>
                <w:sz w:val="24"/>
                <w:szCs w:val="24"/>
              </w:rPr>
              <w:t>ection 3</w:t>
            </w:r>
            <w:r>
              <w:rPr>
                <w:rStyle w:val="Questionlabel"/>
                <w:color w:val="FFFFFF" w:themeColor="background1"/>
                <w:sz w:val="24"/>
                <w:szCs w:val="24"/>
              </w:rPr>
              <w:t xml:space="preserve"> – </w:t>
            </w:r>
            <w:r>
              <w:rPr>
                <w:rStyle w:val="Questionlabel"/>
                <w:color w:val="FFFFFF" w:themeColor="background1"/>
                <w:sz w:val="24"/>
                <w:szCs w:val="24"/>
              </w:rPr>
              <w:t>Declaration</w:t>
            </w:r>
          </w:p>
        </w:tc>
      </w:tr>
      <w:tr w:rsidR="00365B67" w:rsidRPr="007A5EFD" w:rsidTr="00A46EDD">
        <w:trPr>
          <w:trHeight w:val="27"/>
        </w:trPr>
        <w:tc>
          <w:tcPr>
            <w:tcW w:w="10110" w:type="dxa"/>
            <w:gridSpan w:val="18"/>
            <w:tcBorders>
              <w:top w:val="single" w:sz="4" w:space="0" w:color="auto"/>
              <w:left w:val="single" w:sz="4" w:space="0" w:color="auto"/>
              <w:bottom w:val="single" w:sz="4" w:space="0" w:color="auto"/>
              <w:right w:val="single" w:sz="4" w:space="0" w:color="auto"/>
            </w:tcBorders>
            <w:noWrap/>
            <w:tcMar>
              <w:top w:w="108" w:type="dxa"/>
              <w:bottom w:w="108" w:type="dxa"/>
            </w:tcMar>
          </w:tcPr>
          <w:p w:rsidR="00365B67" w:rsidRDefault="00365B67" w:rsidP="00365B67">
            <w:r>
              <w:t>I hereby declare that:</w:t>
            </w:r>
          </w:p>
          <w:p w:rsidR="00365B67" w:rsidRDefault="00365B67" w:rsidP="00365B67"/>
          <w:p w:rsidR="00365B67" w:rsidRDefault="00365B67" w:rsidP="00365B67">
            <w:r>
              <w:t>The information provided in this application, and including the attached associated Mining Management Plan, is correct and accept that failure to supply the information required may delay processing of this application;</w:t>
            </w:r>
          </w:p>
          <w:p w:rsidR="00365B67" w:rsidRPr="00365B67" w:rsidRDefault="00365B67" w:rsidP="00365B67"/>
        </w:tc>
      </w:tr>
      <w:tr w:rsidR="000C6F6D" w:rsidRPr="007A5EFD" w:rsidTr="000C6F6D">
        <w:trPr>
          <w:trHeight w:val="27"/>
        </w:trPr>
        <w:tc>
          <w:tcPr>
            <w:tcW w:w="3164"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0C6F6D" w:rsidRDefault="000C6F6D" w:rsidP="000C6F6D">
            <w:pPr>
              <w:rPr>
                <w:sz w:val="18"/>
                <w:szCs w:val="18"/>
              </w:rPr>
            </w:pPr>
            <w:bookmarkStart w:id="0" w:name="_GoBack"/>
            <w:r>
              <w:rPr>
                <w:b/>
              </w:rPr>
              <w:t xml:space="preserve">Director Name </w:t>
            </w:r>
            <w:r w:rsidRPr="000C6F6D">
              <w:rPr>
                <w:b/>
                <w:sz w:val="20"/>
              </w:rPr>
              <w:t xml:space="preserve">- </w:t>
            </w:r>
            <w:r>
              <w:rPr>
                <w:sz w:val="20"/>
              </w:rPr>
              <w:t>please print</w:t>
            </w:r>
          </w:p>
        </w:tc>
        <w:tc>
          <w:tcPr>
            <w:tcW w:w="6946" w:type="dxa"/>
            <w:gridSpan w:val="16"/>
            <w:tcBorders>
              <w:top w:val="single" w:sz="4" w:space="0" w:color="auto"/>
              <w:left w:val="single" w:sz="4" w:space="0" w:color="auto"/>
              <w:bottom w:val="single" w:sz="4" w:space="0" w:color="auto"/>
              <w:right w:val="single" w:sz="4" w:space="0" w:color="auto"/>
            </w:tcBorders>
            <w:vAlign w:val="center"/>
          </w:tcPr>
          <w:p w:rsidR="000C6F6D" w:rsidRDefault="000C6F6D" w:rsidP="000C6F6D"/>
        </w:tc>
      </w:tr>
      <w:tr w:rsidR="000C6F6D" w:rsidRPr="007A5EFD" w:rsidTr="000C6F6D">
        <w:trPr>
          <w:trHeight w:val="27"/>
        </w:trPr>
        <w:tc>
          <w:tcPr>
            <w:tcW w:w="3164"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0C6F6D" w:rsidRPr="003A39F4" w:rsidRDefault="000C6F6D" w:rsidP="000C6F6D">
            <w:pPr>
              <w:rPr>
                <w:b/>
              </w:rPr>
            </w:pPr>
            <w:r w:rsidRPr="003A39F4">
              <w:rPr>
                <w:b/>
              </w:rPr>
              <w:t xml:space="preserve">Director </w:t>
            </w:r>
            <w:r>
              <w:rPr>
                <w:b/>
              </w:rPr>
              <w:t>Signature</w:t>
            </w:r>
          </w:p>
        </w:tc>
        <w:tc>
          <w:tcPr>
            <w:tcW w:w="3969" w:type="dxa"/>
            <w:gridSpan w:val="10"/>
            <w:tcBorders>
              <w:top w:val="single" w:sz="4" w:space="0" w:color="auto"/>
              <w:left w:val="single" w:sz="4" w:space="0" w:color="auto"/>
              <w:bottom w:val="single" w:sz="4" w:space="0" w:color="auto"/>
              <w:right w:val="single" w:sz="4" w:space="0" w:color="auto"/>
            </w:tcBorders>
            <w:vAlign w:val="center"/>
          </w:tcPr>
          <w:p w:rsidR="000C6F6D" w:rsidRDefault="000C6F6D" w:rsidP="000C6F6D"/>
        </w:tc>
        <w:tc>
          <w:tcPr>
            <w:tcW w:w="992" w:type="dxa"/>
            <w:gridSpan w:val="3"/>
            <w:tcBorders>
              <w:top w:val="single" w:sz="4" w:space="0" w:color="auto"/>
              <w:left w:val="single" w:sz="4" w:space="0" w:color="auto"/>
              <w:bottom w:val="single" w:sz="4" w:space="0" w:color="auto"/>
              <w:right w:val="single" w:sz="4" w:space="0" w:color="auto"/>
            </w:tcBorders>
            <w:vAlign w:val="center"/>
          </w:tcPr>
          <w:p w:rsidR="000C6F6D" w:rsidRDefault="000C6F6D" w:rsidP="000C6F6D">
            <w:r w:rsidRPr="002A7A65">
              <w:rPr>
                <w:b/>
              </w:rPr>
              <w:t>Date</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0C6F6D" w:rsidRDefault="000C6F6D" w:rsidP="000C6F6D"/>
        </w:tc>
      </w:tr>
      <w:tr w:rsidR="000C6F6D" w:rsidRPr="007A5EFD" w:rsidTr="000C6F6D">
        <w:trPr>
          <w:trHeight w:val="27"/>
        </w:trPr>
        <w:tc>
          <w:tcPr>
            <w:tcW w:w="3164"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0C6F6D" w:rsidRDefault="000C6F6D" w:rsidP="000C6F6D">
            <w:pPr>
              <w:rPr>
                <w:sz w:val="18"/>
                <w:szCs w:val="18"/>
              </w:rPr>
            </w:pPr>
            <w:r>
              <w:rPr>
                <w:b/>
              </w:rPr>
              <w:t xml:space="preserve">Director or </w:t>
            </w:r>
            <w:r w:rsidRPr="003A39F4">
              <w:rPr>
                <w:b/>
              </w:rPr>
              <w:t>Company Secretary</w:t>
            </w:r>
            <w:r>
              <w:rPr>
                <w:b/>
              </w:rPr>
              <w:t xml:space="preserve"> </w:t>
            </w:r>
            <w:r>
              <w:rPr>
                <w:b/>
              </w:rPr>
              <w:t xml:space="preserve">Name </w:t>
            </w:r>
            <w:r w:rsidRPr="000C6F6D">
              <w:rPr>
                <w:b/>
                <w:sz w:val="20"/>
              </w:rPr>
              <w:t xml:space="preserve">- </w:t>
            </w:r>
            <w:r>
              <w:rPr>
                <w:sz w:val="20"/>
              </w:rPr>
              <w:t>please print</w:t>
            </w:r>
          </w:p>
        </w:tc>
        <w:tc>
          <w:tcPr>
            <w:tcW w:w="6946" w:type="dxa"/>
            <w:gridSpan w:val="16"/>
            <w:tcBorders>
              <w:top w:val="single" w:sz="4" w:space="0" w:color="auto"/>
              <w:left w:val="single" w:sz="4" w:space="0" w:color="auto"/>
              <w:bottom w:val="single" w:sz="4" w:space="0" w:color="auto"/>
              <w:right w:val="single" w:sz="4" w:space="0" w:color="auto"/>
            </w:tcBorders>
            <w:vAlign w:val="center"/>
          </w:tcPr>
          <w:p w:rsidR="000C6F6D" w:rsidRDefault="000C6F6D" w:rsidP="000C6F6D"/>
        </w:tc>
      </w:tr>
      <w:bookmarkEnd w:id="0"/>
      <w:tr w:rsidR="000C6F6D" w:rsidRPr="007A5EFD" w:rsidTr="000C6F6D">
        <w:trPr>
          <w:trHeight w:val="27"/>
        </w:trPr>
        <w:tc>
          <w:tcPr>
            <w:tcW w:w="3164"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0C6F6D" w:rsidRPr="003A39F4" w:rsidRDefault="000C6F6D" w:rsidP="000C6F6D">
            <w:pPr>
              <w:rPr>
                <w:b/>
              </w:rPr>
            </w:pPr>
            <w:r w:rsidRPr="003A39F4">
              <w:rPr>
                <w:b/>
              </w:rPr>
              <w:t xml:space="preserve">Director </w:t>
            </w:r>
            <w:r>
              <w:rPr>
                <w:b/>
              </w:rPr>
              <w:t xml:space="preserve">or </w:t>
            </w:r>
            <w:r w:rsidRPr="003A39F4">
              <w:rPr>
                <w:b/>
              </w:rPr>
              <w:t>Company Secretary</w:t>
            </w:r>
            <w:r>
              <w:rPr>
                <w:b/>
              </w:rPr>
              <w:t xml:space="preserve"> </w:t>
            </w:r>
            <w:r>
              <w:rPr>
                <w:b/>
              </w:rPr>
              <w:t>Signature</w:t>
            </w:r>
          </w:p>
        </w:tc>
        <w:tc>
          <w:tcPr>
            <w:tcW w:w="3969" w:type="dxa"/>
            <w:gridSpan w:val="10"/>
            <w:tcBorders>
              <w:top w:val="single" w:sz="4" w:space="0" w:color="auto"/>
              <w:left w:val="single" w:sz="4" w:space="0" w:color="auto"/>
              <w:bottom w:val="single" w:sz="4" w:space="0" w:color="auto"/>
              <w:right w:val="single" w:sz="4" w:space="0" w:color="auto"/>
            </w:tcBorders>
            <w:vAlign w:val="center"/>
          </w:tcPr>
          <w:p w:rsidR="000C6F6D" w:rsidRDefault="000C6F6D" w:rsidP="000C6F6D"/>
        </w:tc>
        <w:tc>
          <w:tcPr>
            <w:tcW w:w="992" w:type="dxa"/>
            <w:gridSpan w:val="3"/>
            <w:tcBorders>
              <w:top w:val="single" w:sz="4" w:space="0" w:color="auto"/>
              <w:left w:val="single" w:sz="4" w:space="0" w:color="auto"/>
              <w:bottom w:val="single" w:sz="4" w:space="0" w:color="auto"/>
              <w:right w:val="single" w:sz="4" w:space="0" w:color="auto"/>
            </w:tcBorders>
            <w:vAlign w:val="center"/>
          </w:tcPr>
          <w:p w:rsidR="000C6F6D" w:rsidRDefault="000C6F6D" w:rsidP="000C6F6D">
            <w:r w:rsidRPr="002A7A65">
              <w:rPr>
                <w:b/>
              </w:rPr>
              <w:t>Date</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0C6F6D" w:rsidRDefault="000C6F6D" w:rsidP="000C6F6D"/>
        </w:tc>
      </w:tr>
      <w:tr w:rsidR="00BC2F07" w:rsidRPr="007A5EFD" w:rsidTr="000C6F6D">
        <w:trPr>
          <w:trHeight w:val="907"/>
        </w:trPr>
        <w:tc>
          <w:tcPr>
            <w:tcW w:w="10110" w:type="dxa"/>
            <w:gridSpan w:val="18"/>
            <w:tcBorders>
              <w:top w:val="nil"/>
              <w:left w:val="nil"/>
              <w:bottom w:val="nil"/>
              <w:right w:val="nil"/>
            </w:tcBorders>
            <w:vAlign w:val="center"/>
          </w:tcPr>
          <w:p w:rsidR="00BC2F07" w:rsidRPr="00A46EDD" w:rsidRDefault="00A827BE" w:rsidP="000C6F6D">
            <w:pPr>
              <w:ind w:left="-60"/>
            </w:pPr>
            <w:r>
              <w:t>*</w:t>
            </w:r>
            <w:r w:rsidR="00A46EDD" w:rsidRPr="00A46EDD">
              <w:t xml:space="preserve">Applications must be accompanied by the </w:t>
            </w:r>
            <w:r>
              <w:t>M</w:t>
            </w:r>
            <w:r w:rsidR="00A46EDD" w:rsidRPr="00A46EDD">
              <w:t xml:space="preserve">ining </w:t>
            </w:r>
            <w:r>
              <w:t>M</w:t>
            </w:r>
            <w:r w:rsidR="00A46EDD" w:rsidRPr="00A46EDD">
              <w:t xml:space="preserve">anagement </w:t>
            </w:r>
            <w:r>
              <w:t>P</w:t>
            </w:r>
            <w:r w:rsidR="00A46EDD" w:rsidRPr="00A46EDD">
              <w:t>lan</w:t>
            </w:r>
            <w:r>
              <w:t xml:space="preserve"> (MMP)</w:t>
            </w:r>
            <w:r w:rsidR="00A46EDD" w:rsidRPr="00A46EDD">
              <w:t xml:space="preserve"> for assessment and, </w:t>
            </w:r>
            <w:r>
              <w:t>i</w:t>
            </w:r>
            <w:r w:rsidR="00A46EDD" w:rsidRPr="00A46EDD">
              <w:t>f</w:t>
            </w:r>
            <w:r>
              <w:t xml:space="preserve"> n</w:t>
            </w:r>
            <w:r w:rsidR="00A46EDD" w:rsidRPr="00A46EDD">
              <w:t>ecessary, a completed Nomination of Operator Form.</w:t>
            </w:r>
          </w:p>
        </w:tc>
      </w:tr>
      <w:tr w:rsidR="00365B67" w:rsidRPr="007A5EFD" w:rsidTr="00A827BE">
        <w:trPr>
          <w:trHeight w:val="28"/>
        </w:trPr>
        <w:tc>
          <w:tcPr>
            <w:tcW w:w="3164" w:type="dxa"/>
            <w:gridSpan w:val="2"/>
            <w:tcBorders>
              <w:top w:val="nil"/>
              <w:left w:val="nil"/>
              <w:bottom w:val="nil"/>
              <w:right w:val="nil"/>
            </w:tcBorders>
          </w:tcPr>
          <w:p w:rsidR="00365B67" w:rsidRPr="002C21A2" w:rsidRDefault="00365B67" w:rsidP="00365B67">
            <w:pPr>
              <w:pStyle w:val="Subtitle0"/>
              <w:spacing w:after="0"/>
              <w:rPr>
                <w:rStyle w:val="Hidden"/>
              </w:rPr>
            </w:pPr>
          </w:p>
        </w:tc>
        <w:tc>
          <w:tcPr>
            <w:tcW w:w="1414" w:type="dxa"/>
            <w:gridSpan w:val="3"/>
            <w:tcBorders>
              <w:top w:val="nil"/>
              <w:left w:val="nil"/>
              <w:bottom w:val="nil"/>
              <w:right w:val="nil"/>
            </w:tcBorders>
          </w:tcPr>
          <w:p w:rsidR="00365B67" w:rsidRPr="002C21A2" w:rsidRDefault="00365B67" w:rsidP="00365B67">
            <w:pPr>
              <w:pStyle w:val="Subtitle0"/>
              <w:spacing w:after="0"/>
              <w:rPr>
                <w:rStyle w:val="Hidden"/>
              </w:rPr>
            </w:pPr>
          </w:p>
        </w:tc>
        <w:tc>
          <w:tcPr>
            <w:tcW w:w="5532" w:type="dxa"/>
            <w:gridSpan w:val="13"/>
            <w:tcBorders>
              <w:top w:val="nil"/>
              <w:left w:val="nil"/>
              <w:bottom w:val="nil"/>
              <w:right w:val="nil"/>
            </w:tcBorders>
          </w:tcPr>
          <w:p w:rsidR="00365B67" w:rsidRPr="002C21A2" w:rsidRDefault="00365B67" w:rsidP="00365B67">
            <w:pPr>
              <w:pStyle w:val="Subtitle0"/>
              <w:spacing w:after="0"/>
              <w:rPr>
                <w:rStyle w:val="Hidden"/>
              </w:rPr>
            </w:pPr>
          </w:p>
        </w:tc>
      </w:tr>
    </w:tbl>
    <w:p w:rsidR="007A5EFD" w:rsidRDefault="007A5EFD" w:rsidP="009B1BF1"/>
    <w:sectPr w:rsidR="007A5EFD" w:rsidSect="00A87BE8">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086" w:rsidRDefault="00166086" w:rsidP="007332FF">
      <w:r>
        <w:separator/>
      </w:r>
    </w:p>
  </w:endnote>
  <w:endnote w:type="continuationSeparator" w:id="0">
    <w:p w:rsidR="00166086" w:rsidRDefault="0016608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A1454">
                <w:rPr>
                  <w:rStyle w:val="PageNumber"/>
                  <w:b/>
                </w:rPr>
                <w:t>INDUSTRY, TOURISM AND TRADE</w:t>
              </w:r>
            </w:sdtContent>
          </w:sdt>
        </w:p>
        <w:p w:rsidR="002645D5" w:rsidRPr="00AC4488" w:rsidRDefault="002645D5" w:rsidP="003A39F4">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C6F6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C6F6D">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sz w:val="19"/>
              </w:rPr>
              <w:alias w:val="Company"/>
              <w:tag w:val=""/>
              <w:id w:val="1860081984"/>
              <w:dataBinding w:prefixMappings="xmlns:ns0='http://schemas.openxmlformats.org/officeDocument/2006/extended-properties' " w:xpath="/ns0:Properties[1]/ns0:Company[1]" w:storeItemID="{6668398D-A668-4E3E-A5EB-62B293D839F1}"/>
              <w:text w:multiLine="1"/>
            </w:sdtPr>
            <w:sdtEndPr/>
            <w:sdtContent>
              <w:r w:rsidR="000A1454">
                <w:rPr>
                  <w:sz w:val="19"/>
                </w:rPr>
                <w:t>INDUSTRY, TOURISM AND TRADE</w:t>
              </w:r>
            </w:sdtContent>
          </w:sdt>
        </w:p>
        <w:p w:rsidR="002645D5" w:rsidRPr="00CE30CF" w:rsidRDefault="002645D5" w:rsidP="003A39F4">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C6F6D">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C6F6D">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086" w:rsidRDefault="00166086" w:rsidP="007332FF">
      <w:r>
        <w:separator/>
      </w:r>
    </w:p>
  </w:footnote>
  <w:footnote w:type="continuationSeparator" w:id="0">
    <w:p w:rsidR="00166086" w:rsidRDefault="0016608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6608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503A78">
          <w:rPr>
            <w:rStyle w:val="HeaderChar"/>
          </w:rPr>
          <w:t>Application for Authorisation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Default="003B4ED4" w:rsidP="00A53CF0">
        <w:pPr>
          <w:pStyle w:val="Title"/>
          <w:rPr>
            <w:rStyle w:val="TitleChar"/>
            <w:sz w:val="52"/>
            <w:szCs w:val="52"/>
          </w:rPr>
        </w:pPr>
        <w:r>
          <w:rPr>
            <w:rStyle w:val="TitleChar"/>
            <w:sz w:val="52"/>
            <w:szCs w:val="52"/>
          </w:rPr>
          <w:t>Application for Authorisation</w:t>
        </w:r>
      </w:p>
    </w:sdtContent>
  </w:sdt>
  <w:p w:rsidR="00503A78" w:rsidRPr="00503A78" w:rsidRDefault="00503A78" w:rsidP="000A1454">
    <w:r>
      <w:t xml:space="preserve">Northern Territory of Australia – </w:t>
    </w:r>
    <w:r w:rsidRPr="00F65189">
      <w:rPr>
        <w:i/>
      </w:rPr>
      <w:t>Mining Management Act</w:t>
    </w:r>
    <w:r w:rsidR="00F65189">
      <w:t xml:space="preserve"> </w:t>
    </w:r>
    <w:r w:rsidR="00F65189" w:rsidRPr="000A1454">
      <w:rPr>
        <w:i/>
      </w:rPr>
      <w:t>2001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B4F3AED"/>
    <w:multiLevelType w:val="hybridMultilevel"/>
    <w:tmpl w:val="9AA88DE4"/>
    <w:lvl w:ilvl="0" w:tplc="16A637D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C892FA3"/>
    <w:multiLevelType w:val="hybridMultilevel"/>
    <w:tmpl w:val="6C161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35D32B6"/>
    <w:multiLevelType w:val="hybridMultilevel"/>
    <w:tmpl w:val="7006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9"/>
  </w:num>
  <w:num w:numId="4">
    <w:abstractNumId w:val="24"/>
  </w:num>
  <w:num w:numId="5">
    <w:abstractNumId w:val="16"/>
  </w:num>
  <w:num w:numId="6">
    <w:abstractNumId w:val="7"/>
  </w:num>
  <w:num w:numId="7">
    <w:abstractNumId w:val="26"/>
  </w:num>
  <w:num w:numId="8">
    <w:abstractNumId w:val="14"/>
  </w:num>
  <w:num w:numId="9">
    <w:abstractNumId w:val="38"/>
  </w:num>
  <w:num w:numId="10">
    <w:abstractNumId w:val="22"/>
  </w:num>
  <w:num w:numId="11">
    <w:abstractNumId w:val="35"/>
  </w:num>
  <w:num w:numId="12">
    <w:abstractNumId w:val="31"/>
  </w:num>
  <w:num w:numId="13">
    <w:abstractNumId w:val="33"/>
  </w:num>
  <w:num w:numId="1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42"/>
    <w:rsid w:val="00001DDF"/>
    <w:rsid w:val="0000322D"/>
    <w:rsid w:val="00007670"/>
    <w:rsid w:val="00010665"/>
    <w:rsid w:val="0001468D"/>
    <w:rsid w:val="00020347"/>
    <w:rsid w:val="0002393A"/>
    <w:rsid w:val="00027DB8"/>
    <w:rsid w:val="00031A96"/>
    <w:rsid w:val="00037975"/>
    <w:rsid w:val="00040BF3"/>
    <w:rsid w:val="0004211C"/>
    <w:rsid w:val="00046C59"/>
    <w:rsid w:val="00046D88"/>
    <w:rsid w:val="00051362"/>
    <w:rsid w:val="00051F45"/>
    <w:rsid w:val="00052953"/>
    <w:rsid w:val="0005341A"/>
    <w:rsid w:val="00056DEF"/>
    <w:rsid w:val="00056EDC"/>
    <w:rsid w:val="000611FA"/>
    <w:rsid w:val="0006635A"/>
    <w:rsid w:val="000720BE"/>
    <w:rsid w:val="0007259C"/>
    <w:rsid w:val="000750ED"/>
    <w:rsid w:val="00080202"/>
    <w:rsid w:val="00080DCD"/>
    <w:rsid w:val="00080E22"/>
    <w:rsid w:val="00082573"/>
    <w:rsid w:val="00082E34"/>
    <w:rsid w:val="000840A3"/>
    <w:rsid w:val="000849D4"/>
    <w:rsid w:val="00085062"/>
    <w:rsid w:val="00086A5F"/>
    <w:rsid w:val="000911EF"/>
    <w:rsid w:val="000962C5"/>
    <w:rsid w:val="00097865"/>
    <w:rsid w:val="000A1454"/>
    <w:rsid w:val="000A4317"/>
    <w:rsid w:val="000A559C"/>
    <w:rsid w:val="000B0076"/>
    <w:rsid w:val="000B2CA1"/>
    <w:rsid w:val="000C23BA"/>
    <w:rsid w:val="000C6F6D"/>
    <w:rsid w:val="000D1F29"/>
    <w:rsid w:val="000D258B"/>
    <w:rsid w:val="000D633D"/>
    <w:rsid w:val="000E342B"/>
    <w:rsid w:val="000E3ED2"/>
    <w:rsid w:val="000E5DD2"/>
    <w:rsid w:val="000F2958"/>
    <w:rsid w:val="000F3850"/>
    <w:rsid w:val="000F604F"/>
    <w:rsid w:val="00104E7F"/>
    <w:rsid w:val="001137EC"/>
    <w:rsid w:val="001152F5"/>
    <w:rsid w:val="00117743"/>
    <w:rsid w:val="00117F5B"/>
    <w:rsid w:val="00132658"/>
    <w:rsid w:val="0013316D"/>
    <w:rsid w:val="001343E2"/>
    <w:rsid w:val="00150DC0"/>
    <w:rsid w:val="00156CD4"/>
    <w:rsid w:val="00157F7A"/>
    <w:rsid w:val="0016153B"/>
    <w:rsid w:val="00162207"/>
    <w:rsid w:val="00164A3E"/>
    <w:rsid w:val="00166086"/>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279FC"/>
    <w:rsid w:val="00230031"/>
    <w:rsid w:val="00235C01"/>
    <w:rsid w:val="00247343"/>
    <w:rsid w:val="00260FCB"/>
    <w:rsid w:val="002645D5"/>
    <w:rsid w:val="0026532D"/>
    <w:rsid w:val="00265C56"/>
    <w:rsid w:val="00267838"/>
    <w:rsid w:val="002716CD"/>
    <w:rsid w:val="00274D4B"/>
    <w:rsid w:val="002806F5"/>
    <w:rsid w:val="00281577"/>
    <w:rsid w:val="00284EF4"/>
    <w:rsid w:val="002926BC"/>
    <w:rsid w:val="00293A72"/>
    <w:rsid w:val="002A0160"/>
    <w:rsid w:val="002A30C3"/>
    <w:rsid w:val="002A6F6A"/>
    <w:rsid w:val="002A7712"/>
    <w:rsid w:val="002A7A65"/>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34977"/>
    <w:rsid w:val="00342283"/>
    <w:rsid w:val="00343A87"/>
    <w:rsid w:val="00344A36"/>
    <w:rsid w:val="003456F4"/>
    <w:rsid w:val="00347FB6"/>
    <w:rsid w:val="003504FD"/>
    <w:rsid w:val="00350881"/>
    <w:rsid w:val="00354DD9"/>
    <w:rsid w:val="00357D55"/>
    <w:rsid w:val="00363513"/>
    <w:rsid w:val="003657E5"/>
    <w:rsid w:val="0036589C"/>
    <w:rsid w:val="00365B67"/>
    <w:rsid w:val="00371312"/>
    <w:rsid w:val="00371DC7"/>
    <w:rsid w:val="00377B21"/>
    <w:rsid w:val="00387DB7"/>
    <w:rsid w:val="00390862"/>
    <w:rsid w:val="00390CE3"/>
    <w:rsid w:val="00394876"/>
    <w:rsid w:val="00394AAF"/>
    <w:rsid w:val="00394CE5"/>
    <w:rsid w:val="0039602B"/>
    <w:rsid w:val="003A39F4"/>
    <w:rsid w:val="003A6341"/>
    <w:rsid w:val="003B4ED4"/>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1FB4"/>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A78"/>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10DA"/>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26E1"/>
    <w:rsid w:val="005F77C7"/>
    <w:rsid w:val="00620675"/>
    <w:rsid w:val="00622910"/>
    <w:rsid w:val="006254B6"/>
    <w:rsid w:val="00627FC8"/>
    <w:rsid w:val="00642A6D"/>
    <w:rsid w:val="006433C3"/>
    <w:rsid w:val="006469B2"/>
    <w:rsid w:val="00650F5B"/>
    <w:rsid w:val="00661D1D"/>
    <w:rsid w:val="006652A4"/>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269D1"/>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46EDD"/>
    <w:rsid w:val="00A53CF0"/>
    <w:rsid w:val="00A62542"/>
    <w:rsid w:val="00A668F6"/>
    <w:rsid w:val="00A66DD9"/>
    <w:rsid w:val="00A7620F"/>
    <w:rsid w:val="00A76790"/>
    <w:rsid w:val="00A827BE"/>
    <w:rsid w:val="00A87BE8"/>
    <w:rsid w:val="00A925EC"/>
    <w:rsid w:val="00A929AA"/>
    <w:rsid w:val="00A92B6B"/>
    <w:rsid w:val="00AA541E"/>
    <w:rsid w:val="00AD0DA4"/>
    <w:rsid w:val="00AD4169"/>
    <w:rsid w:val="00AE193F"/>
    <w:rsid w:val="00AE25C6"/>
    <w:rsid w:val="00AE2A8A"/>
    <w:rsid w:val="00AE306C"/>
    <w:rsid w:val="00AF28C1"/>
    <w:rsid w:val="00AF3900"/>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65A"/>
    <w:rsid w:val="00BB2AE7"/>
    <w:rsid w:val="00BB6464"/>
    <w:rsid w:val="00BC1BB8"/>
    <w:rsid w:val="00BC2F07"/>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9CF"/>
    <w:rsid w:val="00C53ECF"/>
    <w:rsid w:val="00C61AFA"/>
    <w:rsid w:val="00C61D64"/>
    <w:rsid w:val="00C62099"/>
    <w:rsid w:val="00C64EA3"/>
    <w:rsid w:val="00C72867"/>
    <w:rsid w:val="00C75E81"/>
    <w:rsid w:val="00C86609"/>
    <w:rsid w:val="00C92B4C"/>
    <w:rsid w:val="00C954F6"/>
    <w:rsid w:val="00C96318"/>
    <w:rsid w:val="00CA36A0"/>
    <w:rsid w:val="00CA6BC5"/>
    <w:rsid w:val="00CC037D"/>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05E5"/>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5189"/>
    <w:rsid w:val="00F67D2D"/>
    <w:rsid w:val="00F858F2"/>
    <w:rsid w:val="00F860CC"/>
    <w:rsid w:val="00F94398"/>
    <w:rsid w:val="00FB2B56"/>
    <w:rsid w:val="00FB3CC5"/>
    <w:rsid w:val="00FB55D5"/>
    <w:rsid w:val="00FB7F9B"/>
    <w:rsid w:val="00FC12BF"/>
    <w:rsid w:val="00FC2C60"/>
    <w:rsid w:val="00FD3694"/>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6A767"/>
  <w15:docId w15:val="{22259B9E-D3C3-4BB6-A1A1-EDC681BE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F6D"/>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ade\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636C30-48E9-48D3-8F69-FDBDC505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127</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Application for Authorisation</vt:lpstr>
    </vt:vector>
  </TitlesOfParts>
  <Company>INDUSTRY, TOURISM AND TRADE</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Authorisation</dc:title>
  <dc:creator>Northern Territory Government</dc:creator>
  <cp:lastModifiedBy>Marlene Woods</cp:lastModifiedBy>
  <cp:revision>19</cp:revision>
  <cp:lastPrinted>2021-10-08T05:42:00Z</cp:lastPrinted>
  <dcterms:created xsi:type="dcterms:W3CDTF">2021-10-08T00:56:00Z</dcterms:created>
  <dcterms:modified xsi:type="dcterms:W3CDTF">2021-10-10T22:17:00Z</dcterms:modified>
</cp:coreProperties>
</file>