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90"/>
        <w:gridCol w:w="1653"/>
        <w:gridCol w:w="425"/>
        <w:gridCol w:w="567"/>
        <w:gridCol w:w="1276"/>
        <w:gridCol w:w="1985"/>
        <w:gridCol w:w="992"/>
        <w:gridCol w:w="1984"/>
        <w:gridCol w:w="1276"/>
      </w:tblGrid>
      <w:tr w:rsidR="009B1BF1" w:rsidRPr="007A5EFD" w14:paraId="3ECBC7FD" w14:textId="77777777" w:rsidTr="00B411B0">
        <w:trPr>
          <w:trHeight w:val="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1E8118F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F66D4C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0BB7D9D1" w14:textId="77777777" w:rsidTr="00B411B0">
        <w:trPr>
          <w:trHeight w:val="1242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AC40469" w14:textId="77777777" w:rsidR="00B411B0" w:rsidRPr="00327BCF" w:rsidRDefault="00B411B0" w:rsidP="00B411B0">
            <w:pPr>
              <w:spacing w:after="120"/>
              <w:ind w:right="142"/>
              <w:jc w:val="both"/>
              <w:rPr>
                <w:szCs w:val="22"/>
              </w:rPr>
            </w:pPr>
            <w:r w:rsidRPr="00327BCF">
              <w:rPr>
                <w:szCs w:val="22"/>
              </w:rPr>
              <w:t xml:space="preserve">The </w:t>
            </w:r>
            <w:r w:rsidRPr="00327BCF">
              <w:rPr>
                <w:i/>
                <w:szCs w:val="22"/>
              </w:rPr>
              <w:t>Agricultural and Veterinary Chemicals (Control of Use) Act 2004</w:t>
            </w:r>
            <w:r w:rsidRPr="00327BCF">
              <w:rPr>
                <w:szCs w:val="22"/>
              </w:rPr>
              <w:t>, section 99 requires that a complaint is received on the approved form or by a statuary declaration.</w:t>
            </w:r>
          </w:p>
          <w:p w14:paraId="3CE9FF45" w14:textId="77777777" w:rsidR="00B411B0" w:rsidRPr="00E748D1" w:rsidRDefault="00B411B0" w:rsidP="00B411B0">
            <w:pPr>
              <w:spacing w:after="120"/>
              <w:ind w:right="142"/>
              <w:jc w:val="both"/>
              <w:rPr>
                <w:szCs w:val="22"/>
              </w:rPr>
            </w:pPr>
            <w:r w:rsidRPr="00327BCF">
              <w:rPr>
                <w:szCs w:val="22"/>
              </w:rPr>
              <w:t xml:space="preserve">Complaints can be made which relate to the use </w:t>
            </w:r>
            <w:r w:rsidRPr="00E748D1">
              <w:rPr>
                <w:szCs w:val="22"/>
              </w:rPr>
              <w:t>of chemical products, fertiliser or stock foods that may result in harm to:</w:t>
            </w:r>
          </w:p>
          <w:p w14:paraId="77F2CCB6" w14:textId="77777777" w:rsidR="00B411B0" w:rsidRPr="00E748D1" w:rsidRDefault="00B411B0" w:rsidP="00B411B0">
            <w:pPr>
              <w:pStyle w:val="ListParagraph"/>
              <w:numPr>
                <w:ilvl w:val="0"/>
                <w:numId w:val="12"/>
              </w:numPr>
              <w:ind w:right="142"/>
              <w:rPr>
                <w:rFonts w:eastAsia="Times New Roman"/>
              </w:rPr>
            </w:pPr>
            <w:r w:rsidRPr="00E748D1">
              <w:rPr>
                <w:rFonts w:eastAsia="Times New Roman"/>
              </w:rPr>
              <w:t>Health and safety of the general public,</w:t>
            </w:r>
          </w:p>
          <w:p w14:paraId="38A4495F" w14:textId="77777777" w:rsidR="00B411B0" w:rsidRPr="00E748D1" w:rsidRDefault="00B411B0" w:rsidP="00B411B0">
            <w:pPr>
              <w:pStyle w:val="ListParagraph"/>
              <w:numPr>
                <w:ilvl w:val="0"/>
                <w:numId w:val="12"/>
              </w:numPr>
              <w:ind w:right="142"/>
              <w:rPr>
                <w:rFonts w:eastAsia="Times New Roman"/>
              </w:rPr>
            </w:pPr>
            <w:r w:rsidRPr="00E748D1">
              <w:rPr>
                <w:rFonts w:eastAsia="Times New Roman"/>
              </w:rPr>
              <w:t>Health and safety of the user of a chemical product, fertiliser or stock food,</w:t>
            </w:r>
          </w:p>
          <w:p w14:paraId="119F80AE" w14:textId="77777777" w:rsidR="00B411B0" w:rsidRPr="00E748D1" w:rsidRDefault="00B411B0" w:rsidP="00B411B0">
            <w:pPr>
              <w:pStyle w:val="ListParagraph"/>
              <w:numPr>
                <w:ilvl w:val="0"/>
                <w:numId w:val="12"/>
              </w:numPr>
              <w:ind w:right="142"/>
              <w:rPr>
                <w:rFonts w:eastAsia="Times New Roman"/>
              </w:rPr>
            </w:pPr>
            <w:r w:rsidRPr="00E748D1">
              <w:rPr>
                <w:rFonts w:eastAsia="Times New Roman"/>
              </w:rPr>
              <w:t>The health of an animal,</w:t>
            </w:r>
          </w:p>
          <w:p w14:paraId="2F184B69" w14:textId="77777777" w:rsidR="00B411B0" w:rsidRPr="00E748D1" w:rsidRDefault="00B411B0" w:rsidP="00B411B0">
            <w:pPr>
              <w:pStyle w:val="ListParagraph"/>
              <w:numPr>
                <w:ilvl w:val="0"/>
                <w:numId w:val="12"/>
              </w:numPr>
              <w:ind w:right="142"/>
              <w:rPr>
                <w:rFonts w:eastAsia="Times New Roman"/>
              </w:rPr>
            </w:pPr>
            <w:r w:rsidRPr="00E748D1">
              <w:rPr>
                <w:rFonts w:eastAsia="Times New Roman"/>
              </w:rPr>
              <w:t>The environment, or</w:t>
            </w:r>
          </w:p>
          <w:p w14:paraId="5211B776" w14:textId="77777777" w:rsidR="00B411B0" w:rsidRPr="00E748D1" w:rsidRDefault="00B411B0" w:rsidP="00B411B0">
            <w:pPr>
              <w:pStyle w:val="ListParagraph"/>
              <w:numPr>
                <w:ilvl w:val="0"/>
                <w:numId w:val="12"/>
              </w:numPr>
              <w:ind w:right="142"/>
              <w:rPr>
                <w:rFonts w:eastAsia="Times New Roman"/>
              </w:rPr>
            </w:pPr>
            <w:r w:rsidRPr="00E748D1">
              <w:rPr>
                <w:rFonts w:eastAsia="Times New Roman"/>
              </w:rPr>
              <w:t>Domestic or export trade in agricultural produce.</w:t>
            </w:r>
          </w:p>
          <w:p w14:paraId="0CB80C2D" w14:textId="77777777" w:rsidR="00B31D3A" w:rsidRPr="00872B4E" w:rsidRDefault="00B411B0" w:rsidP="00B411B0">
            <w:r w:rsidRPr="00327BCF">
              <w:rPr>
                <w:szCs w:val="22"/>
              </w:rPr>
              <w:t xml:space="preserve">Once staff of Chemical Services have received </w:t>
            </w:r>
            <w:r>
              <w:rPr>
                <w:szCs w:val="22"/>
              </w:rPr>
              <w:t>the completed formal complaint report f</w:t>
            </w:r>
            <w:r w:rsidRPr="00327BCF">
              <w:rPr>
                <w:szCs w:val="22"/>
              </w:rPr>
              <w:t>orm or statutory declaration, the complainant will be advised of the steps that will be undertaken to investigate the complaint</w:t>
            </w:r>
          </w:p>
        </w:tc>
      </w:tr>
      <w:tr w:rsidR="007D48A4" w:rsidRPr="007A5EFD" w14:paraId="57891D0C" w14:textId="77777777" w:rsidTr="00B411B0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72BD4A2" w14:textId="77777777" w:rsidR="007D48A4" w:rsidRPr="004A3CC9" w:rsidRDefault="00B411B0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Section 1: Details of person(s) lodging complaint</w:t>
            </w:r>
          </w:p>
        </w:tc>
      </w:tr>
      <w:tr w:rsidR="00B411B0" w:rsidRPr="007A5EFD" w14:paraId="6A00465F" w14:textId="77777777" w:rsidTr="00C61BA6">
        <w:trPr>
          <w:trHeight w:val="283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2C392A" w14:textId="77777777" w:rsidR="00B411B0" w:rsidRPr="007A5EFD" w:rsidRDefault="00B411B0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Full name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599D800" w14:textId="77777777" w:rsidR="00B411B0" w:rsidRPr="002C0BEF" w:rsidRDefault="00B411B0" w:rsidP="002C0BEF"/>
        </w:tc>
      </w:tr>
      <w:tr w:rsidR="00B411B0" w:rsidRPr="007A5EFD" w14:paraId="37B7DDC7" w14:textId="77777777" w:rsidTr="00C61BA6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798AA91" w14:textId="77777777" w:rsidR="00B411B0" w:rsidRPr="007A5EFD" w:rsidRDefault="00B411B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6D4406A" w14:textId="77777777" w:rsidR="00B411B0" w:rsidRPr="002C0BEF" w:rsidRDefault="00B411B0" w:rsidP="002C0BEF"/>
        </w:tc>
      </w:tr>
      <w:tr w:rsidR="00B411B0" w:rsidRPr="007A5EFD" w14:paraId="11A5DE9D" w14:textId="77777777" w:rsidTr="00C61BA6">
        <w:trPr>
          <w:trHeight w:val="567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3C3E8C5" w14:textId="77777777" w:rsidR="00B411B0" w:rsidRPr="007A5EFD" w:rsidRDefault="00B411B0" w:rsidP="00B411B0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C5A05D" w14:textId="77777777" w:rsidR="00B411B0" w:rsidRPr="002C0BEF" w:rsidRDefault="00B411B0" w:rsidP="000750C5"/>
        </w:tc>
      </w:tr>
      <w:tr w:rsidR="00B411B0" w:rsidRPr="007A5EFD" w14:paraId="76FDBDEA" w14:textId="77777777" w:rsidTr="00B411B0">
        <w:trPr>
          <w:trHeight w:val="337"/>
        </w:trPr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359E3CF" w14:textId="77777777" w:rsidR="00B411B0" w:rsidRPr="00B411B0" w:rsidRDefault="00B411B0" w:rsidP="000750C5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 xml:space="preserve">Telephone </w:t>
            </w:r>
            <w:r w:rsidRPr="00B411B0">
              <w:rPr>
                <w:rStyle w:val="Questionlabel"/>
                <w:b w:val="0"/>
                <w:sz w:val="20"/>
              </w:rPr>
              <w:t>(preferred contact number</w:t>
            </w:r>
            <w:r w:rsidR="003C050B">
              <w:rPr>
                <w:rStyle w:val="Questionlabel"/>
                <w:b w:val="0"/>
                <w:sz w:val="20"/>
              </w:rPr>
              <w:t>s</w:t>
            </w:r>
            <w:r w:rsidRPr="00B411B0">
              <w:rPr>
                <w:rStyle w:val="Questionlabel"/>
                <w:b w:val="0"/>
                <w:sz w:val="20"/>
              </w:rPr>
              <w:t>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854D92" w14:textId="77777777" w:rsidR="00B411B0" w:rsidRPr="002C0BEF" w:rsidRDefault="00B411B0" w:rsidP="000750C5"/>
        </w:tc>
      </w:tr>
      <w:tr w:rsidR="00B411B0" w:rsidRPr="007A5EFD" w14:paraId="660E823D" w14:textId="77777777" w:rsidTr="00C61BA6">
        <w:trPr>
          <w:trHeight w:val="337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6BBF14" w14:textId="77777777" w:rsidR="00B411B0" w:rsidRPr="007A5EFD" w:rsidRDefault="00B411B0" w:rsidP="000750C5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38E52E2" w14:textId="77777777" w:rsidR="00B411B0" w:rsidRPr="002C0BEF" w:rsidRDefault="00B411B0" w:rsidP="000750C5"/>
        </w:tc>
      </w:tr>
      <w:tr w:rsidR="00B411B0" w:rsidRPr="007A5EFD" w14:paraId="249E48BF" w14:textId="77777777" w:rsidTr="00C61BA6">
        <w:trPr>
          <w:trHeight w:val="85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5A74BB4" w14:textId="77777777" w:rsidR="00B411B0" w:rsidRPr="00F93DAD" w:rsidRDefault="00B411B0" w:rsidP="000750C5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  <w:r w:rsidRPr="00F93DAD">
              <w:rPr>
                <w:rStyle w:val="Questionlabel"/>
              </w:rPr>
              <w:t>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027AA" w14:textId="77777777" w:rsidR="00B411B0" w:rsidRPr="00BA1CB7" w:rsidRDefault="00B411B0" w:rsidP="000750C5">
            <w:pPr>
              <w:rPr>
                <w:rStyle w:val="Questionlabel"/>
                <w:b w:val="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E4E1F" w14:textId="77777777" w:rsidR="00B411B0" w:rsidRPr="00F93DAD" w:rsidRDefault="00B411B0" w:rsidP="000750C5">
            <w:pPr>
              <w:ind w:right="-102"/>
              <w:rPr>
                <w:rStyle w:val="Questionlabel"/>
              </w:rPr>
            </w:pPr>
            <w:r>
              <w:rPr>
                <w:rStyle w:val="Questionlabel"/>
              </w:rPr>
              <w:t>Date: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7B8EE" w14:textId="77777777" w:rsidR="00B411B0" w:rsidRPr="00BA1CB7" w:rsidRDefault="00B411B0" w:rsidP="000750C5">
            <w:pPr>
              <w:rPr>
                <w:rStyle w:val="Questionlabel"/>
                <w:b w:val="0"/>
                <w:szCs w:val="22"/>
              </w:rPr>
            </w:pPr>
          </w:p>
        </w:tc>
      </w:tr>
      <w:tr w:rsidR="007D48A4" w:rsidRPr="007A5EFD" w14:paraId="70F8E8DD" w14:textId="77777777" w:rsidTr="00B411B0">
        <w:trPr>
          <w:trHeight w:val="19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7598965" w14:textId="77777777" w:rsidR="007D48A4" w:rsidRPr="007A5EFD" w:rsidRDefault="00B411B0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Section 2: Details of complaint</w:t>
            </w:r>
          </w:p>
        </w:tc>
      </w:tr>
      <w:tr w:rsidR="00B411B0" w:rsidRPr="007A5EFD" w14:paraId="62E51154" w14:textId="77777777" w:rsidTr="009344B5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0A6C2F" w14:textId="77777777" w:rsidR="00B411B0" w:rsidRPr="002C0BEF" w:rsidRDefault="00B411B0" w:rsidP="002C0BEF">
            <w:r>
              <w:rPr>
                <w:rStyle w:val="Questionlabel"/>
              </w:rPr>
              <w:t>2.1</w:t>
            </w:r>
            <w:r>
              <w:rPr>
                <w:rStyle w:val="Questionlabel"/>
              </w:rPr>
              <w:tab/>
              <w:t>Description of alleged incident</w:t>
            </w:r>
          </w:p>
        </w:tc>
      </w:tr>
      <w:tr w:rsidR="007D48A4" w:rsidRPr="007A5EFD" w14:paraId="313A85FF" w14:textId="77777777" w:rsidTr="00B411B0">
        <w:trPr>
          <w:trHeight w:val="223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D69D95" w14:textId="11A9DEF4" w:rsidR="007D48A4" w:rsidRPr="007A5EFD" w:rsidRDefault="00B411B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 and time</w:t>
            </w:r>
            <w:r w:rsidR="003C050B">
              <w:rPr>
                <w:rStyle w:val="Questionlabel"/>
              </w:rPr>
              <w:t xml:space="preserve"> occur</w:t>
            </w:r>
            <w:r w:rsidR="00AB41F8">
              <w:rPr>
                <w:rStyle w:val="Questionlabel"/>
              </w:rPr>
              <w:t>r</w:t>
            </w:r>
            <w:r w:rsidR="003C050B">
              <w:rPr>
                <w:rStyle w:val="Questionlabel"/>
              </w:rPr>
              <w:t>ed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C681D58" w14:textId="77777777" w:rsidR="007D48A4" w:rsidRPr="002C0BEF" w:rsidRDefault="007D48A4" w:rsidP="002C0BEF"/>
        </w:tc>
      </w:tr>
      <w:tr w:rsidR="00B411B0" w:rsidRPr="007A5EFD" w14:paraId="0FA73EF9" w14:textId="77777777" w:rsidTr="00B411B0">
        <w:trPr>
          <w:trHeight w:val="223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3356FD" w14:textId="77777777" w:rsidR="00B411B0" w:rsidRDefault="00B411B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Location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9CE91A" w14:textId="77777777" w:rsidR="00B411B0" w:rsidRPr="002C0BEF" w:rsidRDefault="00B411B0" w:rsidP="002C0BEF"/>
        </w:tc>
      </w:tr>
      <w:tr w:rsidR="00B411B0" w:rsidRPr="007A5EFD" w14:paraId="1482340D" w14:textId="77777777" w:rsidTr="00B411B0">
        <w:trPr>
          <w:trHeight w:val="223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279699" w14:textId="77777777" w:rsidR="00B411B0" w:rsidRDefault="00B411B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Chemical product</w:t>
            </w:r>
            <w:r w:rsidR="003C050B">
              <w:rPr>
                <w:rStyle w:val="Questionlabel"/>
              </w:rPr>
              <w:t xml:space="preserve"> (if known)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FC931A3" w14:textId="77777777" w:rsidR="00B411B0" w:rsidRPr="002C0BEF" w:rsidRDefault="00B411B0" w:rsidP="002C0BEF"/>
        </w:tc>
      </w:tr>
      <w:tr w:rsidR="00B411B0" w:rsidRPr="007A5EFD" w14:paraId="68C32A3C" w14:textId="77777777" w:rsidTr="00B411B0">
        <w:trPr>
          <w:trHeight w:val="223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21397AF" w14:textId="77777777" w:rsidR="00B411B0" w:rsidRDefault="00B411B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Active ingredient</w:t>
            </w:r>
            <w:r w:rsidR="003C050B">
              <w:rPr>
                <w:rStyle w:val="Questionlabel"/>
              </w:rPr>
              <w:t xml:space="preserve"> (if known)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AF00EC" w14:textId="77777777" w:rsidR="00B411B0" w:rsidRPr="002C0BEF" w:rsidRDefault="00B411B0" w:rsidP="002C0BEF"/>
        </w:tc>
      </w:tr>
      <w:tr w:rsidR="00B411B0" w:rsidRPr="007A5EFD" w14:paraId="4C816561" w14:textId="77777777" w:rsidTr="00B411B0">
        <w:trPr>
          <w:trHeight w:val="223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382B19" w14:textId="77777777" w:rsidR="00B411B0" w:rsidRDefault="00B411B0" w:rsidP="00C61BA6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Produce affected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FDA15C1" w14:textId="77777777" w:rsidR="00B411B0" w:rsidRPr="002C0BEF" w:rsidRDefault="00B411B0" w:rsidP="00C61BA6">
            <w:pPr>
              <w:keepNext/>
            </w:pPr>
          </w:p>
        </w:tc>
      </w:tr>
      <w:tr w:rsidR="00B411B0" w:rsidRPr="007A5EFD" w14:paraId="72FC4A1B" w14:textId="77777777" w:rsidTr="00B411B0">
        <w:trPr>
          <w:trHeight w:val="223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1B1308" w14:textId="77777777" w:rsidR="00B411B0" w:rsidRDefault="00B411B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Land affected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B5D6BF" w14:textId="77777777" w:rsidR="00B411B0" w:rsidRPr="002C0BEF" w:rsidRDefault="00B411B0" w:rsidP="002C0BEF"/>
        </w:tc>
      </w:tr>
      <w:tr w:rsidR="00B411B0" w:rsidRPr="007A5EFD" w14:paraId="363AD7CE" w14:textId="77777777" w:rsidTr="000750C5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3B3DD3A" w14:textId="77777777" w:rsidR="00B411B0" w:rsidRPr="002C0BEF" w:rsidRDefault="00B411B0" w:rsidP="000750C5">
            <w:r w:rsidRPr="00B411B0">
              <w:rPr>
                <w:rStyle w:val="Questionlabel"/>
              </w:rPr>
              <w:t>2.2</w:t>
            </w:r>
            <w:r w:rsidRPr="00B411B0">
              <w:rPr>
                <w:rStyle w:val="Questionlabel"/>
              </w:rPr>
              <w:tab/>
              <w:t xml:space="preserve">Person or Company alleged to be applying the chemical </w:t>
            </w:r>
            <w:r w:rsidRPr="00B411B0">
              <w:rPr>
                <w:rStyle w:val="Questionlabel"/>
                <w:b w:val="0"/>
                <w:sz w:val="20"/>
              </w:rPr>
              <w:t>(provide as much detail as possible).</w:t>
            </w:r>
          </w:p>
        </w:tc>
      </w:tr>
      <w:tr w:rsidR="00B411B0" w:rsidRPr="007A5EFD" w14:paraId="669C7621" w14:textId="77777777" w:rsidTr="00D70BCD">
        <w:trPr>
          <w:trHeight w:val="1474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A75DC98" w14:textId="77777777" w:rsidR="00B411B0" w:rsidRPr="00B411B0" w:rsidRDefault="00B411B0" w:rsidP="00B411B0"/>
        </w:tc>
      </w:tr>
      <w:tr w:rsidR="00B411B0" w:rsidRPr="007A5EFD" w14:paraId="33E9CE1C" w14:textId="77777777" w:rsidTr="000750C5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6CB1B3" w14:textId="77777777" w:rsidR="00B411B0" w:rsidRPr="002C0BEF" w:rsidRDefault="00B411B0" w:rsidP="00B411B0">
            <w:r>
              <w:rPr>
                <w:rStyle w:val="Questionlabel"/>
              </w:rPr>
              <w:t>2.3</w:t>
            </w:r>
            <w:r w:rsidRPr="00B411B0">
              <w:rPr>
                <w:rStyle w:val="Questionlabel"/>
              </w:rPr>
              <w:tab/>
            </w:r>
            <w:r>
              <w:rPr>
                <w:rStyle w:val="Questionlabel"/>
              </w:rPr>
              <w:t>Witness</w:t>
            </w:r>
          </w:p>
        </w:tc>
      </w:tr>
      <w:tr w:rsidR="00B411B0" w:rsidRPr="007A5EFD" w14:paraId="78D79684" w14:textId="77777777" w:rsidTr="000750C5">
        <w:trPr>
          <w:trHeight w:val="223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94D6D9" w14:textId="77777777" w:rsidR="00B411B0" w:rsidRPr="007A5EFD" w:rsidRDefault="00B411B0" w:rsidP="000750C5">
            <w:pPr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031209" w14:textId="77777777" w:rsidR="00B411B0" w:rsidRPr="002C0BEF" w:rsidRDefault="00B411B0" w:rsidP="000750C5"/>
        </w:tc>
      </w:tr>
      <w:tr w:rsidR="00B411B0" w:rsidRPr="007A5EFD" w14:paraId="49B35498" w14:textId="77777777" w:rsidTr="000750C5">
        <w:trPr>
          <w:trHeight w:val="223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B64F73" w14:textId="77777777" w:rsidR="00B411B0" w:rsidRDefault="00B411B0" w:rsidP="000750C5">
            <w:pPr>
              <w:rPr>
                <w:rStyle w:val="Questionlabel"/>
              </w:rPr>
            </w:pPr>
            <w:r>
              <w:rPr>
                <w:rStyle w:val="Questionlabel"/>
              </w:rPr>
              <w:t>Address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A12AE3E" w14:textId="77777777" w:rsidR="00B411B0" w:rsidRPr="002C0BEF" w:rsidRDefault="00B411B0" w:rsidP="000750C5"/>
        </w:tc>
      </w:tr>
      <w:tr w:rsidR="00B411B0" w:rsidRPr="007A5EFD" w14:paraId="7C6A844F" w14:textId="77777777" w:rsidTr="000750C5">
        <w:trPr>
          <w:trHeight w:val="223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C1346A" w14:textId="77777777" w:rsidR="00B411B0" w:rsidRDefault="00B411B0" w:rsidP="000750C5">
            <w:pPr>
              <w:rPr>
                <w:rStyle w:val="Questionlabel"/>
              </w:rPr>
            </w:pPr>
            <w:r>
              <w:rPr>
                <w:rStyle w:val="Questionlabel"/>
              </w:rPr>
              <w:t>Contact number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04C79C" w14:textId="77777777" w:rsidR="00B411B0" w:rsidRPr="002C0BEF" w:rsidRDefault="00B411B0" w:rsidP="000750C5"/>
        </w:tc>
      </w:tr>
      <w:tr w:rsidR="00B411B0" w:rsidRPr="007A5EFD" w14:paraId="715F79A0" w14:textId="77777777" w:rsidTr="000750C5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D62C655" w14:textId="77777777" w:rsidR="00B411B0" w:rsidRPr="002C0BEF" w:rsidRDefault="00B411B0" w:rsidP="000750C5">
            <w:r w:rsidRPr="00B411B0">
              <w:rPr>
                <w:rStyle w:val="Questionlabel"/>
              </w:rPr>
              <w:t>2.4</w:t>
            </w:r>
            <w:r w:rsidRPr="00B411B0">
              <w:rPr>
                <w:rStyle w:val="Questionlabel"/>
              </w:rPr>
              <w:tab/>
              <w:t>Name of any other Agency informed</w:t>
            </w:r>
          </w:p>
        </w:tc>
      </w:tr>
      <w:tr w:rsidR="00B411B0" w:rsidRPr="007A5EFD" w14:paraId="4849F500" w14:textId="77777777" w:rsidTr="00B411B0">
        <w:trPr>
          <w:trHeight w:val="223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6C9EBA7" w14:textId="77777777" w:rsidR="00B411B0" w:rsidRPr="007A5EFD" w:rsidRDefault="00B411B0" w:rsidP="000750C5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NT </w:t>
            </w:r>
            <w:proofErr w:type="spellStart"/>
            <w:r>
              <w:rPr>
                <w:rStyle w:val="Questionlabel"/>
              </w:rPr>
              <w:t>WorkSafe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6261AD" w14:textId="77777777" w:rsidR="00B411B0" w:rsidRPr="002C0BEF" w:rsidRDefault="00B411B0" w:rsidP="000750C5">
            <w:r>
              <w:t>Yes / No</w:t>
            </w:r>
          </w:p>
        </w:tc>
      </w:tr>
      <w:tr w:rsidR="00B411B0" w:rsidRPr="007A5EFD" w14:paraId="5623664B" w14:textId="77777777" w:rsidTr="00B411B0">
        <w:trPr>
          <w:trHeight w:val="223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48E1F5" w14:textId="77777777" w:rsidR="00B411B0" w:rsidRDefault="00B411B0" w:rsidP="000750C5">
            <w:pPr>
              <w:rPr>
                <w:rStyle w:val="Questionlabel"/>
              </w:rPr>
            </w:pPr>
            <w:r>
              <w:rPr>
                <w:rStyle w:val="Questionlabel"/>
              </w:rPr>
              <w:t>Department of Health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F114F7D" w14:textId="77777777" w:rsidR="00B411B0" w:rsidRPr="002C0BEF" w:rsidRDefault="00B411B0" w:rsidP="000750C5">
            <w:r>
              <w:t>Yes / No</w:t>
            </w:r>
          </w:p>
        </w:tc>
      </w:tr>
      <w:tr w:rsidR="00B411B0" w:rsidRPr="007A5EFD" w14:paraId="4C994629" w14:textId="77777777" w:rsidTr="00B411B0">
        <w:trPr>
          <w:trHeight w:val="223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7183D10" w14:textId="77777777" w:rsidR="00B411B0" w:rsidRDefault="00B411B0" w:rsidP="000750C5">
            <w:pPr>
              <w:rPr>
                <w:rStyle w:val="Questionlabel"/>
              </w:rPr>
            </w:pPr>
            <w:r>
              <w:rPr>
                <w:rStyle w:val="Questionlabel"/>
              </w:rPr>
              <w:t>Department of Environment Parks and Water Security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7EB6547" w14:textId="77777777" w:rsidR="00B411B0" w:rsidRPr="002C0BEF" w:rsidRDefault="00B411B0" w:rsidP="000750C5"/>
        </w:tc>
      </w:tr>
      <w:tr w:rsidR="00B411B0" w:rsidRPr="007A5EFD" w14:paraId="14BA1470" w14:textId="77777777" w:rsidTr="000750C5">
        <w:trPr>
          <w:trHeight w:val="223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2565EB" w14:textId="77777777" w:rsidR="00B411B0" w:rsidRPr="007A5EFD" w:rsidRDefault="00B411B0" w:rsidP="00B411B0">
            <w:pPr>
              <w:ind w:left="284"/>
              <w:rPr>
                <w:rStyle w:val="Questionlabel"/>
              </w:rPr>
            </w:pPr>
            <w:r>
              <w:rPr>
                <w:rStyle w:val="Questionlabel"/>
              </w:rPr>
              <w:t>NT EPA – Pollution Hotline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8C3A5BD" w14:textId="77777777" w:rsidR="00B411B0" w:rsidRPr="002C0BEF" w:rsidRDefault="00B411B0" w:rsidP="000750C5">
            <w:r>
              <w:t>Yes / No</w:t>
            </w:r>
          </w:p>
        </w:tc>
      </w:tr>
      <w:tr w:rsidR="00B411B0" w:rsidRPr="007A5EFD" w14:paraId="6649E690" w14:textId="77777777" w:rsidTr="000750C5">
        <w:trPr>
          <w:trHeight w:val="223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AEB8D2" w14:textId="77777777" w:rsidR="00B411B0" w:rsidRDefault="00B411B0" w:rsidP="00B411B0">
            <w:pPr>
              <w:ind w:left="284"/>
              <w:rPr>
                <w:rStyle w:val="Questionlabel"/>
              </w:rPr>
            </w:pPr>
            <w:r>
              <w:rPr>
                <w:rStyle w:val="Questionlabel"/>
              </w:rPr>
              <w:t>Parks and Wildlife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F5299A" w14:textId="77777777" w:rsidR="00B411B0" w:rsidRPr="002C0BEF" w:rsidRDefault="00B411B0" w:rsidP="000750C5">
            <w:r>
              <w:t>Yes / No</w:t>
            </w:r>
          </w:p>
        </w:tc>
      </w:tr>
      <w:tr w:rsidR="00B411B0" w:rsidRPr="007A5EFD" w14:paraId="0FFDA4D4" w14:textId="77777777" w:rsidTr="000750C5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C1F188D" w14:textId="77777777" w:rsidR="00B411B0" w:rsidRPr="002C0BEF" w:rsidRDefault="00B411B0" w:rsidP="00B411B0">
            <w:r w:rsidRPr="00B411B0">
              <w:rPr>
                <w:rStyle w:val="Questionlabel"/>
              </w:rPr>
              <w:t>2.</w:t>
            </w:r>
            <w:r>
              <w:rPr>
                <w:rStyle w:val="Questionlabel"/>
              </w:rPr>
              <w:t>5</w:t>
            </w:r>
            <w:r w:rsidRPr="00B411B0">
              <w:rPr>
                <w:rStyle w:val="Questionlabel"/>
              </w:rPr>
              <w:tab/>
            </w:r>
            <w:r>
              <w:rPr>
                <w:rStyle w:val="Questionlabel"/>
              </w:rPr>
              <w:t xml:space="preserve">Method of application of the chemical </w:t>
            </w:r>
            <w:r w:rsidRPr="00B411B0">
              <w:rPr>
                <w:rStyle w:val="Questionlabel"/>
                <w:b w:val="0"/>
                <w:sz w:val="20"/>
              </w:rPr>
              <w:t xml:space="preserve">(ground, air </w:t>
            </w:r>
            <w:proofErr w:type="spellStart"/>
            <w:r w:rsidRPr="00B411B0">
              <w:rPr>
                <w:rStyle w:val="Questionlabel"/>
                <w:b w:val="0"/>
                <w:sz w:val="20"/>
              </w:rPr>
              <w:t>etc</w:t>
            </w:r>
            <w:proofErr w:type="spellEnd"/>
            <w:r w:rsidRPr="00B411B0">
              <w:rPr>
                <w:rStyle w:val="Questionlabel"/>
                <w:b w:val="0"/>
                <w:sz w:val="20"/>
              </w:rPr>
              <w:t>).</w:t>
            </w:r>
          </w:p>
        </w:tc>
      </w:tr>
      <w:tr w:rsidR="00C61BA6" w:rsidRPr="007A5EFD" w14:paraId="3D92B463" w14:textId="77777777" w:rsidTr="000750C5">
        <w:trPr>
          <w:trHeight w:val="223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0A9170F" w14:textId="77777777" w:rsidR="00C61BA6" w:rsidRPr="007A5EFD" w:rsidRDefault="00C61BA6" w:rsidP="000750C5">
            <w:pPr>
              <w:rPr>
                <w:rStyle w:val="Questionlabel"/>
              </w:rPr>
            </w:pPr>
            <w:r>
              <w:rPr>
                <w:rStyle w:val="Questionlabel"/>
              </w:rPr>
              <w:t>Ground spray – manual operations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E65D36" w14:textId="77777777" w:rsidR="00C61BA6" w:rsidRPr="002C0BEF" w:rsidRDefault="00C61BA6" w:rsidP="000750C5">
            <w:r>
              <w:t>Yes / No</w:t>
            </w:r>
          </w:p>
        </w:tc>
      </w:tr>
      <w:tr w:rsidR="00B411B0" w:rsidRPr="007A5EFD" w14:paraId="4AFFE776" w14:textId="77777777" w:rsidTr="000750C5">
        <w:trPr>
          <w:trHeight w:val="223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1F16A7" w14:textId="77777777" w:rsidR="00B411B0" w:rsidRPr="007A5EFD" w:rsidRDefault="00C61BA6" w:rsidP="000750C5">
            <w:pPr>
              <w:rPr>
                <w:rStyle w:val="Questionlabel"/>
              </w:rPr>
            </w:pPr>
            <w:r>
              <w:rPr>
                <w:rStyle w:val="Questionlabel"/>
              </w:rPr>
              <w:t>Group spray – boom spray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B4D299" w14:textId="77777777" w:rsidR="00B411B0" w:rsidRPr="002C0BEF" w:rsidRDefault="00B411B0" w:rsidP="000750C5">
            <w:r>
              <w:t>Yes / No</w:t>
            </w:r>
          </w:p>
        </w:tc>
      </w:tr>
      <w:tr w:rsidR="00B411B0" w:rsidRPr="007A5EFD" w14:paraId="0FDE812A" w14:textId="77777777" w:rsidTr="000750C5">
        <w:trPr>
          <w:trHeight w:val="223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5F7654" w14:textId="77777777" w:rsidR="00B411B0" w:rsidRDefault="00C61BA6" w:rsidP="000750C5">
            <w:pPr>
              <w:rPr>
                <w:rStyle w:val="Questionlabel"/>
              </w:rPr>
            </w:pPr>
            <w:r>
              <w:rPr>
                <w:rStyle w:val="Questionlabel"/>
              </w:rPr>
              <w:t>Aerial spray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74B53E7" w14:textId="77777777" w:rsidR="00B411B0" w:rsidRPr="002C0BEF" w:rsidRDefault="00B411B0" w:rsidP="000750C5">
            <w:r>
              <w:t>Yes / No</w:t>
            </w:r>
          </w:p>
        </w:tc>
      </w:tr>
      <w:tr w:rsidR="00C61BA6" w:rsidRPr="007A5EFD" w14:paraId="3CED0A62" w14:textId="77777777" w:rsidTr="000750C5">
        <w:trPr>
          <w:trHeight w:val="14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60DDD3B" w14:textId="68F15E5E" w:rsidR="00C61BA6" w:rsidRPr="002C0BEF" w:rsidRDefault="00C61BA6" w:rsidP="00C61BA6">
            <w:r w:rsidRPr="00C61BA6">
              <w:rPr>
                <w:rStyle w:val="Questionlabel"/>
              </w:rPr>
              <w:t>2.6</w:t>
            </w:r>
            <w:r w:rsidRPr="00C61BA6">
              <w:rPr>
                <w:rStyle w:val="Questionlabel"/>
              </w:rPr>
              <w:tab/>
              <w:t>Atmospheric conditions at the time of application</w:t>
            </w:r>
          </w:p>
        </w:tc>
      </w:tr>
      <w:tr w:rsidR="00C61BA6" w:rsidRPr="007A5EFD" w14:paraId="7F1E2A8F" w14:textId="77777777" w:rsidTr="00C61BA6">
        <w:trPr>
          <w:trHeight w:val="223"/>
        </w:trPr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CB4254B" w14:textId="77777777" w:rsidR="00C61BA6" w:rsidRPr="007A5EFD" w:rsidRDefault="00C61BA6" w:rsidP="000750C5">
            <w:pPr>
              <w:rPr>
                <w:rStyle w:val="Questionlabel"/>
              </w:rPr>
            </w:pPr>
            <w:r>
              <w:rPr>
                <w:rStyle w:val="Questionlabel"/>
              </w:rPr>
              <w:t>Temperature / humidity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607AA54" w14:textId="77777777" w:rsidR="00C61BA6" w:rsidRPr="002C0BEF" w:rsidRDefault="00C61BA6" w:rsidP="000750C5"/>
        </w:tc>
      </w:tr>
      <w:tr w:rsidR="00C61BA6" w:rsidRPr="007A5EFD" w14:paraId="57217A08" w14:textId="77777777" w:rsidTr="00C61BA6">
        <w:trPr>
          <w:trHeight w:val="223"/>
        </w:trPr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353AC2E" w14:textId="77777777" w:rsidR="00C61BA6" w:rsidRDefault="00C61BA6" w:rsidP="000750C5">
            <w:pPr>
              <w:rPr>
                <w:rStyle w:val="Questionlabel"/>
              </w:rPr>
            </w:pPr>
            <w:r>
              <w:rPr>
                <w:rStyle w:val="Questionlabel"/>
              </w:rPr>
              <w:t>Rain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C0140D7" w14:textId="77777777" w:rsidR="00C61BA6" w:rsidRPr="002C0BEF" w:rsidRDefault="00C61BA6" w:rsidP="000750C5"/>
        </w:tc>
      </w:tr>
      <w:tr w:rsidR="00C61BA6" w:rsidRPr="007A5EFD" w14:paraId="35575597" w14:textId="77777777" w:rsidTr="00C61BA6">
        <w:trPr>
          <w:trHeight w:val="223"/>
        </w:trPr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A535D8C" w14:textId="77777777" w:rsidR="00C61BA6" w:rsidRDefault="00C61BA6" w:rsidP="000750C5">
            <w:pPr>
              <w:rPr>
                <w:rStyle w:val="Questionlabel"/>
              </w:rPr>
            </w:pPr>
            <w:r>
              <w:rPr>
                <w:rStyle w:val="Questionlabel"/>
              </w:rPr>
              <w:t>Wind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389921" w14:textId="77777777" w:rsidR="00C61BA6" w:rsidRPr="002C0BEF" w:rsidRDefault="00C61BA6" w:rsidP="000750C5"/>
        </w:tc>
      </w:tr>
      <w:tr w:rsidR="003449FC" w:rsidRPr="007A5EFD" w14:paraId="748CC166" w14:textId="77777777" w:rsidTr="002555D3">
        <w:trPr>
          <w:trHeight w:val="223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7B4A15" w14:textId="75D5BA56" w:rsidR="003449FC" w:rsidRPr="002C0BEF" w:rsidRDefault="003449FC" w:rsidP="003C050B">
            <w:r>
              <w:rPr>
                <w:rStyle w:val="Questionlabel"/>
              </w:rPr>
              <w:t xml:space="preserve">Photographs taken of activities or effects of spraying activities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D60BB9" w14:textId="77777777" w:rsidR="003449FC" w:rsidRPr="002C0BEF" w:rsidRDefault="003449FC" w:rsidP="003C050B">
            <w:r>
              <w:t>Yes / No</w:t>
            </w:r>
          </w:p>
        </w:tc>
      </w:tr>
      <w:tr w:rsidR="00D70BCD" w:rsidRPr="007A5EFD" w14:paraId="5377CD20" w14:textId="77777777" w:rsidTr="00D70BCD">
        <w:trPr>
          <w:trHeight w:val="219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40F8BED" w14:textId="386B6A99" w:rsidR="00D70BCD" w:rsidRDefault="00D70BCD" w:rsidP="003C050B">
            <w:pPr>
              <w:rPr>
                <w:rStyle w:val="Questionlabel"/>
              </w:rPr>
            </w:pPr>
            <w:r w:rsidRPr="00617F26">
              <w:rPr>
                <w:rStyle w:val="Questionlabel"/>
              </w:rPr>
              <w:lastRenderedPageBreak/>
              <w:t>Other evidence related to</w:t>
            </w:r>
            <w:r>
              <w:rPr>
                <w:rStyle w:val="Questionlabel"/>
              </w:rPr>
              <w:t xml:space="preserve"> the incident (</w:t>
            </w:r>
            <w:r w:rsidRPr="00617F26">
              <w:rPr>
                <w:rStyle w:val="Questionlabel"/>
              </w:rPr>
              <w:t>please provide details)</w:t>
            </w:r>
          </w:p>
        </w:tc>
      </w:tr>
      <w:tr w:rsidR="00C9631D" w:rsidRPr="007A5EFD" w14:paraId="154A4EA2" w14:textId="77777777" w:rsidTr="002555D3">
        <w:trPr>
          <w:trHeight w:val="1211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00C9CC" w14:textId="77777777" w:rsidR="00C9631D" w:rsidRDefault="00C9631D" w:rsidP="003C050B">
            <w:pPr>
              <w:rPr>
                <w:rStyle w:val="Questionlabel"/>
              </w:rPr>
            </w:pPr>
          </w:p>
        </w:tc>
      </w:tr>
      <w:tr w:rsidR="007D48A4" w:rsidRPr="007A5EFD" w14:paraId="3CFE30BE" w14:textId="77777777" w:rsidTr="00B411B0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EB7672E" w14:textId="77777777" w:rsidR="007D48A4" w:rsidRPr="007A5EFD" w:rsidRDefault="00C61BA6" w:rsidP="00C61BA6">
            <w:pPr>
              <w:keepNext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Section 3: Submission of complaint</w:t>
            </w:r>
          </w:p>
        </w:tc>
      </w:tr>
      <w:tr w:rsidR="00C61BA6" w:rsidRPr="007A5EFD" w14:paraId="1AA45952" w14:textId="77777777" w:rsidTr="00BC495B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EA0CB7A" w14:textId="77777777" w:rsidR="00C61BA6" w:rsidRPr="006C07FD" w:rsidRDefault="00C61BA6" w:rsidP="00C61BA6">
            <w:pPr>
              <w:spacing w:before="120"/>
              <w:rPr>
                <w:rFonts w:cs="Arial"/>
                <w:szCs w:val="22"/>
              </w:rPr>
            </w:pPr>
            <w:r w:rsidRPr="006C07FD">
              <w:rPr>
                <w:szCs w:val="22"/>
              </w:rPr>
              <w:t xml:space="preserve">Completed forms can be </w:t>
            </w:r>
            <w:r w:rsidR="005D0303">
              <w:rPr>
                <w:szCs w:val="22"/>
              </w:rPr>
              <w:t>sent</w:t>
            </w:r>
            <w:r w:rsidRPr="006C07FD">
              <w:rPr>
                <w:szCs w:val="22"/>
              </w:rPr>
              <w:t xml:space="preserve"> to:</w:t>
            </w:r>
          </w:p>
          <w:p w14:paraId="79AAFB15" w14:textId="77777777" w:rsidR="00C61BA6" w:rsidRPr="006C07FD" w:rsidRDefault="00C61BA6" w:rsidP="005D0303">
            <w:pPr>
              <w:spacing w:before="200" w:after="240"/>
              <w:ind w:left="1171" w:hanging="1171"/>
              <w:rPr>
                <w:rStyle w:val="Hyperlink"/>
                <w:rFonts w:cs="Arial"/>
                <w:b/>
                <w:szCs w:val="22"/>
              </w:rPr>
            </w:pPr>
            <w:r w:rsidRPr="006C07FD">
              <w:rPr>
                <w:rFonts w:cs="Arial"/>
                <w:b/>
                <w:szCs w:val="22"/>
              </w:rPr>
              <w:t>Email:</w:t>
            </w:r>
            <w:r w:rsidRPr="006C07FD">
              <w:rPr>
                <w:rFonts w:cs="Arial"/>
                <w:szCs w:val="22"/>
              </w:rPr>
              <w:tab/>
            </w:r>
            <w:hyperlink r:id="rId9" w:history="1">
              <w:r w:rsidRPr="006C07FD">
                <w:rPr>
                  <w:rStyle w:val="Hyperlink"/>
                  <w:rFonts w:cs="Arial"/>
                  <w:szCs w:val="22"/>
                </w:rPr>
                <w:t>chemicals@nt.gov.au</w:t>
              </w:r>
            </w:hyperlink>
          </w:p>
          <w:p w14:paraId="2F6F46E5" w14:textId="77777777" w:rsidR="00C61BA6" w:rsidRDefault="00C61BA6" w:rsidP="005D0303">
            <w:pPr>
              <w:spacing w:after="240"/>
              <w:ind w:left="1136" w:hanging="1136"/>
              <w:rPr>
                <w:rFonts w:cs="Arial"/>
                <w:szCs w:val="22"/>
              </w:rPr>
            </w:pPr>
            <w:r w:rsidRPr="006C07FD">
              <w:rPr>
                <w:rFonts w:cs="Arial"/>
                <w:b/>
                <w:szCs w:val="22"/>
              </w:rPr>
              <w:t>Mail:</w:t>
            </w:r>
            <w:r w:rsidRPr="006C07FD">
              <w:rPr>
                <w:rFonts w:cs="Arial"/>
                <w:szCs w:val="22"/>
              </w:rPr>
              <w:tab/>
              <w:t xml:space="preserve">Chemical Services </w:t>
            </w:r>
            <w:r w:rsidR="005D0303">
              <w:rPr>
                <w:rFonts w:cs="Arial"/>
                <w:szCs w:val="22"/>
              </w:rPr>
              <w:t>– Berrimah Farm Science Precinct</w:t>
            </w:r>
            <w:r w:rsidRPr="006C07FD">
              <w:rPr>
                <w:rFonts w:cs="Arial"/>
                <w:b/>
                <w:szCs w:val="22"/>
              </w:rPr>
              <w:br/>
            </w:r>
            <w:r w:rsidRPr="006C07FD">
              <w:rPr>
                <w:rFonts w:cs="Arial"/>
                <w:szCs w:val="22"/>
              </w:rPr>
              <w:t xml:space="preserve">Department of </w:t>
            </w:r>
            <w:r>
              <w:rPr>
                <w:rFonts w:cs="Arial"/>
                <w:szCs w:val="22"/>
              </w:rPr>
              <w:t>Industry, Tourism and Trade</w:t>
            </w:r>
            <w:r w:rsidRPr="006C07FD">
              <w:rPr>
                <w:rFonts w:cs="Arial"/>
                <w:szCs w:val="22"/>
              </w:rPr>
              <w:br/>
              <w:t>GPO Box 3000</w:t>
            </w:r>
            <w:r w:rsidRPr="006C07FD">
              <w:rPr>
                <w:rFonts w:cs="Arial"/>
                <w:szCs w:val="22"/>
              </w:rPr>
              <w:br/>
            </w:r>
            <w:r w:rsidRPr="00242A23">
              <w:rPr>
                <w:rFonts w:cs="Arial"/>
                <w:caps/>
                <w:szCs w:val="22"/>
              </w:rPr>
              <w:t>Darwin</w:t>
            </w:r>
            <w:r w:rsidRPr="006C07FD">
              <w:rPr>
                <w:rFonts w:cs="Arial"/>
                <w:szCs w:val="22"/>
              </w:rPr>
              <w:t xml:space="preserve"> NT 0801</w:t>
            </w:r>
          </w:p>
          <w:p w14:paraId="5AFF992E" w14:textId="77777777" w:rsidR="005D0303" w:rsidRPr="00C61BA6" w:rsidRDefault="005D0303" w:rsidP="005D0303">
            <w:pPr>
              <w:ind w:left="1136" w:hanging="1136"/>
            </w:pPr>
            <w:r>
              <w:rPr>
                <w:rFonts w:cs="Arial"/>
                <w:b/>
                <w:szCs w:val="22"/>
              </w:rPr>
              <w:t>Phone:</w:t>
            </w:r>
            <w:r>
              <w:rPr>
                <w:rFonts w:cs="Arial"/>
                <w:b/>
                <w:szCs w:val="22"/>
              </w:rPr>
              <w:tab/>
              <w:t>08 8999 2344</w:t>
            </w:r>
          </w:p>
        </w:tc>
      </w:tr>
      <w:tr w:rsidR="00872B4E" w:rsidRPr="007A5EFD" w14:paraId="54EA1929" w14:textId="77777777" w:rsidTr="00B411B0">
        <w:trPr>
          <w:trHeight w:val="28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2E036FF0" w14:textId="77777777"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33D424F8" w14:textId="77777777" w:rsidR="007A5EFD" w:rsidRDefault="007A5EFD" w:rsidP="009B1BF1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64BC4" w14:textId="77777777" w:rsidR="00602798" w:rsidRDefault="00602798" w:rsidP="007332FF">
      <w:r>
        <w:separator/>
      </w:r>
    </w:p>
  </w:endnote>
  <w:endnote w:type="continuationSeparator" w:id="0">
    <w:p w14:paraId="05E82FCD" w14:textId="77777777" w:rsidR="00602798" w:rsidRDefault="0060279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9F4F4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4A2CFA03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75206C14" w14:textId="3C516CC7" w:rsid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411B0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77DF3CD0" w14:textId="26B27EB9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71ECC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71ECC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A802812" w14:textId="77777777" w:rsidR="002645D5" w:rsidRPr="00B11C67" w:rsidRDefault="002645D5" w:rsidP="002645D5">
    <w:pPr>
      <w:pStyle w:val="Footer"/>
      <w:rPr>
        <w:sz w:val="4"/>
        <w:szCs w:val="4"/>
      </w:rPr>
    </w:pPr>
  </w:p>
  <w:p w14:paraId="618E125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F41EE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26544F35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0A76918D" w14:textId="427E9229" w:rsidR="00A66DD9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411B0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01BA8B71" w14:textId="5E97481E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71EC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71ECC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6C8430E2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B77E50E" wp14:editId="219B2460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B6F6D76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4026F" w14:textId="77777777" w:rsidR="00602798" w:rsidRDefault="00602798" w:rsidP="007332FF">
      <w:r>
        <w:separator/>
      </w:r>
    </w:p>
  </w:footnote>
  <w:footnote w:type="continuationSeparator" w:id="0">
    <w:p w14:paraId="254882E5" w14:textId="77777777" w:rsidR="00602798" w:rsidRDefault="0060279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A7273" w14:textId="19F202A1" w:rsidR="00983000" w:rsidRPr="00162207" w:rsidRDefault="0060279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77A46">
          <w:rPr>
            <w:rStyle w:val="HeaderChar"/>
          </w:rPr>
          <w:t>Chemical complaint report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4B5FFEFC" w14:textId="396E541E" w:rsidR="00A53CF0" w:rsidRPr="00E908F1" w:rsidRDefault="00777A46" w:rsidP="00A53CF0">
        <w:pPr>
          <w:pStyle w:val="Title"/>
        </w:pPr>
        <w:r>
          <w:rPr>
            <w:rStyle w:val="TitleChar"/>
          </w:rPr>
          <w:t>Chemical complaint report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864D8"/>
    <w:multiLevelType w:val="hybridMultilevel"/>
    <w:tmpl w:val="E53A6D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 w:numId="12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B0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3A6"/>
    <w:rsid w:val="00056DEF"/>
    <w:rsid w:val="00056EDC"/>
    <w:rsid w:val="0006635A"/>
    <w:rsid w:val="00070E96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555D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9FC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67A6C"/>
    <w:rsid w:val="00371312"/>
    <w:rsid w:val="00371DC7"/>
    <w:rsid w:val="00371ECC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050B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35E21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1884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FD0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0303"/>
    <w:rsid w:val="005E144D"/>
    <w:rsid w:val="005E1500"/>
    <w:rsid w:val="005E3A43"/>
    <w:rsid w:val="005F0B17"/>
    <w:rsid w:val="005F77C7"/>
    <w:rsid w:val="00602798"/>
    <w:rsid w:val="00617F26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49C1"/>
    <w:rsid w:val="006A756A"/>
    <w:rsid w:val="006B7FE0"/>
    <w:rsid w:val="006D66F7"/>
    <w:rsid w:val="006E0624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77A46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C19C9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B41F8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A97"/>
    <w:rsid w:val="00B31D3A"/>
    <w:rsid w:val="00B343CC"/>
    <w:rsid w:val="00B411B0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3CA2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BA6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9631D"/>
    <w:rsid w:val="00CA36A0"/>
    <w:rsid w:val="00CA53E9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0BCD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67D37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6F871"/>
  <w15:docId w15:val="{EEE9A151-6E66-454A-8399-44DD2986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6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617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F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F2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F26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hemicals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EB82A3-F32B-478D-885D-29554F1F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complaint report form</vt:lpstr>
    </vt:vector>
  </TitlesOfParts>
  <Company>INDUSTRY, TOURISM AND TRADE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complaint report form</dc:title>
  <dc:creator>Northern Territory Government</dc:creator>
  <cp:lastModifiedBy>Julie-Anne Felton</cp:lastModifiedBy>
  <cp:revision>2</cp:revision>
  <cp:lastPrinted>2019-07-29T01:45:00Z</cp:lastPrinted>
  <dcterms:created xsi:type="dcterms:W3CDTF">2023-01-17T06:18:00Z</dcterms:created>
  <dcterms:modified xsi:type="dcterms:W3CDTF">2023-01-17T06:18:00Z</dcterms:modified>
</cp:coreProperties>
</file>