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086"/>
        <w:gridCol w:w="284"/>
        <w:gridCol w:w="283"/>
        <w:gridCol w:w="425"/>
        <w:gridCol w:w="284"/>
        <w:gridCol w:w="1559"/>
        <w:gridCol w:w="1551"/>
        <w:gridCol w:w="8"/>
        <w:gridCol w:w="142"/>
        <w:gridCol w:w="1134"/>
        <w:gridCol w:w="425"/>
        <w:gridCol w:w="567"/>
        <w:gridCol w:w="2388"/>
        <w:gridCol w:w="14"/>
        <w:gridCol w:w="8"/>
      </w:tblGrid>
      <w:tr w:rsidR="009B1BF1" w:rsidRPr="007A5EFD" w:rsidTr="00885DCA">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58" w:type="dxa"/>
            <w:gridSpan w:val="1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885DCA">
        <w:trPr>
          <w:trHeight w:val="344"/>
        </w:trPr>
        <w:tc>
          <w:tcPr>
            <w:tcW w:w="10393" w:type="dxa"/>
            <w:gridSpan w:val="16"/>
            <w:tcBorders>
              <w:top w:val="nil"/>
              <w:left w:val="nil"/>
              <w:bottom w:val="nil"/>
              <w:right w:val="nil"/>
            </w:tcBorders>
            <w:shd w:val="clear" w:color="auto" w:fill="FFFFFF" w:themeFill="background1"/>
            <w:noWrap/>
            <w:tcMar>
              <w:left w:w="0" w:type="dxa"/>
              <w:right w:w="0" w:type="dxa"/>
            </w:tcMar>
            <w:vAlign w:val="center"/>
          </w:tcPr>
          <w:p w:rsidR="00A3761F" w:rsidRPr="00A3761F" w:rsidRDefault="005F5799" w:rsidP="00A3761F">
            <w:pPr>
              <w:pStyle w:val="Subtitle0"/>
            </w:pPr>
            <w:r w:rsidRPr="005F5799">
              <w:rPr>
                <w:i/>
              </w:rPr>
              <w:t>Fisheries Act 1988</w:t>
            </w:r>
            <w:r>
              <w:t xml:space="preserve"> and </w:t>
            </w:r>
            <w:r w:rsidRPr="005F5799">
              <w:rPr>
                <w:i/>
              </w:rPr>
              <w:t>Fisheries Regulations 1992</w:t>
            </w:r>
          </w:p>
        </w:tc>
      </w:tr>
      <w:tr w:rsidR="007D48A4" w:rsidRPr="007A5EFD" w:rsidTr="00885DCA">
        <w:trPr>
          <w:trHeight w:val="27"/>
        </w:trPr>
        <w:tc>
          <w:tcPr>
            <w:tcW w:w="10393" w:type="dxa"/>
            <w:gridSpan w:val="1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DD50D3" w:rsidP="00DD50D3">
            <w:pPr>
              <w:rPr>
                <w:rStyle w:val="Questionlabel"/>
                <w:color w:val="1F1F5F" w:themeColor="text1"/>
              </w:rPr>
            </w:pPr>
            <w:r>
              <w:rPr>
                <w:rStyle w:val="Questionlabel"/>
                <w:color w:val="FFFFFF" w:themeColor="background1"/>
              </w:rPr>
              <w:t>Individual, corporation or partnership details</w:t>
            </w:r>
          </w:p>
        </w:tc>
      </w:tr>
      <w:tr w:rsidR="0091736D" w:rsidRPr="007A5EFD" w:rsidTr="0091736D">
        <w:trPr>
          <w:trHeight w:val="337"/>
        </w:trPr>
        <w:tc>
          <w:tcPr>
            <w:tcW w:w="1321" w:type="dxa"/>
            <w:gridSpan w:val="2"/>
            <w:tcBorders>
              <w:top w:val="single" w:sz="4" w:space="0" w:color="auto"/>
              <w:bottom w:val="single" w:sz="4" w:space="0" w:color="auto"/>
            </w:tcBorders>
            <w:noWrap/>
            <w:tcMar>
              <w:top w:w="108" w:type="dxa"/>
              <w:bottom w:w="108" w:type="dxa"/>
            </w:tcMar>
          </w:tcPr>
          <w:p w:rsidR="0091736D" w:rsidRPr="007A5EFD" w:rsidRDefault="0091736D" w:rsidP="007D48A4">
            <w:pPr>
              <w:rPr>
                <w:rFonts w:ascii="Arial" w:hAnsi="Arial"/>
                <w:b/>
              </w:rPr>
            </w:pPr>
            <w:r>
              <w:rPr>
                <w:rStyle w:val="Questionlabel"/>
              </w:rPr>
              <w:t>First name</w:t>
            </w:r>
          </w:p>
        </w:tc>
        <w:tc>
          <w:tcPr>
            <w:tcW w:w="4536" w:type="dxa"/>
            <w:gridSpan w:val="8"/>
            <w:tcBorders>
              <w:top w:val="single" w:sz="4" w:space="0" w:color="auto"/>
              <w:bottom w:val="single" w:sz="4" w:space="0" w:color="auto"/>
            </w:tcBorders>
            <w:noWrap/>
            <w:tcMar>
              <w:top w:w="108" w:type="dxa"/>
              <w:bottom w:w="108" w:type="dxa"/>
            </w:tcMar>
          </w:tcPr>
          <w:p w:rsidR="0091736D" w:rsidRPr="002C0BEF" w:rsidRDefault="0091736D" w:rsidP="00DD50D3"/>
        </w:tc>
        <w:tc>
          <w:tcPr>
            <w:tcW w:w="1559" w:type="dxa"/>
            <w:gridSpan w:val="2"/>
            <w:tcBorders>
              <w:top w:val="single" w:sz="4" w:space="0" w:color="auto"/>
              <w:bottom w:val="single" w:sz="4" w:space="0" w:color="auto"/>
            </w:tcBorders>
          </w:tcPr>
          <w:p w:rsidR="0091736D" w:rsidRPr="0091736D" w:rsidRDefault="0091736D" w:rsidP="00DD50D3">
            <w:pPr>
              <w:rPr>
                <w:rStyle w:val="Questionlabel"/>
              </w:rPr>
            </w:pPr>
            <w:r w:rsidRPr="0091736D">
              <w:rPr>
                <w:rStyle w:val="Questionlabel"/>
              </w:rPr>
              <w:t>Last name</w:t>
            </w:r>
          </w:p>
        </w:tc>
        <w:tc>
          <w:tcPr>
            <w:tcW w:w="2977" w:type="dxa"/>
            <w:gridSpan w:val="4"/>
            <w:tcBorders>
              <w:top w:val="single" w:sz="4" w:space="0" w:color="auto"/>
              <w:bottom w:val="single" w:sz="4" w:space="0" w:color="auto"/>
            </w:tcBorders>
          </w:tcPr>
          <w:p w:rsidR="0091736D" w:rsidRPr="002C0BEF" w:rsidRDefault="0091736D" w:rsidP="00DD50D3"/>
        </w:tc>
      </w:tr>
      <w:tr w:rsidR="00F2764E" w:rsidRPr="007A5EFD" w:rsidTr="0091736D">
        <w:trPr>
          <w:gridAfter w:val="2"/>
          <w:wAfter w:w="22" w:type="dxa"/>
          <w:trHeight w:val="27"/>
        </w:trPr>
        <w:tc>
          <w:tcPr>
            <w:tcW w:w="2313" w:type="dxa"/>
            <w:gridSpan w:val="5"/>
            <w:tcBorders>
              <w:top w:val="single" w:sz="4" w:space="0" w:color="auto"/>
              <w:bottom w:val="single" w:sz="4" w:space="0" w:color="auto"/>
            </w:tcBorders>
            <w:noWrap/>
            <w:tcMar>
              <w:top w:w="108" w:type="dxa"/>
              <w:bottom w:w="108" w:type="dxa"/>
            </w:tcMar>
          </w:tcPr>
          <w:p w:rsidR="00F2764E" w:rsidRPr="007A5EFD" w:rsidRDefault="00E53310" w:rsidP="00F2764E">
            <w:pPr>
              <w:rPr>
                <w:rStyle w:val="Questionlabel"/>
              </w:rPr>
            </w:pPr>
            <w:r>
              <w:rPr>
                <w:rStyle w:val="Questionlabel"/>
              </w:rPr>
              <w:t>Public officer name (if corporation)</w:t>
            </w:r>
          </w:p>
        </w:tc>
        <w:tc>
          <w:tcPr>
            <w:tcW w:w="3544" w:type="dxa"/>
            <w:gridSpan w:val="5"/>
            <w:tcBorders>
              <w:top w:val="single" w:sz="4" w:space="0" w:color="auto"/>
              <w:bottom w:val="single" w:sz="4" w:space="0" w:color="auto"/>
            </w:tcBorders>
            <w:noWrap/>
            <w:tcMar>
              <w:top w:w="108" w:type="dxa"/>
              <w:bottom w:w="108" w:type="dxa"/>
            </w:tcMar>
          </w:tcPr>
          <w:p w:rsidR="00F2764E" w:rsidRPr="007A5EFD" w:rsidRDefault="00F2764E" w:rsidP="00F2764E">
            <w:pPr>
              <w:rPr>
                <w:rStyle w:val="Questionlabel"/>
              </w:rPr>
            </w:pPr>
          </w:p>
        </w:tc>
        <w:tc>
          <w:tcPr>
            <w:tcW w:w="1559" w:type="dxa"/>
            <w:gridSpan w:val="2"/>
            <w:tcBorders>
              <w:top w:val="single" w:sz="4" w:space="0" w:color="auto"/>
              <w:bottom w:val="single" w:sz="4" w:space="0" w:color="auto"/>
            </w:tcBorders>
          </w:tcPr>
          <w:p w:rsidR="00F2764E" w:rsidRPr="007A5EFD" w:rsidRDefault="0023163A" w:rsidP="00F2764E">
            <w:pPr>
              <w:rPr>
                <w:rStyle w:val="Questionlabel"/>
              </w:rPr>
            </w:pPr>
            <w:r>
              <w:rPr>
                <w:rStyle w:val="Questionlabel"/>
              </w:rPr>
              <w:t>ACN (if cor</w:t>
            </w:r>
            <w:r w:rsidR="00E53310">
              <w:rPr>
                <w:rStyle w:val="Questionlabel"/>
              </w:rPr>
              <w:t>poration)</w:t>
            </w:r>
          </w:p>
        </w:tc>
        <w:tc>
          <w:tcPr>
            <w:tcW w:w="2955" w:type="dxa"/>
            <w:gridSpan w:val="2"/>
            <w:tcBorders>
              <w:top w:val="single" w:sz="4" w:space="0" w:color="auto"/>
              <w:bottom w:val="single" w:sz="4" w:space="0" w:color="auto"/>
            </w:tcBorders>
            <w:noWrap/>
            <w:tcMar>
              <w:top w:w="108" w:type="dxa"/>
              <w:bottom w:w="108" w:type="dxa"/>
            </w:tcMar>
          </w:tcPr>
          <w:p w:rsidR="00F2764E" w:rsidRPr="002C0BEF" w:rsidRDefault="00F2764E" w:rsidP="00F2764E"/>
        </w:tc>
      </w:tr>
      <w:tr w:rsidR="00F2764E" w:rsidRPr="007A5EFD" w:rsidTr="0091736D">
        <w:trPr>
          <w:gridAfter w:val="1"/>
          <w:wAfter w:w="8" w:type="dxa"/>
          <w:trHeight w:val="27"/>
        </w:trPr>
        <w:tc>
          <w:tcPr>
            <w:tcW w:w="2313" w:type="dxa"/>
            <w:gridSpan w:val="5"/>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Date of birth</w:t>
            </w:r>
          </w:p>
        </w:tc>
        <w:tc>
          <w:tcPr>
            <w:tcW w:w="3544" w:type="dxa"/>
            <w:gridSpan w:val="5"/>
            <w:tcBorders>
              <w:top w:val="single" w:sz="4" w:space="0" w:color="auto"/>
              <w:bottom w:val="single" w:sz="4" w:space="0" w:color="auto"/>
            </w:tcBorders>
            <w:noWrap/>
            <w:tcMar>
              <w:top w:w="108" w:type="dxa"/>
              <w:bottom w:w="108" w:type="dxa"/>
            </w:tcMar>
          </w:tcPr>
          <w:p w:rsidR="00F2764E" w:rsidRPr="002C0BEF" w:rsidRDefault="00F2764E" w:rsidP="00F2764E"/>
        </w:tc>
        <w:tc>
          <w:tcPr>
            <w:tcW w:w="1559" w:type="dxa"/>
            <w:gridSpan w:val="2"/>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Mobile</w:t>
            </w:r>
          </w:p>
        </w:tc>
        <w:tc>
          <w:tcPr>
            <w:tcW w:w="2969" w:type="dxa"/>
            <w:gridSpan w:val="3"/>
            <w:tcBorders>
              <w:top w:val="single" w:sz="4" w:space="0" w:color="auto"/>
              <w:bottom w:val="single" w:sz="4" w:space="0" w:color="auto"/>
            </w:tcBorders>
            <w:noWrap/>
            <w:tcMar>
              <w:top w:w="108" w:type="dxa"/>
              <w:bottom w:w="108" w:type="dxa"/>
            </w:tcMar>
          </w:tcPr>
          <w:p w:rsidR="00F2764E" w:rsidRPr="002C0BEF" w:rsidRDefault="00F2764E" w:rsidP="00F2764E"/>
        </w:tc>
      </w:tr>
      <w:tr w:rsidR="00F2764E" w:rsidRPr="007A5EFD" w:rsidTr="0091736D">
        <w:trPr>
          <w:gridAfter w:val="1"/>
          <w:wAfter w:w="8" w:type="dxa"/>
          <w:trHeight w:val="27"/>
        </w:trPr>
        <w:tc>
          <w:tcPr>
            <w:tcW w:w="2313" w:type="dxa"/>
            <w:gridSpan w:val="5"/>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Phone</w:t>
            </w:r>
          </w:p>
        </w:tc>
        <w:tc>
          <w:tcPr>
            <w:tcW w:w="3544" w:type="dxa"/>
            <w:gridSpan w:val="5"/>
            <w:tcBorders>
              <w:top w:val="single" w:sz="4" w:space="0" w:color="auto"/>
              <w:bottom w:val="single" w:sz="4" w:space="0" w:color="auto"/>
            </w:tcBorders>
            <w:noWrap/>
            <w:tcMar>
              <w:top w:w="108" w:type="dxa"/>
              <w:bottom w:w="108" w:type="dxa"/>
            </w:tcMar>
          </w:tcPr>
          <w:p w:rsidR="00F2764E" w:rsidRPr="002C0BEF" w:rsidRDefault="00F2764E" w:rsidP="00F2764E"/>
        </w:tc>
        <w:tc>
          <w:tcPr>
            <w:tcW w:w="1559" w:type="dxa"/>
            <w:gridSpan w:val="2"/>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Fax</w:t>
            </w:r>
          </w:p>
        </w:tc>
        <w:tc>
          <w:tcPr>
            <w:tcW w:w="2969" w:type="dxa"/>
            <w:gridSpan w:val="3"/>
            <w:tcBorders>
              <w:top w:val="single" w:sz="4" w:space="0" w:color="auto"/>
              <w:bottom w:val="single" w:sz="4" w:space="0" w:color="auto"/>
            </w:tcBorders>
            <w:noWrap/>
            <w:tcMar>
              <w:top w:w="108" w:type="dxa"/>
              <w:bottom w:w="108" w:type="dxa"/>
            </w:tcMar>
          </w:tcPr>
          <w:p w:rsidR="00F2764E" w:rsidRPr="002C0BEF" w:rsidRDefault="00F2764E" w:rsidP="00F2764E"/>
        </w:tc>
      </w:tr>
      <w:tr w:rsidR="00F2764E" w:rsidRPr="007A5EFD" w:rsidTr="00885DCA">
        <w:trPr>
          <w:trHeight w:val="27"/>
        </w:trPr>
        <w:tc>
          <w:tcPr>
            <w:tcW w:w="2313" w:type="dxa"/>
            <w:gridSpan w:val="5"/>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Residential address</w:t>
            </w:r>
          </w:p>
        </w:tc>
        <w:tc>
          <w:tcPr>
            <w:tcW w:w="8080" w:type="dxa"/>
            <w:gridSpan w:val="11"/>
            <w:tcBorders>
              <w:top w:val="single" w:sz="4" w:space="0" w:color="auto"/>
              <w:bottom w:val="single" w:sz="4" w:space="0" w:color="auto"/>
            </w:tcBorders>
            <w:noWrap/>
            <w:tcMar>
              <w:top w:w="108" w:type="dxa"/>
              <w:bottom w:w="108" w:type="dxa"/>
            </w:tcMar>
          </w:tcPr>
          <w:p w:rsidR="00F2764E" w:rsidRPr="002C0BEF" w:rsidRDefault="00F2764E" w:rsidP="00F2764E"/>
        </w:tc>
      </w:tr>
      <w:tr w:rsidR="00F2764E" w:rsidRPr="007A5EFD" w:rsidTr="00885DCA">
        <w:trPr>
          <w:trHeight w:val="27"/>
        </w:trPr>
        <w:tc>
          <w:tcPr>
            <w:tcW w:w="2313" w:type="dxa"/>
            <w:gridSpan w:val="5"/>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Postal address</w:t>
            </w:r>
          </w:p>
        </w:tc>
        <w:tc>
          <w:tcPr>
            <w:tcW w:w="8080" w:type="dxa"/>
            <w:gridSpan w:val="11"/>
            <w:tcBorders>
              <w:top w:val="single" w:sz="4" w:space="0" w:color="auto"/>
              <w:bottom w:val="single" w:sz="4" w:space="0" w:color="auto"/>
            </w:tcBorders>
            <w:noWrap/>
            <w:tcMar>
              <w:top w:w="108" w:type="dxa"/>
              <w:bottom w:w="108" w:type="dxa"/>
            </w:tcMar>
          </w:tcPr>
          <w:p w:rsidR="00F2764E" w:rsidRPr="002C0BEF" w:rsidRDefault="00F2764E" w:rsidP="00F2764E"/>
        </w:tc>
      </w:tr>
      <w:tr w:rsidR="005F5799" w:rsidRPr="007A5EFD" w:rsidTr="00885DCA">
        <w:trPr>
          <w:trHeight w:val="27"/>
        </w:trPr>
        <w:tc>
          <w:tcPr>
            <w:tcW w:w="2313" w:type="dxa"/>
            <w:gridSpan w:val="5"/>
            <w:tcBorders>
              <w:top w:val="single" w:sz="4" w:space="0" w:color="auto"/>
              <w:bottom w:val="single" w:sz="4" w:space="0" w:color="auto"/>
            </w:tcBorders>
            <w:noWrap/>
            <w:tcMar>
              <w:top w:w="108" w:type="dxa"/>
              <w:bottom w:w="108" w:type="dxa"/>
            </w:tcMar>
          </w:tcPr>
          <w:p w:rsidR="005F5799" w:rsidRDefault="005F5799" w:rsidP="00F2764E">
            <w:pPr>
              <w:rPr>
                <w:rStyle w:val="Questionlabel"/>
              </w:rPr>
            </w:pPr>
            <w:r>
              <w:rPr>
                <w:rStyle w:val="Questionlabel"/>
              </w:rPr>
              <w:t>Trading name</w:t>
            </w:r>
          </w:p>
        </w:tc>
        <w:tc>
          <w:tcPr>
            <w:tcW w:w="8080" w:type="dxa"/>
            <w:gridSpan w:val="11"/>
            <w:tcBorders>
              <w:top w:val="single" w:sz="4" w:space="0" w:color="auto"/>
              <w:bottom w:val="single" w:sz="4" w:space="0" w:color="auto"/>
            </w:tcBorders>
            <w:noWrap/>
            <w:tcMar>
              <w:top w:w="108" w:type="dxa"/>
              <w:bottom w:w="108" w:type="dxa"/>
            </w:tcMar>
          </w:tcPr>
          <w:p w:rsidR="005F5799" w:rsidRPr="002C0BEF" w:rsidRDefault="005F5799" w:rsidP="00F2764E"/>
        </w:tc>
      </w:tr>
      <w:tr w:rsidR="00F2764E" w:rsidRPr="007A5EFD" w:rsidTr="00885DCA">
        <w:trPr>
          <w:trHeight w:val="27"/>
        </w:trPr>
        <w:tc>
          <w:tcPr>
            <w:tcW w:w="2313" w:type="dxa"/>
            <w:gridSpan w:val="5"/>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Trading address</w:t>
            </w:r>
          </w:p>
        </w:tc>
        <w:tc>
          <w:tcPr>
            <w:tcW w:w="8080" w:type="dxa"/>
            <w:gridSpan w:val="11"/>
            <w:tcBorders>
              <w:top w:val="single" w:sz="4" w:space="0" w:color="auto"/>
              <w:bottom w:val="single" w:sz="4" w:space="0" w:color="auto"/>
            </w:tcBorders>
            <w:noWrap/>
            <w:tcMar>
              <w:top w:w="108" w:type="dxa"/>
              <w:bottom w:w="108" w:type="dxa"/>
            </w:tcMar>
          </w:tcPr>
          <w:p w:rsidR="00F2764E" w:rsidRPr="002C0BEF" w:rsidRDefault="00F2764E" w:rsidP="00F2764E"/>
        </w:tc>
      </w:tr>
      <w:tr w:rsidR="00F2764E" w:rsidRPr="007A5EFD" w:rsidTr="00885DCA">
        <w:trPr>
          <w:gridAfter w:val="1"/>
          <w:wAfter w:w="8" w:type="dxa"/>
          <w:trHeight w:val="27"/>
        </w:trPr>
        <w:tc>
          <w:tcPr>
            <w:tcW w:w="2313" w:type="dxa"/>
            <w:gridSpan w:val="5"/>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Phone</w:t>
            </w:r>
          </w:p>
        </w:tc>
        <w:tc>
          <w:tcPr>
            <w:tcW w:w="3394" w:type="dxa"/>
            <w:gridSpan w:val="3"/>
            <w:tcBorders>
              <w:top w:val="single" w:sz="4" w:space="0" w:color="auto"/>
              <w:bottom w:val="single" w:sz="4" w:space="0" w:color="auto"/>
            </w:tcBorders>
            <w:noWrap/>
            <w:tcMar>
              <w:top w:w="108" w:type="dxa"/>
              <w:bottom w:w="108" w:type="dxa"/>
            </w:tcMar>
          </w:tcPr>
          <w:p w:rsidR="00F2764E" w:rsidRDefault="00F2764E" w:rsidP="00F2764E">
            <w:pPr>
              <w:tabs>
                <w:tab w:val="left" w:pos="900"/>
              </w:tabs>
            </w:pPr>
          </w:p>
        </w:tc>
        <w:tc>
          <w:tcPr>
            <w:tcW w:w="1709" w:type="dxa"/>
            <w:gridSpan w:val="4"/>
            <w:tcBorders>
              <w:top w:val="single" w:sz="4" w:space="0" w:color="auto"/>
              <w:bottom w:val="single" w:sz="4" w:space="0" w:color="auto"/>
            </w:tcBorders>
            <w:noWrap/>
            <w:tcMar>
              <w:top w:w="108" w:type="dxa"/>
              <w:bottom w:w="108" w:type="dxa"/>
            </w:tcMar>
          </w:tcPr>
          <w:p w:rsidR="00F2764E" w:rsidRDefault="00F2764E" w:rsidP="00F2764E">
            <w:pPr>
              <w:rPr>
                <w:rStyle w:val="Questionlabel"/>
              </w:rPr>
            </w:pPr>
            <w:r>
              <w:rPr>
                <w:rStyle w:val="Questionlabel"/>
              </w:rPr>
              <w:t>Fax</w:t>
            </w:r>
          </w:p>
        </w:tc>
        <w:tc>
          <w:tcPr>
            <w:tcW w:w="2969" w:type="dxa"/>
            <w:gridSpan w:val="3"/>
            <w:tcBorders>
              <w:top w:val="single" w:sz="4" w:space="0" w:color="auto"/>
              <w:bottom w:val="single" w:sz="4" w:space="0" w:color="auto"/>
            </w:tcBorders>
            <w:noWrap/>
            <w:tcMar>
              <w:top w:w="108" w:type="dxa"/>
              <w:bottom w:w="108" w:type="dxa"/>
            </w:tcMar>
          </w:tcPr>
          <w:p w:rsidR="00F2764E" w:rsidRPr="002C0BEF" w:rsidRDefault="00F2764E" w:rsidP="00F2764E"/>
        </w:tc>
      </w:tr>
      <w:tr w:rsidR="00F2764E" w:rsidRPr="007A5EFD" w:rsidTr="00885DCA">
        <w:trPr>
          <w:trHeight w:val="195"/>
        </w:trPr>
        <w:tc>
          <w:tcPr>
            <w:tcW w:w="10393" w:type="dxa"/>
            <w:gridSpan w:val="16"/>
            <w:tcBorders>
              <w:top w:val="single" w:sz="4" w:space="0" w:color="auto"/>
              <w:bottom w:val="single" w:sz="4" w:space="0" w:color="auto"/>
            </w:tcBorders>
            <w:shd w:val="clear" w:color="auto" w:fill="1F1F5F" w:themeFill="text1"/>
            <w:noWrap/>
            <w:tcMar>
              <w:top w:w="108" w:type="dxa"/>
              <w:bottom w:w="108" w:type="dxa"/>
            </w:tcMar>
          </w:tcPr>
          <w:p w:rsidR="00F2764E" w:rsidRPr="007A5EFD" w:rsidRDefault="00E141CD" w:rsidP="00F2764E">
            <w:pPr>
              <w:rPr>
                <w:rStyle w:val="Questionlabel"/>
              </w:rPr>
            </w:pPr>
            <w:r>
              <w:rPr>
                <w:rStyle w:val="Questionlabel"/>
                <w:color w:val="FFFFFF" w:themeColor="background1"/>
              </w:rPr>
              <w:t>Declaration</w:t>
            </w:r>
            <w:r w:rsidR="00E53310">
              <w:rPr>
                <w:rStyle w:val="Questionlabel"/>
                <w:color w:val="FFFFFF" w:themeColor="background1"/>
              </w:rPr>
              <w:t xml:space="preserve"> and consent</w:t>
            </w:r>
          </w:p>
        </w:tc>
      </w:tr>
      <w:tr w:rsidR="00E141CD" w:rsidRPr="007A5EFD" w:rsidTr="00885DCA">
        <w:trPr>
          <w:trHeight w:val="145"/>
        </w:trPr>
        <w:tc>
          <w:tcPr>
            <w:tcW w:w="10393" w:type="dxa"/>
            <w:gridSpan w:val="16"/>
            <w:tcBorders>
              <w:top w:val="single" w:sz="4" w:space="0" w:color="auto"/>
              <w:bottom w:val="single" w:sz="4" w:space="0" w:color="auto"/>
            </w:tcBorders>
            <w:noWrap/>
            <w:tcMar>
              <w:top w:w="108" w:type="dxa"/>
              <w:bottom w:w="108" w:type="dxa"/>
            </w:tcMar>
          </w:tcPr>
          <w:p w:rsidR="00E141CD" w:rsidRDefault="00E141CD" w:rsidP="00E141CD">
            <w:pPr>
              <w:pStyle w:val="ListParagraph"/>
              <w:numPr>
                <w:ilvl w:val="0"/>
                <w:numId w:val="12"/>
              </w:numPr>
              <w:spacing w:after="40"/>
            </w:pPr>
            <w:r w:rsidRPr="00E141CD">
              <w:t>I declare that I have read the ‘Information Relating to Applications’ and the ‘Instructions for completing an application for a fishing tour operator licence.</w:t>
            </w:r>
          </w:p>
          <w:p w:rsidR="00E141CD" w:rsidRDefault="00E141CD" w:rsidP="00E141CD">
            <w:pPr>
              <w:pStyle w:val="ListParagraph"/>
              <w:numPr>
                <w:ilvl w:val="0"/>
                <w:numId w:val="12"/>
              </w:numPr>
              <w:spacing w:after="40"/>
            </w:pPr>
            <w:r w:rsidRPr="00E141CD">
              <w:t>I declare that the information contained in this application is true and correct.</w:t>
            </w:r>
          </w:p>
          <w:p w:rsidR="005F5799" w:rsidRPr="002C0BEF" w:rsidRDefault="009041D0" w:rsidP="005F5799">
            <w:r w:rsidRPr="009041D0">
              <w:t>Subject to approval, this licence will be issued in accordance with the catego</w:t>
            </w:r>
            <w:r>
              <w:t xml:space="preserve">ries you have nominated above. </w:t>
            </w:r>
            <w:r w:rsidRPr="009041D0">
              <w:t>To change any category you must first obtain written approval from the Director of Fisheries.</w:t>
            </w:r>
          </w:p>
        </w:tc>
      </w:tr>
      <w:tr w:rsidR="009041D0" w:rsidRPr="002C0BEF" w:rsidTr="0091736D">
        <w:trPr>
          <w:gridAfter w:val="1"/>
          <w:wAfter w:w="8" w:type="dxa"/>
          <w:trHeight w:val="837"/>
        </w:trPr>
        <w:tc>
          <w:tcPr>
            <w:tcW w:w="2597" w:type="dxa"/>
            <w:gridSpan w:val="6"/>
            <w:tcBorders>
              <w:top w:val="single" w:sz="4" w:space="0" w:color="auto"/>
              <w:left w:val="single" w:sz="4" w:space="0" w:color="auto"/>
              <w:bottom w:val="single" w:sz="4" w:space="0" w:color="auto"/>
            </w:tcBorders>
            <w:noWrap/>
            <w:tcMar>
              <w:top w:w="108" w:type="dxa"/>
              <w:bottom w:w="108" w:type="dxa"/>
            </w:tcMar>
          </w:tcPr>
          <w:p w:rsidR="009041D0" w:rsidRPr="007A5EFD" w:rsidRDefault="000134C4" w:rsidP="009041D0">
            <w:pPr>
              <w:rPr>
                <w:rStyle w:val="Questionlabel"/>
              </w:rPr>
            </w:pPr>
            <w:r>
              <w:rPr>
                <w:rStyle w:val="Questionlabel"/>
              </w:rPr>
              <w:t>Applicant signature</w:t>
            </w:r>
          </w:p>
        </w:tc>
        <w:tc>
          <w:tcPr>
            <w:tcW w:w="3110" w:type="dxa"/>
            <w:gridSpan w:val="2"/>
            <w:tcBorders>
              <w:top w:val="single" w:sz="4" w:space="0" w:color="auto"/>
              <w:bottom w:val="single" w:sz="4" w:space="0" w:color="auto"/>
              <w:right w:val="single" w:sz="4" w:space="0" w:color="auto"/>
            </w:tcBorders>
            <w:noWrap/>
            <w:tcMar>
              <w:top w:w="108" w:type="dxa"/>
              <w:bottom w:w="108" w:type="dxa"/>
            </w:tcMar>
          </w:tcPr>
          <w:p w:rsidR="009041D0" w:rsidRPr="002C0BEF" w:rsidRDefault="009041D0" w:rsidP="00C8695D"/>
        </w:tc>
        <w:tc>
          <w:tcPr>
            <w:tcW w:w="2276" w:type="dxa"/>
            <w:gridSpan w:val="5"/>
            <w:tcBorders>
              <w:top w:val="single" w:sz="4" w:space="0" w:color="auto"/>
              <w:bottom w:val="single" w:sz="4" w:space="0" w:color="auto"/>
              <w:right w:val="single" w:sz="4" w:space="0" w:color="auto"/>
            </w:tcBorders>
            <w:tcMar>
              <w:top w:w="108" w:type="dxa"/>
              <w:bottom w:w="108" w:type="dxa"/>
            </w:tcMar>
          </w:tcPr>
          <w:p w:rsidR="009041D0" w:rsidRPr="007A5EFD" w:rsidRDefault="009041D0" w:rsidP="009041D0">
            <w:pPr>
              <w:rPr>
                <w:rStyle w:val="Questionlabel"/>
              </w:rPr>
            </w:pPr>
            <w:r>
              <w:rPr>
                <w:rStyle w:val="Questionlabel"/>
              </w:rPr>
              <w:t>Date</w:t>
            </w:r>
          </w:p>
        </w:tc>
        <w:tc>
          <w:tcPr>
            <w:tcW w:w="2402" w:type="dxa"/>
            <w:gridSpan w:val="2"/>
            <w:tcBorders>
              <w:top w:val="single" w:sz="4" w:space="0" w:color="auto"/>
              <w:bottom w:val="single" w:sz="4" w:space="0" w:color="auto"/>
              <w:right w:val="single" w:sz="4" w:space="0" w:color="auto"/>
            </w:tcBorders>
            <w:tcMar>
              <w:top w:w="108" w:type="dxa"/>
              <w:bottom w:w="108" w:type="dxa"/>
            </w:tcMar>
          </w:tcPr>
          <w:p w:rsidR="009041D0" w:rsidRPr="002C0BEF" w:rsidRDefault="009041D0" w:rsidP="00387AB5">
            <w:pPr>
              <w:tabs>
                <w:tab w:val="left" w:pos="540"/>
              </w:tabs>
            </w:pPr>
          </w:p>
        </w:tc>
      </w:tr>
      <w:tr w:rsidR="00F2764E" w:rsidRPr="007A5EFD" w:rsidTr="00885DCA">
        <w:trPr>
          <w:trHeight w:val="27"/>
        </w:trPr>
        <w:tc>
          <w:tcPr>
            <w:tcW w:w="10393"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F2764E" w:rsidRPr="007A5EFD" w:rsidRDefault="005F5799" w:rsidP="00F2764E">
            <w:pPr>
              <w:rPr>
                <w:rStyle w:val="Questionlabel"/>
              </w:rPr>
            </w:pPr>
            <w:r>
              <w:rPr>
                <w:rStyle w:val="Questionlabel"/>
                <w:color w:val="FFFFFF" w:themeColor="background1"/>
              </w:rPr>
              <w:t>Office use only</w:t>
            </w:r>
          </w:p>
        </w:tc>
      </w:tr>
      <w:tr w:rsidR="0091736D" w:rsidRPr="007A5EFD" w:rsidTr="0091736D">
        <w:trPr>
          <w:trHeight w:val="27"/>
        </w:trPr>
        <w:tc>
          <w:tcPr>
            <w:tcW w:w="1605"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91736D" w:rsidRPr="005B45F3" w:rsidRDefault="0091736D" w:rsidP="005B45F3">
            <w:pPr>
              <w:rPr>
                <w:b/>
              </w:rPr>
            </w:pPr>
            <w:r w:rsidRPr="005B45F3">
              <w:rPr>
                <w:b/>
              </w:rPr>
              <w:t>Proof of ID</w:t>
            </w:r>
          </w:p>
        </w:tc>
        <w:tc>
          <w:tcPr>
            <w:tcW w:w="992" w:type="dxa"/>
            <w:gridSpan w:val="3"/>
            <w:tcBorders>
              <w:top w:val="single" w:sz="4" w:space="0" w:color="auto"/>
              <w:left w:val="single" w:sz="4" w:space="0" w:color="auto"/>
              <w:bottom w:val="single" w:sz="4" w:space="0" w:color="auto"/>
              <w:right w:val="single" w:sz="4" w:space="0" w:color="auto"/>
            </w:tcBorders>
          </w:tcPr>
          <w:p w:rsidR="0091736D" w:rsidRDefault="0091736D" w:rsidP="005B45F3">
            <w:r>
              <w:t>Y/N</w:t>
            </w:r>
          </w:p>
        </w:tc>
        <w:tc>
          <w:tcPr>
            <w:tcW w:w="1559" w:type="dxa"/>
            <w:tcBorders>
              <w:top w:val="single" w:sz="4" w:space="0" w:color="auto"/>
              <w:left w:val="single" w:sz="4" w:space="0" w:color="auto"/>
              <w:bottom w:val="single" w:sz="4" w:space="0" w:color="auto"/>
              <w:right w:val="single" w:sz="4" w:space="0" w:color="auto"/>
            </w:tcBorders>
          </w:tcPr>
          <w:p w:rsidR="0091736D" w:rsidRPr="00E770A1" w:rsidRDefault="0091736D" w:rsidP="005B45F3">
            <w:pPr>
              <w:rPr>
                <w:b/>
                <w:strike/>
              </w:rPr>
            </w:pPr>
            <w:r>
              <w:rPr>
                <w:rStyle w:val="Questionlabel"/>
              </w:rPr>
              <w:t>Receipt No.</w:t>
            </w:r>
          </w:p>
        </w:tc>
        <w:tc>
          <w:tcPr>
            <w:tcW w:w="2835" w:type="dxa"/>
            <w:gridSpan w:val="4"/>
            <w:tcBorders>
              <w:top w:val="single" w:sz="4" w:space="0" w:color="auto"/>
              <w:left w:val="single" w:sz="4" w:space="0" w:color="auto"/>
              <w:bottom w:val="single" w:sz="4" w:space="0" w:color="auto"/>
              <w:right w:val="single" w:sz="4" w:space="0" w:color="auto"/>
            </w:tcBorders>
          </w:tcPr>
          <w:p w:rsidR="0091736D" w:rsidRPr="00E770A1" w:rsidRDefault="0091736D" w:rsidP="005B45F3">
            <w:pPr>
              <w:rPr>
                <w:strike/>
              </w:rPr>
            </w:pPr>
          </w:p>
        </w:tc>
        <w:tc>
          <w:tcPr>
            <w:tcW w:w="992" w:type="dxa"/>
            <w:gridSpan w:val="2"/>
            <w:tcBorders>
              <w:top w:val="single" w:sz="4" w:space="0" w:color="auto"/>
              <w:left w:val="single" w:sz="4" w:space="0" w:color="auto"/>
              <w:bottom w:val="single" w:sz="4" w:space="0" w:color="auto"/>
              <w:right w:val="single" w:sz="4" w:space="0" w:color="auto"/>
            </w:tcBorders>
          </w:tcPr>
          <w:p w:rsidR="0091736D" w:rsidRPr="00E770A1" w:rsidRDefault="0091736D" w:rsidP="005B45F3">
            <w:pPr>
              <w:rPr>
                <w:strike/>
              </w:rPr>
            </w:pPr>
            <w:r>
              <w:rPr>
                <w:rStyle w:val="Questionlabel"/>
              </w:rPr>
              <w:t>Date</w:t>
            </w:r>
          </w:p>
        </w:tc>
        <w:tc>
          <w:tcPr>
            <w:tcW w:w="2410" w:type="dxa"/>
            <w:gridSpan w:val="3"/>
            <w:tcBorders>
              <w:top w:val="single" w:sz="4" w:space="0" w:color="auto"/>
              <w:left w:val="single" w:sz="4" w:space="0" w:color="auto"/>
              <w:bottom w:val="single" w:sz="4" w:space="0" w:color="auto"/>
              <w:right w:val="single" w:sz="4" w:space="0" w:color="auto"/>
            </w:tcBorders>
          </w:tcPr>
          <w:p w:rsidR="0091736D" w:rsidRDefault="0091736D" w:rsidP="005B45F3"/>
        </w:tc>
      </w:tr>
      <w:tr w:rsidR="0091736D" w:rsidRPr="007A5EFD" w:rsidTr="0091736D">
        <w:trPr>
          <w:trHeight w:val="27"/>
        </w:trPr>
        <w:tc>
          <w:tcPr>
            <w:tcW w:w="1888" w:type="dxa"/>
            <w:gridSpan w:val="4"/>
            <w:tcBorders>
              <w:top w:val="single" w:sz="4" w:space="0" w:color="auto"/>
              <w:left w:val="single" w:sz="4" w:space="0" w:color="auto"/>
              <w:bottom w:val="single" w:sz="4" w:space="0" w:color="auto"/>
            </w:tcBorders>
            <w:noWrap/>
            <w:tcMar>
              <w:top w:w="108" w:type="dxa"/>
              <w:bottom w:w="108" w:type="dxa"/>
            </w:tcMar>
          </w:tcPr>
          <w:p w:rsidR="0091736D" w:rsidRDefault="0091736D" w:rsidP="009041D0">
            <w:pPr>
              <w:rPr>
                <w:rStyle w:val="Questionlabel"/>
              </w:rPr>
            </w:pPr>
            <w:r>
              <w:rPr>
                <w:rStyle w:val="Questionlabel"/>
              </w:rPr>
              <w:t>Licence number</w:t>
            </w:r>
          </w:p>
        </w:tc>
        <w:tc>
          <w:tcPr>
            <w:tcW w:w="2268" w:type="dxa"/>
            <w:gridSpan w:val="3"/>
            <w:tcBorders>
              <w:top w:val="single" w:sz="4" w:space="0" w:color="auto"/>
              <w:bottom w:val="single" w:sz="4" w:space="0" w:color="auto"/>
              <w:right w:val="single" w:sz="4" w:space="0" w:color="auto"/>
            </w:tcBorders>
            <w:noWrap/>
            <w:tcMar>
              <w:top w:w="108" w:type="dxa"/>
              <w:bottom w:w="108" w:type="dxa"/>
            </w:tcMar>
          </w:tcPr>
          <w:p w:rsidR="0091736D" w:rsidRPr="002C0BEF" w:rsidRDefault="0091736D" w:rsidP="0091736D"/>
        </w:tc>
        <w:tc>
          <w:tcPr>
            <w:tcW w:w="3827" w:type="dxa"/>
            <w:gridSpan w:val="6"/>
            <w:tcBorders>
              <w:top w:val="single" w:sz="4" w:space="0" w:color="auto"/>
              <w:bottom w:val="single" w:sz="4" w:space="0" w:color="auto"/>
              <w:right w:val="single" w:sz="4" w:space="0" w:color="auto"/>
            </w:tcBorders>
          </w:tcPr>
          <w:p w:rsidR="0091736D" w:rsidRPr="002C0BEF" w:rsidRDefault="0091736D" w:rsidP="00F2764E">
            <w:proofErr w:type="gramStart"/>
            <w:r>
              <w:rPr>
                <w:rStyle w:val="Questionlabel"/>
              </w:rPr>
              <w:t>Is this application approved</w:t>
            </w:r>
            <w:proofErr w:type="gramEnd"/>
            <w:r>
              <w:rPr>
                <w:rStyle w:val="Questionlabel"/>
              </w:rPr>
              <w:t>?</w:t>
            </w:r>
          </w:p>
        </w:tc>
        <w:tc>
          <w:tcPr>
            <w:tcW w:w="2410" w:type="dxa"/>
            <w:gridSpan w:val="3"/>
            <w:tcBorders>
              <w:top w:val="single" w:sz="4" w:space="0" w:color="auto"/>
              <w:bottom w:val="single" w:sz="4" w:space="0" w:color="auto"/>
              <w:right w:val="single" w:sz="4" w:space="0" w:color="auto"/>
            </w:tcBorders>
          </w:tcPr>
          <w:p w:rsidR="0091736D" w:rsidRPr="002C0BEF" w:rsidRDefault="0091736D" w:rsidP="00F2764E">
            <w:r>
              <w:t>Y/N</w:t>
            </w:r>
          </w:p>
        </w:tc>
      </w:tr>
      <w:tr w:rsidR="00387AB5" w:rsidRPr="007A5EFD" w:rsidTr="0091736D">
        <w:trPr>
          <w:gridAfter w:val="1"/>
          <w:wAfter w:w="8" w:type="dxa"/>
          <w:trHeight w:val="786"/>
        </w:trPr>
        <w:tc>
          <w:tcPr>
            <w:tcW w:w="2597" w:type="dxa"/>
            <w:gridSpan w:val="6"/>
            <w:tcBorders>
              <w:top w:val="single" w:sz="4" w:space="0" w:color="auto"/>
              <w:left w:val="single" w:sz="4" w:space="0" w:color="auto"/>
              <w:bottom w:val="single" w:sz="4" w:space="0" w:color="auto"/>
            </w:tcBorders>
            <w:noWrap/>
            <w:tcMar>
              <w:top w:w="108" w:type="dxa"/>
              <w:bottom w:w="108" w:type="dxa"/>
            </w:tcMar>
          </w:tcPr>
          <w:p w:rsidR="00387AB5" w:rsidRDefault="00387AB5" w:rsidP="009041D0">
            <w:pPr>
              <w:rPr>
                <w:rStyle w:val="Questionlabel"/>
              </w:rPr>
            </w:pPr>
            <w:r>
              <w:rPr>
                <w:rStyle w:val="Questionlabel"/>
              </w:rPr>
              <w:t>Director of Fisheries or delegate signature</w:t>
            </w:r>
          </w:p>
        </w:tc>
        <w:tc>
          <w:tcPr>
            <w:tcW w:w="3118" w:type="dxa"/>
            <w:gridSpan w:val="3"/>
            <w:tcBorders>
              <w:top w:val="single" w:sz="4" w:space="0" w:color="auto"/>
              <w:bottom w:val="single" w:sz="4" w:space="0" w:color="auto"/>
              <w:right w:val="single" w:sz="4" w:space="0" w:color="auto"/>
            </w:tcBorders>
            <w:noWrap/>
            <w:tcMar>
              <w:top w:w="108" w:type="dxa"/>
              <w:bottom w:w="108" w:type="dxa"/>
            </w:tcMar>
          </w:tcPr>
          <w:p w:rsidR="00387AB5" w:rsidRPr="002C0BEF" w:rsidRDefault="00387AB5" w:rsidP="00F2764E"/>
        </w:tc>
        <w:tc>
          <w:tcPr>
            <w:tcW w:w="2268" w:type="dxa"/>
            <w:gridSpan w:val="4"/>
            <w:tcBorders>
              <w:top w:val="single" w:sz="4" w:space="0" w:color="auto"/>
              <w:bottom w:val="single" w:sz="4" w:space="0" w:color="auto"/>
              <w:right w:val="single" w:sz="4" w:space="0" w:color="auto"/>
            </w:tcBorders>
            <w:tcMar>
              <w:top w:w="108" w:type="dxa"/>
              <w:bottom w:w="108" w:type="dxa"/>
            </w:tcMar>
          </w:tcPr>
          <w:p w:rsidR="00387AB5" w:rsidRPr="007A5EFD" w:rsidRDefault="00387AB5" w:rsidP="00F2764E">
            <w:pPr>
              <w:rPr>
                <w:rStyle w:val="Questionlabel"/>
              </w:rPr>
            </w:pPr>
            <w:r>
              <w:rPr>
                <w:rStyle w:val="Questionlabel"/>
              </w:rPr>
              <w:t>Date</w:t>
            </w:r>
          </w:p>
        </w:tc>
        <w:tc>
          <w:tcPr>
            <w:tcW w:w="2402" w:type="dxa"/>
            <w:gridSpan w:val="2"/>
            <w:tcBorders>
              <w:top w:val="single" w:sz="4" w:space="0" w:color="auto"/>
              <w:bottom w:val="single" w:sz="4" w:space="0" w:color="auto"/>
              <w:right w:val="single" w:sz="4" w:space="0" w:color="auto"/>
            </w:tcBorders>
            <w:tcMar>
              <w:top w:w="108" w:type="dxa"/>
              <w:bottom w:w="108" w:type="dxa"/>
            </w:tcMar>
          </w:tcPr>
          <w:p w:rsidR="00387AB5" w:rsidRPr="002C0BEF" w:rsidRDefault="00387AB5" w:rsidP="00F2764E"/>
        </w:tc>
      </w:tr>
      <w:tr w:rsidR="00F2764E" w:rsidRPr="007A5EFD" w:rsidTr="00885DCA">
        <w:trPr>
          <w:trHeight w:val="727"/>
        </w:trPr>
        <w:tc>
          <w:tcPr>
            <w:tcW w:w="10393" w:type="dxa"/>
            <w:gridSpan w:val="16"/>
            <w:tcBorders>
              <w:top w:val="nil"/>
              <w:left w:val="nil"/>
              <w:bottom w:val="nil"/>
              <w:right w:val="nil"/>
            </w:tcBorders>
            <w:noWrap/>
            <w:tcMar>
              <w:left w:w="0" w:type="dxa"/>
              <w:right w:w="0" w:type="dxa"/>
            </w:tcMar>
          </w:tcPr>
          <w:p w:rsidR="00F2764E" w:rsidRPr="00814AF6" w:rsidRDefault="00E141CD" w:rsidP="00F2764E">
            <w:pPr>
              <w:pStyle w:val="Heading1"/>
              <w:keepNext w:val="0"/>
              <w:keepLines w:val="0"/>
              <w:widowControl w:val="0"/>
              <w:outlineLvl w:val="0"/>
            </w:pPr>
            <w:r>
              <w:lastRenderedPageBreak/>
              <w:t>Privacy statement</w:t>
            </w:r>
          </w:p>
          <w:p w:rsidR="00E141CD" w:rsidRDefault="00E141CD" w:rsidP="00E141CD">
            <w:r>
              <w:t xml:space="preserve">The Department of Industry, Tourism and Trade (DITT) respects and is committed to safeguarding the confidentiality and privacy of the information that it collects and handles, in accordance with the Northern Territory </w:t>
            </w:r>
            <w:r w:rsidRPr="00E141CD">
              <w:rPr>
                <w:i/>
              </w:rPr>
              <w:t>Information Act 2002</w:t>
            </w:r>
            <w:r>
              <w:t xml:space="preserve">. </w:t>
            </w:r>
          </w:p>
          <w:p w:rsidR="00E141CD" w:rsidRDefault="00E141CD" w:rsidP="00E141CD">
            <w:r>
              <w:t>You have been asked to provide personal information necessary for us to process your application. You do not have to provide your personal information but if you choose not to, we will be unable to process your application form. The information you provide will be accessible to the department and will only be used to provide a department service or program. We will not disclose your personal information to third parties unless:</w:t>
            </w:r>
          </w:p>
          <w:p w:rsidR="00E141CD" w:rsidRDefault="00E141CD" w:rsidP="00E141CD">
            <w:pPr>
              <w:pStyle w:val="ListParagraph"/>
              <w:numPr>
                <w:ilvl w:val="0"/>
                <w:numId w:val="13"/>
              </w:numPr>
              <w:spacing w:after="40"/>
            </w:pPr>
            <w:r>
              <w:t>authorised or required by law to do so</w:t>
            </w:r>
          </w:p>
          <w:p w:rsidR="00E141CD" w:rsidRDefault="00E141CD" w:rsidP="00E141CD">
            <w:pPr>
              <w:pStyle w:val="ListParagraph"/>
              <w:numPr>
                <w:ilvl w:val="0"/>
                <w:numId w:val="13"/>
              </w:numPr>
              <w:spacing w:after="40"/>
            </w:pPr>
            <w:proofErr w:type="gramStart"/>
            <w:r>
              <w:t>you</w:t>
            </w:r>
            <w:proofErr w:type="gramEnd"/>
            <w:r>
              <w:t xml:space="preserve"> have given us your consent to share your personal information for a specific purpose.</w:t>
            </w:r>
          </w:p>
          <w:p w:rsidR="00F2764E" w:rsidRPr="00F15931" w:rsidRDefault="00E141CD" w:rsidP="00E141CD">
            <w:pPr>
              <w:widowControl w:val="0"/>
            </w:pPr>
            <w:r>
              <w:t>You may request access to the personal information we hold about you. To find out more read our privacy policy on the DITT website</w:t>
            </w:r>
            <w:r w:rsidR="009041D0">
              <w:rPr>
                <w:rStyle w:val="FootnoteReference"/>
              </w:rPr>
              <w:footnoteReference w:id="1"/>
            </w:r>
            <w:r>
              <w:t xml:space="preserve">. If you want more information about the Northern Territory’s privacy laws, please refer to the Northern Territory </w:t>
            </w:r>
            <w:r w:rsidRPr="009041D0">
              <w:rPr>
                <w:i/>
              </w:rPr>
              <w:t>Information Act 2002</w:t>
            </w:r>
            <w:r w:rsidR="009041D0">
              <w:rPr>
                <w:rStyle w:val="FootnoteReference"/>
              </w:rPr>
              <w:footnoteReference w:id="2"/>
            </w:r>
            <w:r>
              <w:t xml:space="preserve"> or the Office of the Information Commissioner NT website</w:t>
            </w:r>
            <w:r w:rsidR="009041D0">
              <w:rPr>
                <w:rStyle w:val="FootnoteReference"/>
              </w:rPr>
              <w:footnoteReference w:id="3"/>
            </w:r>
            <w:r>
              <w:t>.</w:t>
            </w:r>
          </w:p>
        </w:tc>
      </w:tr>
      <w:tr w:rsidR="00387AB5" w:rsidRPr="007A5EFD" w:rsidTr="00885DCA">
        <w:trPr>
          <w:trHeight w:val="727"/>
        </w:trPr>
        <w:tc>
          <w:tcPr>
            <w:tcW w:w="10393" w:type="dxa"/>
            <w:gridSpan w:val="16"/>
            <w:tcBorders>
              <w:top w:val="nil"/>
              <w:left w:val="nil"/>
              <w:bottom w:val="nil"/>
              <w:right w:val="nil"/>
            </w:tcBorders>
            <w:noWrap/>
            <w:tcMar>
              <w:left w:w="0" w:type="dxa"/>
              <w:right w:w="0" w:type="dxa"/>
            </w:tcMar>
          </w:tcPr>
          <w:p w:rsidR="00387AB5" w:rsidRDefault="00387AB5" w:rsidP="005F5799">
            <w:pPr>
              <w:pStyle w:val="Heading1"/>
              <w:keepNext w:val="0"/>
              <w:keepLines w:val="0"/>
              <w:widowControl w:val="0"/>
              <w:outlineLvl w:val="0"/>
            </w:pPr>
            <w:r>
              <w:t>C</w:t>
            </w:r>
            <w:r w:rsidR="005F5799">
              <w:t>ontact</w:t>
            </w:r>
          </w:p>
          <w:p w:rsidR="005F5799" w:rsidRDefault="005F5799" w:rsidP="00387AB5">
            <w:r>
              <w:t>Department of Industry, Tourism and Trade</w:t>
            </w:r>
            <w:r w:rsidR="0023163A">
              <w:br/>
            </w:r>
            <w:r>
              <w:t>Berrimah Business Park</w:t>
            </w:r>
            <w:r w:rsidR="0023163A">
              <w:br/>
            </w:r>
            <w:r>
              <w:t>33 Vaughan Street</w:t>
            </w:r>
            <w:r w:rsidR="0023163A">
              <w:br/>
            </w:r>
            <w:r>
              <w:t>Berrimah NT 0828</w:t>
            </w:r>
            <w:r>
              <w:br/>
            </w:r>
            <w:hyperlink r:id="rId9" w:history="1">
              <w:r w:rsidRPr="00B52C28">
                <w:rPr>
                  <w:rStyle w:val="Hyperlink"/>
                </w:rPr>
                <w:t>fisherieslicensing@nt.gov.au</w:t>
              </w:r>
            </w:hyperlink>
            <w:r>
              <w:t xml:space="preserve"> </w:t>
            </w:r>
            <w:r>
              <w:br/>
            </w:r>
          </w:p>
          <w:p w:rsidR="005F5799" w:rsidRPr="00387AB5" w:rsidRDefault="0023163A" w:rsidP="0023163A">
            <w:r>
              <w:t>GPO Box 3000</w:t>
            </w:r>
            <w:bookmarkStart w:id="0" w:name="_GoBack"/>
            <w:bookmarkEnd w:id="0"/>
            <w:r>
              <w:br/>
            </w:r>
            <w:r w:rsidR="005F5799">
              <w:t>Darwin NT 0801</w:t>
            </w:r>
            <w:r w:rsidR="005F5799">
              <w:br/>
            </w:r>
            <w:r w:rsidR="005F5799">
              <w:br/>
              <w:t>Phone: 08 8999 2183</w:t>
            </w:r>
            <w:r w:rsidR="005F5799">
              <w:br/>
              <w:t>Fax: 08 8999 2057</w:t>
            </w:r>
          </w:p>
        </w:tc>
      </w:tr>
      <w:tr w:rsidR="00F2764E" w:rsidRPr="007A5EFD" w:rsidTr="00885DCA">
        <w:trPr>
          <w:trHeight w:val="28"/>
        </w:trPr>
        <w:tc>
          <w:tcPr>
            <w:tcW w:w="10393" w:type="dxa"/>
            <w:gridSpan w:val="16"/>
            <w:tcBorders>
              <w:top w:val="nil"/>
              <w:left w:val="nil"/>
              <w:bottom w:val="nil"/>
              <w:right w:val="nil"/>
            </w:tcBorders>
            <w:noWrap/>
            <w:tcMar>
              <w:left w:w="0" w:type="dxa"/>
              <w:right w:w="0" w:type="dxa"/>
            </w:tcMar>
          </w:tcPr>
          <w:p w:rsidR="00F2764E" w:rsidRPr="002C21A2" w:rsidRDefault="00F2764E" w:rsidP="00F2764E">
            <w:pPr>
              <w:pStyle w:val="Subtitle0"/>
              <w:spacing w:after="0"/>
              <w:rPr>
                <w:rStyle w:val="Hidden"/>
              </w:rPr>
            </w:pPr>
            <w:r w:rsidRPr="002C21A2">
              <w:rPr>
                <w:rStyle w:val="Hidden"/>
              </w:rPr>
              <w:t>End of form</w:t>
            </w:r>
          </w:p>
        </w:tc>
      </w:tr>
      <w:tr w:rsidR="005F5799" w:rsidRPr="007A5EFD" w:rsidTr="00885DCA">
        <w:trPr>
          <w:trHeight w:val="28"/>
        </w:trPr>
        <w:tc>
          <w:tcPr>
            <w:tcW w:w="10393" w:type="dxa"/>
            <w:gridSpan w:val="16"/>
            <w:tcBorders>
              <w:top w:val="nil"/>
              <w:left w:val="nil"/>
              <w:bottom w:val="nil"/>
              <w:right w:val="nil"/>
            </w:tcBorders>
            <w:noWrap/>
            <w:tcMar>
              <w:left w:w="0" w:type="dxa"/>
              <w:right w:w="0" w:type="dxa"/>
            </w:tcMar>
          </w:tcPr>
          <w:p w:rsidR="005F5799" w:rsidRPr="002C21A2" w:rsidRDefault="005F5799" w:rsidP="00F2764E">
            <w:pPr>
              <w:pStyle w:val="Subtitle0"/>
              <w:spacing w:after="0"/>
              <w:rPr>
                <w:rStyle w:val="Hidden"/>
              </w:rPr>
            </w:pPr>
          </w:p>
        </w:tc>
      </w:tr>
      <w:tr w:rsidR="005F5799" w:rsidRPr="007A5EFD" w:rsidTr="00885DCA">
        <w:trPr>
          <w:trHeight w:val="28"/>
        </w:trPr>
        <w:tc>
          <w:tcPr>
            <w:tcW w:w="10393" w:type="dxa"/>
            <w:gridSpan w:val="16"/>
            <w:tcBorders>
              <w:top w:val="nil"/>
              <w:left w:val="nil"/>
              <w:bottom w:val="nil"/>
              <w:right w:val="nil"/>
            </w:tcBorders>
            <w:noWrap/>
            <w:tcMar>
              <w:left w:w="0" w:type="dxa"/>
              <w:right w:w="0" w:type="dxa"/>
            </w:tcMar>
          </w:tcPr>
          <w:p w:rsidR="005F5799" w:rsidRPr="002C21A2" w:rsidRDefault="005F5799" w:rsidP="00F2764E">
            <w:pPr>
              <w:pStyle w:val="Subtitle0"/>
              <w:spacing w:after="0"/>
              <w:rPr>
                <w:rStyle w:val="Hidden"/>
              </w:rPr>
            </w:pPr>
          </w:p>
        </w:tc>
      </w:tr>
      <w:tr w:rsidR="005F5799" w:rsidRPr="007A5EFD" w:rsidTr="00885DCA">
        <w:trPr>
          <w:trHeight w:val="28"/>
        </w:trPr>
        <w:tc>
          <w:tcPr>
            <w:tcW w:w="10393" w:type="dxa"/>
            <w:gridSpan w:val="16"/>
            <w:tcBorders>
              <w:top w:val="nil"/>
              <w:left w:val="nil"/>
              <w:bottom w:val="nil"/>
              <w:right w:val="nil"/>
            </w:tcBorders>
            <w:noWrap/>
            <w:tcMar>
              <w:left w:w="0" w:type="dxa"/>
              <w:right w:w="0" w:type="dxa"/>
            </w:tcMar>
          </w:tcPr>
          <w:p w:rsidR="005F5799" w:rsidRPr="002C21A2" w:rsidRDefault="005F5799" w:rsidP="00F2764E">
            <w:pPr>
              <w:pStyle w:val="Subtitle0"/>
              <w:spacing w:after="0"/>
              <w:rPr>
                <w:rStyle w:val="Hidden"/>
              </w:rPr>
            </w:pPr>
          </w:p>
        </w:tc>
      </w:tr>
    </w:tbl>
    <w:p w:rsidR="007A5EFD" w:rsidRPr="005F5799" w:rsidRDefault="007A5EFD" w:rsidP="005F5799">
      <w:pPr>
        <w:tabs>
          <w:tab w:val="left" w:pos="2625"/>
        </w:tabs>
      </w:pPr>
    </w:p>
    <w:sectPr w:rsidR="007A5EFD" w:rsidRPr="005F5799"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49" w:rsidRDefault="00905F49" w:rsidP="007332FF">
      <w:r>
        <w:separator/>
      </w:r>
    </w:p>
  </w:endnote>
  <w:endnote w:type="continuationSeparator" w:id="0">
    <w:p w:rsidR="00905F49" w:rsidRDefault="00905F4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87AB5">
                <w:rPr>
                  <w:rStyle w:val="PageNumber"/>
                  <w:b/>
                </w:rPr>
                <w:t>Industry, Tourism and Trade</w:t>
              </w:r>
            </w:sdtContent>
          </w:sdt>
        </w:p>
        <w:p w:rsidR="001B3D22" w:rsidRDefault="00905F49"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1-22T00:00:00Z">
                <w:dateFormat w:val="d MMMM yyyy"/>
                <w:lid w:val="en-AU"/>
                <w:storeMappedDataAs w:val="dateTime"/>
                <w:calendar w:val="gregorian"/>
              </w:date>
            </w:sdtPr>
            <w:sdtEndPr>
              <w:rPr>
                <w:rStyle w:val="PageNumber"/>
              </w:rPr>
            </w:sdtEndPr>
            <w:sdtContent>
              <w:r w:rsidR="00387AB5">
                <w:rPr>
                  <w:rStyle w:val="PageNumber"/>
                </w:rPr>
                <w:t>22 November 2022</w:t>
              </w:r>
            </w:sdtContent>
          </w:sdt>
          <w:r w:rsidR="00387AB5">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736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736D">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87AB5">
                <w:rPr>
                  <w:rStyle w:val="PageNumber"/>
                  <w:b/>
                </w:rPr>
                <w:t>Industry, Tourism and Trade</w:t>
              </w:r>
            </w:sdtContent>
          </w:sdt>
        </w:p>
        <w:p w:rsidR="00A66DD9" w:rsidRPr="001B3D22" w:rsidRDefault="00905F49"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1-22T00:00:00Z">
                <w:dateFormat w:val="d MMMM yyyy"/>
                <w:lid w:val="en-AU"/>
                <w:storeMappedDataAs w:val="dateTime"/>
                <w:calendar w:val="gregorian"/>
              </w:date>
            </w:sdtPr>
            <w:sdtEndPr>
              <w:rPr>
                <w:rStyle w:val="PageNumber"/>
              </w:rPr>
            </w:sdtEndPr>
            <w:sdtContent>
              <w:r w:rsidR="00387AB5">
                <w:rPr>
                  <w:rStyle w:val="PageNumber"/>
                </w:rPr>
                <w:t>22 November 2022</w:t>
              </w:r>
            </w:sdtContent>
          </w:sdt>
          <w:r w:rsidR="00387AB5">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1736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1736D">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49" w:rsidRDefault="00905F49" w:rsidP="007332FF">
      <w:r>
        <w:separator/>
      </w:r>
    </w:p>
  </w:footnote>
  <w:footnote w:type="continuationSeparator" w:id="0">
    <w:p w:rsidR="00905F49" w:rsidRDefault="00905F49" w:rsidP="007332FF">
      <w:r>
        <w:continuationSeparator/>
      </w:r>
    </w:p>
  </w:footnote>
  <w:footnote w:id="1">
    <w:p w:rsidR="009041D0" w:rsidRDefault="009041D0">
      <w:pPr>
        <w:pStyle w:val="FootnoteText"/>
      </w:pPr>
      <w:r>
        <w:rPr>
          <w:rStyle w:val="FootnoteReference"/>
        </w:rPr>
        <w:footnoteRef/>
      </w:r>
      <w:r>
        <w:t xml:space="preserve"> </w:t>
      </w:r>
      <w:hyperlink r:id="rId1" w:history="1">
        <w:r w:rsidR="0023163A" w:rsidRPr="00B52C28">
          <w:rPr>
            <w:rStyle w:val="Hyperlink"/>
            <w:sz w:val="20"/>
          </w:rPr>
          <w:t>https://nt.gov.au/page/copyright-disclaimer-and-privacy</w:t>
        </w:r>
      </w:hyperlink>
      <w:r w:rsidR="0023163A">
        <w:t xml:space="preserve"> </w:t>
      </w:r>
    </w:p>
  </w:footnote>
  <w:footnote w:id="2">
    <w:p w:rsidR="009041D0" w:rsidRDefault="009041D0">
      <w:pPr>
        <w:pStyle w:val="FootnoteText"/>
      </w:pPr>
      <w:r>
        <w:rPr>
          <w:rStyle w:val="FootnoteReference"/>
        </w:rPr>
        <w:footnoteRef/>
      </w:r>
      <w:r>
        <w:t xml:space="preserve"> </w:t>
      </w:r>
      <w:hyperlink r:id="rId2" w:history="1">
        <w:r w:rsidR="0023163A" w:rsidRPr="00B52C28">
          <w:rPr>
            <w:rStyle w:val="Hyperlink"/>
            <w:sz w:val="20"/>
          </w:rPr>
          <w:t>https://legislation.nt.gov.au/Legislation/INFORMATION-ACT-2002</w:t>
        </w:r>
      </w:hyperlink>
      <w:r w:rsidR="0023163A">
        <w:t xml:space="preserve"> </w:t>
      </w:r>
    </w:p>
  </w:footnote>
  <w:footnote w:id="3">
    <w:p w:rsidR="009041D0" w:rsidRDefault="009041D0">
      <w:pPr>
        <w:pStyle w:val="FootnoteText"/>
      </w:pPr>
      <w:r>
        <w:rPr>
          <w:rStyle w:val="FootnoteReference"/>
        </w:rPr>
        <w:footnoteRef/>
      </w:r>
      <w:r>
        <w:t xml:space="preserve"> </w:t>
      </w:r>
      <w:hyperlink r:id="rId3" w:history="1">
        <w:r w:rsidR="0023163A" w:rsidRPr="00B52C28">
          <w:rPr>
            <w:rStyle w:val="Hyperlink"/>
            <w:sz w:val="20"/>
          </w:rPr>
          <w:t>https://infocomm.nt.gov.au/</w:t>
        </w:r>
      </w:hyperlink>
      <w:r w:rsidR="0023163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05F4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D50D3">
          <w:rPr>
            <w:rStyle w:val="HeaderChar"/>
          </w:rPr>
          <w:t>Application for a fishing tour operator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D50D3" w:rsidP="00A53CF0">
        <w:pPr>
          <w:pStyle w:val="Title"/>
        </w:pPr>
        <w:r>
          <w:rPr>
            <w:rStyle w:val="TitleChar"/>
          </w:rPr>
          <w:t>Application for a fishing tour operator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E16FAF"/>
    <w:multiLevelType w:val="hybridMultilevel"/>
    <w:tmpl w:val="C1DE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4E27D6"/>
    <w:multiLevelType w:val="hybridMultilevel"/>
    <w:tmpl w:val="FBD84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5C52BB4"/>
    <w:multiLevelType w:val="hybridMultilevel"/>
    <w:tmpl w:val="8D56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9"/>
  </w:num>
  <w:num w:numId="4">
    <w:abstractNumId w:val="25"/>
  </w:num>
  <w:num w:numId="5">
    <w:abstractNumId w:val="17"/>
  </w:num>
  <w:num w:numId="6">
    <w:abstractNumId w:val="9"/>
  </w:num>
  <w:num w:numId="7">
    <w:abstractNumId w:val="27"/>
  </w:num>
  <w:num w:numId="8">
    <w:abstractNumId w:val="16"/>
  </w:num>
  <w:num w:numId="9">
    <w:abstractNumId w:val="38"/>
  </w:num>
  <w:num w:numId="10">
    <w:abstractNumId w:val="23"/>
  </w:num>
  <w:num w:numId="11">
    <w:abstractNumId w:val="35"/>
  </w:num>
  <w:num w:numId="12">
    <w:abstractNumId w:val="5"/>
  </w:num>
  <w:num w:numId="13">
    <w:abstractNumId w:val="1"/>
  </w:num>
  <w:num w:numId="1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D3"/>
    <w:rsid w:val="00001DDF"/>
    <w:rsid w:val="0000322D"/>
    <w:rsid w:val="00007670"/>
    <w:rsid w:val="0001026E"/>
    <w:rsid w:val="00010665"/>
    <w:rsid w:val="000134C4"/>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5B55"/>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163A"/>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24"/>
    <w:rsid w:val="00344A36"/>
    <w:rsid w:val="003456F4"/>
    <w:rsid w:val="00347FB6"/>
    <w:rsid w:val="003504FD"/>
    <w:rsid w:val="00350881"/>
    <w:rsid w:val="00354DD9"/>
    <w:rsid w:val="00357D55"/>
    <w:rsid w:val="00363513"/>
    <w:rsid w:val="003657E5"/>
    <w:rsid w:val="0036589C"/>
    <w:rsid w:val="00371312"/>
    <w:rsid w:val="00371DC7"/>
    <w:rsid w:val="00377B21"/>
    <w:rsid w:val="00387AB5"/>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45F3"/>
    <w:rsid w:val="005B5AC2"/>
    <w:rsid w:val="005C2833"/>
    <w:rsid w:val="005E144D"/>
    <w:rsid w:val="005E1500"/>
    <w:rsid w:val="005E3A43"/>
    <w:rsid w:val="005F0B17"/>
    <w:rsid w:val="005F5799"/>
    <w:rsid w:val="005F77C7"/>
    <w:rsid w:val="00620675"/>
    <w:rsid w:val="00622910"/>
    <w:rsid w:val="006254B6"/>
    <w:rsid w:val="00627FC8"/>
    <w:rsid w:val="00637994"/>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4612"/>
    <w:rsid w:val="00755248"/>
    <w:rsid w:val="0076190B"/>
    <w:rsid w:val="0076355D"/>
    <w:rsid w:val="00763A2D"/>
    <w:rsid w:val="00765E6F"/>
    <w:rsid w:val="007676A4"/>
    <w:rsid w:val="00770603"/>
    <w:rsid w:val="00777795"/>
    <w:rsid w:val="00783A57"/>
    <w:rsid w:val="00784C92"/>
    <w:rsid w:val="007859CD"/>
    <w:rsid w:val="00785C24"/>
    <w:rsid w:val="007865DD"/>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DCA"/>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41D0"/>
    <w:rsid w:val="00905F49"/>
    <w:rsid w:val="00911941"/>
    <w:rsid w:val="0091736D"/>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B7BB7"/>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D50D3"/>
    <w:rsid w:val="00DE33B5"/>
    <w:rsid w:val="00DE5E18"/>
    <w:rsid w:val="00DF0487"/>
    <w:rsid w:val="00DF5EA4"/>
    <w:rsid w:val="00E02681"/>
    <w:rsid w:val="00E02792"/>
    <w:rsid w:val="00E034D8"/>
    <w:rsid w:val="00E04CC0"/>
    <w:rsid w:val="00E141CD"/>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3310"/>
    <w:rsid w:val="00E61BA2"/>
    <w:rsid w:val="00E63864"/>
    <w:rsid w:val="00E6403F"/>
    <w:rsid w:val="00E75451"/>
    <w:rsid w:val="00E770A1"/>
    <w:rsid w:val="00E770C4"/>
    <w:rsid w:val="00E84C5A"/>
    <w:rsid w:val="00E861DB"/>
    <w:rsid w:val="00E87965"/>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764E"/>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58EE"/>
  <w15:docId w15:val="{1907902B-F6DE-40F2-A4AA-4F25005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9041D0"/>
    <w:pPr>
      <w:spacing w:after="0"/>
    </w:pPr>
    <w:rPr>
      <w:sz w:val="20"/>
    </w:rPr>
  </w:style>
  <w:style w:type="character" w:customStyle="1" w:styleId="FootnoteTextChar">
    <w:name w:val="Footnote Text Char"/>
    <w:basedOn w:val="DefaultParagraphFont"/>
    <w:link w:val="FootnoteText"/>
    <w:uiPriority w:val="99"/>
    <w:semiHidden/>
    <w:rsid w:val="009041D0"/>
    <w:rPr>
      <w:sz w:val="20"/>
    </w:rPr>
  </w:style>
  <w:style w:type="character" w:styleId="FootnoteReference">
    <w:name w:val="footnote reference"/>
    <w:basedOn w:val="DefaultParagraphFont"/>
    <w:uiPriority w:val="99"/>
    <w:semiHidden/>
    <w:unhideWhenUsed/>
    <w:rsid w:val="00904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isherieslicensing@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focomm.nt.gov.au/" TargetMode="External"/><Relationship Id="rId2" Type="http://schemas.openxmlformats.org/officeDocument/2006/relationships/hyperlink" Target="https://legislation.nt.gov.au/Legislation/INFORMATION-ACT-2002" TargetMode="External"/><Relationship Id="rId1" Type="http://schemas.openxmlformats.org/officeDocument/2006/relationships/hyperlink" Target="https://nt.gov.au/page/copyright-disclaimer-and-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42D23E-C8CF-4B4F-8DC6-64C914CA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Application for a fishing tour operator licence</vt:lpstr>
    </vt:vector>
  </TitlesOfParts>
  <Company>Industry, Tourism and Trade</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fishing tour operator licence</dc:title>
  <dc:creator>Northern Territory Government</dc:creator>
  <cp:lastModifiedBy>Victoria Edmonds</cp:lastModifiedBy>
  <cp:revision>3</cp:revision>
  <cp:lastPrinted>2019-07-29T01:45:00Z</cp:lastPrinted>
  <dcterms:created xsi:type="dcterms:W3CDTF">2022-12-19T05:25:00Z</dcterms:created>
  <dcterms:modified xsi:type="dcterms:W3CDTF">2022-12-19T05:25:00Z</dcterms:modified>
</cp:coreProperties>
</file>