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CE8" w:rsidRPr="00E330F3" w:rsidRDefault="00D83CE8" w:rsidP="00D83CE8">
      <w:pPr>
        <w:spacing w:after="0"/>
        <w:rPr>
          <w:b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1E0" w:firstRow="1" w:lastRow="1" w:firstColumn="1" w:lastColumn="1" w:noHBand="0" w:noVBand="0"/>
      </w:tblPr>
      <w:tblGrid>
        <w:gridCol w:w="222"/>
        <w:gridCol w:w="9177"/>
        <w:gridCol w:w="229"/>
      </w:tblGrid>
      <w:tr w:rsidR="00FB4161" w:rsidRPr="00B21058" w:rsidTr="007E0271">
        <w:trPr>
          <w:trHeight w:val="567"/>
        </w:trPr>
        <w:tc>
          <w:tcPr>
            <w:tcW w:w="113" w:type="pct"/>
            <w:tcBorders>
              <w:top w:val="single" w:sz="4" w:space="0" w:color="auto"/>
              <w:bottom w:val="nil"/>
              <w:right w:val="nil"/>
            </w:tcBorders>
            <w:shd w:val="clear" w:color="auto" w:fill="EEECE1" w:themeFill="background2"/>
          </w:tcPr>
          <w:p w:rsidR="00FB4161" w:rsidRPr="00C525A3" w:rsidRDefault="00FB4161" w:rsidP="00AD3F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color w:val="FFFFFF"/>
                <w:sz w:val="20"/>
              </w:rPr>
            </w:pPr>
          </w:p>
        </w:tc>
        <w:tc>
          <w:tcPr>
            <w:tcW w:w="47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FB4161" w:rsidRPr="0074454B" w:rsidRDefault="00FB4161" w:rsidP="00FB4161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 w:rsidRPr="0074454B">
              <w:rPr>
                <w:rFonts w:cs="Arial"/>
                <w:b/>
                <w:szCs w:val="22"/>
              </w:rPr>
              <w:t>NORTHERN TERRITORY OF AUSTRALIA</w:t>
            </w:r>
          </w:p>
          <w:p w:rsidR="00FB4161" w:rsidRPr="00C525A3" w:rsidRDefault="00FB4161" w:rsidP="00BF3B03">
            <w:pPr>
              <w:spacing w:before="40" w:after="40"/>
              <w:jc w:val="center"/>
              <w:rPr>
                <w:rFonts w:cs="Arial"/>
                <w:b/>
                <w:color w:val="FFFFFF"/>
              </w:rPr>
            </w:pPr>
            <w:r w:rsidRPr="0074454B">
              <w:rPr>
                <w:rFonts w:cs="Arial"/>
                <w:i/>
                <w:szCs w:val="22"/>
              </w:rPr>
              <w:t xml:space="preserve">Petroleum Act - </w:t>
            </w:r>
            <w:r w:rsidRPr="00220802">
              <w:rPr>
                <w:rFonts w:cs="Arial"/>
                <w:snapToGrid w:val="0"/>
                <w:szCs w:val="22"/>
                <w:lang w:eastAsia="en-US"/>
              </w:rPr>
              <w:t xml:space="preserve">Section </w:t>
            </w:r>
            <w:r w:rsidR="00BF3B03">
              <w:rPr>
                <w:rFonts w:cs="Arial"/>
                <w:snapToGrid w:val="0"/>
                <w:szCs w:val="22"/>
                <w:lang w:eastAsia="en-US"/>
              </w:rPr>
              <w:t>16 (3)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</w:tcBorders>
            <w:shd w:val="clear" w:color="auto" w:fill="EEECE1" w:themeFill="background2"/>
          </w:tcPr>
          <w:p w:rsidR="00FB4161" w:rsidRPr="00C525A3" w:rsidRDefault="00FB4161" w:rsidP="00AD3F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color w:val="FFFFFF"/>
                <w:sz w:val="20"/>
              </w:rPr>
            </w:pPr>
          </w:p>
        </w:tc>
      </w:tr>
    </w:tbl>
    <w:p w:rsidR="00E50AC1" w:rsidRDefault="00E50AC1" w:rsidP="00D83CE8">
      <w:pPr>
        <w:autoSpaceDE w:val="0"/>
        <w:autoSpaceDN w:val="0"/>
        <w:adjustRightInd w:val="0"/>
        <w:spacing w:after="0"/>
        <w:jc w:val="both"/>
        <w:rPr>
          <w:rFonts w:ascii="Helvetica" w:hAnsi="Helvetica" w:cs="Arial"/>
          <w:bCs/>
          <w:sz w:val="16"/>
          <w:szCs w:val="16"/>
        </w:rPr>
      </w:pPr>
    </w:p>
    <w:p w:rsidR="00E50AC1" w:rsidRDefault="00E50AC1" w:rsidP="00D83CE8">
      <w:pPr>
        <w:autoSpaceDE w:val="0"/>
        <w:autoSpaceDN w:val="0"/>
        <w:adjustRightInd w:val="0"/>
        <w:spacing w:after="0"/>
        <w:jc w:val="both"/>
        <w:rPr>
          <w:rFonts w:ascii="Helvetica" w:hAnsi="Helvetica" w:cs="Arial"/>
          <w:bCs/>
          <w:sz w:val="16"/>
          <w:szCs w:val="16"/>
        </w:rPr>
      </w:pPr>
    </w:p>
    <w:p w:rsidR="00E50AC1" w:rsidRDefault="00E50AC1" w:rsidP="00D83CE8">
      <w:pPr>
        <w:autoSpaceDE w:val="0"/>
        <w:autoSpaceDN w:val="0"/>
        <w:adjustRightInd w:val="0"/>
        <w:spacing w:after="0"/>
        <w:jc w:val="both"/>
        <w:rPr>
          <w:rFonts w:ascii="Helvetica" w:hAnsi="Helvetica" w:cs="Arial"/>
          <w:bCs/>
          <w:sz w:val="16"/>
          <w:szCs w:val="16"/>
        </w:rPr>
      </w:pPr>
    </w:p>
    <w:p w:rsidR="00E50AC1" w:rsidRDefault="00E50AC1" w:rsidP="00D83CE8">
      <w:pPr>
        <w:autoSpaceDE w:val="0"/>
        <w:autoSpaceDN w:val="0"/>
        <w:adjustRightInd w:val="0"/>
        <w:spacing w:after="0"/>
        <w:jc w:val="both"/>
        <w:rPr>
          <w:rFonts w:ascii="Helvetica" w:hAnsi="Helvetica" w:cs="Arial"/>
          <w:bCs/>
          <w:sz w:val="16"/>
          <w:szCs w:val="16"/>
        </w:rPr>
      </w:pPr>
    </w:p>
    <w:p w:rsidR="00E50AC1" w:rsidRDefault="00E50AC1" w:rsidP="00D83CE8">
      <w:pPr>
        <w:autoSpaceDE w:val="0"/>
        <w:autoSpaceDN w:val="0"/>
        <w:adjustRightInd w:val="0"/>
        <w:spacing w:after="0"/>
        <w:jc w:val="both"/>
        <w:rPr>
          <w:rFonts w:ascii="Helvetica" w:hAnsi="Helvetica" w:cs="Arial"/>
          <w:bCs/>
          <w:sz w:val="16"/>
          <w:szCs w:val="16"/>
        </w:rPr>
      </w:pPr>
    </w:p>
    <w:p w:rsidR="00E50AC1" w:rsidRDefault="00E50AC1" w:rsidP="00D83CE8">
      <w:pPr>
        <w:autoSpaceDE w:val="0"/>
        <w:autoSpaceDN w:val="0"/>
        <w:adjustRightInd w:val="0"/>
        <w:spacing w:after="0"/>
        <w:jc w:val="both"/>
        <w:rPr>
          <w:rFonts w:ascii="Helvetica" w:hAnsi="Helvetica" w:cs="Arial"/>
          <w:bCs/>
          <w:sz w:val="16"/>
          <w:szCs w:val="16"/>
        </w:rPr>
      </w:pPr>
    </w:p>
    <w:p w:rsidR="00E50AC1" w:rsidRDefault="00E50AC1" w:rsidP="00D83CE8">
      <w:pPr>
        <w:autoSpaceDE w:val="0"/>
        <w:autoSpaceDN w:val="0"/>
        <w:adjustRightInd w:val="0"/>
        <w:spacing w:after="0"/>
        <w:jc w:val="both"/>
        <w:rPr>
          <w:rFonts w:ascii="Helvetica" w:hAnsi="Helvetica" w:cs="Arial"/>
          <w:bCs/>
          <w:sz w:val="16"/>
          <w:szCs w:val="16"/>
        </w:rPr>
      </w:pPr>
    </w:p>
    <w:p w:rsidR="00E50AC1" w:rsidRDefault="00E50AC1" w:rsidP="00D83CE8">
      <w:pPr>
        <w:autoSpaceDE w:val="0"/>
        <w:autoSpaceDN w:val="0"/>
        <w:adjustRightInd w:val="0"/>
        <w:spacing w:after="0"/>
        <w:jc w:val="both"/>
        <w:rPr>
          <w:rFonts w:ascii="Helvetica" w:hAnsi="Helvetica" w:cs="Arial"/>
          <w:bCs/>
          <w:sz w:val="16"/>
          <w:szCs w:val="16"/>
        </w:rPr>
      </w:pPr>
    </w:p>
    <w:p w:rsidR="00FB4161" w:rsidRDefault="00FB4161" w:rsidP="00D83CE8">
      <w:pPr>
        <w:autoSpaceDE w:val="0"/>
        <w:autoSpaceDN w:val="0"/>
        <w:adjustRightInd w:val="0"/>
        <w:spacing w:after="0"/>
        <w:jc w:val="both"/>
        <w:rPr>
          <w:rFonts w:ascii="Helvetica" w:hAnsi="Helvetica" w:cs="Arial"/>
          <w:bCs/>
          <w:sz w:val="16"/>
          <w:szCs w:val="16"/>
        </w:rPr>
      </w:pPr>
    </w:p>
    <w:p w:rsidR="00FB4161" w:rsidRDefault="00FB4161" w:rsidP="00D83CE8">
      <w:pPr>
        <w:autoSpaceDE w:val="0"/>
        <w:autoSpaceDN w:val="0"/>
        <w:adjustRightInd w:val="0"/>
        <w:spacing w:after="0"/>
        <w:jc w:val="both"/>
        <w:rPr>
          <w:rFonts w:ascii="Helvetica" w:hAnsi="Helvetica" w:cs="Arial"/>
          <w:bCs/>
          <w:sz w:val="16"/>
          <w:szCs w:val="16"/>
        </w:rPr>
      </w:pPr>
    </w:p>
    <w:p w:rsidR="00FB4161" w:rsidRDefault="00FB4161" w:rsidP="00D83CE8">
      <w:pPr>
        <w:autoSpaceDE w:val="0"/>
        <w:autoSpaceDN w:val="0"/>
        <w:adjustRightInd w:val="0"/>
        <w:spacing w:after="0"/>
        <w:jc w:val="both"/>
        <w:rPr>
          <w:rFonts w:ascii="Helvetica" w:hAnsi="Helvetica" w:cs="Arial"/>
          <w:bCs/>
          <w:sz w:val="16"/>
          <w:szCs w:val="16"/>
        </w:rPr>
      </w:pPr>
    </w:p>
    <w:p w:rsidR="00FB4161" w:rsidRDefault="00FB4161" w:rsidP="00D83CE8">
      <w:pPr>
        <w:autoSpaceDE w:val="0"/>
        <w:autoSpaceDN w:val="0"/>
        <w:adjustRightInd w:val="0"/>
        <w:spacing w:after="0"/>
        <w:jc w:val="both"/>
        <w:rPr>
          <w:rFonts w:ascii="Helvetica" w:hAnsi="Helvetica" w:cs="Arial"/>
          <w:bCs/>
          <w:sz w:val="16"/>
          <w:szCs w:val="16"/>
        </w:rPr>
      </w:pPr>
    </w:p>
    <w:p w:rsidR="00FB4161" w:rsidRDefault="00FB4161" w:rsidP="00D83CE8">
      <w:pPr>
        <w:autoSpaceDE w:val="0"/>
        <w:autoSpaceDN w:val="0"/>
        <w:adjustRightInd w:val="0"/>
        <w:spacing w:after="0"/>
        <w:jc w:val="both"/>
        <w:rPr>
          <w:rFonts w:ascii="Helvetica" w:hAnsi="Helvetica" w:cs="Arial"/>
          <w:bCs/>
          <w:sz w:val="16"/>
          <w:szCs w:val="16"/>
        </w:rPr>
      </w:pPr>
    </w:p>
    <w:p w:rsidR="00FB4161" w:rsidRDefault="00FB4161" w:rsidP="00D83CE8">
      <w:pPr>
        <w:autoSpaceDE w:val="0"/>
        <w:autoSpaceDN w:val="0"/>
        <w:adjustRightInd w:val="0"/>
        <w:spacing w:after="0"/>
        <w:jc w:val="both"/>
        <w:rPr>
          <w:rFonts w:ascii="Helvetica" w:hAnsi="Helvetica" w:cs="Arial"/>
          <w:bCs/>
          <w:sz w:val="16"/>
          <w:szCs w:val="16"/>
        </w:rPr>
      </w:pPr>
    </w:p>
    <w:p w:rsidR="00FB4161" w:rsidRDefault="00FB4161" w:rsidP="00D83CE8">
      <w:pPr>
        <w:autoSpaceDE w:val="0"/>
        <w:autoSpaceDN w:val="0"/>
        <w:adjustRightInd w:val="0"/>
        <w:spacing w:after="0"/>
        <w:jc w:val="both"/>
        <w:rPr>
          <w:rFonts w:ascii="Helvetica" w:hAnsi="Helvetica" w:cs="Arial"/>
          <w:bCs/>
          <w:sz w:val="16"/>
          <w:szCs w:val="16"/>
        </w:rPr>
      </w:pPr>
    </w:p>
    <w:p w:rsidR="00FB4161" w:rsidRDefault="00FB4161" w:rsidP="00D83CE8">
      <w:pPr>
        <w:autoSpaceDE w:val="0"/>
        <w:autoSpaceDN w:val="0"/>
        <w:adjustRightInd w:val="0"/>
        <w:spacing w:after="0"/>
        <w:jc w:val="both"/>
        <w:rPr>
          <w:rFonts w:ascii="Helvetica" w:hAnsi="Helvetica" w:cs="Arial"/>
          <w:bCs/>
          <w:sz w:val="16"/>
          <w:szCs w:val="16"/>
        </w:rPr>
      </w:pPr>
    </w:p>
    <w:p w:rsidR="00FB4161" w:rsidRDefault="00FB4161" w:rsidP="00D83CE8">
      <w:pPr>
        <w:autoSpaceDE w:val="0"/>
        <w:autoSpaceDN w:val="0"/>
        <w:adjustRightInd w:val="0"/>
        <w:spacing w:after="0"/>
        <w:jc w:val="both"/>
        <w:rPr>
          <w:rFonts w:ascii="Helvetica" w:hAnsi="Helvetica" w:cs="Arial"/>
          <w:bCs/>
          <w:sz w:val="16"/>
          <w:szCs w:val="16"/>
        </w:rPr>
      </w:pPr>
    </w:p>
    <w:p w:rsidR="00FB4161" w:rsidRDefault="00FB4161" w:rsidP="00D83CE8">
      <w:pPr>
        <w:autoSpaceDE w:val="0"/>
        <w:autoSpaceDN w:val="0"/>
        <w:adjustRightInd w:val="0"/>
        <w:spacing w:after="0"/>
        <w:jc w:val="both"/>
        <w:rPr>
          <w:rFonts w:ascii="Helvetica" w:hAnsi="Helvetica" w:cs="Arial"/>
          <w:bCs/>
          <w:sz w:val="16"/>
          <w:szCs w:val="16"/>
        </w:rPr>
      </w:pPr>
    </w:p>
    <w:p w:rsidR="00FB4161" w:rsidRDefault="00FB4161" w:rsidP="00D83CE8">
      <w:pPr>
        <w:autoSpaceDE w:val="0"/>
        <w:autoSpaceDN w:val="0"/>
        <w:adjustRightInd w:val="0"/>
        <w:spacing w:after="0"/>
        <w:jc w:val="both"/>
        <w:rPr>
          <w:rFonts w:ascii="Helvetica" w:hAnsi="Helvetica" w:cs="Arial"/>
          <w:bCs/>
          <w:sz w:val="16"/>
          <w:szCs w:val="16"/>
        </w:rPr>
      </w:pPr>
    </w:p>
    <w:p w:rsidR="00FB4161" w:rsidRDefault="00FB4161" w:rsidP="00D83CE8">
      <w:pPr>
        <w:autoSpaceDE w:val="0"/>
        <w:autoSpaceDN w:val="0"/>
        <w:adjustRightInd w:val="0"/>
        <w:spacing w:after="0"/>
        <w:jc w:val="both"/>
        <w:rPr>
          <w:rFonts w:ascii="Helvetica" w:hAnsi="Helvetica" w:cs="Arial"/>
          <w:bCs/>
          <w:sz w:val="16"/>
          <w:szCs w:val="16"/>
        </w:rPr>
      </w:pPr>
    </w:p>
    <w:p w:rsidR="00FB4161" w:rsidRDefault="00FB4161" w:rsidP="00D83CE8">
      <w:pPr>
        <w:autoSpaceDE w:val="0"/>
        <w:autoSpaceDN w:val="0"/>
        <w:adjustRightInd w:val="0"/>
        <w:spacing w:after="0"/>
        <w:jc w:val="both"/>
        <w:rPr>
          <w:rFonts w:ascii="Helvetica" w:hAnsi="Helvetica" w:cs="Arial"/>
          <w:bCs/>
          <w:sz w:val="16"/>
          <w:szCs w:val="16"/>
        </w:rPr>
      </w:pPr>
    </w:p>
    <w:p w:rsidR="00FB4161" w:rsidRDefault="00FB4161" w:rsidP="00D83CE8">
      <w:pPr>
        <w:autoSpaceDE w:val="0"/>
        <w:autoSpaceDN w:val="0"/>
        <w:adjustRightInd w:val="0"/>
        <w:spacing w:after="0"/>
        <w:jc w:val="both"/>
        <w:rPr>
          <w:rFonts w:ascii="Helvetica" w:hAnsi="Helvetica" w:cs="Arial"/>
          <w:bCs/>
          <w:sz w:val="16"/>
          <w:szCs w:val="16"/>
        </w:rPr>
      </w:pPr>
    </w:p>
    <w:p w:rsidR="00FB4161" w:rsidRDefault="00FB4161" w:rsidP="00D83CE8">
      <w:pPr>
        <w:autoSpaceDE w:val="0"/>
        <w:autoSpaceDN w:val="0"/>
        <w:adjustRightInd w:val="0"/>
        <w:spacing w:after="0"/>
        <w:jc w:val="both"/>
        <w:rPr>
          <w:rFonts w:ascii="Helvetica" w:hAnsi="Helvetica" w:cs="Arial"/>
          <w:bCs/>
          <w:sz w:val="16"/>
          <w:szCs w:val="16"/>
        </w:rPr>
      </w:pPr>
    </w:p>
    <w:p w:rsidR="00FB4161" w:rsidRDefault="00FB4161" w:rsidP="00D83CE8">
      <w:pPr>
        <w:autoSpaceDE w:val="0"/>
        <w:autoSpaceDN w:val="0"/>
        <w:adjustRightInd w:val="0"/>
        <w:spacing w:after="0"/>
        <w:jc w:val="both"/>
        <w:rPr>
          <w:rFonts w:ascii="Helvetica" w:hAnsi="Helvetica" w:cs="Arial"/>
          <w:bCs/>
          <w:sz w:val="16"/>
          <w:szCs w:val="16"/>
        </w:rPr>
      </w:pPr>
    </w:p>
    <w:p w:rsidR="00FB4161" w:rsidRDefault="00FB4161" w:rsidP="00D83CE8">
      <w:pPr>
        <w:autoSpaceDE w:val="0"/>
        <w:autoSpaceDN w:val="0"/>
        <w:adjustRightInd w:val="0"/>
        <w:spacing w:after="0"/>
        <w:jc w:val="both"/>
        <w:rPr>
          <w:rFonts w:ascii="Helvetica" w:hAnsi="Helvetica" w:cs="Arial"/>
          <w:bCs/>
          <w:sz w:val="16"/>
          <w:szCs w:val="16"/>
        </w:rPr>
      </w:pPr>
    </w:p>
    <w:p w:rsidR="00E50AC1" w:rsidRDefault="00E50AC1" w:rsidP="00D83CE8">
      <w:pPr>
        <w:autoSpaceDE w:val="0"/>
        <w:autoSpaceDN w:val="0"/>
        <w:adjustRightInd w:val="0"/>
        <w:spacing w:after="0"/>
        <w:jc w:val="both"/>
        <w:rPr>
          <w:rFonts w:ascii="Helvetica" w:hAnsi="Helvetica" w:cs="Arial"/>
          <w:bCs/>
          <w:sz w:val="16"/>
          <w:szCs w:val="16"/>
        </w:rPr>
      </w:pPr>
    </w:p>
    <w:p w:rsidR="00E50AC1" w:rsidRDefault="00E50AC1" w:rsidP="00D83CE8">
      <w:pPr>
        <w:autoSpaceDE w:val="0"/>
        <w:autoSpaceDN w:val="0"/>
        <w:adjustRightInd w:val="0"/>
        <w:spacing w:after="0"/>
        <w:jc w:val="both"/>
        <w:rPr>
          <w:rFonts w:ascii="Helvetica" w:hAnsi="Helvetica" w:cs="Arial"/>
          <w:bCs/>
          <w:sz w:val="16"/>
          <w:szCs w:val="16"/>
        </w:rPr>
      </w:pPr>
    </w:p>
    <w:p w:rsidR="00E50AC1" w:rsidRDefault="00E50AC1" w:rsidP="00D83CE8">
      <w:pPr>
        <w:autoSpaceDE w:val="0"/>
        <w:autoSpaceDN w:val="0"/>
        <w:adjustRightInd w:val="0"/>
        <w:spacing w:after="0"/>
        <w:jc w:val="both"/>
        <w:rPr>
          <w:rFonts w:ascii="Helvetica" w:hAnsi="Helvetica" w:cs="Arial"/>
          <w:bCs/>
          <w:sz w:val="16"/>
          <w:szCs w:val="16"/>
        </w:rPr>
      </w:pPr>
    </w:p>
    <w:p w:rsidR="00E50AC1" w:rsidRDefault="00E50AC1" w:rsidP="00D83CE8">
      <w:pPr>
        <w:autoSpaceDE w:val="0"/>
        <w:autoSpaceDN w:val="0"/>
        <w:adjustRightInd w:val="0"/>
        <w:spacing w:after="0"/>
        <w:jc w:val="both"/>
        <w:rPr>
          <w:rFonts w:ascii="Helvetica" w:hAnsi="Helvetica" w:cs="Arial"/>
          <w:bCs/>
          <w:sz w:val="16"/>
          <w:szCs w:val="16"/>
        </w:rPr>
      </w:pPr>
    </w:p>
    <w:p w:rsidR="00E50AC1" w:rsidRDefault="00E50AC1" w:rsidP="00D83CE8">
      <w:pPr>
        <w:autoSpaceDE w:val="0"/>
        <w:autoSpaceDN w:val="0"/>
        <w:adjustRightInd w:val="0"/>
        <w:spacing w:after="0"/>
        <w:jc w:val="both"/>
        <w:rPr>
          <w:rFonts w:ascii="Helvetica" w:hAnsi="Helvetica" w:cs="Arial"/>
          <w:bCs/>
          <w:sz w:val="16"/>
          <w:szCs w:val="16"/>
        </w:rPr>
      </w:pPr>
    </w:p>
    <w:p w:rsidR="00E50AC1" w:rsidRDefault="00E50AC1" w:rsidP="00D83CE8">
      <w:pPr>
        <w:autoSpaceDE w:val="0"/>
        <w:autoSpaceDN w:val="0"/>
        <w:adjustRightInd w:val="0"/>
        <w:spacing w:after="0"/>
        <w:jc w:val="both"/>
        <w:rPr>
          <w:rFonts w:ascii="Helvetica" w:hAnsi="Helvetica" w:cs="Arial"/>
          <w:bCs/>
          <w:sz w:val="16"/>
          <w:szCs w:val="16"/>
        </w:rPr>
      </w:pPr>
    </w:p>
    <w:p w:rsidR="00E50AC1" w:rsidRDefault="00E50AC1" w:rsidP="00D83CE8">
      <w:pPr>
        <w:autoSpaceDE w:val="0"/>
        <w:autoSpaceDN w:val="0"/>
        <w:adjustRightInd w:val="0"/>
        <w:spacing w:after="0"/>
        <w:jc w:val="both"/>
        <w:rPr>
          <w:rFonts w:ascii="Helvetica" w:hAnsi="Helvetica" w:cs="Arial"/>
          <w:bCs/>
          <w:sz w:val="16"/>
          <w:szCs w:val="16"/>
        </w:rPr>
      </w:pPr>
    </w:p>
    <w:p w:rsidR="00E50AC1" w:rsidRDefault="00E50AC1" w:rsidP="00D83CE8">
      <w:pPr>
        <w:autoSpaceDE w:val="0"/>
        <w:autoSpaceDN w:val="0"/>
        <w:adjustRightInd w:val="0"/>
        <w:spacing w:after="0"/>
        <w:jc w:val="both"/>
        <w:rPr>
          <w:rFonts w:ascii="Helvetica" w:hAnsi="Helvetica" w:cs="Arial"/>
          <w:bCs/>
          <w:sz w:val="16"/>
          <w:szCs w:val="16"/>
        </w:rPr>
      </w:pPr>
    </w:p>
    <w:p w:rsidR="00E50AC1" w:rsidRDefault="00E50AC1" w:rsidP="00D83CE8">
      <w:pPr>
        <w:autoSpaceDE w:val="0"/>
        <w:autoSpaceDN w:val="0"/>
        <w:adjustRightInd w:val="0"/>
        <w:spacing w:after="0"/>
        <w:jc w:val="both"/>
        <w:rPr>
          <w:rFonts w:ascii="Helvetica" w:hAnsi="Helvetica" w:cs="Arial"/>
          <w:bCs/>
          <w:sz w:val="16"/>
          <w:szCs w:val="16"/>
        </w:rPr>
      </w:pPr>
    </w:p>
    <w:p w:rsidR="00E50AC1" w:rsidRDefault="00E50AC1" w:rsidP="00D83CE8">
      <w:pPr>
        <w:autoSpaceDE w:val="0"/>
        <w:autoSpaceDN w:val="0"/>
        <w:adjustRightInd w:val="0"/>
        <w:spacing w:after="0"/>
        <w:jc w:val="both"/>
        <w:rPr>
          <w:rFonts w:ascii="Helvetica" w:hAnsi="Helvetica" w:cs="Arial"/>
          <w:bCs/>
          <w:sz w:val="16"/>
          <w:szCs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55"/>
        <w:gridCol w:w="6883"/>
      </w:tblGrid>
      <w:tr w:rsidR="00E50AC1" w:rsidRPr="009D5C9D" w:rsidTr="00E50AC1"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E50AC1" w:rsidRPr="009D5C9D" w:rsidRDefault="00E50AC1" w:rsidP="00AD3FF3">
            <w:pPr>
              <w:spacing w:before="40"/>
              <w:rPr>
                <w:rFonts w:cs="Arial"/>
                <w:b/>
              </w:rPr>
            </w:pPr>
            <w:r w:rsidRPr="009D5C9D">
              <w:rPr>
                <w:rFonts w:cs="Arial"/>
                <w:b/>
              </w:rPr>
              <w:t>For further information</w:t>
            </w:r>
            <w:r>
              <w:rPr>
                <w:rFonts w:cs="Arial"/>
                <w:b/>
              </w:rPr>
              <w:t xml:space="preserve"> or to lodge the application</w:t>
            </w:r>
            <w:r w:rsidRPr="009D5C9D">
              <w:rPr>
                <w:rFonts w:cs="Arial"/>
                <w:b/>
              </w:rPr>
              <w:t>, please contact:</w:t>
            </w:r>
          </w:p>
        </w:tc>
      </w:tr>
      <w:tr w:rsidR="00E50AC1" w:rsidRPr="009D5C9D" w:rsidTr="00E50AC1">
        <w:trPr>
          <w:trHeight w:val="1418"/>
        </w:trPr>
        <w:tc>
          <w:tcPr>
            <w:tcW w:w="1429" w:type="pct"/>
            <w:shd w:val="clear" w:color="auto" w:fill="auto"/>
          </w:tcPr>
          <w:p w:rsidR="00E50AC1" w:rsidRPr="009D5C9D" w:rsidRDefault="00E50AC1" w:rsidP="00AD3FF3">
            <w:pPr>
              <w:spacing w:beforeLines="40" w:before="96"/>
              <w:ind w:firstLine="34"/>
              <w:rPr>
                <w:rFonts w:cs="Arial"/>
                <w:b/>
              </w:rPr>
            </w:pPr>
            <w:r w:rsidRPr="009D5C9D">
              <w:rPr>
                <w:rFonts w:cs="Arial"/>
                <w:b/>
              </w:rPr>
              <w:t>In person</w:t>
            </w:r>
          </w:p>
        </w:tc>
        <w:tc>
          <w:tcPr>
            <w:tcW w:w="3571" w:type="pct"/>
            <w:shd w:val="clear" w:color="auto" w:fill="auto"/>
          </w:tcPr>
          <w:p w:rsidR="00E50AC1" w:rsidRPr="009D5C9D" w:rsidRDefault="00E50AC1" w:rsidP="004E0A9D">
            <w:pPr>
              <w:spacing w:beforeLines="40" w:before="96"/>
            </w:pPr>
            <w:r>
              <w:t>Director Petroleum Tenure</w:t>
            </w:r>
            <w:r w:rsidRPr="009D5C9D">
              <w:br/>
              <w:t xml:space="preserve">Energy </w:t>
            </w:r>
            <w:r w:rsidR="004E0A9D">
              <w:t>Division</w:t>
            </w:r>
            <w:r w:rsidRPr="009D5C9D">
              <w:br/>
              <w:t xml:space="preserve">NT Department of </w:t>
            </w:r>
            <w:r w:rsidR="009C068F">
              <w:t>Primary Industry and Resources</w:t>
            </w:r>
            <w:r w:rsidRPr="009D5C9D">
              <w:br/>
            </w:r>
            <w:r>
              <w:t>4</w:t>
            </w:r>
            <w:r w:rsidRPr="009D5C9D">
              <w:t>th Floor, Centrepoint Building, The Mall,</w:t>
            </w:r>
            <w:r w:rsidRPr="009D5C9D">
              <w:br/>
              <w:t>Darwin NT 0800</w:t>
            </w:r>
          </w:p>
        </w:tc>
      </w:tr>
      <w:tr w:rsidR="00E50AC1" w:rsidRPr="009D5C9D" w:rsidTr="00E50AC1">
        <w:trPr>
          <w:trHeight w:val="1418"/>
        </w:trPr>
        <w:tc>
          <w:tcPr>
            <w:tcW w:w="1429" w:type="pct"/>
            <w:shd w:val="clear" w:color="auto" w:fill="auto"/>
          </w:tcPr>
          <w:p w:rsidR="00E50AC1" w:rsidRPr="009D5C9D" w:rsidRDefault="00E50AC1" w:rsidP="00AD3FF3">
            <w:pPr>
              <w:spacing w:beforeLines="40" w:before="96"/>
              <w:ind w:firstLine="34"/>
              <w:rPr>
                <w:rFonts w:cs="Arial"/>
                <w:b/>
              </w:rPr>
            </w:pPr>
            <w:r w:rsidRPr="009D5C9D">
              <w:rPr>
                <w:rFonts w:cs="Arial"/>
                <w:b/>
              </w:rPr>
              <w:t>By post</w:t>
            </w:r>
          </w:p>
        </w:tc>
        <w:tc>
          <w:tcPr>
            <w:tcW w:w="3571" w:type="pct"/>
            <w:shd w:val="clear" w:color="auto" w:fill="auto"/>
          </w:tcPr>
          <w:p w:rsidR="00E50AC1" w:rsidRPr="009D5C9D" w:rsidRDefault="00E50AC1" w:rsidP="004E0A9D">
            <w:pPr>
              <w:spacing w:beforeLines="40" w:before="96"/>
            </w:pPr>
            <w:r w:rsidRPr="00B120B1">
              <w:t xml:space="preserve">Attention </w:t>
            </w:r>
            <w:r>
              <w:t>–</w:t>
            </w:r>
            <w:r w:rsidRPr="00B120B1">
              <w:t xml:space="preserve"> </w:t>
            </w:r>
            <w:r>
              <w:t>Director Petroleum Tenure</w:t>
            </w:r>
            <w:r w:rsidRPr="009D5C9D">
              <w:br/>
              <w:t xml:space="preserve">Energy </w:t>
            </w:r>
            <w:r w:rsidR="004E0A9D">
              <w:t>Division</w:t>
            </w:r>
            <w:r w:rsidRPr="009D5C9D">
              <w:br/>
              <w:t xml:space="preserve">NT Department of </w:t>
            </w:r>
            <w:r w:rsidR="009C068F">
              <w:t>Primary Industry and Resources</w:t>
            </w:r>
            <w:r w:rsidRPr="009D5C9D">
              <w:br/>
              <w:t xml:space="preserve">GPO Box </w:t>
            </w:r>
            <w:r>
              <w:t>4550</w:t>
            </w:r>
            <w:r w:rsidRPr="009D5C9D">
              <w:br/>
              <w:t>Darwin NT 0801</w:t>
            </w:r>
          </w:p>
        </w:tc>
      </w:tr>
      <w:tr w:rsidR="00E50AC1" w:rsidRPr="009D5C9D" w:rsidTr="00E50AC1">
        <w:trPr>
          <w:trHeight w:val="592"/>
        </w:trPr>
        <w:tc>
          <w:tcPr>
            <w:tcW w:w="1429" w:type="pct"/>
            <w:shd w:val="clear" w:color="auto" w:fill="auto"/>
          </w:tcPr>
          <w:p w:rsidR="00E50AC1" w:rsidRPr="009D5C9D" w:rsidRDefault="00E50AC1" w:rsidP="00AD3FF3">
            <w:pPr>
              <w:spacing w:beforeLines="40" w:before="96"/>
              <w:ind w:firstLine="34"/>
              <w:rPr>
                <w:rFonts w:cs="Arial"/>
                <w:b/>
              </w:rPr>
            </w:pPr>
            <w:r w:rsidRPr="009D5C9D">
              <w:rPr>
                <w:rFonts w:cs="Arial"/>
                <w:b/>
              </w:rPr>
              <w:t>By phone</w:t>
            </w:r>
          </w:p>
        </w:tc>
        <w:tc>
          <w:tcPr>
            <w:tcW w:w="3571" w:type="pct"/>
            <w:shd w:val="clear" w:color="auto" w:fill="auto"/>
          </w:tcPr>
          <w:p w:rsidR="00E50AC1" w:rsidRPr="009D5C9D" w:rsidRDefault="00E50AC1" w:rsidP="00AD3FF3">
            <w:pPr>
              <w:spacing w:beforeLines="40" w:before="96"/>
            </w:pPr>
            <w:r w:rsidRPr="00B120B1">
              <w:t xml:space="preserve">+61 8 8999 </w:t>
            </w:r>
            <w:r>
              <w:t>5396</w:t>
            </w:r>
            <w:r w:rsidRPr="00B120B1">
              <w:t xml:space="preserve"> – </w:t>
            </w:r>
            <w:r>
              <w:t>Director Petroleum Tenure</w:t>
            </w:r>
          </w:p>
        </w:tc>
      </w:tr>
      <w:tr w:rsidR="00E50AC1" w:rsidRPr="009D5C9D" w:rsidTr="00E50AC1">
        <w:trPr>
          <w:trHeight w:val="519"/>
        </w:trPr>
        <w:tc>
          <w:tcPr>
            <w:tcW w:w="1429" w:type="pct"/>
            <w:shd w:val="clear" w:color="auto" w:fill="auto"/>
          </w:tcPr>
          <w:p w:rsidR="00E50AC1" w:rsidRPr="009D5C9D" w:rsidRDefault="00E50AC1" w:rsidP="00AD3FF3">
            <w:pPr>
              <w:spacing w:beforeLines="40" w:before="96"/>
              <w:ind w:firstLine="34"/>
              <w:rPr>
                <w:rFonts w:cs="Arial"/>
                <w:b/>
              </w:rPr>
            </w:pPr>
            <w:r w:rsidRPr="009D5C9D">
              <w:rPr>
                <w:rFonts w:cs="Arial"/>
                <w:b/>
              </w:rPr>
              <w:t>By e-mail</w:t>
            </w:r>
          </w:p>
        </w:tc>
        <w:tc>
          <w:tcPr>
            <w:tcW w:w="3571" w:type="pct"/>
            <w:shd w:val="clear" w:color="auto" w:fill="auto"/>
          </w:tcPr>
          <w:p w:rsidR="00E50AC1" w:rsidRPr="009D5C9D" w:rsidRDefault="00EE77F5" w:rsidP="00AD3FF3">
            <w:pPr>
              <w:spacing w:beforeLines="40" w:before="96"/>
            </w:pPr>
            <w:hyperlink r:id="rId8" w:history="1">
              <w:r w:rsidR="00E50AC1" w:rsidRPr="008C512B">
                <w:rPr>
                  <w:rStyle w:val="Hyperlink"/>
                </w:rPr>
                <w:t>energy.permits</w:t>
              </w:r>
              <w:r w:rsidR="00E50AC1" w:rsidRPr="002C4769">
                <w:rPr>
                  <w:rStyle w:val="Hyperlink"/>
                </w:rPr>
                <w:t>@nt.gov.au</w:t>
              </w:r>
            </w:hyperlink>
            <w:r w:rsidR="00E50AC1">
              <w:t xml:space="preserve"> </w:t>
            </w:r>
          </w:p>
        </w:tc>
      </w:tr>
    </w:tbl>
    <w:p w:rsidR="00E50AC1" w:rsidRDefault="00E50AC1" w:rsidP="00D83CE8">
      <w:pPr>
        <w:autoSpaceDE w:val="0"/>
        <w:autoSpaceDN w:val="0"/>
        <w:adjustRightInd w:val="0"/>
        <w:spacing w:after="0"/>
        <w:jc w:val="both"/>
        <w:rPr>
          <w:rFonts w:ascii="Helvetica" w:hAnsi="Helvetica" w:cs="Arial"/>
          <w:bCs/>
          <w:sz w:val="16"/>
          <w:szCs w:val="16"/>
        </w:rPr>
      </w:pPr>
    </w:p>
    <w:p w:rsidR="00E50AC1" w:rsidRDefault="00E50AC1">
      <w:pPr>
        <w:spacing w:after="0"/>
        <w:rPr>
          <w:rFonts w:ascii="Helvetica" w:hAnsi="Helvetica" w:cs="Arial"/>
          <w:bCs/>
          <w:sz w:val="16"/>
          <w:szCs w:val="16"/>
        </w:rPr>
      </w:pPr>
      <w:r>
        <w:rPr>
          <w:rFonts w:ascii="Helvetica" w:hAnsi="Helvetica" w:cs="Arial"/>
          <w:bCs/>
          <w:sz w:val="16"/>
          <w:szCs w:val="16"/>
        </w:rPr>
        <w:br w:type="page"/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ayout w:type="fixed"/>
        <w:tblLook w:val="01E0" w:firstRow="1" w:lastRow="1" w:firstColumn="1" w:lastColumn="1" w:noHBand="0" w:noVBand="0"/>
      </w:tblPr>
      <w:tblGrid>
        <w:gridCol w:w="248"/>
        <w:gridCol w:w="427"/>
        <w:gridCol w:w="1415"/>
        <w:gridCol w:w="923"/>
        <w:gridCol w:w="543"/>
        <w:gridCol w:w="377"/>
        <w:gridCol w:w="1845"/>
        <w:gridCol w:w="1086"/>
        <w:gridCol w:w="757"/>
        <w:gridCol w:w="2554"/>
        <w:gridCol w:w="247"/>
      </w:tblGrid>
      <w:tr w:rsidR="00BF3B03" w:rsidRPr="00297913" w:rsidTr="007E0271">
        <w:trPr>
          <w:trHeight w:val="510"/>
        </w:trPr>
        <w:tc>
          <w:tcPr>
            <w:tcW w:w="248" w:type="dxa"/>
            <w:tcBorders>
              <w:bottom w:val="nil"/>
              <w:right w:val="nil"/>
            </w:tcBorders>
            <w:shd w:val="clear" w:color="auto" w:fill="EEECE1" w:themeFill="background2"/>
          </w:tcPr>
          <w:p w:rsidR="00BF3B03" w:rsidRPr="006E5FB8" w:rsidRDefault="00BF3B03" w:rsidP="000F2E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</w:rPr>
            </w:pPr>
          </w:p>
        </w:tc>
        <w:tc>
          <w:tcPr>
            <w:tcW w:w="9927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:rsidR="00BF3B03" w:rsidRPr="00E1475B" w:rsidRDefault="00BF3B03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</w:rPr>
            </w:pPr>
            <w:r w:rsidRPr="008D3012">
              <w:rPr>
                <w:rFonts w:cs="Arial"/>
                <w:b/>
              </w:rPr>
              <w:t>Release Area/s</w:t>
            </w:r>
            <w:r w:rsidRPr="00E1475B">
              <w:rPr>
                <w:rFonts w:cs="Arial"/>
                <w:sz w:val="20"/>
              </w:rPr>
              <w:t xml:space="preserve"> </w:t>
            </w:r>
            <w:r w:rsidRPr="00E1475B">
              <w:rPr>
                <w:rFonts w:cs="Arial"/>
                <w:sz w:val="20"/>
              </w:rPr>
              <w:br/>
            </w:r>
            <w:r w:rsidRPr="0031426C">
              <w:rPr>
                <w:rFonts w:cs="Arial"/>
                <w:sz w:val="18"/>
                <w:szCs w:val="18"/>
              </w:rPr>
              <w:t xml:space="preserve">      (Insert Release Area Number and Name of Map Sheet)</w:t>
            </w:r>
          </w:p>
        </w:tc>
        <w:tc>
          <w:tcPr>
            <w:tcW w:w="247" w:type="dxa"/>
            <w:tcBorders>
              <w:left w:val="nil"/>
              <w:bottom w:val="nil"/>
            </w:tcBorders>
            <w:shd w:val="clear" w:color="auto" w:fill="EEECE1" w:themeFill="background2"/>
          </w:tcPr>
          <w:p w:rsidR="00BF3B03" w:rsidRPr="006E5FB8" w:rsidRDefault="00BF3B03" w:rsidP="000F2E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</w:rPr>
            </w:pPr>
          </w:p>
        </w:tc>
      </w:tr>
      <w:tr w:rsidR="00BF3B03" w:rsidRPr="00297913" w:rsidTr="007E0271">
        <w:trPr>
          <w:trHeight w:val="680"/>
        </w:trPr>
        <w:tc>
          <w:tcPr>
            <w:tcW w:w="248" w:type="dxa"/>
            <w:tcBorders>
              <w:top w:val="nil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BF3B03" w:rsidRPr="006E5FB8" w:rsidRDefault="00BF3B03" w:rsidP="0031426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</w:rPr>
            </w:pPr>
          </w:p>
        </w:tc>
        <w:tc>
          <w:tcPr>
            <w:tcW w:w="33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3B03" w:rsidRPr="00297913" w:rsidRDefault="00BF3B03" w:rsidP="0031426C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33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3B03" w:rsidRPr="00297913" w:rsidRDefault="00BF3B03" w:rsidP="0031426C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331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3B03" w:rsidRPr="00297913" w:rsidRDefault="00BF3B03" w:rsidP="0031426C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</w:tcBorders>
            <w:shd w:val="clear" w:color="auto" w:fill="EEECE1" w:themeFill="background2"/>
          </w:tcPr>
          <w:p w:rsidR="00BF3B03" w:rsidRPr="006E5FB8" w:rsidRDefault="00BF3B03" w:rsidP="0031426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</w:rPr>
            </w:pPr>
          </w:p>
        </w:tc>
      </w:tr>
      <w:tr w:rsidR="00BF3B03" w:rsidRPr="00B04DB3" w:rsidTr="007E0271">
        <w:trPr>
          <w:trHeight w:val="227"/>
        </w:trPr>
        <w:tc>
          <w:tcPr>
            <w:tcW w:w="248" w:type="dxa"/>
            <w:tcBorders>
              <w:top w:val="nil"/>
              <w:bottom w:val="nil"/>
              <w:right w:val="nil"/>
            </w:tcBorders>
            <w:shd w:val="clear" w:color="auto" w:fill="EEECE1" w:themeFill="background2"/>
          </w:tcPr>
          <w:p w:rsidR="00BF3B03" w:rsidRPr="00B04DB3" w:rsidRDefault="00BF3B03" w:rsidP="000F2E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737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BF3B03" w:rsidRPr="00B04DB3" w:rsidRDefault="00BF3B03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</w:rPr>
            </w:pPr>
          </w:p>
        </w:tc>
        <w:tc>
          <w:tcPr>
            <w:tcW w:w="2554" w:type="dxa"/>
            <w:tcBorders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BF3B03" w:rsidRPr="00B04DB3" w:rsidRDefault="00BF3B03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</w:tcBorders>
            <w:shd w:val="clear" w:color="auto" w:fill="EEECE1" w:themeFill="background2"/>
          </w:tcPr>
          <w:p w:rsidR="00BF3B03" w:rsidRPr="006E5FB8" w:rsidRDefault="00BF3B03" w:rsidP="000F2E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sz w:val="20"/>
              </w:rPr>
            </w:pPr>
          </w:p>
        </w:tc>
      </w:tr>
      <w:tr w:rsidR="00BF3B03" w:rsidRPr="00B04DB3" w:rsidTr="007E0271">
        <w:trPr>
          <w:trHeight w:val="340"/>
        </w:trPr>
        <w:tc>
          <w:tcPr>
            <w:tcW w:w="248" w:type="dxa"/>
            <w:tcBorders>
              <w:top w:val="nil"/>
              <w:bottom w:val="nil"/>
              <w:right w:val="nil"/>
            </w:tcBorders>
            <w:shd w:val="clear" w:color="auto" w:fill="EEECE1" w:themeFill="background2"/>
          </w:tcPr>
          <w:p w:rsidR="00BF3B03" w:rsidRPr="00471164" w:rsidRDefault="00BF3B03" w:rsidP="000F2E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99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BF3B03" w:rsidRPr="008D3012" w:rsidRDefault="00BF3B03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</w:rPr>
            </w:pPr>
            <w:r w:rsidRPr="008D3012">
              <w:rPr>
                <w:rFonts w:cs="Arial"/>
                <w:b/>
              </w:rPr>
              <w:t>Applicant/s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</w:tcBorders>
            <w:shd w:val="clear" w:color="auto" w:fill="EEECE1" w:themeFill="background2"/>
          </w:tcPr>
          <w:p w:rsidR="00BF3B03" w:rsidRPr="006E5FB8" w:rsidRDefault="00BF3B03" w:rsidP="000F2E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sz w:val="20"/>
              </w:rPr>
            </w:pPr>
          </w:p>
        </w:tc>
      </w:tr>
      <w:tr w:rsidR="00BF3B03" w:rsidRPr="00B04DB3" w:rsidTr="007E0271">
        <w:trPr>
          <w:trHeight w:val="340"/>
        </w:trPr>
        <w:tc>
          <w:tcPr>
            <w:tcW w:w="248" w:type="dxa"/>
            <w:tcBorders>
              <w:top w:val="nil"/>
              <w:bottom w:val="nil"/>
              <w:right w:val="nil"/>
            </w:tcBorders>
            <w:shd w:val="clear" w:color="auto" w:fill="EEECE1" w:themeFill="background2"/>
          </w:tcPr>
          <w:p w:rsidR="00BF3B03" w:rsidRPr="00471164" w:rsidRDefault="00BF3B03" w:rsidP="000F2E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BF3B03" w:rsidRPr="00B04DB3" w:rsidRDefault="00BF3B03" w:rsidP="000F2EE7">
            <w:pPr>
              <w:tabs>
                <w:tab w:val="right" w:pos="2729"/>
              </w:tabs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12700</wp:posOffset>
                      </wp:positionV>
                      <wp:extent cx="143510" cy="143510"/>
                      <wp:effectExtent l="0" t="0" r="27940" b="2794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9C7B65" id="Rectangle 23" o:spid="_x0000_s1026" style="position:absolute;margin-left:21.05pt;margin-top:1pt;width:11.3pt;height:1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rFonts w:cs="Arial"/>
                <w:b/>
                <w:sz w:val="20"/>
              </w:rPr>
              <w:t>Individual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BF3B03" w:rsidRPr="00B04DB3" w:rsidRDefault="00BF3B03" w:rsidP="000F2EE7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12700</wp:posOffset>
                      </wp:positionV>
                      <wp:extent cx="143510" cy="143510"/>
                      <wp:effectExtent l="0" t="0" r="27940" b="2794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B4003" id="Rectangle 19" o:spid="_x0000_s1026" style="position:absolute;margin-left:21.7pt;margin-top:1pt;width:11.3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rFonts w:cs="Arial"/>
                <w:b/>
                <w:sz w:val="20"/>
              </w:rPr>
              <w:t>Company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BF3B03" w:rsidRPr="00B04DB3" w:rsidRDefault="00BF3B03" w:rsidP="000F2EE7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12700</wp:posOffset>
                      </wp:positionV>
                      <wp:extent cx="143510" cy="143510"/>
                      <wp:effectExtent l="0" t="0" r="27940" b="27940"/>
                      <wp:wrapNone/>
                      <wp:docPr id="455" name="Rectangle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F89041" id="Rectangle 455" o:spid="_x0000_s1026" style="position:absolute;margin-left:39.05pt;margin-top:1pt;width:11.3pt;height:1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rFonts w:cs="Arial"/>
                <w:b/>
                <w:sz w:val="20"/>
              </w:rPr>
              <w:t>Other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BF3B03" w:rsidRPr="00CE6EE3" w:rsidRDefault="00BF3B03" w:rsidP="000F2E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BF3B03" w:rsidRPr="00B04DB3" w:rsidRDefault="00BF3B03" w:rsidP="000F2E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20"/>
              </w:rPr>
            </w:pPr>
            <w:r w:rsidRPr="00B04DB3">
              <w:rPr>
                <w:rFonts w:cs="Arial"/>
                <w:b/>
                <w:sz w:val="20"/>
              </w:rPr>
              <w:t xml:space="preserve">ACN </w:t>
            </w:r>
            <w:r>
              <w:rPr>
                <w:rFonts w:cs="Arial"/>
                <w:b/>
                <w:sz w:val="20"/>
              </w:rPr>
              <w:t xml:space="preserve">/ </w:t>
            </w:r>
            <w:r w:rsidRPr="00B04DB3">
              <w:rPr>
                <w:rFonts w:cs="Arial"/>
                <w:b/>
                <w:sz w:val="20"/>
              </w:rPr>
              <w:t>ABN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B04DB3">
              <w:rPr>
                <w:rFonts w:cs="Arial"/>
                <w:b/>
                <w:sz w:val="20"/>
              </w:rPr>
              <w:t>/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B04DB3">
              <w:rPr>
                <w:rFonts w:cs="Arial"/>
                <w:b/>
                <w:sz w:val="20"/>
              </w:rPr>
              <w:t>ARBN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</w:tcBorders>
            <w:shd w:val="clear" w:color="auto" w:fill="EEECE1" w:themeFill="background2"/>
          </w:tcPr>
          <w:p w:rsidR="00BF3B03" w:rsidRPr="006E5FB8" w:rsidRDefault="00BF3B03" w:rsidP="000F2E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sz w:val="20"/>
              </w:rPr>
            </w:pPr>
          </w:p>
        </w:tc>
      </w:tr>
      <w:tr w:rsidR="00BF3B03" w:rsidRPr="00B04DB3" w:rsidTr="007E0271">
        <w:trPr>
          <w:trHeight w:val="680"/>
        </w:trPr>
        <w:tc>
          <w:tcPr>
            <w:tcW w:w="248" w:type="dxa"/>
            <w:tcBorders>
              <w:top w:val="nil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F3B03" w:rsidRPr="00471164" w:rsidRDefault="00BF3B03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F3B03" w:rsidRPr="007F4960" w:rsidRDefault="00BF3B03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 w:val="20"/>
              </w:rPr>
            </w:pPr>
            <w:r w:rsidRPr="007F4960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694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3B03" w:rsidRPr="00B04DB3" w:rsidRDefault="00BF3B03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3B03" w:rsidRPr="00B04DB3" w:rsidRDefault="00BF3B03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</w:tcBorders>
            <w:shd w:val="clear" w:color="auto" w:fill="EEECE1" w:themeFill="background2"/>
          </w:tcPr>
          <w:p w:rsidR="00BF3B03" w:rsidRPr="006E5FB8" w:rsidRDefault="00BF3B03" w:rsidP="000F2E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</w:rPr>
            </w:pPr>
          </w:p>
        </w:tc>
      </w:tr>
      <w:tr w:rsidR="00BF3B03" w:rsidRPr="00B04DB3" w:rsidTr="007E0271">
        <w:trPr>
          <w:trHeight w:val="680"/>
        </w:trPr>
        <w:tc>
          <w:tcPr>
            <w:tcW w:w="248" w:type="dxa"/>
            <w:tcBorders>
              <w:top w:val="nil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F3B03" w:rsidRPr="00471164" w:rsidRDefault="00BF3B03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F3B03" w:rsidRPr="007F4960" w:rsidRDefault="00BF3B03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 w:val="20"/>
              </w:rPr>
            </w:pPr>
            <w:r w:rsidRPr="007F4960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694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3B03" w:rsidRPr="00B04DB3" w:rsidRDefault="00BF3B03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3B03" w:rsidRPr="00B04DB3" w:rsidRDefault="00BF3B03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</w:tcBorders>
            <w:shd w:val="clear" w:color="auto" w:fill="EEECE1" w:themeFill="background2"/>
          </w:tcPr>
          <w:p w:rsidR="00BF3B03" w:rsidRPr="006E5FB8" w:rsidRDefault="00BF3B03" w:rsidP="000F2E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sz w:val="20"/>
              </w:rPr>
            </w:pPr>
          </w:p>
        </w:tc>
      </w:tr>
      <w:tr w:rsidR="00BF3B03" w:rsidRPr="00B04DB3" w:rsidTr="007E0271">
        <w:trPr>
          <w:trHeight w:val="680"/>
        </w:trPr>
        <w:tc>
          <w:tcPr>
            <w:tcW w:w="248" w:type="dxa"/>
            <w:tcBorders>
              <w:top w:val="nil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F3B03" w:rsidRPr="00471164" w:rsidRDefault="00BF3B03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F3B03" w:rsidRPr="007F4960" w:rsidRDefault="00BF3B03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 w:val="20"/>
              </w:rPr>
            </w:pPr>
            <w:r w:rsidRPr="007F4960"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694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3B03" w:rsidRPr="00B04DB3" w:rsidRDefault="00BF3B03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3B03" w:rsidRPr="00B04DB3" w:rsidRDefault="00BF3B03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</w:tcBorders>
            <w:shd w:val="clear" w:color="auto" w:fill="EEECE1" w:themeFill="background2"/>
          </w:tcPr>
          <w:p w:rsidR="00BF3B03" w:rsidRPr="006E5FB8" w:rsidRDefault="00BF3B03" w:rsidP="000F2E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sz w:val="20"/>
              </w:rPr>
            </w:pPr>
          </w:p>
        </w:tc>
      </w:tr>
      <w:tr w:rsidR="00BF3B03" w:rsidRPr="00B04DB3" w:rsidTr="007E0271">
        <w:trPr>
          <w:trHeight w:val="680"/>
        </w:trPr>
        <w:tc>
          <w:tcPr>
            <w:tcW w:w="248" w:type="dxa"/>
            <w:tcBorders>
              <w:top w:val="nil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F3B03" w:rsidRPr="00471164" w:rsidRDefault="00BF3B03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F3B03" w:rsidRPr="007F4960" w:rsidRDefault="00BF3B03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 w:val="20"/>
              </w:rPr>
            </w:pPr>
            <w:r w:rsidRPr="007F4960">
              <w:rPr>
                <w:rFonts w:cs="Arial"/>
                <w:bCs/>
                <w:sz w:val="20"/>
              </w:rPr>
              <w:t>4</w:t>
            </w:r>
          </w:p>
        </w:tc>
        <w:tc>
          <w:tcPr>
            <w:tcW w:w="694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3B03" w:rsidRPr="00B04DB3" w:rsidRDefault="00BF3B03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3B03" w:rsidRPr="00B04DB3" w:rsidRDefault="00BF3B03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</w:tcBorders>
            <w:shd w:val="clear" w:color="auto" w:fill="EEECE1" w:themeFill="background2"/>
          </w:tcPr>
          <w:p w:rsidR="00BF3B03" w:rsidRPr="006E5FB8" w:rsidRDefault="00BF3B03" w:rsidP="000F2E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sz w:val="20"/>
              </w:rPr>
            </w:pPr>
          </w:p>
        </w:tc>
      </w:tr>
      <w:tr w:rsidR="00BF3B03" w:rsidRPr="00B04DB3" w:rsidTr="007E0271">
        <w:trPr>
          <w:trHeight w:val="567"/>
        </w:trPr>
        <w:tc>
          <w:tcPr>
            <w:tcW w:w="248" w:type="dxa"/>
            <w:tcBorders>
              <w:top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BF3B03" w:rsidRPr="00471164" w:rsidRDefault="00BF3B03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</w:rPr>
            </w:pPr>
          </w:p>
        </w:tc>
        <w:tc>
          <w:tcPr>
            <w:tcW w:w="9927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:rsidR="00BF3B03" w:rsidRPr="00B04DB3" w:rsidRDefault="00BF3B03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  <w:r w:rsidRPr="008D3012">
              <w:rPr>
                <w:rFonts w:cs="Arial"/>
                <w:b/>
              </w:rPr>
              <w:t>Address of each applicant</w:t>
            </w:r>
            <w:r>
              <w:rPr>
                <w:rFonts w:cs="Arial"/>
                <w:b/>
                <w:sz w:val="20"/>
              </w:rPr>
              <w:br/>
            </w:r>
            <w:r w:rsidRPr="0031426C">
              <w:rPr>
                <w:rFonts w:cs="Arial"/>
                <w:sz w:val="18"/>
                <w:szCs w:val="18"/>
              </w:rPr>
              <w:t xml:space="preserve">      (If Company, registered office and principal place of business required)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</w:tcBorders>
            <w:shd w:val="clear" w:color="auto" w:fill="EEECE1" w:themeFill="background2"/>
          </w:tcPr>
          <w:p w:rsidR="00BF3B03" w:rsidRPr="006E5FB8" w:rsidRDefault="00BF3B03" w:rsidP="000F2E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sz w:val="20"/>
              </w:rPr>
            </w:pPr>
          </w:p>
        </w:tc>
      </w:tr>
      <w:tr w:rsidR="00BF3B03" w:rsidRPr="00B04DB3" w:rsidTr="007E0271">
        <w:trPr>
          <w:trHeight w:val="680"/>
        </w:trPr>
        <w:tc>
          <w:tcPr>
            <w:tcW w:w="248" w:type="dxa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:rsidR="00BF3B03" w:rsidRPr="00471164" w:rsidRDefault="00BF3B03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BF3B03" w:rsidRPr="007F4960" w:rsidRDefault="00BF3B03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 w:val="20"/>
              </w:rPr>
            </w:pPr>
            <w:r w:rsidRPr="007F4960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9500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3B03" w:rsidRPr="00B04DB3" w:rsidRDefault="00BF3B03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EEECE1" w:themeFill="background2"/>
          </w:tcPr>
          <w:p w:rsidR="00BF3B03" w:rsidRPr="006E5FB8" w:rsidRDefault="00BF3B03" w:rsidP="000F2E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sz w:val="20"/>
              </w:rPr>
            </w:pPr>
          </w:p>
        </w:tc>
      </w:tr>
      <w:tr w:rsidR="00BF3B03" w:rsidRPr="00B04DB3" w:rsidTr="007E0271">
        <w:trPr>
          <w:trHeight w:val="680"/>
        </w:trPr>
        <w:tc>
          <w:tcPr>
            <w:tcW w:w="248" w:type="dxa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:rsidR="00BF3B03" w:rsidRPr="00471164" w:rsidRDefault="00BF3B03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BF3B03" w:rsidRPr="007F4960" w:rsidRDefault="00BF3B03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 w:val="20"/>
              </w:rPr>
            </w:pPr>
            <w:r w:rsidRPr="007F4960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9500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3B03" w:rsidRPr="00B04DB3" w:rsidRDefault="00BF3B03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EEECE1" w:themeFill="background2"/>
          </w:tcPr>
          <w:p w:rsidR="00BF3B03" w:rsidRPr="006E5FB8" w:rsidRDefault="00BF3B03" w:rsidP="000F2E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sz w:val="20"/>
              </w:rPr>
            </w:pPr>
          </w:p>
        </w:tc>
      </w:tr>
      <w:tr w:rsidR="00BF3B03" w:rsidRPr="00B04DB3" w:rsidTr="007E0271">
        <w:trPr>
          <w:trHeight w:val="680"/>
        </w:trPr>
        <w:tc>
          <w:tcPr>
            <w:tcW w:w="248" w:type="dxa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:rsidR="00BF3B03" w:rsidRPr="00471164" w:rsidRDefault="00BF3B03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BF3B03" w:rsidRPr="007F4960" w:rsidRDefault="00BF3B03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 w:val="20"/>
              </w:rPr>
            </w:pPr>
            <w:r w:rsidRPr="007F4960"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9500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3B03" w:rsidRPr="00B04DB3" w:rsidRDefault="00BF3B03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EEECE1" w:themeFill="background2"/>
          </w:tcPr>
          <w:p w:rsidR="00BF3B03" w:rsidRPr="006E5FB8" w:rsidRDefault="00BF3B03" w:rsidP="000F2E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sz w:val="20"/>
              </w:rPr>
            </w:pPr>
          </w:p>
        </w:tc>
      </w:tr>
      <w:tr w:rsidR="00BF3B03" w:rsidRPr="00B04DB3" w:rsidTr="007E0271">
        <w:trPr>
          <w:trHeight w:val="680"/>
        </w:trPr>
        <w:tc>
          <w:tcPr>
            <w:tcW w:w="248" w:type="dxa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:rsidR="00BF3B03" w:rsidRPr="00471164" w:rsidRDefault="00BF3B03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BF3B03" w:rsidRPr="007F4960" w:rsidRDefault="00BF3B03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 w:val="20"/>
              </w:rPr>
            </w:pPr>
            <w:r w:rsidRPr="007F4960">
              <w:rPr>
                <w:rFonts w:cs="Arial"/>
                <w:bCs/>
                <w:sz w:val="20"/>
              </w:rPr>
              <w:t>4</w:t>
            </w:r>
          </w:p>
        </w:tc>
        <w:tc>
          <w:tcPr>
            <w:tcW w:w="9500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3B03" w:rsidRPr="00B04DB3" w:rsidRDefault="00BF3B03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EEECE1" w:themeFill="background2"/>
          </w:tcPr>
          <w:p w:rsidR="00BF3B03" w:rsidRPr="006E5FB8" w:rsidRDefault="00BF3B03" w:rsidP="000F2E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sz w:val="20"/>
              </w:rPr>
            </w:pPr>
          </w:p>
        </w:tc>
      </w:tr>
      <w:tr w:rsidR="00BF3B03" w:rsidRPr="00B04DB3" w:rsidTr="007E0271">
        <w:trPr>
          <w:trHeight w:val="227"/>
        </w:trPr>
        <w:tc>
          <w:tcPr>
            <w:tcW w:w="248" w:type="dxa"/>
            <w:tcBorders>
              <w:top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BF3B03" w:rsidRPr="00471164" w:rsidRDefault="00BF3B03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 w:val="20"/>
              </w:rPr>
            </w:pPr>
          </w:p>
        </w:tc>
        <w:tc>
          <w:tcPr>
            <w:tcW w:w="9927" w:type="dxa"/>
            <w:gridSpan w:val="9"/>
            <w:tcBorders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BF3B03" w:rsidRPr="00B04DB3" w:rsidRDefault="00BF3B03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</w:tcBorders>
            <w:shd w:val="clear" w:color="auto" w:fill="EEECE1" w:themeFill="background2"/>
          </w:tcPr>
          <w:p w:rsidR="00BF3B03" w:rsidRPr="006E5FB8" w:rsidRDefault="00BF3B03" w:rsidP="000F2E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sz w:val="20"/>
              </w:rPr>
            </w:pPr>
          </w:p>
        </w:tc>
      </w:tr>
      <w:tr w:rsidR="00BF3B03" w:rsidRPr="00B04DB3" w:rsidTr="007E0271">
        <w:trPr>
          <w:trHeight w:val="340"/>
        </w:trPr>
        <w:tc>
          <w:tcPr>
            <w:tcW w:w="248" w:type="dxa"/>
            <w:tcBorders>
              <w:top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BF3B03" w:rsidRPr="00471164" w:rsidRDefault="00BF3B03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</w:rPr>
            </w:pPr>
          </w:p>
        </w:tc>
        <w:tc>
          <w:tcPr>
            <w:tcW w:w="99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:rsidR="00BF3B03" w:rsidRPr="008D3012" w:rsidRDefault="00BF3B03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</w:rPr>
            </w:pPr>
            <w:r w:rsidRPr="008D3012">
              <w:rPr>
                <w:rFonts w:cs="Arial"/>
                <w:b/>
              </w:rPr>
              <w:t>Contact information for applicant</w:t>
            </w:r>
            <w:r>
              <w:rPr>
                <w:rFonts w:cs="Arial"/>
                <w:b/>
              </w:rPr>
              <w:t>/s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</w:tcBorders>
            <w:shd w:val="clear" w:color="auto" w:fill="EEECE1" w:themeFill="background2"/>
          </w:tcPr>
          <w:p w:rsidR="00BF3B03" w:rsidRPr="006E5FB8" w:rsidRDefault="00BF3B03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</w:rPr>
            </w:pPr>
          </w:p>
        </w:tc>
      </w:tr>
      <w:tr w:rsidR="00BF3B03" w:rsidRPr="0031426C" w:rsidTr="007E0271">
        <w:trPr>
          <w:trHeight w:val="567"/>
        </w:trPr>
        <w:tc>
          <w:tcPr>
            <w:tcW w:w="248" w:type="dxa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:rsidR="00BF3B03" w:rsidRPr="0031426C" w:rsidRDefault="00BF3B03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</w:rPr>
            </w:pPr>
          </w:p>
        </w:tc>
        <w:tc>
          <w:tcPr>
            <w:tcW w:w="9927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3B03" w:rsidRPr="0031426C" w:rsidRDefault="00BF3B03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sz w:val="20"/>
              </w:rPr>
            </w:pPr>
            <w:r w:rsidRPr="0031426C">
              <w:rPr>
                <w:rFonts w:cs="Arial"/>
                <w:b/>
                <w:bCs/>
                <w:sz w:val="20"/>
              </w:rPr>
              <w:t>Primary Contact Person:</w:t>
            </w: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EEECE1" w:themeFill="background2"/>
          </w:tcPr>
          <w:p w:rsidR="00BF3B03" w:rsidRPr="0031426C" w:rsidRDefault="00BF3B03" w:rsidP="000F2E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sz w:val="20"/>
              </w:rPr>
            </w:pPr>
          </w:p>
        </w:tc>
      </w:tr>
      <w:tr w:rsidR="00BF3B03" w:rsidRPr="0031426C" w:rsidTr="007E0271">
        <w:trPr>
          <w:trHeight w:val="567"/>
        </w:trPr>
        <w:tc>
          <w:tcPr>
            <w:tcW w:w="248" w:type="dxa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:rsidR="00BF3B03" w:rsidRPr="0031426C" w:rsidRDefault="00BF3B03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</w:rPr>
            </w:pPr>
          </w:p>
        </w:tc>
        <w:tc>
          <w:tcPr>
            <w:tcW w:w="276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3B03" w:rsidRPr="0031426C" w:rsidRDefault="00BF3B03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sz w:val="20"/>
              </w:rPr>
            </w:pPr>
            <w:r w:rsidRPr="0031426C">
              <w:rPr>
                <w:rFonts w:cs="Arial"/>
                <w:b/>
                <w:bCs/>
                <w:sz w:val="20"/>
              </w:rPr>
              <w:t>Phone:</w:t>
            </w:r>
          </w:p>
        </w:tc>
        <w:tc>
          <w:tcPr>
            <w:tcW w:w="276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3B03" w:rsidRPr="0031426C" w:rsidRDefault="00BF3B03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sz w:val="20"/>
              </w:rPr>
            </w:pPr>
            <w:r w:rsidRPr="0031426C">
              <w:rPr>
                <w:rFonts w:cs="Arial"/>
                <w:b/>
                <w:bCs/>
                <w:sz w:val="20"/>
              </w:rPr>
              <w:t>Fax:</w:t>
            </w:r>
          </w:p>
        </w:tc>
        <w:tc>
          <w:tcPr>
            <w:tcW w:w="439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3B03" w:rsidRPr="0031426C" w:rsidRDefault="00BF3B03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sz w:val="20"/>
              </w:rPr>
            </w:pPr>
            <w:r w:rsidRPr="0031426C">
              <w:rPr>
                <w:rFonts w:cs="Arial"/>
                <w:b/>
                <w:bCs/>
                <w:sz w:val="20"/>
              </w:rPr>
              <w:t>E-mail:</w:t>
            </w: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EEECE1" w:themeFill="background2"/>
          </w:tcPr>
          <w:p w:rsidR="00BF3B03" w:rsidRPr="0031426C" w:rsidRDefault="00BF3B03" w:rsidP="000F2E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sz w:val="20"/>
              </w:rPr>
            </w:pPr>
          </w:p>
        </w:tc>
      </w:tr>
      <w:tr w:rsidR="00BF3B03" w:rsidRPr="00B04DB3" w:rsidTr="007E0271">
        <w:trPr>
          <w:trHeight w:val="340"/>
        </w:trPr>
        <w:tc>
          <w:tcPr>
            <w:tcW w:w="248" w:type="dxa"/>
            <w:tcBorders>
              <w:top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BF3B03" w:rsidRPr="00471164" w:rsidRDefault="00BF3B03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</w:rPr>
            </w:pPr>
          </w:p>
        </w:tc>
        <w:tc>
          <w:tcPr>
            <w:tcW w:w="9927" w:type="dxa"/>
            <w:gridSpan w:val="9"/>
            <w:tcBorders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</w:tcPr>
          <w:p w:rsidR="00BF3B03" w:rsidRPr="008D3012" w:rsidRDefault="00BF3B03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</w:rPr>
            </w:pPr>
            <w:r w:rsidRPr="008D3012">
              <w:rPr>
                <w:rFonts w:cs="Arial"/>
                <w:b/>
                <w:bCs/>
              </w:rPr>
              <w:t>Postal Address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</w:tcBorders>
            <w:shd w:val="clear" w:color="auto" w:fill="EEECE1" w:themeFill="background2"/>
          </w:tcPr>
          <w:p w:rsidR="00BF3B03" w:rsidRPr="006E5FB8" w:rsidRDefault="00BF3B03" w:rsidP="000F2E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sz w:val="20"/>
              </w:rPr>
            </w:pPr>
          </w:p>
        </w:tc>
      </w:tr>
      <w:tr w:rsidR="00BF3B03" w:rsidRPr="00B04DB3" w:rsidTr="007E0271">
        <w:trPr>
          <w:trHeight w:val="340"/>
        </w:trPr>
        <w:tc>
          <w:tcPr>
            <w:tcW w:w="248" w:type="dxa"/>
            <w:tcBorders>
              <w:top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BF3B03" w:rsidRPr="00471164" w:rsidRDefault="00BF3B03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</w:rPr>
            </w:pPr>
          </w:p>
        </w:tc>
        <w:tc>
          <w:tcPr>
            <w:tcW w:w="99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:rsidR="00BF3B03" w:rsidRPr="00B04DB3" w:rsidRDefault="00BF3B03" w:rsidP="000F2EE7">
            <w:pPr>
              <w:tabs>
                <w:tab w:val="left" w:pos="319"/>
              </w:tabs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2103755</wp:posOffset>
                      </wp:positionH>
                      <wp:positionV relativeFrom="paragraph">
                        <wp:posOffset>-13970</wp:posOffset>
                      </wp:positionV>
                      <wp:extent cx="143510" cy="143510"/>
                      <wp:effectExtent l="0" t="0" r="27940" b="27940"/>
                      <wp:wrapNone/>
                      <wp:docPr id="456" name="Rectangle 4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36288" id="Rectangle 456" o:spid="_x0000_s1026" style="position:absolute;margin-left:165.65pt;margin-top:-1.1pt;width:11.3pt;height:1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2537460</wp:posOffset>
                      </wp:positionH>
                      <wp:positionV relativeFrom="paragraph">
                        <wp:posOffset>-13970</wp:posOffset>
                      </wp:positionV>
                      <wp:extent cx="143510" cy="143510"/>
                      <wp:effectExtent l="0" t="0" r="27940" b="27940"/>
                      <wp:wrapNone/>
                      <wp:docPr id="458" name="Rectangle 4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CBFCA5" id="Rectangle 458" o:spid="_x0000_s1026" style="position:absolute;margin-left:199.8pt;margin-top:-1.1pt;width:11.3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2997835</wp:posOffset>
                      </wp:positionH>
                      <wp:positionV relativeFrom="paragraph">
                        <wp:posOffset>-13970</wp:posOffset>
                      </wp:positionV>
                      <wp:extent cx="143510" cy="143510"/>
                      <wp:effectExtent l="0" t="0" r="27940" b="27940"/>
                      <wp:wrapNone/>
                      <wp:docPr id="463" name="Rectangle 4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A5797B" id="Rectangle 463" o:spid="_x0000_s1026" style="position:absolute;margin-left:236.05pt;margin-top:-1.1pt;width:11.3pt;height:1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3435985</wp:posOffset>
                      </wp:positionH>
                      <wp:positionV relativeFrom="paragraph">
                        <wp:posOffset>-13970</wp:posOffset>
                      </wp:positionV>
                      <wp:extent cx="143510" cy="143510"/>
                      <wp:effectExtent l="0" t="0" r="27940" b="27940"/>
                      <wp:wrapNone/>
                      <wp:docPr id="464" name="Rectangle 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477311" id="Rectangle 464" o:spid="_x0000_s1026" style="position:absolute;margin-left:270.55pt;margin-top:-1.1pt;width:11.3pt;height:1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5334635</wp:posOffset>
                      </wp:positionH>
                      <wp:positionV relativeFrom="paragraph">
                        <wp:posOffset>-13970</wp:posOffset>
                      </wp:positionV>
                      <wp:extent cx="143510" cy="143510"/>
                      <wp:effectExtent l="0" t="0" r="27940" b="27940"/>
                      <wp:wrapNone/>
                      <wp:docPr id="465" name="Rectangle 4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53A2F" id="Rectangle 465" o:spid="_x0000_s1026" style="position:absolute;margin-left:420.05pt;margin-top:-1.1pt;width:11.3pt;height:1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rFonts w:cs="Arial"/>
                <w:b/>
                <w:bCs/>
                <w:sz w:val="20"/>
              </w:rPr>
              <w:tab/>
              <w:t>Nominate Address from above</w:t>
            </w:r>
            <w:r>
              <w:rPr>
                <w:rFonts w:cs="Arial"/>
                <w:b/>
                <w:bCs/>
                <w:sz w:val="20"/>
              </w:rPr>
              <w:tab/>
              <w:t>1</w:t>
            </w:r>
            <w:r>
              <w:rPr>
                <w:rFonts w:cs="Arial"/>
                <w:b/>
                <w:bCs/>
                <w:sz w:val="20"/>
              </w:rPr>
              <w:tab/>
            </w:r>
            <w:r w:rsidRPr="00904567">
              <w:rPr>
                <w:rFonts w:cs="Arial"/>
                <w:b/>
                <w:bCs/>
                <w:sz w:val="20"/>
              </w:rPr>
              <w:t>2</w:t>
            </w:r>
            <w:r w:rsidRPr="00904567">
              <w:rPr>
                <w:rFonts w:cs="Arial"/>
                <w:b/>
                <w:bCs/>
                <w:sz w:val="20"/>
              </w:rPr>
              <w:tab/>
              <w:t>3</w:t>
            </w:r>
            <w:r w:rsidRPr="00904567">
              <w:rPr>
                <w:rFonts w:cs="Arial"/>
                <w:b/>
                <w:bCs/>
                <w:sz w:val="20"/>
              </w:rPr>
              <w:tab/>
            </w:r>
            <w:r>
              <w:rPr>
                <w:rFonts w:cs="Arial"/>
                <w:b/>
                <w:bCs/>
                <w:sz w:val="20"/>
              </w:rPr>
              <w:t>4 or provide other address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</w:tcBorders>
            <w:shd w:val="clear" w:color="auto" w:fill="EEECE1" w:themeFill="background2"/>
          </w:tcPr>
          <w:p w:rsidR="00BF3B03" w:rsidRPr="006E5FB8" w:rsidRDefault="00BF3B03" w:rsidP="000F2E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sz w:val="20"/>
              </w:rPr>
            </w:pPr>
          </w:p>
        </w:tc>
      </w:tr>
      <w:tr w:rsidR="00BF3B03" w:rsidRPr="00B04DB3" w:rsidTr="007E0271">
        <w:trPr>
          <w:trHeight w:val="680"/>
        </w:trPr>
        <w:tc>
          <w:tcPr>
            <w:tcW w:w="248" w:type="dxa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:rsidR="00BF3B03" w:rsidRPr="00471164" w:rsidRDefault="00BF3B03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</w:rPr>
            </w:pPr>
          </w:p>
        </w:tc>
        <w:tc>
          <w:tcPr>
            <w:tcW w:w="9927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3B03" w:rsidRPr="00B04DB3" w:rsidRDefault="00BF3B03" w:rsidP="000F2EE7">
            <w:pPr>
              <w:tabs>
                <w:tab w:val="left" w:pos="3154"/>
                <w:tab w:val="left" w:pos="3721"/>
                <w:tab w:val="left" w:pos="4288"/>
                <w:tab w:val="left" w:pos="4855"/>
                <w:tab w:val="left" w:pos="7974"/>
              </w:tabs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EEECE1" w:themeFill="background2"/>
          </w:tcPr>
          <w:p w:rsidR="00BF3B03" w:rsidRPr="006E5FB8" w:rsidRDefault="00BF3B03" w:rsidP="000F2E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sz w:val="20"/>
              </w:rPr>
            </w:pPr>
          </w:p>
        </w:tc>
      </w:tr>
      <w:tr w:rsidR="00BF3B03" w:rsidRPr="00B04DB3" w:rsidTr="007E0271">
        <w:trPr>
          <w:trHeight w:val="680"/>
        </w:trPr>
        <w:tc>
          <w:tcPr>
            <w:tcW w:w="248" w:type="dxa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:rsidR="00BF3B03" w:rsidRPr="00471164" w:rsidRDefault="00BF3B03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</w:rPr>
            </w:pPr>
          </w:p>
        </w:tc>
        <w:tc>
          <w:tcPr>
            <w:tcW w:w="9927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3B03" w:rsidRPr="00B04DB3" w:rsidRDefault="00BF3B03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EEECE1" w:themeFill="background2"/>
          </w:tcPr>
          <w:p w:rsidR="00BF3B03" w:rsidRPr="006E5FB8" w:rsidRDefault="00BF3B03" w:rsidP="000F2E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sz w:val="20"/>
              </w:rPr>
            </w:pPr>
          </w:p>
        </w:tc>
      </w:tr>
      <w:tr w:rsidR="00BF3B03" w:rsidRPr="00B04DB3" w:rsidTr="007E0271">
        <w:trPr>
          <w:trHeight w:val="680"/>
        </w:trPr>
        <w:tc>
          <w:tcPr>
            <w:tcW w:w="248" w:type="dxa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:rsidR="00BF3B03" w:rsidRPr="00471164" w:rsidRDefault="00BF3B03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</w:rPr>
            </w:pPr>
          </w:p>
        </w:tc>
        <w:tc>
          <w:tcPr>
            <w:tcW w:w="9927" w:type="dxa"/>
            <w:gridSpan w:val="9"/>
            <w:shd w:val="clear" w:color="auto" w:fill="FFFFFF" w:themeFill="background1"/>
            <w:vAlign w:val="center"/>
          </w:tcPr>
          <w:p w:rsidR="00BF3B03" w:rsidRPr="00B04DB3" w:rsidRDefault="00BF3B03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EEECE1" w:themeFill="background2"/>
          </w:tcPr>
          <w:p w:rsidR="00BF3B03" w:rsidRPr="006E5FB8" w:rsidRDefault="00BF3B03" w:rsidP="000F2E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sz w:val="20"/>
              </w:rPr>
            </w:pPr>
          </w:p>
        </w:tc>
      </w:tr>
      <w:tr w:rsidR="00BF3B03" w:rsidRPr="00BC10D6" w:rsidTr="007E0271">
        <w:trPr>
          <w:trHeight w:val="340"/>
        </w:trPr>
        <w:tc>
          <w:tcPr>
            <w:tcW w:w="248" w:type="dxa"/>
            <w:tcBorders>
              <w:top w:val="nil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:rsidR="00BF3B03" w:rsidRPr="00BC10D6" w:rsidRDefault="00BF3B03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</w:rPr>
            </w:pPr>
          </w:p>
        </w:tc>
        <w:tc>
          <w:tcPr>
            <w:tcW w:w="9927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:rsidR="00BF3B03" w:rsidRPr="00BC10D6" w:rsidRDefault="00BF3B03" w:rsidP="000F2EE7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sz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BF3B03" w:rsidRPr="00BC10D6" w:rsidRDefault="00BF3B03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</w:rPr>
            </w:pPr>
          </w:p>
        </w:tc>
      </w:tr>
    </w:tbl>
    <w:p w:rsidR="00E50AC1" w:rsidRDefault="00E50AC1" w:rsidP="00D83CE8">
      <w:pPr>
        <w:autoSpaceDE w:val="0"/>
        <w:autoSpaceDN w:val="0"/>
        <w:adjustRightInd w:val="0"/>
        <w:spacing w:after="0"/>
        <w:jc w:val="both"/>
        <w:rPr>
          <w:rFonts w:ascii="Helvetica" w:hAnsi="Helvetica" w:cs="Arial"/>
          <w:bCs/>
          <w:sz w:val="16"/>
          <w:szCs w:val="16"/>
        </w:rPr>
      </w:pPr>
    </w:p>
    <w:p w:rsidR="0031426C" w:rsidRDefault="0031426C">
      <w:pPr>
        <w:spacing w:after="0"/>
        <w:rPr>
          <w:rFonts w:ascii="Helvetica" w:hAnsi="Helvetica" w:cs="Arial"/>
          <w:bCs/>
          <w:sz w:val="16"/>
          <w:szCs w:val="16"/>
        </w:rPr>
      </w:pPr>
      <w:r>
        <w:rPr>
          <w:rFonts w:ascii="Helvetica" w:hAnsi="Helvetica" w:cs="Arial"/>
          <w:bCs/>
          <w:sz w:val="16"/>
          <w:szCs w:val="16"/>
        </w:rPr>
        <w:br w:type="page"/>
      </w:r>
    </w:p>
    <w:p w:rsidR="0031426C" w:rsidRDefault="0031426C" w:rsidP="00D83CE8">
      <w:pPr>
        <w:autoSpaceDE w:val="0"/>
        <w:autoSpaceDN w:val="0"/>
        <w:adjustRightInd w:val="0"/>
        <w:spacing w:after="0"/>
        <w:jc w:val="both"/>
        <w:rPr>
          <w:rFonts w:ascii="Helvetica" w:hAnsi="Helvetica" w:cs="Arial"/>
          <w:bCs/>
          <w:sz w:val="16"/>
          <w:szCs w:val="16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ayout w:type="fixed"/>
        <w:tblLook w:val="01E0" w:firstRow="1" w:lastRow="1" w:firstColumn="1" w:lastColumn="1" w:noHBand="0" w:noVBand="0"/>
      </w:tblPr>
      <w:tblGrid>
        <w:gridCol w:w="248"/>
        <w:gridCol w:w="711"/>
        <w:gridCol w:w="3969"/>
        <w:gridCol w:w="283"/>
        <w:gridCol w:w="2552"/>
        <w:gridCol w:w="2127"/>
        <w:gridCol w:w="284"/>
        <w:gridCol w:w="247"/>
      </w:tblGrid>
      <w:tr w:rsidR="0031426C" w:rsidRPr="00B04DB3" w:rsidTr="007E0271">
        <w:trPr>
          <w:trHeight w:val="397"/>
        </w:trPr>
        <w:tc>
          <w:tcPr>
            <w:tcW w:w="248" w:type="dxa"/>
            <w:tcBorders>
              <w:top w:val="single" w:sz="4" w:space="0" w:color="auto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31426C" w:rsidRPr="00B04DB3" w:rsidRDefault="0031426C" w:rsidP="000F2E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992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EEECE1" w:themeFill="background2"/>
            <w:vAlign w:val="center"/>
          </w:tcPr>
          <w:p w:rsidR="0031426C" w:rsidRPr="00B04DB3" w:rsidRDefault="0031426C" w:rsidP="0031426C">
            <w:pPr>
              <w:autoSpaceDE w:val="0"/>
              <w:autoSpaceDN w:val="0"/>
              <w:adjustRightInd w:val="0"/>
              <w:spacing w:after="6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Summary of p</w:t>
            </w:r>
            <w:r w:rsidRPr="00B04DB3">
              <w:rPr>
                <w:rFonts w:cs="Arial"/>
                <w:b/>
                <w:bCs/>
                <w:sz w:val="20"/>
              </w:rPr>
              <w:t>roposed technical works program during each year of the term of the exploration permit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nil"/>
            </w:tcBorders>
            <w:shd w:val="clear" w:color="auto" w:fill="EEECE1" w:themeFill="background2"/>
            <w:vAlign w:val="center"/>
          </w:tcPr>
          <w:p w:rsidR="0031426C" w:rsidRPr="00B04DB3" w:rsidRDefault="0031426C" w:rsidP="000F2E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31426C" w:rsidRPr="0031426C" w:rsidTr="007E0271">
        <w:trPr>
          <w:trHeight w:val="567"/>
        </w:trPr>
        <w:tc>
          <w:tcPr>
            <w:tcW w:w="248" w:type="dxa"/>
            <w:tcBorders>
              <w:top w:val="nil"/>
              <w:bottom w:val="nil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31426C" w:rsidRPr="0031426C" w:rsidRDefault="0031426C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31426C" w:rsidRPr="0031426C" w:rsidRDefault="0031426C" w:rsidP="000F2E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 w:val="20"/>
              </w:rPr>
            </w:pPr>
            <w:r w:rsidRPr="0031426C">
              <w:rPr>
                <w:rFonts w:cs="Arial"/>
                <w:b/>
                <w:bCs/>
                <w:sz w:val="20"/>
              </w:rPr>
              <w:t>Year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31426C" w:rsidRPr="0031426C" w:rsidRDefault="0031426C" w:rsidP="000F2E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 w:val="20"/>
              </w:rPr>
            </w:pPr>
            <w:r w:rsidRPr="0031426C">
              <w:rPr>
                <w:rFonts w:cs="Arial"/>
                <w:b/>
                <w:bCs/>
                <w:sz w:val="20"/>
              </w:rPr>
              <w:t>Work Program Details*</w:t>
            </w:r>
          </w:p>
        </w:tc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31426C" w:rsidRPr="0031426C" w:rsidRDefault="0031426C" w:rsidP="000F2E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 w:val="20"/>
              </w:rPr>
            </w:pPr>
            <w:r w:rsidRPr="0031426C">
              <w:rPr>
                <w:rFonts w:cs="Arial"/>
                <w:b/>
                <w:bCs/>
                <w:sz w:val="20"/>
              </w:rPr>
              <w:t>Indicative Expenditure $A</w:t>
            </w: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nil"/>
            </w:tcBorders>
            <w:shd w:val="clear" w:color="auto" w:fill="EEECE1" w:themeFill="background2"/>
          </w:tcPr>
          <w:p w:rsidR="0031426C" w:rsidRPr="0031426C" w:rsidRDefault="0031426C" w:rsidP="000F2E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31426C" w:rsidRPr="0031426C" w:rsidTr="007E0271">
        <w:trPr>
          <w:trHeight w:val="680"/>
        </w:trPr>
        <w:tc>
          <w:tcPr>
            <w:tcW w:w="248" w:type="dxa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:rsidR="0031426C" w:rsidRPr="0031426C" w:rsidRDefault="0031426C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711" w:type="dxa"/>
            <w:tcBorders>
              <w:top w:val="single" w:sz="8" w:space="0" w:color="auto"/>
            </w:tcBorders>
            <w:shd w:val="clear" w:color="auto" w:fill="EEECE1" w:themeFill="background2"/>
            <w:vAlign w:val="center"/>
          </w:tcPr>
          <w:p w:rsidR="0031426C" w:rsidRPr="0031426C" w:rsidRDefault="0031426C" w:rsidP="000F2E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 w:val="20"/>
              </w:rPr>
            </w:pPr>
            <w:r w:rsidRPr="0031426C">
              <w:rPr>
                <w:rFonts w:cs="Arial"/>
                <w:b/>
                <w:bCs/>
                <w:sz w:val="20"/>
              </w:rPr>
              <w:t>1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31426C" w:rsidRPr="0031426C" w:rsidRDefault="0031426C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411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31426C" w:rsidRPr="0031426C" w:rsidRDefault="0031426C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EEECE1" w:themeFill="background2"/>
          </w:tcPr>
          <w:p w:rsidR="0031426C" w:rsidRPr="0031426C" w:rsidRDefault="0031426C" w:rsidP="000F2E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31426C" w:rsidRPr="0031426C" w:rsidTr="007E0271">
        <w:trPr>
          <w:trHeight w:val="680"/>
        </w:trPr>
        <w:tc>
          <w:tcPr>
            <w:tcW w:w="248" w:type="dxa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:rsidR="0031426C" w:rsidRPr="0031426C" w:rsidRDefault="0031426C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711" w:type="dxa"/>
            <w:shd w:val="clear" w:color="auto" w:fill="EEECE1" w:themeFill="background2"/>
            <w:vAlign w:val="center"/>
          </w:tcPr>
          <w:p w:rsidR="0031426C" w:rsidRPr="0031426C" w:rsidRDefault="0031426C" w:rsidP="000F2E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 w:val="20"/>
              </w:rPr>
            </w:pPr>
            <w:r w:rsidRPr="0031426C">
              <w:rPr>
                <w:rFonts w:cs="Arial"/>
                <w:b/>
                <w:bCs/>
                <w:sz w:val="20"/>
              </w:rPr>
              <w:t>2</w:t>
            </w:r>
          </w:p>
        </w:tc>
        <w:tc>
          <w:tcPr>
            <w:tcW w:w="6804" w:type="dxa"/>
            <w:gridSpan w:val="3"/>
            <w:shd w:val="clear" w:color="auto" w:fill="FFFFFF" w:themeFill="background1"/>
            <w:vAlign w:val="center"/>
          </w:tcPr>
          <w:p w:rsidR="0031426C" w:rsidRPr="0031426C" w:rsidRDefault="0031426C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411" w:type="dxa"/>
            <w:gridSpan w:val="2"/>
            <w:shd w:val="clear" w:color="auto" w:fill="FFFFFF" w:themeFill="background1"/>
            <w:vAlign w:val="center"/>
          </w:tcPr>
          <w:p w:rsidR="0031426C" w:rsidRPr="0031426C" w:rsidRDefault="0031426C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EEECE1" w:themeFill="background2"/>
          </w:tcPr>
          <w:p w:rsidR="0031426C" w:rsidRPr="0031426C" w:rsidRDefault="0031426C" w:rsidP="000F2E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31426C" w:rsidRPr="0031426C" w:rsidTr="007E0271">
        <w:trPr>
          <w:trHeight w:val="680"/>
        </w:trPr>
        <w:tc>
          <w:tcPr>
            <w:tcW w:w="248" w:type="dxa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:rsidR="0031426C" w:rsidRPr="0031426C" w:rsidRDefault="0031426C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711" w:type="dxa"/>
            <w:shd w:val="clear" w:color="auto" w:fill="EEECE1" w:themeFill="background2"/>
            <w:vAlign w:val="center"/>
          </w:tcPr>
          <w:p w:rsidR="0031426C" w:rsidRPr="0031426C" w:rsidRDefault="0031426C" w:rsidP="000F2E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 w:val="20"/>
              </w:rPr>
            </w:pPr>
            <w:r w:rsidRPr="0031426C">
              <w:rPr>
                <w:rFonts w:cs="Arial"/>
                <w:b/>
                <w:bCs/>
                <w:sz w:val="20"/>
              </w:rPr>
              <w:t>3</w:t>
            </w:r>
          </w:p>
        </w:tc>
        <w:tc>
          <w:tcPr>
            <w:tcW w:w="6804" w:type="dxa"/>
            <w:gridSpan w:val="3"/>
            <w:shd w:val="clear" w:color="auto" w:fill="FFFFFF" w:themeFill="background1"/>
            <w:vAlign w:val="center"/>
          </w:tcPr>
          <w:p w:rsidR="0031426C" w:rsidRPr="0031426C" w:rsidRDefault="0031426C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411" w:type="dxa"/>
            <w:gridSpan w:val="2"/>
            <w:shd w:val="clear" w:color="auto" w:fill="FFFFFF" w:themeFill="background1"/>
            <w:vAlign w:val="center"/>
          </w:tcPr>
          <w:p w:rsidR="0031426C" w:rsidRPr="0031426C" w:rsidRDefault="0031426C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EEECE1" w:themeFill="background2"/>
          </w:tcPr>
          <w:p w:rsidR="0031426C" w:rsidRPr="0031426C" w:rsidRDefault="0031426C" w:rsidP="000F2E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31426C" w:rsidRPr="0031426C" w:rsidTr="007E0271">
        <w:trPr>
          <w:trHeight w:val="680"/>
        </w:trPr>
        <w:tc>
          <w:tcPr>
            <w:tcW w:w="248" w:type="dxa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:rsidR="0031426C" w:rsidRPr="0031426C" w:rsidRDefault="0031426C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711" w:type="dxa"/>
            <w:shd w:val="clear" w:color="auto" w:fill="EEECE1" w:themeFill="background2"/>
            <w:vAlign w:val="center"/>
          </w:tcPr>
          <w:p w:rsidR="0031426C" w:rsidRPr="0031426C" w:rsidRDefault="0031426C" w:rsidP="000F2E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 w:val="20"/>
              </w:rPr>
            </w:pPr>
            <w:r w:rsidRPr="0031426C">
              <w:rPr>
                <w:rFonts w:cs="Arial"/>
                <w:b/>
                <w:bCs/>
                <w:sz w:val="20"/>
              </w:rPr>
              <w:t>4</w:t>
            </w:r>
          </w:p>
        </w:tc>
        <w:tc>
          <w:tcPr>
            <w:tcW w:w="6804" w:type="dxa"/>
            <w:gridSpan w:val="3"/>
            <w:shd w:val="clear" w:color="auto" w:fill="FFFFFF" w:themeFill="background1"/>
            <w:vAlign w:val="center"/>
          </w:tcPr>
          <w:p w:rsidR="0031426C" w:rsidRPr="0031426C" w:rsidRDefault="0031426C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411" w:type="dxa"/>
            <w:gridSpan w:val="2"/>
            <w:shd w:val="clear" w:color="auto" w:fill="FFFFFF" w:themeFill="background1"/>
            <w:vAlign w:val="center"/>
          </w:tcPr>
          <w:p w:rsidR="0031426C" w:rsidRPr="0031426C" w:rsidRDefault="0031426C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EEECE1" w:themeFill="background2"/>
          </w:tcPr>
          <w:p w:rsidR="0031426C" w:rsidRPr="0031426C" w:rsidRDefault="0031426C" w:rsidP="000F2E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31426C" w:rsidRPr="0031426C" w:rsidTr="007E0271">
        <w:trPr>
          <w:trHeight w:val="680"/>
        </w:trPr>
        <w:tc>
          <w:tcPr>
            <w:tcW w:w="248" w:type="dxa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:rsidR="0031426C" w:rsidRPr="0031426C" w:rsidRDefault="0031426C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31426C" w:rsidRPr="0031426C" w:rsidRDefault="0031426C" w:rsidP="000F2E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 w:val="20"/>
              </w:rPr>
            </w:pPr>
            <w:r w:rsidRPr="0031426C">
              <w:rPr>
                <w:rFonts w:cs="Arial"/>
                <w:b/>
                <w:bCs/>
                <w:sz w:val="20"/>
              </w:rPr>
              <w:t>5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426C" w:rsidRPr="0031426C" w:rsidRDefault="0031426C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426C" w:rsidRPr="0031426C" w:rsidRDefault="0031426C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EEECE1" w:themeFill="background2"/>
          </w:tcPr>
          <w:p w:rsidR="0031426C" w:rsidRPr="0031426C" w:rsidRDefault="0031426C" w:rsidP="000F2EE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31426C" w:rsidRPr="00B04DB3" w:rsidTr="007E0271">
        <w:trPr>
          <w:trHeight w:val="283"/>
        </w:trPr>
        <w:tc>
          <w:tcPr>
            <w:tcW w:w="248" w:type="dxa"/>
            <w:tcBorders>
              <w:top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31426C" w:rsidRPr="0031426C" w:rsidRDefault="0031426C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926" w:type="dxa"/>
            <w:gridSpan w:val="6"/>
            <w:tcBorders>
              <w:left w:val="nil"/>
              <w:bottom w:val="nil"/>
              <w:right w:val="nil"/>
            </w:tcBorders>
            <w:shd w:val="clear" w:color="auto" w:fill="EEECE1" w:themeFill="background2"/>
          </w:tcPr>
          <w:p w:rsidR="0031426C" w:rsidRPr="0031426C" w:rsidRDefault="0031426C" w:rsidP="0031426C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/>
                <w:sz w:val="18"/>
                <w:szCs w:val="18"/>
              </w:rPr>
            </w:pPr>
            <w:r w:rsidRPr="0031426C">
              <w:rPr>
                <w:rFonts w:cs="Arial"/>
                <w:bCs/>
                <w:sz w:val="18"/>
                <w:szCs w:val="18"/>
              </w:rPr>
              <w:t xml:space="preserve">          </w:t>
            </w:r>
            <w:r w:rsidRPr="0031426C">
              <w:rPr>
                <w:rFonts w:cs="Arial"/>
                <w:b/>
                <w:bCs/>
                <w:sz w:val="18"/>
                <w:szCs w:val="18"/>
              </w:rPr>
              <w:t>*Attach detailed technical works program to application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</w:tcBorders>
            <w:shd w:val="clear" w:color="auto" w:fill="EEECE1" w:themeFill="background2"/>
          </w:tcPr>
          <w:p w:rsidR="0031426C" w:rsidRPr="00B04DB3" w:rsidRDefault="0031426C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</w:tr>
      <w:tr w:rsidR="0031426C" w:rsidRPr="006A3AC7" w:rsidTr="007E0271">
        <w:trPr>
          <w:trHeight w:val="397"/>
        </w:trPr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31426C" w:rsidRPr="006A3AC7" w:rsidRDefault="0031426C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</w:rPr>
            </w:pPr>
          </w:p>
        </w:tc>
        <w:tc>
          <w:tcPr>
            <w:tcW w:w="99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:rsidR="0031426C" w:rsidRPr="006A3AC7" w:rsidRDefault="0031426C" w:rsidP="0031426C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</w:rPr>
            </w:pPr>
            <w:r w:rsidRPr="006A3AC7">
              <w:rPr>
                <w:rFonts w:cs="Arial"/>
                <w:b/>
              </w:rPr>
              <w:t>Signatures of applicant/s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31426C" w:rsidRPr="006A3AC7" w:rsidRDefault="0031426C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</w:rPr>
            </w:pPr>
          </w:p>
        </w:tc>
      </w:tr>
      <w:tr w:rsidR="0031426C" w:rsidRPr="00B04DB3" w:rsidTr="007E0271">
        <w:trPr>
          <w:trHeight w:val="680"/>
        </w:trPr>
        <w:tc>
          <w:tcPr>
            <w:tcW w:w="248" w:type="dxa"/>
            <w:tcBorders>
              <w:top w:val="nil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1426C" w:rsidRPr="00B04DB3" w:rsidRDefault="0031426C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31426C" w:rsidRPr="00B04DB3" w:rsidRDefault="0031426C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1426C" w:rsidRPr="00B04DB3" w:rsidRDefault="0031426C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31426C" w:rsidRPr="00B04DB3" w:rsidRDefault="0031426C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26C" w:rsidRPr="00B04DB3" w:rsidRDefault="0031426C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</w:tcBorders>
            <w:shd w:val="clear" w:color="auto" w:fill="EEECE1" w:themeFill="background2"/>
          </w:tcPr>
          <w:p w:rsidR="0031426C" w:rsidRPr="00B04DB3" w:rsidRDefault="0031426C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</w:tr>
      <w:tr w:rsidR="0031426C" w:rsidRPr="00B04DB3" w:rsidTr="007E0271">
        <w:trPr>
          <w:trHeight w:val="680"/>
        </w:trPr>
        <w:tc>
          <w:tcPr>
            <w:tcW w:w="248" w:type="dxa"/>
            <w:tcBorders>
              <w:top w:val="nil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1426C" w:rsidRPr="00B04DB3" w:rsidRDefault="0031426C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1426C" w:rsidRPr="008D3012" w:rsidRDefault="0031426C" w:rsidP="000F2EE7">
            <w:pPr>
              <w:tabs>
                <w:tab w:val="right" w:pos="4572"/>
              </w:tabs>
              <w:autoSpaceDE w:val="0"/>
              <w:autoSpaceDN w:val="0"/>
              <w:adjustRightInd w:val="0"/>
              <w:spacing w:before="20" w:after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1426C" w:rsidRPr="008D3012" w:rsidRDefault="0031426C" w:rsidP="000F2EE7">
            <w:pPr>
              <w:tabs>
                <w:tab w:val="right" w:pos="4572"/>
              </w:tabs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1426C" w:rsidRPr="008D3012" w:rsidRDefault="0031426C" w:rsidP="000F2EE7">
            <w:pPr>
              <w:tabs>
                <w:tab w:val="right" w:pos="4571"/>
              </w:tabs>
              <w:autoSpaceDE w:val="0"/>
              <w:autoSpaceDN w:val="0"/>
              <w:adjustRightInd w:val="0"/>
              <w:spacing w:before="20"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26C" w:rsidRPr="00D15B90" w:rsidRDefault="0031426C" w:rsidP="000F2EE7">
            <w:pPr>
              <w:tabs>
                <w:tab w:val="right" w:pos="4571"/>
              </w:tabs>
              <w:autoSpaceDE w:val="0"/>
              <w:autoSpaceDN w:val="0"/>
              <w:adjustRightInd w:val="0"/>
              <w:spacing w:after="0"/>
              <w:rPr>
                <w:rFonts w:cs="Arial"/>
                <w:sz w:val="20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</w:tcBorders>
            <w:shd w:val="clear" w:color="auto" w:fill="EEECE1" w:themeFill="background2"/>
          </w:tcPr>
          <w:p w:rsidR="0031426C" w:rsidRPr="00B04DB3" w:rsidRDefault="0031426C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</w:tr>
      <w:tr w:rsidR="0031426C" w:rsidRPr="0031426C" w:rsidTr="007E0271">
        <w:trPr>
          <w:trHeight w:val="567"/>
        </w:trPr>
        <w:tc>
          <w:tcPr>
            <w:tcW w:w="248" w:type="dxa"/>
            <w:tcBorders>
              <w:top w:val="nil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1426C" w:rsidRPr="0031426C" w:rsidRDefault="0031426C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1426C" w:rsidRPr="0031426C" w:rsidRDefault="0031426C" w:rsidP="000F2EE7">
            <w:pPr>
              <w:tabs>
                <w:tab w:val="right" w:pos="4430"/>
              </w:tabs>
              <w:autoSpaceDE w:val="0"/>
              <w:autoSpaceDN w:val="0"/>
              <w:adjustRightInd w:val="0"/>
              <w:spacing w:before="20" w:after="0"/>
              <w:rPr>
                <w:rFonts w:cs="Arial"/>
                <w:b/>
                <w:sz w:val="20"/>
              </w:rPr>
            </w:pPr>
            <w:r w:rsidRPr="0031426C">
              <w:rPr>
                <w:rFonts w:cs="Arial"/>
                <w:b/>
                <w:sz w:val="20"/>
              </w:rPr>
              <w:t xml:space="preserve">Print Name </w:t>
            </w:r>
            <w:r w:rsidRPr="0031426C">
              <w:rPr>
                <w:rFonts w:cs="Arial"/>
                <w:b/>
                <w:sz w:val="20"/>
              </w:rPr>
              <w:tab/>
              <w:t>Date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1426C" w:rsidRPr="0031426C" w:rsidRDefault="0031426C" w:rsidP="000F2EE7">
            <w:pPr>
              <w:tabs>
                <w:tab w:val="right" w:pos="4572"/>
              </w:tabs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1426C" w:rsidRPr="0031426C" w:rsidRDefault="0031426C" w:rsidP="000F2EE7">
            <w:pPr>
              <w:tabs>
                <w:tab w:val="right" w:pos="4429"/>
              </w:tabs>
              <w:autoSpaceDE w:val="0"/>
              <w:autoSpaceDN w:val="0"/>
              <w:adjustRightInd w:val="0"/>
              <w:spacing w:before="20" w:after="0"/>
              <w:rPr>
                <w:rFonts w:cs="Arial"/>
                <w:b/>
                <w:sz w:val="20"/>
              </w:rPr>
            </w:pPr>
            <w:r w:rsidRPr="0031426C">
              <w:rPr>
                <w:rFonts w:cs="Arial"/>
                <w:b/>
                <w:sz w:val="20"/>
              </w:rPr>
              <w:t xml:space="preserve">Print Name </w:t>
            </w:r>
            <w:r w:rsidRPr="0031426C">
              <w:rPr>
                <w:rFonts w:cs="Arial"/>
                <w:b/>
                <w:sz w:val="20"/>
              </w:rPr>
              <w:tab/>
              <w:t>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26C" w:rsidRPr="0031426C" w:rsidRDefault="0031426C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</w:tcBorders>
            <w:shd w:val="clear" w:color="auto" w:fill="EEECE1" w:themeFill="background2"/>
          </w:tcPr>
          <w:p w:rsidR="0031426C" w:rsidRPr="0031426C" w:rsidRDefault="0031426C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</w:tr>
      <w:tr w:rsidR="0031426C" w:rsidRPr="0031426C" w:rsidTr="007E0271">
        <w:trPr>
          <w:trHeight w:val="680"/>
        </w:trPr>
        <w:tc>
          <w:tcPr>
            <w:tcW w:w="248" w:type="dxa"/>
            <w:tcBorders>
              <w:top w:val="nil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1426C" w:rsidRPr="0031426C" w:rsidRDefault="0031426C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1426C" w:rsidRPr="0031426C" w:rsidRDefault="0031426C" w:rsidP="000F2EE7">
            <w:pPr>
              <w:tabs>
                <w:tab w:val="right" w:pos="4430"/>
              </w:tabs>
              <w:autoSpaceDE w:val="0"/>
              <w:autoSpaceDN w:val="0"/>
              <w:adjustRightInd w:val="0"/>
              <w:spacing w:before="20" w:after="0"/>
              <w:rPr>
                <w:rFonts w:cs="Arial"/>
                <w:b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1426C" w:rsidRPr="0031426C" w:rsidRDefault="0031426C" w:rsidP="000F2EE7">
            <w:pPr>
              <w:tabs>
                <w:tab w:val="right" w:pos="4572"/>
              </w:tabs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1426C" w:rsidRPr="0031426C" w:rsidRDefault="0031426C" w:rsidP="000F2EE7">
            <w:pPr>
              <w:tabs>
                <w:tab w:val="right" w:pos="4429"/>
              </w:tabs>
              <w:autoSpaceDE w:val="0"/>
              <w:autoSpaceDN w:val="0"/>
              <w:adjustRightInd w:val="0"/>
              <w:spacing w:before="20" w:after="0"/>
              <w:rPr>
                <w:rFonts w:cs="Arial"/>
                <w:b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26C" w:rsidRPr="0031426C" w:rsidRDefault="0031426C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</w:tcBorders>
            <w:shd w:val="clear" w:color="auto" w:fill="EEECE1" w:themeFill="background2"/>
          </w:tcPr>
          <w:p w:rsidR="0031426C" w:rsidRPr="0031426C" w:rsidRDefault="0031426C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</w:tr>
      <w:tr w:rsidR="0031426C" w:rsidRPr="0031426C" w:rsidTr="007E0271">
        <w:trPr>
          <w:trHeight w:val="680"/>
        </w:trPr>
        <w:tc>
          <w:tcPr>
            <w:tcW w:w="248" w:type="dxa"/>
            <w:tcBorders>
              <w:top w:val="nil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1426C" w:rsidRPr="0031426C" w:rsidRDefault="0031426C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1426C" w:rsidRPr="0031426C" w:rsidRDefault="0031426C" w:rsidP="000F2EE7">
            <w:pPr>
              <w:tabs>
                <w:tab w:val="right" w:pos="4430"/>
              </w:tabs>
              <w:autoSpaceDE w:val="0"/>
              <w:autoSpaceDN w:val="0"/>
              <w:adjustRightInd w:val="0"/>
              <w:spacing w:before="20" w:after="0"/>
              <w:rPr>
                <w:rFonts w:cs="Arial"/>
                <w:b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1426C" w:rsidRPr="0031426C" w:rsidRDefault="0031426C" w:rsidP="000F2EE7">
            <w:pPr>
              <w:tabs>
                <w:tab w:val="right" w:pos="4572"/>
              </w:tabs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1426C" w:rsidRPr="0031426C" w:rsidRDefault="0031426C" w:rsidP="000F2EE7">
            <w:pPr>
              <w:tabs>
                <w:tab w:val="right" w:pos="4571"/>
              </w:tabs>
              <w:autoSpaceDE w:val="0"/>
              <w:autoSpaceDN w:val="0"/>
              <w:adjustRightInd w:val="0"/>
              <w:spacing w:before="20" w:after="0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26C" w:rsidRPr="0031426C" w:rsidRDefault="0031426C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</w:tcBorders>
            <w:shd w:val="clear" w:color="auto" w:fill="EEECE1" w:themeFill="background2"/>
          </w:tcPr>
          <w:p w:rsidR="0031426C" w:rsidRPr="0031426C" w:rsidRDefault="0031426C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</w:tr>
      <w:tr w:rsidR="0031426C" w:rsidRPr="0031426C" w:rsidTr="007E0271">
        <w:trPr>
          <w:trHeight w:val="340"/>
        </w:trPr>
        <w:tc>
          <w:tcPr>
            <w:tcW w:w="248" w:type="dxa"/>
            <w:tcBorders>
              <w:top w:val="nil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1426C" w:rsidRPr="0031426C" w:rsidRDefault="0031426C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1426C" w:rsidRPr="0031426C" w:rsidRDefault="0031426C" w:rsidP="000F2EE7">
            <w:pPr>
              <w:tabs>
                <w:tab w:val="right" w:pos="4430"/>
              </w:tabs>
              <w:autoSpaceDE w:val="0"/>
              <w:autoSpaceDN w:val="0"/>
              <w:adjustRightInd w:val="0"/>
              <w:spacing w:before="20" w:after="0"/>
              <w:rPr>
                <w:rFonts w:cs="Arial"/>
                <w:b/>
                <w:sz w:val="20"/>
              </w:rPr>
            </w:pPr>
            <w:r w:rsidRPr="0031426C">
              <w:rPr>
                <w:rFonts w:cs="Arial"/>
                <w:b/>
                <w:sz w:val="20"/>
              </w:rPr>
              <w:t xml:space="preserve">Print Name </w:t>
            </w:r>
            <w:r w:rsidRPr="0031426C">
              <w:rPr>
                <w:rFonts w:cs="Arial"/>
                <w:b/>
                <w:sz w:val="20"/>
              </w:rPr>
              <w:tab/>
              <w:t>Date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1426C" w:rsidRPr="0031426C" w:rsidRDefault="0031426C" w:rsidP="000F2EE7">
            <w:pPr>
              <w:tabs>
                <w:tab w:val="right" w:pos="4572"/>
              </w:tabs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1426C" w:rsidRPr="0031426C" w:rsidRDefault="0031426C" w:rsidP="000F2EE7">
            <w:pPr>
              <w:tabs>
                <w:tab w:val="right" w:pos="4429"/>
              </w:tabs>
              <w:autoSpaceDE w:val="0"/>
              <w:autoSpaceDN w:val="0"/>
              <w:adjustRightInd w:val="0"/>
              <w:spacing w:before="20" w:after="0"/>
              <w:rPr>
                <w:rFonts w:cs="Arial"/>
                <w:b/>
                <w:sz w:val="20"/>
              </w:rPr>
            </w:pPr>
            <w:r w:rsidRPr="0031426C">
              <w:rPr>
                <w:rFonts w:cs="Arial"/>
                <w:b/>
                <w:sz w:val="20"/>
              </w:rPr>
              <w:t xml:space="preserve">Print Name </w:t>
            </w:r>
            <w:r w:rsidRPr="0031426C">
              <w:rPr>
                <w:rFonts w:cs="Arial"/>
                <w:b/>
                <w:sz w:val="20"/>
              </w:rPr>
              <w:tab/>
              <w:t>Date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26C" w:rsidRPr="0031426C" w:rsidRDefault="0031426C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</w:tcBorders>
            <w:shd w:val="clear" w:color="auto" w:fill="EEECE1" w:themeFill="background2"/>
          </w:tcPr>
          <w:p w:rsidR="0031426C" w:rsidRPr="0031426C" w:rsidRDefault="0031426C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</w:tr>
      <w:tr w:rsidR="0031426C" w:rsidRPr="00B04DB3" w:rsidTr="007E0271">
        <w:trPr>
          <w:trHeight w:val="680"/>
        </w:trPr>
        <w:tc>
          <w:tcPr>
            <w:tcW w:w="248" w:type="dxa"/>
            <w:tcBorders>
              <w:top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31426C" w:rsidRPr="00B04DB3" w:rsidRDefault="0031426C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99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:rsidR="0031426C" w:rsidRDefault="0031426C" w:rsidP="0031426C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  <w:r w:rsidRPr="006A3AC7">
              <w:rPr>
                <w:rFonts w:cs="Arial"/>
                <w:b/>
              </w:rPr>
              <w:t>Authorised Agent</w:t>
            </w:r>
            <w:r w:rsidRPr="00AD403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br/>
            </w:r>
            <w:r w:rsidRPr="0031426C">
              <w:rPr>
                <w:rFonts w:cs="Arial"/>
                <w:sz w:val="18"/>
                <w:szCs w:val="18"/>
              </w:rPr>
              <w:t xml:space="preserve">Evidence of Appointment </w:t>
            </w:r>
            <w:r w:rsidRPr="0031426C">
              <w:rPr>
                <w:rFonts w:cs="Arial"/>
                <w:b/>
                <w:sz w:val="18"/>
                <w:szCs w:val="18"/>
              </w:rPr>
              <w:t>must</w:t>
            </w:r>
            <w:r w:rsidRPr="0031426C">
              <w:rPr>
                <w:rFonts w:cs="Arial"/>
                <w:sz w:val="18"/>
                <w:szCs w:val="18"/>
              </w:rPr>
              <w:t xml:space="preserve"> be attached and comply with section 126 of the </w:t>
            </w:r>
            <w:r w:rsidRPr="0031426C">
              <w:rPr>
                <w:rFonts w:cs="Arial"/>
                <w:i/>
                <w:sz w:val="18"/>
                <w:szCs w:val="18"/>
              </w:rPr>
              <w:t>Corporations Act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</w:tcBorders>
            <w:shd w:val="clear" w:color="auto" w:fill="EEECE1" w:themeFill="background2"/>
          </w:tcPr>
          <w:p w:rsidR="0031426C" w:rsidRPr="00B04DB3" w:rsidRDefault="0031426C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</w:tr>
      <w:tr w:rsidR="0031426C" w:rsidRPr="00B04DB3" w:rsidTr="007E0271">
        <w:trPr>
          <w:trHeight w:val="737"/>
        </w:trPr>
        <w:tc>
          <w:tcPr>
            <w:tcW w:w="248" w:type="dxa"/>
            <w:tcBorders>
              <w:top w:val="nil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1426C" w:rsidRPr="00B04DB3" w:rsidRDefault="0031426C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31426C" w:rsidRPr="00B04DB3" w:rsidRDefault="0031426C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31426C" w:rsidRPr="00B04DB3" w:rsidRDefault="0031426C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26C" w:rsidRPr="00B04DB3" w:rsidRDefault="0031426C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</w:tcBorders>
            <w:shd w:val="clear" w:color="auto" w:fill="EEECE1" w:themeFill="background2"/>
          </w:tcPr>
          <w:p w:rsidR="0031426C" w:rsidRPr="00B04DB3" w:rsidRDefault="0031426C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</w:tr>
      <w:tr w:rsidR="0031426C" w:rsidRPr="0031426C" w:rsidTr="007E0271">
        <w:trPr>
          <w:trHeight w:val="680"/>
        </w:trPr>
        <w:tc>
          <w:tcPr>
            <w:tcW w:w="248" w:type="dxa"/>
            <w:tcBorders>
              <w:top w:val="nil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1426C" w:rsidRPr="0031426C" w:rsidRDefault="0031426C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1426C" w:rsidRPr="0031426C" w:rsidRDefault="0031426C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  <w:r w:rsidRPr="0031426C">
              <w:rPr>
                <w:rFonts w:cs="Arial"/>
                <w:b/>
                <w:sz w:val="20"/>
              </w:rPr>
              <w:t>Print Name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1426C" w:rsidRPr="0031426C" w:rsidRDefault="0031426C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1426C" w:rsidRPr="0031426C" w:rsidRDefault="0031426C" w:rsidP="000F2EE7">
            <w:pPr>
              <w:tabs>
                <w:tab w:val="right" w:pos="4429"/>
              </w:tabs>
              <w:autoSpaceDE w:val="0"/>
              <w:autoSpaceDN w:val="0"/>
              <w:adjustRightInd w:val="0"/>
              <w:spacing w:before="20" w:after="0"/>
              <w:rPr>
                <w:rFonts w:cs="Arial"/>
                <w:b/>
                <w:sz w:val="20"/>
              </w:rPr>
            </w:pPr>
            <w:r w:rsidRPr="0031426C">
              <w:rPr>
                <w:rFonts w:cs="Arial"/>
                <w:b/>
                <w:sz w:val="20"/>
              </w:rPr>
              <w:t>Signature</w:t>
            </w:r>
            <w:r w:rsidRPr="0031426C">
              <w:rPr>
                <w:rFonts w:cs="Arial"/>
                <w:b/>
                <w:sz w:val="20"/>
              </w:rPr>
              <w:tab/>
              <w:t>Date</w:t>
            </w: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</w:tcBorders>
            <w:shd w:val="clear" w:color="auto" w:fill="EEECE1" w:themeFill="background2"/>
          </w:tcPr>
          <w:p w:rsidR="0031426C" w:rsidRPr="0031426C" w:rsidRDefault="0031426C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</w:tr>
      <w:tr w:rsidR="0031426C" w:rsidRPr="0031426C" w:rsidTr="007E0271">
        <w:trPr>
          <w:trHeight w:val="283"/>
        </w:trPr>
        <w:tc>
          <w:tcPr>
            <w:tcW w:w="248" w:type="dxa"/>
            <w:tcBorders>
              <w:top w:val="nil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1426C" w:rsidRPr="0031426C" w:rsidRDefault="0031426C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31426C" w:rsidRPr="0031426C" w:rsidRDefault="0031426C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  <w:r w:rsidRPr="0031426C">
              <w:rPr>
                <w:rFonts w:cs="Arial"/>
                <w:b/>
                <w:sz w:val="20"/>
              </w:rPr>
              <w:t>Contact information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31426C" w:rsidRPr="0031426C" w:rsidRDefault="0031426C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4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26C" w:rsidRPr="0031426C" w:rsidRDefault="0031426C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</w:tcBorders>
            <w:shd w:val="clear" w:color="auto" w:fill="EEECE1" w:themeFill="background2"/>
          </w:tcPr>
          <w:p w:rsidR="0031426C" w:rsidRPr="0031426C" w:rsidRDefault="0031426C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</w:tr>
      <w:tr w:rsidR="0031426C" w:rsidRPr="00B04DB3" w:rsidTr="007E0271">
        <w:trPr>
          <w:trHeight w:val="680"/>
        </w:trPr>
        <w:tc>
          <w:tcPr>
            <w:tcW w:w="248" w:type="dxa"/>
            <w:tcBorders>
              <w:top w:val="nil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1426C" w:rsidRPr="00B04DB3" w:rsidRDefault="0031426C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31426C" w:rsidRDefault="0031426C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31426C" w:rsidRDefault="0031426C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26C" w:rsidRDefault="0031426C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</w:tcBorders>
            <w:shd w:val="clear" w:color="auto" w:fill="EEECE1" w:themeFill="background2"/>
          </w:tcPr>
          <w:p w:rsidR="0031426C" w:rsidRPr="00B04DB3" w:rsidRDefault="0031426C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</w:tr>
      <w:tr w:rsidR="0031426C" w:rsidRPr="00B04DB3" w:rsidTr="007E0271">
        <w:trPr>
          <w:trHeight w:val="680"/>
        </w:trPr>
        <w:tc>
          <w:tcPr>
            <w:tcW w:w="248" w:type="dxa"/>
            <w:tcBorders>
              <w:top w:val="nil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1426C" w:rsidRPr="00B04DB3" w:rsidRDefault="0031426C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31426C" w:rsidRDefault="0031426C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31426C" w:rsidRDefault="0031426C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26C" w:rsidRDefault="0031426C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</w:tcBorders>
            <w:shd w:val="clear" w:color="auto" w:fill="EEECE1" w:themeFill="background2"/>
          </w:tcPr>
          <w:p w:rsidR="0031426C" w:rsidRPr="00B04DB3" w:rsidRDefault="0031426C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</w:tr>
      <w:tr w:rsidR="0031426C" w:rsidRPr="00B04DB3" w:rsidTr="007E0271">
        <w:trPr>
          <w:trHeight w:val="680"/>
        </w:trPr>
        <w:tc>
          <w:tcPr>
            <w:tcW w:w="248" w:type="dxa"/>
            <w:tcBorders>
              <w:top w:val="nil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1426C" w:rsidRPr="00B04DB3" w:rsidRDefault="0031426C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1426C" w:rsidRDefault="0031426C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1426C" w:rsidRDefault="0031426C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426C" w:rsidRDefault="0031426C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</w:tcBorders>
            <w:shd w:val="clear" w:color="auto" w:fill="EEECE1" w:themeFill="background2"/>
          </w:tcPr>
          <w:p w:rsidR="0031426C" w:rsidRPr="00B04DB3" w:rsidRDefault="0031426C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</w:tr>
      <w:tr w:rsidR="0031426C" w:rsidRPr="00B04DB3" w:rsidTr="007E0271">
        <w:trPr>
          <w:trHeight w:val="340"/>
        </w:trPr>
        <w:tc>
          <w:tcPr>
            <w:tcW w:w="248" w:type="dxa"/>
            <w:tcBorders>
              <w:top w:val="nil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:rsidR="0031426C" w:rsidRPr="00B04DB3" w:rsidRDefault="0031426C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  <w:tc>
          <w:tcPr>
            <w:tcW w:w="99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1426C" w:rsidRPr="00B04DB3" w:rsidRDefault="0031426C" w:rsidP="000F2EE7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31426C" w:rsidRPr="00B04DB3" w:rsidRDefault="0031426C" w:rsidP="000F2EE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</w:p>
        </w:tc>
      </w:tr>
    </w:tbl>
    <w:p w:rsidR="00E50AC1" w:rsidRDefault="00E50AC1" w:rsidP="00D83CE8">
      <w:pPr>
        <w:autoSpaceDE w:val="0"/>
        <w:autoSpaceDN w:val="0"/>
        <w:adjustRightInd w:val="0"/>
        <w:spacing w:after="0"/>
        <w:jc w:val="both"/>
        <w:rPr>
          <w:rFonts w:ascii="Helvetica" w:hAnsi="Helvetica" w:cs="Arial"/>
          <w:bCs/>
          <w:sz w:val="16"/>
          <w:szCs w:val="16"/>
        </w:rPr>
      </w:pPr>
    </w:p>
    <w:sectPr w:rsidR="00E50AC1" w:rsidSect="00705C9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7F5" w:rsidRDefault="00EE77F5" w:rsidP="007332FF">
      <w:r>
        <w:separator/>
      </w:r>
    </w:p>
  </w:endnote>
  <w:endnote w:type="continuationSeparator" w:id="0">
    <w:p w:rsidR="00EE77F5" w:rsidRDefault="00EE77F5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00A" w:rsidRPr="00AE306C" w:rsidRDefault="00EE77F5" w:rsidP="002926BC">
    <w:pPr>
      <w:tabs>
        <w:tab w:val="right" w:pos="10206"/>
      </w:tabs>
      <w:spacing w:after="120"/>
      <w:ind w:left="-567" w:right="-568"/>
      <w:rPr>
        <w:sz w:val="16"/>
        <w:szCs w:val="16"/>
      </w:rPr>
    </w:pPr>
    <w:r>
      <w:rPr>
        <w:sz w:val="16"/>
        <w:szCs w:val="16"/>
      </w:rPr>
      <w:pict w14:anchorId="62E71D4E">
        <v:rect id="_x0000_i1025" style="width:481.9pt;height:.5pt;mso-position-vertical:absolute" o:hralign="center" o:hrstd="t" o:hrnoshade="t" o:hr="t" fillcolor="black" stroked="f"/>
      </w:pict>
    </w:r>
  </w:p>
  <w:p w:rsidR="0067400A" w:rsidRPr="004D1B76" w:rsidRDefault="00756F5F" w:rsidP="002926BC">
    <w:pPr>
      <w:pStyle w:val="NTGFooter2deptpagenum"/>
      <w:tabs>
        <w:tab w:val="clear" w:pos="9639"/>
        <w:tab w:val="right" w:pos="10206"/>
      </w:tabs>
      <w:ind w:left="-567" w:right="-568"/>
    </w:pPr>
    <w:r>
      <w:rPr>
        <w:rStyle w:val="NTGFooterDepartmentofChar"/>
      </w:rPr>
      <w:t xml:space="preserve">DEPARTMENT OF </w:t>
    </w:r>
    <w:r>
      <w:rPr>
        <w:rStyle w:val="NTGFooterDepartmentofChar"/>
        <w:rFonts w:ascii="Arial Black" w:hAnsi="Arial Black"/>
      </w:rPr>
      <w:t>PRIMARY INDUSTRY AND RESOURCES</w:t>
    </w:r>
    <w:r w:rsidR="0067400A" w:rsidRPr="004D1B76">
      <w:tab/>
    </w:r>
    <w:r w:rsidR="002926BC" w:rsidRPr="007B5DA2">
      <w:rPr>
        <w:rStyle w:val="NTGFooter2deptpagenumChar"/>
        <w:rFonts w:eastAsia="Calibri"/>
      </w:rPr>
      <w:t xml:space="preserve">Page </w:t>
    </w:r>
    <w:r w:rsidR="002926BC" w:rsidRPr="007B5DA2">
      <w:rPr>
        <w:rStyle w:val="NTGFooter2deptpagenumChar"/>
        <w:rFonts w:eastAsia="Calibri"/>
      </w:rPr>
      <w:fldChar w:fldCharType="begin"/>
    </w:r>
    <w:r w:rsidR="002926BC" w:rsidRPr="007B5DA2">
      <w:rPr>
        <w:rStyle w:val="NTGFooter2deptpagenumChar"/>
        <w:rFonts w:eastAsia="Calibri"/>
      </w:rPr>
      <w:instrText xml:space="preserve"> PAGE  \* Arabic  \* MERGEFORMAT </w:instrText>
    </w:r>
    <w:r w:rsidR="002926BC" w:rsidRPr="007B5DA2">
      <w:rPr>
        <w:rStyle w:val="NTGFooter2deptpagenumChar"/>
        <w:rFonts w:eastAsia="Calibri"/>
      </w:rPr>
      <w:fldChar w:fldCharType="separate"/>
    </w:r>
    <w:r w:rsidR="00A66EDC">
      <w:rPr>
        <w:rStyle w:val="NTGFooter2deptpagenumChar"/>
        <w:rFonts w:eastAsia="Calibri"/>
        <w:noProof/>
      </w:rPr>
      <w:t>3</w:t>
    </w:r>
    <w:r w:rsidR="002926BC" w:rsidRPr="007B5DA2">
      <w:rPr>
        <w:rStyle w:val="NTGFooter2deptpagenumChar"/>
        <w:rFonts w:eastAsia="Calibri"/>
      </w:rPr>
      <w:fldChar w:fldCharType="end"/>
    </w:r>
    <w:r w:rsidR="002926BC" w:rsidRPr="007B5DA2">
      <w:rPr>
        <w:rStyle w:val="NTGFooter2deptpagenumChar"/>
        <w:rFonts w:eastAsia="Calibri"/>
      </w:rPr>
      <w:t xml:space="preserve"> of </w:t>
    </w:r>
    <w:r w:rsidR="002926BC" w:rsidRPr="007B5DA2">
      <w:rPr>
        <w:rStyle w:val="NTGFooter2deptpagenumChar"/>
        <w:rFonts w:eastAsia="Calibri"/>
      </w:rPr>
      <w:fldChar w:fldCharType="begin"/>
    </w:r>
    <w:r w:rsidR="002926BC" w:rsidRPr="007B5DA2">
      <w:rPr>
        <w:rStyle w:val="NTGFooter2deptpagenumChar"/>
        <w:rFonts w:eastAsia="Calibri"/>
      </w:rPr>
      <w:instrText xml:space="preserve"> NUMPAGES  \* Arabic  \* MERGEFORMAT </w:instrText>
    </w:r>
    <w:r w:rsidR="002926BC" w:rsidRPr="007B5DA2">
      <w:rPr>
        <w:rStyle w:val="NTGFooter2deptpagenumChar"/>
        <w:rFonts w:eastAsia="Calibri"/>
      </w:rPr>
      <w:fldChar w:fldCharType="separate"/>
    </w:r>
    <w:r w:rsidR="00A66EDC">
      <w:rPr>
        <w:rStyle w:val="NTGFooter2deptpagenumChar"/>
        <w:rFonts w:eastAsia="Calibri"/>
        <w:noProof/>
      </w:rPr>
      <w:t>3</w:t>
    </w:r>
    <w:r w:rsidR="002926BC" w:rsidRPr="007B5DA2">
      <w:rPr>
        <w:rStyle w:val="NTGFooter2deptpagenumChar"/>
        <w:rFonts w:eastAsia="Calibri"/>
      </w:rPr>
      <w:fldChar w:fldCharType="end"/>
    </w:r>
  </w:p>
  <w:p w:rsidR="0067400A" w:rsidRPr="007B5DA2" w:rsidRDefault="004E0A9D" w:rsidP="004E0A9D">
    <w:pPr>
      <w:pStyle w:val="NTGFooter2DateVersion"/>
      <w:tabs>
        <w:tab w:val="clear" w:pos="9639"/>
        <w:tab w:val="right" w:pos="10206"/>
      </w:tabs>
      <w:ind w:left="-567" w:right="-568"/>
      <w:rPr>
        <w:rStyle w:val="NTGFooter2deptpagenumChar"/>
        <w:rFonts w:eastAsia="Calibri"/>
      </w:rPr>
    </w:pPr>
    <w:r>
      <w:t>15 October 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567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43"/>
      <w:gridCol w:w="3630"/>
    </w:tblGrid>
    <w:tr w:rsidR="0067400A" w:rsidRPr="00132658" w:rsidTr="00C652AD">
      <w:trPr>
        <w:cantSplit/>
        <w:trHeight w:hRule="exact" w:val="1400"/>
        <w:tblHeader/>
      </w:trPr>
      <w:tc>
        <w:tcPr>
          <w:tcW w:w="7143" w:type="dxa"/>
          <w:shd w:val="clear" w:color="auto" w:fill="auto"/>
          <w:vAlign w:val="center"/>
        </w:tcPr>
        <w:p w:rsidR="0067400A" w:rsidRPr="00705C9D" w:rsidRDefault="00756F5F" w:rsidP="007B5DA2">
          <w:pPr>
            <w:pStyle w:val="NTGFooter1items"/>
            <w:rPr>
              <w:rStyle w:val="NTGFooterDepartmentNameChar"/>
            </w:rPr>
          </w:pPr>
          <w:r>
            <w:rPr>
              <w:rStyle w:val="NTGFooterDepartmentofChar"/>
            </w:rPr>
            <w:t xml:space="preserve">DEPARTMENT OF </w:t>
          </w:r>
          <w:r>
            <w:rPr>
              <w:rStyle w:val="NTGFooterDepartmentofChar"/>
              <w:rFonts w:ascii="Arial Black" w:hAnsi="Arial Black"/>
            </w:rPr>
            <w:t>PRIMARY INDUSTRY AND RESOURCES</w:t>
          </w:r>
        </w:p>
        <w:p w:rsidR="0067400A" w:rsidRPr="007B5DA2" w:rsidRDefault="0067400A" w:rsidP="004E0A9D">
          <w:pPr>
            <w:pStyle w:val="NTGFooter1items"/>
          </w:pPr>
          <w:r w:rsidRPr="007B5DA2">
            <w:t xml:space="preserve">Page </w:t>
          </w:r>
          <w:r w:rsidRPr="007B5DA2">
            <w:fldChar w:fldCharType="begin"/>
          </w:r>
          <w:r w:rsidRPr="007B5DA2">
            <w:instrText xml:space="preserve"> PAGE  \* Arabic  \* MERGEFORMAT </w:instrText>
          </w:r>
          <w:r w:rsidRPr="007B5DA2">
            <w:fldChar w:fldCharType="separate"/>
          </w:r>
          <w:r w:rsidR="00A66EDC">
            <w:rPr>
              <w:noProof/>
            </w:rPr>
            <w:t>1</w:t>
          </w:r>
          <w:r w:rsidRPr="007B5DA2">
            <w:fldChar w:fldCharType="end"/>
          </w:r>
          <w:r w:rsidRPr="007B5DA2">
            <w:t xml:space="preserve"> of </w:t>
          </w:r>
          <w:r w:rsidR="00276F5C">
            <w:rPr>
              <w:noProof/>
            </w:rPr>
            <w:fldChar w:fldCharType="begin"/>
          </w:r>
          <w:r w:rsidR="00276F5C">
            <w:rPr>
              <w:noProof/>
            </w:rPr>
            <w:instrText xml:space="preserve"> NUMPAGES  \* Arabic  \* MERGEFORMAT </w:instrText>
          </w:r>
          <w:r w:rsidR="00276F5C">
            <w:rPr>
              <w:noProof/>
            </w:rPr>
            <w:fldChar w:fldCharType="separate"/>
          </w:r>
          <w:r w:rsidR="00A66EDC">
            <w:rPr>
              <w:noProof/>
            </w:rPr>
            <w:t>3</w:t>
          </w:r>
          <w:r w:rsidR="00276F5C">
            <w:rPr>
              <w:noProof/>
            </w:rPr>
            <w:fldChar w:fldCharType="end"/>
          </w:r>
          <w:r w:rsidRPr="007B5DA2">
            <w:tab/>
          </w:r>
          <w:r w:rsidR="004E0A9D">
            <w:t>15 October 2018</w:t>
          </w:r>
        </w:p>
      </w:tc>
      <w:tc>
        <w:tcPr>
          <w:tcW w:w="3630" w:type="dxa"/>
          <w:shd w:val="clear" w:color="auto" w:fill="auto"/>
          <w:vAlign w:val="center"/>
        </w:tcPr>
        <w:p w:rsidR="0067400A" w:rsidRPr="001E14EB" w:rsidRDefault="00A527C6" w:rsidP="00C652AD">
          <w:pPr>
            <w:spacing w:after="0"/>
            <w:jc w:val="right"/>
          </w:pPr>
          <w:r>
            <w:rPr>
              <w:noProof/>
            </w:rPr>
            <w:drawing>
              <wp:inline distT="0" distB="0" distL="0" distR="0" wp14:anchorId="6007F169" wp14:editId="2BC526E2">
                <wp:extent cx="1343025" cy="485775"/>
                <wp:effectExtent l="0" t="0" r="9525" b="9525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rthern Territory Govern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7400A" w:rsidRPr="00543BD1" w:rsidRDefault="0067400A" w:rsidP="00543BD1">
    <w:pPr>
      <w:pStyle w:val="NoSpacing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7F5" w:rsidRDefault="00EE77F5" w:rsidP="007332FF">
      <w:r>
        <w:separator/>
      </w:r>
    </w:p>
  </w:footnote>
  <w:footnote w:type="continuationSeparator" w:id="0">
    <w:p w:rsidR="00EE77F5" w:rsidRDefault="00EE77F5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00A" w:rsidRDefault="00EE77F5" w:rsidP="002926BC">
    <w:pPr>
      <w:pStyle w:val="Header"/>
      <w:tabs>
        <w:tab w:val="clear" w:pos="9026"/>
      </w:tabs>
      <w:ind w:right="-568"/>
    </w:pPr>
    <w:r>
      <w:fldChar w:fldCharType="begin"/>
    </w:r>
    <w:r>
      <w:instrText xml:space="preserve"> TITLE   \* MERGEFORMAT </w:instrText>
    </w:r>
    <w:r>
      <w:fldChar w:fldCharType="separate"/>
    </w:r>
    <w:r w:rsidR="00846A60">
      <w:t>Petroleum Exploration Permit Application Form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00A" w:rsidRDefault="00BF3B03" w:rsidP="0050530C">
    <w:pPr>
      <w:pStyle w:val="Title"/>
    </w:pPr>
    <w:r>
      <w:t>Petroleum Exploration Permit Application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506C8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E8C3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C415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44D0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7A75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24A1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8415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F02B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4A9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4603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D69FE"/>
    <w:multiLevelType w:val="multilevel"/>
    <w:tmpl w:val="561CD30E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7F41B7"/>
    <w:multiLevelType w:val="hybridMultilevel"/>
    <w:tmpl w:val="A30EED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4106C0"/>
    <w:multiLevelType w:val="multilevel"/>
    <w:tmpl w:val="95661914"/>
    <w:numStyleLink w:val="NTGTableList"/>
  </w:abstractNum>
  <w:abstractNum w:abstractNumId="13" w15:restartNumberingAfterBreak="0">
    <w:nsid w:val="11D269FF"/>
    <w:multiLevelType w:val="hybridMultilevel"/>
    <w:tmpl w:val="699C1FD0"/>
    <w:lvl w:ilvl="0" w:tplc="CD08381C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9A16E356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color w:val="auto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14205707"/>
    <w:multiLevelType w:val="hybridMultilevel"/>
    <w:tmpl w:val="C130F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841E49"/>
    <w:multiLevelType w:val="hybridMultilevel"/>
    <w:tmpl w:val="2E9226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0E1F2C"/>
    <w:multiLevelType w:val="multilevel"/>
    <w:tmpl w:val="02164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B2920DD"/>
    <w:multiLevelType w:val="multilevel"/>
    <w:tmpl w:val="02164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FEC487F"/>
    <w:multiLevelType w:val="multilevel"/>
    <w:tmpl w:val="318AEE0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19" w15:restartNumberingAfterBreak="0">
    <w:nsid w:val="20FE68D2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20253BA"/>
    <w:multiLevelType w:val="multilevel"/>
    <w:tmpl w:val="02164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3786425"/>
    <w:multiLevelType w:val="hybridMultilevel"/>
    <w:tmpl w:val="79C282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E4079C"/>
    <w:multiLevelType w:val="multilevel"/>
    <w:tmpl w:val="95661914"/>
    <w:numStyleLink w:val="NTGTableList"/>
  </w:abstractNum>
  <w:abstractNum w:abstractNumId="23" w15:restartNumberingAfterBreak="0">
    <w:nsid w:val="24E93944"/>
    <w:multiLevelType w:val="multilevel"/>
    <w:tmpl w:val="561CD30E"/>
    <w:styleLink w:val="NTGStandard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3E6415"/>
    <w:multiLevelType w:val="hybridMultilevel"/>
    <w:tmpl w:val="82987D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B96A77"/>
    <w:multiLevelType w:val="multilevel"/>
    <w:tmpl w:val="956619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295721C2"/>
    <w:multiLevelType w:val="multilevel"/>
    <w:tmpl w:val="95661914"/>
    <w:numStyleLink w:val="NTGTableList"/>
  </w:abstractNum>
  <w:abstractNum w:abstractNumId="27" w15:restartNumberingAfterBreak="0">
    <w:nsid w:val="2A59584B"/>
    <w:multiLevelType w:val="multilevel"/>
    <w:tmpl w:val="95661914"/>
    <w:styleLink w:val="NTGTable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2BE6400A"/>
    <w:multiLevelType w:val="multilevel"/>
    <w:tmpl w:val="02164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2C410733"/>
    <w:multiLevelType w:val="multilevel"/>
    <w:tmpl w:val="561CD30E"/>
    <w:numStyleLink w:val="NTGStandardList"/>
  </w:abstractNum>
  <w:abstractNum w:abstractNumId="30" w15:restartNumberingAfterBreak="0">
    <w:nsid w:val="2FB16051"/>
    <w:multiLevelType w:val="hybridMultilevel"/>
    <w:tmpl w:val="ECEA4C20"/>
    <w:lvl w:ilvl="0" w:tplc="EF8C5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E41C55"/>
    <w:multiLevelType w:val="hybridMultilevel"/>
    <w:tmpl w:val="1996EF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335E44"/>
    <w:multiLevelType w:val="multilevel"/>
    <w:tmpl w:val="53204A44"/>
    <w:styleLink w:val="NTGTableNum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47C211C1"/>
    <w:multiLevelType w:val="multilevel"/>
    <w:tmpl w:val="53204A44"/>
    <w:numStyleLink w:val="NTGTableNumList"/>
  </w:abstractNum>
  <w:abstractNum w:abstractNumId="34" w15:restartNumberingAfterBreak="0">
    <w:nsid w:val="48430676"/>
    <w:multiLevelType w:val="multilevel"/>
    <w:tmpl w:val="5320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0632C54"/>
    <w:multiLevelType w:val="hybridMultilevel"/>
    <w:tmpl w:val="CBDC4A9C"/>
    <w:lvl w:ilvl="0" w:tplc="22184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AB6C6B"/>
    <w:multiLevelType w:val="multilevel"/>
    <w:tmpl w:val="561CD3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BA19D1"/>
    <w:multiLevelType w:val="multilevel"/>
    <w:tmpl w:val="561CD30E"/>
    <w:numStyleLink w:val="NTGStandardList"/>
  </w:abstractNum>
  <w:abstractNum w:abstractNumId="38" w15:restartNumberingAfterBreak="0">
    <w:nsid w:val="66201C2A"/>
    <w:multiLevelType w:val="multilevel"/>
    <w:tmpl w:val="5320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6DC446C7"/>
    <w:multiLevelType w:val="multilevel"/>
    <w:tmpl w:val="02164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142529D"/>
    <w:multiLevelType w:val="hybridMultilevel"/>
    <w:tmpl w:val="F7FC2F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00293E"/>
    <w:multiLevelType w:val="multilevel"/>
    <w:tmpl w:val="ECEA4C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521F60"/>
    <w:multiLevelType w:val="hybridMultilevel"/>
    <w:tmpl w:val="B92093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18"/>
  </w:num>
  <w:num w:numId="5">
    <w:abstractNumId w:val="10"/>
  </w:num>
  <w:num w:numId="6">
    <w:abstractNumId w:val="13"/>
  </w:num>
  <w:num w:numId="7">
    <w:abstractNumId w:val="3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41"/>
  </w:num>
  <w:num w:numId="19">
    <w:abstractNumId w:val="23"/>
  </w:num>
  <w:num w:numId="20">
    <w:abstractNumId w:val="27"/>
  </w:num>
  <w:num w:numId="21">
    <w:abstractNumId w:val="32"/>
  </w:num>
  <w:num w:numId="22">
    <w:abstractNumId w:val="15"/>
  </w:num>
  <w:num w:numId="23">
    <w:abstractNumId w:val="40"/>
  </w:num>
  <w:num w:numId="24">
    <w:abstractNumId w:val="31"/>
  </w:num>
  <w:num w:numId="25">
    <w:abstractNumId w:val="29"/>
  </w:num>
  <w:num w:numId="26">
    <w:abstractNumId w:val="36"/>
  </w:num>
  <w:num w:numId="27">
    <w:abstractNumId w:val="22"/>
  </w:num>
  <w:num w:numId="28">
    <w:abstractNumId w:val="25"/>
  </w:num>
  <w:num w:numId="29">
    <w:abstractNumId w:val="37"/>
  </w:num>
  <w:num w:numId="30">
    <w:abstractNumId w:val="12"/>
  </w:num>
  <w:num w:numId="31">
    <w:abstractNumId w:val="26"/>
  </w:num>
  <w:num w:numId="32">
    <w:abstractNumId w:val="33"/>
  </w:num>
  <w:num w:numId="33">
    <w:abstractNumId w:val="38"/>
  </w:num>
  <w:num w:numId="34">
    <w:abstractNumId w:val="11"/>
  </w:num>
  <w:num w:numId="35">
    <w:abstractNumId w:val="14"/>
  </w:num>
  <w:num w:numId="36">
    <w:abstractNumId w:val="28"/>
  </w:num>
  <w:num w:numId="37">
    <w:abstractNumId w:val="16"/>
  </w:num>
  <w:num w:numId="38">
    <w:abstractNumId w:val="21"/>
  </w:num>
  <w:num w:numId="39">
    <w:abstractNumId w:val="39"/>
  </w:num>
  <w:num w:numId="40">
    <w:abstractNumId w:val="17"/>
  </w:num>
  <w:num w:numId="41">
    <w:abstractNumId w:val="20"/>
  </w:num>
  <w:num w:numId="42">
    <w:abstractNumId w:val="42"/>
  </w:num>
  <w:num w:numId="43">
    <w:abstractNumId w:val="24"/>
  </w:num>
  <w:num w:numId="44">
    <w:abstractNumId w:val="34"/>
  </w:num>
  <w:num w:numId="45">
    <w:abstractNumId w:val="35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BE7"/>
    <w:rsid w:val="00011F39"/>
    <w:rsid w:val="00027DB8"/>
    <w:rsid w:val="00031A96"/>
    <w:rsid w:val="00040BF3"/>
    <w:rsid w:val="00051F45"/>
    <w:rsid w:val="0007259C"/>
    <w:rsid w:val="00080202"/>
    <w:rsid w:val="00080DCD"/>
    <w:rsid w:val="000840A3"/>
    <w:rsid w:val="00086A5F"/>
    <w:rsid w:val="000E21D6"/>
    <w:rsid w:val="001137EC"/>
    <w:rsid w:val="001152F5"/>
    <w:rsid w:val="00117743"/>
    <w:rsid w:val="00117F5B"/>
    <w:rsid w:val="00132658"/>
    <w:rsid w:val="00164A3E"/>
    <w:rsid w:val="00181620"/>
    <w:rsid w:val="001957AD"/>
    <w:rsid w:val="001A2B7F"/>
    <w:rsid w:val="001B2B6C"/>
    <w:rsid w:val="001C26BB"/>
    <w:rsid w:val="001E14EB"/>
    <w:rsid w:val="001E7FFA"/>
    <w:rsid w:val="001F59E6"/>
    <w:rsid w:val="00206936"/>
    <w:rsid w:val="00206C6F"/>
    <w:rsid w:val="00206FBD"/>
    <w:rsid w:val="00207746"/>
    <w:rsid w:val="00247343"/>
    <w:rsid w:val="00272BE7"/>
    <w:rsid w:val="00274D4B"/>
    <w:rsid w:val="00276F5C"/>
    <w:rsid w:val="002806F5"/>
    <w:rsid w:val="00281577"/>
    <w:rsid w:val="002926BC"/>
    <w:rsid w:val="00293A72"/>
    <w:rsid w:val="002A30C3"/>
    <w:rsid w:val="002B38F7"/>
    <w:rsid w:val="002C1FE9"/>
    <w:rsid w:val="002D3A57"/>
    <w:rsid w:val="002D7D05"/>
    <w:rsid w:val="002E20C8"/>
    <w:rsid w:val="002F2885"/>
    <w:rsid w:val="003037F9"/>
    <w:rsid w:val="0031426C"/>
    <w:rsid w:val="00342283"/>
    <w:rsid w:val="00343A87"/>
    <w:rsid w:val="00347FB6"/>
    <w:rsid w:val="003504FD"/>
    <w:rsid w:val="00350881"/>
    <w:rsid w:val="00357D55"/>
    <w:rsid w:val="003657E5"/>
    <w:rsid w:val="00371DC7"/>
    <w:rsid w:val="00384596"/>
    <w:rsid w:val="00394876"/>
    <w:rsid w:val="00394AAF"/>
    <w:rsid w:val="003D42C0"/>
    <w:rsid w:val="003D4D46"/>
    <w:rsid w:val="003D7818"/>
    <w:rsid w:val="003E2445"/>
    <w:rsid w:val="0040222A"/>
    <w:rsid w:val="004047BC"/>
    <w:rsid w:val="00414CB3"/>
    <w:rsid w:val="0042094A"/>
    <w:rsid w:val="00426E25"/>
    <w:rsid w:val="0045420A"/>
    <w:rsid w:val="00466D96"/>
    <w:rsid w:val="00473C98"/>
    <w:rsid w:val="00494BE5"/>
    <w:rsid w:val="004A2538"/>
    <w:rsid w:val="004B0C15"/>
    <w:rsid w:val="004B35EA"/>
    <w:rsid w:val="004D075F"/>
    <w:rsid w:val="004D1B76"/>
    <w:rsid w:val="004E019E"/>
    <w:rsid w:val="004E06EC"/>
    <w:rsid w:val="004E0A9D"/>
    <w:rsid w:val="00502FB3"/>
    <w:rsid w:val="00503DE9"/>
    <w:rsid w:val="00504DB7"/>
    <w:rsid w:val="0050530C"/>
    <w:rsid w:val="00507782"/>
    <w:rsid w:val="00512A04"/>
    <w:rsid w:val="0052197D"/>
    <w:rsid w:val="00541254"/>
    <w:rsid w:val="0054329F"/>
    <w:rsid w:val="00543BD1"/>
    <w:rsid w:val="005654B8"/>
    <w:rsid w:val="005762CC"/>
    <w:rsid w:val="00595386"/>
    <w:rsid w:val="005A4A87"/>
    <w:rsid w:val="005A4AC0"/>
    <w:rsid w:val="005A5FDF"/>
    <w:rsid w:val="005B0FB7"/>
    <w:rsid w:val="005B5AC2"/>
    <w:rsid w:val="005E144D"/>
    <w:rsid w:val="005E3A43"/>
    <w:rsid w:val="006433C3"/>
    <w:rsid w:val="00650F5B"/>
    <w:rsid w:val="006719EA"/>
    <w:rsid w:val="00671F13"/>
    <w:rsid w:val="0067400A"/>
    <w:rsid w:val="006D66F7"/>
    <w:rsid w:val="00705C9D"/>
    <w:rsid w:val="00714F1D"/>
    <w:rsid w:val="00722DDB"/>
    <w:rsid w:val="00724728"/>
    <w:rsid w:val="00724F98"/>
    <w:rsid w:val="00730B9B"/>
    <w:rsid w:val="007332FF"/>
    <w:rsid w:val="007408F5"/>
    <w:rsid w:val="00756F5F"/>
    <w:rsid w:val="0076190B"/>
    <w:rsid w:val="00763A2D"/>
    <w:rsid w:val="00777795"/>
    <w:rsid w:val="007801B1"/>
    <w:rsid w:val="00783A57"/>
    <w:rsid w:val="00787A4B"/>
    <w:rsid w:val="007A6A4F"/>
    <w:rsid w:val="007B03F5"/>
    <w:rsid w:val="007B5DA2"/>
    <w:rsid w:val="007C5CFD"/>
    <w:rsid w:val="007E0271"/>
    <w:rsid w:val="00815297"/>
    <w:rsid w:val="00817BA1"/>
    <w:rsid w:val="00823022"/>
    <w:rsid w:val="008313C4"/>
    <w:rsid w:val="00842838"/>
    <w:rsid w:val="00846A60"/>
    <w:rsid w:val="0085797F"/>
    <w:rsid w:val="00861DC3"/>
    <w:rsid w:val="008735A9"/>
    <w:rsid w:val="00881C48"/>
    <w:rsid w:val="00885E9B"/>
    <w:rsid w:val="008961A4"/>
    <w:rsid w:val="008A7C12"/>
    <w:rsid w:val="008B4B0B"/>
    <w:rsid w:val="008D57B8"/>
    <w:rsid w:val="008E510B"/>
    <w:rsid w:val="00902B13"/>
    <w:rsid w:val="00911941"/>
    <w:rsid w:val="00932F6B"/>
    <w:rsid w:val="009468BC"/>
    <w:rsid w:val="009616DF"/>
    <w:rsid w:val="0096542F"/>
    <w:rsid w:val="00967FA7"/>
    <w:rsid w:val="00971645"/>
    <w:rsid w:val="00977919"/>
    <w:rsid w:val="009B1913"/>
    <w:rsid w:val="009B6657"/>
    <w:rsid w:val="009C068F"/>
    <w:rsid w:val="009E175D"/>
    <w:rsid w:val="00A10655"/>
    <w:rsid w:val="00A25193"/>
    <w:rsid w:val="00A31AE8"/>
    <w:rsid w:val="00A3739D"/>
    <w:rsid w:val="00A37DDA"/>
    <w:rsid w:val="00A527C6"/>
    <w:rsid w:val="00A66EDC"/>
    <w:rsid w:val="00A925EC"/>
    <w:rsid w:val="00AA541E"/>
    <w:rsid w:val="00AC2551"/>
    <w:rsid w:val="00AD0DA4"/>
    <w:rsid w:val="00AD4169"/>
    <w:rsid w:val="00AE306C"/>
    <w:rsid w:val="00B02EF1"/>
    <w:rsid w:val="00B07C97"/>
    <w:rsid w:val="00B20E8B"/>
    <w:rsid w:val="00B343CC"/>
    <w:rsid w:val="00B614F7"/>
    <w:rsid w:val="00B61B26"/>
    <w:rsid w:val="00B81261"/>
    <w:rsid w:val="00B832AE"/>
    <w:rsid w:val="00B96513"/>
    <w:rsid w:val="00BA66F0"/>
    <w:rsid w:val="00BB2AE7"/>
    <w:rsid w:val="00BB6464"/>
    <w:rsid w:val="00BC1BB8"/>
    <w:rsid w:val="00BC772E"/>
    <w:rsid w:val="00BE6144"/>
    <w:rsid w:val="00BE635A"/>
    <w:rsid w:val="00BF2ABB"/>
    <w:rsid w:val="00BF3B03"/>
    <w:rsid w:val="00C309D8"/>
    <w:rsid w:val="00C525A3"/>
    <w:rsid w:val="00C54139"/>
    <w:rsid w:val="00C61AFA"/>
    <w:rsid w:val="00C62099"/>
    <w:rsid w:val="00C652AD"/>
    <w:rsid w:val="00C72867"/>
    <w:rsid w:val="00C75D95"/>
    <w:rsid w:val="00C75E81"/>
    <w:rsid w:val="00C92B4C"/>
    <w:rsid w:val="00C954F6"/>
    <w:rsid w:val="00CA6BC5"/>
    <w:rsid w:val="00CE640F"/>
    <w:rsid w:val="00CF540E"/>
    <w:rsid w:val="00D36A49"/>
    <w:rsid w:val="00D71D84"/>
    <w:rsid w:val="00D832D9"/>
    <w:rsid w:val="00D83CE8"/>
    <w:rsid w:val="00D975C0"/>
    <w:rsid w:val="00DB4F91"/>
    <w:rsid w:val="00DC5DD9"/>
    <w:rsid w:val="00DE33B5"/>
    <w:rsid w:val="00DE5E18"/>
    <w:rsid w:val="00DF0487"/>
    <w:rsid w:val="00E02681"/>
    <w:rsid w:val="00E02792"/>
    <w:rsid w:val="00E04CC0"/>
    <w:rsid w:val="00E15816"/>
    <w:rsid w:val="00E160D5"/>
    <w:rsid w:val="00E30556"/>
    <w:rsid w:val="00E33136"/>
    <w:rsid w:val="00E3723D"/>
    <w:rsid w:val="00E50AC1"/>
    <w:rsid w:val="00E861DB"/>
    <w:rsid w:val="00E93406"/>
    <w:rsid w:val="00E95C39"/>
    <w:rsid w:val="00EA0BCF"/>
    <w:rsid w:val="00EB0A96"/>
    <w:rsid w:val="00EB77F9"/>
    <w:rsid w:val="00EE38FA"/>
    <w:rsid w:val="00EE3E2C"/>
    <w:rsid w:val="00EE77F5"/>
    <w:rsid w:val="00EF3CA4"/>
    <w:rsid w:val="00F91936"/>
    <w:rsid w:val="00F94398"/>
    <w:rsid w:val="00FB2B56"/>
    <w:rsid w:val="00FB4161"/>
    <w:rsid w:val="00FC12BF"/>
    <w:rsid w:val="00FD3E6F"/>
    <w:rsid w:val="00FD51B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657491-8119-4EA1-83D4-BF1189A2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386"/>
    <w:pPr>
      <w:spacing w:after="200"/>
    </w:pPr>
    <w:rPr>
      <w:rFonts w:ascii="Arial" w:eastAsia="Times New Roman" w:hAnsi="Arial"/>
      <w:sz w:val="22"/>
    </w:rPr>
  </w:style>
  <w:style w:type="paragraph" w:styleId="Heading1">
    <w:name w:val="heading 1"/>
    <w:next w:val="Normal"/>
    <w:link w:val="Heading1Char"/>
    <w:uiPriority w:val="2"/>
    <w:qFormat/>
    <w:rsid w:val="00C72867"/>
    <w:pPr>
      <w:keepNext/>
      <w:spacing w:before="360" w:after="24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Heading2">
    <w:name w:val="heading 2"/>
    <w:next w:val="Normal"/>
    <w:link w:val="Heading2Char"/>
    <w:uiPriority w:val="2"/>
    <w:qFormat/>
    <w:rsid w:val="00724F98"/>
    <w:pPr>
      <w:keepNext/>
      <w:spacing w:before="360" w:after="240"/>
      <w:outlineLvl w:val="1"/>
    </w:pPr>
    <w:rPr>
      <w:rFonts w:ascii="Arial" w:eastAsia="Times New Roman" w:hAnsi="Arial"/>
      <w:b/>
      <w:bCs/>
      <w:iCs/>
      <w:color w:val="606060"/>
      <w:sz w:val="28"/>
      <w:szCs w:val="28"/>
    </w:rPr>
  </w:style>
  <w:style w:type="paragraph" w:styleId="Heading3">
    <w:name w:val="heading 3"/>
    <w:next w:val="Normal"/>
    <w:link w:val="Heading3Char"/>
    <w:uiPriority w:val="2"/>
    <w:qFormat/>
    <w:rsid w:val="00C72867"/>
    <w:pPr>
      <w:keepNext/>
      <w:spacing w:before="360" w:after="240"/>
      <w:outlineLvl w:val="2"/>
    </w:pPr>
    <w:rPr>
      <w:rFonts w:ascii="Arial" w:eastAsia="Times New Roman" w:hAnsi="Arial" w:cs="Arial"/>
      <w:b/>
      <w:bCs/>
      <w:sz w:val="24"/>
      <w:szCs w:val="26"/>
    </w:rPr>
  </w:style>
  <w:style w:type="paragraph" w:styleId="Heading4">
    <w:name w:val="heading 4"/>
    <w:next w:val="Normal"/>
    <w:link w:val="Heading4Char"/>
    <w:uiPriority w:val="2"/>
    <w:qFormat/>
    <w:rsid w:val="00C72867"/>
    <w:pPr>
      <w:keepNext/>
      <w:keepLines/>
      <w:spacing w:before="360" w:after="240"/>
      <w:outlineLvl w:val="3"/>
    </w:pPr>
    <w:rPr>
      <w:rFonts w:ascii="Arial" w:eastAsia="Times New Roman" w:hAnsi="Arial"/>
      <w:b/>
      <w:bCs/>
      <w:iCs/>
      <w:color w:val="606060"/>
      <w:sz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3657E5"/>
    <w:pPr>
      <w:keepNext/>
      <w:keepLines/>
      <w:spacing w:before="240" w:after="2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link w:val="Heading6Char"/>
    <w:uiPriority w:val="9"/>
    <w:qFormat/>
    <w:rsid w:val="003657E5"/>
    <w:pPr>
      <w:keepNext/>
      <w:keepLines/>
      <w:spacing w:before="240" w:after="240"/>
      <w:outlineLvl w:val="5"/>
    </w:pPr>
    <w:rPr>
      <w:b/>
      <w:iCs/>
      <w:color w:val="6060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3657E5"/>
    <w:pPr>
      <w:keepNext/>
      <w:keepLines/>
      <w:spacing w:before="240" w:after="240"/>
      <w:outlineLvl w:val="6"/>
    </w:pPr>
    <w:rPr>
      <w:b/>
      <w:iCs/>
      <w:color w:val="000000"/>
    </w:rPr>
  </w:style>
  <w:style w:type="paragraph" w:styleId="Heading8">
    <w:name w:val="heading 8"/>
    <w:basedOn w:val="Normal"/>
    <w:next w:val="Normal"/>
    <w:link w:val="Heading8Char"/>
    <w:uiPriority w:val="9"/>
    <w:qFormat/>
    <w:rsid w:val="003657E5"/>
    <w:pPr>
      <w:keepNext/>
      <w:keepLines/>
      <w:spacing w:before="240" w:after="240"/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qFormat/>
    <w:rsid w:val="003657E5"/>
    <w:pPr>
      <w:keepNext/>
      <w:keepLines/>
      <w:spacing w:before="240" w:after="240"/>
      <w:outlineLvl w:val="8"/>
    </w:pPr>
    <w:rPr>
      <w:b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rsid w:val="003504FD"/>
    <w:rPr>
      <w:rFonts w:ascii="Arial" w:hAnsi="Arial"/>
      <w:sz w:val="22"/>
      <w:lang w:eastAsia="en-US"/>
    </w:rPr>
  </w:style>
  <w:style w:type="character" w:customStyle="1" w:styleId="Heading1Char">
    <w:name w:val="Heading 1 Char"/>
    <w:link w:val="Heading1"/>
    <w:uiPriority w:val="2"/>
    <w:rsid w:val="00B02EF1"/>
    <w:rPr>
      <w:rFonts w:ascii="Arial" w:eastAsia="Times New Roman" w:hAnsi="Arial" w:cs="Times New Roman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link w:val="Heading2"/>
    <w:uiPriority w:val="2"/>
    <w:rsid w:val="00B02EF1"/>
    <w:rPr>
      <w:rFonts w:ascii="Arial" w:eastAsia="Times New Roman" w:hAnsi="Arial" w:cs="Times New Roman"/>
      <w:b/>
      <w:bCs/>
      <w:iCs/>
      <w:color w:val="606060"/>
      <w:sz w:val="28"/>
      <w:szCs w:val="28"/>
      <w:lang w:eastAsia="en-AU"/>
    </w:rPr>
  </w:style>
  <w:style w:type="paragraph" w:styleId="Title">
    <w:name w:val="Title"/>
    <w:next w:val="Normal"/>
    <w:link w:val="TitleChar"/>
    <w:uiPriority w:val="10"/>
    <w:qFormat/>
    <w:rsid w:val="00C72867"/>
    <w:rPr>
      <w:rFonts w:ascii="Arial Black" w:eastAsia="Times New Roman" w:hAnsi="Arial Black" w:cs="Arial"/>
      <w:b/>
      <w:color w:val="CB6015"/>
      <w:sz w:val="36"/>
      <w:szCs w:val="36"/>
    </w:rPr>
  </w:style>
  <w:style w:type="character" w:customStyle="1" w:styleId="TitleChar">
    <w:name w:val="Title Char"/>
    <w:link w:val="Title"/>
    <w:uiPriority w:val="10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sz w:val="24"/>
      <w:szCs w:val="24"/>
    </w:rPr>
  </w:style>
  <w:style w:type="character" w:customStyle="1" w:styleId="SubtitleChar">
    <w:name w:val="Subtitle Char"/>
    <w:link w:val="Subtitle"/>
    <w:uiPriority w:val="11"/>
    <w:semiHidden/>
    <w:rsid w:val="00EE3E2C"/>
    <w:rPr>
      <w:rFonts w:ascii="Arial" w:eastAsia="Times New Roman" w:hAnsi="Arial" w:cs="Times New Roman"/>
      <w:sz w:val="24"/>
      <w:szCs w:val="24"/>
      <w:lang w:eastAsia="en-AU"/>
    </w:rPr>
  </w:style>
  <w:style w:type="character" w:customStyle="1" w:styleId="Heading3Char">
    <w:name w:val="Heading 3 Char"/>
    <w:link w:val="Heading3"/>
    <w:uiPriority w:val="2"/>
    <w:rsid w:val="00B02EF1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semiHidden/>
    <w:rsid w:val="00414CB3"/>
    <w:rPr>
      <w:iCs/>
      <w:szCs w:val="22"/>
      <w:lang w:eastAsia="en-US"/>
    </w:rPr>
  </w:style>
  <w:style w:type="numbering" w:customStyle="1" w:styleId="StyleBulletedSymbolsymbolLeft063cmHanging063cm">
    <w:name w:val="Style Bulleted Symbol (symbol) Left:  0.63 cm Hanging:  0.63 cm"/>
    <w:basedOn w:val="NoList"/>
    <w:rsid w:val="001A2B7F"/>
    <w:pPr>
      <w:numPr>
        <w:numId w:val="5"/>
      </w:numPr>
    </w:pPr>
  </w:style>
  <w:style w:type="paragraph" w:styleId="Header">
    <w:name w:val="header"/>
    <w:basedOn w:val="Normal"/>
    <w:next w:val="Normal"/>
    <w:link w:val="HeaderChar"/>
    <w:uiPriority w:val="11"/>
    <w:rsid w:val="005A4AC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link w:val="Header"/>
    <w:uiPriority w:val="11"/>
    <w:rsid w:val="00595386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autoRedefine/>
    <w:semiHidden/>
    <w:rsid w:val="00293A72"/>
    <w:pPr>
      <w:spacing w:after="160" w:line="240" w:lineRule="exact"/>
    </w:pPr>
    <w:rPr>
      <w:rFonts w:ascii="Verdana" w:hAnsi="Verdana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uiPriority w:val="2"/>
    <w:rsid w:val="00A31AE8"/>
    <w:rPr>
      <w:rFonts w:ascii="Arial" w:eastAsia="Times New Roman" w:hAnsi="Arial" w:cs="Times New Roman"/>
      <w:b/>
      <w:bCs/>
      <w:iCs/>
      <w:color w:val="606060"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uiPriority w:val="99"/>
    <w:semiHidden/>
    <w:rsid w:val="005762CC"/>
    <w:rPr>
      <w:color w:val="808080"/>
    </w:rPr>
  </w:style>
  <w:style w:type="paragraph" w:styleId="ListParagraph">
    <w:name w:val="List Paragraph"/>
    <w:basedOn w:val="Normal"/>
    <w:uiPriority w:val="6"/>
    <w:qFormat/>
    <w:rsid w:val="006D66F7"/>
    <w:pPr>
      <w:ind w:left="720"/>
      <w:contextualSpacing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7"/>
    <w:qFormat/>
    <w:rsid w:val="00705C9D"/>
    <w:pPr>
      <w:widowControl w:val="0"/>
      <w:tabs>
        <w:tab w:val="left" w:pos="1778"/>
        <w:tab w:val="right" w:pos="9026"/>
      </w:tabs>
      <w:spacing w:after="0"/>
    </w:pPr>
    <w:rPr>
      <w:rFonts w:eastAsia="Calibri" w:cs="Arial"/>
      <w:sz w:val="20"/>
      <w:szCs w:val="16"/>
      <w:lang w:eastAsia="en-US"/>
    </w:rPr>
  </w:style>
  <w:style w:type="paragraph" w:customStyle="1" w:styleId="NTGFooterDepartmentof">
    <w:name w:val="NTG Footer Department of"/>
    <w:link w:val="NTGFooterDepartmentofChar"/>
    <w:uiPriority w:val="7"/>
    <w:qFormat/>
    <w:rsid w:val="00705C9D"/>
    <w:pPr>
      <w:widowControl w:val="0"/>
      <w:tabs>
        <w:tab w:val="right" w:pos="9026"/>
      </w:tabs>
    </w:pPr>
    <w:rPr>
      <w:rFonts w:ascii="Arial" w:hAnsi="Arial" w:cs="Arial"/>
      <w:caps/>
      <w:szCs w:val="16"/>
      <w:lang w:eastAsia="en-US"/>
    </w:rPr>
  </w:style>
  <w:style w:type="paragraph" w:customStyle="1" w:styleId="NTGFooterDepartmentName">
    <w:name w:val="NTG Footer Department Name"/>
    <w:link w:val="NTGFooterDepartmentNameChar"/>
    <w:uiPriority w:val="7"/>
    <w:qFormat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  <w:lang w:eastAsia="en-US"/>
    </w:rPr>
  </w:style>
  <w:style w:type="character" w:customStyle="1" w:styleId="NTGFooter1itemsChar">
    <w:name w:val="NTG Footer 1 items Char"/>
    <w:link w:val="NTGFooter1items"/>
    <w:uiPriority w:val="7"/>
    <w:rsid w:val="00705C9D"/>
    <w:rPr>
      <w:rFonts w:ascii="Arial" w:hAnsi="Arial" w:cs="Arial"/>
      <w:szCs w:val="16"/>
    </w:rPr>
  </w:style>
  <w:style w:type="character" w:customStyle="1" w:styleId="NTGFooterDepartmentofChar">
    <w:name w:val="NTG Footer Department of Char"/>
    <w:link w:val="NTGFooterDepartmentof"/>
    <w:uiPriority w:val="7"/>
    <w:rsid w:val="00705C9D"/>
    <w:rPr>
      <w:rFonts w:ascii="Arial" w:hAnsi="Arial" w:cs="Arial"/>
      <w:caps/>
      <w:szCs w:val="16"/>
    </w:rPr>
  </w:style>
  <w:style w:type="character" w:customStyle="1" w:styleId="NTGFooterDepartmentNameChar">
    <w:name w:val="NTG Footer Department Name Char"/>
    <w:link w:val="NTGFooterDepartmentName"/>
    <w:uiPriority w:val="7"/>
    <w:rsid w:val="00595386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qFormat/>
    <w:rsid w:val="00414CB3"/>
    <w:pPr>
      <w:spacing w:before="240" w:after="200"/>
    </w:pPr>
    <w:rPr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  <w:rPr>
      <w:rFonts w:eastAsia="Calibri"/>
      <w:szCs w:val="22"/>
      <w:lang w:eastAsia="en-US"/>
    </w:rPr>
  </w:style>
  <w:style w:type="character" w:customStyle="1" w:styleId="BodyTextChar">
    <w:name w:val="Body Text Char"/>
    <w:link w:val="BodyText"/>
    <w:uiPriority w:val="99"/>
    <w:semiHidden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7"/>
    <w:qFormat/>
    <w:rsid w:val="002926BC"/>
    <w:pPr>
      <w:spacing w:after="480"/>
    </w:pPr>
  </w:style>
  <w:style w:type="numbering" w:styleId="111111">
    <w:name w:val="Outline List 2"/>
    <w:basedOn w:val="NoList"/>
    <w:uiPriority w:val="99"/>
    <w:semiHidden/>
    <w:unhideWhenUsed/>
    <w:rsid w:val="00040BF3"/>
    <w:pPr>
      <w:numPr>
        <w:numId w:val="46"/>
      </w:numPr>
    </w:pPr>
  </w:style>
  <w:style w:type="numbering" w:customStyle="1" w:styleId="NTGStandardList">
    <w:name w:val="NTG Standard List"/>
    <w:basedOn w:val="NoList"/>
    <w:rsid w:val="00414CB3"/>
    <w:pPr>
      <w:numPr>
        <w:numId w:val="19"/>
      </w:numPr>
    </w:pPr>
  </w:style>
  <w:style w:type="table" w:customStyle="1" w:styleId="NTGTable">
    <w:name w:val="NTG Table"/>
    <w:basedOn w:val="TableTheme"/>
    <w:uiPriority w:val="99"/>
    <w:rsid w:val="00414CB3"/>
    <w:rPr>
      <w:rFonts w:ascii="Arial" w:hAnsi="Arial"/>
      <w:sz w:val="22"/>
      <w:szCs w:val="22"/>
    </w:rPr>
    <w:tblPr>
      <w:tblInd w:w="113" w:type="dxa"/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/>
        <w:contextualSpacing w:val="0"/>
        <w:jc w:val="center"/>
      </w:pPr>
      <w:rPr>
        <w:rFonts w:ascii="Arial" w:hAnsi="Arial"/>
        <w:b/>
        <w:sz w:val="22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/>
        <w:vAlign w:val="center"/>
      </w:tcPr>
    </w:tblStylePr>
  </w:style>
  <w:style w:type="table" w:styleId="TableTheme">
    <w:name w:val="Table Theme"/>
    <w:basedOn w:val="TableNormal"/>
    <w:uiPriority w:val="99"/>
    <w:semiHidden/>
    <w:unhideWhenUsed/>
    <w:rsid w:val="00414CB3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TGTableList">
    <w:name w:val="NTG Table List"/>
    <w:uiPriority w:val="99"/>
    <w:rsid w:val="00414CB3"/>
    <w:pPr>
      <w:numPr>
        <w:numId w:val="20"/>
      </w:numPr>
    </w:pPr>
  </w:style>
  <w:style w:type="numbering" w:customStyle="1" w:styleId="NTGTableNumList">
    <w:name w:val="NTG Table Num List"/>
    <w:uiPriority w:val="99"/>
    <w:rsid w:val="00414CB3"/>
    <w:pPr>
      <w:numPr>
        <w:numId w:val="21"/>
      </w:numPr>
    </w:pPr>
  </w:style>
  <w:style w:type="paragraph" w:customStyle="1" w:styleId="NTGTableText">
    <w:name w:val="NTG Table Text"/>
    <w:basedOn w:val="Normal"/>
    <w:uiPriority w:val="1"/>
    <w:qFormat/>
    <w:rsid w:val="00414CB3"/>
    <w:pPr>
      <w:spacing w:after="40"/>
    </w:pPr>
    <w:rPr>
      <w:lang w:eastAsia="en-US"/>
    </w:rPr>
  </w:style>
  <w:style w:type="character" w:customStyle="1" w:styleId="Heading5Char">
    <w:name w:val="Heading 5 Char"/>
    <w:link w:val="Heading5"/>
    <w:uiPriority w:val="9"/>
    <w:rsid w:val="003657E5"/>
    <w:rPr>
      <w:rFonts w:ascii="Arial" w:eastAsia="Times New Roman" w:hAnsi="Arial" w:cs="Times New Roman"/>
      <w:b/>
      <w:color w:val="000000"/>
      <w:sz w:val="22"/>
      <w:lang w:eastAsia="en-AU"/>
    </w:rPr>
  </w:style>
  <w:style w:type="character" w:customStyle="1" w:styleId="Heading6Char">
    <w:name w:val="Heading 6 Char"/>
    <w:link w:val="Heading6"/>
    <w:uiPriority w:val="9"/>
    <w:rsid w:val="003657E5"/>
    <w:rPr>
      <w:rFonts w:ascii="Arial" w:eastAsia="Times New Roman" w:hAnsi="Arial" w:cs="Times New Roman"/>
      <w:b/>
      <w:iCs/>
      <w:color w:val="606060"/>
      <w:sz w:val="22"/>
      <w:lang w:eastAsia="en-AU"/>
    </w:rPr>
  </w:style>
  <w:style w:type="character" w:customStyle="1" w:styleId="Heading7Char">
    <w:name w:val="Heading 7 Char"/>
    <w:link w:val="Heading7"/>
    <w:uiPriority w:val="9"/>
    <w:rsid w:val="003657E5"/>
    <w:rPr>
      <w:rFonts w:ascii="Arial" w:eastAsia="Times New Roman" w:hAnsi="Arial" w:cs="Times New Roman"/>
      <w:b/>
      <w:iCs/>
      <w:color w:val="000000"/>
      <w:sz w:val="22"/>
      <w:lang w:eastAsia="en-AU"/>
    </w:rPr>
  </w:style>
  <w:style w:type="character" w:customStyle="1" w:styleId="Heading8Char">
    <w:name w:val="Heading 8 Char"/>
    <w:link w:val="Heading8"/>
    <w:uiPriority w:val="9"/>
    <w:rsid w:val="003657E5"/>
    <w:rPr>
      <w:rFonts w:ascii="Arial" w:eastAsia="Times New Roman" w:hAnsi="Arial" w:cs="Times New Roman"/>
      <w:b/>
      <w:color w:val="606060"/>
      <w:sz w:val="22"/>
      <w:lang w:eastAsia="en-AU"/>
    </w:rPr>
  </w:style>
  <w:style w:type="character" w:customStyle="1" w:styleId="Heading9Char">
    <w:name w:val="Heading 9 Char"/>
    <w:link w:val="Heading9"/>
    <w:uiPriority w:val="9"/>
    <w:rsid w:val="003657E5"/>
    <w:rPr>
      <w:rFonts w:ascii="Arial" w:eastAsia="Times New Roman" w:hAnsi="Arial" w:cs="Times New Roman"/>
      <w:b/>
      <w:iCs/>
      <w:color w:val="000000"/>
      <w:sz w:val="22"/>
      <w:lang w:eastAsia="en-AU"/>
    </w:rPr>
  </w:style>
  <w:style w:type="paragraph" w:customStyle="1" w:styleId="NTGFooter2deptpagenum">
    <w:name w:val="NTG Footer 2 dept &amp; page num"/>
    <w:basedOn w:val="Normal"/>
    <w:link w:val="NTGFooter2deptpagenumChar"/>
    <w:uiPriority w:val="7"/>
    <w:qFormat/>
    <w:rsid w:val="002926BC"/>
    <w:pPr>
      <w:tabs>
        <w:tab w:val="right" w:pos="9639"/>
      </w:tabs>
      <w:spacing w:after="0"/>
    </w:pPr>
    <w:rPr>
      <w:sz w:val="20"/>
    </w:rPr>
  </w:style>
  <w:style w:type="character" w:customStyle="1" w:styleId="NTGFooter2deptpagenumChar">
    <w:name w:val="NTG Footer 2 dept &amp; page num Char"/>
    <w:link w:val="NTGFooter2deptpagenum"/>
    <w:uiPriority w:val="7"/>
    <w:rsid w:val="002926BC"/>
    <w:rPr>
      <w:rFonts w:ascii="Arial" w:eastAsia="Times New Roman" w:hAnsi="Arial"/>
      <w:lang w:eastAsia="en-AU"/>
    </w:rPr>
  </w:style>
  <w:style w:type="character" w:customStyle="1" w:styleId="NTGFooter2DateVersionChar">
    <w:name w:val="NTG Footer 2 Date &amp; Version Char"/>
    <w:link w:val="NTGFooter2DateVersion"/>
    <w:uiPriority w:val="7"/>
    <w:rsid w:val="002926BC"/>
    <w:rPr>
      <w:rFonts w:ascii="Arial" w:eastAsia="Times New Roman" w:hAnsi="Arial"/>
      <w:lang w:eastAsia="en-AU"/>
    </w:rPr>
  </w:style>
  <w:style w:type="character" w:styleId="Hyperlink">
    <w:name w:val="Hyperlink"/>
    <w:uiPriority w:val="99"/>
    <w:rsid w:val="00E50A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rgy.permits@nt.gov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71D4C-F323-4DFA-95CC-213FFE623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Petroleum exploration permit application form</vt:lpstr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Petroleum exploration permit application </dc:title>
  <dc:subject/>
  <dc:creator>Northern Territory Government</dc:creator>
  <cp:keywords/>
  <cp:lastModifiedBy>Nicola Kalmar</cp:lastModifiedBy>
  <cp:revision>4</cp:revision>
  <cp:lastPrinted>2018-10-18T00:38:00Z</cp:lastPrinted>
  <dcterms:created xsi:type="dcterms:W3CDTF">2018-10-18T05:45:00Z</dcterms:created>
  <dcterms:modified xsi:type="dcterms:W3CDTF">2018-10-18T05:46:00Z</dcterms:modified>
</cp:coreProperties>
</file>