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749" w:rsidRDefault="00151749" w:rsidP="00B40B35">
      <w:pPr>
        <w:spacing w:before="40" w:after="40"/>
        <w:rPr>
          <w:color w:val="000000"/>
          <w:sz w:val="32"/>
          <w:szCs w:val="32"/>
        </w:rPr>
      </w:pPr>
      <w:bookmarkStart w:id="0" w:name="_GoBack"/>
      <w:bookmarkEnd w:id="0"/>
    </w:p>
    <w:p w:rsidR="00A54378" w:rsidRDefault="00A54378" w:rsidP="00B40B35">
      <w:pPr>
        <w:spacing w:before="40" w:after="40"/>
        <w:rPr>
          <w:color w:val="000000"/>
          <w:sz w:val="32"/>
          <w:szCs w:val="32"/>
        </w:rPr>
      </w:pPr>
    </w:p>
    <w:p w:rsidR="00A54378" w:rsidRDefault="00A54378" w:rsidP="00B40B35">
      <w:pPr>
        <w:spacing w:before="40" w:after="40"/>
        <w:rPr>
          <w:color w:val="000000"/>
          <w:sz w:val="32"/>
          <w:szCs w:val="32"/>
        </w:rPr>
      </w:pPr>
    </w:p>
    <w:p w:rsidR="00A54378" w:rsidRDefault="00A54378" w:rsidP="00B40B35">
      <w:pPr>
        <w:spacing w:before="40" w:after="40"/>
        <w:rPr>
          <w:color w:val="000000"/>
          <w:sz w:val="32"/>
          <w:szCs w:val="32"/>
        </w:rPr>
      </w:pPr>
    </w:p>
    <w:p w:rsidR="00A54378" w:rsidRDefault="00A54378" w:rsidP="00B40B35">
      <w:pPr>
        <w:spacing w:before="40" w:after="40"/>
        <w:rPr>
          <w:color w:val="000000"/>
          <w:sz w:val="32"/>
          <w:szCs w:val="32"/>
        </w:rPr>
      </w:pPr>
    </w:p>
    <w:p w:rsidR="00A54378" w:rsidRPr="00AD0A62" w:rsidRDefault="00A54378" w:rsidP="00B40B35">
      <w:pPr>
        <w:spacing w:before="40" w:after="40"/>
        <w:rPr>
          <w:color w:val="000000"/>
          <w:sz w:val="32"/>
          <w:szCs w:val="32"/>
        </w:rPr>
      </w:pPr>
    </w:p>
    <w:p w:rsidR="00B40B35" w:rsidRPr="00AD0A62" w:rsidRDefault="00B40B35" w:rsidP="00AC2B2D">
      <w:pPr>
        <w:pStyle w:val="Subtitle0"/>
      </w:pPr>
      <w:r w:rsidRPr="00AD0A62">
        <w:t xml:space="preserve">Operator Name: </w:t>
      </w:r>
    </w:p>
    <w:p w:rsidR="00B40B35" w:rsidRPr="00AD0A62" w:rsidRDefault="00B40B35" w:rsidP="00AC2B2D">
      <w:pPr>
        <w:pStyle w:val="Subtitle0"/>
      </w:pPr>
      <w:r w:rsidRPr="00AD0A62">
        <w:t xml:space="preserve">Authorisation </w:t>
      </w:r>
      <w:r>
        <w:t xml:space="preserve">No. </w:t>
      </w:r>
      <w:r w:rsidR="00BE7291">
        <w:t>XXXX</w:t>
      </w:r>
      <w:r w:rsidRPr="00AD0A62">
        <w:t xml:space="preserve"> </w:t>
      </w:r>
      <w:r w:rsidR="007A4284">
        <w:t>/ New</w:t>
      </w:r>
    </w:p>
    <w:p w:rsidR="00B40B35" w:rsidRDefault="00B40B35" w:rsidP="00C33006">
      <w:pPr>
        <w:pStyle w:val="Subtitle0"/>
      </w:pPr>
      <w:r w:rsidRPr="00AD0A62">
        <w:t>Date:</w:t>
      </w:r>
    </w:p>
    <w:p w:rsidR="00B40B35" w:rsidRDefault="00B40B35">
      <w:pPr>
        <w:spacing w:after="200"/>
      </w:pPr>
    </w:p>
    <w:p w:rsidR="00B40B35" w:rsidRDefault="00B40B35">
      <w:pPr>
        <w:spacing w:after="200"/>
      </w:pPr>
    </w:p>
    <w:p w:rsidR="00C33006" w:rsidRDefault="00C33006">
      <w:pPr>
        <w:spacing w:after="200"/>
      </w:pPr>
    </w:p>
    <w:p w:rsidR="00C33006" w:rsidRDefault="00C33006">
      <w:pPr>
        <w:spacing w:after="200"/>
      </w:pPr>
    </w:p>
    <w:p w:rsidR="00C33006" w:rsidRDefault="00C33006">
      <w:pPr>
        <w:spacing w:after="200"/>
      </w:pPr>
    </w:p>
    <w:p w:rsidR="00B40B35" w:rsidRDefault="00B40B35">
      <w:pPr>
        <w:spacing w:after="200"/>
      </w:pPr>
    </w:p>
    <w:p w:rsidR="00B40B35" w:rsidRDefault="00B40B35">
      <w:pPr>
        <w:spacing w:after="200"/>
      </w:pPr>
    </w:p>
    <w:p w:rsidR="00B40B35" w:rsidRDefault="00B40B35">
      <w:pPr>
        <w:spacing w:after="200"/>
      </w:pPr>
    </w:p>
    <w:p w:rsidR="00B40B35" w:rsidRDefault="00B40B35">
      <w:pPr>
        <w:spacing w:after="200"/>
      </w:pPr>
    </w:p>
    <w:p w:rsidR="00B40B35" w:rsidRDefault="00B40B35" w:rsidP="00AC2B2D"/>
    <w:p w:rsidR="00133EDA" w:rsidRPr="00B40B35" w:rsidRDefault="00B40B35" w:rsidP="00AC2B2D">
      <w:pPr>
        <w:rPr>
          <w:color w:val="000000"/>
          <w:sz w:val="27"/>
          <w:szCs w:val="27"/>
        </w:rPr>
      </w:pPr>
      <w:r>
        <w:rPr>
          <w:color w:val="000000"/>
          <w:sz w:val="27"/>
          <w:szCs w:val="27"/>
        </w:rPr>
        <w:t>NOTE: This template has been designed to assist in the</w:t>
      </w:r>
      <w:r w:rsidR="008F3391">
        <w:rPr>
          <w:color w:val="000000"/>
          <w:sz w:val="27"/>
          <w:szCs w:val="27"/>
        </w:rPr>
        <w:t xml:space="preserve"> preparation of</w:t>
      </w:r>
      <w:r>
        <w:rPr>
          <w:color w:val="000000"/>
          <w:sz w:val="27"/>
          <w:szCs w:val="27"/>
        </w:rPr>
        <w:t xml:space="preserve"> </w:t>
      </w:r>
      <w:r w:rsidR="008F3391">
        <w:rPr>
          <w:color w:val="000000"/>
          <w:sz w:val="27"/>
          <w:szCs w:val="27"/>
        </w:rPr>
        <w:t xml:space="preserve">a </w:t>
      </w:r>
      <w:r>
        <w:rPr>
          <w:color w:val="000000"/>
          <w:sz w:val="27"/>
          <w:szCs w:val="27"/>
        </w:rPr>
        <w:t>Mining Management Plan</w:t>
      </w:r>
      <w:r w:rsidR="008F3391">
        <w:rPr>
          <w:color w:val="000000"/>
          <w:sz w:val="27"/>
          <w:szCs w:val="27"/>
        </w:rPr>
        <w:t xml:space="preserve"> for mining projects</w:t>
      </w:r>
      <w:r>
        <w:rPr>
          <w:color w:val="000000"/>
          <w:sz w:val="27"/>
          <w:szCs w:val="27"/>
        </w:rPr>
        <w:t xml:space="preserve">. Please delete advisory content </w:t>
      </w:r>
      <w:r w:rsidR="008F3391">
        <w:rPr>
          <w:color w:val="000000"/>
          <w:sz w:val="27"/>
          <w:szCs w:val="27"/>
        </w:rPr>
        <w:t>as appropriate</w:t>
      </w:r>
      <w:r>
        <w:rPr>
          <w:color w:val="000000"/>
          <w:sz w:val="27"/>
          <w:szCs w:val="27"/>
        </w:rPr>
        <w:t xml:space="preserve">. </w:t>
      </w:r>
    </w:p>
    <w:sdt>
      <w:sdtPr>
        <w:rPr>
          <w:rFonts w:ascii="Lato" w:eastAsia="Calibri" w:hAnsi="Lato"/>
          <w:sz w:val="22"/>
          <w:szCs w:val="22"/>
        </w:rPr>
        <w:id w:val="-444155110"/>
        <w:docPartObj>
          <w:docPartGallery w:val="Table of Contents"/>
          <w:docPartUnique/>
        </w:docPartObj>
      </w:sdtPr>
      <w:sdtEndPr>
        <w:rPr>
          <w:b/>
          <w:bCs/>
          <w:noProof/>
        </w:rPr>
      </w:sdtEndPr>
      <w:sdtContent>
        <w:p w:rsidR="005D6DD5" w:rsidRDefault="005D6DD5" w:rsidP="008F0183">
          <w:pPr>
            <w:pStyle w:val="TOCHeading"/>
          </w:pPr>
          <w:r>
            <w:t>Contents</w:t>
          </w:r>
        </w:p>
        <w:p w:rsidR="00644683" w:rsidRDefault="005544CB">
          <w:pPr>
            <w:pStyle w:val="TOC1"/>
            <w:rPr>
              <w:rFonts w:asciiTheme="minorHAnsi" w:eastAsiaTheme="minorEastAsia" w:hAnsiTheme="minorHAnsi" w:cstheme="minorBidi"/>
              <w:b w:val="0"/>
              <w:noProof/>
              <w:lang w:eastAsia="en-AU"/>
            </w:rPr>
          </w:pPr>
          <w:r>
            <w:fldChar w:fldCharType="begin"/>
          </w:r>
          <w:r w:rsidR="005D6DD5">
            <w:instrText xml:space="preserve"> TOC \o "1-3" \h \z \u </w:instrText>
          </w:r>
          <w:r>
            <w:fldChar w:fldCharType="separate"/>
          </w:r>
          <w:hyperlink w:anchor="_Toc104817989" w:history="1">
            <w:r w:rsidR="00644683" w:rsidRPr="00D76ED8">
              <w:rPr>
                <w:rStyle w:val="Hyperlink"/>
                <w:noProof/>
              </w:rPr>
              <w:t>How to use this template</w:t>
            </w:r>
            <w:r w:rsidR="00644683">
              <w:rPr>
                <w:noProof/>
                <w:webHidden/>
              </w:rPr>
              <w:tab/>
            </w:r>
            <w:r w:rsidR="00644683">
              <w:rPr>
                <w:noProof/>
                <w:webHidden/>
              </w:rPr>
              <w:fldChar w:fldCharType="begin"/>
            </w:r>
            <w:r w:rsidR="00644683">
              <w:rPr>
                <w:noProof/>
                <w:webHidden/>
              </w:rPr>
              <w:instrText xml:space="preserve"> PAGEREF _Toc104817989 \h </w:instrText>
            </w:r>
            <w:r w:rsidR="00644683">
              <w:rPr>
                <w:noProof/>
                <w:webHidden/>
              </w:rPr>
            </w:r>
            <w:r w:rsidR="00644683">
              <w:rPr>
                <w:noProof/>
                <w:webHidden/>
              </w:rPr>
              <w:fldChar w:fldCharType="separate"/>
            </w:r>
            <w:r w:rsidR="00C33006">
              <w:rPr>
                <w:noProof/>
                <w:webHidden/>
              </w:rPr>
              <w:t>3</w:t>
            </w:r>
            <w:r w:rsidR="00644683">
              <w:rPr>
                <w:noProof/>
                <w:webHidden/>
              </w:rPr>
              <w:fldChar w:fldCharType="end"/>
            </w:r>
          </w:hyperlink>
        </w:p>
        <w:p w:rsidR="00644683" w:rsidRDefault="00541090">
          <w:pPr>
            <w:pStyle w:val="TOC1"/>
            <w:rPr>
              <w:rFonts w:asciiTheme="minorHAnsi" w:eastAsiaTheme="minorEastAsia" w:hAnsiTheme="minorHAnsi" w:cstheme="minorBidi"/>
              <w:b w:val="0"/>
              <w:noProof/>
              <w:lang w:eastAsia="en-AU"/>
            </w:rPr>
          </w:pPr>
          <w:hyperlink w:anchor="_Toc104817990" w:history="1">
            <w:r w:rsidR="00644683" w:rsidRPr="00D76ED8">
              <w:rPr>
                <w:rStyle w:val="Hyperlink"/>
                <w:noProof/>
              </w:rPr>
              <w:t>Section 1 – Application for Authorisation</w:t>
            </w:r>
            <w:r w:rsidR="00644683">
              <w:rPr>
                <w:noProof/>
                <w:webHidden/>
              </w:rPr>
              <w:tab/>
            </w:r>
            <w:r w:rsidR="00644683">
              <w:rPr>
                <w:noProof/>
                <w:webHidden/>
              </w:rPr>
              <w:fldChar w:fldCharType="begin"/>
            </w:r>
            <w:r w:rsidR="00644683">
              <w:rPr>
                <w:noProof/>
                <w:webHidden/>
              </w:rPr>
              <w:instrText xml:space="preserve"> PAGEREF _Toc104817990 \h </w:instrText>
            </w:r>
            <w:r w:rsidR="00644683">
              <w:rPr>
                <w:noProof/>
                <w:webHidden/>
              </w:rPr>
            </w:r>
            <w:r w:rsidR="00644683">
              <w:rPr>
                <w:noProof/>
                <w:webHidden/>
              </w:rPr>
              <w:fldChar w:fldCharType="separate"/>
            </w:r>
            <w:r w:rsidR="00C33006">
              <w:rPr>
                <w:noProof/>
                <w:webHidden/>
              </w:rPr>
              <w:t>4</w:t>
            </w:r>
            <w:r w:rsidR="00644683">
              <w:rPr>
                <w:noProof/>
                <w:webHidden/>
              </w:rPr>
              <w:fldChar w:fldCharType="end"/>
            </w:r>
          </w:hyperlink>
        </w:p>
        <w:p w:rsidR="00644683" w:rsidRDefault="00541090">
          <w:pPr>
            <w:pStyle w:val="TOC2"/>
            <w:tabs>
              <w:tab w:val="left" w:pos="880"/>
              <w:tab w:val="right" w:leader="dot" w:pos="10308"/>
            </w:tabs>
            <w:rPr>
              <w:rFonts w:asciiTheme="minorHAnsi" w:eastAsiaTheme="minorEastAsia" w:hAnsiTheme="minorHAnsi" w:cstheme="minorBidi"/>
              <w:noProof/>
              <w:lang w:eastAsia="en-AU"/>
            </w:rPr>
          </w:pPr>
          <w:hyperlink w:anchor="_Toc104817991" w:history="1">
            <w:r w:rsidR="00644683" w:rsidRPr="00D76ED8">
              <w:rPr>
                <w:rStyle w:val="Hyperlink"/>
                <w:noProof/>
              </w:rPr>
              <w:t>1.1</w:t>
            </w:r>
            <w:r w:rsidR="00644683">
              <w:rPr>
                <w:rFonts w:asciiTheme="minorHAnsi" w:eastAsiaTheme="minorEastAsia" w:hAnsiTheme="minorHAnsi" w:cstheme="minorBidi"/>
                <w:noProof/>
                <w:lang w:eastAsia="en-AU"/>
              </w:rPr>
              <w:tab/>
            </w:r>
            <w:r w:rsidR="00644683" w:rsidRPr="00D76ED8">
              <w:rPr>
                <w:rStyle w:val="Hyperlink"/>
                <w:noProof/>
              </w:rPr>
              <w:t>Operator Details</w:t>
            </w:r>
            <w:r w:rsidR="00644683">
              <w:rPr>
                <w:noProof/>
                <w:webHidden/>
              </w:rPr>
              <w:tab/>
            </w:r>
            <w:r w:rsidR="00644683">
              <w:rPr>
                <w:noProof/>
                <w:webHidden/>
              </w:rPr>
              <w:fldChar w:fldCharType="begin"/>
            </w:r>
            <w:r w:rsidR="00644683">
              <w:rPr>
                <w:noProof/>
                <w:webHidden/>
              </w:rPr>
              <w:instrText xml:space="preserve"> PAGEREF _Toc104817991 \h </w:instrText>
            </w:r>
            <w:r w:rsidR="00644683">
              <w:rPr>
                <w:noProof/>
                <w:webHidden/>
              </w:rPr>
            </w:r>
            <w:r w:rsidR="00644683">
              <w:rPr>
                <w:noProof/>
                <w:webHidden/>
              </w:rPr>
              <w:fldChar w:fldCharType="separate"/>
            </w:r>
            <w:r w:rsidR="00C33006">
              <w:rPr>
                <w:noProof/>
                <w:webHidden/>
              </w:rPr>
              <w:t>4</w:t>
            </w:r>
            <w:r w:rsidR="00644683">
              <w:rPr>
                <w:noProof/>
                <w:webHidden/>
              </w:rPr>
              <w:fldChar w:fldCharType="end"/>
            </w:r>
          </w:hyperlink>
        </w:p>
        <w:p w:rsidR="00644683" w:rsidRDefault="00541090">
          <w:pPr>
            <w:pStyle w:val="TOC2"/>
            <w:tabs>
              <w:tab w:val="left" w:pos="880"/>
              <w:tab w:val="right" w:leader="dot" w:pos="10308"/>
            </w:tabs>
            <w:rPr>
              <w:rFonts w:asciiTheme="minorHAnsi" w:eastAsiaTheme="minorEastAsia" w:hAnsiTheme="minorHAnsi" w:cstheme="minorBidi"/>
              <w:noProof/>
              <w:lang w:eastAsia="en-AU"/>
            </w:rPr>
          </w:pPr>
          <w:hyperlink w:anchor="_Toc104817992" w:history="1">
            <w:r w:rsidR="00644683" w:rsidRPr="00D76ED8">
              <w:rPr>
                <w:rStyle w:val="Hyperlink"/>
                <w:noProof/>
              </w:rPr>
              <w:t>1.2</w:t>
            </w:r>
            <w:r w:rsidR="00644683">
              <w:rPr>
                <w:rFonts w:asciiTheme="minorHAnsi" w:eastAsiaTheme="minorEastAsia" w:hAnsiTheme="minorHAnsi" w:cstheme="minorBidi"/>
                <w:noProof/>
                <w:lang w:eastAsia="en-AU"/>
              </w:rPr>
              <w:tab/>
            </w:r>
            <w:r w:rsidR="00644683" w:rsidRPr="00D76ED8">
              <w:rPr>
                <w:rStyle w:val="Hyperlink"/>
                <w:noProof/>
              </w:rPr>
              <w:t>Title Details</w:t>
            </w:r>
            <w:r w:rsidR="00644683">
              <w:rPr>
                <w:noProof/>
                <w:webHidden/>
              </w:rPr>
              <w:tab/>
            </w:r>
            <w:r w:rsidR="00644683">
              <w:rPr>
                <w:noProof/>
                <w:webHidden/>
              </w:rPr>
              <w:fldChar w:fldCharType="begin"/>
            </w:r>
            <w:r w:rsidR="00644683">
              <w:rPr>
                <w:noProof/>
                <w:webHidden/>
              </w:rPr>
              <w:instrText xml:space="preserve"> PAGEREF _Toc104817992 \h </w:instrText>
            </w:r>
            <w:r w:rsidR="00644683">
              <w:rPr>
                <w:noProof/>
                <w:webHidden/>
              </w:rPr>
            </w:r>
            <w:r w:rsidR="00644683">
              <w:rPr>
                <w:noProof/>
                <w:webHidden/>
              </w:rPr>
              <w:fldChar w:fldCharType="separate"/>
            </w:r>
            <w:r w:rsidR="00C33006">
              <w:rPr>
                <w:noProof/>
                <w:webHidden/>
              </w:rPr>
              <w:t>5</w:t>
            </w:r>
            <w:r w:rsidR="00644683">
              <w:rPr>
                <w:noProof/>
                <w:webHidden/>
              </w:rPr>
              <w:fldChar w:fldCharType="end"/>
            </w:r>
          </w:hyperlink>
        </w:p>
        <w:p w:rsidR="00644683" w:rsidRDefault="00541090">
          <w:pPr>
            <w:pStyle w:val="TOC2"/>
            <w:tabs>
              <w:tab w:val="left" w:pos="880"/>
              <w:tab w:val="right" w:leader="dot" w:pos="10308"/>
            </w:tabs>
            <w:rPr>
              <w:rFonts w:asciiTheme="minorHAnsi" w:eastAsiaTheme="minorEastAsia" w:hAnsiTheme="minorHAnsi" w:cstheme="minorBidi"/>
              <w:noProof/>
              <w:lang w:eastAsia="en-AU"/>
            </w:rPr>
          </w:pPr>
          <w:hyperlink w:anchor="_Toc104817993" w:history="1">
            <w:r w:rsidR="00644683" w:rsidRPr="00D76ED8">
              <w:rPr>
                <w:rStyle w:val="Hyperlink"/>
                <w:noProof/>
              </w:rPr>
              <w:t>1.3</w:t>
            </w:r>
            <w:r w:rsidR="00644683">
              <w:rPr>
                <w:rFonts w:asciiTheme="minorHAnsi" w:eastAsiaTheme="minorEastAsia" w:hAnsiTheme="minorHAnsi" w:cstheme="minorBidi"/>
                <w:noProof/>
                <w:lang w:eastAsia="en-AU"/>
              </w:rPr>
              <w:tab/>
            </w:r>
            <w:r w:rsidR="00644683" w:rsidRPr="00D76ED8">
              <w:rPr>
                <w:rStyle w:val="Hyperlink"/>
                <w:noProof/>
              </w:rPr>
              <w:t>Project Details</w:t>
            </w:r>
            <w:r w:rsidR="00644683">
              <w:rPr>
                <w:noProof/>
                <w:webHidden/>
              </w:rPr>
              <w:tab/>
            </w:r>
            <w:r w:rsidR="00644683">
              <w:rPr>
                <w:noProof/>
                <w:webHidden/>
              </w:rPr>
              <w:fldChar w:fldCharType="begin"/>
            </w:r>
            <w:r w:rsidR="00644683">
              <w:rPr>
                <w:noProof/>
                <w:webHidden/>
              </w:rPr>
              <w:instrText xml:space="preserve"> PAGEREF _Toc104817993 \h </w:instrText>
            </w:r>
            <w:r w:rsidR="00644683">
              <w:rPr>
                <w:noProof/>
                <w:webHidden/>
              </w:rPr>
            </w:r>
            <w:r w:rsidR="00644683">
              <w:rPr>
                <w:noProof/>
                <w:webHidden/>
              </w:rPr>
              <w:fldChar w:fldCharType="separate"/>
            </w:r>
            <w:r w:rsidR="00C33006">
              <w:rPr>
                <w:noProof/>
                <w:webHidden/>
              </w:rPr>
              <w:t>5</w:t>
            </w:r>
            <w:r w:rsidR="00644683">
              <w:rPr>
                <w:noProof/>
                <w:webHidden/>
              </w:rPr>
              <w:fldChar w:fldCharType="end"/>
            </w:r>
          </w:hyperlink>
        </w:p>
        <w:p w:rsidR="00644683" w:rsidRDefault="00541090">
          <w:pPr>
            <w:pStyle w:val="TOC2"/>
            <w:tabs>
              <w:tab w:val="left" w:pos="880"/>
              <w:tab w:val="right" w:leader="dot" w:pos="10308"/>
            </w:tabs>
            <w:rPr>
              <w:rFonts w:asciiTheme="minorHAnsi" w:eastAsiaTheme="minorEastAsia" w:hAnsiTheme="minorHAnsi" w:cstheme="minorBidi"/>
              <w:noProof/>
              <w:lang w:eastAsia="en-AU"/>
            </w:rPr>
          </w:pPr>
          <w:hyperlink w:anchor="_Toc104817994" w:history="1">
            <w:r w:rsidR="00644683" w:rsidRPr="00D76ED8">
              <w:rPr>
                <w:rStyle w:val="Hyperlink"/>
                <w:noProof/>
              </w:rPr>
              <w:t>1.4</w:t>
            </w:r>
            <w:r w:rsidR="00644683">
              <w:rPr>
                <w:rFonts w:asciiTheme="minorHAnsi" w:eastAsiaTheme="minorEastAsia" w:hAnsiTheme="minorHAnsi" w:cstheme="minorBidi"/>
                <w:noProof/>
                <w:lang w:eastAsia="en-AU"/>
              </w:rPr>
              <w:tab/>
            </w:r>
            <w:r w:rsidR="00644683" w:rsidRPr="00D76ED8">
              <w:rPr>
                <w:rStyle w:val="Hyperlink"/>
                <w:noProof/>
              </w:rPr>
              <w:t>Declaration</w:t>
            </w:r>
            <w:r w:rsidR="00644683">
              <w:rPr>
                <w:noProof/>
                <w:webHidden/>
              </w:rPr>
              <w:tab/>
            </w:r>
            <w:r w:rsidR="00644683">
              <w:rPr>
                <w:noProof/>
                <w:webHidden/>
              </w:rPr>
              <w:fldChar w:fldCharType="begin"/>
            </w:r>
            <w:r w:rsidR="00644683">
              <w:rPr>
                <w:noProof/>
                <w:webHidden/>
              </w:rPr>
              <w:instrText xml:space="preserve"> PAGEREF _Toc104817994 \h </w:instrText>
            </w:r>
            <w:r w:rsidR="00644683">
              <w:rPr>
                <w:noProof/>
                <w:webHidden/>
              </w:rPr>
            </w:r>
            <w:r w:rsidR="00644683">
              <w:rPr>
                <w:noProof/>
                <w:webHidden/>
              </w:rPr>
              <w:fldChar w:fldCharType="separate"/>
            </w:r>
            <w:r w:rsidR="00C33006">
              <w:rPr>
                <w:noProof/>
                <w:webHidden/>
              </w:rPr>
              <w:t>6</w:t>
            </w:r>
            <w:r w:rsidR="00644683">
              <w:rPr>
                <w:noProof/>
                <w:webHidden/>
              </w:rPr>
              <w:fldChar w:fldCharType="end"/>
            </w:r>
          </w:hyperlink>
        </w:p>
        <w:p w:rsidR="00644683" w:rsidRDefault="00541090">
          <w:pPr>
            <w:pStyle w:val="TOC1"/>
            <w:rPr>
              <w:rFonts w:asciiTheme="minorHAnsi" w:eastAsiaTheme="minorEastAsia" w:hAnsiTheme="minorHAnsi" w:cstheme="minorBidi"/>
              <w:b w:val="0"/>
              <w:noProof/>
              <w:lang w:eastAsia="en-AU"/>
            </w:rPr>
          </w:pPr>
          <w:hyperlink w:anchor="_Toc104817995" w:history="1">
            <w:r w:rsidR="00644683" w:rsidRPr="00D76ED8">
              <w:rPr>
                <w:rStyle w:val="Hyperlink"/>
                <w:noProof/>
              </w:rPr>
              <w:t>Section 2 - Project Summary</w:t>
            </w:r>
            <w:r w:rsidR="00644683">
              <w:rPr>
                <w:noProof/>
                <w:webHidden/>
              </w:rPr>
              <w:tab/>
            </w:r>
            <w:r w:rsidR="00644683">
              <w:rPr>
                <w:noProof/>
                <w:webHidden/>
              </w:rPr>
              <w:fldChar w:fldCharType="begin"/>
            </w:r>
            <w:r w:rsidR="00644683">
              <w:rPr>
                <w:noProof/>
                <w:webHidden/>
              </w:rPr>
              <w:instrText xml:space="preserve"> PAGEREF _Toc104817995 \h </w:instrText>
            </w:r>
            <w:r w:rsidR="00644683">
              <w:rPr>
                <w:noProof/>
                <w:webHidden/>
              </w:rPr>
            </w:r>
            <w:r w:rsidR="00644683">
              <w:rPr>
                <w:noProof/>
                <w:webHidden/>
              </w:rPr>
              <w:fldChar w:fldCharType="separate"/>
            </w:r>
            <w:r w:rsidR="00C33006">
              <w:rPr>
                <w:noProof/>
                <w:webHidden/>
              </w:rPr>
              <w:t>7</w:t>
            </w:r>
            <w:r w:rsidR="00644683">
              <w:rPr>
                <w:noProof/>
                <w:webHidden/>
              </w:rPr>
              <w:fldChar w:fldCharType="end"/>
            </w:r>
          </w:hyperlink>
        </w:p>
        <w:p w:rsidR="00644683" w:rsidRDefault="00541090">
          <w:pPr>
            <w:pStyle w:val="TOC2"/>
            <w:tabs>
              <w:tab w:val="left" w:pos="880"/>
              <w:tab w:val="right" w:leader="dot" w:pos="10308"/>
            </w:tabs>
            <w:rPr>
              <w:rFonts w:asciiTheme="minorHAnsi" w:eastAsiaTheme="minorEastAsia" w:hAnsiTheme="minorHAnsi" w:cstheme="minorBidi"/>
              <w:noProof/>
              <w:lang w:eastAsia="en-AU"/>
            </w:rPr>
          </w:pPr>
          <w:hyperlink w:anchor="_Toc104817996" w:history="1">
            <w:r w:rsidR="00644683" w:rsidRPr="00D76ED8">
              <w:rPr>
                <w:rStyle w:val="Hyperlink"/>
                <w:noProof/>
              </w:rPr>
              <w:t>2.1</w:t>
            </w:r>
            <w:r w:rsidR="00644683">
              <w:rPr>
                <w:rFonts w:asciiTheme="minorHAnsi" w:eastAsiaTheme="minorEastAsia" w:hAnsiTheme="minorHAnsi" w:cstheme="minorBidi"/>
                <w:noProof/>
                <w:lang w:eastAsia="en-AU"/>
              </w:rPr>
              <w:tab/>
            </w:r>
            <w:r w:rsidR="00644683" w:rsidRPr="00D76ED8">
              <w:rPr>
                <w:rStyle w:val="Hyperlink"/>
                <w:noProof/>
              </w:rPr>
              <w:t>Overview</w:t>
            </w:r>
            <w:r w:rsidR="00644683">
              <w:rPr>
                <w:noProof/>
                <w:webHidden/>
              </w:rPr>
              <w:tab/>
            </w:r>
            <w:r w:rsidR="00644683">
              <w:rPr>
                <w:noProof/>
                <w:webHidden/>
              </w:rPr>
              <w:fldChar w:fldCharType="begin"/>
            </w:r>
            <w:r w:rsidR="00644683">
              <w:rPr>
                <w:noProof/>
                <w:webHidden/>
              </w:rPr>
              <w:instrText xml:space="preserve"> PAGEREF _Toc104817996 \h </w:instrText>
            </w:r>
            <w:r w:rsidR="00644683">
              <w:rPr>
                <w:noProof/>
                <w:webHidden/>
              </w:rPr>
            </w:r>
            <w:r w:rsidR="00644683">
              <w:rPr>
                <w:noProof/>
                <w:webHidden/>
              </w:rPr>
              <w:fldChar w:fldCharType="separate"/>
            </w:r>
            <w:r w:rsidR="00C33006">
              <w:rPr>
                <w:noProof/>
                <w:webHidden/>
              </w:rPr>
              <w:t>7</w:t>
            </w:r>
            <w:r w:rsidR="00644683">
              <w:rPr>
                <w:noProof/>
                <w:webHidden/>
              </w:rPr>
              <w:fldChar w:fldCharType="end"/>
            </w:r>
          </w:hyperlink>
        </w:p>
        <w:p w:rsidR="00644683" w:rsidRDefault="00541090">
          <w:pPr>
            <w:pStyle w:val="TOC2"/>
            <w:tabs>
              <w:tab w:val="left" w:pos="880"/>
              <w:tab w:val="right" w:leader="dot" w:pos="10308"/>
            </w:tabs>
            <w:rPr>
              <w:rFonts w:asciiTheme="minorHAnsi" w:eastAsiaTheme="minorEastAsia" w:hAnsiTheme="minorHAnsi" w:cstheme="minorBidi"/>
              <w:noProof/>
              <w:lang w:eastAsia="en-AU"/>
            </w:rPr>
          </w:pPr>
          <w:hyperlink w:anchor="_Toc104817997" w:history="1">
            <w:r w:rsidR="00644683" w:rsidRPr="00D76ED8">
              <w:rPr>
                <w:rStyle w:val="Hyperlink"/>
                <w:noProof/>
              </w:rPr>
              <w:t>2.2</w:t>
            </w:r>
            <w:r w:rsidR="00644683">
              <w:rPr>
                <w:rFonts w:asciiTheme="minorHAnsi" w:eastAsiaTheme="minorEastAsia" w:hAnsiTheme="minorHAnsi" w:cstheme="minorBidi"/>
                <w:noProof/>
                <w:lang w:eastAsia="en-AU"/>
              </w:rPr>
              <w:tab/>
            </w:r>
            <w:r w:rsidR="00644683" w:rsidRPr="00D76ED8">
              <w:rPr>
                <w:rStyle w:val="Hyperlink"/>
                <w:noProof/>
              </w:rPr>
              <w:t>Organisational Structure</w:t>
            </w:r>
            <w:r w:rsidR="00644683">
              <w:rPr>
                <w:noProof/>
                <w:webHidden/>
              </w:rPr>
              <w:tab/>
            </w:r>
            <w:r w:rsidR="00644683">
              <w:rPr>
                <w:noProof/>
                <w:webHidden/>
              </w:rPr>
              <w:fldChar w:fldCharType="begin"/>
            </w:r>
            <w:r w:rsidR="00644683">
              <w:rPr>
                <w:noProof/>
                <w:webHidden/>
              </w:rPr>
              <w:instrText xml:space="preserve"> PAGEREF _Toc104817997 \h </w:instrText>
            </w:r>
            <w:r w:rsidR="00644683">
              <w:rPr>
                <w:noProof/>
                <w:webHidden/>
              </w:rPr>
            </w:r>
            <w:r w:rsidR="00644683">
              <w:rPr>
                <w:noProof/>
                <w:webHidden/>
              </w:rPr>
              <w:fldChar w:fldCharType="separate"/>
            </w:r>
            <w:r w:rsidR="00C33006">
              <w:rPr>
                <w:noProof/>
                <w:webHidden/>
              </w:rPr>
              <w:t>9</w:t>
            </w:r>
            <w:r w:rsidR="00644683">
              <w:rPr>
                <w:noProof/>
                <w:webHidden/>
              </w:rPr>
              <w:fldChar w:fldCharType="end"/>
            </w:r>
          </w:hyperlink>
        </w:p>
        <w:p w:rsidR="00644683" w:rsidRDefault="00541090">
          <w:pPr>
            <w:pStyle w:val="TOC1"/>
            <w:rPr>
              <w:rFonts w:asciiTheme="minorHAnsi" w:eastAsiaTheme="minorEastAsia" w:hAnsiTheme="minorHAnsi" w:cstheme="minorBidi"/>
              <w:b w:val="0"/>
              <w:noProof/>
              <w:lang w:eastAsia="en-AU"/>
            </w:rPr>
          </w:pPr>
          <w:hyperlink w:anchor="_Toc104817998" w:history="1">
            <w:r w:rsidR="00644683" w:rsidRPr="00D76ED8">
              <w:rPr>
                <w:rStyle w:val="Hyperlink"/>
                <w:noProof/>
              </w:rPr>
              <w:t>Section 3 – Site Conditions</w:t>
            </w:r>
            <w:r w:rsidR="00644683">
              <w:rPr>
                <w:noProof/>
                <w:webHidden/>
              </w:rPr>
              <w:tab/>
            </w:r>
            <w:r w:rsidR="00644683">
              <w:rPr>
                <w:noProof/>
                <w:webHidden/>
              </w:rPr>
              <w:fldChar w:fldCharType="begin"/>
            </w:r>
            <w:r w:rsidR="00644683">
              <w:rPr>
                <w:noProof/>
                <w:webHidden/>
              </w:rPr>
              <w:instrText xml:space="preserve"> PAGEREF _Toc104817998 \h </w:instrText>
            </w:r>
            <w:r w:rsidR="00644683">
              <w:rPr>
                <w:noProof/>
                <w:webHidden/>
              </w:rPr>
            </w:r>
            <w:r w:rsidR="00644683">
              <w:rPr>
                <w:noProof/>
                <w:webHidden/>
              </w:rPr>
              <w:fldChar w:fldCharType="separate"/>
            </w:r>
            <w:r w:rsidR="00C33006">
              <w:rPr>
                <w:noProof/>
                <w:webHidden/>
              </w:rPr>
              <w:t>11</w:t>
            </w:r>
            <w:r w:rsidR="00644683">
              <w:rPr>
                <w:noProof/>
                <w:webHidden/>
              </w:rPr>
              <w:fldChar w:fldCharType="end"/>
            </w:r>
          </w:hyperlink>
        </w:p>
        <w:p w:rsidR="00644683" w:rsidRDefault="00541090">
          <w:pPr>
            <w:pStyle w:val="TOC2"/>
            <w:tabs>
              <w:tab w:val="left" w:pos="880"/>
              <w:tab w:val="right" w:leader="dot" w:pos="10308"/>
            </w:tabs>
            <w:rPr>
              <w:rFonts w:asciiTheme="minorHAnsi" w:eastAsiaTheme="minorEastAsia" w:hAnsiTheme="minorHAnsi" w:cstheme="minorBidi"/>
              <w:noProof/>
              <w:lang w:eastAsia="en-AU"/>
            </w:rPr>
          </w:pPr>
          <w:hyperlink w:anchor="_Toc104817999" w:history="1">
            <w:r w:rsidR="00644683" w:rsidRPr="00D76ED8">
              <w:rPr>
                <w:rStyle w:val="Hyperlink"/>
                <w:noProof/>
              </w:rPr>
              <w:t>3.1</w:t>
            </w:r>
            <w:r w:rsidR="00644683">
              <w:rPr>
                <w:rFonts w:asciiTheme="minorHAnsi" w:eastAsiaTheme="minorEastAsia" w:hAnsiTheme="minorHAnsi" w:cstheme="minorBidi"/>
                <w:noProof/>
                <w:lang w:eastAsia="en-AU"/>
              </w:rPr>
              <w:tab/>
            </w:r>
            <w:r w:rsidR="00644683" w:rsidRPr="00D76ED8">
              <w:rPr>
                <w:rStyle w:val="Hyperlink"/>
                <w:noProof/>
              </w:rPr>
              <w:t>Site Setting</w:t>
            </w:r>
            <w:r w:rsidR="00644683">
              <w:rPr>
                <w:noProof/>
                <w:webHidden/>
              </w:rPr>
              <w:tab/>
            </w:r>
            <w:r w:rsidR="00644683">
              <w:rPr>
                <w:noProof/>
                <w:webHidden/>
              </w:rPr>
              <w:fldChar w:fldCharType="begin"/>
            </w:r>
            <w:r w:rsidR="00644683">
              <w:rPr>
                <w:noProof/>
                <w:webHidden/>
              </w:rPr>
              <w:instrText xml:space="preserve"> PAGEREF _Toc104817999 \h </w:instrText>
            </w:r>
            <w:r w:rsidR="00644683">
              <w:rPr>
                <w:noProof/>
                <w:webHidden/>
              </w:rPr>
            </w:r>
            <w:r w:rsidR="00644683">
              <w:rPr>
                <w:noProof/>
                <w:webHidden/>
              </w:rPr>
              <w:fldChar w:fldCharType="separate"/>
            </w:r>
            <w:r w:rsidR="00C33006">
              <w:rPr>
                <w:noProof/>
                <w:webHidden/>
              </w:rPr>
              <w:t>11</w:t>
            </w:r>
            <w:r w:rsidR="00644683">
              <w:rPr>
                <w:noProof/>
                <w:webHidden/>
              </w:rPr>
              <w:fldChar w:fldCharType="end"/>
            </w:r>
          </w:hyperlink>
        </w:p>
        <w:p w:rsidR="00644683" w:rsidRDefault="00541090">
          <w:pPr>
            <w:pStyle w:val="TOC2"/>
            <w:tabs>
              <w:tab w:val="left" w:pos="880"/>
              <w:tab w:val="right" w:leader="dot" w:pos="10308"/>
            </w:tabs>
            <w:rPr>
              <w:rFonts w:asciiTheme="minorHAnsi" w:eastAsiaTheme="minorEastAsia" w:hAnsiTheme="minorHAnsi" w:cstheme="minorBidi"/>
              <w:noProof/>
              <w:lang w:eastAsia="en-AU"/>
            </w:rPr>
          </w:pPr>
          <w:hyperlink w:anchor="_Toc104818000" w:history="1">
            <w:r w:rsidR="00644683" w:rsidRPr="00D76ED8">
              <w:rPr>
                <w:rStyle w:val="Hyperlink"/>
                <w:noProof/>
              </w:rPr>
              <w:t>3.2</w:t>
            </w:r>
            <w:r w:rsidR="00644683">
              <w:rPr>
                <w:rFonts w:asciiTheme="minorHAnsi" w:eastAsiaTheme="minorEastAsia" w:hAnsiTheme="minorHAnsi" w:cstheme="minorBidi"/>
                <w:noProof/>
                <w:lang w:eastAsia="en-AU"/>
              </w:rPr>
              <w:tab/>
            </w:r>
            <w:r w:rsidR="00644683" w:rsidRPr="00D76ED8">
              <w:rPr>
                <w:rStyle w:val="Hyperlink"/>
                <w:noProof/>
              </w:rPr>
              <w:t>Conceptual Site Model</w:t>
            </w:r>
            <w:r w:rsidR="00644683">
              <w:rPr>
                <w:noProof/>
                <w:webHidden/>
              </w:rPr>
              <w:tab/>
            </w:r>
            <w:r w:rsidR="00644683">
              <w:rPr>
                <w:noProof/>
                <w:webHidden/>
              </w:rPr>
              <w:fldChar w:fldCharType="begin"/>
            </w:r>
            <w:r w:rsidR="00644683">
              <w:rPr>
                <w:noProof/>
                <w:webHidden/>
              </w:rPr>
              <w:instrText xml:space="preserve"> PAGEREF _Toc104818000 \h </w:instrText>
            </w:r>
            <w:r w:rsidR="00644683">
              <w:rPr>
                <w:noProof/>
                <w:webHidden/>
              </w:rPr>
            </w:r>
            <w:r w:rsidR="00644683">
              <w:rPr>
                <w:noProof/>
                <w:webHidden/>
              </w:rPr>
              <w:fldChar w:fldCharType="separate"/>
            </w:r>
            <w:r w:rsidR="00C33006">
              <w:rPr>
                <w:noProof/>
                <w:webHidden/>
              </w:rPr>
              <w:t>12</w:t>
            </w:r>
            <w:r w:rsidR="00644683">
              <w:rPr>
                <w:noProof/>
                <w:webHidden/>
              </w:rPr>
              <w:fldChar w:fldCharType="end"/>
            </w:r>
          </w:hyperlink>
        </w:p>
        <w:p w:rsidR="00644683" w:rsidRDefault="00541090">
          <w:pPr>
            <w:pStyle w:val="TOC2"/>
            <w:tabs>
              <w:tab w:val="left" w:pos="880"/>
              <w:tab w:val="right" w:leader="dot" w:pos="10308"/>
            </w:tabs>
            <w:rPr>
              <w:rFonts w:asciiTheme="minorHAnsi" w:eastAsiaTheme="minorEastAsia" w:hAnsiTheme="minorHAnsi" w:cstheme="minorBidi"/>
              <w:noProof/>
              <w:lang w:eastAsia="en-AU"/>
            </w:rPr>
          </w:pPr>
          <w:hyperlink w:anchor="_Toc104818001" w:history="1">
            <w:r w:rsidR="00644683" w:rsidRPr="00D76ED8">
              <w:rPr>
                <w:rStyle w:val="Hyperlink"/>
                <w:noProof/>
              </w:rPr>
              <w:t>3.3</w:t>
            </w:r>
            <w:r w:rsidR="00644683">
              <w:rPr>
                <w:rFonts w:asciiTheme="minorHAnsi" w:eastAsiaTheme="minorEastAsia" w:hAnsiTheme="minorHAnsi" w:cstheme="minorBidi"/>
                <w:noProof/>
                <w:lang w:eastAsia="en-AU"/>
              </w:rPr>
              <w:tab/>
            </w:r>
            <w:r w:rsidR="00644683" w:rsidRPr="00D76ED8">
              <w:rPr>
                <w:rStyle w:val="Hyperlink"/>
                <w:noProof/>
              </w:rPr>
              <w:t>Socio-Economic Status</w:t>
            </w:r>
            <w:r w:rsidR="00644683">
              <w:rPr>
                <w:noProof/>
                <w:webHidden/>
              </w:rPr>
              <w:tab/>
            </w:r>
            <w:r w:rsidR="00644683">
              <w:rPr>
                <w:noProof/>
                <w:webHidden/>
              </w:rPr>
              <w:fldChar w:fldCharType="begin"/>
            </w:r>
            <w:r w:rsidR="00644683">
              <w:rPr>
                <w:noProof/>
                <w:webHidden/>
              </w:rPr>
              <w:instrText xml:space="preserve"> PAGEREF _Toc104818001 \h </w:instrText>
            </w:r>
            <w:r w:rsidR="00644683">
              <w:rPr>
                <w:noProof/>
                <w:webHidden/>
              </w:rPr>
            </w:r>
            <w:r w:rsidR="00644683">
              <w:rPr>
                <w:noProof/>
                <w:webHidden/>
              </w:rPr>
              <w:fldChar w:fldCharType="separate"/>
            </w:r>
            <w:r w:rsidR="00C33006">
              <w:rPr>
                <w:noProof/>
                <w:webHidden/>
              </w:rPr>
              <w:t>12</w:t>
            </w:r>
            <w:r w:rsidR="00644683">
              <w:rPr>
                <w:noProof/>
                <w:webHidden/>
              </w:rPr>
              <w:fldChar w:fldCharType="end"/>
            </w:r>
          </w:hyperlink>
        </w:p>
        <w:p w:rsidR="00644683" w:rsidRDefault="00541090">
          <w:pPr>
            <w:pStyle w:val="TOC1"/>
            <w:rPr>
              <w:rFonts w:asciiTheme="minorHAnsi" w:eastAsiaTheme="minorEastAsia" w:hAnsiTheme="minorHAnsi" w:cstheme="minorBidi"/>
              <w:b w:val="0"/>
              <w:noProof/>
              <w:lang w:eastAsia="en-AU"/>
            </w:rPr>
          </w:pPr>
          <w:hyperlink w:anchor="_Toc104818002" w:history="1">
            <w:r w:rsidR="00644683" w:rsidRPr="00D76ED8">
              <w:rPr>
                <w:rStyle w:val="Hyperlink"/>
                <w:noProof/>
              </w:rPr>
              <w:t>Section 4 –Legislation and Obligations</w:t>
            </w:r>
            <w:r w:rsidR="00644683">
              <w:rPr>
                <w:noProof/>
                <w:webHidden/>
              </w:rPr>
              <w:tab/>
            </w:r>
            <w:r w:rsidR="00644683">
              <w:rPr>
                <w:noProof/>
                <w:webHidden/>
              </w:rPr>
              <w:fldChar w:fldCharType="begin"/>
            </w:r>
            <w:r w:rsidR="00644683">
              <w:rPr>
                <w:noProof/>
                <w:webHidden/>
              </w:rPr>
              <w:instrText xml:space="preserve"> PAGEREF _Toc104818002 \h </w:instrText>
            </w:r>
            <w:r w:rsidR="00644683">
              <w:rPr>
                <w:noProof/>
                <w:webHidden/>
              </w:rPr>
            </w:r>
            <w:r w:rsidR="00644683">
              <w:rPr>
                <w:noProof/>
                <w:webHidden/>
              </w:rPr>
              <w:fldChar w:fldCharType="separate"/>
            </w:r>
            <w:r w:rsidR="00C33006">
              <w:rPr>
                <w:noProof/>
                <w:webHidden/>
              </w:rPr>
              <w:t>13</w:t>
            </w:r>
            <w:r w:rsidR="00644683">
              <w:rPr>
                <w:noProof/>
                <w:webHidden/>
              </w:rPr>
              <w:fldChar w:fldCharType="end"/>
            </w:r>
          </w:hyperlink>
        </w:p>
        <w:p w:rsidR="00644683" w:rsidRDefault="00541090">
          <w:pPr>
            <w:pStyle w:val="TOC2"/>
            <w:tabs>
              <w:tab w:val="left" w:pos="880"/>
              <w:tab w:val="right" w:leader="dot" w:pos="10308"/>
            </w:tabs>
            <w:rPr>
              <w:rFonts w:asciiTheme="minorHAnsi" w:eastAsiaTheme="minorEastAsia" w:hAnsiTheme="minorHAnsi" w:cstheme="minorBidi"/>
              <w:noProof/>
              <w:lang w:eastAsia="en-AU"/>
            </w:rPr>
          </w:pPr>
          <w:hyperlink w:anchor="_Toc104818003" w:history="1">
            <w:r w:rsidR="00644683" w:rsidRPr="00D76ED8">
              <w:rPr>
                <w:rStyle w:val="Hyperlink"/>
                <w:noProof/>
              </w:rPr>
              <w:t>4.1</w:t>
            </w:r>
            <w:r w:rsidR="00644683">
              <w:rPr>
                <w:rFonts w:asciiTheme="minorHAnsi" w:eastAsiaTheme="minorEastAsia" w:hAnsiTheme="minorHAnsi" w:cstheme="minorBidi"/>
                <w:noProof/>
                <w:lang w:eastAsia="en-AU"/>
              </w:rPr>
              <w:tab/>
            </w:r>
            <w:r w:rsidR="00644683" w:rsidRPr="00D76ED8">
              <w:rPr>
                <w:rStyle w:val="Hyperlink"/>
                <w:noProof/>
              </w:rPr>
              <w:t>Statutory Requirements</w:t>
            </w:r>
            <w:r w:rsidR="00644683">
              <w:rPr>
                <w:noProof/>
                <w:webHidden/>
              </w:rPr>
              <w:tab/>
            </w:r>
            <w:r w:rsidR="00644683">
              <w:rPr>
                <w:noProof/>
                <w:webHidden/>
              </w:rPr>
              <w:fldChar w:fldCharType="begin"/>
            </w:r>
            <w:r w:rsidR="00644683">
              <w:rPr>
                <w:noProof/>
                <w:webHidden/>
              </w:rPr>
              <w:instrText xml:space="preserve"> PAGEREF _Toc104818003 \h </w:instrText>
            </w:r>
            <w:r w:rsidR="00644683">
              <w:rPr>
                <w:noProof/>
                <w:webHidden/>
              </w:rPr>
            </w:r>
            <w:r w:rsidR="00644683">
              <w:rPr>
                <w:noProof/>
                <w:webHidden/>
              </w:rPr>
              <w:fldChar w:fldCharType="separate"/>
            </w:r>
            <w:r w:rsidR="00C33006">
              <w:rPr>
                <w:noProof/>
                <w:webHidden/>
              </w:rPr>
              <w:t>13</w:t>
            </w:r>
            <w:r w:rsidR="00644683">
              <w:rPr>
                <w:noProof/>
                <w:webHidden/>
              </w:rPr>
              <w:fldChar w:fldCharType="end"/>
            </w:r>
          </w:hyperlink>
        </w:p>
        <w:p w:rsidR="00644683" w:rsidRDefault="00541090">
          <w:pPr>
            <w:pStyle w:val="TOC2"/>
            <w:tabs>
              <w:tab w:val="left" w:pos="880"/>
              <w:tab w:val="right" w:leader="dot" w:pos="10308"/>
            </w:tabs>
            <w:rPr>
              <w:rFonts w:asciiTheme="minorHAnsi" w:eastAsiaTheme="minorEastAsia" w:hAnsiTheme="minorHAnsi" w:cstheme="minorBidi"/>
              <w:noProof/>
              <w:lang w:eastAsia="en-AU"/>
            </w:rPr>
          </w:pPr>
          <w:hyperlink w:anchor="_Toc104818004" w:history="1">
            <w:r w:rsidR="00644683" w:rsidRPr="00D76ED8">
              <w:rPr>
                <w:rStyle w:val="Hyperlink"/>
                <w:noProof/>
              </w:rPr>
              <w:t>4.2</w:t>
            </w:r>
            <w:r w:rsidR="00644683">
              <w:rPr>
                <w:rFonts w:asciiTheme="minorHAnsi" w:eastAsiaTheme="minorEastAsia" w:hAnsiTheme="minorHAnsi" w:cstheme="minorBidi"/>
                <w:noProof/>
                <w:lang w:eastAsia="en-AU"/>
              </w:rPr>
              <w:tab/>
            </w:r>
            <w:r w:rsidR="00644683" w:rsidRPr="00D76ED8">
              <w:rPr>
                <w:rStyle w:val="Hyperlink"/>
                <w:noProof/>
              </w:rPr>
              <w:t>Non-Statutory Requirements</w:t>
            </w:r>
            <w:r w:rsidR="00644683">
              <w:rPr>
                <w:noProof/>
                <w:webHidden/>
              </w:rPr>
              <w:tab/>
            </w:r>
            <w:r w:rsidR="00644683">
              <w:rPr>
                <w:noProof/>
                <w:webHidden/>
              </w:rPr>
              <w:fldChar w:fldCharType="begin"/>
            </w:r>
            <w:r w:rsidR="00644683">
              <w:rPr>
                <w:noProof/>
                <w:webHidden/>
              </w:rPr>
              <w:instrText xml:space="preserve"> PAGEREF _Toc104818004 \h </w:instrText>
            </w:r>
            <w:r w:rsidR="00644683">
              <w:rPr>
                <w:noProof/>
                <w:webHidden/>
              </w:rPr>
            </w:r>
            <w:r w:rsidR="00644683">
              <w:rPr>
                <w:noProof/>
                <w:webHidden/>
              </w:rPr>
              <w:fldChar w:fldCharType="separate"/>
            </w:r>
            <w:r w:rsidR="00C33006">
              <w:rPr>
                <w:noProof/>
                <w:webHidden/>
              </w:rPr>
              <w:t>13</w:t>
            </w:r>
            <w:r w:rsidR="00644683">
              <w:rPr>
                <w:noProof/>
                <w:webHidden/>
              </w:rPr>
              <w:fldChar w:fldCharType="end"/>
            </w:r>
          </w:hyperlink>
        </w:p>
        <w:p w:rsidR="00644683" w:rsidRDefault="00541090">
          <w:pPr>
            <w:pStyle w:val="TOC1"/>
            <w:rPr>
              <w:rFonts w:asciiTheme="minorHAnsi" w:eastAsiaTheme="minorEastAsia" w:hAnsiTheme="minorHAnsi" w:cstheme="minorBidi"/>
              <w:b w:val="0"/>
              <w:noProof/>
              <w:lang w:eastAsia="en-AU"/>
            </w:rPr>
          </w:pPr>
          <w:hyperlink w:anchor="_Toc104818005" w:history="1">
            <w:r w:rsidR="00644683" w:rsidRPr="00D76ED8">
              <w:rPr>
                <w:rStyle w:val="Hyperlink"/>
                <w:noProof/>
              </w:rPr>
              <w:t>Section 5 – Operational Activities</w:t>
            </w:r>
            <w:r w:rsidR="00644683">
              <w:rPr>
                <w:noProof/>
                <w:webHidden/>
              </w:rPr>
              <w:tab/>
            </w:r>
            <w:r w:rsidR="00644683">
              <w:rPr>
                <w:noProof/>
                <w:webHidden/>
              </w:rPr>
              <w:fldChar w:fldCharType="begin"/>
            </w:r>
            <w:r w:rsidR="00644683">
              <w:rPr>
                <w:noProof/>
                <w:webHidden/>
              </w:rPr>
              <w:instrText xml:space="preserve"> PAGEREF _Toc104818005 \h </w:instrText>
            </w:r>
            <w:r w:rsidR="00644683">
              <w:rPr>
                <w:noProof/>
                <w:webHidden/>
              </w:rPr>
            </w:r>
            <w:r w:rsidR="00644683">
              <w:rPr>
                <w:noProof/>
                <w:webHidden/>
              </w:rPr>
              <w:fldChar w:fldCharType="separate"/>
            </w:r>
            <w:r w:rsidR="00C33006">
              <w:rPr>
                <w:noProof/>
                <w:webHidden/>
              </w:rPr>
              <w:t>14</w:t>
            </w:r>
            <w:r w:rsidR="00644683">
              <w:rPr>
                <w:noProof/>
                <w:webHidden/>
              </w:rPr>
              <w:fldChar w:fldCharType="end"/>
            </w:r>
          </w:hyperlink>
        </w:p>
        <w:p w:rsidR="00644683" w:rsidRDefault="00541090">
          <w:pPr>
            <w:pStyle w:val="TOC2"/>
            <w:tabs>
              <w:tab w:val="left" w:pos="880"/>
              <w:tab w:val="right" w:leader="dot" w:pos="10308"/>
            </w:tabs>
            <w:rPr>
              <w:rFonts w:asciiTheme="minorHAnsi" w:eastAsiaTheme="minorEastAsia" w:hAnsiTheme="minorHAnsi" w:cstheme="minorBidi"/>
              <w:noProof/>
              <w:lang w:eastAsia="en-AU"/>
            </w:rPr>
          </w:pPr>
          <w:hyperlink w:anchor="_Toc104818006" w:history="1">
            <w:r w:rsidR="00644683" w:rsidRPr="00D76ED8">
              <w:rPr>
                <w:rStyle w:val="Hyperlink"/>
                <w:noProof/>
              </w:rPr>
              <w:t>5.1</w:t>
            </w:r>
            <w:r w:rsidR="00644683">
              <w:rPr>
                <w:rFonts w:asciiTheme="minorHAnsi" w:eastAsiaTheme="minorEastAsia" w:hAnsiTheme="minorHAnsi" w:cstheme="minorBidi"/>
                <w:noProof/>
                <w:lang w:eastAsia="en-AU"/>
              </w:rPr>
              <w:tab/>
            </w:r>
            <w:r w:rsidR="00644683" w:rsidRPr="00D76ED8">
              <w:rPr>
                <w:rStyle w:val="Hyperlink"/>
                <w:noProof/>
              </w:rPr>
              <w:t>Mine Infrastructure Area</w:t>
            </w:r>
            <w:r w:rsidR="00644683">
              <w:rPr>
                <w:noProof/>
                <w:webHidden/>
              </w:rPr>
              <w:tab/>
            </w:r>
            <w:r w:rsidR="00644683">
              <w:rPr>
                <w:noProof/>
                <w:webHidden/>
              </w:rPr>
              <w:fldChar w:fldCharType="begin"/>
            </w:r>
            <w:r w:rsidR="00644683">
              <w:rPr>
                <w:noProof/>
                <w:webHidden/>
              </w:rPr>
              <w:instrText xml:space="preserve"> PAGEREF _Toc104818006 \h </w:instrText>
            </w:r>
            <w:r w:rsidR="00644683">
              <w:rPr>
                <w:noProof/>
                <w:webHidden/>
              </w:rPr>
            </w:r>
            <w:r w:rsidR="00644683">
              <w:rPr>
                <w:noProof/>
                <w:webHidden/>
              </w:rPr>
              <w:fldChar w:fldCharType="separate"/>
            </w:r>
            <w:r w:rsidR="00C33006">
              <w:rPr>
                <w:noProof/>
                <w:webHidden/>
              </w:rPr>
              <w:t>14</w:t>
            </w:r>
            <w:r w:rsidR="00644683">
              <w:rPr>
                <w:noProof/>
                <w:webHidden/>
              </w:rPr>
              <w:fldChar w:fldCharType="end"/>
            </w:r>
          </w:hyperlink>
        </w:p>
        <w:p w:rsidR="00644683" w:rsidRDefault="00541090">
          <w:pPr>
            <w:pStyle w:val="TOC2"/>
            <w:tabs>
              <w:tab w:val="left" w:pos="880"/>
              <w:tab w:val="right" w:leader="dot" w:pos="10308"/>
            </w:tabs>
            <w:rPr>
              <w:rFonts w:asciiTheme="minorHAnsi" w:eastAsiaTheme="minorEastAsia" w:hAnsiTheme="minorHAnsi" w:cstheme="minorBidi"/>
              <w:noProof/>
              <w:lang w:eastAsia="en-AU"/>
            </w:rPr>
          </w:pPr>
          <w:hyperlink w:anchor="_Toc104818007" w:history="1">
            <w:r w:rsidR="00644683" w:rsidRPr="00D76ED8">
              <w:rPr>
                <w:rStyle w:val="Hyperlink"/>
                <w:noProof/>
              </w:rPr>
              <w:t>5.2</w:t>
            </w:r>
            <w:r w:rsidR="00644683">
              <w:rPr>
                <w:rFonts w:asciiTheme="minorHAnsi" w:eastAsiaTheme="minorEastAsia" w:hAnsiTheme="minorHAnsi" w:cstheme="minorBidi"/>
                <w:noProof/>
                <w:lang w:eastAsia="en-AU"/>
              </w:rPr>
              <w:tab/>
            </w:r>
            <w:r w:rsidR="00644683" w:rsidRPr="00D76ED8">
              <w:rPr>
                <w:rStyle w:val="Hyperlink"/>
                <w:noProof/>
              </w:rPr>
              <w:t>Pits and extractives</w:t>
            </w:r>
            <w:r w:rsidR="00644683">
              <w:rPr>
                <w:noProof/>
                <w:webHidden/>
              </w:rPr>
              <w:tab/>
            </w:r>
            <w:r w:rsidR="00644683">
              <w:rPr>
                <w:noProof/>
                <w:webHidden/>
              </w:rPr>
              <w:fldChar w:fldCharType="begin"/>
            </w:r>
            <w:r w:rsidR="00644683">
              <w:rPr>
                <w:noProof/>
                <w:webHidden/>
              </w:rPr>
              <w:instrText xml:space="preserve"> PAGEREF _Toc104818007 \h </w:instrText>
            </w:r>
            <w:r w:rsidR="00644683">
              <w:rPr>
                <w:noProof/>
                <w:webHidden/>
              </w:rPr>
            </w:r>
            <w:r w:rsidR="00644683">
              <w:rPr>
                <w:noProof/>
                <w:webHidden/>
              </w:rPr>
              <w:fldChar w:fldCharType="separate"/>
            </w:r>
            <w:r w:rsidR="00C33006">
              <w:rPr>
                <w:noProof/>
                <w:webHidden/>
              </w:rPr>
              <w:t>18</w:t>
            </w:r>
            <w:r w:rsidR="00644683">
              <w:rPr>
                <w:noProof/>
                <w:webHidden/>
              </w:rPr>
              <w:fldChar w:fldCharType="end"/>
            </w:r>
          </w:hyperlink>
        </w:p>
        <w:p w:rsidR="00644683" w:rsidRDefault="00541090">
          <w:pPr>
            <w:pStyle w:val="TOC2"/>
            <w:tabs>
              <w:tab w:val="left" w:pos="880"/>
              <w:tab w:val="right" w:leader="dot" w:pos="10308"/>
            </w:tabs>
            <w:rPr>
              <w:rFonts w:asciiTheme="minorHAnsi" w:eastAsiaTheme="minorEastAsia" w:hAnsiTheme="minorHAnsi" w:cstheme="minorBidi"/>
              <w:noProof/>
              <w:lang w:eastAsia="en-AU"/>
            </w:rPr>
          </w:pPr>
          <w:hyperlink w:anchor="_Toc104818008" w:history="1">
            <w:r w:rsidR="00644683" w:rsidRPr="00D76ED8">
              <w:rPr>
                <w:rStyle w:val="Hyperlink"/>
                <w:noProof/>
              </w:rPr>
              <w:t>5.3</w:t>
            </w:r>
            <w:r w:rsidR="00644683">
              <w:rPr>
                <w:rFonts w:asciiTheme="minorHAnsi" w:eastAsiaTheme="minorEastAsia" w:hAnsiTheme="minorHAnsi" w:cstheme="minorBidi"/>
                <w:noProof/>
                <w:lang w:eastAsia="en-AU"/>
              </w:rPr>
              <w:tab/>
            </w:r>
            <w:r w:rsidR="00644683" w:rsidRPr="00D76ED8">
              <w:rPr>
                <w:rStyle w:val="Hyperlink"/>
                <w:noProof/>
              </w:rPr>
              <w:t>Underground Operations</w:t>
            </w:r>
            <w:r w:rsidR="00644683">
              <w:rPr>
                <w:noProof/>
                <w:webHidden/>
              </w:rPr>
              <w:tab/>
            </w:r>
            <w:r w:rsidR="00644683">
              <w:rPr>
                <w:noProof/>
                <w:webHidden/>
              </w:rPr>
              <w:fldChar w:fldCharType="begin"/>
            </w:r>
            <w:r w:rsidR="00644683">
              <w:rPr>
                <w:noProof/>
                <w:webHidden/>
              </w:rPr>
              <w:instrText xml:space="preserve"> PAGEREF _Toc104818008 \h </w:instrText>
            </w:r>
            <w:r w:rsidR="00644683">
              <w:rPr>
                <w:noProof/>
                <w:webHidden/>
              </w:rPr>
            </w:r>
            <w:r w:rsidR="00644683">
              <w:rPr>
                <w:noProof/>
                <w:webHidden/>
              </w:rPr>
              <w:fldChar w:fldCharType="separate"/>
            </w:r>
            <w:r w:rsidR="00C33006">
              <w:rPr>
                <w:noProof/>
                <w:webHidden/>
              </w:rPr>
              <w:t>21</w:t>
            </w:r>
            <w:r w:rsidR="00644683">
              <w:rPr>
                <w:noProof/>
                <w:webHidden/>
              </w:rPr>
              <w:fldChar w:fldCharType="end"/>
            </w:r>
          </w:hyperlink>
        </w:p>
        <w:p w:rsidR="00644683" w:rsidRDefault="00541090">
          <w:pPr>
            <w:pStyle w:val="TOC2"/>
            <w:tabs>
              <w:tab w:val="left" w:pos="880"/>
              <w:tab w:val="right" w:leader="dot" w:pos="10308"/>
            </w:tabs>
            <w:rPr>
              <w:rFonts w:asciiTheme="minorHAnsi" w:eastAsiaTheme="minorEastAsia" w:hAnsiTheme="minorHAnsi" w:cstheme="minorBidi"/>
              <w:noProof/>
              <w:lang w:eastAsia="en-AU"/>
            </w:rPr>
          </w:pPr>
          <w:hyperlink w:anchor="_Toc104818009" w:history="1">
            <w:r w:rsidR="00644683" w:rsidRPr="00D76ED8">
              <w:rPr>
                <w:rStyle w:val="Hyperlink"/>
                <w:noProof/>
              </w:rPr>
              <w:t>5.4</w:t>
            </w:r>
            <w:r w:rsidR="00644683">
              <w:rPr>
                <w:rFonts w:asciiTheme="minorHAnsi" w:eastAsiaTheme="minorEastAsia" w:hAnsiTheme="minorHAnsi" w:cstheme="minorBidi"/>
                <w:noProof/>
                <w:lang w:eastAsia="en-AU"/>
              </w:rPr>
              <w:tab/>
            </w:r>
            <w:r w:rsidR="00644683" w:rsidRPr="00D76ED8">
              <w:rPr>
                <w:rStyle w:val="Hyperlink"/>
                <w:noProof/>
              </w:rPr>
              <w:t>Tailings Storage Facility and Dams</w:t>
            </w:r>
            <w:r w:rsidR="00644683">
              <w:rPr>
                <w:noProof/>
                <w:webHidden/>
              </w:rPr>
              <w:tab/>
            </w:r>
            <w:r w:rsidR="00644683">
              <w:rPr>
                <w:noProof/>
                <w:webHidden/>
              </w:rPr>
              <w:fldChar w:fldCharType="begin"/>
            </w:r>
            <w:r w:rsidR="00644683">
              <w:rPr>
                <w:noProof/>
                <w:webHidden/>
              </w:rPr>
              <w:instrText xml:space="preserve"> PAGEREF _Toc104818009 \h </w:instrText>
            </w:r>
            <w:r w:rsidR="00644683">
              <w:rPr>
                <w:noProof/>
                <w:webHidden/>
              </w:rPr>
            </w:r>
            <w:r w:rsidR="00644683">
              <w:rPr>
                <w:noProof/>
                <w:webHidden/>
              </w:rPr>
              <w:fldChar w:fldCharType="separate"/>
            </w:r>
            <w:r w:rsidR="00C33006">
              <w:rPr>
                <w:noProof/>
                <w:webHidden/>
              </w:rPr>
              <w:t>24</w:t>
            </w:r>
            <w:r w:rsidR="00644683">
              <w:rPr>
                <w:noProof/>
                <w:webHidden/>
              </w:rPr>
              <w:fldChar w:fldCharType="end"/>
            </w:r>
          </w:hyperlink>
        </w:p>
        <w:p w:rsidR="00644683" w:rsidRDefault="00541090">
          <w:pPr>
            <w:pStyle w:val="TOC2"/>
            <w:tabs>
              <w:tab w:val="left" w:pos="880"/>
              <w:tab w:val="right" w:leader="dot" w:pos="10308"/>
            </w:tabs>
            <w:rPr>
              <w:rFonts w:asciiTheme="minorHAnsi" w:eastAsiaTheme="minorEastAsia" w:hAnsiTheme="minorHAnsi" w:cstheme="minorBidi"/>
              <w:noProof/>
              <w:lang w:eastAsia="en-AU"/>
            </w:rPr>
          </w:pPr>
          <w:hyperlink w:anchor="_Toc104818010" w:history="1">
            <w:r w:rsidR="00644683" w:rsidRPr="00D76ED8">
              <w:rPr>
                <w:rStyle w:val="Hyperlink"/>
                <w:noProof/>
              </w:rPr>
              <w:t>5.5</w:t>
            </w:r>
            <w:r w:rsidR="00644683">
              <w:rPr>
                <w:rFonts w:asciiTheme="minorHAnsi" w:eastAsiaTheme="minorEastAsia" w:hAnsiTheme="minorHAnsi" w:cstheme="minorBidi"/>
                <w:noProof/>
                <w:lang w:eastAsia="en-AU"/>
              </w:rPr>
              <w:tab/>
            </w:r>
            <w:r w:rsidR="00644683" w:rsidRPr="00D76ED8">
              <w:rPr>
                <w:rStyle w:val="Hyperlink"/>
                <w:noProof/>
              </w:rPr>
              <w:t>Waste Rock Dump</w:t>
            </w:r>
            <w:r w:rsidR="00644683">
              <w:rPr>
                <w:noProof/>
                <w:webHidden/>
              </w:rPr>
              <w:tab/>
            </w:r>
            <w:r w:rsidR="00644683">
              <w:rPr>
                <w:noProof/>
                <w:webHidden/>
              </w:rPr>
              <w:fldChar w:fldCharType="begin"/>
            </w:r>
            <w:r w:rsidR="00644683">
              <w:rPr>
                <w:noProof/>
                <w:webHidden/>
              </w:rPr>
              <w:instrText xml:space="preserve"> PAGEREF _Toc104818010 \h </w:instrText>
            </w:r>
            <w:r w:rsidR="00644683">
              <w:rPr>
                <w:noProof/>
                <w:webHidden/>
              </w:rPr>
            </w:r>
            <w:r w:rsidR="00644683">
              <w:rPr>
                <w:noProof/>
                <w:webHidden/>
              </w:rPr>
              <w:fldChar w:fldCharType="separate"/>
            </w:r>
            <w:r w:rsidR="00C33006">
              <w:rPr>
                <w:noProof/>
                <w:webHidden/>
              </w:rPr>
              <w:t>27</w:t>
            </w:r>
            <w:r w:rsidR="00644683">
              <w:rPr>
                <w:noProof/>
                <w:webHidden/>
              </w:rPr>
              <w:fldChar w:fldCharType="end"/>
            </w:r>
          </w:hyperlink>
        </w:p>
        <w:p w:rsidR="00644683" w:rsidRDefault="00541090">
          <w:pPr>
            <w:pStyle w:val="TOC2"/>
            <w:tabs>
              <w:tab w:val="left" w:pos="880"/>
              <w:tab w:val="right" w:leader="dot" w:pos="10308"/>
            </w:tabs>
            <w:rPr>
              <w:rFonts w:asciiTheme="minorHAnsi" w:eastAsiaTheme="minorEastAsia" w:hAnsiTheme="minorHAnsi" w:cstheme="minorBidi"/>
              <w:noProof/>
              <w:lang w:eastAsia="en-AU"/>
            </w:rPr>
          </w:pPr>
          <w:hyperlink w:anchor="_Toc104818011" w:history="1">
            <w:r w:rsidR="00644683" w:rsidRPr="00D76ED8">
              <w:rPr>
                <w:rStyle w:val="Hyperlink"/>
                <w:noProof/>
              </w:rPr>
              <w:t>5.6</w:t>
            </w:r>
            <w:r w:rsidR="00644683">
              <w:rPr>
                <w:rFonts w:asciiTheme="minorHAnsi" w:eastAsiaTheme="minorEastAsia" w:hAnsiTheme="minorHAnsi" w:cstheme="minorBidi"/>
                <w:noProof/>
                <w:lang w:eastAsia="en-AU"/>
              </w:rPr>
              <w:tab/>
            </w:r>
            <w:r w:rsidR="00644683" w:rsidRPr="00D76ED8">
              <w:rPr>
                <w:rStyle w:val="Hyperlink"/>
                <w:noProof/>
              </w:rPr>
              <w:t>Exploration</w:t>
            </w:r>
            <w:r w:rsidR="00644683">
              <w:rPr>
                <w:noProof/>
                <w:webHidden/>
              </w:rPr>
              <w:tab/>
            </w:r>
            <w:r w:rsidR="00644683">
              <w:rPr>
                <w:noProof/>
                <w:webHidden/>
              </w:rPr>
              <w:fldChar w:fldCharType="begin"/>
            </w:r>
            <w:r w:rsidR="00644683">
              <w:rPr>
                <w:noProof/>
                <w:webHidden/>
              </w:rPr>
              <w:instrText xml:space="preserve"> PAGEREF _Toc104818011 \h </w:instrText>
            </w:r>
            <w:r w:rsidR="00644683">
              <w:rPr>
                <w:noProof/>
                <w:webHidden/>
              </w:rPr>
            </w:r>
            <w:r w:rsidR="00644683">
              <w:rPr>
                <w:noProof/>
                <w:webHidden/>
              </w:rPr>
              <w:fldChar w:fldCharType="separate"/>
            </w:r>
            <w:r w:rsidR="00C33006">
              <w:rPr>
                <w:noProof/>
                <w:webHidden/>
              </w:rPr>
              <w:t>31</w:t>
            </w:r>
            <w:r w:rsidR="00644683">
              <w:rPr>
                <w:noProof/>
                <w:webHidden/>
              </w:rPr>
              <w:fldChar w:fldCharType="end"/>
            </w:r>
          </w:hyperlink>
        </w:p>
        <w:p w:rsidR="00644683" w:rsidRDefault="00541090">
          <w:pPr>
            <w:pStyle w:val="TOC2"/>
            <w:tabs>
              <w:tab w:val="left" w:pos="880"/>
              <w:tab w:val="right" w:leader="dot" w:pos="10308"/>
            </w:tabs>
            <w:rPr>
              <w:rFonts w:asciiTheme="minorHAnsi" w:eastAsiaTheme="minorEastAsia" w:hAnsiTheme="minorHAnsi" w:cstheme="minorBidi"/>
              <w:noProof/>
              <w:lang w:eastAsia="en-AU"/>
            </w:rPr>
          </w:pPr>
          <w:hyperlink w:anchor="_Toc104818012" w:history="1">
            <w:r w:rsidR="00644683" w:rsidRPr="00D76ED8">
              <w:rPr>
                <w:rStyle w:val="Hyperlink"/>
                <w:noProof/>
              </w:rPr>
              <w:t>5.7</w:t>
            </w:r>
            <w:r w:rsidR="00644683">
              <w:rPr>
                <w:rFonts w:asciiTheme="minorHAnsi" w:eastAsiaTheme="minorEastAsia" w:hAnsiTheme="minorHAnsi" w:cstheme="minorBidi"/>
                <w:noProof/>
                <w:lang w:eastAsia="en-AU"/>
              </w:rPr>
              <w:tab/>
            </w:r>
            <w:r w:rsidR="00644683" w:rsidRPr="00D76ED8">
              <w:rPr>
                <w:rStyle w:val="Hyperlink"/>
                <w:noProof/>
              </w:rPr>
              <w:t>Haul and Access Roads</w:t>
            </w:r>
            <w:r w:rsidR="00644683">
              <w:rPr>
                <w:noProof/>
                <w:webHidden/>
              </w:rPr>
              <w:tab/>
            </w:r>
            <w:r w:rsidR="00644683">
              <w:rPr>
                <w:noProof/>
                <w:webHidden/>
              </w:rPr>
              <w:fldChar w:fldCharType="begin"/>
            </w:r>
            <w:r w:rsidR="00644683">
              <w:rPr>
                <w:noProof/>
                <w:webHidden/>
              </w:rPr>
              <w:instrText xml:space="preserve"> PAGEREF _Toc104818012 \h </w:instrText>
            </w:r>
            <w:r w:rsidR="00644683">
              <w:rPr>
                <w:noProof/>
                <w:webHidden/>
              </w:rPr>
            </w:r>
            <w:r w:rsidR="00644683">
              <w:rPr>
                <w:noProof/>
                <w:webHidden/>
              </w:rPr>
              <w:fldChar w:fldCharType="separate"/>
            </w:r>
            <w:r w:rsidR="00C33006">
              <w:rPr>
                <w:noProof/>
                <w:webHidden/>
              </w:rPr>
              <w:t>33</w:t>
            </w:r>
            <w:r w:rsidR="00644683">
              <w:rPr>
                <w:noProof/>
                <w:webHidden/>
              </w:rPr>
              <w:fldChar w:fldCharType="end"/>
            </w:r>
          </w:hyperlink>
        </w:p>
        <w:p w:rsidR="00644683" w:rsidRDefault="00541090">
          <w:pPr>
            <w:pStyle w:val="TOC2"/>
            <w:tabs>
              <w:tab w:val="left" w:pos="880"/>
              <w:tab w:val="right" w:leader="dot" w:pos="10308"/>
            </w:tabs>
            <w:rPr>
              <w:rFonts w:asciiTheme="minorHAnsi" w:eastAsiaTheme="minorEastAsia" w:hAnsiTheme="minorHAnsi" w:cstheme="minorBidi"/>
              <w:noProof/>
              <w:lang w:eastAsia="en-AU"/>
            </w:rPr>
          </w:pPr>
          <w:hyperlink w:anchor="_Toc104818013" w:history="1">
            <w:r w:rsidR="00644683" w:rsidRPr="00D76ED8">
              <w:rPr>
                <w:rStyle w:val="Hyperlink"/>
                <w:noProof/>
              </w:rPr>
              <w:t>5.8</w:t>
            </w:r>
            <w:r w:rsidR="00644683">
              <w:rPr>
                <w:rFonts w:asciiTheme="minorHAnsi" w:eastAsiaTheme="minorEastAsia" w:hAnsiTheme="minorHAnsi" w:cstheme="minorBidi"/>
                <w:noProof/>
                <w:lang w:eastAsia="en-AU"/>
              </w:rPr>
              <w:tab/>
            </w:r>
            <w:r w:rsidR="00644683" w:rsidRPr="00D76ED8">
              <w:rPr>
                <w:rStyle w:val="Hyperlink"/>
                <w:noProof/>
              </w:rPr>
              <w:t>Diversions</w:t>
            </w:r>
            <w:r w:rsidR="00644683">
              <w:rPr>
                <w:noProof/>
                <w:webHidden/>
              </w:rPr>
              <w:tab/>
            </w:r>
            <w:r w:rsidR="00644683">
              <w:rPr>
                <w:noProof/>
                <w:webHidden/>
              </w:rPr>
              <w:fldChar w:fldCharType="begin"/>
            </w:r>
            <w:r w:rsidR="00644683">
              <w:rPr>
                <w:noProof/>
                <w:webHidden/>
              </w:rPr>
              <w:instrText xml:space="preserve"> PAGEREF _Toc104818013 \h </w:instrText>
            </w:r>
            <w:r w:rsidR="00644683">
              <w:rPr>
                <w:noProof/>
                <w:webHidden/>
              </w:rPr>
            </w:r>
            <w:r w:rsidR="00644683">
              <w:rPr>
                <w:noProof/>
                <w:webHidden/>
              </w:rPr>
              <w:fldChar w:fldCharType="separate"/>
            </w:r>
            <w:r w:rsidR="00C33006">
              <w:rPr>
                <w:noProof/>
                <w:webHidden/>
              </w:rPr>
              <w:t>34</w:t>
            </w:r>
            <w:r w:rsidR="00644683">
              <w:rPr>
                <w:noProof/>
                <w:webHidden/>
              </w:rPr>
              <w:fldChar w:fldCharType="end"/>
            </w:r>
          </w:hyperlink>
        </w:p>
        <w:p w:rsidR="00644683" w:rsidRDefault="00541090">
          <w:pPr>
            <w:pStyle w:val="TOC2"/>
            <w:tabs>
              <w:tab w:val="left" w:pos="880"/>
              <w:tab w:val="right" w:leader="dot" w:pos="10308"/>
            </w:tabs>
            <w:rPr>
              <w:rFonts w:asciiTheme="minorHAnsi" w:eastAsiaTheme="minorEastAsia" w:hAnsiTheme="minorHAnsi" w:cstheme="minorBidi"/>
              <w:noProof/>
              <w:lang w:eastAsia="en-AU"/>
            </w:rPr>
          </w:pPr>
          <w:hyperlink w:anchor="_Toc104818014" w:history="1">
            <w:r w:rsidR="00644683" w:rsidRPr="00D76ED8">
              <w:rPr>
                <w:rStyle w:val="Hyperlink"/>
                <w:noProof/>
              </w:rPr>
              <w:t>5.9</w:t>
            </w:r>
            <w:r w:rsidR="00644683">
              <w:rPr>
                <w:rFonts w:asciiTheme="minorHAnsi" w:eastAsiaTheme="minorEastAsia" w:hAnsiTheme="minorHAnsi" w:cstheme="minorBidi"/>
                <w:noProof/>
                <w:lang w:eastAsia="en-AU"/>
              </w:rPr>
              <w:tab/>
            </w:r>
            <w:r w:rsidR="00644683" w:rsidRPr="00D76ED8">
              <w:rPr>
                <w:rStyle w:val="Hyperlink"/>
                <w:noProof/>
              </w:rPr>
              <w:t>Other Activities</w:t>
            </w:r>
            <w:r w:rsidR="00644683">
              <w:rPr>
                <w:noProof/>
                <w:webHidden/>
              </w:rPr>
              <w:tab/>
            </w:r>
            <w:r w:rsidR="00644683">
              <w:rPr>
                <w:noProof/>
                <w:webHidden/>
              </w:rPr>
              <w:fldChar w:fldCharType="begin"/>
            </w:r>
            <w:r w:rsidR="00644683">
              <w:rPr>
                <w:noProof/>
                <w:webHidden/>
              </w:rPr>
              <w:instrText xml:space="preserve"> PAGEREF _Toc104818014 \h </w:instrText>
            </w:r>
            <w:r w:rsidR="00644683">
              <w:rPr>
                <w:noProof/>
                <w:webHidden/>
              </w:rPr>
            </w:r>
            <w:r w:rsidR="00644683">
              <w:rPr>
                <w:noProof/>
                <w:webHidden/>
              </w:rPr>
              <w:fldChar w:fldCharType="separate"/>
            </w:r>
            <w:r w:rsidR="00C33006">
              <w:rPr>
                <w:noProof/>
                <w:webHidden/>
              </w:rPr>
              <w:t>34</w:t>
            </w:r>
            <w:r w:rsidR="00644683">
              <w:rPr>
                <w:noProof/>
                <w:webHidden/>
              </w:rPr>
              <w:fldChar w:fldCharType="end"/>
            </w:r>
          </w:hyperlink>
        </w:p>
        <w:p w:rsidR="00644683" w:rsidRDefault="00541090">
          <w:pPr>
            <w:pStyle w:val="TOC1"/>
            <w:rPr>
              <w:rFonts w:asciiTheme="minorHAnsi" w:eastAsiaTheme="minorEastAsia" w:hAnsiTheme="minorHAnsi" w:cstheme="minorBidi"/>
              <w:b w:val="0"/>
              <w:noProof/>
              <w:lang w:eastAsia="en-AU"/>
            </w:rPr>
          </w:pPr>
          <w:hyperlink w:anchor="_Toc104818015" w:history="1">
            <w:r w:rsidR="00644683" w:rsidRPr="00D76ED8">
              <w:rPr>
                <w:rStyle w:val="Hyperlink"/>
                <w:noProof/>
              </w:rPr>
              <w:t>Section 6 – Project Risk Assessment</w:t>
            </w:r>
            <w:r w:rsidR="00644683">
              <w:rPr>
                <w:noProof/>
                <w:webHidden/>
              </w:rPr>
              <w:tab/>
            </w:r>
            <w:r w:rsidR="00644683">
              <w:rPr>
                <w:noProof/>
                <w:webHidden/>
              </w:rPr>
              <w:fldChar w:fldCharType="begin"/>
            </w:r>
            <w:r w:rsidR="00644683">
              <w:rPr>
                <w:noProof/>
                <w:webHidden/>
              </w:rPr>
              <w:instrText xml:space="preserve"> PAGEREF _Toc104818015 \h </w:instrText>
            </w:r>
            <w:r w:rsidR="00644683">
              <w:rPr>
                <w:noProof/>
                <w:webHidden/>
              </w:rPr>
            </w:r>
            <w:r w:rsidR="00644683">
              <w:rPr>
                <w:noProof/>
                <w:webHidden/>
              </w:rPr>
              <w:fldChar w:fldCharType="separate"/>
            </w:r>
            <w:r w:rsidR="00C33006">
              <w:rPr>
                <w:noProof/>
                <w:webHidden/>
              </w:rPr>
              <w:t>35</w:t>
            </w:r>
            <w:r w:rsidR="00644683">
              <w:rPr>
                <w:noProof/>
                <w:webHidden/>
              </w:rPr>
              <w:fldChar w:fldCharType="end"/>
            </w:r>
          </w:hyperlink>
        </w:p>
        <w:p w:rsidR="00644683" w:rsidRDefault="00541090">
          <w:pPr>
            <w:pStyle w:val="TOC1"/>
            <w:rPr>
              <w:rFonts w:asciiTheme="minorHAnsi" w:eastAsiaTheme="minorEastAsia" w:hAnsiTheme="minorHAnsi" w:cstheme="minorBidi"/>
              <w:b w:val="0"/>
              <w:noProof/>
              <w:lang w:eastAsia="en-AU"/>
            </w:rPr>
          </w:pPr>
          <w:hyperlink w:anchor="_Toc104818016" w:history="1">
            <w:r w:rsidR="00644683" w:rsidRPr="00D76ED8">
              <w:rPr>
                <w:rStyle w:val="Hyperlink"/>
                <w:noProof/>
              </w:rPr>
              <w:t>Section 7 - Management System</w:t>
            </w:r>
            <w:r w:rsidR="00644683">
              <w:rPr>
                <w:noProof/>
                <w:webHidden/>
              </w:rPr>
              <w:tab/>
            </w:r>
            <w:r w:rsidR="00644683">
              <w:rPr>
                <w:noProof/>
                <w:webHidden/>
              </w:rPr>
              <w:fldChar w:fldCharType="begin"/>
            </w:r>
            <w:r w:rsidR="00644683">
              <w:rPr>
                <w:noProof/>
                <w:webHidden/>
              </w:rPr>
              <w:instrText xml:space="preserve"> PAGEREF _Toc104818016 \h </w:instrText>
            </w:r>
            <w:r w:rsidR="00644683">
              <w:rPr>
                <w:noProof/>
                <w:webHidden/>
              </w:rPr>
            </w:r>
            <w:r w:rsidR="00644683">
              <w:rPr>
                <w:noProof/>
                <w:webHidden/>
              </w:rPr>
              <w:fldChar w:fldCharType="separate"/>
            </w:r>
            <w:r w:rsidR="00C33006">
              <w:rPr>
                <w:noProof/>
                <w:webHidden/>
              </w:rPr>
              <w:t>36</w:t>
            </w:r>
            <w:r w:rsidR="00644683">
              <w:rPr>
                <w:noProof/>
                <w:webHidden/>
              </w:rPr>
              <w:fldChar w:fldCharType="end"/>
            </w:r>
          </w:hyperlink>
        </w:p>
        <w:p w:rsidR="00644683" w:rsidRDefault="00541090">
          <w:pPr>
            <w:pStyle w:val="TOC2"/>
            <w:tabs>
              <w:tab w:val="left" w:pos="880"/>
              <w:tab w:val="right" w:leader="dot" w:pos="10308"/>
            </w:tabs>
            <w:rPr>
              <w:rFonts w:asciiTheme="minorHAnsi" w:eastAsiaTheme="minorEastAsia" w:hAnsiTheme="minorHAnsi" w:cstheme="minorBidi"/>
              <w:noProof/>
              <w:lang w:eastAsia="en-AU"/>
            </w:rPr>
          </w:pPr>
          <w:hyperlink w:anchor="_Toc104818017" w:history="1">
            <w:r w:rsidR="00644683" w:rsidRPr="00D76ED8">
              <w:rPr>
                <w:rStyle w:val="Hyperlink"/>
                <w:noProof/>
              </w:rPr>
              <w:t>7.1</w:t>
            </w:r>
            <w:r w:rsidR="00644683">
              <w:rPr>
                <w:rFonts w:asciiTheme="minorHAnsi" w:eastAsiaTheme="minorEastAsia" w:hAnsiTheme="minorHAnsi" w:cstheme="minorBidi"/>
                <w:noProof/>
                <w:lang w:eastAsia="en-AU"/>
              </w:rPr>
              <w:tab/>
            </w:r>
            <w:r w:rsidR="00644683" w:rsidRPr="00D76ED8">
              <w:rPr>
                <w:rStyle w:val="Hyperlink"/>
                <w:noProof/>
              </w:rPr>
              <w:t>Environmental Management System</w:t>
            </w:r>
            <w:r w:rsidR="00644683">
              <w:rPr>
                <w:noProof/>
                <w:webHidden/>
              </w:rPr>
              <w:tab/>
            </w:r>
            <w:r w:rsidR="00644683">
              <w:rPr>
                <w:noProof/>
                <w:webHidden/>
              </w:rPr>
              <w:fldChar w:fldCharType="begin"/>
            </w:r>
            <w:r w:rsidR="00644683">
              <w:rPr>
                <w:noProof/>
                <w:webHidden/>
              </w:rPr>
              <w:instrText xml:space="preserve"> PAGEREF _Toc104818017 \h </w:instrText>
            </w:r>
            <w:r w:rsidR="00644683">
              <w:rPr>
                <w:noProof/>
                <w:webHidden/>
              </w:rPr>
            </w:r>
            <w:r w:rsidR="00644683">
              <w:rPr>
                <w:noProof/>
                <w:webHidden/>
              </w:rPr>
              <w:fldChar w:fldCharType="separate"/>
            </w:r>
            <w:r w:rsidR="00C33006">
              <w:rPr>
                <w:noProof/>
                <w:webHidden/>
              </w:rPr>
              <w:t>36</w:t>
            </w:r>
            <w:r w:rsidR="00644683">
              <w:rPr>
                <w:noProof/>
                <w:webHidden/>
              </w:rPr>
              <w:fldChar w:fldCharType="end"/>
            </w:r>
          </w:hyperlink>
        </w:p>
        <w:p w:rsidR="00644683" w:rsidRDefault="00541090">
          <w:pPr>
            <w:pStyle w:val="TOC3"/>
            <w:tabs>
              <w:tab w:val="left" w:pos="1320"/>
              <w:tab w:val="right" w:leader="dot" w:pos="10308"/>
            </w:tabs>
            <w:rPr>
              <w:rFonts w:asciiTheme="minorHAnsi" w:eastAsiaTheme="minorEastAsia" w:hAnsiTheme="minorHAnsi" w:cstheme="minorBidi"/>
              <w:noProof/>
              <w:lang w:eastAsia="en-AU"/>
            </w:rPr>
          </w:pPr>
          <w:hyperlink w:anchor="_Toc104818018" w:history="1">
            <w:r w:rsidR="00644683" w:rsidRPr="00D76ED8">
              <w:rPr>
                <w:rStyle w:val="Hyperlink"/>
                <w:noProof/>
              </w:rPr>
              <w:t>7.1.1</w:t>
            </w:r>
            <w:r w:rsidR="00644683">
              <w:rPr>
                <w:rFonts w:asciiTheme="minorHAnsi" w:eastAsiaTheme="minorEastAsia" w:hAnsiTheme="minorHAnsi" w:cstheme="minorBidi"/>
                <w:noProof/>
                <w:lang w:eastAsia="en-AU"/>
              </w:rPr>
              <w:tab/>
            </w:r>
            <w:r w:rsidR="00644683" w:rsidRPr="00D76ED8">
              <w:rPr>
                <w:rStyle w:val="Hyperlink"/>
                <w:noProof/>
              </w:rPr>
              <w:t>Overarching Environmental Objectives</w:t>
            </w:r>
            <w:r w:rsidR="00644683">
              <w:rPr>
                <w:noProof/>
                <w:webHidden/>
              </w:rPr>
              <w:tab/>
            </w:r>
            <w:r w:rsidR="00644683">
              <w:rPr>
                <w:noProof/>
                <w:webHidden/>
              </w:rPr>
              <w:fldChar w:fldCharType="begin"/>
            </w:r>
            <w:r w:rsidR="00644683">
              <w:rPr>
                <w:noProof/>
                <w:webHidden/>
              </w:rPr>
              <w:instrText xml:space="preserve"> PAGEREF _Toc104818018 \h </w:instrText>
            </w:r>
            <w:r w:rsidR="00644683">
              <w:rPr>
                <w:noProof/>
                <w:webHidden/>
              </w:rPr>
            </w:r>
            <w:r w:rsidR="00644683">
              <w:rPr>
                <w:noProof/>
                <w:webHidden/>
              </w:rPr>
              <w:fldChar w:fldCharType="separate"/>
            </w:r>
            <w:r w:rsidR="00C33006">
              <w:rPr>
                <w:noProof/>
                <w:webHidden/>
              </w:rPr>
              <w:t>36</w:t>
            </w:r>
            <w:r w:rsidR="00644683">
              <w:rPr>
                <w:noProof/>
                <w:webHidden/>
              </w:rPr>
              <w:fldChar w:fldCharType="end"/>
            </w:r>
          </w:hyperlink>
        </w:p>
        <w:p w:rsidR="00644683" w:rsidRDefault="00541090">
          <w:pPr>
            <w:pStyle w:val="TOC3"/>
            <w:tabs>
              <w:tab w:val="left" w:pos="1320"/>
              <w:tab w:val="right" w:leader="dot" w:pos="10308"/>
            </w:tabs>
            <w:rPr>
              <w:rFonts w:asciiTheme="minorHAnsi" w:eastAsiaTheme="minorEastAsia" w:hAnsiTheme="minorHAnsi" w:cstheme="minorBidi"/>
              <w:noProof/>
              <w:lang w:eastAsia="en-AU"/>
            </w:rPr>
          </w:pPr>
          <w:hyperlink w:anchor="_Toc104818019" w:history="1">
            <w:r w:rsidR="00644683" w:rsidRPr="00D76ED8">
              <w:rPr>
                <w:rStyle w:val="Hyperlink"/>
                <w:noProof/>
              </w:rPr>
              <w:t>7.1.2</w:t>
            </w:r>
            <w:r w:rsidR="00644683">
              <w:rPr>
                <w:rFonts w:asciiTheme="minorHAnsi" w:eastAsiaTheme="minorEastAsia" w:hAnsiTheme="minorHAnsi" w:cstheme="minorBidi"/>
                <w:noProof/>
                <w:lang w:eastAsia="en-AU"/>
              </w:rPr>
              <w:tab/>
            </w:r>
            <w:r w:rsidR="00644683" w:rsidRPr="00D76ED8">
              <w:rPr>
                <w:rStyle w:val="Hyperlink"/>
                <w:noProof/>
              </w:rPr>
              <w:t>Environmental Management Plans</w:t>
            </w:r>
            <w:r w:rsidR="00644683">
              <w:rPr>
                <w:noProof/>
                <w:webHidden/>
              </w:rPr>
              <w:tab/>
            </w:r>
            <w:r w:rsidR="00644683">
              <w:rPr>
                <w:noProof/>
                <w:webHidden/>
              </w:rPr>
              <w:fldChar w:fldCharType="begin"/>
            </w:r>
            <w:r w:rsidR="00644683">
              <w:rPr>
                <w:noProof/>
                <w:webHidden/>
              </w:rPr>
              <w:instrText xml:space="preserve"> PAGEREF _Toc104818019 \h </w:instrText>
            </w:r>
            <w:r w:rsidR="00644683">
              <w:rPr>
                <w:noProof/>
                <w:webHidden/>
              </w:rPr>
            </w:r>
            <w:r w:rsidR="00644683">
              <w:rPr>
                <w:noProof/>
                <w:webHidden/>
              </w:rPr>
              <w:fldChar w:fldCharType="separate"/>
            </w:r>
            <w:r w:rsidR="00C33006">
              <w:rPr>
                <w:noProof/>
                <w:webHidden/>
              </w:rPr>
              <w:t>36</w:t>
            </w:r>
            <w:r w:rsidR="00644683">
              <w:rPr>
                <w:noProof/>
                <w:webHidden/>
              </w:rPr>
              <w:fldChar w:fldCharType="end"/>
            </w:r>
          </w:hyperlink>
        </w:p>
        <w:p w:rsidR="00644683" w:rsidRDefault="00541090">
          <w:pPr>
            <w:pStyle w:val="TOC2"/>
            <w:tabs>
              <w:tab w:val="left" w:pos="880"/>
              <w:tab w:val="right" w:leader="dot" w:pos="10308"/>
            </w:tabs>
            <w:rPr>
              <w:rFonts w:asciiTheme="minorHAnsi" w:eastAsiaTheme="minorEastAsia" w:hAnsiTheme="minorHAnsi" w:cstheme="minorBidi"/>
              <w:noProof/>
              <w:lang w:eastAsia="en-AU"/>
            </w:rPr>
          </w:pPr>
          <w:hyperlink w:anchor="_Toc104818020" w:history="1">
            <w:r w:rsidR="00644683" w:rsidRPr="00D76ED8">
              <w:rPr>
                <w:rStyle w:val="Hyperlink"/>
                <w:noProof/>
              </w:rPr>
              <w:t>7.2</w:t>
            </w:r>
            <w:r w:rsidR="00644683">
              <w:rPr>
                <w:rFonts w:asciiTheme="minorHAnsi" w:eastAsiaTheme="minorEastAsia" w:hAnsiTheme="minorHAnsi" w:cstheme="minorBidi"/>
                <w:noProof/>
                <w:lang w:eastAsia="en-AU"/>
              </w:rPr>
              <w:tab/>
            </w:r>
            <w:r w:rsidR="00644683" w:rsidRPr="00D76ED8">
              <w:rPr>
                <w:rStyle w:val="Hyperlink"/>
                <w:noProof/>
              </w:rPr>
              <w:t>Decision Framework</w:t>
            </w:r>
            <w:r w:rsidR="00644683">
              <w:rPr>
                <w:noProof/>
                <w:webHidden/>
              </w:rPr>
              <w:tab/>
            </w:r>
            <w:r w:rsidR="00644683">
              <w:rPr>
                <w:noProof/>
                <w:webHidden/>
              </w:rPr>
              <w:fldChar w:fldCharType="begin"/>
            </w:r>
            <w:r w:rsidR="00644683">
              <w:rPr>
                <w:noProof/>
                <w:webHidden/>
              </w:rPr>
              <w:instrText xml:space="preserve"> PAGEREF _Toc104818020 \h </w:instrText>
            </w:r>
            <w:r w:rsidR="00644683">
              <w:rPr>
                <w:noProof/>
                <w:webHidden/>
              </w:rPr>
            </w:r>
            <w:r w:rsidR="00644683">
              <w:rPr>
                <w:noProof/>
                <w:webHidden/>
              </w:rPr>
              <w:fldChar w:fldCharType="separate"/>
            </w:r>
            <w:r w:rsidR="00C33006">
              <w:rPr>
                <w:noProof/>
                <w:webHidden/>
              </w:rPr>
              <w:t>36</w:t>
            </w:r>
            <w:r w:rsidR="00644683">
              <w:rPr>
                <w:noProof/>
                <w:webHidden/>
              </w:rPr>
              <w:fldChar w:fldCharType="end"/>
            </w:r>
          </w:hyperlink>
        </w:p>
        <w:p w:rsidR="00644683" w:rsidRDefault="00541090">
          <w:pPr>
            <w:pStyle w:val="TOC1"/>
            <w:rPr>
              <w:rFonts w:asciiTheme="minorHAnsi" w:eastAsiaTheme="minorEastAsia" w:hAnsiTheme="minorHAnsi" w:cstheme="minorBidi"/>
              <w:b w:val="0"/>
              <w:noProof/>
              <w:lang w:eastAsia="en-AU"/>
            </w:rPr>
          </w:pPr>
          <w:hyperlink w:anchor="_Toc104818021" w:history="1">
            <w:r w:rsidR="00644683" w:rsidRPr="00D76ED8">
              <w:rPr>
                <w:rStyle w:val="Hyperlink"/>
                <w:noProof/>
              </w:rPr>
              <w:t>Section 8 –Closure Planning</w:t>
            </w:r>
            <w:r w:rsidR="00644683">
              <w:rPr>
                <w:noProof/>
                <w:webHidden/>
              </w:rPr>
              <w:tab/>
            </w:r>
            <w:r w:rsidR="00644683">
              <w:rPr>
                <w:noProof/>
                <w:webHidden/>
              </w:rPr>
              <w:fldChar w:fldCharType="begin"/>
            </w:r>
            <w:r w:rsidR="00644683">
              <w:rPr>
                <w:noProof/>
                <w:webHidden/>
              </w:rPr>
              <w:instrText xml:space="preserve"> PAGEREF _Toc104818021 \h </w:instrText>
            </w:r>
            <w:r w:rsidR="00644683">
              <w:rPr>
                <w:noProof/>
                <w:webHidden/>
              </w:rPr>
            </w:r>
            <w:r w:rsidR="00644683">
              <w:rPr>
                <w:noProof/>
                <w:webHidden/>
              </w:rPr>
              <w:fldChar w:fldCharType="separate"/>
            </w:r>
            <w:r w:rsidR="00C33006">
              <w:rPr>
                <w:noProof/>
                <w:webHidden/>
              </w:rPr>
              <w:t>37</w:t>
            </w:r>
            <w:r w:rsidR="00644683">
              <w:rPr>
                <w:noProof/>
                <w:webHidden/>
              </w:rPr>
              <w:fldChar w:fldCharType="end"/>
            </w:r>
          </w:hyperlink>
        </w:p>
        <w:p w:rsidR="00644683" w:rsidRDefault="00541090">
          <w:pPr>
            <w:pStyle w:val="TOC2"/>
            <w:tabs>
              <w:tab w:val="left" w:pos="880"/>
              <w:tab w:val="right" w:leader="dot" w:pos="10308"/>
            </w:tabs>
            <w:rPr>
              <w:rFonts w:asciiTheme="minorHAnsi" w:eastAsiaTheme="minorEastAsia" w:hAnsiTheme="minorHAnsi" w:cstheme="minorBidi"/>
              <w:noProof/>
              <w:lang w:eastAsia="en-AU"/>
            </w:rPr>
          </w:pPr>
          <w:hyperlink w:anchor="_Toc104818022" w:history="1">
            <w:r w:rsidR="00644683" w:rsidRPr="00D76ED8">
              <w:rPr>
                <w:rStyle w:val="Hyperlink"/>
                <w:noProof/>
              </w:rPr>
              <w:t>8.1</w:t>
            </w:r>
            <w:r w:rsidR="00644683">
              <w:rPr>
                <w:rFonts w:asciiTheme="minorHAnsi" w:eastAsiaTheme="minorEastAsia" w:hAnsiTheme="minorHAnsi" w:cstheme="minorBidi"/>
                <w:noProof/>
                <w:lang w:eastAsia="en-AU"/>
              </w:rPr>
              <w:tab/>
            </w:r>
            <w:r w:rsidR="00644683" w:rsidRPr="00D76ED8">
              <w:rPr>
                <w:rStyle w:val="Hyperlink"/>
                <w:noProof/>
              </w:rPr>
              <w:t>Conceptual Closure Plan</w:t>
            </w:r>
            <w:r w:rsidR="00644683">
              <w:rPr>
                <w:noProof/>
                <w:webHidden/>
              </w:rPr>
              <w:tab/>
            </w:r>
            <w:r w:rsidR="00644683">
              <w:rPr>
                <w:noProof/>
                <w:webHidden/>
              </w:rPr>
              <w:fldChar w:fldCharType="begin"/>
            </w:r>
            <w:r w:rsidR="00644683">
              <w:rPr>
                <w:noProof/>
                <w:webHidden/>
              </w:rPr>
              <w:instrText xml:space="preserve"> PAGEREF _Toc104818022 \h </w:instrText>
            </w:r>
            <w:r w:rsidR="00644683">
              <w:rPr>
                <w:noProof/>
                <w:webHidden/>
              </w:rPr>
            </w:r>
            <w:r w:rsidR="00644683">
              <w:rPr>
                <w:noProof/>
                <w:webHidden/>
              </w:rPr>
              <w:fldChar w:fldCharType="separate"/>
            </w:r>
            <w:r w:rsidR="00C33006">
              <w:rPr>
                <w:noProof/>
                <w:webHidden/>
              </w:rPr>
              <w:t>37</w:t>
            </w:r>
            <w:r w:rsidR="00644683">
              <w:rPr>
                <w:noProof/>
                <w:webHidden/>
              </w:rPr>
              <w:fldChar w:fldCharType="end"/>
            </w:r>
          </w:hyperlink>
        </w:p>
        <w:p w:rsidR="00644683" w:rsidRDefault="00541090">
          <w:pPr>
            <w:pStyle w:val="TOC1"/>
            <w:rPr>
              <w:rFonts w:asciiTheme="minorHAnsi" w:eastAsiaTheme="minorEastAsia" w:hAnsiTheme="minorHAnsi" w:cstheme="minorBidi"/>
              <w:b w:val="0"/>
              <w:noProof/>
              <w:lang w:eastAsia="en-AU"/>
            </w:rPr>
          </w:pPr>
          <w:hyperlink w:anchor="_Toc104818023" w:history="1">
            <w:r w:rsidR="00644683" w:rsidRPr="00D76ED8">
              <w:rPr>
                <w:rStyle w:val="Hyperlink"/>
                <w:noProof/>
              </w:rPr>
              <w:t>Section 9 – Security</w:t>
            </w:r>
            <w:r w:rsidR="00644683">
              <w:rPr>
                <w:noProof/>
                <w:webHidden/>
              </w:rPr>
              <w:tab/>
            </w:r>
            <w:r w:rsidR="00644683">
              <w:rPr>
                <w:noProof/>
                <w:webHidden/>
              </w:rPr>
              <w:fldChar w:fldCharType="begin"/>
            </w:r>
            <w:r w:rsidR="00644683">
              <w:rPr>
                <w:noProof/>
                <w:webHidden/>
              </w:rPr>
              <w:instrText xml:space="preserve"> PAGEREF _Toc104818023 \h </w:instrText>
            </w:r>
            <w:r w:rsidR="00644683">
              <w:rPr>
                <w:noProof/>
                <w:webHidden/>
              </w:rPr>
            </w:r>
            <w:r w:rsidR="00644683">
              <w:rPr>
                <w:noProof/>
                <w:webHidden/>
              </w:rPr>
              <w:fldChar w:fldCharType="separate"/>
            </w:r>
            <w:r w:rsidR="00C33006">
              <w:rPr>
                <w:noProof/>
                <w:webHidden/>
              </w:rPr>
              <w:t>38</w:t>
            </w:r>
            <w:r w:rsidR="00644683">
              <w:rPr>
                <w:noProof/>
                <w:webHidden/>
              </w:rPr>
              <w:fldChar w:fldCharType="end"/>
            </w:r>
          </w:hyperlink>
        </w:p>
        <w:p w:rsidR="00644683" w:rsidRDefault="00541090">
          <w:pPr>
            <w:pStyle w:val="TOC1"/>
            <w:rPr>
              <w:rFonts w:asciiTheme="minorHAnsi" w:eastAsiaTheme="minorEastAsia" w:hAnsiTheme="minorHAnsi" w:cstheme="minorBidi"/>
              <w:b w:val="0"/>
              <w:noProof/>
              <w:lang w:eastAsia="en-AU"/>
            </w:rPr>
          </w:pPr>
          <w:hyperlink w:anchor="_Toc104818024" w:history="1">
            <w:r w:rsidR="00644683" w:rsidRPr="00D76ED8">
              <w:rPr>
                <w:rStyle w:val="Hyperlink"/>
                <w:noProof/>
              </w:rPr>
              <w:t>Glossary and Acronyms</w:t>
            </w:r>
            <w:r w:rsidR="00644683">
              <w:rPr>
                <w:noProof/>
                <w:webHidden/>
              </w:rPr>
              <w:tab/>
            </w:r>
            <w:r w:rsidR="00644683">
              <w:rPr>
                <w:noProof/>
                <w:webHidden/>
              </w:rPr>
              <w:fldChar w:fldCharType="begin"/>
            </w:r>
            <w:r w:rsidR="00644683">
              <w:rPr>
                <w:noProof/>
                <w:webHidden/>
              </w:rPr>
              <w:instrText xml:space="preserve"> PAGEREF _Toc104818024 \h </w:instrText>
            </w:r>
            <w:r w:rsidR="00644683">
              <w:rPr>
                <w:noProof/>
                <w:webHidden/>
              </w:rPr>
            </w:r>
            <w:r w:rsidR="00644683">
              <w:rPr>
                <w:noProof/>
                <w:webHidden/>
              </w:rPr>
              <w:fldChar w:fldCharType="separate"/>
            </w:r>
            <w:r w:rsidR="00C33006">
              <w:rPr>
                <w:noProof/>
                <w:webHidden/>
              </w:rPr>
              <w:t>39</w:t>
            </w:r>
            <w:r w:rsidR="00644683">
              <w:rPr>
                <w:noProof/>
                <w:webHidden/>
              </w:rPr>
              <w:fldChar w:fldCharType="end"/>
            </w:r>
          </w:hyperlink>
        </w:p>
        <w:p w:rsidR="006C34E1" w:rsidRDefault="005544CB" w:rsidP="00FD4F99">
          <w:pPr>
            <w:spacing w:before="40" w:after="40"/>
            <w:rPr>
              <w:b/>
              <w:bCs/>
              <w:noProof/>
            </w:rPr>
          </w:pPr>
          <w:r>
            <w:rPr>
              <w:b/>
              <w:bCs/>
              <w:noProof/>
            </w:rPr>
            <w:fldChar w:fldCharType="end"/>
          </w:r>
        </w:p>
      </w:sdtContent>
    </w:sdt>
    <w:p w:rsidR="006C34E1" w:rsidRDefault="006C34E1" w:rsidP="006C34E1">
      <w:pPr>
        <w:sectPr w:rsidR="006C34E1" w:rsidSect="006C34E1">
          <w:headerReference w:type="default" r:id="rId9"/>
          <w:footerReference w:type="default" r:id="rId10"/>
          <w:headerReference w:type="first" r:id="rId11"/>
          <w:footerReference w:type="first" r:id="rId12"/>
          <w:pgSz w:w="11906" w:h="16838" w:code="9"/>
          <w:pgMar w:top="794" w:right="794" w:bottom="794" w:left="794" w:header="794" w:footer="502" w:gutter="0"/>
          <w:cols w:space="708"/>
          <w:titlePg/>
          <w:docGrid w:linePitch="360"/>
        </w:sectPr>
      </w:pPr>
    </w:p>
    <w:p w:rsidR="00960343" w:rsidRDefault="00960343" w:rsidP="00960343">
      <w:pPr>
        <w:pStyle w:val="Heading1"/>
        <w:numPr>
          <w:ilvl w:val="0"/>
          <w:numId w:val="0"/>
        </w:numPr>
        <w:rPr>
          <w:color w:val="auto"/>
        </w:rPr>
      </w:pPr>
      <w:bookmarkStart w:id="1" w:name="_Toc104817989"/>
      <w:r w:rsidRPr="00960343">
        <w:rPr>
          <w:color w:val="auto"/>
        </w:rPr>
        <w:lastRenderedPageBreak/>
        <w:t>How to use this template</w:t>
      </w:r>
      <w:bookmarkEnd w:id="1"/>
    </w:p>
    <w:p w:rsidR="00B116A6" w:rsidRPr="00F16B4D" w:rsidRDefault="00B116A6" w:rsidP="00B116A6">
      <w:pPr>
        <w:rPr>
          <w:b/>
        </w:rPr>
      </w:pPr>
      <w:r w:rsidRPr="00F16B4D">
        <w:t xml:space="preserve">A Mining Management Plan (MMP) is required </w:t>
      </w:r>
      <w:r w:rsidR="00A06730">
        <w:t xml:space="preserve">by </w:t>
      </w:r>
      <w:r w:rsidRPr="00F16B4D">
        <w:t xml:space="preserve">Section 40 of the </w:t>
      </w:r>
      <w:r w:rsidRPr="00F16B4D">
        <w:rPr>
          <w:i/>
        </w:rPr>
        <w:t xml:space="preserve">Mining Management Act 2001 </w:t>
      </w:r>
      <w:r w:rsidRPr="00F16B4D">
        <w:t>(the MMA).</w:t>
      </w:r>
    </w:p>
    <w:p w:rsidR="004F3031" w:rsidRPr="00F16B4D" w:rsidRDefault="004F3031" w:rsidP="004F3031">
      <w:pPr>
        <w:rPr>
          <w:rFonts w:eastAsia="Times New Roman"/>
        </w:rPr>
      </w:pPr>
      <w:r w:rsidRPr="00F16B4D">
        <w:rPr>
          <w:rFonts w:eastAsia="Times New Roman"/>
        </w:rPr>
        <w:t>The purpose of the MMP is to:</w:t>
      </w:r>
    </w:p>
    <w:p w:rsidR="00C522D2" w:rsidRDefault="004F3031" w:rsidP="00B31B95">
      <w:pPr>
        <w:pStyle w:val="ListParagraph"/>
        <w:numPr>
          <w:ilvl w:val="0"/>
          <w:numId w:val="14"/>
        </w:numPr>
        <w:rPr>
          <w:rFonts w:eastAsia="Times New Roman"/>
        </w:rPr>
      </w:pPr>
      <w:r w:rsidRPr="00B81D56">
        <w:rPr>
          <w:rFonts w:eastAsia="Times New Roman"/>
        </w:rPr>
        <w:t>de</w:t>
      </w:r>
      <w:r w:rsidR="002B4399">
        <w:rPr>
          <w:rFonts w:eastAsia="Times New Roman"/>
        </w:rPr>
        <w:t>tail</w:t>
      </w:r>
      <w:r w:rsidRPr="00B81D56">
        <w:rPr>
          <w:rFonts w:eastAsia="Times New Roman"/>
        </w:rPr>
        <w:t xml:space="preserve"> the management of the mining operation</w:t>
      </w:r>
    </w:p>
    <w:p w:rsidR="00C522D2" w:rsidRDefault="004F3031" w:rsidP="00B31B95">
      <w:pPr>
        <w:pStyle w:val="ListParagraph"/>
        <w:numPr>
          <w:ilvl w:val="0"/>
          <w:numId w:val="14"/>
        </w:numPr>
        <w:rPr>
          <w:rFonts w:eastAsia="Times New Roman"/>
        </w:rPr>
      </w:pPr>
      <w:r w:rsidRPr="00B81D56">
        <w:rPr>
          <w:rFonts w:eastAsia="Times New Roman"/>
        </w:rPr>
        <w:t xml:space="preserve">identify </w:t>
      </w:r>
      <w:r>
        <w:rPr>
          <w:rFonts w:eastAsia="Times New Roman"/>
        </w:rPr>
        <w:t xml:space="preserve">and document </w:t>
      </w:r>
      <w:r w:rsidRPr="00B81D56">
        <w:rPr>
          <w:rFonts w:eastAsia="Times New Roman"/>
        </w:rPr>
        <w:t>the key environmental risks associated with the operation</w:t>
      </w:r>
    </w:p>
    <w:p w:rsidR="00C522D2" w:rsidRDefault="004F3031" w:rsidP="00B31B95">
      <w:pPr>
        <w:pStyle w:val="ListParagraph"/>
        <w:numPr>
          <w:ilvl w:val="0"/>
          <w:numId w:val="14"/>
        </w:numPr>
        <w:rPr>
          <w:rFonts w:eastAsia="Times New Roman"/>
        </w:rPr>
      </w:pPr>
      <w:r w:rsidRPr="00B81D56">
        <w:rPr>
          <w:rFonts w:eastAsia="Times New Roman"/>
        </w:rPr>
        <w:t xml:space="preserve">demonstrate </w:t>
      </w:r>
      <w:r w:rsidR="00C06869">
        <w:rPr>
          <w:rFonts w:eastAsia="Times New Roman"/>
        </w:rPr>
        <w:t>consideration of and proposed mitigation for the risks</w:t>
      </w:r>
      <w:r w:rsidR="00C06869" w:rsidRPr="00B81D56" w:rsidDel="00C06869">
        <w:rPr>
          <w:rFonts w:eastAsia="Times New Roman"/>
        </w:rPr>
        <w:t xml:space="preserve"> </w:t>
      </w:r>
    </w:p>
    <w:p w:rsidR="00C522D2" w:rsidRDefault="004F3031" w:rsidP="00B31B95">
      <w:pPr>
        <w:pStyle w:val="ListParagraph"/>
        <w:numPr>
          <w:ilvl w:val="0"/>
          <w:numId w:val="14"/>
        </w:numPr>
        <w:rPr>
          <w:rFonts w:eastAsia="Times New Roman"/>
        </w:rPr>
      </w:pPr>
      <w:r w:rsidRPr="00B81D56">
        <w:rPr>
          <w:rFonts w:eastAsia="Times New Roman"/>
        </w:rPr>
        <w:t xml:space="preserve">meet the requirements of the MMA. </w:t>
      </w:r>
    </w:p>
    <w:p w:rsidR="00690260" w:rsidRPr="004F3031" w:rsidRDefault="00B116A6" w:rsidP="004F3031">
      <w:pPr>
        <w:rPr>
          <w:b/>
        </w:rPr>
      </w:pPr>
      <w:r w:rsidRPr="00F16B4D">
        <w:t xml:space="preserve">This MMP template has been developed to provide the </w:t>
      </w:r>
      <w:r w:rsidR="00157FFA">
        <w:t>Proponent</w:t>
      </w:r>
      <w:r>
        <w:t>/</w:t>
      </w:r>
      <w:r w:rsidR="00157FFA">
        <w:t>O</w:t>
      </w:r>
      <w:r w:rsidRPr="00F16B4D">
        <w:t>perator and the department with an</w:t>
      </w:r>
      <w:r w:rsidR="00157FFA">
        <w:t xml:space="preserve"> easy to use </w:t>
      </w:r>
      <w:r w:rsidRPr="00F16B4D">
        <w:t xml:space="preserve">document to </w:t>
      </w:r>
      <w:r w:rsidR="00157FFA">
        <w:t>address</w:t>
      </w:r>
      <w:r w:rsidRPr="00F16B4D">
        <w:t xml:space="preserve"> MMP requirements and streamline assessment</w:t>
      </w:r>
      <w:r w:rsidR="004F3031">
        <w:t xml:space="preserve"> under the MMA</w:t>
      </w:r>
      <w:r w:rsidRPr="00F16B4D">
        <w:t>. The MMP must be appropriate to the operation</w:t>
      </w:r>
      <w:r w:rsidR="004F3031">
        <w:t xml:space="preserve"> and this template </w:t>
      </w:r>
      <w:r>
        <w:t xml:space="preserve">allows for </w:t>
      </w:r>
      <w:r w:rsidR="004F3031">
        <w:t xml:space="preserve">inclusion of </w:t>
      </w:r>
      <w:r>
        <w:t xml:space="preserve">detail </w:t>
      </w:r>
      <w:r w:rsidR="004F3031">
        <w:t xml:space="preserve">for </w:t>
      </w:r>
      <w:r>
        <w:t>the</w:t>
      </w:r>
      <w:r w:rsidR="00C06869">
        <w:t xml:space="preserve"> various stages of</w:t>
      </w:r>
      <w:r>
        <w:t xml:space="preserve"> </w:t>
      </w:r>
      <w:r w:rsidRPr="00F16B4D">
        <w:t>life of mine</w:t>
      </w:r>
      <w:r w:rsidR="00C06869">
        <w:t xml:space="preserve"> (LOM)</w:t>
      </w:r>
      <w:r>
        <w:t>, at level commensurate with the length and risks of the project at the time of submission.</w:t>
      </w:r>
      <w:r w:rsidR="00A46011">
        <w:t xml:space="preserve"> </w:t>
      </w:r>
    </w:p>
    <w:p w:rsidR="00C06869" w:rsidRDefault="00B116A6" w:rsidP="00A54378">
      <w:r w:rsidRPr="00F16B4D">
        <w:t xml:space="preserve">While the MMP is a regulatory requirement, it is also the Authorised Operator’s key </w:t>
      </w:r>
      <w:r w:rsidR="004F3031">
        <w:t xml:space="preserve">reference </w:t>
      </w:r>
      <w:r w:rsidRPr="00F16B4D">
        <w:t xml:space="preserve">to the approved disturbance on the </w:t>
      </w:r>
      <w:r w:rsidR="006735D2">
        <w:t xml:space="preserve">mine </w:t>
      </w:r>
      <w:r w:rsidRPr="00F16B4D">
        <w:t>site and the management of the activity to</w:t>
      </w:r>
      <w:r w:rsidR="000B3F73">
        <w:t xml:space="preserve"> </w:t>
      </w:r>
      <w:r w:rsidRPr="00F16B4D">
        <w:t xml:space="preserve">limit </w:t>
      </w:r>
      <w:r w:rsidR="007206D2">
        <w:t xml:space="preserve">the </w:t>
      </w:r>
      <w:r w:rsidR="000B3F73">
        <w:t xml:space="preserve">environmental </w:t>
      </w:r>
      <w:r w:rsidRPr="00F16B4D">
        <w:t>impact</w:t>
      </w:r>
      <w:r w:rsidR="000B3F73">
        <w:t xml:space="preserve"> of mining</w:t>
      </w:r>
      <w:r w:rsidR="007206D2">
        <w:t xml:space="preserve">. </w:t>
      </w:r>
    </w:p>
    <w:p w:rsidR="00960343" w:rsidRDefault="00960343" w:rsidP="00960343">
      <w:r>
        <w:t>This template:</w:t>
      </w:r>
    </w:p>
    <w:p w:rsidR="00C522D2" w:rsidRDefault="006735D2" w:rsidP="00862FFC">
      <w:pPr>
        <w:pStyle w:val="ListParagraph"/>
        <w:numPr>
          <w:ilvl w:val="0"/>
          <w:numId w:val="37"/>
        </w:numPr>
      </w:pPr>
      <w:r>
        <w:t xml:space="preserve">provides a format for documenting </w:t>
      </w:r>
      <w:r w:rsidR="00D341DA">
        <w:t xml:space="preserve">critical information </w:t>
      </w:r>
      <w:r>
        <w:t xml:space="preserve">required in </w:t>
      </w:r>
      <w:r w:rsidR="000B3F73">
        <w:t xml:space="preserve">a </w:t>
      </w:r>
      <w:r>
        <w:t xml:space="preserve">MMP for </w:t>
      </w:r>
      <w:r w:rsidR="00D341DA">
        <w:t xml:space="preserve">large mining projects </w:t>
      </w:r>
      <w:r>
        <w:t>requiring</w:t>
      </w:r>
      <w:r w:rsidR="00D341DA">
        <w:t xml:space="preserve"> approval and authorisation under the MMA</w:t>
      </w:r>
    </w:p>
    <w:p w:rsidR="00C522D2" w:rsidRDefault="000B3F73" w:rsidP="00862FFC">
      <w:pPr>
        <w:pStyle w:val="ListParagraph"/>
        <w:numPr>
          <w:ilvl w:val="0"/>
          <w:numId w:val="37"/>
        </w:numPr>
      </w:pPr>
      <w:r w:rsidRPr="00F16B4D">
        <w:t>is not prescriptive</w:t>
      </w:r>
      <w:r>
        <w:t xml:space="preserve">. This document can be </w:t>
      </w:r>
      <w:r w:rsidRPr="00F16B4D">
        <w:t>edit</w:t>
      </w:r>
      <w:r>
        <w:t>ed</w:t>
      </w:r>
      <w:r w:rsidRPr="00F16B4D">
        <w:t xml:space="preserve"> to ensure all relevant information</w:t>
      </w:r>
      <w:r>
        <w:t xml:space="preserve"> is provided for assessment of the </w:t>
      </w:r>
      <w:r w:rsidRPr="00F16B4D">
        <w:t>specific project</w:t>
      </w:r>
    </w:p>
    <w:p w:rsidR="00C522D2" w:rsidRDefault="00D341DA" w:rsidP="00862FFC">
      <w:pPr>
        <w:pStyle w:val="ListParagraph"/>
        <w:numPr>
          <w:ilvl w:val="0"/>
          <w:numId w:val="37"/>
        </w:numPr>
      </w:pPr>
      <w:r w:rsidRPr="00D341DA">
        <w:t>has been developed for use by operators</w:t>
      </w:r>
      <w:r w:rsidR="007206D2">
        <w:t xml:space="preserve">/proponents </w:t>
      </w:r>
      <w:r w:rsidRPr="00D341DA">
        <w:t>with a view to generating a concise Mining Management Plan (MMP</w:t>
      </w:r>
      <w:r w:rsidR="006735D2">
        <w:t>)</w:t>
      </w:r>
    </w:p>
    <w:p w:rsidR="00C522D2" w:rsidRDefault="00C06869" w:rsidP="00862FFC">
      <w:pPr>
        <w:pStyle w:val="ListParagraph"/>
        <w:numPr>
          <w:ilvl w:val="0"/>
          <w:numId w:val="37"/>
        </w:numPr>
      </w:pPr>
      <w:r>
        <w:t xml:space="preserve">supports the development of a MMP that can be made public (with the exclusion of </w:t>
      </w:r>
      <w:r w:rsidR="00F6497D">
        <w:t>confidential information</w:t>
      </w:r>
      <w:r>
        <w:t>)</w:t>
      </w:r>
      <w:r w:rsidR="007206D2">
        <w:t>. It is suggested that</w:t>
      </w:r>
      <w:r w:rsidR="00A46011">
        <w:t xml:space="preserve"> </w:t>
      </w:r>
      <w:r>
        <w:t xml:space="preserve">potential commercial in confidence </w:t>
      </w:r>
      <w:r w:rsidR="007206D2">
        <w:t xml:space="preserve">information be </w:t>
      </w:r>
      <w:r>
        <w:t>restricted to appendices</w:t>
      </w:r>
      <w:r w:rsidR="007206D2">
        <w:t xml:space="preserve"> which </w:t>
      </w:r>
      <w:r w:rsidR="00684552">
        <w:t xml:space="preserve">may be more easily removed from the document </w:t>
      </w:r>
      <w:r w:rsidR="001A2BD2">
        <w:t>to be made public.</w:t>
      </w:r>
    </w:p>
    <w:p w:rsidR="00C522D2" w:rsidRDefault="007206D2" w:rsidP="00862FFC">
      <w:pPr>
        <w:pStyle w:val="ListParagraph"/>
        <w:numPr>
          <w:ilvl w:val="0"/>
          <w:numId w:val="37"/>
        </w:numPr>
      </w:pPr>
      <w:r>
        <w:t xml:space="preserve">is </w:t>
      </w:r>
      <w:r w:rsidR="00A84BAD">
        <w:t xml:space="preserve">supported </w:t>
      </w:r>
      <w:r>
        <w:t>by</w:t>
      </w:r>
      <w:r w:rsidR="00A46011">
        <w:t xml:space="preserve"> </w:t>
      </w:r>
      <w:r w:rsidR="006735D2">
        <w:t xml:space="preserve">the </w:t>
      </w:r>
      <w:r w:rsidR="006735D2" w:rsidRPr="00A06730">
        <w:rPr>
          <w:i/>
        </w:rPr>
        <w:t>Mining Project Mining Management Plan Content Guide</w:t>
      </w:r>
      <w:r>
        <w:t xml:space="preserve"> which explains why information is required and provides guidance on how to present the information required of MMPs submitted for assessment under the MMA</w:t>
      </w:r>
      <w:r w:rsidR="00A06730" w:rsidRPr="00A06730">
        <w:t>.</w:t>
      </w:r>
    </w:p>
    <w:p w:rsidR="00960343" w:rsidRPr="00960343" w:rsidRDefault="00960343" w:rsidP="00960343"/>
    <w:p w:rsidR="00C522D2" w:rsidRDefault="00A8362A">
      <w:pPr>
        <w:pStyle w:val="Heading1"/>
        <w:numPr>
          <w:ilvl w:val="0"/>
          <w:numId w:val="12"/>
        </w:numPr>
        <w:ind w:left="0"/>
        <w:rPr>
          <w:color w:val="FFFFFF" w:themeColor="background1"/>
        </w:rPr>
      </w:pPr>
      <w:bookmarkStart w:id="2" w:name="_Toc104817990"/>
      <w:r>
        <w:lastRenderedPageBreak/>
        <w:t xml:space="preserve">Section 1 – </w:t>
      </w:r>
      <w:r w:rsidR="00412D36">
        <w:t>Application for Authorisation</w:t>
      </w:r>
      <w:bookmarkEnd w:id="2"/>
    </w:p>
    <w:p w:rsidR="00A8362A" w:rsidRDefault="00A8362A" w:rsidP="00354085">
      <w:pPr>
        <w:pStyle w:val="Heading2"/>
      </w:pPr>
      <w:bookmarkStart w:id="3" w:name="_Toc104817991"/>
      <w:r>
        <w:t xml:space="preserve">Operator </w:t>
      </w:r>
      <w:r w:rsidR="00CE5C46">
        <w:t>D</w:t>
      </w:r>
      <w:r>
        <w:t>etails</w:t>
      </w:r>
      <w:bookmarkEnd w:id="3"/>
    </w:p>
    <w:p w:rsidR="00991BAD" w:rsidRPr="00991BAD" w:rsidRDefault="00991BAD" w:rsidP="00991BAD">
      <w:r>
        <w:t xml:space="preserve">Key information about the entity making an application for authorisation under the </w:t>
      </w:r>
      <w:r w:rsidRPr="00991BAD">
        <w:t>MMA</w:t>
      </w:r>
      <w:r>
        <w:t>.</w:t>
      </w:r>
    </w:p>
    <w:tbl>
      <w:tblPr>
        <w:tblStyle w:val="TableGrid1"/>
        <w:tblW w:w="10342" w:type="dxa"/>
        <w:jc w:val="center"/>
        <w:tblLook w:val="04A0" w:firstRow="1" w:lastRow="0" w:firstColumn="1" w:lastColumn="0" w:noHBand="0" w:noVBand="1"/>
      </w:tblPr>
      <w:tblGrid>
        <w:gridCol w:w="3357"/>
        <w:gridCol w:w="2703"/>
        <w:gridCol w:w="1117"/>
        <w:gridCol w:w="3165"/>
      </w:tblGrid>
      <w:tr w:rsidR="00955FE2" w:rsidRPr="00955FE2" w:rsidTr="00CA5111">
        <w:trPr>
          <w:trHeight w:val="334"/>
          <w:tblHeader/>
          <w:jc w:val="center"/>
        </w:trPr>
        <w:tc>
          <w:tcPr>
            <w:tcW w:w="10342" w:type="dxa"/>
            <w:gridSpan w:val="4"/>
            <w:shd w:val="clear" w:color="auto" w:fill="002060"/>
          </w:tcPr>
          <w:p w:rsidR="00942BCF" w:rsidRPr="00955FE2" w:rsidRDefault="00942BCF" w:rsidP="00AC2B2D">
            <w:pPr>
              <w:rPr>
                <w:color w:val="FFFFFF" w:themeColor="background1"/>
              </w:rPr>
            </w:pPr>
            <w:r w:rsidRPr="00955FE2">
              <w:rPr>
                <w:color w:val="FFFFFF" w:themeColor="background1"/>
              </w:rPr>
              <w:t>Table 1.1.1</w:t>
            </w:r>
          </w:p>
        </w:tc>
      </w:tr>
      <w:tr w:rsidR="00923187" w:rsidRPr="00AC1C1B" w:rsidTr="009038E6">
        <w:trPr>
          <w:cantSplit/>
          <w:tblHeader/>
          <w:jc w:val="center"/>
        </w:trPr>
        <w:tc>
          <w:tcPr>
            <w:tcW w:w="3379" w:type="dxa"/>
            <w:shd w:val="clear" w:color="auto" w:fill="D9D9D9" w:themeFill="background1" w:themeFillShade="D9"/>
          </w:tcPr>
          <w:p w:rsidR="00923187" w:rsidRPr="00AC2B2D" w:rsidRDefault="00923187">
            <w:r w:rsidRPr="00AC2B2D">
              <w:t>Operator Name</w:t>
            </w:r>
          </w:p>
          <w:p w:rsidR="00923187" w:rsidRPr="00AC2B2D" w:rsidRDefault="00923187">
            <w:r w:rsidRPr="00AC2B2D">
              <w:t>Use ASIC-ABR registered name (if a company), or name of the applicant</w:t>
            </w:r>
          </w:p>
        </w:tc>
        <w:tc>
          <w:tcPr>
            <w:tcW w:w="6963" w:type="dxa"/>
            <w:gridSpan w:val="3"/>
          </w:tcPr>
          <w:p w:rsidR="00923187" w:rsidRPr="00AC2B2D" w:rsidRDefault="00923187"/>
        </w:tc>
      </w:tr>
      <w:tr w:rsidR="00923187" w:rsidRPr="00AC1C1B" w:rsidTr="00F03BF0">
        <w:trPr>
          <w:cantSplit/>
          <w:tblHeader/>
          <w:jc w:val="center"/>
        </w:trPr>
        <w:tc>
          <w:tcPr>
            <w:tcW w:w="3379" w:type="dxa"/>
            <w:shd w:val="clear" w:color="auto" w:fill="D9D9D9" w:themeFill="background1" w:themeFillShade="D9"/>
          </w:tcPr>
          <w:p w:rsidR="00923187" w:rsidRPr="00AC2B2D" w:rsidRDefault="00923187">
            <w:r w:rsidRPr="00AC2B2D">
              <w:t>ACN</w:t>
            </w:r>
          </w:p>
        </w:tc>
        <w:tc>
          <w:tcPr>
            <w:tcW w:w="2729" w:type="dxa"/>
          </w:tcPr>
          <w:p w:rsidR="00923187" w:rsidRPr="00AC2B2D" w:rsidRDefault="00923187"/>
        </w:tc>
        <w:tc>
          <w:tcPr>
            <w:tcW w:w="1039" w:type="dxa"/>
            <w:shd w:val="clear" w:color="auto" w:fill="D9D9D9" w:themeFill="background1" w:themeFillShade="D9"/>
          </w:tcPr>
          <w:p w:rsidR="00923187" w:rsidRPr="00AC2B2D" w:rsidRDefault="00923187">
            <w:r w:rsidRPr="00AC2B2D">
              <w:t>ABN</w:t>
            </w:r>
          </w:p>
        </w:tc>
        <w:tc>
          <w:tcPr>
            <w:tcW w:w="3195" w:type="dxa"/>
          </w:tcPr>
          <w:p w:rsidR="00923187" w:rsidRPr="00AC2B2D" w:rsidRDefault="00923187"/>
        </w:tc>
      </w:tr>
      <w:tr w:rsidR="00923187" w:rsidRPr="00AC1C1B" w:rsidTr="009038E6">
        <w:trPr>
          <w:cantSplit/>
          <w:tblHeader/>
          <w:jc w:val="center"/>
        </w:trPr>
        <w:tc>
          <w:tcPr>
            <w:tcW w:w="3379" w:type="dxa"/>
            <w:shd w:val="clear" w:color="auto" w:fill="D9D9D9" w:themeFill="background1" w:themeFillShade="D9"/>
          </w:tcPr>
          <w:p w:rsidR="00923187" w:rsidRPr="00AC2B2D" w:rsidRDefault="00923187">
            <w:r w:rsidRPr="00AC2B2D">
              <w:t xml:space="preserve">Postal Address </w:t>
            </w:r>
          </w:p>
        </w:tc>
        <w:tc>
          <w:tcPr>
            <w:tcW w:w="6963" w:type="dxa"/>
            <w:gridSpan w:val="3"/>
          </w:tcPr>
          <w:p w:rsidR="00923187" w:rsidRPr="00AC2B2D" w:rsidRDefault="00923187"/>
        </w:tc>
      </w:tr>
      <w:tr w:rsidR="00923187" w:rsidRPr="00AC1C1B" w:rsidTr="00F03BF0">
        <w:trPr>
          <w:cantSplit/>
          <w:tblHeader/>
          <w:jc w:val="center"/>
        </w:trPr>
        <w:tc>
          <w:tcPr>
            <w:tcW w:w="6108" w:type="dxa"/>
            <w:gridSpan w:val="2"/>
            <w:tcBorders>
              <w:bottom w:val="single" w:sz="4" w:space="0" w:color="auto"/>
            </w:tcBorders>
          </w:tcPr>
          <w:p w:rsidR="00923187" w:rsidRPr="00AC2B2D" w:rsidRDefault="00923187"/>
        </w:tc>
        <w:tc>
          <w:tcPr>
            <w:tcW w:w="1039" w:type="dxa"/>
            <w:tcBorders>
              <w:bottom w:val="single" w:sz="4" w:space="0" w:color="auto"/>
            </w:tcBorders>
          </w:tcPr>
          <w:p w:rsidR="00923187" w:rsidRPr="00AC2B2D" w:rsidRDefault="00923187">
            <w:r w:rsidRPr="00AC2B2D">
              <w:t>Postcode</w:t>
            </w:r>
          </w:p>
        </w:tc>
        <w:tc>
          <w:tcPr>
            <w:tcW w:w="3195" w:type="dxa"/>
            <w:tcBorders>
              <w:bottom w:val="single" w:sz="4" w:space="0" w:color="auto"/>
            </w:tcBorders>
          </w:tcPr>
          <w:p w:rsidR="00923187" w:rsidRPr="00AC2B2D" w:rsidRDefault="00923187"/>
        </w:tc>
      </w:tr>
      <w:tr w:rsidR="00923187" w:rsidRPr="00AC1C1B" w:rsidTr="00F03BF0">
        <w:trPr>
          <w:tblHeader/>
          <w:jc w:val="center"/>
        </w:trPr>
        <w:tc>
          <w:tcPr>
            <w:tcW w:w="3379" w:type="dxa"/>
            <w:tcBorders>
              <w:right w:val="nil"/>
            </w:tcBorders>
            <w:shd w:val="clear" w:color="auto" w:fill="D9D9D9" w:themeFill="background1" w:themeFillShade="D9"/>
          </w:tcPr>
          <w:p w:rsidR="00923187" w:rsidRPr="00AC2B2D" w:rsidRDefault="00923187">
            <w:r w:rsidRPr="00AC2B2D">
              <w:t xml:space="preserve">Street Address </w:t>
            </w:r>
          </w:p>
        </w:tc>
        <w:tc>
          <w:tcPr>
            <w:tcW w:w="6963" w:type="dxa"/>
            <w:gridSpan w:val="3"/>
            <w:tcBorders>
              <w:left w:val="nil"/>
            </w:tcBorders>
            <w:shd w:val="clear" w:color="auto" w:fill="D9D9D9" w:themeFill="background1" w:themeFillShade="D9"/>
          </w:tcPr>
          <w:p w:rsidR="00923187" w:rsidRPr="00AC2B2D" w:rsidRDefault="00923187"/>
        </w:tc>
      </w:tr>
      <w:tr w:rsidR="00923187" w:rsidRPr="00AC1C1B" w:rsidTr="00AC2B2D">
        <w:trPr>
          <w:cantSplit/>
          <w:tblHeader/>
          <w:jc w:val="center"/>
        </w:trPr>
        <w:tc>
          <w:tcPr>
            <w:tcW w:w="6108" w:type="dxa"/>
            <w:gridSpan w:val="2"/>
          </w:tcPr>
          <w:p w:rsidR="00923187" w:rsidRPr="00AC2B2D" w:rsidRDefault="00923187"/>
        </w:tc>
        <w:tc>
          <w:tcPr>
            <w:tcW w:w="1039" w:type="dxa"/>
          </w:tcPr>
          <w:p w:rsidR="00923187" w:rsidRPr="00AC2B2D" w:rsidRDefault="00923187">
            <w:r w:rsidRPr="00AC2B2D">
              <w:t>Postcode</w:t>
            </w:r>
          </w:p>
        </w:tc>
        <w:tc>
          <w:tcPr>
            <w:tcW w:w="3195" w:type="dxa"/>
          </w:tcPr>
          <w:p w:rsidR="00923187" w:rsidRPr="00AC2B2D" w:rsidRDefault="00923187"/>
        </w:tc>
      </w:tr>
    </w:tbl>
    <w:p w:rsidR="00942BCF" w:rsidRPr="00923187" w:rsidRDefault="00942BCF" w:rsidP="00923187">
      <w:pPr>
        <w:rPr>
          <w:rFonts w:asciiTheme="majorHAnsi" w:hAnsiTheme="majorHAnsi"/>
        </w:rPr>
      </w:pPr>
    </w:p>
    <w:tbl>
      <w:tblPr>
        <w:tblStyle w:val="TableGrid"/>
        <w:tblW w:w="10342" w:type="dxa"/>
        <w:jc w:val="center"/>
        <w:tblLook w:val="04A0" w:firstRow="1" w:lastRow="0" w:firstColumn="1" w:lastColumn="0" w:noHBand="0" w:noVBand="1"/>
      </w:tblPr>
      <w:tblGrid>
        <w:gridCol w:w="2829"/>
        <w:gridCol w:w="2552"/>
        <w:gridCol w:w="1851"/>
        <w:gridCol w:w="3110"/>
      </w:tblGrid>
      <w:tr w:rsidR="00955FE2" w:rsidRPr="00955FE2" w:rsidTr="00CA5111">
        <w:trPr>
          <w:trHeight w:hRule="exact" w:val="367"/>
          <w:tblHeader/>
          <w:jc w:val="center"/>
        </w:trPr>
        <w:tc>
          <w:tcPr>
            <w:tcW w:w="10342" w:type="dxa"/>
            <w:gridSpan w:val="4"/>
            <w:tcBorders>
              <w:bottom w:val="single" w:sz="4" w:space="0" w:color="auto"/>
            </w:tcBorders>
            <w:shd w:val="clear" w:color="auto" w:fill="002060"/>
          </w:tcPr>
          <w:p w:rsidR="00942BCF" w:rsidRPr="00955FE2" w:rsidRDefault="00942BCF" w:rsidP="00AC2B2D">
            <w:pPr>
              <w:rPr>
                <w:color w:val="FFFFFF" w:themeColor="background1"/>
              </w:rPr>
            </w:pPr>
            <w:r w:rsidRPr="00955FE2">
              <w:rPr>
                <w:color w:val="FFFFFF" w:themeColor="background1"/>
              </w:rPr>
              <w:t>Table 1.1.2</w:t>
            </w:r>
          </w:p>
        </w:tc>
      </w:tr>
      <w:tr w:rsidR="00955FE2" w:rsidRPr="00955FE2" w:rsidTr="00CA5111">
        <w:trPr>
          <w:trHeight w:hRule="exact" w:val="367"/>
          <w:tblHeader/>
          <w:jc w:val="center"/>
        </w:trPr>
        <w:tc>
          <w:tcPr>
            <w:tcW w:w="10342" w:type="dxa"/>
            <w:gridSpan w:val="4"/>
            <w:shd w:val="clear" w:color="auto" w:fill="002060"/>
          </w:tcPr>
          <w:p w:rsidR="00923187" w:rsidRPr="00955FE2" w:rsidRDefault="00923187" w:rsidP="00AC2B2D">
            <w:pPr>
              <w:rPr>
                <w:color w:val="FFFFFF" w:themeColor="background1"/>
              </w:rPr>
            </w:pPr>
            <w:r w:rsidRPr="00955FE2">
              <w:rPr>
                <w:color w:val="FFFFFF" w:themeColor="background1"/>
              </w:rPr>
              <w:t>Primary Contact</w:t>
            </w:r>
          </w:p>
          <w:p w:rsidR="00923187" w:rsidRPr="00955FE2" w:rsidRDefault="00923187" w:rsidP="00AC2B2D">
            <w:pPr>
              <w:rPr>
                <w:color w:val="FFFFFF" w:themeColor="background1"/>
              </w:rPr>
            </w:pPr>
          </w:p>
        </w:tc>
      </w:tr>
      <w:tr w:rsidR="00923187" w:rsidRPr="00AC1C1B" w:rsidTr="00AC2B2D">
        <w:trPr>
          <w:trHeight w:hRule="exact" w:val="291"/>
          <w:tblHeader/>
          <w:jc w:val="center"/>
        </w:trPr>
        <w:tc>
          <w:tcPr>
            <w:tcW w:w="2829" w:type="dxa"/>
          </w:tcPr>
          <w:p w:rsidR="00923187" w:rsidRPr="00AC2B2D" w:rsidRDefault="00923187" w:rsidP="00AC2B2D">
            <w:r w:rsidRPr="00AC2B2D">
              <w:t>Name</w:t>
            </w:r>
          </w:p>
          <w:p w:rsidR="00923187" w:rsidRPr="00AC2B2D" w:rsidRDefault="00923187" w:rsidP="00AC2B2D"/>
        </w:tc>
        <w:tc>
          <w:tcPr>
            <w:tcW w:w="2552" w:type="dxa"/>
          </w:tcPr>
          <w:p w:rsidR="00923187" w:rsidRPr="00AC2B2D" w:rsidRDefault="00923187" w:rsidP="00AC2B2D"/>
        </w:tc>
        <w:tc>
          <w:tcPr>
            <w:tcW w:w="1851" w:type="dxa"/>
          </w:tcPr>
          <w:p w:rsidR="00923187" w:rsidRPr="00AC2B2D" w:rsidRDefault="00923187" w:rsidP="00AC2B2D">
            <w:r w:rsidRPr="00AC2B2D">
              <w:t>Position</w:t>
            </w:r>
          </w:p>
        </w:tc>
        <w:tc>
          <w:tcPr>
            <w:tcW w:w="3110" w:type="dxa"/>
          </w:tcPr>
          <w:p w:rsidR="00923187" w:rsidRPr="00AC2B2D" w:rsidRDefault="00923187" w:rsidP="00AC2B2D"/>
        </w:tc>
      </w:tr>
      <w:tr w:rsidR="00923187" w:rsidRPr="00AC1C1B" w:rsidTr="00AC2B2D">
        <w:trPr>
          <w:trHeight w:hRule="exact" w:val="282"/>
          <w:tblHeader/>
          <w:jc w:val="center"/>
        </w:trPr>
        <w:tc>
          <w:tcPr>
            <w:tcW w:w="2829" w:type="dxa"/>
          </w:tcPr>
          <w:p w:rsidR="00923187" w:rsidRPr="00AC2B2D" w:rsidRDefault="00923187" w:rsidP="00AC2B2D">
            <w:r w:rsidRPr="00AC2B2D">
              <w:t>Phone (business)</w:t>
            </w:r>
          </w:p>
          <w:p w:rsidR="00923187" w:rsidRPr="00AC2B2D" w:rsidRDefault="00923187"/>
          <w:p w:rsidR="00923187" w:rsidRPr="00AC2B2D" w:rsidRDefault="00923187"/>
          <w:p w:rsidR="00923187" w:rsidRPr="00AC2B2D" w:rsidRDefault="00923187"/>
        </w:tc>
        <w:tc>
          <w:tcPr>
            <w:tcW w:w="2552" w:type="dxa"/>
          </w:tcPr>
          <w:p w:rsidR="00923187" w:rsidRPr="00AC2B2D" w:rsidRDefault="00923187" w:rsidP="00AC2B2D"/>
          <w:p w:rsidR="00923187" w:rsidRPr="00AC2B2D" w:rsidRDefault="00923187"/>
          <w:p w:rsidR="00923187" w:rsidRPr="00AC2B2D" w:rsidRDefault="00923187"/>
          <w:p w:rsidR="00923187" w:rsidRPr="00AC2B2D" w:rsidRDefault="00923187"/>
          <w:p w:rsidR="00923187" w:rsidRPr="00AC2B2D" w:rsidRDefault="00923187"/>
          <w:p w:rsidR="00923187" w:rsidRPr="00AC2B2D" w:rsidRDefault="00923187"/>
          <w:p w:rsidR="00923187" w:rsidRPr="00AC2B2D" w:rsidRDefault="00923187"/>
          <w:p w:rsidR="00923187" w:rsidRPr="00AC2B2D" w:rsidRDefault="00923187"/>
          <w:p w:rsidR="00923187" w:rsidRPr="00AC2B2D" w:rsidRDefault="00923187"/>
          <w:p w:rsidR="00923187" w:rsidRPr="00AC2B2D" w:rsidRDefault="00923187"/>
        </w:tc>
        <w:tc>
          <w:tcPr>
            <w:tcW w:w="1851" w:type="dxa"/>
          </w:tcPr>
          <w:p w:rsidR="00923187" w:rsidRPr="00AC2B2D" w:rsidRDefault="00923187" w:rsidP="00AC2B2D">
            <w:r w:rsidRPr="00AC2B2D">
              <w:t>Phone (mobile)</w:t>
            </w:r>
          </w:p>
        </w:tc>
        <w:tc>
          <w:tcPr>
            <w:tcW w:w="3110" w:type="dxa"/>
          </w:tcPr>
          <w:p w:rsidR="00923187" w:rsidRPr="00AC2B2D" w:rsidRDefault="00923187" w:rsidP="00AC2B2D"/>
        </w:tc>
      </w:tr>
      <w:tr w:rsidR="00923187" w:rsidRPr="00AC1C1B" w:rsidTr="00955FE2">
        <w:trPr>
          <w:trHeight w:hRule="exact" w:val="301"/>
          <w:tblHeader/>
          <w:jc w:val="center"/>
        </w:trPr>
        <w:tc>
          <w:tcPr>
            <w:tcW w:w="2829" w:type="dxa"/>
            <w:tcBorders>
              <w:bottom w:val="single" w:sz="4" w:space="0" w:color="auto"/>
            </w:tcBorders>
          </w:tcPr>
          <w:p w:rsidR="00923187" w:rsidRPr="00AC2B2D" w:rsidRDefault="00923187" w:rsidP="00AC2B2D">
            <w:r w:rsidRPr="00AC2B2D">
              <w:t>Email Address</w:t>
            </w:r>
          </w:p>
          <w:p w:rsidR="00923187" w:rsidRPr="00AC2B2D" w:rsidRDefault="00923187" w:rsidP="00AC2B2D"/>
        </w:tc>
        <w:tc>
          <w:tcPr>
            <w:tcW w:w="7513" w:type="dxa"/>
            <w:gridSpan w:val="3"/>
            <w:tcBorders>
              <w:bottom w:val="single" w:sz="4" w:space="0" w:color="auto"/>
            </w:tcBorders>
          </w:tcPr>
          <w:p w:rsidR="00923187" w:rsidRPr="00AC2B2D" w:rsidRDefault="00923187" w:rsidP="00AC2B2D"/>
        </w:tc>
      </w:tr>
      <w:tr w:rsidR="00955FE2" w:rsidRPr="00955FE2" w:rsidTr="00CA5111">
        <w:trPr>
          <w:trHeight w:hRule="exact" w:val="399"/>
          <w:tblHeader/>
          <w:jc w:val="center"/>
        </w:trPr>
        <w:tc>
          <w:tcPr>
            <w:tcW w:w="10342" w:type="dxa"/>
            <w:gridSpan w:val="4"/>
            <w:shd w:val="clear" w:color="auto" w:fill="002060"/>
          </w:tcPr>
          <w:p w:rsidR="00923187" w:rsidRPr="00955FE2" w:rsidRDefault="00923187" w:rsidP="00AC2B2D">
            <w:pPr>
              <w:rPr>
                <w:color w:val="FFFFFF" w:themeColor="background1"/>
              </w:rPr>
            </w:pPr>
            <w:r w:rsidRPr="00955FE2">
              <w:rPr>
                <w:color w:val="FFFFFF" w:themeColor="background1"/>
              </w:rPr>
              <w:t>Additional Contacts (add additional lines if required)</w:t>
            </w:r>
          </w:p>
        </w:tc>
      </w:tr>
      <w:tr w:rsidR="00923187" w:rsidRPr="00AC1C1B" w:rsidTr="00AC2B2D">
        <w:trPr>
          <w:trHeight w:hRule="exact" w:val="281"/>
          <w:tblHeader/>
          <w:jc w:val="center"/>
        </w:trPr>
        <w:tc>
          <w:tcPr>
            <w:tcW w:w="2829" w:type="dxa"/>
          </w:tcPr>
          <w:p w:rsidR="00923187" w:rsidRPr="00AC2B2D" w:rsidRDefault="00923187" w:rsidP="00AC2B2D">
            <w:r w:rsidRPr="00AC2B2D">
              <w:t>Name</w:t>
            </w:r>
          </w:p>
          <w:p w:rsidR="00923187" w:rsidRPr="00AC2B2D" w:rsidRDefault="00923187" w:rsidP="00AC2B2D"/>
        </w:tc>
        <w:tc>
          <w:tcPr>
            <w:tcW w:w="2552" w:type="dxa"/>
          </w:tcPr>
          <w:p w:rsidR="00923187" w:rsidRPr="00AC2B2D" w:rsidRDefault="00923187" w:rsidP="00AC2B2D"/>
        </w:tc>
        <w:tc>
          <w:tcPr>
            <w:tcW w:w="1851" w:type="dxa"/>
          </w:tcPr>
          <w:p w:rsidR="00923187" w:rsidRPr="00AC2B2D" w:rsidRDefault="00923187" w:rsidP="00AC2B2D">
            <w:r w:rsidRPr="00AC2B2D">
              <w:t>Position</w:t>
            </w:r>
          </w:p>
        </w:tc>
        <w:tc>
          <w:tcPr>
            <w:tcW w:w="3110" w:type="dxa"/>
          </w:tcPr>
          <w:p w:rsidR="00923187" w:rsidRPr="00AC2B2D" w:rsidRDefault="00923187" w:rsidP="00AC2B2D"/>
        </w:tc>
      </w:tr>
      <w:tr w:rsidR="00923187" w:rsidRPr="00AC1C1B" w:rsidTr="00AC2B2D">
        <w:trPr>
          <w:trHeight w:hRule="exact" w:val="273"/>
          <w:tblHeader/>
          <w:jc w:val="center"/>
        </w:trPr>
        <w:tc>
          <w:tcPr>
            <w:tcW w:w="2829" w:type="dxa"/>
          </w:tcPr>
          <w:p w:rsidR="00923187" w:rsidRPr="00AC2B2D" w:rsidRDefault="00923187" w:rsidP="00AC2B2D">
            <w:r w:rsidRPr="00AC2B2D">
              <w:t>Phone (business)</w:t>
            </w:r>
          </w:p>
          <w:p w:rsidR="00923187" w:rsidRPr="00AC2B2D" w:rsidRDefault="00923187"/>
          <w:p w:rsidR="00923187" w:rsidRPr="00AC2B2D" w:rsidRDefault="00923187"/>
          <w:p w:rsidR="00923187" w:rsidRPr="00AC2B2D" w:rsidRDefault="00923187"/>
        </w:tc>
        <w:tc>
          <w:tcPr>
            <w:tcW w:w="2552" w:type="dxa"/>
          </w:tcPr>
          <w:p w:rsidR="00923187" w:rsidRPr="00AC2B2D" w:rsidRDefault="00923187" w:rsidP="00AC2B2D"/>
          <w:p w:rsidR="00923187" w:rsidRPr="00AC2B2D" w:rsidRDefault="00923187"/>
          <w:p w:rsidR="00923187" w:rsidRPr="00AC2B2D" w:rsidRDefault="00923187"/>
          <w:p w:rsidR="00923187" w:rsidRPr="00AC2B2D" w:rsidRDefault="00923187"/>
          <w:p w:rsidR="00923187" w:rsidRPr="00AC2B2D" w:rsidRDefault="00923187"/>
          <w:p w:rsidR="00923187" w:rsidRPr="00AC2B2D" w:rsidRDefault="00923187"/>
          <w:p w:rsidR="00923187" w:rsidRPr="00AC2B2D" w:rsidRDefault="00923187"/>
          <w:p w:rsidR="00923187" w:rsidRPr="00AC2B2D" w:rsidRDefault="00923187"/>
          <w:p w:rsidR="00923187" w:rsidRPr="00AC2B2D" w:rsidRDefault="00923187"/>
          <w:p w:rsidR="00923187" w:rsidRPr="00AC2B2D" w:rsidRDefault="00923187"/>
        </w:tc>
        <w:tc>
          <w:tcPr>
            <w:tcW w:w="1851" w:type="dxa"/>
          </w:tcPr>
          <w:p w:rsidR="00923187" w:rsidRPr="00AC2B2D" w:rsidRDefault="00923187" w:rsidP="00AC2B2D">
            <w:r w:rsidRPr="00AC2B2D">
              <w:t>Phone (mobile)</w:t>
            </w:r>
          </w:p>
        </w:tc>
        <w:tc>
          <w:tcPr>
            <w:tcW w:w="3110" w:type="dxa"/>
          </w:tcPr>
          <w:p w:rsidR="00923187" w:rsidRPr="00AC2B2D" w:rsidRDefault="00923187" w:rsidP="00AC2B2D"/>
        </w:tc>
      </w:tr>
      <w:tr w:rsidR="00923187" w:rsidRPr="00AC1C1B" w:rsidTr="00F03BF0">
        <w:trPr>
          <w:trHeight w:hRule="exact" w:val="281"/>
          <w:tblHeader/>
          <w:jc w:val="center"/>
        </w:trPr>
        <w:tc>
          <w:tcPr>
            <w:tcW w:w="2829" w:type="dxa"/>
            <w:tcBorders>
              <w:bottom w:val="single" w:sz="4" w:space="0" w:color="auto"/>
            </w:tcBorders>
          </w:tcPr>
          <w:p w:rsidR="00923187" w:rsidRPr="00AC2B2D" w:rsidRDefault="00923187" w:rsidP="00AC2B2D">
            <w:r w:rsidRPr="00AC2B2D">
              <w:t>Email Address</w:t>
            </w:r>
          </w:p>
          <w:p w:rsidR="00923187" w:rsidRPr="00AC2B2D" w:rsidRDefault="00923187" w:rsidP="00AC2B2D"/>
        </w:tc>
        <w:tc>
          <w:tcPr>
            <w:tcW w:w="7513" w:type="dxa"/>
            <w:gridSpan w:val="3"/>
            <w:tcBorders>
              <w:bottom w:val="single" w:sz="4" w:space="0" w:color="auto"/>
            </w:tcBorders>
          </w:tcPr>
          <w:p w:rsidR="00923187" w:rsidRPr="00AC2B2D" w:rsidRDefault="00923187" w:rsidP="00AC2B2D"/>
        </w:tc>
      </w:tr>
      <w:tr w:rsidR="00923187" w:rsidRPr="00AC1C1B" w:rsidTr="00F03BF0">
        <w:trPr>
          <w:trHeight w:hRule="exact" w:val="151"/>
          <w:tblHeader/>
          <w:jc w:val="center"/>
        </w:trPr>
        <w:tc>
          <w:tcPr>
            <w:tcW w:w="10342" w:type="dxa"/>
            <w:gridSpan w:val="4"/>
            <w:shd w:val="clear" w:color="auto" w:fill="D9D9D9" w:themeFill="background1" w:themeFillShade="D9"/>
          </w:tcPr>
          <w:p w:rsidR="00923187" w:rsidRPr="00AC2B2D" w:rsidRDefault="00923187" w:rsidP="00AC2B2D"/>
        </w:tc>
      </w:tr>
      <w:tr w:rsidR="00923187" w:rsidRPr="00AC1C1B" w:rsidTr="00AC2B2D">
        <w:trPr>
          <w:trHeight w:hRule="exact" w:val="277"/>
          <w:tblHeader/>
          <w:jc w:val="center"/>
        </w:trPr>
        <w:tc>
          <w:tcPr>
            <w:tcW w:w="2829" w:type="dxa"/>
          </w:tcPr>
          <w:p w:rsidR="00923187" w:rsidRPr="00AC2B2D" w:rsidRDefault="00923187" w:rsidP="00AC2B2D">
            <w:r w:rsidRPr="00AC2B2D">
              <w:t>Name</w:t>
            </w:r>
          </w:p>
          <w:p w:rsidR="00923187" w:rsidRPr="00AC2B2D" w:rsidRDefault="00923187" w:rsidP="00AC2B2D"/>
        </w:tc>
        <w:tc>
          <w:tcPr>
            <w:tcW w:w="2552" w:type="dxa"/>
          </w:tcPr>
          <w:p w:rsidR="00923187" w:rsidRPr="00AC2B2D" w:rsidRDefault="00923187" w:rsidP="00AC2B2D"/>
        </w:tc>
        <w:tc>
          <w:tcPr>
            <w:tcW w:w="1851" w:type="dxa"/>
          </w:tcPr>
          <w:p w:rsidR="00923187" w:rsidRPr="00AC2B2D" w:rsidRDefault="00923187" w:rsidP="00AC2B2D">
            <w:r w:rsidRPr="00AC2B2D">
              <w:t>Position</w:t>
            </w:r>
          </w:p>
        </w:tc>
        <w:tc>
          <w:tcPr>
            <w:tcW w:w="3110" w:type="dxa"/>
          </w:tcPr>
          <w:p w:rsidR="00923187" w:rsidRPr="00AC2B2D" w:rsidRDefault="00923187" w:rsidP="00AC2B2D"/>
        </w:tc>
      </w:tr>
      <w:tr w:rsidR="00923187" w:rsidRPr="00AC1C1B" w:rsidTr="00AC2B2D">
        <w:trPr>
          <w:trHeight w:hRule="exact" w:val="283"/>
          <w:tblHeader/>
          <w:jc w:val="center"/>
        </w:trPr>
        <w:tc>
          <w:tcPr>
            <w:tcW w:w="2829" w:type="dxa"/>
          </w:tcPr>
          <w:p w:rsidR="00923187" w:rsidRPr="00AC2B2D" w:rsidRDefault="00923187" w:rsidP="00AC2B2D">
            <w:r w:rsidRPr="00AC2B2D">
              <w:t>Phone (business)</w:t>
            </w:r>
          </w:p>
          <w:p w:rsidR="00923187" w:rsidRPr="00AC2B2D" w:rsidRDefault="00923187"/>
          <w:p w:rsidR="00923187" w:rsidRPr="00AC2B2D" w:rsidRDefault="00923187"/>
          <w:p w:rsidR="00923187" w:rsidRPr="00AC2B2D" w:rsidRDefault="00923187"/>
        </w:tc>
        <w:tc>
          <w:tcPr>
            <w:tcW w:w="2552" w:type="dxa"/>
          </w:tcPr>
          <w:p w:rsidR="00923187" w:rsidRPr="00AC2B2D" w:rsidRDefault="00923187" w:rsidP="00AC2B2D"/>
          <w:p w:rsidR="00923187" w:rsidRPr="00AC2B2D" w:rsidRDefault="00923187"/>
          <w:p w:rsidR="00923187" w:rsidRPr="00AC2B2D" w:rsidRDefault="00923187"/>
          <w:p w:rsidR="00923187" w:rsidRPr="00AC2B2D" w:rsidRDefault="00923187"/>
          <w:p w:rsidR="00923187" w:rsidRPr="00AC2B2D" w:rsidRDefault="00923187"/>
          <w:p w:rsidR="00923187" w:rsidRPr="00AC2B2D" w:rsidRDefault="00923187"/>
          <w:p w:rsidR="00923187" w:rsidRPr="00AC2B2D" w:rsidRDefault="00923187"/>
          <w:p w:rsidR="00923187" w:rsidRPr="00AC2B2D" w:rsidRDefault="00923187"/>
          <w:p w:rsidR="00923187" w:rsidRPr="00AC2B2D" w:rsidRDefault="00923187"/>
          <w:p w:rsidR="00923187" w:rsidRPr="00AC2B2D" w:rsidRDefault="00923187"/>
        </w:tc>
        <w:tc>
          <w:tcPr>
            <w:tcW w:w="1851" w:type="dxa"/>
          </w:tcPr>
          <w:p w:rsidR="00923187" w:rsidRPr="00AC2B2D" w:rsidRDefault="00923187" w:rsidP="00AC2B2D">
            <w:r w:rsidRPr="00AC2B2D">
              <w:t>Phone (mobile)</w:t>
            </w:r>
          </w:p>
        </w:tc>
        <w:tc>
          <w:tcPr>
            <w:tcW w:w="3110" w:type="dxa"/>
          </w:tcPr>
          <w:p w:rsidR="00923187" w:rsidRPr="00AC2B2D" w:rsidRDefault="00923187" w:rsidP="00AC2B2D"/>
        </w:tc>
      </w:tr>
      <w:tr w:rsidR="00923187" w:rsidRPr="00AC1C1B" w:rsidTr="00F03BF0">
        <w:trPr>
          <w:trHeight w:hRule="exact" w:val="277"/>
          <w:tblHeader/>
          <w:jc w:val="center"/>
        </w:trPr>
        <w:tc>
          <w:tcPr>
            <w:tcW w:w="2829" w:type="dxa"/>
            <w:tcBorders>
              <w:bottom w:val="single" w:sz="4" w:space="0" w:color="auto"/>
            </w:tcBorders>
          </w:tcPr>
          <w:p w:rsidR="00923187" w:rsidRPr="00AC2B2D" w:rsidRDefault="00923187" w:rsidP="00AC2B2D">
            <w:r w:rsidRPr="00AC2B2D">
              <w:t>Email Address</w:t>
            </w:r>
          </w:p>
          <w:p w:rsidR="00923187" w:rsidRPr="00AC2B2D" w:rsidRDefault="00923187" w:rsidP="00AC2B2D"/>
        </w:tc>
        <w:tc>
          <w:tcPr>
            <w:tcW w:w="7513" w:type="dxa"/>
            <w:gridSpan w:val="3"/>
            <w:tcBorders>
              <w:bottom w:val="single" w:sz="4" w:space="0" w:color="auto"/>
            </w:tcBorders>
          </w:tcPr>
          <w:p w:rsidR="00923187" w:rsidRPr="00AC2B2D" w:rsidRDefault="00923187" w:rsidP="00AC2B2D"/>
        </w:tc>
      </w:tr>
      <w:tr w:rsidR="00923187" w:rsidRPr="00AC1C1B" w:rsidTr="00F03BF0">
        <w:trPr>
          <w:trHeight w:hRule="exact" w:val="151"/>
          <w:tblHeader/>
          <w:jc w:val="center"/>
        </w:trPr>
        <w:tc>
          <w:tcPr>
            <w:tcW w:w="10342" w:type="dxa"/>
            <w:gridSpan w:val="4"/>
            <w:shd w:val="clear" w:color="auto" w:fill="D9D9D9" w:themeFill="background1" w:themeFillShade="D9"/>
          </w:tcPr>
          <w:p w:rsidR="00923187" w:rsidRPr="00AC2B2D" w:rsidRDefault="00923187" w:rsidP="00AC2B2D"/>
        </w:tc>
      </w:tr>
      <w:tr w:rsidR="00923187" w:rsidRPr="00AC1C1B" w:rsidTr="00AC2B2D">
        <w:trPr>
          <w:trHeight w:hRule="exact" w:val="287"/>
          <w:tblHeader/>
          <w:jc w:val="center"/>
        </w:trPr>
        <w:tc>
          <w:tcPr>
            <w:tcW w:w="2829" w:type="dxa"/>
          </w:tcPr>
          <w:p w:rsidR="00923187" w:rsidRPr="00AC2B2D" w:rsidRDefault="00923187" w:rsidP="00AC2B2D">
            <w:r w:rsidRPr="00AC2B2D">
              <w:t>Name</w:t>
            </w:r>
          </w:p>
          <w:p w:rsidR="00923187" w:rsidRPr="00AC2B2D" w:rsidRDefault="00923187" w:rsidP="00AC2B2D"/>
        </w:tc>
        <w:tc>
          <w:tcPr>
            <w:tcW w:w="2552" w:type="dxa"/>
          </w:tcPr>
          <w:p w:rsidR="00923187" w:rsidRPr="00AC2B2D" w:rsidRDefault="00923187" w:rsidP="00AC2B2D"/>
        </w:tc>
        <w:tc>
          <w:tcPr>
            <w:tcW w:w="1851" w:type="dxa"/>
          </w:tcPr>
          <w:p w:rsidR="00923187" w:rsidRPr="00AC2B2D" w:rsidRDefault="00923187" w:rsidP="00AC2B2D">
            <w:r w:rsidRPr="00AC2B2D">
              <w:t>Position</w:t>
            </w:r>
          </w:p>
        </w:tc>
        <w:tc>
          <w:tcPr>
            <w:tcW w:w="3110" w:type="dxa"/>
          </w:tcPr>
          <w:p w:rsidR="00923187" w:rsidRPr="00AC2B2D" w:rsidRDefault="00923187" w:rsidP="00AC2B2D"/>
        </w:tc>
      </w:tr>
      <w:tr w:rsidR="00923187" w:rsidRPr="00AC1C1B" w:rsidTr="00AC2B2D">
        <w:trPr>
          <w:trHeight w:hRule="exact" w:val="279"/>
          <w:tblHeader/>
          <w:jc w:val="center"/>
        </w:trPr>
        <w:tc>
          <w:tcPr>
            <w:tcW w:w="2829" w:type="dxa"/>
          </w:tcPr>
          <w:p w:rsidR="00923187" w:rsidRPr="00AC2B2D" w:rsidRDefault="00923187" w:rsidP="00AC2B2D">
            <w:r w:rsidRPr="00AC2B2D">
              <w:t>Phone (business)</w:t>
            </w:r>
          </w:p>
          <w:p w:rsidR="00923187" w:rsidRPr="00AC2B2D" w:rsidRDefault="00923187"/>
          <w:p w:rsidR="00923187" w:rsidRPr="00AC2B2D" w:rsidRDefault="00923187"/>
          <w:p w:rsidR="00923187" w:rsidRPr="00AC2B2D" w:rsidRDefault="00923187"/>
        </w:tc>
        <w:tc>
          <w:tcPr>
            <w:tcW w:w="2552" w:type="dxa"/>
          </w:tcPr>
          <w:p w:rsidR="00923187" w:rsidRPr="00AC2B2D" w:rsidRDefault="00923187" w:rsidP="00AC2B2D"/>
          <w:p w:rsidR="00923187" w:rsidRPr="00AC2B2D" w:rsidRDefault="00923187"/>
          <w:p w:rsidR="00923187" w:rsidRPr="00AC2B2D" w:rsidRDefault="00923187"/>
          <w:p w:rsidR="00923187" w:rsidRPr="00AC2B2D" w:rsidRDefault="00923187"/>
          <w:p w:rsidR="00923187" w:rsidRPr="00AC2B2D" w:rsidRDefault="00923187"/>
          <w:p w:rsidR="00923187" w:rsidRPr="00AC2B2D" w:rsidRDefault="00923187"/>
          <w:p w:rsidR="00923187" w:rsidRPr="00AC2B2D" w:rsidRDefault="00923187"/>
          <w:p w:rsidR="00923187" w:rsidRPr="00AC2B2D" w:rsidRDefault="00923187"/>
          <w:p w:rsidR="00923187" w:rsidRPr="00AC2B2D" w:rsidRDefault="00923187"/>
          <w:p w:rsidR="00923187" w:rsidRPr="00AC2B2D" w:rsidRDefault="00923187"/>
        </w:tc>
        <w:tc>
          <w:tcPr>
            <w:tcW w:w="1851" w:type="dxa"/>
          </w:tcPr>
          <w:p w:rsidR="00923187" w:rsidRPr="00AC2B2D" w:rsidRDefault="00923187" w:rsidP="00AC2B2D">
            <w:r w:rsidRPr="00AC2B2D">
              <w:t>Phone (mobile)</w:t>
            </w:r>
          </w:p>
        </w:tc>
        <w:tc>
          <w:tcPr>
            <w:tcW w:w="3110" w:type="dxa"/>
          </w:tcPr>
          <w:p w:rsidR="00923187" w:rsidRPr="00AC2B2D" w:rsidRDefault="00923187" w:rsidP="00AC2B2D"/>
        </w:tc>
      </w:tr>
      <w:tr w:rsidR="00923187" w:rsidRPr="00AC1C1B" w:rsidTr="00AC2B2D">
        <w:trPr>
          <w:trHeight w:hRule="exact" w:val="287"/>
          <w:tblHeader/>
          <w:jc w:val="center"/>
        </w:trPr>
        <w:tc>
          <w:tcPr>
            <w:tcW w:w="2829" w:type="dxa"/>
          </w:tcPr>
          <w:p w:rsidR="00923187" w:rsidRPr="00AC2B2D" w:rsidRDefault="00923187" w:rsidP="00AC2B2D">
            <w:r w:rsidRPr="00AC2B2D">
              <w:t>Email Address</w:t>
            </w:r>
          </w:p>
          <w:p w:rsidR="00923187" w:rsidRPr="00AC2B2D" w:rsidRDefault="00923187" w:rsidP="00AC2B2D"/>
        </w:tc>
        <w:tc>
          <w:tcPr>
            <w:tcW w:w="7513" w:type="dxa"/>
            <w:gridSpan w:val="3"/>
          </w:tcPr>
          <w:p w:rsidR="00923187" w:rsidRPr="00AC2B2D" w:rsidRDefault="00923187" w:rsidP="00AC2B2D"/>
        </w:tc>
      </w:tr>
    </w:tbl>
    <w:p w:rsidR="00A717C2" w:rsidRDefault="00A717C2" w:rsidP="00923187"/>
    <w:p w:rsidR="00923187" w:rsidRDefault="00923187" w:rsidP="00923187">
      <w:r>
        <w:t>Include any other pertinent details, including:</w:t>
      </w:r>
    </w:p>
    <w:p w:rsidR="00923187" w:rsidRDefault="00923187" w:rsidP="007920E6">
      <w:pPr>
        <w:tabs>
          <w:tab w:val="left" w:pos="5103"/>
        </w:tabs>
      </w:pPr>
      <w:r>
        <w:t>Is the Ope</w:t>
      </w:r>
      <w:r w:rsidR="007920E6">
        <w:t>rator owned by another entity?</w:t>
      </w:r>
      <w:r w:rsidR="007920E6">
        <w:tab/>
        <w:t>Y</w:t>
      </w:r>
      <w:r>
        <w:t>es/No</w:t>
      </w:r>
      <w:r>
        <w:br/>
        <w:t xml:space="preserve">Is the Operator a Joint </w:t>
      </w:r>
      <w:r w:rsidR="007920E6">
        <w:t>Venture</w:t>
      </w:r>
      <w:r>
        <w:t xml:space="preserve">? </w:t>
      </w:r>
      <w:r>
        <w:tab/>
      </w:r>
      <w:r>
        <w:tab/>
        <w:t>Yes/No</w:t>
      </w:r>
    </w:p>
    <w:p w:rsidR="00923187" w:rsidRDefault="00923187" w:rsidP="00690260">
      <w:pPr>
        <w:spacing w:after="0"/>
      </w:pPr>
      <w:r>
        <w:t xml:space="preserve">If yes, provided details: </w:t>
      </w:r>
    </w:p>
    <w:p w:rsidR="006C34E1" w:rsidRDefault="006C34E1">
      <w:pPr>
        <w:spacing w:after="200"/>
      </w:pPr>
      <w:r>
        <w:br w:type="page"/>
      </w:r>
    </w:p>
    <w:p w:rsidR="00A8362A" w:rsidRDefault="00A8362A" w:rsidP="00F03BF0">
      <w:pPr>
        <w:pStyle w:val="Heading2"/>
      </w:pPr>
      <w:bookmarkStart w:id="4" w:name="_Toc104817992"/>
      <w:r>
        <w:lastRenderedPageBreak/>
        <w:t xml:space="preserve">Title </w:t>
      </w:r>
      <w:r w:rsidR="00CE5C46">
        <w:t>D</w:t>
      </w:r>
      <w:r>
        <w:t>etails</w:t>
      </w:r>
      <w:bookmarkEnd w:id="4"/>
    </w:p>
    <w:p w:rsidR="00C657C1" w:rsidRDefault="00C657C1" w:rsidP="00C657C1">
      <w:r>
        <w:t>The information should be presented in two formats:</w:t>
      </w:r>
    </w:p>
    <w:p w:rsidR="00C657C1" w:rsidRDefault="00C657C1" w:rsidP="00C657C1">
      <w:pPr>
        <w:pStyle w:val="ListParagraph"/>
        <w:numPr>
          <w:ilvl w:val="0"/>
          <w:numId w:val="35"/>
        </w:numPr>
      </w:pPr>
      <w:r>
        <w:t>tabulated summary addressing the details of the relevant mineral titles</w:t>
      </w:r>
    </w:p>
    <w:p w:rsidR="00C657C1" w:rsidRDefault="00C657C1" w:rsidP="00C657C1">
      <w:pPr>
        <w:pStyle w:val="ListParagraph"/>
        <w:numPr>
          <w:ilvl w:val="0"/>
          <w:numId w:val="35"/>
        </w:numPr>
      </w:pPr>
      <w:r>
        <w:t xml:space="preserve">a figure clearly showing relevant titles </w:t>
      </w:r>
      <w:r w:rsidR="007206D2">
        <w:t xml:space="preserve">relevant to </w:t>
      </w:r>
      <w:r>
        <w:t xml:space="preserve">the </w:t>
      </w:r>
      <w:r w:rsidR="007206D2">
        <w:t>project</w:t>
      </w:r>
      <w:r>
        <w:t>.</w:t>
      </w:r>
    </w:p>
    <w:tbl>
      <w:tblPr>
        <w:tblStyle w:val="NTGtable1"/>
        <w:tblW w:w="10343" w:type="dxa"/>
        <w:jc w:val="center"/>
        <w:tblBorders>
          <w:insideH w:val="single" w:sz="4" w:space="0" w:color="1F1F5F" w:themeColor="text1"/>
        </w:tblBorders>
        <w:tblLook w:val="06A0" w:firstRow="1" w:lastRow="0" w:firstColumn="1" w:lastColumn="0" w:noHBand="1" w:noVBand="1"/>
      </w:tblPr>
      <w:tblGrid>
        <w:gridCol w:w="2257"/>
        <w:gridCol w:w="2209"/>
        <w:gridCol w:w="2189"/>
        <w:gridCol w:w="3688"/>
      </w:tblGrid>
      <w:tr w:rsidR="00955FE2" w:rsidRPr="00955FE2" w:rsidTr="002111E5">
        <w:trPr>
          <w:cnfStyle w:val="100000000000" w:firstRow="1" w:lastRow="0" w:firstColumn="0" w:lastColumn="0" w:oddVBand="0" w:evenVBand="0" w:oddHBand="0" w:evenHBand="0" w:firstRowFirstColumn="0" w:firstRowLastColumn="0" w:lastRowFirstColumn="0" w:lastRowLastColumn="0"/>
          <w:trHeight w:val="302"/>
          <w:jc w:val="center"/>
        </w:trPr>
        <w:tc>
          <w:tcPr>
            <w:cnfStyle w:val="001000000100" w:firstRow="0" w:lastRow="0" w:firstColumn="1" w:lastColumn="0" w:oddVBand="0" w:evenVBand="0" w:oddHBand="0" w:evenHBand="0" w:firstRowFirstColumn="1" w:firstRowLastColumn="0" w:lastRowFirstColumn="0" w:lastRowLastColumn="0"/>
            <w:tcW w:w="10343" w:type="dxa"/>
            <w:gridSpan w:val="4"/>
            <w:tcBorders>
              <w:bottom w:val="single" w:sz="4" w:space="0" w:color="1F1F5F" w:themeColor="text1"/>
            </w:tcBorders>
          </w:tcPr>
          <w:p w:rsidR="00B97251" w:rsidRPr="00955FE2" w:rsidRDefault="00B97251" w:rsidP="00AC2B2D">
            <w:pPr>
              <w:rPr>
                <w:color w:val="FFFFFF" w:themeColor="background1"/>
              </w:rPr>
            </w:pPr>
            <w:r w:rsidRPr="00955FE2">
              <w:rPr>
                <w:color w:val="FFFFFF" w:themeColor="background1"/>
              </w:rPr>
              <w:t xml:space="preserve">Table 1.2.1 – </w:t>
            </w:r>
            <w:r w:rsidR="007206D2" w:rsidRPr="00955FE2">
              <w:rPr>
                <w:color w:val="FFFFFF" w:themeColor="background1"/>
              </w:rPr>
              <w:t>Mineral Titles</w:t>
            </w:r>
          </w:p>
        </w:tc>
      </w:tr>
      <w:tr w:rsidR="00955FE2" w:rsidRPr="00955FE2" w:rsidTr="002111E5">
        <w:trPr>
          <w:jc w:val="center"/>
        </w:trPr>
        <w:tc>
          <w:tcPr>
            <w:cnfStyle w:val="001000000000" w:firstRow="0" w:lastRow="0" w:firstColumn="1" w:lastColumn="0" w:oddVBand="0" w:evenVBand="0" w:oddHBand="0" w:evenHBand="0" w:firstRowFirstColumn="0" w:firstRowLastColumn="0" w:lastRowFirstColumn="0" w:lastRowLastColumn="0"/>
            <w:tcW w:w="2257" w:type="dxa"/>
            <w:tcBorders>
              <w:bottom w:val="single" w:sz="4" w:space="0" w:color="1F1F5F" w:themeColor="text1"/>
            </w:tcBorders>
            <w:shd w:val="clear" w:color="auto" w:fill="1F1F5F" w:themeFill="text1"/>
          </w:tcPr>
          <w:p w:rsidR="00B116A6" w:rsidRPr="00955FE2" w:rsidRDefault="00B116A6" w:rsidP="00AC2B2D">
            <w:pPr>
              <w:rPr>
                <w:b/>
                <w:color w:val="FFFFFF" w:themeColor="background1"/>
              </w:rPr>
            </w:pPr>
            <w:r w:rsidRPr="00955FE2">
              <w:rPr>
                <w:b/>
                <w:color w:val="FFFFFF" w:themeColor="background1"/>
              </w:rPr>
              <w:t>Title Number</w:t>
            </w:r>
          </w:p>
        </w:tc>
        <w:tc>
          <w:tcPr>
            <w:tcW w:w="2209" w:type="dxa"/>
            <w:tcBorders>
              <w:bottom w:val="single" w:sz="4" w:space="0" w:color="1F1F5F" w:themeColor="text1"/>
            </w:tcBorders>
            <w:shd w:val="clear" w:color="auto" w:fill="1F1F5F" w:themeFill="text1"/>
          </w:tcPr>
          <w:p w:rsidR="00B116A6" w:rsidRPr="00955FE2" w:rsidRDefault="00B116A6" w:rsidP="00AC2B2D">
            <w:pPr>
              <w:cnfStyle w:val="000000000000" w:firstRow="0" w:lastRow="0" w:firstColumn="0" w:lastColumn="0" w:oddVBand="0" w:evenVBand="0" w:oddHBand="0" w:evenHBand="0" w:firstRowFirstColumn="0" w:firstRowLastColumn="0" w:lastRowFirstColumn="0" w:lastRowLastColumn="0"/>
              <w:rPr>
                <w:b/>
                <w:color w:val="FFFFFF" w:themeColor="background1"/>
              </w:rPr>
            </w:pPr>
            <w:r w:rsidRPr="00955FE2">
              <w:rPr>
                <w:b/>
                <w:color w:val="FFFFFF" w:themeColor="background1"/>
              </w:rPr>
              <w:t>Title Holder</w:t>
            </w:r>
          </w:p>
        </w:tc>
        <w:tc>
          <w:tcPr>
            <w:tcW w:w="2189" w:type="dxa"/>
            <w:tcBorders>
              <w:bottom w:val="single" w:sz="4" w:space="0" w:color="1F1F5F" w:themeColor="text1"/>
            </w:tcBorders>
            <w:shd w:val="clear" w:color="auto" w:fill="1F1F5F" w:themeFill="text1"/>
          </w:tcPr>
          <w:p w:rsidR="00B116A6" w:rsidRPr="00955FE2" w:rsidRDefault="00B116A6" w:rsidP="00AC2B2D">
            <w:pPr>
              <w:cnfStyle w:val="000000000000" w:firstRow="0" w:lastRow="0" w:firstColumn="0" w:lastColumn="0" w:oddVBand="0" w:evenVBand="0" w:oddHBand="0" w:evenHBand="0" w:firstRowFirstColumn="0" w:firstRowLastColumn="0" w:lastRowFirstColumn="0" w:lastRowLastColumn="0"/>
              <w:rPr>
                <w:b/>
                <w:color w:val="FFFFFF" w:themeColor="background1"/>
              </w:rPr>
            </w:pPr>
            <w:r w:rsidRPr="00955FE2">
              <w:rPr>
                <w:b/>
                <w:color w:val="FFFFFF" w:themeColor="background1"/>
              </w:rPr>
              <w:t>Expiry Date</w:t>
            </w:r>
          </w:p>
        </w:tc>
        <w:tc>
          <w:tcPr>
            <w:tcW w:w="3688" w:type="dxa"/>
            <w:tcBorders>
              <w:bottom w:val="single" w:sz="4" w:space="0" w:color="1F1F5F" w:themeColor="text1"/>
            </w:tcBorders>
            <w:shd w:val="clear" w:color="auto" w:fill="1F1F5F" w:themeFill="text1"/>
          </w:tcPr>
          <w:p w:rsidR="00B116A6" w:rsidRPr="00955FE2" w:rsidRDefault="00217EFA" w:rsidP="00AC2B2D">
            <w:pPr>
              <w:cnfStyle w:val="000000000000" w:firstRow="0" w:lastRow="0" w:firstColumn="0" w:lastColumn="0" w:oddVBand="0" w:evenVBand="0" w:oddHBand="0" w:evenHBand="0" w:firstRowFirstColumn="0" w:firstRowLastColumn="0" w:lastRowFirstColumn="0" w:lastRowLastColumn="0"/>
              <w:rPr>
                <w:b/>
                <w:color w:val="FFFFFF" w:themeColor="background1"/>
              </w:rPr>
            </w:pPr>
            <w:r w:rsidRPr="00955FE2">
              <w:rPr>
                <w:b/>
                <w:color w:val="FFFFFF" w:themeColor="background1"/>
              </w:rPr>
              <w:t xml:space="preserve">Underlying </w:t>
            </w:r>
            <w:r w:rsidR="00B116A6" w:rsidRPr="00955FE2">
              <w:rPr>
                <w:b/>
                <w:color w:val="FFFFFF" w:themeColor="background1"/>
              </w:rPr>
              <w:t>Land Tenure</w:t>
            </w:r>
          </w:p>
        </w:tc>
      </w:tr>
      <w:tr w:rsidR="00B116A6" w:rsidRPr="00AC1C1B" w:rsidTr="00F03BF0">
        <w:trPr>
          <w:jc w:val="center"/>
        </w:trPr>
        <w:tc>
          <w:tcPr>
            <w:cnfStyle w:val="001000000000" w:firstRow="0" w:lastRow="0" w:firstColumn="1" w:lastColumn="0" w:oddVBand="0" w:evenVBand="0" w:oddHBand="0" w:evenHBand="0" w:firstRowFirstColumn="0" w:firstRowLastColumn="0" w:lastRowFirstColumn="0" w:lastRowLastColumn="0"/>
            <w:tcW w:w="2257" w:type="dxa"/>
            <w:shd w:val="clear" w:color="auto" w:fill="D9D9D9" w:themeFill="background1" w:themeFillShade="D9"/>
          </w:tcPr>
          <w:p w:rsidR="00B116A6" w:rsidRPr="00AC1C1B" w:rsidRDefault="00B116A6" w:rsidP="00AC2B2D"/>
        </w:tc>
        <w:tc>
          <w:tcPr>
            <w:tcW w:w="2209" w:type="dxa"/>
            <w:shd w:val="clear" w:color="auto" w:fill="D9D9D9" w:themeFill="background1" w:themeFillShade="D9"/>
          </w:tcPr>
          <w:p w:rsidR="00B116A6" w:rsidRPr="00AC1C1B" w:rsidRDefault="00B116A6" w:rsidP="00AC2B2D">
            <w:pPr>
              <w:cnfStyle w:val="000000000000" w:firstRow="0" w:lastRow="0" w:firstColumn="0" w:lastColumn="0" w:oddVBand="0" w:evenVBand="0" w:oddHBand="0" w:evenHBand="0" w:firstRowFirstColumn="0" w:firstRowLastColumn="0" w:lastRowFirstColumn="0" w:lastRowLastColumn="0"/>
            </w:pPr>
          </w:p>
        </w:tc>
        <w:tc>
          <w:tcPr>
            <w:tcW w:w="2189" w:type="dxa"/>
            <w:shd w:val="clear" w:color="auto" w:fill="D9D9D9" w:themeFill="background1" w:themeFillShade="D9"/>
          </w:tcPr>
          <w:p w:rsidR="00B116A6" w:rsidRPr="00AC1C1B" w:rsidRDefault="00B116A6" w:rsidP="00AC2B2D">
            <w:pPr>
              <w:cnfStyle w:val="000000000000" w:firstRow="0" w:lastRow="0" w:firstColumn="0" w:lastColumn="0" w:oddVBand="0" w:evenVBand="0" w:oddHBand="0" w:evenHBand="0" w:firstRowFirstColumn="0" w:firstRowLastColumn="0" w:lastRowFirstColumn="0" w:lastRowLastColumn="0"/>
            </w:pPr>
          </w:p>
        </w:tc>
        <w:tc>
          <w:tcPr>
            <w:tcW w:w="3688" w:type="dxa"/>
            <w:shd w:val="clear" w:color="auto" w:fill="D9D9D9" w:themeFill="background1" w:themeFillShade="D9"/>
          </w:tcPr>
          <w:p w:rsidR="00B116A6" w:rsidRPr="00AC1C1B" w:rsidRDefault="00B116A6" w:rsidP="00AC2B2D">
            <w:pPr>
              <w:cnfStyle w:val="000000000000" w:firstRow="0" w:lastRow="0" w:firstColumn="0" w:lastColumn="0" w:oddVBand="0" w:evenVBand="0" w:oddHBand="0" w:evenHBand="0" w:firstRowFirstColumn="0" w:firstRowLastColumn="0" w:lastRowFirstColumn="0" w:lastRowLastColumn="0"/>
            </w:pPr>
          </w:p>
        </w:tc>
      </w:tr>
      <w:tr w:rsidR="00B116A6" w:rsidRPr="00AC1C1B" w:rsidTr="00F03BF0">
        <w:trPr>
          <w:jc w:val="center"/>
        </w:trPr>
        <w:tc>
          <w:tcPr>
            <w:cnfStyle w:val="001000000000" w:firstRow="0" w:lastRow="0" w:firstColumn="1" w:lastColumn="0" w:oddVBand="0" w:evenVBand="0" w:oddHBand="0" w:evenHBand="0" w:firstRowFirstColumn="0" w:firstRowLastColumn="0" w:lastRowFirstColumn="0" w:lastRowLastColumn="0"/>
            <w:tcW w:w="2257" w:type="dxa"/>
            <w:tcBorders>
              <w:bottom w:val="single" w:sz="4" w:space="0" w:color="1F1F5F" w:themeColor="text1"/>
            </w:tcBorders>
            <w:shd w:val="clear" w:color="auto" w:fill="auto"/>
          </w:tcPr>
          <w:p w:rsidR="00B116A6" w:rsidRPr="00AC1C1B" w:rsidRDefault="00B116A6" w:rsidP="00AC2B2D"/>
        </w:tc>
        <w:tc>
          <w:tcPr>
            <w:tcW w:w="2209" w:type="dxa"/>
            <w:tcBorders>
              <w:bottom w:val="single" w:sz="4" w:space="0" w:color="1F1F5F" w:themeColor="text1"/>
            </w:tcBorders>
            <w:shd w:val="clear" w:color="auto" w:fill="auto"/>
          </w:tcPr>
          <w:p w:rsidR="00B116A6" w:rsidRPr="00AC1C1B" w:rsidRDefault="00B116A6" w:rsidP="00AC2B2D">
            <w:pPr>
              <w:cnfStyle w:val="000000000000" w:firstRow="0" w:lastRow="0" w:firstColumn="0" w:lastColumn="0" w:oddVBand="0" w:evenVBand="0" w:oddHBand="0" w:evenHBand="0" w:firstRowFirstColumn="0" w:firstRowLastColumn="0" w:lastRowFirstColumn="0" w:lastRowLastColumn="0"/>
            </w:pPr>
          </w:p>
        </w:tc>
        <w:tc>
          <w:tcPr>
            <w:tcW w:w="2189" w:type="dxa"/>
            <w:tcBorders>
              <w:bottom w:val="single" w:sz="4" w:space="0" w:color="1F1F5F" w:themeColor="text1"/>
            </w:tcBorders>
            <w:shd w:val="clear" w:color="auto" w:fill="auto"/>
          </w:tcPr>
          <w:p w:rsidR="00B116A6" w:rsidRPr="00AC1C1B" w:rsidRDefault="00B116A6" w:rsidP="00AC2B2D">
            <w:pPr>
              <w:cnfStyle w:val="000000000000" w:firstRow="0" w:lastRow="0" w:firstColumn="0" w:lastColumn="0" w:oddVBand="0" w:evenVBand="0" w:oddHBand="0" w:evenHBand="0" w:firstRowFirstColumn="0" w:firstRowLastColumn="0" w:lastRowFirstColumn="0" w:lastRowLastColumn="0"/>
            </w:pPr>
          </w:p>
        </w:tc>
        <w:tc>
          <w:tcPr>
            <w:tcW w:w="3688" w:type="dxa"/>
            <w:tcBorders>
              <w:bottom w:val="single" w:sz="4" w:space="0" w:color="1F1F5F" w:themeColor="text1"/>
            </w:tcBorders>
            <w:shd w:val="clear" w:color="auto" w:fill="auto"/>
          </w:tcPr>
          <w:p w:rsidR="00B116A6" w:rsidRPr="00AC1C1B" w:rsidRDefault="00B116A6" w:rsidP="00AC2B2D">
            <w:pPr>
              <w:cnfStyle w:val="000000000000" w:firstRow="0" w:lastRow="0" w:firstColumn="0" w:lastColumn="0" w:oddVBand="0" w:evenVBand="0" w:oddHBand="0" w:evenHBand="0" w:firstRowFirstColumn="0" w:firstRowLastColumn="0" w:lastRowFirstColumn="0" w:lastRowLastColumn="0"/>
            </w:pPr>
          </w:p>
        </w:tc>
      </w:tr>
      <w:tr w:rsidR="00B116A6" w:rsidRPr="00AC1C1B" w:rsidTr="00F03BF0">
        <w:trPr>
          <w:jc w:val="center"/>
        </w:trPr>
        <w:tc>
          <w:tcPr>
            <w:cnfStyle w:val="001000000000" w:firstRow="0" w:lastRow="0" w:firstColumn="1" w:lastColumn="0" w:oddVBand="0" w:evenVBand="0" w:oddHBand="0" w:evenHBand="0" w:firstRowFirstColumn="0" w:firstRowLastColumn="0" w:lastRowFirstColumn="0" w:lastRowLastColumn="0"/>
            <w:tcW w:w="2257" w:type="dxa"/>
            <w:shd w:val="clear" w:color="auto" w:fill="D9D9D9" w:themeFill="background1" w:themeFillShade="D9"/>
          </w:tcPr>
          <w:p w:rsidR="00B116A6" w:rsidRPr="00AC1C1B" w:rsidRDefault="00B116A6" w:rsidP="00AC2B2D"/>
        </w:tc>
        <w:tc>
          <w:tcPr>
            <w:tcW w:w="2209" w:type="dxa"/>
            <w:shd w:val="clear" w:color="auto" w:fill="D9D9D9" w:themeFill="background1" w:themeFillShade="D9"/>
          </w:tcPr>
          <w:p w:rsidR="00B116A6" w:rsidRPr="00AC1C1B" w:rsidRDefault="00B116A6" w:rsidP="00AC2B2D">
            <w:pPr>
              <w:cnfStyle w:val="000000000000" w:firstRow="0" w:lastRow="0" w:firstColumn="0" w:lastColumn="0" w:oddVBand="0" w:evenVBand="0" w:oddHBand="0" w:evenHBand="0" w:firstRowFirstColumn="0" w:firstRowLastColumn="0" w:lastRowFirstColumn="0" w:lastRowLastColumn="0"/>
            </w:pPr>
          </w:p>
        </w:tc>
        <w:tc>
          <w:tcPr>
            <w:tcW w:w="2189" w:type="dxa"/>
            <w:shd w:val="clear" w:color="auto" w:fill="D9D9D9" w:themeFill="background1" w:themeFillShade="D9"/>
          </w:tcPr>
          <w:p w:rsidR="00B116A6" w:rsidRPr="00AC1C1B" w:rsidRDefault="00B116A6" w:rsidP="00AC2B2D">
            <w:pPr>
              <w:cnfStyle w:val="000000000000" w:firstRow="0" w:lastRow="0" w:firstColumn="0" w:lastColumn="0" w:oddVBand="0" w:evenVBand="0" w:oddHBand="0" w:evenHBand="0" w:firstRowFirstColumn="0" w:firstRowLastColumn="0" w:lastRowFirstColumn="0" w:lastRowLastColumn="0"/>
            </w:pPr>
          </w:p>
        </w:tc>
        <w:tc>
          <w:tcPr>
            <w:tcW w:w="3688" w:type="dxa"/>
            <w:shd w:val="clear" w:color="auto" w:fill="D9D9D9" w:themeFill="background1" w:themeFillShade="D9"/>
          </w:tcPr>
          <w:p w:rsidR="00B116A6" w:rsidRPr="00AC1C1B" w:rsidRDefault="00B116A6" w:rsidP="00AC2B2D">
            <w:pPr>
              <w:cnfStyle w:val="000000000000" w:firstRow="0" w:lastRow="0" w:firstColumn="0" w:lastColumn="0" w:oddVBand="0" w:evenVBand="0" w:oddHBand="0" w:evenHBand="0" w:firstRowFirstColumn="0" w:firstRowLastColumn="0" w:lastRowFirstColumn="0" w:lastRowLastColumn="0"/>
            </w:pPr>
          </w:p>
        </w:tc>
      </w:tr>
      <w:tr w:rsidR="00B116A6" w:rsidRPr="00AC1C1B" w:rsidTr="00F03BF0">
        <w:trPr>
          <w:jc w:val="center"/>
        </w:trPr>
        <w:tc>
          <w:tcPr>
            <w:cnfStyle w:val="001000000000" w:firstRow="0" w:lastRow="0" w:firstColumn="1" w:lastColumn="0" w:oddVBand="0" w:evenVBand="0" w:oddHBand="0" w:evenHBand="0" w:firstRowFirstColumn="0" w:firstRowLastColumn="0" w:lastRowFirstColumn="0" w:lastRowLastColumn="0"/>
            <w:tcW w:w="2257" w:type="dxa"/>
            <w:tcBorders>
              <w:bottom w:val="single" w:sz="4" w:space="0" w:color="1F1F5F" w:themeColor="text1"/>
            </w:tcBorders>
            <w:shd w:val="clear" w:color="auto" w:fill="auto"/>
          </w:tcPr>
          <w:p w:rsidR="00B116A6" w:rsidRPr="00AC1C1B" w:rsidRDefault="00B116A6" w:rsidP="00AC2B2D"/>
        </w:tc>
        <w:tc>
          <w:tcPr>
            <w:tcW w:w="2209" w:type="dxa"/>
            <w:tcBorders>
              <w:bottom w:val="single" w:sz="4" w:space="0" w:color="1F1F5F" w:themeColor="text1"/>
            </w:tcBorders>
            <w:shd w:val="clear" w:color="auto" w:fill="auto"/>
          </w:tcPr>
          <w:p w:rsidR="00B116A6" w:rsidRPr="00AC1C1B" w:rsidRDefault="00B116A6" w:rsidP="00AC2B2D">
            <w:pPr>
              <w:cnfStyle w:val="000000000000" w:firstRow="0" w:lastRow="0" w:firstColumn="0" w:lastColumn="0" w:oddVBand="0" w:evenVBand="0" w:oddHBand="0" w:evenHBand="0" w:firstRowFirstColumn="0" w:firstRowLastColumn="0" w:lastRowFirstColumn="0" w:lastRowLastColumn="0"/>
            </w:pPr>
          </w:p>
        </w:tc>
        <w:tc>
          <w:tcPr>
            <w:tcW w:w="2189" w:type="dxa"/>
            <w:tcBorders>
              <w:bottom w:val="single" w:sz="4" w:space="0" w:color="1F1F5F" w:themeColor="text1"/>
            </w:tcBorders>
            <w:shd w:val="clear" w:color="auto" w:fill="auto"/>
          </w:tcPr>
          <w:p w:rsidR="00B116A6" w:rsidRPr="00AC1C1B" w:rsidRDefault="00B116A6" w:rsidP="00AC2B2D">
            <w:pPr>
              <w:cnfStyle w:val="000000000000" w:firstRow="0" w:lastRow="0" w:firstColumn="0" w:lastColumn="0" w:oddVBand="0" w:evenVBand="0" w:oddHBand="0" w:evenHBand="0" w:firstRowFirstColumn="0" w:firstRowLastColumn="0" w:lastRowFirstColumn="0" w:lastRowLastColumn="0"/>
            </w:pPr>
          </w:p>
        </w:tc>
        <w:tc>
          <w:tcPr>
            <w:tcW w:w="3688" w:type="dxa"/>
            <w:tcBorders>
              <w:bottom w:val="single" w:sz="4" w:space="0" w:color="1F1F5F" w:themeColor="text1"/>
            </w:tcBorders>
            <w:shd w:val="clear" w:color="auto" w:fill="auto"/>
          </w:tcPr>
          <w:p w:rsidR="00B116A6" w:rsidRPr="00AC1C1B" w:rsidRDefault="00B116A6" w:rsidP="00AC2B2D">
            <w:pPr>
              <w:cnfStyle w:val="000000000000" w:firstRow="0" w:lastRow="0" w:firstColumn="0" w:lastColumn="0" w:oddVBand="0" w:evenVBand="0" w:oddHBand="0" w:evenHBand="0" w:firstRowFirstColumn="0" w:firstRowLastColumn="0" w:lastRowFirstColumn="0" w:lastRowLastColumn="0"/>
            </w:pPr>
          </w:p>
        </w:tc>
      </w:tr>
      <w:tr w:rsidR="00B116A6" w:rsidRPr="00AC1C1B" w:rsidTr="00F03BF0">
        <w:trPr>
          <w:jc w:val="center"/>
        </w:trPr>
        <w:tc>
          <w:tcPr>
            <w:cnfStyle w:val="001000000000" w:firstRow="0" w:lastRow="0" w:firstColumn="1" w:lastColumn="0" w:oddVBand="0" w:evenVBand="0" w:oddHBand="0" w:evenHBand="0" w:firstRowFirstColumn="0" w:firstRowLastColumn="0" w:lastRowFirstColumn="0" w:lastRowLastColumn="0"/>
            <w:tcW w:w="2257" w:type="dxa"/>
            <w:shd w:val="clear" w:color="auto" w:fill="D9D9D9" w:themeFill="background1" w:themeFillShade="D9"/>
          </w:tcPr>
          <w:p w:rsidR="00B116A6" w:rsidRPr="00AC1C1B" w:rsidRDefault="00B116A6" w:rsidP="00AC2B2D"/>
        </w:tc>
        <w:tc>
          <w:tcPr>
            <w:tcW w:w="2209" w:type="dxa"/>
            <w:shd w:val="clear" w:color="auto" w:fill="D9D9D9" w:themeFill="background1" w:themeFillShade="D9"/>
          </w:tcPr>
          <w:p w:rsidR="00B116A6" w:rsidRPr="00AC1C1B" w:rsidRDefault="00B116A6" w:rsidP="00AC2B2D">
            <w:pPr>
              <w:cnfStyle w:val="000000000000" w:firstRow="0" w:lastRow="0" w:firstColumn="0" w:lastColumn="0" w:oddVBand="0" w:evenVBand="0" w:oddHBand="0" w:evenHBand="0" w:firstRowFirstColumn="0" w:firstRowLastColumn="0" w:lastRowFirstColumn="0" w:lastRowLastColumn="0"/>
            </w:pPr>
          </w:p>
        </w:tc>
        <w:tc>
          <w:tcPr>
            <w:tcW w:w="2189" w:type="dxa"/>
            <w:shd w:val="clear" w:color="auto" w:fill="D9D9D9" w:themeFill="background1" w:themeFillShade="D9"/>
          </w:tcPr>
          <w:p w:rsidR="00B116A6" w:rsidRPr="00AC1C1B" w:rsidRDefault="00B116A6" w:rsidP="00AC2B2D">
            <w:pPr>
              <w:cnfStyle w:val="000000000000" w:firstRow="0" w:lastRow="0" w:firstColumn="0" w:lastColumn="0" w:oddVBand="0" w:evenVBand="0" w:oddHBand="0" w:evenHBand="0" w:firstRowFirstColumn="0" w:firstRowLastColumn="0" w:lastRowFirstColumn="0" w:lastRowLastColumn="0"/>
            </w:pPr>
          </w:p>
        </w:tc>
        <w:tc>
          <w:tcPr>
            <w:tcW w:w="3688" w:type="dxa"/>
            <w:shd w:val="clear" w:color="auto" w:fill="D9D9D9" w:themeFill="background1" w:themeFillShade="D9"/>
          </w:tcPr>
          <w:p w:rsidR="00B116A6" w:rsidRPr="00AC1C1B" w:rsidRDefault="00B116A6" w:rsidP="00AC2B2D">
            <w:pPr>
              <w:cnfStyle w:val="000000000000" w:firstRow="0" w:lastRow="0" w:firstColumn="0" w:lastColumn="0" w:oddVBand="0" w:evenVBand="0" w:oddHBand="0" w:evenHBand="0" w:firstRowFirstColumn="0" w:firstRowLastColumn="0" w:lastRowFirstColumn="0" w:lastRowLastColumn="0"/>
            </w:pPr>
          </w:p>
        </w:tc>
      </w:tr>
    </w:tbl>
    <w:p w:rsidR="00EF4DEB" w:rsidRPr="00A06730" w:rsidRDefault="00EF4DEB" w:rsidP="00EF4DEB">
      <w:pPr>
        <w:rPr>
          <w:i/>
        </w:rPr>
      </w:pPr>
      <w:r w:rsidRPr="00A06730">
        <w:rPr>
          <w:i/>
        </w:rPr>
        <w:t>If the operator</w:t>
      </w:r>
      <w:r w:rsidR="00335B2B" w:rsidRPr="00A06730">
        <w:rPr>
          <w:i/>
        </w:rPr>
        <w:t>/</w:t>
      </w:r>
      <w:r w:rsidR="00A06730">
        <w:rPr>
          <w:i/>
        </w:rPr>
        <w:t>proponent</w:t>
      </w:r>
      <w:r w:rsidRPr="00A06730">
        <w:rPr>
          <w:i/>
        </w:rPr>
        <w:t xml:space="preserve"> is not the title holder, a Nomination of Operator form must be completed by the titleholder, appointing the operator for the site, as per Section 10 of the MMA. </w:t>
      </w:r>
    </w:p>
    <w:p w:rsidR="00A8362A" w:rsidRDefault="00412D36" w:rsidP="00412D36">
      <w:pPr>
        <w:pStyle w:val="Heading2"/>
      </w:pPr>
      <w:bookmarkStart w:id="5" w:name="_Toc104817993"/>
      <w:r>
        <w:t>Project Details</w:t>
      </w:r>
      <w:bookmarkEnd w:id="5"/>
    </w:p>
    <w:p w:rsidR="00B87960" w:rsidRDefault="00B87960" w:rsidP="00517F58">
      <w:r>
        <w:t>Provide a brief summary of the project, including the mine site name, location and site access indicting proximity to nearest towns. More detailed information is to be provided at Section 5</w:t>
      </w:r>
      <w:r w:rsidR="007206D2">
        <w:t>.</w:t>
      </w:r>
    </w:p>
    <w:tbl>
      <w:tblPr>
        <w:tblStyle w:val="TableGrid"/>
        <w:tblW w:w="10343" w:type="dxa"/>
        <w:jc w:val="center"/>
        <w:tblLook w:val="04A0" w:firstRow="1" w:lastRow="0" w:firstColumn="1" w:lastColumn="0" w:noHBand="0" w:noVBand="1"/>
      </w:tblPr>
      <w:tblGrid>
        <w:gridCol w:w="562"/>
        <w:gridCol w:w="2699"/>
        <w:gridCol w:w="1270"/>
        <w:gridCol w:w="567"/>
        <w:gridCol w:w="3686"/>
        <w:gridCol w:w="1559"/>
      </w:tblGrid>
      <w:tr w:rsidR="00955FE2" w:rsidRPr="00955FE2" w:rsidTr="002111E5">
        <w:trPr>
          <w:trHeight w:hRule="exact" w:val="319"/>
          <w:tblHeader/>
          <w:jc w:val="center"/>
        </w:trPr>
        <w:tc>
          <w:tcPr>
            <w:tcW w:w="10343" w:type="dxa"/>
            <w:gridSpan w:val="6"/>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1F1F5F" w:themeFill="text1"/>
            <w:tcMar>
              <w:top w:w="57" w:type="dxa"/>
              <w:bottom w:w="57" w:type="dxa"/>
            </w:tcMar>
          </w:tcPr>
          <w:p w:rsidR="00B97251" w:rsidRPr="00955FE2" w:rsidRDefault="00B97251" w:rsidP="00AC2B2D">
            <w:pPr>
              <w:rPr>
                <w:b/>
                <w:color w:val="FFFFFF" w:themeColor="background1"/>
              </w:rPr>
            </w:pPr>
            <w:r w:rsidRPr="00955FE2">
              <w:rPr>
                <w:b/>
                <w:color w:val="FFFFFF" w:themeColor="background1"/>
              </w:rPr>
              <w:t>Table 1.3 – Application for Authorisation</w:t>
            </w:r>
          </w:p>
        </w:tc>
      </w:tr>
      <w:tr w:rsidR="00B87960" w:rsidRPr="00AC1C1B" w:rsidTr="00F03BF0">
        <w:trPr>
          <w:trHeight w:hRule="exact" w:val="1070"/>
          <w:tblHeader/>
          <w:jc w:val="center"/>
        </w:trPr>
        <w:tc>
          <w:tcPr>
            <w:tcW w:w="562" w:type="dxa"/>
            <w:tcBorders>
              <w:top w:val="single" w:sz="4" w:space="0" w:color="1F1F5F" w:themeColor="text1"/>
            </w:tcBorders>
            <w:tcMar>
              <w:top w:w="57" w:type="dxa"/>
              <w:bottom w:w="57" w:type="dxa"/>
            </w:tcMar>
          </w:tcPr>
          <w:p w:rsidR="00B87960" w:rsidRPr="00AC1C1B" w:rsidRDefault="00B87960"/>
        </w:tc>
        <w:tc>
          <w:tcPr>
            <w:tcW w:w="3969" w:type="dxa"/>
            <w:gridSpan w:val="2"/>
            <w:tcBorders>
              <w:top w:val="single" w:sz="4" w:space="0" w:color="1F1F5F" w:themeColor="text1"/>
            </w:tcBorders>
          </w:tcPr>
          <w:p w:rsidR="00B87960" w:rsidRPr="00AC2B2D" w:rsidRDefault="00B87960" w:rsidP="00AC2B2D">
            <w:r w:rsidRPr="00AC2B2D">
              <w:t>New Authorisation</w:t>
            </w:r>
          </w:p>
          <w:p w:rsidR="00B87960" w:rsidRPr="00AC1C1B" w:rsidRDefault="00B87960">
            <w:r w:rsidRPr="00AC2B2D">
              <w:t xml:space="preserve">Section 36(1) </w:t>
            </w:r>
            <w:r w:rsidRPr="00BE7291">
              <w:rPr>
                <w:i/>
              </w:rPr>
              <w:t>Mining Management Act</w:t>
            </w:r>
            <w:r w:rsidRPr="00AC2B2D">
              <w:t xml:space="preserve"> </w:t>
            </w:r>
            <w:r w:rsidRPr="00BE7291">
              <w:rPr>
                <w:i/>
              </w:rPr>
              <w:t>2001</w:t>
            </w:r>
            <w:r w:rsidRPr="00AC2B2D">
              <w:t xml:space="preserve"> *</w:t>
            </w:r>
          </w:p>
        </w:tc>
        <w:tc>
          <w:tcPr>
            <w:tcW w:w="567" w:type="dxa"/>
            <w:tcBorders>
              <w:top w:val="single" w:sz="4" w:space="0" w:color="1F1F5F" w:themeColor="text1"/>
            </w:tcBorders>
          </w:tcPr>
          <w:p w:rsidR="00B87960" w:rsidRPr="00AC1C1B" w:rsidRDefault="00B87960"/>
        </w:tc>
        <w:tc>
          <w:tcPr>
            <w:tcW w:w="3686" w:type="dxa"/>
            <w:tcBorders>
              <w:top w:val="single" w:sz="4" w:space="0" w:color="1F1F5F" w:themeColor="text1"/>
            </w:tcBorders>
          </w:tcPr>
          <w:p w:rsidR="00B87960" w:rsidRPr="00AC2B2D" w:rsidRDefault="00B87960" w:rsidP="00AC2B2D">
            <w:r w:rsidRPr="00AC2B2D">
              <w:t xml:space="preserve">Variation of Authorisation </w:t>
            </w:r>
          </w:p>
          <w:p w:rsidR="00B87960" w:rsidRPr="00AC2B2D" w:rsidRDefault="00B87960" w:rsidP="00AC2B2D">
            <w:r w:rsidRPr="00AC2B2D">
              <w:t xml:space="preserve">Section 38(1) </w:t>
            </w:r>
            <w:r w:rsidRPr="00BE7291">
              <w:rPr>
                <w:i/>
              </w:rPr>
              <w:t xml:space="preserve">Mining Management </w:t>
            </w:r>
            <w:r w:rsidR="00BE7291" w:rsidRPr="00BE7291">
              <w:rPr>
                <w:i/>
              </w:rPr>
              <w:t xml:space="preserve"> </w:t>
            </w:r>
            <w:r w:rsidRPr="00BE7291">
              <w:rPr>
                <w:i/>
              </w:rPr>
              <w:t>Act 2021</w:t>
            </w:r>
          </w:p>
        </w:tc>
        <w:tc>
          <w:tcPr>
            <w:tcW w:w="1559" w:type="dxa"/>
            <w:tcBorders>
              <w:top w:val="single" w:sz="4" w:space="0" w:color="1F1F5F" w:themeColor="text1"/>
            </w:tcBorders>
          </w:tcPr>
          <w:p w:rsidR="00B87960" w:rsidRPr="00AC2B2D" w:rsidRDefault="00B87960">
            <w:r w:rsidRPr="00AC2B2D">
              <w:t>Auth</w:t>
            </w:r>
            <w:r w:rsidR="00F44651" w:rsidRPr="00AC2B2D">
              <w:t xml:space="preserve"> number</w:t>
            </w:r>
            <w:r w:rsidRPr="00AC2B2D">
              <w:t xml:space="preserve"> </w:t>
            </w:r>
          </w:p>
        </w:tc>
      </w:tr>
      <w:tr w:rsidR="00923187" w:rsidRPr="00AC1C1B" w:rsidTr="00AC2B2D">
        <w:trPr>
          <w:trHeight w:hRule="exact" w:val="709"/>
          <w:tblHeader/>
          <w:jc w:val="center"/>
        </w:trPr>
        <w:tc>
          <w:tcPr>
            <w:tcW w:w="3261" w:type="dxa"/>
            <w:gridSpan w:val="2"/>
            <w:tcMar>
              <w:top w:w="57" w:type="dxa"/>
              <w:bottom w:w="57" w:type="dxa"/>
            </w:tcMar>
          </w:tcPr>
          <w:p w:rsidR="00B87960" w:rsidRPr="00AC2B2D" w:rsidRDefault="00923187">
            <w:r w:rsidRPr="00670944">
              <w:rPr>
                <w:b/>
              </w:rPr>
              <w:t>Project Name</w:t>
            </w:r>
            <w:r w:rsidRPr="00AC2B2D">
              <w:br/>
              <w:t xml:space="preserve">Provide new </w:t>
            </w:r>
            <w:r w:rsidR="00B87960" w:rsidRPr="00AC2B2D">
              <w:t>or use existing</w:t>
            </w:r>
          </w:p>
          <w:p w:rsidR="00B87960" w:rsidRPr="00AC2B2D" w:rsidRDefault="00B87960"/>
          <w:p w:rsidR="00923187" w:rsidRPr="00AC2B2D" w:rsidRDefault="00923187">
            <w:r w:rsidRPr="00AC2B2D">
              <w:t>existing project name</w:t>
            </w:r>
          </w:p>
        </w:tc>
        <w:tc>
          <w:tcPr>
            <w:tcW w:w="7082" w:type="dxa"/>
            <w:gridSpan w:val="4"/>
            <w:tcMar>
              <w:top w:w="57" w:type="dxa"/>
              <w:bottom w:w="57" w:type="dxa"/>
            </w:tcMar>
          </w:tcPr>
          <w:p w:rsidR="00923187" w:rsidRPr="00AC1C1B" w:rsidRDefault="00923187"/>
        </w:tc>
      </w:tr>
      <w:tr w:rsidR="00923187" w:rsidRPr="00AC1C1B" w:rsidTr="00AC2B2D">
        <w:trPr>
          <w:trHeight w:hRule="exact" w:val="2552"/>
          <w:tblHeader/>
          <w:jc w:val="center"/>
        </w:trPr>
        <w:tc>
          <w:tcPr>
            <w:tcW w:w="3261" w:type="dxa"/>
            <w:gridSpan w:val="2"/>
            <w:tcMar>
              <w:top w:w="57" w:type="dxa"/>
              <w:bottom w:w="57" w:type="dxa"/>
            </w:tcMar>
          </w:tcPr>
          <w:p w:rsidR="00923187" w:rsidRPr="00AC1C1B" w:rsidRDefault="00923187">
            <w:r w:rsidRPr="00670944">
              <w:rPr>
                <w:b/>
              </w:rPr>
              <w:t>Location and Access Details</w:t>
            </w:r>
            <w:r w:rsidRPr="00AC2B2D">
              <w:br/>
              <w:t>Include brief description of the location, access details, and distance to nearest town or community</w:t>
            </w:r>
          </w:p>
        </w:tc>
        <w:tc>
          <w:tcPr>
            <w:tcW w:w="7082" w:type="dxa"/>
            <w:gridSpan w:val="4"/>
            <w:tcMar>
              <w:top w:w="57" w:type="dxa"/>
              <w:bottom w:w="57" w:type="dxa"/>
            </w:tcMar>
          </w:tcPr>
          <w:p w:rsidR="00923187" w:rsidRPr="00AC1C1B" w:rsidRDefault="00B87960">
            <w:r w:rsidRPr="00AC1C1B">
              <w:t>A brief summary of the project, including the mine site name, location, site access and nearest towns.</w:t>
            </w:r>
          </w:p>
        </w:tc>
      </w:tr>
      <w:tr w:rsidR="00923187" w:rsidRPr="00AC1C1B" w:rsidTr="00AC2B2D">
        <w:trPr>
          <w:trHeight w:hRule="exact" w:val="857"/>
          <w:tblHeader/>
          <w:jc w:val="center"/>
        </w:trPr>
        <w:tc>
          <w:tcPr>
            <w:tcW w:w="3261" w:type="dxa"/>
            <w:gridSpan w:val="2"/>
            <w:tcMar>
              <w:top w:w="57" w:type="dxa"/>
              <w:bottom w:w="57" w:type="dxa"/>
            </w:tcMar>
          </w:tcPr>
          <w:p w:rsidR="00923187" w:rsidRPr="00AC1C1B" w:rsidRDefault="00923187">
            <w:r w:rsidRPr="00670944">
              <w:rPr>
                <w:b/>
              </w:rPr>
              <w:t>Target Commodity Details</w:t>
            </w:r>
            <w:r w:rsidRPr="00AC2B2D">
              <w:br/>
              <w:t>Include target mineral commodities (i.e. gold, copper etc.)</w:t>
            </w:r>
          </w:p>
        </w:tc>
        <w:tc>
          <w:tcPr>
            <w:tcW w:w="7082" w:type="dxa"/>
            <w:gridSpan w:val="4"/>
            <w:tcMar>
              <w:top w:w="57" w:type="dxa"/>
              <w:bottom w:w="57" w:type="dxa"/>
            </w:tcMar>
          </w:tcPr>
          <w:p w:rsidR="00923187" w:rsidRPr="00AC1C1B" w:rsidRDefault="00923187"/>
        </w:tc>
      </w:tr>
    </w:tbl>
    <w:p w:rsidR="00363982" w:rsidRDefault="00363982" w:rsidP="008B3BEA"/>
    <w:p w:rsidR="00923187" w:rsidRDefault="00923187" w:rsidP="00923187">
      <w:pPr>
        <w:pStyle w:val="Heading2"/>
      </w:pPr>
      <w:bookmarkStart w:id="6" w:name="_Toc79746037"/>
      <w:bookmarkStart w:id="7" w:name="_Toc79746379"/>
      <w:bookmarkStart w:id="8" w:name="_Toc79746418"/>
      <w:bookmarkStart w:id="9" w:name="_Toc79746038"/>
      <w:bookmarkStart w:id="10" w:name="_Toc79746380"/>
      <w:bookmarkStart w:id="11" w:name="_Toc79746419"/>
      <w:bookmarkStart w:id="12" w:name="_Toc104817994"/>
      <w:bookmarkEnd w:id="6"/>
      <w:bookmarkEnd w:id="7"/>
      <w:bookmarkEnd w:id="8"/>
      <w:bookmarkEnd w:id="9"/>
      <w:bookmarkEnd w:id="10"/>
      <w:bookmarkEnd w:id="11"/>
      <w:r>
        <w:lastRenderedPageBreak/>
        <w:t>Declaration</w:t>
      </w:r>
      <w:bookmarkEnd w:id="12"/>
    </w:p>
    <w:p w:rsidR="00C522D2" w:rsidRDefault="00AE0A09" w:rsidP="00F03BF0">
      <w:r>
        <w:t>I hereby declare that the information provided in the Mining Management Plan is true and correct to the best of my knowledge and that I accept that the misrepresentation or omission of facts may</w:t>
      </w:r>
      <w:r w:rsidR="00F172BD">
        <w:t xml:space="preserve"> </w:t>
      </w:r>
      <w:r w:rsidR="00087EE9" w:rsidRPr="00087EE9">
        <w:rPr>
          <w:rFonts w:asciiTheme="minorHAnsi" w:hAnsiTheme="minorHAnsi" w:cstheme="minorHAnsi"/>
          <w:lang w:eastAsia="en-AU"/>
        </w:rPr>
        <w:t xml:space="preserve">delay assessment for authorisation under the </w:t>
      </w:r>
      <w:r w:rsidR="00087EE9" w:rsidRPr="00087EE9">
        <w:rPr>
          <w:rFonts w:asciiTheme="minorHAnsi" w:hAnsiTheme="minorHAnsi" w:cstheme="minorHAnsi"/>
          <w:i/>
          <w:lang w:eastAsia="en-AU"/>
        </w:rPr>
        <w:t>Mining Management Act 2001</w:t>
      </w:r>
    </w:p>
    <w:p w:rsidR="00C522D2" w:rsidRPr="00EE5696" w:rsidRDefault="00C522D2" w:rsidP="00F03BF0"/>
    <w:p w:rsidR="007A2070" w:rsidRDefault="007A2070" w:rsidP="00F03BF0">
      <w:pPr>
        <w:rPr>
          <w:rFonts w:asciiTheme="minorHAnsi" w:eastAsiaTheme="minorEastAsia" w:hAnsiTheme="minorHAnsi" w:cstheme="minorHAnsi"/>
          <w:lang w:eastAsia="en-AU"/>
        </w:rPr>
      </w:pPr>
    </w:p>
    <w:p w:rsidR="00A618D8" w:rsidRDefault="00AC1C1B" w:rsidP="00F03BF0">
      <w:r w:rsidRPr="00AC1C1B">
        <w:t>Director</w:t>
      </w:r>
      <w:r w:rsidRPr="00AC1C1B">
        <w:tab/>
        <w:t>Name (please print)</w:t>
      </w:r>
      <w:r w:rsidRPr="00AC1C1B">
        <w:tab/>
        <w:t>Date</w:t>
      </w:r>
    </w:p>
    <w:p w:rsidR="00AC1C1B" w:rsidRDefault="00AC1C1B" w:rsidP="00F03BF0"/>
    <w:p w:rsidR="00AC1C1B" w:rsidRDefault="00AC1C1B" w:rsidP="00F03BF0"/>
    <w:p w:rsidR="00AC1C1B" w:rsidRDefault="00AC1C1B" w:rsidP="00F03BF0">
      <w:r w:rsidRPr="00AC1C1B">
        <w:t>Director or Company Secretary</w:t>
      </w:r>
      <w:r w:rsidRPr="00AC1C1B">
        <w:tab/>
        <w:t>Name (please print)</w:t>
      </w:r>
      <w:r w:rsidRPr="00AC1C1B">
        <w:tab/>
        <w:t>Date</w:t>
      </w:r>
    </w:p>
    <w:p w:rsidR="00923187" w:rsidRPr="00DD5921" w:rsidRDefault="00BB66CB" w:rsidP="00DD5921">
      <w:pPr>
        <w:pStyle w:val="Heading1"/>
        <w:ind w:left="0"/>
        <w:rPr>
          <w:color w:val="FFFFFF" w:themeColor="background1"/>
        </w:rPr>
      </w:pPr>
      <w:bookmarkStart w:id="13" w:name="_Toc104817995"/>
      <w:r>
        <w:lastRenderedPageBreak/>
        <w:t xml:space="preserve">Section 2 - </w:t>
      </w:r>
      <w:r w:rsidR="00923187">
        <w:t xml:space="preserve">Project </w:t>
      </w:r>
      <w:r w:rsidR="00F60C0F">
        <w:t>Summary</w:t>
      </w:r>
      <w:bookmarkEnd w:id="13"/>
    </w:p>
    <w:p w:rsidR="009606BD" w:rsidRDefault="009606BD" w:rsidP="009606BD">
      <w:pPr>
        <w:pStyle w:val="Heading2"/>
      </w:pPr>
      <w:bookmarkStart w:id="14" w:name="_Toc104817996"/>
      <w:r>
        <w:t>Overview</w:t>
      </w:r>
      <w:bookmarkEnd w:id="14"/>
    </w:p>
    <w:p w:rsidR="00AE0A09" w:rsidRDefault="00AE0A09" w:rsidP="009C54CF">
      <w:r>
        <w:t>This section provides a high-level summary of the project and comprises two components relating to</w:t>
      </w:r>
      <w:r w:rsidR="00087EE9">
        <w:t>:</w:t>
      </w:r>
    </w:p>
    <w:p w:rsidR="007A2070" w:rsidRDefault="00087EE9" w:rsidP="007A2070">
      <w:pPr>
        <w:pStyle w:val="ListParagraph"/>
        <w:numPr>
          <w:ilvl w:val="0"/>
          <w:numId w:val="18"/>
        </w:numPr>
      </w:pPr>
      <w:r>
        <w:t xml:space="preserve">brief description of the </w:t>
      </w:r>
      <w:r w:rsidR="00AE0A09">
        <w:t>various aspects of the project</w:t>
      </w:r>
      <w:r w:rsidR="00D85A03">
        <w:t xml:space="preserve"> (Table 2.1.1)</w:t>
      </w:r>
    </w:p>
    <w:p w:rsidR="007A2070" w:rsidRDefault="00AE0A09" w:rsidP="007A2070">
      <w:pPr>
        <w:pStyle w:val="ListParagraph"/>
        <w:numPr>
          <w:ilvl w:val="0"/>
          <w:numId w:val="18"/>
        </w:numPr>
      </w:pPr>
      <w:r>
        <w:t>the disturbances proposed to access and extract the target commodity</w:t>
      </w:r>
      <w:r w:rsidR="00D85A03">
        <w:t xml:space="preserve"> (Table 2.1.2)</w:t>
      </w:r>
      <w:r>
        <w:t>.</w:t>
      </w:r>
    </w:p>
    <w:p w:rsidR="007A2070" w:rsidRDefault="007A2070">
      <w:pPr>
        <w:pStyle w:val="ListParagraph"/>
        <w:ind w:left="420"/>
      </w:pPr>
    </w:p>
    <w:p w:rsidR="002855F9" w:rsidRPr="002855F9" w:rsidRDefault="002855F9" w:rsidP="009C54CF">
      <w:pPr>
        <w:rPr>
          <w:i/>
        </w:rPr>
      </w:pPr>
      <w:r w:rsidRPr="00A06730">
        <w:rPr>
          <w:i/>
        </w:rPr>
        <w:t xml:space="preserve">Please fill in the following tables </w:t>
      </w:r>
      <w:r>
        <w:rPr>
          <w:i/>
        </w:rPr>
        <w:t>where</w:t>
      </w:r>
      <w:r w:rsidRPr="00A06730">
        <w:rPr>
          <w:i/>
        </w:rPr>
        <w:t xml:space="preserve"> relevant. </w:t>
      </w:r>
    </w:p>
    <w:tbl>
      <w:tblPr>
        <w:tblStyle w:val="NTGtable"/>
        <w:tblW w:w="10342" w:type="dxa"/>
        <w:jc w:val="center"/>
        <w:tblBorders>
          <w:insideH w:val="single" w:sz="4" w:space="0" w:color="1F1F5F" w:themeColor="text1"/>
        </w:tblBorders>
        <w:tblLook w:val="06A0" w:firstRow="1" w:lastRow="0" w:firstColumn="1" w:lastColumn="0" w:noHBand="1" w:noVBand="1"/>
      </w:tblPr>
      <w:tblGrid>
        <w:gridCol w:w="1511"/>
        <w:gridCol w:w="3513"/>
        <w:gridCol w:w="2812"/>
        <w:gridCol w:w="2506"/>
      </w:tblGrid>
      <w:tr w:rsidR="00955FE2" w:rsidRPr="00955FE2" w:rsidTr="002111E5">
        <w:trPr>
          <w:cnfStyle w:val="100000000000" w:firstRow="1" w:lastRow="0" w:firstColumn="0" w:lastColumn="0" w:oddVBand="0" w:evenVBand="0" w:oddHBand="0" w:evenHBand="0" w:firstRowFirstColumn="0" w:firstRowLastColumn="0" w:lastRowFirstColumn="0" w:lastRowLastColumn="0"/>
          <w:cantSplit w:val="0"/>
          <w:trHeight w:val="237"/>
          <w:tblHeader/>
          <w:jc w:val="center"/>
        </w:trPr>
        <w:tc>
          <w:tcPr>
            <w:cnfStyle w:val="001000000100" w:firstRow="0" w:lastRow="0" w:firstColumn="1" w:lastColumn="0" w:oddVBand="0" w:evenVBand="0" w:oddHBand="0" w:evenHBand="0" w:firstRowFirstColumn="1" w:firstRowLastColumn="0" w:lastRowFirstColumn="0" w:lastRowLastColumn="0"/>
            <w:tcW w:w="10342" w:type="dxa"/>
            <w:gridSpan w:val="4"/>
          </w:tcPr>
          <w:p w:rsidR="00531BC6" w:rsidRPr="00955FE2" w:rsidRDefault="00531BC6">
            <w:pPr>
              <w:rPr>
                <w:color w:val="FFFFFF" w:themeColor="background1"/>
              </w:rPr>
            </w:pPr>
            <w:r w:rsidRPr="00955FE2">
              <w:rPr>
                <w:color w:val="FFFFFF" w:themeColor="background1"/>
              </w:rPr>
              <w:lastRenderedPageBreak/>
              <w:t>Table 2.1.1 – Overview of project</w:t>
            </w:r>
          </w:p>
        </w:tc>
      </w:tr>
      <w:tr w:rsidR="00955FE2" w:rsidRPr="00955FE2" w:rsidTr="002111E5">
        <w:trPr>
          <w:cnfStyle w:val="100000000000" w:firstRow="1" w:lastRow="0" w:firstColumn="0" w:lastColumn="0" w:oddVBand="0" w:evenVBand="0" w:oddHBand="0" w:evenHBand="0" w:firstRowFirstColumn="0" w:firstRowLastColumn="0" w:lastRowFirstColumn="0" w:lastRowLastColumn="0"/>
          <w:cantSplit w:val="0"/>
          <w:trHeight w:val="237"/>
          <w:tblHeader/>
          <w:jc w:val="center"/>
        </w:trPr>
        <w:tc>
          <w:tcPr>
            <w:cnfStyle w:val="001000000100" w:firstRow="0" w:lastRow="0" w:firstColumn="1" w:lastColumn="0" w:oddVBand="0" w:evenVBand="0" w:oddHBand="0" w:evenHBand="0" w:firstRowFirstColumn="1" w:firstRowLastColumn="0" w:lastRowFirstColumn="0" w:lastRowLastColumn="0"/>
            <w:tcW w:w="1414" w:type="dxa"/>
          </w:tcPr>
          <w:p w:rsidR="00B70217" w:rsidRPr="00955FE2" w:rsidRDefault="00B70217">
            <w:pPr>
              <w:rPr>
                <w:color w:val="FFFFFF" w:themeColor="background1"/>
              </w:rPr>
            </w:pPr>
            <w:r w:rsidRPr="00955FE2">
              <w:rPr>
                <w:color w:val="FFFFFF" w:themeColor="background1"/>
              </w:rPr>
              <w:t>Project Aspect</w:t>
            </w:r>
          </w:p>
        </w:tc>
        <w:tc>
          <w:tcPr>
            <w:tcW w:w="3544" w:type="dxa"/>
          </w:tcPr>
          <w:p w:rsidR="00B70217" w:rsidRPr="00955FE2" w:rsidRDefault="00C20636">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955FE2">
              <w:rPr>
                <w:color w:val="FFFFFF" w:themeColor="background1"/>
              </w:rPr>
              <w:t>Element</w:t>
            </w:r>
          </w:p>
        </w:tc>
        <w:tc>
          <w:tcPr>
            <w:tcW w:w="2847" w:type="dxa"/>
          </w:tcPr>
          <w:p w:rsidR="00B70217" w:rsidRPr="00955FE2" w:rsidRDefault="003109ED">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955FE2">
              <w:rPr>
                <w:color w:val="FFFFFF" w:themeColor="background1"/>
              </w:rPr>
              <w:t>Description</w:t>
            </w:r>
          </w:p>
        </w:tc>
        <w:tc>
          <w:tcPr>
            <w:tcW w:w="2537" w:type="dxa"/>
          </w:tcPr>
          <w:p w:rsidR="00B70217" w:rsidRPr="00955FE2" w:rsidRDefault="00217EFA">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955FE2">
              <w:rPr>
                <w:color w:val="FFFFFF" w:themeColor="background1"/>
              </w:rPr>
              <w:t>R</w:t>
            </w:r>
            <w:r w:rsidR="003109ED" w:rsidRPr="00955FE2">
              <w:rPr>
                <w:color w:val="FFFFFF" w:themeColor="background1"/>
              </w:rPr>
              <w:t>eference</w:t>
            </w:r>
            <w:r w:rsidRPr="00955FE2">
              <w:rPr>
                <w:color w:val="FFFFFF" w:themeColor="background1"/>
              </w:rPr>
              <w:t>s</w:t>
            </w:r>
          </w:p>
        </w:tc>
      </w:tr>
      <w:tr w:rsidR="00B70217" w:rsidRPr="00A54378" w:rsidTr="00AC2B2D">
        <w:trPr>
          <w:cnfStyle w:val="100000000000" w:firstRow="1" w:lastRow="0" w:firstColumn="0" w:lastColumn="0" w:oddVBand="0" w:evenVBand="0" w:oddHBand="0" w:evenHBand="0" w:firstRowFirstColumn="0" w:firstRowLastColumn="0" w:lastRowFirstColumn="0" w:lastRowLastColumn="0"/>
          <w:cantSplit w:val="0"/>
          <w:trHeight w:val="237"/>
          <w:tblHeader/>
          <w:jc w:val="center"/>
        </w:trPr>
        <w:tc>
          <w:tcPr>
            <w:cnfStyle w:val="001000000100" w:firstRow="0" w:lastRow="0" w:firstColumn="1" w:lastColumn="0" w:oddVBand="0" w:evenVBand="0" w:oddHBand="0" w:evenHBand="0" w:firstRowFirstColumn="1" w:firstRowLastColumn="0" w:lastRowFirstColumn="0" w:lastRowLastColumn="0"/>
            <w:tcW w:w="1414" w:type="dxa"/>
            <w:shd w:val="clear" w:color="auto" w:fill="auto"/>
          </w:tcPr>
          <w:p w:rsidR="00B70217" w:rsidRPr="00A54378" w:rsidRDefault="00B70217">
            <w:pPr>
              <w:rPr>
                <w:b w:val="0"/>
              </w:rPr>
            </w:pPr>
            <w:r w:rsidRPr="00A54378">
              <w:rPr>
                <w:b w:val="0"/>
              </w:rPr>
              <w:t>Approval</w:t>
            </w:r>
            <w:r w:rsidR="00DE0010" w:rsidRPr="00A54378">
              <w:rPr>
                <w:b w:val="0"/>
              </w:rPr>
              <w:t xml:space="preserve"> S</w:t>
            </w:r>
            <w:r w:rsidR="007206D2" w:rsidRPr="00A54378">
              <w:rPr>
                <w:b w:val="0"/>
              </w:rPr>
              <w:t>ought</w:t>
            </w:r>
          </w:p>
        </w:tc>
        <w:tc>
          <w:tcPr>
            <w:tcW w:w="3544" w:type="dxa"/>
            <w:shd w:val="clear" w:color="auto" w:fill="auto"/>
          </w:tcPr>
          <w:p w:rsidR="00B70217" w:rsidRPr="00A54378" w:rsidRDefault="00B70217">
            <w:pPr>
              <w:cnfStyle w:val="100000000000" w:firstRow="1" w:lastRow="0" w:firstColumn="0" w:lastColumn="0" w:oddVBand="0" w:evenVBand="0" w:oddHBand="0" w:evenHBand="0" w:firstRowFirstColumn="0" w:firstRowLastColumn="0" w:lastRowFirstColumn="0" w:lastRowLastColumn="0"/>
              <w:rPr>
                <w:b w:val="0"/>
              </w:rPr>
            </w:pPr>
            <w:r w:rsidRPr="00A54378">
              <w:rPr>
                <w:b w:val="0"/>
              </w:rPr>
              <w:t>Approval is sought for the following mining activities:</w:t>
            </w:r>
          </w:p>
          <w:p w:rsidR="00B70217" w:rsidRPr="00A54378" w:rsidRDefault="00B70217">
            <w:pPr>
              <w:cnfStyle w:val="100000000000" w:firstRow="1" w:lastRow="0" w:firstColumn="0" w:lastColumn="0" w:oddVBand="0" w:evenVBand="0" w:oddHBand="0" w:evenHBand="0" w:firstRowFirstColumn="0" w:firstRowLastColumn="0" w:lastRowFirstColumn="0" w:lastRowLastColumn="0"/>
              <w:rPr>
                <w:b w:val="0"/>
              </w:rPr>
            </w:pPr>
          </w:p>
        </w:tc>
        <w:tc>
          <w:tcPr>
            <w:tcW w:w="2847" w:type="dxa"/>
            <w:shd w:val="clear" w:color="auto" w:fill="auto"/>
          </w:tcPr>
          <w:p w:rsidR="00B70217" w:rsidRPr="00A54378" w:rsidRDefault="00B70217">
            <w:pPr>
              <w:cnfStyle w:val="100000000000" w:firstRow="1" w:lastRow="0" w:firstColumn="0" w:lastColumn="0" w:oddVBand="0" w:evenVBand="0" w:oddHBand="0" w:evenHBand="0" w:firstRowFirstColumn="0" w:firstRowLastColumn="0" w:lastRowFirstColumn="0" w:lastRowLastColumn="0"/>
              <w:rPr>
                <w:b w:val="0"/>
              </w:rPr>
            </w:pPr>
          </w:p>
        </w:tc>
        <w:tc>
          <w:tcPr>
            <w:tcW w:w="2537" w:type="dxa"/>
            <w:shd w:val="clear" w:color="auto" w:fill="auto"/>
          </w:tcPr>
          <w:p w:rsidR="00B70217" w:rsidRPr="00A54378" w:rsidRDefault="00B70217">
            <w:pPr>
              <w:cnfStyle w:val="100000000000" w:firstRow="1" w:lastRow="0" w:firstColumn="0" w:lastColumn="0" w:oddVBand="0" w:evenVBand="0" w:oddHBand="0" w:evenHBand="0" w:firstRowFirstColumn="0" w:firstRowLastColumn="0" w:lastRowFirstColumn="0" w:lastRowLastColumn="0"/>
              <w:rPr>
                <w:b w:val="0"/>
              </w:rPr>
            </w:pPr>
          </w:p>
        </w:tc>
      </w:tr>
      <w:tr w:rsidR="00B70217" w:rsidRPr="00A54378" w:rsidTr="00AC2B2D">
        <w:trPr>
          <w:cnfStyle w:val="100000000000" w:firstRow="1" w:lastRow="0" w:firstColumn="0" w:lastColumn="0" w:oddVBand="0" w:evenVBand="0" w:oddHBand="0" w:evenHBand="0" w:firstRowFirstColumn="0" w:firstRowLastColumn="0" w:lastRowFirstColumn="0" w:lastRowLastColumn="0"/>
          <w:cantSplit w:val="0"/>
          <w:trHeight w:val="237"/>
          <w:tblHeader/>
          <w:jc w:val="center"/>
        </w:trPr>
        <w:tc>
          <w:tcPr>
            <w:cnfStyle w:val="001000000100" w:firstRow="0" w:lastRow="0" w:firstColumn="1" w:lastColumn="0" w:oddVBand="0" w:evenVBand="0" w:oddHBand="0" w:evenHBand="0" w:firstRowFirstColumn="1" w:firstRowLastColumn="0" w:lastRowFirstColumn="0" w:lastRowLastColumn="0"/>
            <w:tcW w:w="1414" w:type="dxa"/>
            <w:shd w:val="clear" w:color="auto" w:fill="auto"/>
          </w:tcPr>
          <w:p w:rsidR="00B70217" w:rsidRPr="00A54378" w:rsidRDefault="00B70217">
            <w:pPr>
              <w:rPr>
                <w:b w:val="0"/>
              </w:rPr>
            </w:pPr>
            <w:r w:rsidRPr="00A54378">
              <w:rPr>
                <w:b w:val="0"/>
              </w:rPr>
              <w:t>Commodity</w:t>
            </w:r>
          </w:p>
        </w:tc>
        <w:tc>
          <w:tcPr>
            <w:tcW w:w="3544" w:type="dxa"/>
            <w:shd w:val="clear" w:color="auto" w:fill="auto"/>
          </w:tcPr>
          <w:p w:rsidR="00B70217" w:rsidRPr="00A54378" w:rsidRDefault="00B70217">
            <w:pPr>
              <w:cnfStyle w:val="100000000000" w:firstRow="1" w:lastRow="0" w:firstColumn="0" w:lastColumn="0" w:oddVBand="0" w:evenVBand="0" w:oddHBand="0" w:evenHBand="0" w:firstRowFirstColumn="0" w:firstRowLastColumn="0" w:lastRowFirstColumn="0" w:lastRowLastColumn="0"/>
              <w:rPr>
                <w:b w:val="0"/>
              </w:rPr>
            </w:pPr>
          </w:p>
        </w:tc>
        <w:tc>
          <w:tcPr>
            <w:tcW w:w="2847" w:type="dxa"/>
            <w:shd w:val="clear" w:color="auto" w:fill="auto"/>
          </w:tcPr>
          <w:p w:rsidR="00B70217" w:rsidRPr="00A54378" w:rsidRDefault="00B70217">
            <w:pPr>
              <w:cnfStyle w:val="100000000000" w:firstRow="1" w:lastRow="0" w:firstColumn="0" w:lastColumn="0" w:oddVBand="0" w:evenVBand="0" w:oddHBand="0" w:evenHBand="0" w:firstRowFirstColumn="0" w:firstRowLastColumn="0" w:lastRowFirstColumn="0" w:lastRowLastColumn="0"/>
              <w:rPr>
                <w:b w:val="0"/>
              </w:rPr>
            </w:pPr>
            <w:r w:rsidRPr="00A54378">
              <w:rPr>
                <w:b w:val="0"/>
              </w:rPr>
              <w:t>[Insert time frame, if relevant]</w:t>
            </w:r>
          </w:p>
        </w:tc>
        <w:tc>
          <w:tcPr>
            <w:tcW w:w="2537" w:type="dxa"/>
            <w:shd w:val="clear" w:color="auto" w:fill="auto"/>
          </w:tcPr>
          <w:p w:rsidR="00B70217" w:rsidRPr="00A54378" w:rsidRDefault="00B70217">
            <w:pPr>
              <w:cnfStyle w:val="100000000000" w:firstRow="1" w:lastRow="0" w:firstColumn="0" w:lastColumn="0" w:oddVBand="0" w:evenVBand="0" w:oddHBand="0" w:evenHBand="0" w:firstRowFirstColumn="0" w:firstRowLastColumn="0" w:lastRowFirstColumn="0" w:lastRowLastColumn="0"/>
              <w:rPr>
                <w:b w:val="0"/>
              </w:rPr>
            </w:pPr>
          </w:p>
        </w:tc>
      </w:tr>
      <w:tr w:rsidR="00B70217" w:rsidRPr="00A54378" w:rsidTr="00AC2B2D">
        <w:trPr>
          <w:cnfStyle w:val="100000000000" w:firstRow="1" w:lastRow="0" w:firstColumn="0" w:lastColumn="0" w:oddVBand="0" w:evenVBand="0" w:oddHBand="0" w:evenHBand="0" w:firstRowFirstColumn="0" w:firstRowLastColumn="0" w:lastRowFirstColumn="0" w:lastRowLastColumn="0"/>
          <w:cantSplit w:val="0"/>
          <w:trHeight w:val="237"/>
          <w:tblHeader/>
          <w:jc w:val="center"/>
        </w:trPr>
        <w:tc>
          <w:tcPr>
            <w:cnfStyle w:val="001000000100" w:firstRow="0" w:lastRow="0" w:firstColumn="1" w:lastColumn="0" w:oddVBand="0" w:evenVBand="0" w:oddHBand="0" w:evenHBand="0" w:firstRowFirstColumn="1" w:firstRowLastColumn="0" w:lastRowFirstColumn="0" w:lastRowLastColumn="0"/>
            <w:tcW w:w="1414" w:type="dxa"/>
            <w:shd w:val="clear" w:color="auto" w:fill="auto"/>
          </w:tcPr>
          <w:p w:rsidR="00B70217" w:rsidRPr="00A54378" w:rsidRDefault="00B70217">
            <w:pPr>
              <w:rPr>
                <w:b w:val="0"/>
              </w:rPr>
            </w:pPr>
            <w:r w:rsidRPr="00A54378">
              <w:rPr>
                <w:b w:val="0"/>
              </w:rPr>
              <w:t xml:space="preserve">Schedule </w:t>
            </w:r>
          </w:p>
        </w:tc>
        <w:tc>
          <w:tcPr>
            <w:tcW w:w="3544" w:type="dxa"/>
            <w:shd w:val="clear" w:color="auto" w:fill="auto"/>
          </w:tcPr>
          <w:p w:rsidR="00B70217" w:rsidRPr="00A54378" w:rsidRDefault="00B70217">
            <w:pPr>
              <w:cnfStyle w:val="100000000000" w:firstRow="1" w:lastRow="0" w:firstColumn="0" w:lastColumn="0" w:oddVBand="0" w:evenVBand="0" w:oddHBand="0" w:evenHBand="0" w:firstRowFirstColumn="0" w:firstRowLastColumn="0" w:lastRowFirstColumn="0" w:lastRowLastColumn="0"/>
              <w:rPr>
                <w:b w:val="0"/>
              </w:rPr>
            </w:pPr>
            <w:r w:rsidRPr="00A54378">
              <w:rPr>
                <w:b w:val="0"/>
              </w:rPr>
              <w:t>Phase 1: Exploration</w:t>
            </w:r>
            <w:r w:rsidR="00BC036B" w:rsidRPr="00A54378">
              <w:rPr>
                <w:b w:val="0"/>
              </w:rPr>
              <w:t>/Planning</w:t>
            </w:r>
          </w:p>
          <w:p w:rsidR="00B70217" w:rsidRPr="00A54378" w:rsidRDefault="00B70217">
            <w:pPr>
              <w:cnfStyle w:val="100000000000" w:firstRow="1" w:lastRow="0" w:firstColumn="0" w:lastColumn="0" w:oddVBand="0" w:evenVBand="0" w:oddHBand="0" w:evenHBand="0" w:firstRowFirstColumn="0" w:firstRowLastColumn="0" w:lastRowFirstColumn="0" w:lastRowLastColumn="0"/>
              <w:rPr>
                <w:b w:val="0"/>
              </w:rPr>
            </w:pPr>
            <w:r w:rsidRPr="00A54378">
              <w:rPr>
                <w:b w:val="0"/>
              </w:rPr>
              <w:t xml:space="preserve">Phase 2: </w:t>
            </w:r>
            <w:r w:rsidR="00BC036B" w:rsidRPr="00A54378">
              <w:rPr>
                <w:b w:val="0"/>
              </w:rPr>
              <w:t>Construction</w:t>
            </w:r>
          </w:p>
          <w:p w:rsidR="00BC036B" w:rsidRPr="00A54378" w:rsidRDefault="00BC036B">
            <w:pPr>
              <w:cnfStyle w:val="100000000000" w:firstRow="1" w:lastRow="0" w:firstColumn="0" w:lastColumn="0" w:oddVBand="0" w:evenVBand="0" w:oddHBand="0" w:evenHBand="0" w:firstRowFirstColumn="0" w:firstRowLastColumn="0" w:lastRowFirstColumn="0" w:lastRowLastColumn="0"/>
              <w:rPr>
                <w:b w:val="0"/>
              </w:rPr>
            </w:pPr>
            <w:r w:rsidRPr="00A54378">
              <w:rPr>
                <w:b w:val="0"/>
              </w:rPr>
              <w:t>Phase 3: Operation and progressive rehabilitation</w:t>
            </w:r>
          </w:p>
          <w:p w:rsidR="00BC036B" w:rsidRPr="00A54378" w:rsidRDefault="00BC036B">
            <w:pPr>
              <w:cnfStyle w:val="100000000000" w:firstRow="1" w:lastRow="0" w:firstColumn="0" w:lastColumn="0" w:oddVBand="0" w:evenVBand="0" w:oddHBand="0" w:evenHBand="0" w:firstRowFirstColumn="0" w:firstRowLastColumn="0" w:lastRowFirstColumn="0" w:lastRowLastColumn="0"/>
              <w:rPr>
                <w:b w:val="0"/>
              </w:rPr>
            </w:pPr>
            <w:r w:rsidRPr="00A54378">
              <w:rPr>
                <w:b w:val="0"/>
              </w:rPr>
              <w:t>Phase 4: Closure</w:t>
            </w:r>
          </w:p>
        </w:tc>
        <w:tc>
          <w:tcPr>
            <w:tcW w:w="2847" w:type="dxa"/>
            <w:shd w:val="clear" w:color="auto" w:fill="auto"/>
          </w:tcPr>
          <w:p w:rsidR="00B70217" w:rsidRPr="00A54378" w:rsidRDefault="00B70217">
            <w:pPr>
              <w:cnfStyle w:val="100000000000" w:firstRow="1" w:lastRow="0" w:firstColumn="0" w:lastColumn="0" w:oddVBand="0" w:evenVBand="0" w:oddHBand="0" w:evenHBand="0" w:firstRowFirstColumn="0" w:firstRowLastColumn="0" w:lastRowFirstColumn="0" w:lastRowLastColumn="0"/>
              <w:rPr>
                <w:b w:val="0"/>
              </w:rPr>
            </w:pPr>
            <w:r w:rsidRPr="00A54378">
              <w:rPr>
                <w:b w:val="0"/>
              </w:rPr>
              <w:t>[Insert year]</w:t>
            </w:r>
          </w:p>
          <w:p w:rsidR="00B70217" w:rsidRPr="00A54378" w:rsidRDefault="00B70217">
            <w:pPr>
              <w:cnfStyle w:val="100000000000" w:firstRow="1" w:lastRow="0" w:firstColumn="0" w:lastColumn="0" w:oddVBand="0" w:evenVBand="0" w:oddHBand="0" w:evenHBand="0" w:firstRowFirstColumn="0" w:firstRowLastColumn="0" w:lastRowFirstColumn="0" w:lastRowLastColumn="0"/>
              <w:rPr>
                <w:b w:val="0"/>
              </w:rPr>
            </w:pPr>
          </w:p>
          <w:p w:rsidR="00B70217" w:rsidRPr="00A54378" w:rsidRDefault="00B70217">
            <w:pPr>
              <w:cnfStyle w:val="100000000000" w:firstRow="1" w:lastRow="0" w:firstColumn="0" w:lastColumn="0" w:oddVBand="0" w:evenVBand="0" w:oddHBand="0" w:evenHBand="0" w:firstRowFirstColumn="0" w:firstRowLastColumn="0" w:lastRowFirstColumn="0" w:lastRowLastColumn="0"/>
              <w:rPr>
                <w:b w:val="0"/>
              </w:rPr>
            </w:pPr>
          </w:p>
        </w:tc>
        <w:tc>
          <w:tcPr>
            <w:tcW w:w="2537" w:type="dxa"/>
            <w:shd w:val="clear" w:color="auto" w:fill="auto"/>
          </w:tcPr>
          <w:p w:rsidR="00B70217" w:rsidRPr="00A54378" w:rsidRDefault="00B70217">
            <w:pPr>
              <w:cnfStyle w:val="100000000000" w:firstRow="1" w:lastRow="0" w:firstColumn="0" w:lastColumn="0" w:oddVBand="0" w:evenVBand="0" w:oddHBand="0" w:evenHBand="0" w:firstRowFirstColumn="0" w:firstRowLastColumn="0" w:lastRowFirstColumn="0" w:lastRowLastColumn="0"/>
              <w:rPr>
                <w:b w:val="0"/>
              </w:rPr>
            </w:pPr>
          </w:p>
        </w:tc>
      </w:tr>
      <w:tr w:rsidR="00B70217" w:rsidRPr="00A54378" w:rsidTr="00AC2B2D">
        <w:trPr>
          <w:cnfStyle w:val="100000000000" w:firstRow="1" w:lastRow="0" w:firstColumn="0" w:lastColumn="0" w:oddVBand="0" w:evenVBand="0" w:oddHBand="0" w:evenHBand="0" w:firstRowFirstColumn="0" w:firstRowLastColumn="0" w:lastRowFirstColumn="0" w:lastRowLastColumn="0"/>
          <w:cantSplit w:val="0"/>
          <w:trHeight w:val="237"/>
          <w:tblHeader/>
          <w:jc w:val="center"/>
        </w:trPr>
        <w:tc>
          <w:tcPr>
            <w:cnfStyle w:val="001000000100" w:firstRow="0" w:lastRow="0" w:firstColumn="1" w:lastColumn="0" w:oddVBand="0" w:evenVBand="0" w:oddHBand="0" w:evenHBand="0" w:firstRowFirstColumn="1" w:firstRowLastColumn="0" w:lastRowFirstColumn="0" w:lastRowLastColumn="0"/>
            <w:tcW w:w="1414" w:type="dxa"/>
            <w:shd w:val="clear" w:color="auto" w:fill="auto"/>
          </w:tcPr>
          <w:p w:rsidR="00B70217" w:rsidRPr="00A54378" w:rsidRDefault="00B70217">
            <w:pPr>
              <w:rPr>
                <w:b w:val="0"/>
              </w:rPr>
            </w:pPr>
            <w:r w:rsidRPr="00A54378">
              <w:rPr>
                <w:b w:val="0"/>
              </w:rPr>
              <w:t>Mining</w:t>
            </w:r>
          </w:p>
        </w:tc>
        <w:tc>
          <w:tcPr>
            <w:tcW w:w="3544" w:type="dxa"/>
            <w:shd w:val="clear" w:color="auto" w:fill="auto"/>
          </w:tcPr>
          <w:p w:rsidR="00B70217" w:rsidRPr="00A54378" w:rsidRDefault="00B70217">
            <w:pPr>
              <w:cnfStyle w:val="100000000000" w:firstRow="1" w:lastRow="0" w:firstColumn="0" w:lastColumn="0" w:oddVBand="0" w:evenVBand="0" w:oddHBand="0" w:evenHBand="0" w:firstRowFirstColumn="0" w:firstRowLastColumn="0" w:lastRowFirstColumn="0" w:lastRowLastColumn="0"/>
              <w:rPr>
                <w:b w:val="0"/>
              </w:rPr>
            </w:pPr>
            <w:r w:rsidRPr="00A54378">
              <w:rPr>
                <w:b w:val="0"/>
              </w:rPr>
              <w:t xml:space="preserve">Target resource: </w:t>
            </w:r>
          </w:p>
          <w:p w:rsidR="00B70217" w:rsidRPr="00A54378" w:rsidRDefault="00130738">
            <w:pPr>
              <w:cnfStyle w:val="100000000000" w:firstRow="1" w:lastRow="0" w:firstColumn="0" w:lastColumn="0" w:oddVBand="0" w:evenVBand="0" w:oddHBand="0" w:evenHBand="0" w:firstRowFirstColumn="0" w:firstRowLastColumn="0" w:lastRowFirstColumn="0" w:lastRowLastColumn="0"/>
              <w:rPr>
                <w:b w:val="0"/>
              </w:rPr>
            </w:pPr>
            <w:r w:rsidRPr="00A54378">
              <w:rPr>
                <w:b w:val="0"/>
              </w:rPr>
              <w:t>Mining rate (waste:ore):</w:t>
            </w:r>
          </w:p>
          <w:p w:rsidR="00B70217" w:rsidRPr="00A54378" w:rsidRDefault="00B70217">
            <w:pPr>
              <w:cnfStyle w:val="100000000000" w:firstRow="1" w:lastRow="0" w:firstColumn="0" w:lastColumn="0" w:oddVBand="0" w:evenVBand="0" w:oddHBand="0" w:evenHBand="0" w:firstRowFirstColumn="0" w:firstRowLastColumn="0" w:lastRowFirstColumn="0" w:lastRowLastColumn="0"/>
              <w:rPr>
                <w:b w:val="0"/>
              </w:rPr>
            </w:pPr>
            <w:r w:rsidRPr="00A54378">
              <w:rPr>
                <w:b w:val="0"/>
              </w:rPr>
              <w:t xml:space="preserve">Destination Port: </w:t>
            </w:r>
            <w:r w:rsidRPr="00A54378">
              <w:rPr>
                <w:b w:val="0"/>
              </w:rPr>
              <w:br/>
              <w:t>Mode of transport:</w:t>
            </w:r>
          </w:p>
        </w:tc>
        <w:tc>
          <w:tcPr>
            <w:tcW w:w="2847" w:type="dxa"/>
            <w:shd w:val="clear" w:color="auto" w:fill="auto"/>
          </w:tcPr>
          <w:p w:rsidR="00B70217" w:rsidRPr="00A54378" w:rsidRDefault="00B70217">
            <w:pPr>
              <w:cnfStyle w:val="100000000000" w:firstRow="1" w:lastRow="0" w:firstColumn="0" w:lastColumn="0" w:oddVBand="0" w:evenVBand="0" w:oddHBand="0" w:evenHBand="0" w:firstRowFirstColumn="0" w:firstRowLastColumn="0" w:lastRowFirstColumn="0" w:lastRowLastColumn="0"/>
              <w:rPr>
                <w:b w:val="0"/>
              </w:rPr>
            </w:pPr>
          </w:p>
          <w:p w:rsidR="00087EE9" w:rsidRPr="00A54378" w:rsidRDefault="00087EE9">
            <w:pPr>
              <w:cnfStyle w:val="100000000000" w:firstRow="1" w:lastRow="0" w:firstColumn="0" w:lastColumn="0" w:oddVBand="0" w:evenVBand="0" w:oddHBand="0" w:evenHBand="0" w:firstRowFirstColumn="0" w:firstRowLastColumn="0" w:lastRowFirstColumn="0" w:lastRowLastColumn="0"/>
              <w:rPr>
                <w:b w:val="0"/>
              </w:rPr>
            </w:pPr>
          </w:p>
          <w:p w:rsidR="00B70217" w:rsidRPr="00A54378" w:rsidRDefault="00B70217">
            <w:pPr>
              <w:cnfStyle w:val="100000000000" w:firstRow="1" w:lastRow="0" w:firstColumn="0" w:lastColumn="0" w:oddVBand="0" w:evenVBand="0" w:oddHBand="0" w:evenHBand="0" w:firstRowFirstColumn="0" w:firstRowLastColumn="0" w:lastRowFirstColumn="0" w:lastRowLastColumn="0"/>
              <w:rPr>
                <w:b w:val="0"/>
              </w:rPr>
            </w:pPr>
          </w:p>
          <w:p w:rsidR="00087EE9" w:rsidRPr="00A54378" w:rsidRDefault="00087EE9">
            <w:pPr>
              <w:cnfStyle w:val="100000000000" w:firstRow="1" w:lastRow="0" w:firstColumn="0" w:lastColumn="0" w:oddVBand="0" w:evenVBand="0" w:oddHBand="0" w:evenHBand="0" w:firstRowFirstColumn="0" w:firstRowLastColumn="0" w:lastRowFirstColumn="0" w:lastRowLastColumn="0"/>
              <w:rPr>
                <w:b w:val="0"/>
              </w:rPr>
            </w:pPr>
          </w:p>
        </w:tc>
        <w:tc>
          <w:tcPr>
            <w:tcW w:w="2537" w:type="dxa"/>
            <w:shd w:val="clear" w:color="auto" w:fill="auto"/>
          </w:tcPr>
          <w:p w:rsidR="00B70217" w:rsidRPr="00A54378" w:rsidRDefault="00B70217">
            <w:pPr>
              <w:cnfStyle w:val="100000000000" w:firstRow="1" w:lastRow="0" w:firstColumn="0" w:lastColumn="0" w:oddVBand="0" w:evenVBand="0" w:oddHBand="0" w:evenHBand="0" w:firstRowFirstColumn="0" w:firstRowLastColumn="0" w:lastRowFirstColumn="0" w:lastRowLastColumn="0"/>
              <w:rPr>
                <w:b w:val="0"/>
              </w:rPr>
            </w:pPr>
          </w:p>
        </w:tc>
      </w:tr>
      <w:tr w:rsidR="00B70217" w:rsidRPr="00A54378" w:rsidTr="00AC2B2D">
        <w:trPr>
          <w:cnfStyle w:val="100000000000" w:firstRow="1" w:lastRow="0" w:firstColumn="0" w:lastColumn="0" w:oddVBand="0" w:evenVBand="0" w:oddHBand="0" w:evenHBand="0" w:firstRowFirstColumn="0" w:firstRowLastColumn="0" w:lastRowFirstColumn="0" w:lastRowLastColumn="0"/>
          <w:cantSplit w:val="0"/>
          <w:trHeight w:val="237"/>
          <w:tblHeader/>
          <w:jc w:val="center"/>
        </w:trPr>
        <w:tc>
          <w:tcPr>
            <w:cnfStyle w:val="001000000100" w:firstRow="0" w:lastRow="0" w:firstColumn="1" w:lastColumn="0" w:oddVBand="0" w:evenVBand="0" w:oddHBand="0" w:evenHBand="0" w:firstRowFirstColumn="1" w:firstRowLastColumn="0" w:lastRowFirstColumn="0" w:lastRowLastColumn="0"/>
            <w:tcW w:w="1414" w:type="dxa"/>
            <w:shd w:val="clear" w:color="auto" w:fill="auto"/>
          </w:tcPr>
          <w:p w:rsidR="00B70217" w:rsidRPr="00A54378" w:rsidRDefault="00B70217">
            <w:pPr>
              <w:rPr>
                <w:b w:val="0"/>
              </w:rPr>
            </w:pPr>
            <w:r w:rsidRPr="00A54378">
              <w:rPr>
                <w:b w:val="0"/>
              </w:rPr>
              <w:t>Processing</w:t>
            </w:r>
          </w:p>
        </w:tc>
        <w:tc>
          <w:tcPr>
            <w:tcW w:w="3544" w:type="dxa"/>
            <w:shd w:val="clear" w:color="auto" w:fill="auto"/>
          </w:tcPr>
          <w:p w:rsidR="00050295" w:rsidRPr="00A54378" w:rsidRDefault="00050295">
            <w:pPr>
              <w:cnfStyle w:val="100000000000" w:firstRow="1" w:lastRow="0" w:firstColumn="0" w:lastColumn="0" w:oddVBand="0" w:evenVBand="0" w:oddHBand="0" w:evenHBand="0" w:firstRowFirstColumn="0" w:firstRowLastColumn="0" w:lastRowFirstColumn="0" w:lastRowLastColumn="0"/>
              <w:rPr>
                <w:b w:val="0"/>
              </w:rPr>
            </w:pPr>
            <w:r w:rsidRPr="00A54378">
              <w:rPr>
                <w:b w:val="0"/>
              </w:rPr>
              <w:t>Processing on site:</w:t>
            </w:r>
          </w:p>
          <w:p w:rsidR="00B70217" w:rsidRPr="00A54378" w:rsidRDefault="00B70217">
            <w:pPr>
              <w:cnfStyle w:val="100000000000" w:firstRow="1" w:lastRow="0" w:firstColumn="0" w:lastColumn="0" w:oddVBand="0" w:evenVBand="0" w:oddHBand="0" w:evenHBand="0" w:firstRowFirstColumn="0" w:firstRowLastColumn="0" w:lastRowFirstColumn="0" w:lastRowLastColumn="0"/>
              <w:rPr>
                <w:b w:val="0"/>
              </w:rPr>
            </w:pPr>
            <w:r w:rsidRPr="00A54378">
              <w:rPr>
                <w:b w:val="0"/>
              </w:rPr>
              <w:t>Key infrastructure used</w:t>
            </w:r>
          </w:p>
          <w:p w:rsidR="00B70217" w:rsidRPr="00A54378" w:rsidRDefault="00B70217">
            <w:pPr>
              <w:cnfStyle w:val="100000000000" w:firstRow="1" w:lastRow="0" w:firstColumn="0" w:lastColumn="0" w:oddVBand="0" w:evenVBand="0" w:oddHBand="0" w:evenHBand="0" w:firstRowFirstColumn="0" w:firstRowLastColumn="0" w:lastRowFirstColumn="0" w:lastRowLastColumn="0"/>
              <w:rPr>
                <w:b w:val="0"/>
              </w:rPr>
            </w:pPr>
            <w:r w:rsidRPr="00A54378">
              <w:rPr>
                <w:b w:val="0"/>
              </w:rPr>
              <w:t>Processing rate</w:t>
            </w:r>
          </w:p>
          <w:p w:rsidR="00B70217" w:rsidRPr="00A54378" w:rsidRDefault="00B70217">
            <w:pPr>
              <w:cnfStyle w:val="100000000000" w:firstRow="1" w:lastRow="0" w:firstColumn="0" w:lastColumn="0" w:oddVBand="0" w:evenVBand="0" w:oddHBand="0" w:evenHBand="0" w:firstRowFirstColumn="0" w:firstRowLastColumn="0" w:lastRowFirstColumn="0" w:lastRowLastColumn="0"/>
              <w:rPr>
                <w:b w:val="0"/>
              </w:rPr>
            </w:pPr>
            <w:r w:rsidRPr="00A54378">
              <w:rPr>
                <w:b w:val="0"/>
              </w:rPr>
              <w:t>Key chemicals used</w:t>
            </w:r>
          </w:p>
          <w:p w:rsidR="00B70217" w:rsidRPr="00A54378" w:rsidRDefault="00B70217">
            <w:pPr>
              <w:cnfStyle w:val="100000000000" w:firstRow="1" w:lastRow="0" w:firstColumn="0" w:lastColumn="0" w:oddVBand="0" w:evenVBand="0" w:oddHBand="0" w:evenHBand="0" w:firstRowFirstColumn="0" w:firstRowLastColumn="0" w:lastRowFirstColumn="0" w:lastRowLastColumn="0"/>
              <w:rPr>
                <w:b w:val="0"/>
              </w:rPr>
            </w:pPr>
          </w:p>
        </w:tc>
        <w:tc>
          <w:tcPr>
            <w:tcW w:w="2847" w:type="dxa"/>
            <w:shd w:val="clear" w:color="auto" w:fill="auto"/>
          </w:tcPr>
          <w:p w:rsidR="00B70217" w:rsidRPr="00A54378" w:rsidRDefault="00050295">
            <w:pPr>
              <w:cnfStyle w:val="100000000000" w:firstRow="1" w:lastRow="0" w:firstColumn="0" w:lastColumn="0" w:oddVBand="0" w:evenVBand="0" w:oddHBand="0" w:evenHBand="0" w:firstRowFirstColumn="0" w:firstRowLastColumn="0" w:lastRowFirstColumn="0" w:lastRowLastColumn="0"/>
              <w:rPr>
                <w:b w:val="0"/>
              </w:rPr>
            </w:pPr>
            <w:r w:rsidRPr="00A54378">
              <w:rPr>
                <w:b w:val="0"/>
              </w:rPr>
              <w:t>Yes/No</w:t>
            </w:r>
          </w:p>
        </w:tc>
        <w:tc>
          <w:tcPr>
            <w:tcW w:w="2537" w:type="dxa"/>
            <w:shd w:val="clear" w:color="auto" w:fill="auto"/>
          </w:tcPr>
          <w:p w:rsidR="00B70217" w:rsidRPr="00A54378" w:rsidRDefault="00B70217">
            <w:pPr>
              <w:cnfStyle w:val="100000000000" w:firstRow="1" w:lastRow="0" w:firstColumn="0" w:lastColumn="0" w:oddVBand="0" w:evenVBand="0" w:oddHBand="0" w:evenHBand="0" w:firstRowFirstColumn="0" w:firstRowLastColumn="0" w:lastRowFirstColumn="0" w:lastRowLastColumn="0"/>
              <w:rPr>
                <w:b w:val="0"/>
              </w:rPr>
            </w:pPr>
          </w:p>
        </w:tc>
      </w:tr>
      <w:tr w:rsidR="00C707FF" w:rsidRPr="00A54378" w:rsidTr="00AC2B2D">
        <w:trPr>
          <w:cnfStyle w:val="100000000000" w:firstRow="1" w:lastRow="0" w:firstColumn="0" w:lastColumn="0" w:oddVBand="0" w:evenVBand="0" w:oddHBand="0" w:evenHBand="0" w:firstRowFirstColumn="0" w:firstRowLastColumn="0" w:lastRowFirstColumn="0" w:lastRowLastColumn="0"/>
          <w:cantSplit w:val="0"/>
          <w:trHeight w:val="237"/>
          <w:tblHeader/>
          <w:jc w:val="center"/>
        </w:trPr>
        <w:tc>
          <w:tcPr>
            <w:cnfStyle w:val="001000000100" w:firstRow="0" w:lastRow="0" w:firstColumn="1" w:lastColumn="0" w:oddVBand="0" w:evenVBand="0" w:oddHBand="0" w:evenHBand="0" w:firstRowFirstColumn="1" w:firstRowLastColumn="0" w:lastRowFirstColumn="0" w:lastRowLastColumn="0"/>
            <w:tcW w:w="1414" w:type="dxa"/>
            <w:shd w:val="clear" w:color="auto" w:fill="auto"/>
          </w:tcPr>
          <w:p w:rsidR="00C707FF" w:rsidRPr="00A54378" w:rsidRDefault="00C707FF">
            <w:pPr>
              <w:rPr>
                <w:b w:val="0"/>
              </w:rPr>
            </w:pPr>
            <w:r w:rsidRPr="00A54378">
              <w:rPr>
                <w:b w:val="0"/>
              </w:rPr>
              <w:t xml:space="preserve">Ancillary </w:t>
            </w:r>
            <w:r w:rsidR="00DE0010" w:rsidRPr="00A54378">
              <w:rPr>
                <w:b w:val="0"/>
              </w:rPr>
              <w:t>A</w:t>
            </w:r>
            <w:r w:rsidRPr="00A54378">
              <w:rPr>
                <w:b w:val="0"/>
              </w:rPr>
              <w:t>ctivities</w:t>
            </w:r>
          </w:p>
        </w:tc>
        <w:tc>
          <w:tcPr>
            <w:tcW w:w="3544" w:type="dxa"/>
            <w:shd w:val="clear" w:color="auto" w:fill="auto"/>
          </w:tcPr>
          <w:p w:rsidR="00C522D2" w:rsidRPr="00A54378" w:rsidRDefault="00C707FF" w:rsidP="00AC2B2D">
            <w:pPr>
              <w:cnfStyle w:val="100000000000" w:firstRow="1" w:lastRow="0" w:firstColumn="0" w:lastColumn="0" w:oddVBand="0" w:evenVBand="0" w:oddHBand="0" w:evenHBand="0" w:firstRowFirstColumn="0" w:firstRowLastColumn="0" w:lastRowFirstColumn="0" w:lastRowLastColumn="0"/>
              <w:rPr>
                <w:b w:val="0"/>
              </w:rPr>
            </w:pPr>
            <w:r w:rsidRPr="00A54378">
              <w:rPr>
                <w:b w:val="0"/>
              </w:rPr>
              <w:t>Rehabilitation trials</w:t>
            </w:r>
          </w:p>
          <w:p w:rsidR="00C522D2" w:rsidRPr="00A54378" w:rsidRDefault="00C707FF" w:rsidP="00AC2B2D">
            <w:pPr>
              <w:cnfStyle w:val="100000000000" w:firstRow="1" w:lastRow="0" w:firstColumn="0" w:lastColumn="0" w:oddVBand="0" w:evenVBand="0" w:oddHBand="0" w:evenHBand="0" w:firstRowFirstColumn="0" w:firstRowLastColumn="0" w:lastRowFirstColumn="0" w:lastRowLastColumn="0"/>
              <w:rPr>
                <w:b w:val="0"/>
              </w:rPr>
            </w:pPr>
            <w:r w:rsidRPr="00A54378">
              <w:rPr>
                <w:b w:val="0"/>
              </w:rPr>
              <w:t>Environmental investigations etc</w:t>
            </w:r>
          </w:p>
          <w:p w:rsidR="00C522D2" w:rsidRPr="00A54378" w:rsidRDefault="00C707FF" w:rsidP="00AC2B2D">
            <w:pPr>
              <w:cnfStyle w:val="100000000000" w:firstRow="1" w:lastRow="0" w:firstColumn="0" w:lastColumn="0" w:oddVBand="0" w:evenVBand="0" w:oddHBand="0" w:evenHBand="0" w:firstRowFirstColumn="0" w:firstRowLastColumn="0" w:lastRowFirstColumn="0" w:lastRowLastColumn="0"/>
              <w:rPr>
                <w:b w:val="0"/>
              </w:rPr>
            </w:pPr>
            <w:r w:rsidRPr="00A54378">
              <w:rPr>
                <w:b w:val="0"/>
              </w:rPr>
              <w:t>Power supply (e.g. solar, power plant or generator)</w:t>
            </w:r>
          </w:p>
        </w:tc>
        <w:tc>
          <w:tcPr>
            <w:tcW w:w="2847" w:type="dxa"/>
            <w:shd w:val="clear" w:color="auto" w:fill="auto"/>
          </w:tcPr>
          <w:p w:rsidR="00C707FF" w:rsidRPr="00A54378" w:rsidRDefault="00C707FF">
            <w:pPr>
              <w:cnfStyle w:val="100000000000" w:firstRow="1" w:lastRow="0" w:firstColumn="0" w:lastColumn="0" w:oddVBand="0" w:evenVBand="0" w:oddHBand="0" w:evenHBand="0" w:firstRowFirstColumn="0" w:firstRowLastColumn="0" w:lastRowFirstColumn="0" w:lastRowLastColumn="0"/>
              <w:rPr>
                <w:b w:val="0"/>
              </w:rPr>
            </w:pPr>
          </w:p>
        </w:tc>
        <w:tc>
          <w:tcPr>
            <w:tcW w:w="2537" w:type="dxa"/>
            <w:shd w:val="clear" w:color="auto" w:fill="auto"/>
          </w:tcPr>
          <w:p w:rsidR="00C707FF" w:rsidRPr="00A54378" w:rsidRDefault="00C707FF">
            <w:pPr>
              <w:cnfStyle w:val="100000000000" w:firstRow="1" w:lastRow="0" w:firstColumn="0" w:lastColumn="0" w:oddVBand="0" w:evenVBand="0" w:oddHBand="0" w:evenHBand="0" w:firstRowFirstColumn="0" w:firstRowLastColumn="0" w:lastRowFirstColumn="0" w:lastRowLastColumn="0"/>
              <w:rPr>
                <w:b w:val="0"/>
              </w:rPr>
            </w:pPr>
          </w:p>
        </w:tc>
      </w:tr>
      <w:tr w:rsidR="00050295" w:rsidRPr="00A54378" w:rsidTr="00AC2B2D">
        <w:trPr>
          <w:cnfStyle w:val="100000000000" w:firstRow="1" w:lastRow="0" w:firstColumn="0" w:lastColumn="0" w:oddVBand="0" w:evenVBand="0" w:oddHBand="0" w:evenHBand="0" w:firstRowFirstColumn="0" w:firstRowLastColumn="0" w:lastRowFirstColumn="0" w:lastRowLastColumn="0"/>
          <w:cantSplit w:val="0"/>
          <w:trHeight w:val="237"/>
          <w:tblHeader/>
          <w:jc w:val="center"/>
        </w:trPr>
        <w:tc>
          <w:tcPr>
            <w:cnfStyle w:val="001000000100" w:firstRow="0" w:lastRow="0" w:firstColumn="1" w:lastColumn="0" w:oddVBand="0" w:evenVBand="0" w:oddHBand="0" w:evenHBand="0" w:firstRowFirstColumn="1" w:firstRowLastColumn="0" w:lastRowFirstColumn="0" w:lastRowLastColumn="0"/>
            <w:tcW w:w="1414" w:type="dxa"/>
            <w:shd w:val="clear" w:color="auto" w:fill="auto"/>
          </w:tcPr>
          <w:p w:rsidR="00050295" w:rsidRPr="00A54378" w:rsidRDefault="00050295">
            <w:pPr>
              <w:rPr>
                <w:b w:val="0"/>
              </w:rPr>
            </w:pPr>
            <w:r w:rsidRPr="00A54378">
              <w:rPr>
                <w:b w:val="0"/>
              </w:rPr>
              <w:t>Waste Management</w:t>
            </w:r>
          </w:p>
        </w:tc>
        <w:tc>
          <w:tcPr>
            <w:tcW w:w="3544" w:type="dxa"/>
            <w:tcBorders>
              <w:bottom w:val="single" w:sz="4" w:space="0" w:color="1F1F5F" w:themeColor="text1"/>
            </w:tcBorders>
            <w:shd w:val="clear" w:color="auto" w:fill="auto"/>
          </w:tcPr>
          <w:p w:rsidR="00050295" w:rsidRPr="00A54378" w:rsidRDefault="00050295">
            <w:pPr>
              <w:cnfStyle w:val="100000000000" w:firstRow="1" w:lastRow="0" w:firstColumn="0" w:lastColumn="0" w:oddVBand="0" w:evenVBand="0" w:oddHBand="0" w:evenHBand="0" w:firstRowFirstColumn="0" w:firstRowLastColumn="0" w:lastRowFirstColumn="0" w:lastRowLastColumn="0"/>
              <w:rPr>
                <w:b w:val="0"/>
              </w:rPr>
            </w:pPr>
            <w:r w:rsidRPr="00A54378">
              <w:rPr>
                <w:b w:val="0"/>
              </w:rPr>
              <w:t>No of WRDs:</w:t>
            </w:r>
          </w:p>
          <w:p w:rsidR="00050295" w:rsidRPr="00A54378" w:rsidRDefault="00050295">
            <w:pPr>
              <w:cnfStyle w:val="100000000000" w:firstRow="1" w:lastRow="0" w:firstColumn="0" w:lastColumn="0" w:oddVBand="0" w:evenVBand="0" w:oddHBand="0" w:evenHBand="0" w:firstRowFirstColumn="0" w:firstRowLastColumn="0" w:lastRowFirstColumn="0" w:lastRowLastColumn="0"/>
              <w:rPr>
                <w:b w:val="0"/>
              </w:rPr>
            </w:pPr>
          </w:p>
          <w:p w:rsidR="00050295" w:rsidRPr="00A54378" w:rsidRDefault="00050295">
            <w:pPr>
              <w:cnfStyle w:val="100000000000" w:firstRow="1" w:lastRow="0" w:firstColumn="0" w:lastColumn="0" w:oddVBand="0" w:evenVBand="0" w:oddHBand="0" w:evenHBand="0" w:firstRowFirstColumn="0" w:firstRowLastColumn="0" w:lastRowFirstColumn="0" w:lastRowLastColumn="0"/>
              <w:rPr>
                <w:b w:val="0"/>
              </w:rPr>
            </w:pPr>
          </w:p>
          <w:p w:rsidR="00050295" w:rsidRPr="00A54378" w:rsidRDefault="00050295">
            <w:pPr>
              <w:cnfStyle w:val="100000000000" w:firstRow="1" w:lastRow="0" w:firstColumn="0" w:lastColumn="0" w:oddVBand="0" w:evenVBand="0" w:oddHBand="0" w:evenHBand="0" w:firstRowFirstColumn="0" w:firstRowLastColumn="0" w:lastRowFirstColumn="0" w:lastRowLastColumn="0"/>
              <w:rPr>
                <w:b w:val="0"/>
              </w:rPr>
            </w:pPr>
            <w:r w:rsidRPr="00A54378">
              <w:rPr>
                <w:b w:val="0"/>
              </w:rPr>
              <w:t>No of TSF: include cells:</w:t>
            </w:r>
          </w:p>
          <w:p w:rsidR="00050295" w:rsidRPr="00A54378" w:rsidRDefault="00050295">
            <w:pPr>
              <w:cnfStyle w:val="100000000000" w:firstRow="1" w:lastRow="0" w:firstColumn="0" w:lastColumn="0" w:oddVBand="0" w:evenVBand="0" w:oddHBand="0" w:evenHBand="0" w:firstRowFirstColumn="0" w:firstRowLastColumn="0" w:lastRowFirstColumn="0" w:lastRowLastColumn="0"/>
              <w:rPr>
                <w:b w:val="0"/>
              </w:rPr>
            </w:pPr>
          </w:p>
          <w:p w:rsidR="00050295" w:rsidRPr="00A54378" w:rsidRDefault="00050295">
            <w:pPr>
              <w:cnfStyle w:val="100000000000" w:firstRow="1" w:lastRow="0" w:firstColumn="0" w:lastColumn="0" w:oddVBand="0" w:evenVBand="0" w:oddHBand="0" w:evenHBand="0" w:firstRowFirstColumn="0" w:firstRowLastColumn="0" w:lastRowFirstColumn="0" w:lastRowLastColumn="0"/>
              <w:rPr>
                <w:b w:val="0"/>
              </w:rPr>
            </w:pPr>
          </w:p>
          <w:p w:rsidR="00050295" w:rsidRPr="00A54378" w:rsidRDefault="00050295">
            <w:pPr>
              <w:cnfStyle w:val="100000000000" w:firstRow="1" w:lastRow="0" w:firstColumn="0" w:lastColumn="0" w:oddVBand="0" w:evenVBand="0" w:oddHBand="0" w:evenHBand="0" w:firstRowFirstColumn="0" w:firstRowLastColumn="0" w:lastRowFirstColumn="0" w:lastRowLastColumn="0"/>
              <w:rPr>
                <w:b w:val="0"/>
              </w:rPr>
            </w:pPr>
            <w:r w:rsidRPr="00A54378">
              <w:rPr>
                <w:b w:val="0"/>
              </w:rPr>
              <w:t xml:space="preserve">No of </w:t>
            </w:r>
            <w:r w:rsidR="007206D2" w:rsidRPr="00A54378">
              <w:rPr>
                <w:b w:val="0"/>
              </w:rPr>
              <w:t xml:space="preserve">waste </w:t>
            </w:r>
            <w:r w:rsidRPr="00A54378">
              <w:rPr>
                <w:b w:val="0"/>
              </w:rPr>
              <w:t>water dams</w:t>
            </w:r>
          </w:p>
        </w:tc>
        <w:tc>
          <w:tcPr>
            <w:tcW w:w="2847" w:type="dxa"/>
            <w:tcBorders>
              <w:bottom w:val="single" w:sz="4" w:space="0" w:color="1F1F5F" w:themeColor="text1"/>
            </w:tcBorders>
            <w:shd w:val="clear" w:color="auto" w:fill="auto"/>
          </w:tcPr>
          <w:p w:rsidR="00050295" w:rsidRPr="00A54378" w:rsidRDefault="00050295">
            <w:pPr>
              <w:cnfStyle w:val="100000000000" w:firstRow="1" w:lastRow="0" w:firstColumn="0" w:lastColumn="0" w:oddVBand="0" w:evenVBand="0" w:oddHBand="0" w:evenHBand="0" w:firstRowFirstColumn="0" w:firstRowLastColumn="0" w:lastRowFirstColumn="0" w:lastRowLastColumn="0"/>
              <w:rPr>
                <w:b w:val="0"/>
              </w:rPr>
            </w:pPr>
            <w:r w:rsidRPr="00A54378">
              <w:rPr>
                <w:b w:val="0"/>
              </w:rPr>
              <w:t>Timeframes for</w:t>
            </w:r>
            <w:r w:rsidR="00AB6B79" w:rsidRPr="00A54378">
              <w:rPr>
                <w:b w:val="0"/>
              </w:rPr>
              <w:t xml:space="preserve"> WRD</w:t>
            </w:r>
            <w:r w:rsidRPr="00A54378">
              <w:rPr>
                <w:b w:val="0"/>
              </w:rPr>
              <w:t xml:space="preserve"> construction:</w:t>
            </w:r>
          </w:p>
          <w:p w:rsidR="00050295" w:rsidRPr="00A54378" w:rsidRDefault="00050295">
            <w:pPr>
              <w:cnfStyle w:val="100000000000" w:firstRow="1" w:lastRow="0" w:firstColumn="0" w:lastColumn="0" w:oddVBand="0" w:evenVBand="0" w:oddHBand="0" w:evenHBand="0" w:firstRowFirstColumn="0" w:firstRowLastColumn="0" w:lastRowFirstColumn="0" w:lastRowLastColumn="0"/>
              <w:rPr>
                <w:b w:val="0"/>
              </w:rPr>
            </w:pPr>
          </w:p>
          <w:p w:rsidR="00050295" w:rsidRPr="00A54378" w:rsidRDefault="00050295">
            <w:pPr>
              <w:cnfStyle w:val="100000000000" w:firstRow="1" w:lastRow="0" w:firstColumn="0" w:lastColumn="0" w:oddVBand="0" w:evenVBand="0" w:oddHBand="0" w:evenHBand="0" w:firstRowFirstColumn="0" w:firstRowLastColumn="0" w:lastRowFirstColumn="0" w:lastRowLastColumn="0"/>
              <w:rPr>
                <w:b w:val="0"/>
              </w:rPr>
            </w:pPr>
            <w:r w:rsidRPr="00A54378">
              <w:rPr>
                <w:b w:val="0"/>
              </w:rPr>
              <w:t>Timeframes for</w:t>
            </w:r>
            <w:r w:rsidR="00AB6B79" w:rsidRPr="00A54378">
              <w:rPr>
                <w:b w:val="0"/>
              </w:rPr>
              <w:t xml:space="preserve"> TSF</w:t>
            </w:r>
            <w:r w:rsidRPr="00A54378">
              <w:rPr>
                <w:b w:val="0"/>
              </w:rPr>
              <w:t xml:space="preserve"> construction </w:t>
            </w:r>
          </w:p>
          <w:p w:rsidR="00050295" w:rsidRPr="00A54378" w:rsidRDefault="00050295">
            <w:pPr>
              <w:cnfStyle w:val="100000000000" w:firstRow="1" w:lastRow="0" w:firstColumn="0" w:lastColumn="0" w:oddVBand="0" w:evenVBand="0" w:oddHBand="0" w:evenHBand="0" w:firstRowFirstColumn="0" w:firstRowLastColumn="0" w:lastRowFirstColumn="0" w:lastRowLastColumn="0"/>
              <w:rPr>
                <w:b w:val="0"/>
              </w:rPr>
            </w:pPr>
          </w:p>
          <w:p w:rsidR="00050295" w:rsidRPr="00A54378" w:rsidRDefault="00050295">
            <w:pPr>
              <w:cnfStyle w:val="100000000000" w:firstRow="1" w:lastRow="0" w:firstColumn="0" w:lastColumn="0" w:oddVBand="0" w:evenVBand="0" w:oddHBand="0" w:evenHBand="0" w:firstRowFirstColumn="0" w:firstRowLastColumn="0" w:lastRowFirstColumn="0" w:lastRowLastColumn="0"/>
              <w:rPr>
                <w:b w:val="0"/>
              </w:rPr>
            </w:pPr>
            <w:r w:rsidRPr="00A54378">
              <w:rPr>
                <w:b w:val="0"/>
              </w:rPr>
              <w:t xml:space="preserve">Timeframes for </w:t>
            </w:r>
            <w:r w:rsidR="00AB6B79" w:rsidRPr="00A54378">
              <w:rPr>
                <w:b w:val="0"/>
              </w:rPr>
              <w:t xml:space="preserve">dam </w:t>
            </w:r>
            <w:r w:rsidRPr="00A54378">
              <w:rPr>
                <w:b w:val="0"/>
              </w:rPr>
              <w:t>construction:</w:t>
            </w:r>
          </w:p>
        </w:tc>
        <w:tc>
          <w:tcPr>
            <w:tcW w:w="2537" w:type="dxa"/>
            <w:tcBorders>
              <w:bottom w:val="single" w:sz="4" w:space="0" w:color="1F1F5F" w:themeColor="text1"/>
            </w:tcBorders>
            <w:shd w:val="clear" w:color="auto" w:fill="auto"/>
          </w:tcPr>
          <w:p w:rsidR="00050295" w:rsidRPr="00A54378" w:rsidRDefault="00050295">
            <w:pPr>
              <w:cnfStyle w:val="100000000000" w:firstRow="1" w:lastRow="0" w:firstColumn="0" w:lastColumn="0" w:oddVBand="0" w:evenVBand="0" w:oddHBand="0" w:evenHBand="0" w:firstRowFirstColumn="0" w:firstRowLastColumn="0" w:lastRowFirstColumn="0" w:lastRowLastColumn="0"/>
              <w:rPr>
                <w:b w:val="0"/>
              </w:rPr>
            </w:pPr>
          </w:p>
        </w:tc>
      </w:tr>
      <w:tr w:rsidR="002B4399" w:rsidRPr="00A54378" w:rsidTr="00AC2B2D">
        <w:trPr>
          <w:cnfStyle w:val="100000000000" w:firstRow="1" w:lastRow="0" w:firstColumn="0" w:lastColumn="0" w:oddVBand="0" w:evenVBand="0" w:oddHBand="0" w:evenHBand="0" w:firstRowFirstColumn="0" w:firstRowLastColumn="0" w:lastRowFirstColumn="0" w:lastRowLastColumn="0"/>
          <w:cantSplit w:val="0"/>
          <w:trHeight w:val="237"/>
          <w:tblHeader/>
          <w:jc w:val="center"/>
        </w:trPr>
        <w:tc>
          <w:tcPr>
            <w:cnfStyle w:val="001000000100" w:firstRow="0" w:lastRow="0" w:firstColumn="1" w:lastColumn="0" w:oddVBand="0" w:evenVBand="0" w:oddHBand="0" w:evenHBand="0" w:firstRowFirstColumn="1" w:firstRowLastColumn="0" w:lastRowFirstColumn="0" w:lastRowLastColumn="0"/>
            <w:tcW w:w="1414" w:type="dxa"/>
            <w:vMerge w:val="restart"/>
            <w:shd w:val="clear" w:color="auto" w:fill="auto"/>
          </w:tcPr>
          <w:p w:rsidR="002B4399" w:rsidRPr="00A54378" w:rsidRDefault="002B4399">
            <w:pPr>
              <w:rPr>
                <w:b w:val="0"/>
              </w:rPr>
            </w:pPr>
            <w:r w:rsidRPr="00A54378">
              <w:rPr>
                <w:b w:val="0"/>
              </w:rPr>
              <w:t xml:space="preserve">Water </w:t>
            </w:r>
            <w:r w:rsidR="00DE0010" w:rsidRPr="00A54378">
              <w:rPr>
                <w:b w:val="0"/>
              </w:rPr>
              <w:t>U</w:t>
            </w:r>
            <w:r w:rsidRPr="00A54378">
              <w:rPr>
                <w:b w:val="0"/>
              </w:rPr>
              <w:t>se / Management</w:t>
            </w:r>
          </w:p>
        </w:tc>
        <w:tc>
          <w:tcPr>
            <w:tcW w:w="3544" w:type="dxa"/>
            <w:tcBorders>
              <w:bottom w:val="nil"/>
            </w:tcBorders>
            <w:shd w:val="clear" w:color="auto" w:fill="auto"/>
          </w:tcPr>
          <w:p w:rsidR="002B4399" w:rsidRPr="00A54378" w:rsidRDefault="002B4399">
            <w:pPr>
              <w:cnfStyle w:val="100000000000" w:firstRow="1" w:lastRow="0" w:firstColumn="0" w:lastColumn="0" w:oddVBand="0" w:evenVBand="0" w:oddHBand="0" w:evenHBand="0" w:firstRowFirstColumn="0" w:firstRowLastColumn="0" w:lastRowFirstColumn="0" w:lastRowLastColumn="0"/>
              <w:rPr>
                <w:b w:val="0"/>
              </w:rPr>
            </w:pPr>
            <w:r w:rsidRPr="00A54378">
              <w:rPr>
                <w:b w:val="0"/>
              </w:rPr>
              <w:t>Bore field</w:t>
            </w:r>
          </w:p>
        </w:tc>
        <w:tc>
          <w:tcPr>
            <w:tcW w:w="2847" w:type="dxa"/>
            <w:tcBorders>
              <w:bottom w:val="nil"/>
            </w:tcBorders>
            <w:shd w:val="clear" w:color="auto" w:fill="auto"/>
          </w:tcPr>
          <w:p w:rsidR="002B4399" w:rsidRPr="00A54378" w:rsidRDefault="002B4399">
            <w:pPr>
              <w:cnfStyle w:val="100000000000" w:firstRow="1" w:lastRow="0" w:firstColumn="0" w:lastColumn="0" w:oddVBand="0" w:evenVBand="0" w:oddHBand="0" w:evenHBand="0" w:firstRowFirstColumn="0" w:firstRowLastColumn="0" w:lastRowFirstColumn="0" w:lastRowLastColumn="0"/>
              <w:rPr>
                <w:b w:val="0"/>
              </w:rPr>
            </w:pPr>
            <w:r w:rsidRPr="00A54378">
              <w:rPr>
                <w:b w:val="0"/>
              </w:rPr>
              <w:t>Volume and timeframe</w:t>
            </w:r>
          </w:p>
        </w:tc>
        <w:tc>
          <w:tcPr>
            <w:tcW w:w="2537" w:type="dxa"/>
            <w:tcBorders>
              <w:bottom w:val="nil"/>
            </w:tcBorders>
            <w:shd w:val="clear" w:color="auto" w:fill="auto"/>
          </w:tcPr>
          <w:p w:rsidR="002B4399" w:rsidRPr="00A54378" w:rsidRDefault="002B4399">
            <w:pPr>
              <w:cnfStyle w:val="100000000000" w:firstRow="1" w:lastRow="0" w:firstColumn="0" w:lastColumn="0" w:oddVBand="0" w:evenVBand="0" w:oddHBand="0" w:evenHBand="0" w:firstRowFirstColumn="0" w:firstRowLastColumn="0" w:lastRowFirstColumn="0" w:lastRowLastColumn="0"/>
              <w:rPr>
                <w:b w:val="0"/>
              </w:rPr>
            </w:pPr>
          </w:p>
        </w:tc>
      </w:tr>
      <w:tr w:rsidR="002B4399" w:rsidRPr="00A54378" w:rsidTr="00AC2B2D">
        <w:trPr>
          <w:cnfStyle w:val="100000000000" w:firstRow="1" w:lastRow="0" w:firstColumn="0" w:lastColumn="0" w:oddVBand="0" w:evenVBand="0" w:oddHBand="0" w:evenHBand="0" w:firstRowFirstColumn="0" w:firstRowLastColumn="0" w:lastRowFirstColumn="0" w:lastRowLastColumn="0"/>
          <w:cantSplit w:val="0"/>
          <w:trHeight w:val="237"/>
          <w:tblHeader/>
          <w:jc w:val="center"/>
        </w:trPr>
        <w:tc>
          <w:tcPr>
            <w:cnfStyle w:val="001000000100" w:firstRow="0" w:lastRow="0" w:firstColumn="1" w:lastColumn="0" w:oddVBand="0" w:evenVBand="0" w:oddHBand="0" w:evenHBand="0" w:firstRowFirstColumn="1" w:firstRowLastColumn="0" w:lastRowFirstColumn="0" w:lastRowLastColumn="0"/>
            <w:tcW w:w="1511" w:type="dxa"/>
            <w:vMerge/>
            <w:shd w:val="clear" w:color="auto" w:fill="auto"/>
          </w:tcPr>
          <w:p w:rsidR="002B4399" w:rsidRPr="00A54378" w:rsidRDefault="002B4399">
            <w:pPr>
              <w:rPr>
                <w:b w:val="0"/>
              </w:rPr>
            </w:pPr>
          </w:p>
        </w:tc>
        <w:tc>
          <w:tcPr>
            <w:tcW w:w="3520" w:type="dxa"/>
            <w:tcBorders>
              <w:top w:val="nil"/>
              <w:bottom w:val="nil"/>
            </w:tcBorders>
            <w:shd w:val="clear" w:color="auto" w:fill="auto"/>
          </w:tcPr>
          <w:p w:rsidR="002B4399" w:rsidRPr="00A54378" w:rsidRDefault="002B4399">
            <w:pPr>
              <w:cnfStyle w:val="100000000000" w:firstRow="1" w:lastRow="0" w:firstColumn="0" w:lastColumn="0" w:oddVBand="0" w:evenVBand="0" w:oddHBand="0" w:evenHBand="0" w:firstRowFirstColumn="0" w:firstRowLastColumn="0" w:lastRowFirstColumn="0" w:lastRowLastColumn="0"/>
              <w:rPr>
                <w:b w:val="0"/>
              </w:rPr>
            </w:pPr>
            <w:r w:rsidRPr="00A54378">
              <w:rPr>
                <w:b w:val="0"/>
              </w:rPr>
              <w:t>Surface water capture</w:t>
            </w:r>
          </w:p>
        </w:tc>
        <w:tc>
          <w:tcPr>
            <w:tcW w:w="2809" w:type="dxa"/>
            <w:tcBorders>
              <w:top w:val="nil"/>
              <w:bottom w:val="nil"/>
            </w:tcBorders>
            <w:shd w:val="clear" w:color="auto" w:fill="auto"/>
          </w:tcPr>
          <w:p w:rsidR="002B4399" w:rsidRPr="00A54378" w:rsidRDefault="002B4399">
            <w:pPr>
              <w:cnfStyle w:val="100000000000" w:firstRow="1" w:lastRow="0" w:firstColumn="0" w:lastColumn="0" w:oddVBand="0" w:evenVBand="0" w:oddHBand="0" w:evenHBand="0" w:firstRowFirstColumn="0" w:firstRowLastColumn="0" w:lastRowFirstColumn="0" w:lastRowLastColumn="0"/>
              <w:rPr>
                <w:b w:val="0"/>
              </w:rPr>
            </w:pPr>
          </w:p>
        </w:tc>
        <w:tc>
          <w:tcPr>
            <w:tcW w:w="2502" w:type="dxa"/>
            <w:tcBorders>
              <w:top w:val="nil"/>
              <w:bottom w:val="nil"/>
            </w:tcBorders>
            <w:shd w:val="clear" w:color="auto" w:fill="auto"/>
          </w:tcPr>
          <w:p w:rsidR="002B4399" w:rsidRPr="00A54378" w:rsidRDefault="002B4399">
            <w:pPr>
              <w:cnfStyle w:val="100000000000" w:firstRow="1" w:lastRow="0" w:firstColumn="0" w:lastColumn="0" w:oddVBand="0" w:evenVBand="0" w:oddHBand="0" w:evenHBand="0" w:firstRowFirstColumn="0" w:firstRowLastColumn="0" w:lastRowFirstColumn="0" w:lastRowLastColumn="0"/>
              <w:rPr>
                <w:b w:val="0"/>
              </w:rPr>
            </w:pPr>
          </w:p>
        </w:tc>
      </w:tr>
      <w:tr w:rsidR="002B4399" w:rsidRPr="00A54378" w:rsidTr="00AC2B2D">
        <w:trPr>
          <w:cnfStyle w:val="100000000000" w:firstRow="1" w:lastRow="0" w:firstColumn="0" w:lastColumn="0" w:oddVBand="0" w:evenVBand="0" w:oddHBand="0" w:evenHBand="0" w:firstRowFirstColumn="0" w:firstRowLastColumn="0" w:lastRowFirstColumn="0" w:lastRowLastColumn="0"/>
          <w:cantSplit w:val="0"/>
          <w:trHeight w:val="237"/>
          <w:tblHeader/>
          <w:jc w:val="center"/>
        </w:trPr>
        <w:tc>
          <w:tcPr>
            <w:cnfStyle w:val="001000000100" w:firstRow="0" w:lastRow="0" w:firstColumn="1" w:lastColumn="0" w:oddVBand="0" w:evenVBand="0" w:oddHBand="0" w:evenHBand="0" w:firstRowFirstColumn="1" w:firstRowLastColumn="0" w:lastRowFirstColumn="0" w:lastRowLastColumn="0"/>
            <w:tcW w:w="1511" w:type="dxa"/>
            <w:vMerge/>
            <w:shd w:val="clear" w:color="auto" w:fill="auto"/>
          </w:tcPr>
          <w:p w:rsidR="002B4399" w:rsidRPr="00A54378" w:rsidRDefault="002B4399">
            <w:pPr>
              <w:rPr>
                <w:b w:val="0"/>
              </w:rPr>
            </w:pPr>
          </w:p>
        </w:tc>
        <w:tc>
          <w:tcPr>
            <w:tcW w:w="3520" w:type="dxa"/>
            <w:tcBorders>
              <w:top w:val="nil"/>
            </w:tcBorders>
            <w:shd w:val="clear" w:color="auto" w:fill="auto"/>
          </w:tcPr>
          <w:p w:rsidR="002B4399" w:rsidRPr="00A54378" w:rsidRDefault="002B4399">
            <w:pPr>
              <w:cnfStyle w:val="100000000000" w:firstRow="1" w:lastRow="0" w:firstColumn="0" w:lastColumn="0" w:oddVBand="0" w:evenVBand="0" w:oddHBand="0" w:evenHBand="0" w:firstRowFirstColumn="0" w:firstRowLastColumn="0" w:lastRowFirstColumn="0" w:lastRowLastColumn="0"/>
              <w:rPr>
                <w:b w:val="0"/>
              </w:rPr>
            </w:pPr>
            <w:r w:rsidRPr="00A54378">
              <w:rPr>
                <w:b w:val="0"/>
              </w:rPr>
              <w:t>Abstraction</w:t>
            </w:r>
          </w:p>
        </w:tc>
        <w:tc>
          <w:tcPr>
            <w:tcW w:w="2809" w:type="dxa"/>
            <w:tcBorders>
              <w:top w:val="nil"/>
            </w:tcBorders>
            <w:shd w:val="clear" w:color="auto" w:fill="auto"/>
          </w:tcPr>
          <w:p w:rsidR="002B4399" w:rsidRPr="00A54378" w:rsidRDefault="002B4399">
            <w:pPr>
              <w:cnfStyle w:val="100000000000" w:firstRow="1" w:lastRow="0" w:firstColumn="0" w:lastColumn="0" w:oddVBand="0" w:evenVBand="0" w:oddHBand="0" w:evenHBand="0" w:firstRowFirstColumn="0" w:firstRowLastColumn="0" w:lastRowFirstColumn="0" w:lastRowLastColumn="0"/>
              <w:rPr>
                <w:b w:val="0"/>
              </w:rPr>
            </w:pPr>
          </w:p>
        </w:tc>
        <w:tc>
          <w:tcPr>
            <w:tcW w:w="2502" w:type="dxa"/>
            <w:tcBorders>
              <w:top w:val="nil"/>
            </w:tcBorders>
            <w:shd w:val="clear" w:color="auto" w:fill="auto"/>
          </w:tcPr>
          <w:p w:rsidR="002B4399" w:rsidRPr="00A54378" w:rsidRDefault="002B4399">
            <w:pPr>
              <w:cnfStyle w:val="100000000000" w:firstRow="1" w:lastRow="0" w:firstColumn="0" w:lastColumn="0" w:oddVBand="0" w:evenVBand="0" w:oddHBand="0" w:evenHBand="0" w:firstRowFirstColumn="0" w:firstRowLastColumn="0" w:lastRowFirstColumn="0" w:lastRowLastColumn="0"/>
              <w:rPr>
                <w:b w:val="0"/>
              </w:rPr>
            </w:pPr>
          </w:p>
        </w:tc>
      </w:tr>
      <w:tr w:rsidR="00C707FF" w:rsidRPr="00A54378" w:rsidTr="00AC2B2D">
        <w:trPr>
          <w:cnfStyle w:val="100000000000" w:firstRow="1" w:lastRow="0" w:firstColumn="0" w:lastColumn="0" w:oddVBand="0" w:evenVBand="0" w:oddHBand="0" w:evenHBand="0" w:firstRowFirstColumn="0" w:firstRowLastColumn="0" w:lastRowFirstColumn="0" w:lastRowLastColumn="0"/>
          <w:cantSplit w:val="0"/>
          <w:trHeight w:val="237"/>
          <w:tblHeader/>
          <w:jc w:val="center"/>
        </w:trPr>
        <w:tc>
          <w:tcPr>
            <w:cnfStyle w:val="001000000100" w:firstRow="0" w:lastRow="0" w:firstColumn="1" w:lastColumn="0" w:oddVBand="0" w:evenVBand="0" w:oddHBand="0" w:evenHBand="0" w:firstRowFirstColumn="1" w:firstRowLastColumn="0" w:lastRowFirstColumn="0" w:lastRowLastColumn="0"/>
            <w:tcW w:w="1511" w:type="dxa"/>
            <w:shd w:val="clear" w:color="auto" w:fill="auto"/>
          </w:tcPr>
          <w:p w:rsidR="00C707FF" w:rsidRPr="00A54378" w:rsidRDefault="00C707FF">
            <w:pPr>
              <w:rPr>
                <w:b w:val="0"/>
              </w:rPr>
            </w:pPr>
            <w:r w:rsidRPr="00A54378">
              <w:rPr>
                <w:b w:val="0"/>
              </w:rPr>
              <w:lastRenderedPageBreak/>
              <w:t xml:space="preserve">Flood </w:t>
            </w:r>
            <w:r w:rsidR="00DE0010" w:rsidRPr="00A54378">
              <w:rPr>
                <w:b w:val="0"/>
              </w:rPr>
              <w:t>I</w:t>
            </w:r>
            <w:r w:rsidRPr="00A54378">
              <w:rPr>
                <w:b w:val="0"/>
              </w:rPr>
              <w:t>mmunity</w:t>
            </w:r>
          </w:p>
        </w:tc>
        <w:tc>
          <w:tcPr>
            <w:tcW w:w="3520" w:type="dxa"/>
            <w:shd w:val="clear" w:color="auto" w:fill="auto"/>
          </w:tcPr>
          <w:p w:rsidR="00C707FF" w:rsidRPr="00A54378" w:rsidRDefault="00956CEF">
            <w:pPr>
              <w:cnfStyle w:val="100000000000" w:firstRow="1" w:lastRow="0" w:firstColumn="0" w:lastColumn="0" w:oddVBand="0" w:evenVBand="0" w:oddHBand="0" w:evenHBand="0" w:firstRowFirstColumn="0" w:firstRowLastColumn="0" w:lastRowFirstColumn="0" w:lastRowLastColumn="0"/>
              <w:rPr>
                <w:b w:val="0"/>
              </w:rPr>
            </w:pPr>
            <w:r w:rsidRPr="00A54378">
              <w:rPr>
                <w:b w:val="0"/>
              </w:rPr>
              <w:t>Levy walls and other flood mitigation structures/contouring</w:t>
            </w:r>
          </w:p>
        </w:tc>
        <w:tc>
          <w:tcPr>
            <w:tcW w:w="2809" w:type="dxa"/>
            <w:shd w:val="clear" w:color="auto" w:fill="auto"/>
          </w:tcPr>
          <w:p w:rsidR="00C707FF" w:rsidRPr="00A54378" w:rsidRDefault="00C707FF">
            <w:pPr>
              <w:cnfStyle w:val="100000000000" w:firstRow="1" w:lastRow="0" w:firstColumn="0" w:lastColumn="0" w:oddVBand="0" w:evenVBand="0" w:oddHBand="0" w:evenHBand="0" w:firstRowFirstColumn="0" w:firstRowLastColumn="0" w:lastRowFirstColumn="0" w:lastRowLastColumn="0"/>
              <w:rPr>
                <w:b w:val="0"/>
              </w:rPr>
            </w:pPr>
          </w:p>
        </w:tc>
        <w:tc>
          <w:tcPr>
            <w:tcW w:w="2502" w:type="dxa"/>
            <w:shd w:val="clear" w:color="auto" w:fill="auto"/>
          </w:tcPr>
          <w:p w:rsidR="00C707FF" w:rsidRPr="00A54378" w:rsidRDefault="00C707FF">
            <w:pPr>
              <w:cnfStyle w:val="100000000000" w:firstRow="1" w:lastRow="0" w:firstColumn="0" w:lastColumn="0" w:oddVBand="0" w:evenVBand="0" w:oddHBand="0" w:evenHBand="0" w:firstRowFirstColumn="0" w:firstRowLastColumn="0" w:lastRowFirstColumn="0" w:lastRowLastColumn="0"/>
              <w:rPr>
                <w:b w:val="0"/>
              </w:rPr>
            </w:pPr>
          </w:p>
        </w:tc>
      </w:tr>
      <w:tr w:rsidR="00C707FF" w:rsidRPr="00A54378" w:rsidTr="00AC2B2D">
        <w:trPr>
          <w:cnfStyle w:val="100000000000" w:firstRow="1" w:lastRow="0" w:firstColumn="0" w:lastColumn="0" w:oddVBand="0" w:evenVBand="0" w:oddHBand="0" w:evenHBand="0" w:firstRowFirstColumn="0" w:firstRowLastColumn="0" w:lastRowFirstColumn="0" w:lastRowLastColumn="0"/>
          <w:cantSplit w:val="0"/>
          <w:trHeight w:val="237"/>
          <w:tblHeader/>
          <w:jc w:val="center"/>
        </w:trPr>
        <w:tc>
          <w:tcPr>
            <w:cnfStyle w:val="001000000100" w:firstRow="0" w:lastRow="0" w:firstColumn="1" w:lastColumn="0" w:oddVBand="0" w:evenVBand="0" w:oddHBand="0" w:evenHBand="0" w:firstRowFirstColumn="1" w:firstRowLastColumn="0" w:lastRowFirstColumn="0" w:lastRowLastColumn="0"/>
            <w:tcW w:w="1511" w:type="dxa"/>
            <w:shd w:val="clear" w:color="auto" w:fill="auto"/>
          </w:tcPr>
          <w:p w:rsidR="00C707FF" w:rsidRPr="00A54378" w:rsidRDefault="00DE0010">
            <w:pPr>
              <w:rPr>
                <w:b w:val="0"/>
              </w:rPr>
            </w:pPr>
            <w:r w:rsidRPr="00A54378">
              <w:rPr>
                <w:b w:val="0"/>
              </w:rPr>
              <w:t>Site History</w:t>
            </w:r>
          </w:p>
        </w:tc>
        <w:tc>
          <w:tcPr>
            <w:tcW w:w="3520" w:type="dxa"/>
            <w:shd w:val="clear" w:color="auto" w:fill="auto"/>
          </w:tcPr>
          <w:p w:rsidR="00C707FF" w:rsidRPr="00A54378" w:rsidRDefault="00C707FF">
            <w:pPr>
              <w:cnfStyle w:val="100000000000" w:firstRow="1" w:lastRow="0" w:firstColumn="0" w:lastColumn="0" w:oddVBand="0" w:evenVBand="0" w:oddHBand="0" w:evenHBand="0" w:firstRowFirstColumn="0" w:firstRowLastColumn="0" w:lastRowFirstColumn="0" w:lastRowLastColumn="0"/>
              <w:rPr>
                <w:b w:val="0"/>
              </w:rPr>
            </w:pPr>
          </w:p>
        </w:tc>
        <w:tc>
          <w:tcPr>
            <w:tcW w:w="2809" w:type="dxa"/>
            <w:shd w:val="clear" w:color="auto" w:fill="auto"/>
          </w:tcPr>
          <w:p w:rsidR="00C707FF" w:rsidRPr="00A54378" w:rsidRDefault="00C707FF">
            <w:pPr>
              <w:cnfStyle w:val="100000000000" w:firstRow="1" w:lastRow="0" w:firstColumn="0" w:lastColumn="0" w:oddVBand="0" w:evenVBand="0" w:oddHBand="0" w:evenHBand="0" w:firstRowFirstColumn="0" w:firstRowLastColumn="0" w:lastRowFirstColumn="0" w:lastRowLastColumn="0"/>
              <w:rPr>
                <w:b w:val="0"/>
              </w:rPr>
            </w:pPr>
          </w:p>
        </w:tc>
        <w:tc>
          <w:tcPr>
            <w:tcW w:w="2502" w:type="dxa"/>
            <w:shd w:val="clear" w:color="auto" w:fill="auto"/>
          </w:tcPr>
          <w:p w:rsidR="00C707FF" w:rsidRPr="00A54378" w:rsidRDefault="00C707FF">
            <w:pPr>
              <w:cnfStyle w:val="100000000000" w:firstRow="1" w:lastRow="0" w:firstColumn="0" w:lastColumn="0" w:oddVBand="0" w:evenVBand="0" w:oddHBand="0" w:evenHBand="0" w:firstRowFirstColumn="0" w:firstRowLastColumn="0" w:lastRowFirstColumn="0" w:lastRowLastColumn="0"/>
              <w:rPr>
                <w:b w:val="0"/>
              </w:rPr>
            </w:pPr>
          </w:p>
        </w:tc>
      </w:tr>
    </w:tbl>
    <w:p w:rsidR="003109ED" w:rsidRDefault="003109ED" w:rsidP="00E74427"/>
    <w:tbl>
      <w:tblPr>
        <w:tblStyle w:val="TableGrid"/>
        <w:tblW w:w="0" w:type="auto"/>
        <w:tblLook w:val="06A0" w:firstRow="1" w:lastRow="0" w:firstColumn="1" w:lastColumn="0" w:noHBand="1" w:noVBand="1"/>
      </w:tblPr>
      <w:tblGrid>
        <w:gridCol w:w="1557"/>
        <w:gridCol w:w="1557"/>
        <w:gridCol w:w="1276"/>
        <w:gridCol w:w="1355"/>
        <w:gridCol w:w="1149"/>
        <w:gridCol w:w="3414"/>
      </w:tblGrid>
      <w:tr w:rsidR="00955FE2" w:rsidRPr="00955FE2" w:rsidTr="002111E5">
        <w:trPr>
          <w:tblHeader/>
        </w:trPr>
        <w:tc>
          <w:tcPr>
            <w:tcW w:w="10308" w:type="dxa"/>
            <w:gridSpan w:val="6"/>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1F1F5F" w:themeFill="text1"/>
          </w:tcPr>
          <w:p w:rsidR="006128F7" w:rsidRPr="00955FE2" w:rsidRDefault="00531BC6" w:rsidP="00AC2B2D">
            <w:pPr>
              <w:rPr>
                <w:b/>
                <w:color w:val="FFFFFF" w:themeColor="background1"/>
              </w:rPr>
            </w:pPr>
            <w:r w:rsidRPr="00955FE2">
              <w:rPr>
                <w:b/>
                <w:color w:val="FFFFFF" w:themeColor="background1"/>
              </w:rPr>
              <w:t>Table 2.1.2 - C</w:t>
            </w:r>
            <w:r w:rsidR="006128F7" w:rsidRPr="00955FE2">
              <w:rPr>
                <w:b/>
                <w:color w:val="FFFFFF" w:themeColor="background1"/>
              </w:rPr>
              <w:t>urrent and proposed disturbances</w:t>
            </w:r>
          </w:p>
        </w:tc>
      </w:tr>
      <w:tr w:rsidR="006128F7" w:rsidRPr="00AC1C1B" w:rsidTr="00955FE2">
        <w:trPr>
          <w:trHeight w:val="233"/>
          <w:tblHeader/>
        </w:trPr>
        <w:tc>
          <w:tcPr>
            <w:tcW w:w="3114" w:type="dxa"/>
            <w:gridSpan w:val="2"/>
            <w:vMerge w:val="restart"/>
            <w:tcBorders>
              <w:top w:val="single" w:sz="4" w:space="0" w:color="1F1F5F" w:themeColor="text1"/>
            </w:tcBorders>
          </w:tcPr>
          <w:p w:rsidR="006128F7" w:rsidRPr="00AC1C1B" w:rsidRDefault="006128F7">
            <w:r w:rsidRPr="00AC1C1B">
              <w:t>Disturbance Summary</w:t>
            </w:r>
          </w:p>
        </w:tc>
        <w:tc>
          <w:tcPr>
            <w:tcW w:w="3780" w:type="dxa"/>
            <w:gridSpan w:val="3"/>
            <w:tcBorders>
              <w:top w:val="single" w:sz="4" w:space="0" w:color="1F1F5F" w:themeColor="text1"/>
            </w:tcBorders>
          </w:tcPr>
          <w:p w:rsidR="006128F7" w:rsidRPr="00AC1C1B" w:rsidRDefault="006128F7">
            <w:r w:rsidRPr="00AC1C1B">
              <w:t>Footprint (ha)</w:t>
            </w:r>
          </w:p>
        </w:tc>
        <w:tc>
          <w:tcPr>
            <w:tcW w:w="3414" w:type="dxa"/>
            <w:vMerge w:val="restart"/>
            <w:tcBorders>
              <w:top w:val="single" w:sz="4" w:space="0" w:color="1F1F5F" w:themeColor="text1"/>
            </w:tcBorders>
          </w:tcPr>
          <w:p w:rsidR="006128F7" w:rsidRPr="00AC1C1B" w:rsidRDefault="006128F7">
            <w:r w:rsidRPr="00AC1C1B">
              <w:t>Permanent / Temporary</w:t>
            </w:r>
            <w:r w:rsidR="00B70217" w:rsidRPr="00AC1C1B">
              <w:t xml:space="preserve"> </w:t>
            </w:r>
            <w:r w:rsidR="00C657C1" w:rsidRPr="00AC1C1B">
              <w:br/>
            </w:r>
            <w:r w:rsidR="00B70217" w:rsidRPr="00AC1C1B">
              <w:t>(if temp</w:t>
            </w:r>
            <w:r w:rsidR="00C657C1" w:rsidRPr="00AC1C1B">
              <w:t>orary</w:t>
            </w:r>
            <w:r w:rsidR="00B70217" w:rsidRPr="00AC1C1B">
              <w:t xml:space="preserve">, when </w:t>
            </w:r>
            <w:r w:rsidR="0064011B" w:rsidRPr="00AC1C1B">
              <w:t>is rehabilitation expected to be completed</w:t>
            </w:r>
            <w:r w:rsidR="00B70217" w:rsidRPr="00AC1C1B">
              <w:t>)</w:t>
            </w:r>
          </w:p>
        </w:tc>
      </w:tr>
      <w:tr w:rsidR="006128F7" w:rsidRPr="00AC1C1B" w:rsidTr="00AC2B2D">
        <w:trPr>
          <w:trHeight w:val="232"/>
          <w:tblHeader/>
        </w:trPr>
        <w:tc>
          <w:tcPr>
            <w:tcW w:w="3114" w:type="dxa"/>
            <w:gridSpan w:val="2"/>
            <w:vMerge/>
          </w:tcPr>
          <w:p w:rsidR="006128F7" w:rsidRPr="00AC1C1B" w:rsidRDefault="006128F7"/>
        </w:tc>
        <w:tc>
          <w:tcPr>
            <w:tcW w:w="1276" w:type="dxa"/>
          </w:tcPr>
          <w:p w:rsidR="006128F7" w:rsidRPr="00AC1C1B" w:rsidRDefault="006128F7">
            <w:r w:rsidRPr="00AC1C1B">
              <w:t>Existing</w:t>
            </w:r>
          </w:p>
        </w:tc>
        <w:tc>
          <w:tcPr>
            <w:tcW w:w="1355" w:type="dxa"/>
          </w:tcPr>
          <w:p w:rsidR="002E6346" w:rsidRPr="00AC2B2D" w:rsidRDefault="006128F7" w:rsidP="00AC2B2D">
            <w:r w:rsidRPr="00AC2B2D">
              <w:t>Proposed</w:t>
            </w:r>
          </w:p>
          <w:p w:rsidR="002E6346" w:rsidRPr="00AC2B2D" w:rsidRDefault="002E6346" w:rsidP="00AC2B2D">
            <w:r w:rsidRPr="00AC2B2D">
              <w:t>(this MMP)</w:t>
            </w:r>
          </w:p>
        </w:tc>
        <w:tc>
          <w:tcPr>
            <w:tcW w:w="1149" w:type="dxa"/>
          </w:tcPr>
          <w:p w:rsidR="006128F7" w:rsidRPr="00AC1C1B" w:rsidRDefault="006128F7">
            <w:r w:rsidRPr="00AC1C1B">
              <w:t>Total</w:t>
            </w:r>
          </w:p>
        </w:tc>
        <w:tc>
          <w:tcPr>
            <w:tcW w:w="3414" w:type="dxa"/>
            <w:vMerge/>
          </w:tcPr>
          <w:p w:rsidR="006128F7" w:rsidRPr="00AC1C1B" w:rsidRDefault="006128F7"/>
        </w:tc>
      </w:tr>
      <w:tr w:rsidR="00057C67" w:rsidRPr="00AC1C1B" w:rsidTr="00AC2B2D">
        <w:trPr>
          <w:tblHeader/>
        </w:trPr>
        <w:tc>
          <w:tcPr>
            <w:tcW w:w="3114" w:type="dxa"/>
            <w:gridSpan w:val="2"/>
          </w:tcPr>
          <w:p w:rsidR="00057C67" w:rsidRPr="00AC1C1B" w:rsidRDefault="00057C67">
            <w:r w:rsidRPr="00AC1C1B">
              <w:t>Infrastructure</w:t>
            </w:r>
          </w:p>
        </w:tc>
        <w:tc>
          <w:tcPr>
            <w:tcW w:w="1276" w:type="dxa"/>
          </w:tcPr>
          <w:p w:rsidR="00057C67" w:rsidRPr="00AC1C1B" w:rsidRDefault="00057C67"/>
        </w:tc>
        <w:tc>
          <w:tcPr>
            <w:tcW w:w="1355" w:type="dxa"/>
          </w:tcPr>
          <w:p w:rsidR="00057C67" w:rsidRPr="00AC1C1B" w:rsidRDefault="00057C67"/>
        </w:tc>
        <w:tc>
          <w:tcPr>
            <w:tcW w:w="1149" w:type="dxa"/>
          </w:tcPr>
          <w:p w:rsidR="00057C67" w:rsidRPr="00AC1C1B" w:rsidRDefault="00057C67"/>
        </w:tc>
        <w:tc>
          <w:tcPr>
            <w:tcW w:w="3414" w:type="dxa"/>
          </w:tcPr>
          <w:p w:rsidR="00057C67" w:rsidRPr="00AC1C1B" w:rsidRDefault="00057C67"/>
        </w:tc>
      </w:tr>
      <w:tr w:rsidR="001A552B" w:rsidRPr="00AC1C1B" w:rsidTr="00AC2B2D">
        <w:trPr>
          <w:tblHeader/>
        </w:trPr>
        <w:tc>
          <w:tcPr>
            <w:tcW w:w="1557" w:type="dxa"/>
            <w:vMerge w:val="restart"/>
          </w:tcPr>
          <w:p w:rsidR="001A552B" w:rsidRPr="00AC1C1B" w:rsidRDefault="001A552B">
            <w:r w:rsidRPr="00AC1C1B">
              <w:t xml:space="preserve">Pits </w:t>
            </w:r>
          </w:p>
        </w:tc>
        <w:tc>
          <w:tcPr>
            <w:tcW w:w="1557" w:type="dxa"/>
          </w:tcPr>
          <w:p w:rsidR="001A552B" w:rsidRPr="00AC1C1B" w:rsidRDefault="001A552B">
            <w:r w:rsidRPr="00AC1C1B">
              <w:t>Pit 1/ Extractive 1</w:t>
            </w:r>
          </w:p>
        </w:tc>
        <w:tc>
          <w:tcPr>
            <w:tcW w:w="1276" w:type="dxa"/>
          </w:tcPr>
          <w:p w:rsidR="001A552B" w:rsidRPr="00AC1C1B" w:rsidRDefault="001A552B"/>
        </w:tc>
        <w:tc>
          <w:tcPr>
            <w:tcW w:w="1355" w:type="dxa"/>
          </w:tcPr>
          <w:p w:rsidR="001A552B" w:rsidRPr="00AC1C1B" w:rsidRDefault="001A552B"/>
        </w:tc>
        <w:tc>
          <w:tcPr>
            <w:tcW w:w="1149" w:type="dxa"/>
          </w:tcPr>
          <w:p w:rsidR="001A552B" w:rsidRPr="00AC1C1B" w:rsidRDefault="001A552B"/>
        </w:tc>
        <w:tc>
          <w:tcPr>
            <w:tcW w:w="3414" w:type="dxa"/>
          </w:tcPr>
          <w:p w:rsidR="001A552B" w:rsidRPr="00AC1C1B" w:rsidRDefault="001A552B"/>
        </w:tc>
      </w:tr>
      <w:tr w:rsidR="001A552B" w:rsidRPr="00AC1C1B" w:rsidTr="00AC2B2D">
        <w:trPr>
          <w:tblHeader/>
        </w:trPr>
        <w:tc>
          <w:tcPr>
            <w:tcW w:w="1557" w:type="dxa"/>
            <w:vMerge/>
          </w:tcPr>
          <w:p w:rsidR="001A552B" w:rsidRPr="00AC1C1B" w:rsidRDefault="001A552B"/>
        </w:tc>
        <w:tc>
          <w:tcPr>
            <w:tcW w:w="1557" w:type="dxa"/>
          </w:tcPr>
          <w:p w:rsidR="001A552B" w:rsidRPr="00AC1C1B" w:rsidRDefault="001A552B">
            <w:r w:rsidRPr="00AC1C1B">
              <w:t>Pit 2/ Extractive 2</w:t>
            </w:r>
          </w:p>
        </w:tc>
        <w:tc>
          <w:tcPr>
            <w:tcW w:w="1276" w:type="dxa"/>
          </w:tcPr>
          <w:p w:rsidR="001A552B" w:rsidRPr="00AC1C1B" w:rsidRDefault="001A552B"/>
        </w:tc>
        <w:tc>
          <w:tcPr>
            <w:tcW w:w="1355" w:type="dxa"/>
          </w:tcPr>
          <w:p w:rsidR="001A552B" w:rsidRPr="00AC1C1B" w:rsidRDefault="001A552B"/>
        </w:tc>
        <w:tc>
          <w:tcPr>
            <w:tcW w:w="1149" w:type="dxa"/>
          </w:tcPr>
          <w:p w:rsidR="001A552B" w:rsidRPr="00AC1C1B" w:rsidRDefault="001A552B"/>
        </w:tc>
        <w:tc>
          <w:tcPr>
            <w:tcW w:w="3414" w:type="dxa"/>
          </w:tcPr>
          <w:p w:rsidR="001A552B" w:rsidRPr="00AC1C1B" w:rsidRDefault="001A552B"/>
        </w:tc>
      </w:tr>
      <w:tr w:rsidR="00057C67" w:rsidRPr="00AC1C1B" w:rsidTr="00AC2B2D">
        <w:trPr>
          <w:tblHeader/>
        </w:trPr>
        <w:tc>
          <w:tcPr>
            <w:tcW w:w="3114" w:type="dxa"/>
            <w:gridSpan w:val="2"/>
          </w:tcPr>
          <w:p w:rsidR="00057C67" w:rsidRPr="00AC1C1B" w:rsidRDefault="00057C67">
            <w:r w:rsidRPr="00AC1C1B">
              <w:t>Underground</w:t>
            </w:r>
          </w:p>
        </w:tc>
        <w:tc>
          <w:tcPr>
            <w:tcW w:w="1276" w:type="dxa"/>
          </w:tcPr>
          <w:p w:rsidR="00057C67" w:rsidRPr="00AC1C1B" w:rsidRDefault="00057C67"/>
        </w:tc>
        <w:tc>
          <w:tcPr>
            <w:tcW w:w="1355" w:type="dxa"/>
          </w:tcPr>
          <w:p w:rsidR="00057C67" w:rsidRPr="00AC1C1B" w:rsidRDefault="00057C67"/>
        </w:tc>
        <w:tc>
          <w:tcPr>
            <w:tcW w:w="1149" w:type="dxa"/>
          </w:tcPr>
          <w:p w:rsidR="00057C67" w:rsidRPr="00AC1C1B" w:rsidRDefault="00057C67"/>
        </w:tc>
        <w:tc>
          <w:tcPr>
            <w:tcW w:w="3414" w:type="dxa"/>
          </w:tcPr>
          <w:p w:rsidR="00057C67" w:rsidRPr="00AC1C1B" w:rsidRDefault="00057C67"/>
        </w:tc>
      </w:tr>
      <w:tr w:rsidR="001A552B" w:rsidRPr="00AC1C1B" w:rsidTr="00AC2B2D">
        <w:trPr>
          <w:tblHeader/>
        </w:trPr>
        <w:tc>
          <w:tcPr>
            <w:tcW w:w="1557" w:type="dxa"/>
            <w:vMerge w:val="restart"/>
          </w:tcPr>
          <w:p w:rsidR="001A552B" w:rsidRPr="00AC1C1B" w:rsidRDefault="001A552B">
            <w:r w:rsidRPr="00AC1C1B">
              <w:t xml:space="preserve">TSF </w:t>
            </w:r>
          </w:p>
          <w:p w:rsidR="001A552B" w:rsidRPr="00AC1C1B" w:rsidRDefault="001A552B"/>
        </w:tc>
        <w:tc>
          <w:tcPr>
            <w:tcW w:w="1557" w:type="dxa"/>
          </w:tcPr>
          <w:p w:rsidR="001A552B" w:rsidRPr="00AC1C1B" w:rsidRDefault="001A552B">
            <w:r w:rsidRPr="00AC1C1B">
              <w:t>TSF 1</w:t>
            </w:r>
          </w:p>
        </w:tc>
        <w:tc>
          <w:tcPr>
            <w:tcW w:w="1276" w:type="dxa"/>
          </w:tcPr>
          <w:p w:rsidR="001A552B" w:rsidRPr="00AC1C1B" w:rsidRDefault="001A552B"/>
        </w:tc>
        <w:tc>
          <w:tcPr>
            <w:tcW w:w="1355" w:type="dxa"/>
          </w:tcPr>
          <w:p w:rsidR="001A552B" w:rsidRPr="00AC1C1B" w:rsidRDefault="001A552B"/>
        </w:tc>
        <w:tc>
          <w:tcPr>
            <w:tcW w:w="1149" w:type="dxa"/>
          </w:tcPr>
          <w:p w:rsidR="001A552B" w:rsidRPr="00AC1C1B" w:rsidRDefault="001A552B"/>
        </w:tc>
        <w:tc>
          <w:tcPr>
            <w:tcW w:w="3414" w:type="dxa"/>
          </w:tcPr>
          <w:p w:rsidR="001A552B" w:rsidRPr="00AC1C1B" w:rsidRDefault="001A552B"/>
        </w:tc>
      </w:tr>
      <w:tr w:rsidR="001A552B" w:rsidRPr="00AC1C1B" w:rsidTr="00AC2B2D">
        <w:trPr>
          <w:tblHeader/>
        </w:trPr>
        <w:tc>
          <w:tcPr>
            <w:tcW w:w="1557" w:type="dxa"/>
            <w:vMerge/>
          </w:tcPr>
          <w:p w:rsidR="001A552B" w:rsidRPr="00AC1C1B" w:rsidRDefault="001A552B"/>
        </w:tc>
        <w:tc>
          <w:tcPr>
            <w:tcW w:w="1557" w:type="dxa"/>
          </w:tcPr>
          <w:p w:rsidR="001A552B" w:rsidRPr="00AC1C1B" w:rsidRDefault="001A552B">
            <w:r w:rsidRPr="00AC1C1B">
              <w:t>TSF 2</w:t>
            </w:r>
          </w:p>
        </w:tc>
        <w:tc>
          <w:tcPr>
            <w:tcW w:w="1276" w:type="dxa"/>
          </w:tcPr>
          <w:p w:rsidR="001A552B" w:rsidRPr="00AC1C1B" w:rsidRDefault="001A552B"/>
        </w:tc>
        <w:tc>
          <w:tcPr>
            <w:tcW w:w="1355" w:type="dxa"/>
          </w:tcPr>
          <w:p w:rsidR="001A552B" w:rsidRPr="00AC1C1B" w:rsidRDefault="001A552B"/>
        </w:tc>
        <w:tc>
          <w:tcPr>
            <w:tcW w:w="1149" w:type="dxa"/>
          </w:tcPr>
          <w:p w:rsidR="001A552B" w:rsidRPr="00AC1C1B" w:rsidRDefault="001A552B"/>
        </w:tc>
        <w:tc>
          <w:tcPr>
            <w:tcW w:w="3414" w:type="dxa"/>
          </w:tcPr>
          <w:p w:rsidR="001A552B" w:rsidRPr="00AC1C1B" w:rsidRDefault="001A552B"/>
        </w:tc>
      </w:tr>
      <w:tr w:rsidR="001A552B" w:rsidRPr="00AC1C1B" w:rsidTr="00AC2B2D">
        <w:trPr>
          <w:tblHeader/>
        </w:trPr>
        <w:tc>
          <w:tcPr>
            <w:tcW w:w="1557" w:type="dxa"/>
            <w:vMerge w:val="restart"/>
          </w:tcPr>
          <w:p w:rsidR="001A552B" w:rsidRPr="00AC1C1B" w:rsidRDefault="001A552B">
            <w:r w:rsidRPr="00AC1C1B">
              <w:t xml:space="preserve">Dams </w:t>
            </w:r>
          </w:p>
        </w:tc>
        <w:tc>
          <w:tcPr>
            <w:tcW w:w="1557" w:type="dxa"/>
          </w:tcPr>
          <w:p w:rsidR="001A552B" w:rsidRPr="00AC1C1B" w:rsidRDefault="001A552B">
            <w:r w:rsidRPr="00AC1C1B">
              <w:t>Dam 1</w:t>
            </w:r>
          </w:p>
        </w:tc>
        <w:tc>
          <w:tcPr>
            <w:tcW w:w="1276" w:type="dxa"/>
          </w:tcPr>
          <w:p w:rsidR="001A552B" w:rsidRPr="00AC1C1B" w:rsidRDefault="001A552B"/>
        </w:tc>
        <w:tc>
          <w:tcPr>
            <w:tcW w:w="1355" w:type="dxa"/>
          </w:tcPr>
          <w:p w:rsidR="001A552B" w:rsidRPr="00AC1C1B" w:rsidRDefault="001A552B"/>
        </w:tc>
        <w:tc>
          <w:tcPr>
            <w:tcW w:w="1149" w:type="dxa"/>
          </w:tcPr>
          <w:p w:rsidR="001A552B" w:rsidRPr="00AC1C1B" w:rsidRDefault="001A552B"/>
        </w:tc>
        <w:tc>
          <w:tcPr>
            <w:tcW w:w="3414" w:type="dxa"/>
          </w:tcPr>
          <w:p w:rsidR="001A552B" w:rsidRPr="00AC1C1B" w:rsidRDefault="001A552B"/>
        </w:tc>
      </w:tr>
      <w:tr w:rsidR="001A552B" w:rsidRPr="00AC1C1B" w:rsidTr="00AC2B2D">
        <w:trPr>
          <w:tblHeader/>
        </w:trPr>
        <w:tc>
          <w:tcPr>
            <w:tcW w:w="1557" w:type="dxa"/>
            <w:vMerge/>
          </w:tcPr>
          <w:p w:rsidR="001A552B" w:rsidRPr="00AC1C1B" w:rsidRDefault="001A552B"/>
        </w:tc>
        <w:tc>
          <w:tcPr>
            <w:tcW w:w="1557" w:type="dxa"/>
          </w:tcPr>
          <w:p w:rsidR="001A552B" w:rsidRPr="00AC1C1B" w:rsidRDefault="001A552B">
            <w:r w:rsidRPr="00AC1C1B">
              <w:t>Dam 2</w:t>
            </w:r>
          </w:p>
        </w:tc>
        <w:tc>
          <w:tcPr>
            <w:tcW w:w="1276" w:type="dxa"/>
          </w:tcPr>
          <w:p w:rsidR="001A552B" w:rsidRPr="00AC1C1B" w:rsidRDefault="001A552B"/>
        </w:tc>
        <w:tc>
          <w:tcPr>
            <w:tcW w:w="1355" w:type="dxa"/>
          </w:tcPr>
          <w:p w:rsidR="001A552B" w:rsidRPr="00AC1C1B" w:rsidRDefault="001A552B"/>
        </w:tc>
        <w:tc>
          <w:tcPr>
            <w:tcW w:w="1149" w:type="dxa"/>
          </w:tcPr>
          <w:p w:rsidR="001A552B" w:rsidRPr="00AC1C1B" w:rsidRDefault="001A552B"/>
        </w:tc>
        <w:tc>
          <w:tcPr>
            <w:tcW w:w="3414" w:type="dxa"/>
          </w:tcPr>
          <w:p w:rsidR="001A552B" w:rsidRPr="00AC1C1B" w:rsidRDefault="001A552B"/>
        </w:tc>
      </w:tr>
      <w:tr w:rsidR="00F44651" w:rsidRPr="00AC1C1B" w:rsidTr="00AC2B2D">
        <w:trPr>
          <w:tblHeader/>
        </w:trPr>
        <w:tc>
          <w:tcPr>
            <w:tcW w:w="1557" w:type="dxa"/>
            <w:vMerge w:val="restart"/>
          </w:tcPr>
          <w:p w:rsidR="00F44651" w:rsidRPr="00AC1C1B" w:rsidRDefault="00F44651">
            <w:r w:rsidRPr="00AC1C1B">
              <w:t xml:space="preserve">WRD </w:t>
            </w:r>
          </w:p>
        </w:tc>
        <w:tc>
          <w:tcPr>
            <w:tcW w:w="1557" w:type="dxa"/>
          </w:tcPr>
          <w:p w:rsidR="00F44651" w:rsidRPr="00AC1C1B" w:rsidRDefault="00F44651">
            <w:r w:rsidRPr="00AC1C1B">
              <w:t>WRD 1</w:t>
            </w:r>
          </w:p>
        </w:tc>
        <w:tc>
          <w:tcPr>
            <w:tcW w:w="1276" w:type="dxa"/>
          </w:tcPr>
          <w:p w:rsidR="00F44651" w:rsidRPr="00AC1C1B" w:rsidRDefault="00F44651"/>
        </w:tc>
        <w:tc>
          <w:tcPr>
            <w:tcW w:w="1355" w:type="dxa"/>
          </w:tcPr>
          <w:p w:rsidR="00F44651" w:rsidRPr="00AC1C1B" w:rsidRDefault="00F44651"/>
        </w:tc>
        <w:tc>
          <w:tcPr>
            <w:tcW w:w="1149" w:type="dxa"/>
          </w:tcPr>
          <w:p w:rsidR="00F44651" w:rsidRPr="00AC1C1B" w:rsidRDefault="00F44651"/>
        </w:tc>
        <w:tc>
          <w:tcPr>
            <w:tcW w:w="3414" w:type="dxa"/>
          </w:tcPr>
          <w:p w:rsidR="00F44651" w:rsidRPr="00AC1C1B" w:rsidRDefault="00F44651"/>
        </w:tc>
      </w:tr>
      <w:tr w:rsidR="00F44651" w:rsidRPr="00AC1C1B" w:rsidTr="00AC2B2D">
        <w:trPr>
          <w:tblHeader/>
        </w:trPr>
        <w:tc>
          <w:tcPr>
            <w:tcW w:w="1557" w:type="dxa"/>
            <w:vMerge/>
          </w:tcPr>
          <w:p w:rsidR="00F44651" w:rsidRPr="00AC1C1B" w:rsidRDefault="00F44651"/>
        </w:tc>
        <w:tc>
          <w:tcPr>
            <w:tcW w:w="1557" w:type="dxa"/>
          </w:tcPr>
          <w:p w:rsidR="00F44651" w:rsidRPr="00AC1C1B" w:rsidRDefault="00F44651">
            <w:r w:rsidRPr="00AC1C1B">
              <w:t>WRD 2</w:t>
            </w:r>
          </w:p>
        </w:tc>
        <w:tc>
          <w:tcPr>
            <w:tcW w:w="1276" w:type="dxa"/>
          </w:tcPr>
          <w:p w:rsidR="00F44651" w:rsidRPr="00AC1C1B" w:rsidRDefault="00F44651"/>
        </w:tc>
        <w:tc>
          <w:tcPr>
            <w:tcW w:w="1355" w:type="dxa"/>
          </w:tcPr>
          <w:p w:rsidR="00F44651" w:rsidRPr="00AC1C1B" w:rsidRDefault="00F44651"/>
        </w:tc>
        <w:tc>
          <w:tcPr>
            <w:tcW w:w="1149" w:type="dxa"/>
          </w:tcPr>
          <w:p w:rsidR="00F44651" w:rsidRPr="00AC1C1B" w:rsidRDefault="00F44651"/>
        </w:tc>
        <w:tc>
          <w:tcPr>
            <w:tcW w:w="3414" w:type="dxa"/>
          </w:tcPr>
          <w:p w:rsidR="00F44651" w:rsidRPr="00AC1C1B" w:rsidRDefault="00F44651"/>
        </w:tc>
      </w:tr>
      <w:tr w:rsidR="00057C67" w:rsidRPr="00AC1C1B" w:rsidTr="00AC2B2D">
        <w:trPr>
          <w:tblHeader/>
        </w:trPr>
        <w:tc>
          <w:tcPr>
            <w:tcW w:w="3114" w:type="dxa"/>
            <w:gridSpan w:val="2"/>
          </w:tcPr>
          <w:p w:rsidR="00057C67" w:rsidRPr="00AC1C1B" w:rsidRDefault="00057C67">
            <w:r w:rsidRPr="00AC1C1B">
              <w:t>Exploration</w:t>
            </w:r>
          </w:p>
        </w:tc>
        <w:tc>
          <w:tcPr>
            <w:tcW w:w="1276" w:type="dxa"/>
          </w:tcPr>
          <w:p w:rsidR="00057C67" w:rsidRPr="00AC1C1B" w:rsidRDefault="00057C67"/>
        </w:tc>
        <w:tc>
          <w:tcPr>
            <w:tcW w:w="1355" w:type="dxa"/>
          </w:tcPr>
          <w:p w:rsidR="00057C67" w:rsidRPr="00AC1C1B" w:rsidRDefault="00057C67"/>
        </w:tc>
        <w:tc>
          <w:tcPr>
            <w:tcW w:w="1149" w:type="dxa"/>
          </w:tcPr>
          <w:p w:rsidR="00057C67" w:rsidRPr="00AC1C1B" w:rsidRDefault="00057C67"/>
        </w:tc>
        <w:tc>
          <w:tcPr>
            <w:tcW w:w="3414" w:type="dxa"/>
          </w:tcPr>
          <w:p w:rsidR="00057C67" w:rsidRPr="00AC1C1B" w:rsidRDefault="00057C67"/>
        </w:tc>
      </w:tr>
      <w:tr w:rsidR="00057C67" w:rsidRPr="00AC1C1B" w:rsidTr="00AC2B2D">
        <w:trPr>
          <w:tblHeader/>
        </w:trPr>
        <w:tc>
          <w:tcPr>
            <w:tcW w:w="3114" w:type="dxa"/>
            <w:gridSpan w:val="2"/>
          </w:tcPr>
          <w:p w:rsidR="00057C67" w:rsidRPr="00AC1C1B" w:rsidRDefault="00057C67">
            <w:r w:rsidRPr="00AC1C1B">
              <w:t>Roads</w:t>
            </w:r>
          </w:p>
        </w:tc>
        <w:tc>
          <w:tcPr>
            <w:tcW w:w="1276" w:type="dxa"/>
          </w:tcPr>
          <w:p w:rsidR="00057C67" w:rsidRPr="00AC1C1B" w:rsidRDefault="00057C67"/>
        </w:tc>
        <w:tc>
          <w:tcPr>
            <w:tcW w:w="1355" w:type="dxa"/>
          </w:tcPr>
          <w:p w:rsidR="00057C67" w:rsidRPr="00AC1C1B" w:rsidRDefault="00057C67"/>
        </w:tc>
        <w:tc>
          <w:tcPr>
            <w:tcW w:w="1149" w:type="dxa"/>
          </w:tcPr>
          <w:p w:rsidR="00057C67" w:rsidRPr="00AC1C1B" w:rsidRDefault="00057C67"/>
        </w:tc>
        <w:tc>
          <w:tcPr>
            <w:tcW w:w="3414" w:type="dxa"/>
          </w:tcPr>
          <w:p w:rsidR="00057C67" w:rsidRPr="00AC1C1B" w:rsidRDefault="00057C67"/>
        </w:tc>
      </w:tr>
      <w:tr w:rsidR="00057C67" w:rsidRPr="00AC1C1B" w:rsidTr="00AC2B2D">
        <w:trPr>
          <w:tblHeader/>
        </w:trPr>
        <w:tc>
          <w:tcPr>
            <w:tcW w:w="3114" w:type="dxa"/>
            <w:gridSpan w:val="2"/>
          </w:tcPr>
          <w:p w:rsidR="00057C67" w:rsidRPr="00AC1C1B" w:rsidRDefault="00057C67">
            <w:r w:rsidRPr="00AC1C1B">
              <w:t>River diversion</w:t>
            </w:r>
          </w:p>
        </w:tc>
        <w:tc>
          <w:tcPr>
            <w:tcW w:w="1276" w:type="dxa"/>
          </w:tcPr>
          <w:p w:rsidR="00057C67" w:rsidRPr="00AC1C1B" w:rsidRDefault="00057C67"/>
        </w:tc>
        <w:tc>
          <w:tcPr>
            <w:tcW w:w="1355" w:type="dxa"/>
          </w:tcPr>
          <w:p w:rsidR="00057C67" w:rsidRPr="00AC1C1B" w:rsidRDefault="00057C67"/>
        </w:tc>
        <w:tc>
          <w:tcPr>
            <w:tcW w:w="1149" w:type="dxa"/>
          </w:tcPr>
          <w:p w:rsidR="00057C67" w:rsidRPr="00AC1C1B" w:rsidRDefault="00057C67"/>
        </w:tc>
        <w:tc>
          <w:tcPr>
            <w:tcW w:w="3414" w:type="dxa"/>
          </w:tcPr>
          <w:p w:rsidR="00057C67" w:rsidRPr="00AC1C1B" w:rsidRDefault="00057C67"/>
        </w:tc>
      </w:tr>
      <w:tr w:rsidR="00057C67" w:rsidRPr="00AC1C1B" w:rsidTr="00AC2B2D">
        <w:trPr>
          <w:tblHeader/>
        </w:trPr>
        <w:tc>
          <w:tcPr>
            <w:tcW w:w="3114" w:type="dxa"/>
            <w:gridSpan w:val="2"/>
          </w:tcPr>
          <w:p w:rsidR="00057C67" w:rsidRPr="00AC1C1B" w:rsidRDefault="00057C67">
            <w:r w:rsidRPr="00AC1C1B">
              <w:t>Total</w:t>
            </w:r>
          </w:p>
        </w:tc>
        <w:tc>
          <w:tcPr>
            <w:tcW w:w="1276" w:type="dxa"/>
          </w:tcPr>
          <w:p w:rsidR="00057C67" w:rsidRPr="00AC1C1B" w:rsidRDefault="00057C67"/>
        </w:tc>
        <w:tc>
          <w:tcPr>
            <w:tcW w:w="1355" w:type="dxa"/>
          </w:tcPr>
          <w:p w:rsidR="00057C67" w:rsidRPr="00AC1C1B" w:rsidRDefault="00057C67"/>
        </w:tc>
        <w:tc>
          <w:tcPr>
            <w:tcW w:w="1149" w:type="dxa"/>
          </w:tcPr>
          <w:p w:rsidR="00057C67" w:rsidRPr="00AC1C1B" w:rsidRDefault="00057C67"/>
        </w:tc>
        <w:tc>
          <w:tcPr>
            <w:tcW w:w="3414" w:type="dxa"/>
          </w:tcPr>
          <w:p w:rsidR="00057C67" w:rsidRPr="00AC1C1B" w:rsidRDefault="00057C67"/>
        </w:tc>
      </w:tr>
    </w:tbl>
    <w:p w:rsidR="003109ED" w:rsidRDefault="003109ED" w:rsidP="00E74427"/>
    <w:p w:rsidR="002A3ADF" w:rsidRPr="002A3ADF" w:rsidRDefault="002A3ADF" w:rsidP="00354085">
      <w:pPr>
        <w:pStyle w:val="Heading2"/>
      </w:pPr>
      <w:bookmarkStart w:id="15" w:name="_Toc99570446"/>
      <w:bookmarkStart w:id="16" w:name="_Toc99570447"/>
      <w:bookmarkStart w:id="17" w:name="_Toc104817997"/>
      <w:bookmarkEnd w:id="15"/>
      <w:bookmarkEnd w:id="16"/>
      <w:r>
        <w:t>Organisational Structure</w:t>
      </w:r>
      <w:bookmarkEnd w:id="17"/>
      <w:r>
        <w:t xml:space="preserve"> </w:t>
      </w:r>
    </w:p>
    <w:p w:rsidR="00EE2B41" w:rsidRDefault="007D4DEE" w:rsidP="00EF4DEB">
      <w:r>
        <w:t>T</w:t>
      </w:r>
      <w:r w:rsidR="00EE2B41">
        <w:t xml:space="preserve">he Organisational Structure </w:t>
      </w:r>
      <w:r w:rsidR="007206D2">
        <w:t xml:space="preserve">showing the positions and details </w:t>
      </w:r>
      <w:r w:rsidR="00AE0A09">
        <w:t>of personnel who</w:t>
      </w:r>
      <w:r w:rsidR="00EE2B41">
        <w:t xml:space="preserve"> will implement the management systems detailed in this MMP</w:t>
      </w:r>
      <w:r>
        <w:t xml:space="preserve"> is a</w:t>
      </w:r>
      <w:r w:rsidR="00881282">
        <w:t>s</w:t>
      </w:r>
      <w:r>
        <w:t xml:space="preserve"> follows</w:t>
      </w:r>
      <w:r w:rsidR="008E7854">
        <w:t>:</w:t>
      </w:r>
    </w:p>
    <w:p w:rsidR="00881282" w:rsidRPr="00AC1C1B" w:rsidRDefault="00C657C1">
      <w:r w:rsidRPr="00AC2B2D">
        <w:t>Note</w:t>
      </w:r>
      <w:r w:rsidRPr="00AC1C1B">
        <w:t xml:space="preserve">: </w:t>
      </w:r>
      <w:r w:rsidR="004A0B02" w:rsidRPr="00AC1C1B">
        <w:t>Either c</w:t>
      </w:r>
      <w:r w:rsidR="00FC3C5A" w:rsidRPr="00AC1C1B">
        <w:t>omplete the T</w:t>
      </w:r>
      <w:r w:rsidR="00881282" w:rsidRPr="00AC1C1B">
        <w:t xml:space="preserve">able </w:t>
      </w:r>
      <w:r w:rsidR="004A0B02" w:rsidRPr="00AC1C1B">
        <w:t xml:space="preserve">at Example A </w:t>
      </w:r>
      <w:r w:rsidR="00881282" w:rsidRPr="00AC2B2D">
        <w:t>OR</w:t>
      </w:r>
      <w:r w:rsidR="00881282" w:rsidRPr="00AC1C1B">
        <w:t xml:space="preserve"> provide a figure showing organisational structure, as per Example B. </w:t>
      </w:r>
    </w:p>
    <w:p w:rsidR="00FC3C5A" w:rsidRPr="00AE0A09" w:rsidRDefault="00FC3C5A" w:rsidP="00FC3C5A">
      <w:pPr>
        <w:rPr>
          <w:i/>
        </w:rPr>
      </w:pPr>
      <w:r>
        <w:rPr>
          <w:b/>
        </w:rPr>
        <w:t xml:space="preserve">Option for 2.2 - </w:t>
      </w:r>
      <w:r w:rsidR="007D4DEE" w:rsidRPr="00C657C1">
        <w:rPr>
          <w:b/>
        </w:rPr>
        <w:t>Example A: Table</w:t>
      </w:r>
      <w:r>
        <w:rPr>
          <w:b/>
        </w:rPr>
        <w:t xml:space="preserve"> </w:t>
      </w:r>
      <w:r>
        <w:rPr>
          <w:i/>
        </w:rPr>
        <w:t>- Add additional rows as required</w:t>
      </w:r>
    </w:p>
    <w:tbl>
      <w:tblPr>
        <w:tblStyle w:val="NTGtable"/>
        <w:tblW w:w="10342" w:type="dxa"/>
        <w:jc w:val="center"/>
        <w:tblBorders>
          <w:insideH w:val="single" w:sz="4" w:space="0" w:color="1F1F5F" w:themeColor="text1"/>
        </w:tblBorders>
        <w:tblLook w:val="06A0" w:firstRow="1" w:lastRow="0" w:firstColumn="1" w:lastColumn="0" w:noHBand="1" w:noVBand="1"/>
      </w:tblPr>
      <w:tblGrid>
        <w:gridCol w:w="3448"/>
        <w:gridCol w:w="3447"/>
        <w:gridCol w:w="3447"/>
      </w:tblGrid>
      <w:tr w:rsidR="00955FE2" w:rsidRPr="00955FE2" w:rsidTr="002111E5">
        <w:trPr>
          <w:cnfStyle w:val="100000000000" w:firstRow="1" w:lastRow="0" w:firstColumn="0" w:lastColumn="0" w:oddVBand="0" w:evenVBand="0" w:oddHBand="0" w:evenHBand="0" w:firstRowFirstColumn="0" w:firstRowLastColumn="0" w:lastRowFirstColumn="0" w:lastRowLastColumn="0"/>
          <w:cantSplit w:val="0"/>
          <w:tblHeader/>
          <w:jc w:val="center"/>
        </w:trPr>
        <w:tc>
          <w:tcPr>
            <w:cnfStyle w:val="001000000100" w:firstRow="0" w:lastRow="0" w:firstColumn="1" w:lastColumn="0" w:oddVBand="0" w:evenVBand="0" w:oddHBand="0" w:evenHBand="0" w:firstRowFirstColumn="1" w:firstRowLastColumn="0" w:lastRowFirstColumn="0" w:lastRowLastColumn="0"/>
            <w:tcW w:w="3448" w:type="dxa"/>
          </w:tcPr>
          <w:p w:rsidR="007D4DEE" w:rsidRPr="00955FE2" w:rsidRDefault="007D4DEE">
            <w:pPr>
              <w:rPr>
                <w:b w:val="0"/>
                <w:color w:val="FFFFFF" w:themeColor="background1"/>
              </w:rPr>
            </w:pPr>
            <w:r w:rsidRPr="00955FE2">
              <w:rPr>
                <w:color w:val="FFFFFF" w:themeColor="background1"/>
              </w:rPr>
              <w:lastRenderedPageBreak/>
              <w:t>Position</w:t>
            </w:r>
          </w:p>
        </w:tc>
        <w:tc>
          <w:tcPr>
            <w:tcW w:w="3447" w:type="dxa"/>
          </w:tcPr>
          <w:p w:rsidR="007D4DEE" w:rsidRPr="00955FE2" w:rsidRDefault="007D4DEE">
            <w:pPr>
              <w:cnfStyle w:val="100000000000" w:firstRow="1" w:lastRow="0" w:firstColumn="0" w:lastColumn="0" w:oddVBand="0" w:evenVBand="0" w:oddHBand="0" w:evenHBand="0" w:firstRowFirstColumn="0" w:firstRowLastColumn="0" w:lastRowFirstColumn="0" w:lastRowLastColumn="0"/>
              <w:rPr>
                <w:b w:val="0"/>
                <w:color w:val="FFFFFF" w:themeColor="background1"/>
              </w:rPr>
            </w:pPr>
            <w:r w:rsidRPr="00955FE2">
              <w:rPr>
                <w:color w:val="FFFFFF" w:themeColor="background1"/>
              </w:rPr>
              <w:t>Person</w:t>
            </w:r>
          </w:p>
        </w:tc>
        <w:tc>
          <w:tcPr>
            <w:tcW w:w="3447" w:type="dxa"/>
          </w:tcPr>
          <w:p w:rsidR="007D4DEE" w:rsidRPr="00955FE2" w:rsidRDefault="007D4DEE">
            <w:pPr>
              <w:cnfStyle w:val="100000000000" w:firstRow="1" w:lastRow="0" w:firstColumn="0" w:lastColumn="0" w:oddVBand="0" w:evenVBand="0" w:oddHBand="0" w:evenHBand="0" w:firstRowFirstColumn="0" w:firstRowLastColumn="0" w:lastRowFirstColumn="0" w:lastRowLastColumn="0"/>
              <w:rPr>
                <w:b w:val="0"/>
                <w:color w:val="FFFFFF" w:themeColor="background1"/>
              </w:rPr>
            </w:pPr>
            <w:r w:rsidRPr="00955FE2">
              <w:rPr>
                <w:color w:val="FFFFFF" w:themeColor="background1"/>
              </w:rPr>
              <w:t>Responsibility under EMS</w:t>
            </w:r>
          </w:p>
        </w:tc>
      </w:tr>
      <w:tr w:rsidR="007D4DEE" w:rsidRPr="00A54378" w:rsidTr="00AC2B2D">
        <w:trPr>
          <w:cnfStyle w:val="100000000000" w:firstRow="1" w:lastRow="0" w:firstColumn="0" w:lastColumn="0" w:oddVBand="0" w:evenVBand="0" w:oddHBand="0" w:evenHBand="0" w:firstRowFirstColumn="0" w:firstRowLastColumn="0" w:lastRowFirstColumn="0" w:lastRowLastColumn="0"/>
          <w:cantSplit w:val="0"/>
          <w:tblHeader/>
          <w:jc w:val="center"/>
        </w:trPr>
        <w:tc>
          <w:tcPr>
            <w:cnfStyle w:val="001000000100" w:firstRow="0" w:lastRow="0" w:firstColumn="1" w:lastColumn="0" w:oddVBand="0" w:evenVBand="0" w:oddHBand="0" w:evenHBand="0" w:firstRowFirstColumn="1" w:firstRowLastColumn="0" w:lastRowFirstColumn="0" w:lastRowLastColumn="0"/>
            <w:tcW w:w="3448" w:type="dxa"/>
            <w:shd w:val="clear" w:color="auto" w:fill="auto"/>
          </w:tcPr>
          <w:p w:rsidR="007D4DEE" w:rsidRPr="00A54378" w:rsidRDefault="007D4DEE">
            <w:pPr>
              <w:rPr>
                <w:b w:val="0"/>
              </w:rPr>
            </w:pPr>
            <w:r w:rsidRPr="00A54378">
              <w:rPr>
                <w:b w:val="0"/>
              </w:rPr>
              <w:t>General Manager – Mining</w:t>
            </w:r>
          </w:p>
        </w:tc>
        <w:tc>
          <w:tcPr>
            <w:tcW w:w="3447" w:type="dxa"/>
            <w:shd w:val="clear" w:color="auto" w:fill="auto"/>
          </w:tcPr>
          <w:p w:rsidR="007D4DEE" w:rsidRPr="00A54378" w:rsidRDefault="007D4DEE">
            <w:pPr>
              <w:cnfStyle w:val="100000000000" w:firstRow="1" w:lastRow="0" w:firstColumn="0" w:lastColumn="0" w:oddVBand="0" w:evenVBand="0" w:oddHBand="0" w:evenHBand="0" w:firstRowFirstColumn="0" w:firstRowLastColumn="0" w:lastRowFirstColumn="0" w:lastRowLastColumn="0"/>
              <w:rPr>
                <w:b w:val="0"/>
              </w:rPr>
            </w:pPr>
          </w:p>
        </w:tc>
        <w:tc>
          <w:tcPr>
            <w:tcW w:w="3447" w:type="dxa"/>
            <w:shd w:val="clear" w:color="auto" w:fill="auto"/>
          </w:tcPr>
          <w:p w:rsidR="007D4DEE" w:rsidRPr="00A54378" w:rsidRDefault="007D4DEE">
            <w:pPr>
              <w:cnfStyle w:val="100000000000" w:firstRow="1" w:lastRow="0" w:firstColumn="0" w:lastColumn="0" w:oddVBand="0" w:evenVBand="0" w:oddHBand="0" w:evenHBand="0" w:firstRowFirstColumn="0" w:firstRowLastColumn="0" w:lastRowFirstColumn="0" w:lastRowLastColumn="0"/>
              <w:rPr>
                <w:b w:val="0"/>
              </w:rPr>
            </w:pPr>
          </w:p>
        </w:tc>
      </w:tr>
      <w:tr w:rsidR="007D4DEE" w:rsidRPr="00A54378" w:rsidTr="00AC2B2D">
        <w:trPr>
          <w:cnfStyle w:val="100000000000" w:firstRow="1" w:lastRow="0" w:firstColumn="0" w:lastColumn="0" w:oddVBand="0" w:evenVBand="0" w:oddHBand="0" w:evenHBand="0" w:firstRowFirstColumn="0" w:firstRowLastColumn="0" w:lastRowFirstColumn="0" w:lastRowLastColumn="0"/>
          <w:cantSplit w:val="0"/>
          <w:tblHeader/>
          <w:jc w:val="center"/>
        </w:trPr>
        <w:tc>
          <w:tcPr>
            <w:cnfStyle w:val="001000000100" w:firstRow="0" w:lastRow="0" w:firstColumn="1" w:lastColumn="0" w:oddVBand="0" w:evenVBand="0" w:oddHBand="0" w:evenHBand="0" w:firstRowFirstColumn="1" w:firstRowLastColumn="0" w:lastRowFirstColumn="0" w:lastRowLastColumn="0"/>
            <w:tcW w:w="3448" w:type="dxa"/>
            <w:shd w:val="clear" w:color="auto" w:fill="auto"/>
          </w:tcPr>
          <w:p w:rsidR="007D4DEE" w:rsidRPr="00A54378" w:rsidRDefault="007D4DEE">
            <w:pPr>
              <w:rPr>
                <w:b w:val="0"/>
              </w:rPr>
            </w:pPr>
            <w:r w:rsidRPr="00A54378">
              <w:rPr>
                <w:b w:val="0"/>
              </w:rPr>
              <w:t>Environmental Manager</w:t>
            </w:r>
          </w:p>
        </w:tc>
        <w:tc>
          <w:tcPr>
            <w:tcW w:w="3447" w:type="dxa"/>
            <w:shd w:val="clear" w:color="auto" w:fill="auto"/>
          </w:tcPr>
          <w:p w:rsidR="007D4DEE" w:rsidRPr="00A54378" w:rsidRDefault="007D4DEE">
            <w:pPr>
              <w:cnfStyle w:val="100000000000" w:firstRow="1" w:lastRow="0" w:firstColumn="0" w:lastColumn="0" w:oddVBand="0" w:evenVBand="0" w:oddHBand="0" w:evenHBand="0" w:firstRowFirstColumn="0" w:firstRowLastColumn="0" w:lastRowFirstColumn="0" w:lastRowLastColumn="0"/>
              <w:rPr>
                <w:b w:val="0"/>
              </w:rPr>
            </w:pPr>
          </w:p>
        </w:tc>
        <w:tc>
          <w:tcPr>
            <w:tcW w:w="3447" w:type="dxa"/>
            <w:shd w:val="clear" w:color="auto" w:fill="auto"/>
          </w:tcPr>
          <w:p w:rsidR="007D4DEE" w:rsidRPr="00A54378" w:rsidRDefault="007D4DEE">
            <w:pPr>
              <w:cnfStyle w:val="100000000000" w:firstRow="1" w:lastRow="0" w:firstColumn="0" w:lastColumn="0" w:oddVBand="0" w:evenVBand="0" w:oddHBand="0" w:evenHBand="0" w:firstRowFirstColumn="0" w:firstRowLastColumn="0" w:lastRowFirstColumn="0" w:lastRowLastColumn="0"/>
              <w:rPr>
                <w:b w:val="0"/>
              </w:rPr>
            </w:pPr>
          </w:p>
        </w:tc>
      </w:tr>
      <w:tr w:rsidR="007D4DEE" w:rsidRPr="00A54378" w:rsidTr="00AC2B2D">
        <w:trPr>
          <w:cnfStyle w:val="100000000000" w:firstRow="1" w:lastRow="0" w:firstColumn="0" w:lastColumn="0" w:oddVBand="0" w:evenVBand="0" w:oddHBand="0" w:evenHBand="0" w:firstRowFirstColumn="0" w:firstRowLastColumn="0" w:lastRowFirstColumn="0" w:lastRowLastColumn="0"/>
          <w:cantSplit w:val="0"/>
          <w:tblHeader/>
          <w:jc w:val="center"/>
        </w:trPr>
        <w:tc>
          <w:tcPr>
            <w:cnfStyle w:val="001000000100" w:firstRow="0" w:lastRow="0" w:firstColumn="1" w:lastColumn="0" w:oddVBand="0" w:evenVBand="0" w:oddHBand="0" w:evenHBand="0" w:firstRowFirstColumn="1" w:firstRowLastColumn="0" w:lastRowFirstColumn="0" w:lastRowLastColumn="0"/>
            <w:tcW w:w="3448" w:type="dxa"/>
            <w:shd w:val="clear" w:color="auto" w:fill="auto"/>
          </w:tcPr>
          <w:p w:rsidR="007D4DEE" w:rsidRPr="00A54378" w:rsidRDefault="007D4DEE">
            <w:pPr>
              <w:rPr>
                <w:b w:val="0"/>
              </w:rPr>
            </w:pPr>
            <w:r w:rsidRPr="00A54378">
              <w:rPr>
                <w:b w:val="0"/>
              </w:rPr>
              <w:t>Team Leader - Geology</w:t>
            </w:r>
          </w:p>
        </w:tc>
        <w:tc>
          <w:tcPr>
            <w:tcW w:w="3447" w:type="dxa"/>
            <w:shd w:val="clear" w:color="auto" w:fill="auto"/>
          </w:tcPr>
          <w:p w:rsidR="007D4DEE" w:rsidRPr="00A54378" w:rsidRDefault="007D4DEE">
            <w:pPr>
              <w:cnfStyle w:val="100000000000" w:firstRow="1" w:lastRow="0" w:firstColumn="0" w:lastColumn="0" w:oddVBand="0" w:evenVBand="0" w:oddHBand="0" w:evenHBand="0" w:firstRowFirstColumn="0" w:firstRowLastColumn="0" w:lastRowFirstColumn="0" w:lastRowLastColumn="0"/>
              <w:rPr>
                <w:b w:val="0"/>
              </w:rPr>
            </w:pPr>
          </w:p>
        </w:tc>
        <w:tc>
          <w:tcPr>
            <w:tcW w:w="3447" w:type="dxa"/>
            <w:shd w:val="clear" w:color="auto" w:fill="auto"/>
          </w:tcPr>
          <w:p w:rsidR="007D4DEE" w:rsidRPr="00A54378" w:rsidRDefault="007D4DEE">
            <w:pPr>
              <w:cnfStyle w:val="100000000000" w:firstRow="1" w:lastRow="0" w:firstColumn="0" w:lastColumn="0" w:oddVBand="0" w:evenVBand="0" w:oddHBand="0" w:evenHBand="0" w:firstRowFirstColumn="0" w:firstRowLastColumn="0" w:lastRowFirstColumn="0" w:lastRowLastColumn="0"/>
              <w:rPr>
                <w:b w:val="0"/>
              </w:rPr>
            </w:pPr>
          </w:p>
        </w:tc>
      </w:tr>
      <w:tr w:rsidR="007D4DEE" w:rsidRPr="00A54378" w:rsidTr="00AC2B2D">
        <w:trPr>
          <w:cnfStyle w:val="100000000000" w:firstRow="1" w:lastRow="0" w:firstColumn="0" w:lastColumn="0" w:oddVBand="0" w:evenVBand="0" w:oddHBand="0" w:evenHBand="0" w:firstRowFirstColumn="0" w:firstRowLastColumn="0" w:lastRowFirstColumn="0" w:lastRowLastColumn="0"/>
          <w:cantSplit w:val="0"/>
          <w:tblHeader/>
          <w:jc w:val="center"/>
        </w:trPr>
        <w:tc>
          <w:tcPr>
            <w:cnfStyle w:val="001000000100" w:firstRow="0" w:lastRow="0" w:firstColumn="1" w:lastColumn="0" w:oddVBand="0" w:evenVBand="0" w:oddHBand="0" w:evenHBand="0" w:firstRowFirstColumn="1" w:firstRowLastColumn="0" w:lastRowFirstColumn="0" w:lastRowLastColumn="0"/>
            <w:tcW w:w="3448" w:type="dxa"/>
            <w:shd w:val="clear" w:color="auto" w:fill="auto"/>
          </w:tcPr>
          <w:p w:rsidR="007D4DEE" w:rsidRPr="00A54378" w:rsidRDefault="007D4DEE">
            <w:pPr>
              <w:rPr>
                <w:b w:val="0"/>
              </w:rPr>
            </w:pPr>
            <w:r w:rsidRPr="00A54378">
              <w:rPr>
                <w:b w:val="0"/>
              </w:rPr>
              <w:t>Team Leader – Water Management</w:t>
            </w:r>
          </w:p>
        </w:tc>
        <w:tc>
          <w:tcPr>
            <w:tcW w:w="3447" w:type="dxa"/>
            <w:shd w:val="clear" w:color="auto" w:fill="auto"/>
          </w:tcPr>
          <w:p w:rsidR="007D4DEE" w:rsidRPr="00A54378" w:rsidRDefault="007D4DEE">
            <w:pPr>
              <w:cnfStyle w:val="100000000000" w:firstRow="1" w:lastRow="0" w:firstColumn="0" w:lastColumn="0" w:oddVBand="0" w:evenVBand="0" w:oddHBand="0" w:evenHBand="0" w:firstRowFirstColumn="0" w:firstRowLastColumn="0" w:lastRowFirstColumn="0" w:lastRowLastColumn="0"/>
              <w:rPr>
                <w:b w:val="0"/>
              </w:rPr>
            </w:pPr>
          </w:p>
        </w:tc>
        <w:tc>
          <w:tcPr>
            <w:tcW w:w="3447" w:type="dxa"/>
            <w:shd w:val="clear" w:color="auto" w:fill="auto"/>
          </w:tcPr>
          <w:p w:rsidR="007D4DEE" w:rsidRPr="00A54378" w:rsidRDefault="007D4DEE">
            <w:pPr>
              <w:cnfStyle w:val="100000000000" w:firstRow="1" w:lastRow="0" w:firstColumn="0" w:lastColumn="0" w:oddVBand="0" w:evenVBand="0" w:oddHBand="0" w:evenHBand="0" w:firstRowFirstColumn="0" w:firstRowLastColumn="0" w:lastRowFirstColumn="0" w:lastRowLastColumn="0"/>
              <w:rPr>
                <w:b w:val="0"/>
              </w:rPr>
            </w:pPr>
          </w:p>
        </w:tc>
      </w:tr>
      <w:tr w:rsidR="007D4DEE" w:rsidRPr="00A54378" w:rsidTr="00AC2B2D">
        <w:trPr>
          <w:cnfStyle w:val="100000000000" w:firstRow="1" w:lastRow="0" w:firstColumn="0" w:lastColumn="0" w:oddVBand="0" w:evenVBand="0" w:oddHBand="0" w:evenHBand="0" w:firstRowFirstColumn="0" w:firstRowLastColumn="0" w:lastRowFirstColumn="0" w:lastRowLastColumn="0"/>
          <w:cantSplit w:val="0"/>
          <w:tblHeader/>
          <w:jc w:val="center"/>
        </w:trPr>
        <w:tc>
          <w:tcPr>
            <w:cnfStyle w:val="001000000100" w:firstRow="0" w:lastRow="0" w:firstColumn="1" w:lastColumn="0" w:oddVBand="0" w:evenVBand="0" w:oddHBand="0" w:evenHBand="0" w:firstRowFirstColumn="1" w:firstRowLastColumn="0" w:lastRowFirstColumn="0" w:lastRowLastColumn="0"/>
            <w:tcW w:w="3448" w:type="dxa"/>
            <w:shd w:val="clear" w:color="auto" w:fill="auto"/>
          </w:tcPr>
          <w:p w:rsidR="007D4DEE" w:rsidRPr="00A54378" w:rsidRDefault="007D4DEE">
            <w:pPr>
              <w:rPr>
                <w:b w:val="0"/>
              </w:rPr>
            </w:pPr>
            <w:r w:rsidRPr="00A54378">
              <w:rPr>
                <w:b w:val="0"/>
              </w:rPr>
              <w:t>Senior Environmental Scientist</w:t>
            </w:r>
          </w:p>
        </w:tc>
        <w:tc>
          <w:tcPr>
            <w:tcW w:w="3447" w:type="dxa"/>
            <w:shd w:val="clear" w:color="auto" w:fill="auto"/>
          </w:tcPr>
          <w:p w:rsidR="007D4DEE" w:rsidRPr="00A54378" w:rsidRDefault="007D4DEE">
            <w:pPr>
              <w:cnfStyle w:val="100000000000" w:firstRow="1" w:lastRow="0" w:firstColumn="0" w:lastColumn="0" w:oddVBand="0" w:evenVBand="0" w:oddHBand="0" w:evenHBand="0" w:firstRowFirstColumn="0" w:firstRowLastColumn="0" w:lastRowFirstColumn="0" w:lastRowLastColumn="0"/>
              <w:rPr>
                <w:b w:val="0"/>
              </w:rPr>
            </w:pPr>
          </w:p>
        </w:tc>
        <w:tc>
          <w:tcPr>
            <w:tcW w:w="3447" w:type="dxa"/>
            <w:shd w:val="clear" w:color="auto" w:fill="auto"/>
          </w:tcPr>
          <w:p w:rsidR="007D4DEE" w:rsidRPr="00A54378" w:rsidRDefault="007D4DEE">
            <w:pPr>
              <w:cnfStyle w:val="100000000000" w:firstRow="1" w:lastRow="0" w:firstColumn="0" w:lastColumn="0" w:oddVBand="0" w:evenVBand="0" w:oddHBand="0" w:evenHBand="0" w:firstRowFirstColumn="0" w:firstRowLastColumn="0" w:lastRowFirstColumn="0" w:lastRowLastColumn="0"/>
              <w:rPr>
                <w:b w:val="0"/>
              </w:rPr>
            </w:pPr>
          </w:p>
        </w:tc>
      </w:tr>
      <w:tr w:rsidR="007D4DEE" w:rsidRPr="00A54378" w:rsidTr="00AC2B2D">
        <w:trPr>
          <w:cnfStyle w:val="100000000000" w:firstRow="1" w:lastRow="0" w:firstColumn="0" w:lastColumn="0" w:oddVBand="0" w:evenVBand="0" w:oddHBand="0" w:evenHBand="0" w:firstRowFirstColumn="0" w:firstRowLastColumn="0" w:lastRowFirstColumn="0" w:lastRowLastColumn="0"/>
          <w:cantSplit w:val="0"/>
          <w:tblHeader/>
          <w:jc w:val="center"/>
        </w:trPr>
        <w:tc>
          <w:tcPr>
            <w:cnfStyle w:val="001000000100" w:firstRow="0" w:lastRow="0" w:firstColumn="1" w:lastColumn="0" w:oddVBand="0" w:evenVBand="0" w:oddHBand="0" w:evenHBand="0" w:firstRowFirstColumn="1" w:firstRowLastColumn="0" w:lastRowFirstColumn="0" w:lastRowLastColumn="0"/>
            <w:tcW w:w="3448" w:type="dxa"/>
            <w:shd w:val="clear" w:color="auto" w:fill="auto"/>
          </w:tcPr>
          <w:p w:rsidR="007D4DEE" w:rsidRPr="00A54378" w:rsidRDefault="007D4DEE">
            <w:pPr>
              <w:rPr>
                <w:b w:val="0"/>
              </w:rPr>
            </w:pPr>
            <w:r w:rsidRPr="00A54378">
              <w:rPr>
                <w:b w:val="0"/>
              </w:rPr>
              <w:t>Environmental Scientist(s)</w:t>
            </w:r>
          </w:p>
        </w:tc>
        <w:tc>
          <w:tcPr>
            <w:tcW w:w="3447" w:type="dxa"/>
            <w:shd w:val="clear" w:color="auto" w:fill="auto"/>
          </w:tcPr>
          <w:p w:rsidR="007D4DEE" w:rsidRPr="00A54378" w:rsidRDefault="007D4DEE">
            <w:pPr>
              <w:cnfStyle w:val="100000000000" w:firstRow="1" w:lastRow="0" w:firstColumn="0" w:lastColumn="0" w:oddVBand="0" w:evenVBand="0" w:oddHBand="0" w:evenHBand="0" w:firstRowFirstColumn="0" w:firstRowLastColumn="0" w:lastRowFirstColumn="0" w:lastRowLastColumn="0"/>
              <w:rPr>
                <w:b w:val="0"/>
              </w:rPr>
            </w:pPr>
          </w:p>
        </w:tc>
        <w:tc>
          <w:tcPr>
            <w:tcW w:w="3447" w:type="dxa"/>
            <w:shd w:val="clear" w:color="auto" w:fill="auto"/>
          </w:tcPr>
          <w:p w:rsidR="007D4DEE" w:rsidRPr="00A54378" w:rsidRDefault="007D4DEE">
            <w:pPr>
              <w:cnfStyle w:val="100000000000" w:firstRow="1" w:lastRow="0" w:firstColumn="0" w:lastColumn="0" w:oddVBand="0" w:evenVBand="0" w:oddHBand="0" w:evenHBand="0" w:firstRowFirstColumn="0" w:firstRowLastColumn="0" w:lastRowFirstColumn="0" w:lastRowLastColumn="0"/>
              <w:rPr>
                <w:b w:val="0"/>
              </w:rPr>
            </w:pPr>
          </w:p>
        </w:tc>
      </w:tr>
    </w:tbl>
    <w:p w:rsidR="00BD42BD" w:rsidRDefault="00BD42BD" w:rsidP="00F03BF0"/>
    <w:p w:rsidR="00C657C1" w:rsidRPr="00F20EE9" w:rsidRDefault="00FC3C5A" w:rsidP="0064011B">
      <w:pPr>
        <w:keepNext/>
        <w:keepLines/>
        <w:rPr>
          <w:i/>
        </w:rPr>
      </w:pPr>
      <w:r>
        <w:rPr>
          <w:b/>
        </w:rPr>
        <w:t xml:space="preserve">Option for 2.2 - </w:t>
      </w:r>
      <w:r w:rsidR="007D4DEE" w:rsidRPr="00C657C1">
        <w:rPr>
          <w:b/>
        </w:rPr>
        <w:t>Example B: Figure</w:t>
      </w:r>
      <w:r w:rsidR="007D4DEE" w:rsidRPr="00FC3C5A">
        <w:t xml:space="preserve"> </w:t>
      </w:r>
      <w:r w:rsidR="00C657C1" w:rsidRPr="00FC3C5A">
        <w:t>-</w:t>
      </w:r>
      <w:r w:rsidR="00C657C1">
        <w:rPr>
          <w:b/>
        </w:rPr>
        <w:t xml:space="preserve"> </w:t>
      </w:r>
      <w:r w:rsidR="00C657C1">
        <w:rPr>
          <w:i/>
        </w:rPr>
        <w:t>Expand the organisational structure as required</w:t>
      </w:r>
    </w:p>
    <w:p w:rsidR="007D4DEE" w:rsidRDefault="007D4DEE" w:rsidP="00EF4DEB">
      <w:r>
        <w:rPr>
          <w:noProof/>
          <w:lang w:eastAsia="en-AU"/>
        </w:rPr>
        <w:drawing>
          <wp:inline distT="0" distB="0" distL="0" distR="0">
            <wp:extent cx="6566400" cy="4492800"/>
            <wp:effectExtent l="19050" t="19050" r="25400" b="22225"/>
            <wp:docPr id="1" name="Picture 1" title="Org Chart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stretch>
                      <a:fillRect/>
                    </a:stretch>
                  </pic:blipFill>
                  <pic:spPr>
                    <a:xfrm>
                      <a:off x="0" y="0"/>
                      <a:ext cx="6566400" cy="4492800"/>
                    </a:xfrm>
                    <a:prstGeom prst="rect">
                      <a:avLst/>
                    </a:prstGeom>
                    <a:ln>
                      <a:solidFill>
                        <a:schemeClr val="tx1"/>
                      </a:solidFill>
                    </a:ln>
                  </pic:spPr>
                </pic:pic>
              </a:graphicData>
            </a:graphic>
          </wp:inline>
        </w:drawing>
      </w:r>
    </w:p>
    <w:p w:rsidR="00A8362A" w:rsidRPr="00E661E4" w:rsidRDefault="00A8362A" w:rsidP="0030433D">
      <w:pPr>
        <w:pStyle w:val="Heading1"/>
        <w:ind w:left="0"/>
        <w:rPr>
          <w:color w:val="FFFFFF" w:themeColor="background1"/>
        </w:rPr>
      </w:pPr>
      <w:bookmarkStart w:id="18" w:name="_Toc104817998"/>
      <w:r>
        <w:lastRenderedPageBreak/>
        <w:t xml:space="preserve">Section </w:t>
      </w:r>
      <w:r w:rsidR="00BB66CB">
        <w:t>3</w:t>
      </w:r>
      <w:r>
        <w:t xml:space="preserve"> – Site Conditions</w:t>
      </w:r>
      <w:bookmarkEnd w:id="18"/>
    </w:p>
    <w:p w:rsidR="008D42F6" w:rsidRDefault="0072669D" w:rsidP="00354085">
      <w:pPr>
        <w:pStyle w:val="Heading2"/>
      </w:pPr>
      <w:bookmarkStart w:id="19" w:name="_Toc104817999"/>
      <w:r>
        <w:t>Site Setting</w:t>
      </w:r>
      <w:bookmarkEnd w:id="19"/>
    </w:p>
    <w:p w:rsidR="008E7854" w:rsidRDefault="008E7854" w:rsidP="00971679">
      <w:r>
        <w:t xml:space="preserve">Provide details of the site setting relevant to the works relevant to the duration of this MMP. </w:t>
      </w:r>
    </w:p>
    <w:p w:rsidR="005D6487" w:rsidRPr="00531BC6" w:rsidRDefault="007A5B68" w:rsidP="00971679">
      <w:pPr>
        <w:rPr>
          <w:i/>
        </w:rPr>
      </w:pPr>
      <w:r w:rsidRPr="002855F9">
        <w:rPr>
          <w:i/>
        </w:rPr>
        <w:t xml:space="preserve">Fill in </w:t>
      </w:r>
      <w:r w:rsidR="005D6487" w:rsidRPr="002855F9">
        <w:rPr>
          <w:i/>
        </w:rPr>
        <w:t>T</w:t>
      </w:r>
      <w:r w:rsidRPr="002855F9">
        <w:rPr>
          <w:i/>
        </w:rPr>
        <w:t>able</w:t>
      </w:r>
      <w:r w:rsidR="005D6487" w:rsidRPr="002855F9">
        <w:rPr>
          <w:i/>
        </w:rPr>
        <w:t xml:space="preserve"> 3-1</w:t>
      </w:r>
      <w:r w:rsidR="00531BC6">
        <w:rPr>
          <w:i/>
        </w:rPr>
        <w:t>.1</w:t>
      </w:r>
      <w:r w:rsidRPr="002855F9">
        <w:rPr>
          <w:i/>
        </w:rPr>
        <w:t xml:space="preserve">. </w:t>
      </w:r>
      <w:r w:rsidR="00CC27D3" w:rsidRPr="002855F9">
        <w:rPr>
          <w:i/>
        </w:rPr>
        <w:t xml:space="preserve">Any additional details, if considered necessary, </w:t>
      </w:r>
      <w:r w:rsidR="00D55E85">
        <w:rPr>
          <w:i/>
        </w:rPr>
        <w:t>are to</w:t>
      </w:r>
      <w:r w:rsidR="00CC27D3" w:rsidRPr="002855F9">
        <w:rPr>
          <w:i/>
        </w:rPr>
        <w:t xml:space="preserve"> be included in an Appendix and referenced. </w:t>
      </w:r>
    </w:p>
    <w:tbl>
      <w:tblPr>
        <w:tblStyle w:val="NTGtable"/>
        <w:tblW w:w="10342" w:type="dxa"/>
        <w:jc w:val="center"/>
        <w:tblBorders>
          <w:insideH w:val="single" w:sz="4" w:space="0" w:color="1F1F5F" w:themeColor="text1"/>
        </w:tblBorders>
        <w:tblLook w:val="06A0" w:firstRow="1" w:lastRow="0" w:firstColumn="1" w:lastColumn="0" w:noHBand="1" w:noVBand="1"/>
      </w:tblPr>
      <w:tblGrid>
        <w:gridCol w:w="2653"/>
        <w:gridCol w:w="1548"/>
        <w:gridCol w:w="1494"/>
        <w:gridCol w:w="1917"/>
        <w:gridCol w:w="2730"/>
      </w:tblGrid>
      <w:tr w:rsidR="00955FE2" w:rsidRPr="00955FE2" w:rsidTr="002111E5">
        <w:trPr>
          <w:cnfStyle w:val="100000000000" w:firstRow="1" w:lastRow="0" w:firstColumn="0" w:lastColumn="0" w:oddVBand="0" w:evenVBand="0" w:oddHBand="0" w:evenHBand="0" w:firstRowFirstColumn="0" w:firstRowLastColumn="0" w:lastRowFirstColumn="0" w:lastRowLastColumn="0"/>
          <w:cantSplit w:val="0"/>
          <w:trHeight w:val="355"/>
          <w:jc w:val="center"/>
        </w:trPr>
        <w:tc>
          <w:tcPr>
            <w:cnfStyle w:val="001000000100" w:firstRow="0" w:lastRow="0" w:firstColumn="1" w:lastColumn="0" w:oddVBand="0" w:evenVBand="0" w:oddHBand="0" w:evenHBand="0" w:firstRowFirstColumn="1" w:firstRowLastColumn="0" w:lastRowFirstColumn="0" w:lastRowLastColumn="0"/>
            <w:tcW w:w="10342" w:type="dxa"/>
            <w:gridSpan w:val="5"/>
          </w:tcPr>
          <w:p w:rsidR="00531BC6" w:rsidRPr="00955FE2" w:rsidRDefault="00531BC6">
            <w:pPr>
              <w:rPr>
                <w:color w:val="FFFFFF" w:themeColor="background1"/>
              </w:rPr>
            </w:pPr>
            <w:r w:rsidRPr="00955FE2">
              <w:rPr>
                <w:color w:val="FFFFFF" w:themeColor="background1"/>
              </w:rPr>
              <w:t>Table 3.1.1 – Site setting</w:t>
            </w:r>
          </w:p>
        </w:tc>
      </w:tr>
      <w:tr w:rsidR="00955FE2" w:rsidRPr="00955FE2" w:rsidTr="002111E5">
        <w:trPr>
          <w:cantSplit w:val="0"/>
          <w:trHeight w:val="355"/>
          <w:jc w:val="center"/>
        </w:trPr>
        <w:tc>
          <w:tcPr>
            <w:cnfStyle w:val="001000000000" w:firstRow="0" w:lastRow="0" w:firstColumn="1" w:lastColumn="0" w:oddVBand="0" w:evenVBand="0" w:oddHBand="0" w:evenHBand="0" w:firstRowFirstColumn="0" w:firstRowLastColumn="0" w:lastRowFirstColumn="0" w:lastRowLastColumn="0"/>
            <w:tcW w:w="2689" w:type="dxa"/>
          </w:tcPr>
          <w:p w:rsidR="00531BC6" w:rsidRPr="00955FE2" w:rsidRDefault="00874D45">
            <w:pPr>
              <w:rPr>
                <w:color w:val="FFFFFF" w:themeColor="background1"/>
              </w:rPr>
            </w:pPr>
            <w:r w:rsidRPr="00955FE2">
              <w:rPr>
                <w:color w:val="FFFFFF" w:themeColor="background1"/>
              </w:rPr>
              <w:t>Environmental a</w:t>
            </w:r>
            <w:r w:rsidR="00CF1D19" w:rsidRPr="00955FE2">
              <w:rPr>
                <w:color w:val="FFFFFF" w:themeColor="background1"/>
              </w:rPr>
              <w:t>spect</w:t>
            </w:r>
          </w:p>
        </w:tc>
        <w:tc>
          <w:tcPr>
            <w:tcW w:w="4849" w:type="dxa"/>
            <w:gridSpan w:val="3"/>
          </w:tcPr>
          <w:p w:rsidR="00531BC6" w:rsidRPr="00955FE2" w:rsidRDefault="00531BC6">
            <w:pPr>
              <w:cnfStyle w:val="000000000000" w:firstRow="0" w:lastRow="0" w:firstColumn="0" w:lastColumn="0" w:oddVBand="0" w:evenVBand="0" w:oddHBand="0" w:evenHBand="0" w:firstRowFirstColumn="0" w:firstRowLastColumn="0" w:lastRowFirstColumn="0" w:lastRowLastColumn="0"/>
              <w:rPr>
                <w:color w:val="FFFFFF" w:themeColor="background1"/>
              </w:rPr>
            </w:pPr>
            <w:r w:rsidRPr="00955FE2">
              <w:rPr>
                <w:color w:val="FFFFFF" w:themeColor="background1"/>
              </w:rPr>
              <w:t>Description</w:t>
            </w:r>
          </w:p>
        </w:tc>
        <w:tc>
          <w:tcPr>
            <w:tcW w:w="2804" w:type="dxa"/>
          </w:tcPr>
          <w:p w:rsidR="00531BC6" w:rsidRPr="00955FE2" w:rsidRDefault="00217EFA">
            <w:pPr>
              <w:cnfStyle w:val="000000000000" w:firstRow="0" w:lastRow="0" w:firstColumn="0" w:lastColumn="0" w:oddVBand="0" w:evenVBand="0" w:oddHBand="0" w:evenHBand="0" w:firstRowFirstColumn="0" w:firstRowLastColumn="0" w:lastRowFirstColumn="0" w:lastRowLastColumn="0"/>
              <w:rPr>
                <w:color w:val="FFFFFF" w:themeColor="background1"/>
              </w:rPr>
            </w:pPr>
            <w:r w:rsidRPr="00955FE2">
              <w:rPr>
                <w:color w:val="FFFFFF" w:themeColor="background1"/>
              </w:rPr>
              <w:t>R</w:t>
            </w:r>
            <w:r w:rsidR="00531BC6" w:rsidRPr="00955FE2">
              <w:rPr>
                <w:color w:val="FFFFFF" w:themeColor="background1"/>
              </w:rPr>
              <w:t>eferences</w:t>
            </w:r>
          </w:p>
        </w:tc>
      </w:tr>
      <w:tr w:rsidR="00531BC6" w:rsidRPr="00A54378" w:rsidTr="002111E5">
        <w:trPr>
          <w:cantSplit w:val="0"/>
          <w:trHeight w:val="355"/>
          <w:jc w:val="center"/>
        </w:trPr>
        <w:tc>
          <w:tcPr>
            <w:cnfStyle w:val="001000000000" w:firstRow="0" w:lastRow="0" w:firstColumn="1" w:lastColumn="0" w:oddVBand="0" w:evenVBand="0" w:oddHBand="0" w:evenHBand="0" w:firstRowFirstColumn="0" w:firstRowLastColumn="0" w:lastRowFirstColumn="0" w:lastRowLastColumn="0"/>
            <w:tcW w:w="2689" w:type="dxa"/>
            <w:vMerge w:val="restart"/>
          </w:tcPr>
          <w:p w:rsidR="00531BC6" w:rsidRPr="00A54378" w:rsidRDefault="00531BC6">
            <w:pPr>
              <w:rPr>
                <w:b/>
              </w:rPr>
            </w:pPr>
            <w:r w:rsidRPr="00A54378">
              <w:rPr>
                <w:b/>
              </w:rPr>
              <w:t>Climate</w:t>
            </w:r>
          </w:p>
        </w:tc>
        <w:tc>
          <w:tcPr>
            <w:tcW w:w="4849" w:type="dxa"/>
            <w:gridSpan w:val="3"/>
          </w:tcPr>
          <w:p w:rsidR="00531BC6" w:rsidRPr="00A54378" w:rsidRDefault="00531BC6">
            <w:pPr>
              <w:cnfStyle w:val="000000000000" w:firstRow="0" w:lastRow="0" w:firstColumn="0" w:lastColumn="0" w:oddVBand="0" w:evenVBand="0" w:oddHBand="0" w:evenHBand="0" w:firstRowFirstColumn="0" w:firstRowLastColumn="0" w:lastRowFirstColumn="0" w:lastRowLastColumn="0"/>
              <w:rPr>
                <w:b/>
              </w:rPr>
            </w:pPr>
            <w:r w:rsidRPr="00A54378">
              <w:rPr>
                <w:b/>
              </w:rPr>
              <w:t xml:space="preserve">Climate Type: </w:t>
            </w:r>
            <w:sdt>
              <w:sdtPr>
                <w:id w:val="-1840303895"/>
              </w:sdtPr>
              <w:sdtEndPr/>
              <w:sdtContent>
                <w:r w:rsidRPr="00A54378">
                  <w:rPr>
                    <w:rFonts w:ascii="Segoe UI Symbol" w:hAnsi="Segoe UI Symbol" w:cs="Segoe UI Symbol"/>
                    <w:b/>
                  </w:rPr>
                  <w:t>☐</w:t>
                </w:r>
              </w:sdtContent>
            </w:sdt>
            <w:r w:rsidRPr="00A54378">
              <w:rPr>
                <w:b/>
              </w:rPr>
              <w:t xml:space="preserve"> Wet/dry tropics or </w:t>
            </w:r>
            <w:sdt>
              <w:sdtPr>
                <w:id w:val="1934559710"/>
              </w:sdtPr>
              <w:sdtEndPr/>
              <w:sdtContent>
                <w:r w:rsidRPr="00A54378">
                  <w:rPr>
                    <w:rFonts w:ascii="Segoe UI Symbol" w:hAnsi="Segoe UI Symbol" w:cs="Segoe UI Symbol"/>
                    <w:b/>
                  </w:rPr>
                  <w:t>☐</w:t>
                </w:r>
              </w:sdtContent>
            </w:sdt>
            <w:r w:rsidRPr="00A54378">
              <w:rPr>
                <w:b/>
              </w:rPr>
              <w:t xml:space="preserve"> Arid</w:t>
            </w:r>
            <w:r w:rsidR="00A46011" w:rsidRPr="00A54378">
              <w:rPr>
                <w:b/>
              </w:rPr>
              <w:t xml:space="preserve"> </w:t>
            </w:r>
            <w:r w:rsidRPr="00A54378">
              <w:rPr>
                <w:b/>
              </w:rPr>
              <w:t xml:space="preserve">or </w:t>
            </w:r>
            <w:sdt>
              <w:sdtPr>
                <w:id w:val="830789020"/>
              </w:sdtPr>
              <w:sdtEndPr/>
              <w:sdtContent>
                <w:r w:rsidRPr="00A54378">
                  <w:rPr>
                    <w:rFonts w:ascii="Segoe UI Symbol" w:hAnsi="Segoe UI Symbol" w:cs="Segoe UI Symbol"/>
                    <w:b/>
                  </w:rPr>
                  <w:t>☐</w:t>
                </w:r>
              </w:sdtContent>
            </w:sdt>
            <w:r w:rsidRPr="00A54378">
              <w:rPr>
                <w:b/>
              </w:rPr>
              <w:t xml:space="preserve"> Other:__________</w:t>
            </w:r>
          </w:p>
        </w:tc>
        <w:tc>
          <w:tcPr>
            <w:tcW w:w="2804" w:type="dxa"/>
          </w:tcPr>
          <w:p w:rsidR="00531BC6" w:rsidRPr="00A54378" w:rsidRDefault="00531BC6">
            <w:pPr>
              <w:cnfStyle w:val="000000000000" w:firstRow="0" w:lastRow="0" w:firstColumn="0" w:lastColumn="0" w:oddVBand="0" w:evenVBand="0" w:oddHBand="0" w:evenHBand="0" w:firstRowFirstColumn="0" w:firstRowLastColumn="0" w:lastRowFirstColumn="0" w:lastRowLastColumn="0"/>
              <w:rPr>
                <w:b/>
              </w:rPr>
            </w:pPr>
          </w:p>
        </w:tc>
      </w:tr>
      <w:tr w:rsidR="00217EFA" w:rsidRPr="00A54378" w:rsidTr="002111E5">
        <w:trPr>
          <w:cantSplit w:val="0"/>
          <w:trHeight w:val="355"/>
          <w:jc w:val="center"/>
        </w:trPr>
        <w:tc>
          <w:tcPr>
            <w:cnfStyle w:val="001000000000" w:firstRow="0" w:lastRow="0" w:firstColumn="1" w:lastColumn="0" w:oddVBand="0" w:evenVBand="0" w:oddHBand="0" w:evenHBand="0" w:firstRowFirstColumn="0" w:firstRowLastColumn="0" w:lastRowFirstColumn="0" w:lastRowLastColumn="0"/>
            <w:tcW w:w="2689" w:type="dxa"/>
            <w:vMerge/>
          </w:tcPr>
          <w:p w:rsidR="00531BC6" w:rsidRPr="00A54378" w:rsidRDefault="00531BC6">
            <w:pPr>
              <w:rPr>
                <w:b/>
              </w:rPr>
            </w:pPr>
          </w:p>
        </w:tc>
        <w:tc>
          <w:tcPr>
            <w:tcW w:w="1360" w:type="dxa"/>
          </w:tcPr>
          <w:p w:rsidR="00531BC6" w:rsidRPr="00A54378" w:rsidRDefault="00531BC6">
            <w:pPr>
              <w:cnfStyle w:val="000000000000" w:firstRow="0" w:lastRow="0" w:firstColumn="0" w:lastColumn="0" w:oddVBand="0" w:evenVBand="0" w:oddHBand="0" w:evenHBand="0" w:firstRowFirstColumn="0" w:firstRowLastColumn="0" w:lastRowFirstColumn="0" w:lastRowLastColumn="0"/>
              <w:rPr>
                <w:b/>
              </w:rPr>
            </w:pPr>
            <w:r w:rsidRPr="00A54378">
              <w:rPr>
                <w:b/>
              </w:rPr>
              <w:t>Temperature:</w:t>
            </w:r>
          </w:p>
          <w:p w:rsidR="00531BC6" w:rsidRPr="00A54378" w:rsidRDefault="00531BC6">
            <w:pPr>
              <w:cnfStyle w:val="000000000000" w:firstRow="0" w:lastRow="0" w:firstColumn="0" w:lastColumn="0" w:oddVBand="0" w:evenVBand="0" w:oddHBand="0" w:evenHBand="0" w:firstRowFirstColumn="0" w:firstRowLastColumn="0" w:lastRowFirstColumn="0" w:lastRowLastColumn="0"/>
              <w:rPr>
                <w:b/>
              </w:rPr>
            </w:pPr>
            <w:r w:rsidRPr="00A54378">
              <w:rPr>
                <w:b/>
              </w:rPr>
              <w:t>(°C)</w:t>
            </w:r>
          </w:p>
        </w:tc>
        <w:tc>
          <w:tcPr>
            <w:tcW w:w="1521" w:type="dxa"/>
          </w:tcPr>
          <w:p w:rsidR="00531BC6" w:rsidRPr="00A54378" w:rsidRDefault="00531BC6">
            <w:pPr>
              <w:cnfStyle w:val="000000000000" w:firstRow="0" w:lastRow="0" w:firstColumn="0" w:lastColumn="0" w:oddVBand="0" w:evenVBand="0" w:oddHBand="0" w:evenHBand="0" w:firstRowFirstColumn="0" w:firstRowLastColumn="0" w:lastRowFirstColumn="0" w:lastRowLastColumn="0"/>
              <w:rPr>
                <w:b/>
              </w:rPr>
            </w:pPr>
            <w:r w:rsidRPr="00A54378">
              <w:rPr>
                <w:b/>
              </w:rPr>
              <w:t xml:space="preserve">Min: ____ </w:t>
            </w:r>
          </w:p>
          <w:p w:rsidR="00531BC6" w:rsidRPr="00A54378" w:rsidRDefault="00531BC6">
            <w:pPr>
              <w:cnfStyle w:val="000000000000" w:firstRow="0" w:lastRow="0" w:firstColumn="0" w:lastColumn="0" w:oddVBand="0" w:evenVBand="0" w:oddHBand="0" w:evenHBand="0" w:firstRowFirstColumn="0" w:firstRowLastColumn="0" w:lastRowFirstColumn="0" w:lastRowLastColumn="0"/>
              <w:rPr>
                <w:b/>
              </w:rPr>
            </w:pPr>
            <w:r w:rsidRPr="00A54378">
              <w:rPr>
                <w:b/>
              </w:rPr>
              <w:t xml:space="preserve">Max: ____ </w:t>
            </w:r>
          </w:p>
        </w:tc>
        <w:tc>
          <w:tcPr>
            <w:tcW w:w="1968" w:type="dxa"/>
          </w:tcPr>
          <w:p w:rsidR="00531BC6" w:rsidRPr="00A54378" w:rsidRDefault="00531BC6">
            <w:pPr>
              <w:cnfStyle w:val="000000000000" w:firstRow="0" w:lastRow="0" w:firstColumn="0" w:lastColumn="0" w:oddVBand="0" w:evenVBand="0" w:oddHBand="0" w:evenHBand="0" w:firstRowFirstColumn="0" w:firstRowLastColumn="0" w:lastRowFirstColumn="0" w:lastRowLastColumn="0"/>
              <w:rPr>
                <w:b/>
              </w:rPr>
            </w:pPr>
            <w:r w:rsidRPr="00A54378">
              <w:rPr>
                <w:b/>
              </w:rPr>
              <w:t>Month:</w:t>
            </w:r>
          </w:p>
          <w:p w:rsidR="00531BC6" w:rsidRPr="00A54378" w:rsidRDefault="00531BC6">
            <w:pPr>
              <w:cnfStyle w:val="000000000000" w:firstRow="0" w:lastRow="0" w:firstColumn="0" w:lastColumn="0" w:oddVBand="0" w:evenVBand="0" w:oddHBand="0" w:evenHBand="0" w:firstRowFirstColumn="0" w:firstRowLastColumn="0" w:lastRowFirstColumn="0" w:lastRowLastColumn="0"/>
              <w:rPr>
                <w:b/>
              </w:rPr>
            </w:pPr>
            <w:r w:rsidRPr="00A54378">
              <w:rPr>
                <w:b/>
              </w:rPr>
              <w:t>Month:</w:t>
            </w:r>
          </w:p>
        </w:tc>
        <w:tc>
          <w:tcPr>
            <w:tcW w:w="2804" w:type="dxa"/>
          </w:tcPr>
          <w:p w:rsidR="00531BC6" w:rsidRPr="00A54378" w:rsidRDefault="00531BC6">
            <w:pPr>
              <w:cnfStyle w:val="000000000000" w:firstRow="0" w:lastRow="0" w:firstColumn="0" w:lastColumn="0" w:oddVBand="0" w:evenVBand="0" w:oddHBand="0" w:evenHBand="0" w:firstRowFirstColumn="0" w:firstRowLastColumn="0" w:lastRowFirstColumn="0" w:lastRowLastColumn="0"/>
              <w:rPr>
                <w:b/>
              </w:rPr>
            </w:pPr>
          </w:p>
        </w:tc>
      </w:tr>
      <w:tr w:rsidR="00217EFA" w:rsidRPr="00A54378" w:rsidTr="002111E5">
        <w:trPr>
          <w:cantSplit w:val="0"/>
          <w:trHeight w:val="355"/>
          <w:jc w:val="center"/>
        </w:trPr>
        <w:tc>
          <w:tcPr>
            <w:cnfStyle w:val="001000000000" w:firstRow="0" w:lastRow="0" w:firstColumn="1" w:lastColumn="0" w:oddVBand="0" w:evenVBand="0" w:oddHBand="0" w:evenHBand="0" w:firstRowFirstColumn="0" w:firstRowLastColumn="0" w:lastRowFirstColumn="0" w:lastRowLastColumn="0"/>
            <w:tcW w:w="2689" w:type="dxa"/>
            <w:vMerge/>
          </w:tcPr>
          <w:p w:rsidR="00531BC6" w:rsidRPr="00A54378" w:rsidRDefault="00531BC6">
            <w:pPr>
              <w:rPr>
                <w:b/>
              </w:rPr>
            </w:pPr>
          </w:p>
        </w:tc>
        <w:tc>
          <w:tcPr>
            <w:tcW w:w="1360" w:type="dxa"/>
          </w:tcPr>
          <w:p w:rsidR="00531BC6" w:rsidRPr="00A54378" w:rsidRDefault="00531BC6">
            <w:pPr>
              <w:cnfStyle w:val="000000000000" w:firstRow="0" w:lastRow="0" w:firstColumn="0" w:lastColumn="0" w:oddVBand="0" w:evenVBand="0" w:oddHBand="0" w:evenHBand="0" w:firstRowFirstColumn="0" w:firstRowLastColumn="0" w:lastRowFirstColumn="0" w:lastRowLastColumn="0"/>
              <w:rPr>
                <w:b/>
              </w:rPr>
            </w:pPr>
            <w:r w:rsidRPr="00A54378">
              <w:rPr>
                <w:b/>
              </w:rPr>
              <w:t>Rainfall (mm)</w:t>
            </w:r>
          </w:p>
        </w:tc>
        <w:tc>
          <w:tcPr>
            <w:tcW w:w="1521" w:type="dxa"/>
          </w:tcPr>
          <w:p w:rsidR="00531BC6" w:rsidRPr="00A54378" w:rsidRDefault="00531BC6">
            <w:pPr>
              <w:cnfStyle w:val="000000000000" w:firstRow="0" w:lastRow="0" w:firstColumn="0" w:lastColumn="0" w:oddVBand="0" w:evenVBand="0" w:oddHBand="0" w:evenHBand="0" w:firstRowFirstColumn="0" w:firstRowLastColumn="0" w:lastRowFirstColumn="0" w:lastRowLastColumn="0"/>
              <w:rPr>
                <w:b/>
              </w:rPr>
            </w:pPr>
            <w:r w:rsidRPr="00A54378">
              <w:rPr>
                <w:b/>
              </w:rPr>
              <w:t xml:space="preserve">Min: ____ </w:t>
            </w:r>
          </w:p>
          <w:p w:rsidR="00531BC6" w:rsidRPr="00A54378" w:rsidRDefault="00531BC6">
            <w:pPr>
              <w:cnfStyle w:val="000000000000" w:firstRow="0" w:lastRow="0" w:firstColumn="0" w:lastColumn="0" w:oddVBand="0" w:evenVBand="0" w:oddHBand="0" w:evenHBand="0" w:firstRowFirstColumn="0" w:firstRowLastColumn="0" w:lastRowFirstColumn="0" w:lastRowLastColumn="0"/>
              <w:rPr>
                <w:b/>
              </w:rPr>
            </w:pPr>
            <w:r w:rsidRPr="00A54378">
              <w:rPr>
                <w:b/>
              </w:rPr>
              <w:t xml:space="preserve">Max: ____ </w:t>
            </w:r>
          </w:p>
          <w:p w:rsidR="00531BC6" w:rsidRPr="00A54378" w:rsidRDefault="00531BC6">
            <w:pPr>
              <w:cnfStyle w:val="000000000000" w:firstRow="0" w:lastRow="0" w:firstColumn="0" w:lastColumn="0" w:oddVBand="0" w:evenVBand="0" w:oddHBand="0" w:evenHBand="0" w:firstRowFirstColumn="0" w:firstRowLastColumn="0" w:lastRowFirstColumn="0" w:lastRowLastColumn="0"/>
              <w:rPr>
                <w:b/>
              </w:rPr>
            </w:pPr>
            <w:r w:rsidRPr="00A54378">
              <w:rPr>
                <w:b/>
              </w:rPr>
              <w:t>Annual:</w:t>
            </w:r>
          </w:p>
        </w:tc>
        <w:tc>
          <w:tcPr>
            <w:tcW w:w="1968" w:type="dxa"/>
          </w:tcPr>
          <w:p w:rsidR="00531BC6" w:rsidRPr="00A54378" w:rsidRDefault="00531BC6">
            <w:pPr>
              <w:cnfStyle w:val="000000000000" w:firstRow="0" w:lastRow="0" w:firstColumn="0" w:lastColumn="0" w:oddVBand="0" w:evenVBand="0" w:oddHBand="0" w:evenHBand="0" w:firstRowFirstColumn="0" w:firstRowLastColumn="0" w:lastRowFirstColumn="0" w:lastRowLastColumn="0"/>
              <w:rPr>
                <w:b/>
              </w:rPr>
            </w:pPr>
            <w:r w:rsidRPr="00A54378">
              <w:rPr>
                <w:b/>
              </w:rPr>
              <w:t>Month:</w:t>
            </w:r>
          </w:p>
          <w:p w:rsidR="00531BC6" w:rsidRPr="00A54378" w:rsidRDefault="00531BC6">
            <w:pPr>
              <w:cnfStyle w:val="000000000000" w:firstRow="0" w:lastRow="0" w:firstColumn="0" w:lastColumn="0" w:oddVBand="0" w:evenVBand="0" w:oddHBand="0" w:evenHBand="0" w:firstRowFirstColumn="0" w:firstRowLastColumn="0" w:lastRowFirstColumn="0" w:lastRowLastColumn="0"/>
              <w:rPr>
                <w:b/>
              </w:rPr>
            </w:pPr>
            <w:r w:rsidRPr="00A54378">
              <w:rPr>
                <w:b/>
              </w:rPr>
              <w:t>Month:</w:t>
            </w:r>
          </w:p>
        </w:tc>
        <w:tc>
          <w:tcPr>
            <w:tcW w:w="2804" w:type="dxa"/>
          </w:tcPr>
          <w:p w:rsidR="00531BC6" w:rsidRPr="00A54378" w:rsidRDefault="00531BC6">
            <w:pPr>
              <w:cnfStyle w:val="000000000000" w:firstRow="0" w:lastRow="0" w:firstColumn="0" w:lastColumn="0" w:oddVBand="0" w:evenVBand="0" w:oddHBand="0" w:evenHBand="0" w:firstRowFirstColumn="0" w:firstRowLastColumn="0" w:lastRowFirstColumn="0" w:lastRowLastColumn="0"/>
              <w:rPr>
                <w:b/>
              </w:rPr>
            </w:pPr>
          </w:p>
        </w:tc>
      </w:tr>
      <w:tr w:rsidR="00217EFA" w:rsidRPr="00A54378" w:rsidTr="002111E5">
        <w:trPr>
          <w:cantSplit w:val="0"/>
          <w:trHeight w:val="355"/>
          <w:jc w:val="center"/>
        </w:trPr>
        <w:tc>
          <w:tcPr>
            <w:cnfStyle w:val="001000000000" w:firstRow="0" w:lastRow="0" w:firstColumn="1" w:lastColumn="0" w:oddVBand="0" w:evenVBand="0" w:oddHBand="0" w:evenHBand="0" w:firstRowFirstColumn="0" w:firstRowLastColumn="0" w:lastRowFirstColumn="0" w:lastRowLastColumn="0"/>
            <w:tcW w:w="2689" w:type="dxa"/>
            <w:vMerge/>
          </w:tcPr>
          <w:p w:rsidR="00531BC6" w:rsidRPr="00A54378" w:rsidRDefault="00531BC6">
            <w:pPr>
              <w:rPr>
                <w:b/>
              </w:rPr>
            </w:pPr>
          </w:p>
        </w:tc>
        <w:tc>
          <w:tcPr>
            <w:tcW w:w="1360" w:type="dxa"/>
          </w:tcPr>
          <w:p w:rsidR="00531BC6" w:rsidRPr="00A54378" w:rsidRDefault="00531BC6">
            <w:pPr>
              <w:cnfStyle w:val="000000000000" w:firstRow="0" w:lastRow="0" w:firstColumn="0" w:lastColumn="0" w:oddVBand="0" w:evenVBand="0" w:oddHBand="0" w:evenHBand="0" w:firstRowFirstColumn="0" w:firstRowLastColumn="0" w:lastRowFirstColumn="0" w:lastRowLastColumn="0"/>
              <w:rPr>
                <w:b/>
              </w:rPr>
            </w:pPr>
            <w:r w:rsidRPr="00A54378">
              <w:rPr>
                <w:b/>
              </w:rPr>
              <w:t>Evaporation (mm)</w:t>
            </w:r>
          </w:p>
        </w:tc>
        <w:tc>
          <w:tcPr>
            <w:tcW w:w="1521" w:type="dxa"/>
          </w:tcPr>
          <w:p w:rsidR="00531BC6" w:rsidRPr="00A54378" w:rsidRDefault="00531BC6">
            <w:pPr>
              <w:cnfStyle w:val="000000000000" w:firstRow="0" w:lastRow="0" w:firstColumn="0" w:lastColumn="0" w:oddVBand="0" w:evenVBand="0" w:oddHBand="0" w:evenHBand="0" w:firstRowFirstColumn="0" w:firstRowLastColumn="0" w:lastRowFirstColumn="0" w:lastRowLastColumn="0"/>
              <w:rPr>
                <w:b/>
              </w:rPr>
            </w:pPr>
            <w:r w:rsidRPr="00A54378">
              <w:rPr>
                <w:b/>
              </w:rPr>
              <w:t xml:space="preserve">Min: ____ </w:t>
            </w:r>
          </w:p>
          <w:p w:rsidR="00531BC6" w:rsidRPr="00A54378" w:rsidRDefault="00531BC6">
            <w:pPr>
              <w:cnfStyle w:val="000000000000" w:firstRow="0" w:lastRow="0" w:firstColumn="0" w:lastColumn="0" w:oddVBand="0" w:evenVBand="0" w:oddHBand="0" w:evenHBand="0" w:firstRowFirstColumn="0" w:firstRowLastColumn="0" w:lastRowFirstColumn="0" w:lastRowLastColumn="0"/>
              <w:rPr>
                <w:b/>
              </w:rPr>
            </w:pPr>
            <w:r w:rsidRPr="00A54378">
              <w:rPr>
                <w:b/>
              </w:rPr>
              <w:t xml:space="preserve">Max: ____ </w:t>
            </w:r>
          </w:p>
          <w:p w:rsidR="00531BC6" w:rsidRPr="00A54378" w:rsidRDefault="00531BC6">
            <w:pPr>
              <w:cnfStyle w:val="000000000000" w:firstRow="0" w:lastRow="0" w:firstColumn="0" w:lastColumn="0" w:oddVBand="0" w:evenVBand="0" w:oddHBand="0" w:evenHBand="0" w:firstRowFirstColumn="0" w:firstRowLastColumn="0" w:lastRowFirstColumn="0" w:lastRowLastColumn="0"/>
              <w:rPr>
                <w:b/>
              </w:rPr>
            </w:pPr>
            <w:r w:rsidRPr="00A54378">
              <w:rPr>
                <w:b/>
              </w:rPr>
              <w:t>Annual:</w:t>
            </w:r>
          </w:p>
        </w:tc>
        <w:tc>
          <w:tcPr>
            <w:tcW w:w="1968" w:type="dxa"/>
          </w:tcPr>
          <w:p w:rsidR="00531BC6" w:rsidRPr="00A54378" w:rsidRDefault="00531BC6">
            <w:pPr>
              <w:cnfStyle w:val="000000000000" w:firstRow="0" w:lastRow="0" w:firstColumn="0" w:lastColumn="0" w:oddVBand="0" w:evenVBand="0" w:oddHBand="0" w:evenHBand="0" w:firstRowFirstColumn="0" w:firstRowLastColumn="0" w:lastRowFirstColumn="0" w:lastRowLastColumn="0"/>
              <w:rPr>
                <w:b/>
              </w:rPr>
            </w:pPr>
            <w:r w:rsidRPr="00A54378">
              <w:rPr>
                <w:b/>
              </w:rPr>
              <w:t>Month:</w:t>
            </w:r>
          </w:p>
          <w:p w:rsidR="00531BC6" w:rsidRPr="00A54378" w:rsidRDefault="00531BC6">
            <w:pPr>
              <w:cnfStyle w:val="000000000000" w:firstRow="0" w:lastRow="0" w:firstColumn="0" w:lastColumn="0" w:oddVBand="0" w:evenVBand="0" w:oddHBand="0" w:evenHBand="0" w:firstRowFirstColumn="0" w:firstRowLastColumn="0" w:lastRowFirstColumn="0" w:lastRowLastColumn="0"/>
              <w:rPr>
                <w:b/>
              </w:rPr>
            </w:pPr>
            <w:r w:rsidRPr="00A54378">
              <w:rPr>
                <w:b/>
              </w:rPr>
              <w:t>Month:</w:t>
            </w:r>
          </w:p>
        </w:tc>
        <w:tc>
          <w:tcPr>
            <w:tcW w:w="2804" w:type="dxa"/>
          </w:tcPr>
          <w:p w:rsidR="00531BC6" w:rsidRPr="00A54378" w:rsidRDefault="00531BC6">
            <w:pPr>
              <w:cnfStyle w:val="000000000000" w:firstRow="0" w:lastRow="0" w:firstColumn="0" w:lastColumn="0" w:oddVBand="0" w:evenVBand="0" w:oddHBand="0" w:evenHBand="0" w:firstRowFirstColumn="0" w:firstRowLastColumn="0" w:lastRowFirstColumn="0" w:lastRowLastColumn="0"/>
              <w:rPr>
                <w:b/>
              </w:rPr>
            </w:pPr>
          </w:p>
        </w:tc>
      </w:tr>
      <w:tr w:rsidR="00531BC6" w:rsidRPr="00A54378" w:rsidTr="002111E5">
        <w:trPr>
          <w:cantSplit w:val="0"/>
          <w:trHeight w:val="308"/>
          <w:jc w:val="center"/>
        </w:trPr>
        <w:tc>
          <w:tcPr>
            <w:cnfStyle w:val="001000000000" w:firstRow="0" w:lastRow="0" w:firstColumn="1" w:lastColumn="0" w:oddVBand="0" w:evenVBand="0" w:oddHBand="0" w:evenHBand="0" w:firstRowFirstColumn="0" w:firstRowLastColumn="0" w:lastRowFirstColumn="0" w:lastRowLastColumn="0"/>
            <w:tcW w:w="2689" w:type="dxa"/>
          </w:tcPr>
          <w:p w:rsidR="00531BC6" w:rsidRPr="00A54378" w:rsidRDefault="00BC2625">
            <w:pPr>
              <w:rPr>
                <w:b/>
              </w:rPr>
            </w:pPr>
            <w:r w:rsidRPr="00A54378">
              <w:rPr>
                <w:b/>
              </w:rPr>
              <w:t>Landscape and</w:t>
            </w:r>
            <w:r w:rsidR="0064011B" w:rsidRPr="00A54378">
              <w:rPr>
                <w:b/>
              </w:rPr>
              <w:t xml:space="preserve"> Soils</w:t>
            </w:r>
          </w:p>
        </w:tc>
        <w:tc>
          <w:tcPr>
            <w:tcW w:w="4849" w:type="dxa"/>
            <w:gridSpan w:val="3"/>
          </w:tcPr>
          <w:p w:rsidR="00531BC6" w:rsidRPr="00A54378" w:rsidRDefault="00531BC6">
            <w:pPr>
              <w:cnfStyle w:val="000000000000" w:firstRow="0" w:lastRow="0" w:firstColumn="0" w:lastColumn="0" w:oddVBand="0" w:evenVBand="0" w:oddHBand="0" w:evenHBand="0" w:firstRowFirstColumn="0" w:firstRowLastColumn="0" w:lastRowFirstColumn="0" w:lastRowLastColumn="0"/>
              <w:rPr>
                <w:b/>
              </w:rPr>
            </w:pPr>
          </w:p>
        </w:tc>
        <w:tc>
          <w:tcPr>
            <w:tcW w:w="2804" w:type="dxa"/>
          </w:tcPr>
          <w:p w:rsidR="00531BC6" w:rsidRPr="00A54378" w:rsidRDefault="00531BC6">
            <w:pPr>
              <w:cnfStyle w:val="000000000000" w:firstRow="0" w:lastRow="0" w:firstColumn="0" w:lastColumn="0" w:oddVBand="0" w:evenVBand="0" w:oddHBand="0" w:evenHBand="0" w:firstRowFirstColumn="0" w:firstRowLastColumn="0" w:lastRowFirstColumn="0" w:lastRowLastColumn="0"/>
              <w:rPr>
                <w:b/>
              </w:rPr>
            </w:pPr>
          </w:p>
        </w:tc>
      </w:tr>
      <w:tr w:rsidR="00531BC6" w:rsidRPr="00A54378" w:rsidTr="002111E5">
        <w:trPr>
          <w:cantSplit w:val="0"/>
          <w:trHeight w:val="324"/>
          <w:jc w:val="center"/>
        </w:trPr>
        <w:tc>
          <w:tcPr>
            <w:cnfStyle w:val="001000000000" w:firstRow="0" w:lastRow="0" w:firstColumn="1" w:lastColumn="0" w:oddVBand="0" w:evenVBand="0" w:oddHBand="0" w:evenHBand="0" w:firstRowFirstColumn="0" w:firstRowLastColumn="0" w:lastRowFirstColumn="0" w:lastRowLastColumn="0"/>
            <w:tcW w:w="2689" w:type="dxa"/>
          </w:tcPr>
          <w:p w:rsidR="00531BC6" w:rsidRPr="00A54378" w:rsidRDefault="00531BC6">
            <w:pPr>
              <w:rPr>
                <w:b/>
              </w:rPr>
            </w:pPr>
            <w:r w:rsidRPr="00A54378">
              <w:rPr>
                <w:b/>
              </w:rPr>
              <w:t>Local Geology</w:t>
            </w:r>
          </w:p>
        </w:tc>
        <w:tc>
          <w:tcPr>
            <w:tcW w:w="4849" w:type="dxa"/>
            <w:gridSpan w:val="3"/>
          </w:tcPr>
          <w:p w:rsidR="00531BC6" w:rsidRPr="00A54378" w:rsidRDefault="00531BC6">
            <w:pPr>
              <w:cnfStyle w:val="000000000000" w:firstRow="0" w:lastRow="0" w:firstColumn="0" w:lastColumn="0" w:oddVBand="0" w:evenVBand="0" w:oddHBand="0" w:evenHBand="0" w:firstRowFirstColumn="0" w:firstRowLastColumn="0" w:lastRowFirstColumn="0" w:lastRowLastColumn="0"/>
              <w:rPr>
                <w:b/>
              </w:rPr>
            </w:pPr>
          </w:p>
        </w:tc>
        <w:tc>
          <w:tcPr>
            <w:tcW w:w="2804" w:type="dxa"/>
          </w:tcPr>
          <w:p w:rsidR="00531BC6" w:rsidRPr="00A54378" w:rsidRDefault="00531BC6">
            <w:pPr>
              <w:cnfStyle w:val="000000000000" w:firstRow="0" w:lastRow="0" w:firstColumn="0" w:lastColumn="0" w:oddVBand="0" w:evenVBand="0" w:oddHBand="0" w:evenHBand="0" w:firstRowFirstColumn="0" w:firstRowLastColumn="0" w:lastRowFirstColumn="0" w:lastRowLastColumn="0"/>
              <w:rPr>
                <w:b/>
              </w:rPr>
            </w:pPr>
          </w:p>
        </w:tc>
      </w:tr>
      <w:tr w:rsidR="00531BC6" w:rsidRPr="00A54378" w:rsidTr="002111E5">
        <w:trPr>
          <w:cantSplit w:val="0"/>
          <w:trHeight w:val="308"/>
          <w:jc w:val="center"/>
        </w:trPr>
        <w:tc>
          <w:tcPr>
            <w:cnfStyle w:val="001000000000" w:firstRow="0" w:lastRow="0" w:firstColumn="1" w:lastColumn="0" w:oddVBand="0" w:evenVBand="0" w:oddHBand="0" w:evenHBand="0" w:firstRowFirstColumn="0" w:firstRowLastColumn="0" w:lastRowFirstColumn="0" w:lastRowLastColumn="0"/>
            <w:tcW w:w="2689" w:type="dxa"/>
          </w:tcPr>
          <w:p w:rsidR="00531BC6" w:rsidRPr="00A54378" w:rsidRDefault="00531BC6">
            <w:pPr>
              <w:rPr>
                <w:b/>
              </w:rPr>
            </w:pPr>
            <w:r w:rsidRPr="00A54378">
              <w:rPr>
                <w:b/>
              </w:rPr>
              <w:t>Local Hydrogeology</w:t>
            </w:r>
          </w:p>
        </w:tc>
        <w:tc>
          <w:tcPr>
            <w:tcW w:w="4849" w:type="dxa"/>
            <w:gridSpan w:val="3"/>
          </w:tcPr>
          <w:p w:rsidR="00531BC6" w:rsidRPr="00A54378" w:rsidRDefault="00531BC6">
            <w:pPr>
              <w:cnfStyle w:val="000000000000" w:firstRow="0" w:lastRow="0" w:firstColumn="0" w:lastColumn="0" w:oddVBand="0" w:evenVBand="0" w:oddHBand="0" w:evenHBand="0" w:firstRowFirstColumn="0" w:firstRowLastColumn="0" w:lastRowFirstColumn="0" w:lastRowLastColumn="0"/>
              <w:rPr>
                <w:b/>
              </w:rPr>
            </w:pPr>
          </w:p>
        </w:tc>
        <w:tc>
          <w:tcPr>
            <w:tcW w:w="2804" w:type="dxa"/>
          </w:tcPr>
          <w:p w:rsidR="00531BC6" w:rsidRPr="00A54378" w:rsidRDefault="00531BC6">
            <w:pPr>
              <w:cnfStyle w:val="000000000000" w:firstRow="0" w:lastRow="0" w:firstColumn="0" w:lastColumn="0" w:oddVBand="0" w:evenVBand="0" w:oddHBand="0" w:evenHBand="0" w:firstRowFirstColumn="0" w:firstRowLastColumn="0" w:lastRowFirstColumn="0" w:lastRowLastColumn="0"/>
              <w:rPr>
                <w:b/>
              </w:rPr>
            </w:pPr>
          </w:p>
        </w:tc>
      </w:tr>
      <w:tr w:rsidR="00531BC6" w:rsidRPr="00A54378" w:rsidTr="002111E5">
        <w:trPr>
          <w:cantSplit w:val="0"/>
          <w:trHeight w:val="308"/>
          <w:jc w:val="center"/>
        </w:trPr>
        <w:tc>
          <w:tcPr>
            <w:cnfStyle w:val="001000000000" w:firstRow="0" w:lastRow="0" w:firstColumn="1" w:lastColumn="0" w:oddVBand="0" w:evenVBand="0" w:oddHBand="0" w:evenHBand="0" w:firstRowFirstColumn="0" w:firstRowLastColumn="0" w:lastRowFirstColumn="0" w:lastRowLastColumn="0"/>
            <w:tcW w:w="2689" w:type="dxa"/>
          </w:tcPr>
          <w:p w:rsidR="00531BC6" w:rsidRPr="00A54378" w:rsidRDefault="00531BC6">
            <w:pPr>
              <w:rPr>
                <w:b/>
              </w:rPr>
            </w:pPr>
            <w:r w:rsidRPr="00A54378">
              <w:rPr>
                <w:b/>
              </w:rPr>
              <w:t xml:space="preserve">Local Hydrology </w:t>
            </w:r>
            <w:r w:rsidR="00733158" w:rsidRPr="00A54378">
              <w:rPr>
                <w:b/>
              </w:rPr>
              <w:t>*</w:t>
            </w:r>
          </w:p>
        </w:tc>
        <w:tc>
          <w:tcPr>
            <w:tcW w:w="4849" w:type="dxa"/>
            <w:gridSpan w:val="3"/>
          </w:tcPr>
          <w:p w:rsidR="00531BC6" w:rsidRPr="00A54378" w:rsidRDefault="00C25CDC">
            <w:pPr>
              <w:cnfStyle w:val="000000000000" w:firstRow="0" w:lastRow="0" w:firstColumn="0" w:lastColumn="0" w:oddVBand="0" w:evenVBand="0" w:oddHBand="0" w:evenHBand="0" w:firstRowFirstColumn="0" w:firstRowLastColumn="0" w:lastRowFirstColumn="0" w:lastRowLastColumn="0"/>
              <w:rPr>
                <w:b/>
              </w:rPr>
            </w:pPr>
            <w:r w:rsidRPr="00A54378">
              <w:rPr>
                <w:b/>
              </w:rPr>
              <w:t>Catchment Name/ID:</w:t>
            </w:r>
          </w:p>
          <w:p w:rsidR="00C25CDC" w:rsidRPr="00A54378" w:rsidRDefault="00C25CDC">
            <w:pPr>
              <w:cnfStyle w:val="000000000000" w:firstRow="0" w:lastRow="0" w:firstColumn="0" w:lastColumn="0" w:oddVBand="0" w:evenVBand="0" w:oddHBand="0" w:evenHBand="0" w:firstRowFirstColumn="0" w:firstRowLastColumn="0" w:lastRowFirstColumn="0" w:lastRowLastColumn="0"/>
              <w:rPr>
                <w:b/>
              </w:rPr>
            </w:pPr>
            <w:r w:rsidRPr="00A54378">
              <w:rPr>
                <w:b/>
              </w:rPr>
              <w:t>No of 1st/2nd order streams and type:</w:t>
            </w:r>
          </w:p>
          <w:p w:rsidR="00C25CDC" w:rsidRPr="00A54378" w:rsidRDefault="00C25CDC">
            <w:pPr>
              <w:cnfStyle w:val="000000000000" w:firstRow="0" w:lastRow="0" w:firstColumn="0" w:lastColumn="0" w:oddVBand="0" w:evenVBand="0" w:oddHBand="0" w:evenHBand="0" w:firstRowFirstColumn="0" w:firstRowLastColumn="0" w:lastRowFirstColumn="0" w:lastRowLastColumn="0"/>
              <w:rPr>
                <w:b/>
              </w:rPr>
            </w:pPr>
            <w:r w:rsidRPr="00A54378">
              <w:rPr>
                <w:b/>
              </w:rPr>
              <w:t>Surface water flow direction</w:t>
            </w:r>
          </w:p>
          <w:p w:rsidR="00C25CDC" w:rsidRPr="00A54378" w:rsidRDefault="00C25CDC">
            <w:pPr>
              <w:cnfStyle w:val="000000000000" w:firstRow="0" w:lastRow="0" w:firstColumn="0" w:lastColumn="0" w:oddVBand="0" w:evenVBand="0" w:oddHBand="0" w:evenHBand="0" w:firstRowFirstColumn="0" w:firstRowLastColumn="0" w:lastRowFirstColumn="0" w:lastRowLastColumn="0"/>
              <w:rPr>
                <w:b/>
              </w:rPr>
            </w:pPr>
            <w:r w:rsidRPr="00A54378">
              <w:rPr>
                <w:b/>
              </w:rPr>
              <w:t>Declared Uses of the water under Water Act:</w:t>
            </w:r>
          </w:p>
          <w:p w:rsidR="00C25CDC" w:rsidRPr="00A54378" w:rsidRDefault="00C25CDC">
            <w:pPr>
              <w:cnfStyle w:val="000000000000" w:firstRow="0" w:lastRow="0" w:firstColumn="0" w:lastColumn="0" w:oddVBand="0" w:evenVBand="0" w:oddHBand="0" w:evenHBand="0" w:firstRowFirstColumn="0" w:firstRowLastColumn="0" w:lastRowFirstColumn="0" w:lastRowLastColumn="0"/>
              <w:rPr>
                <w:b/>
              </w:rPr>
            </w:pPr>
            <w:r w:rsidRPr="00A54378">
              <w:rPr>
                <w:b/>
              </w:rPr>
              <w:t>Water values:</w:t>
            </w:r>
          </w:p>
        </w:tc>
        <w:tc>
          <w:tcPr>
            <w:tcW w:w="2804" w:type="dxa"/>
          </w:tcPr>
          <w:p w:rsidR="00531BC6" w:rsidRPr="00A54378" w:rsidRDefault="00531BC6">
            <w:pPr>
              <w:cnfStyle w:val="000000000000" w:firstRow="0" w:lastRow="0" w:firstColumn="0" w:lastColumn="0" w:oddVBand="0" w:evenVBand="0" w:oddHBand="0" w:evenHBand="0" w:firstRowFirstColumn="0" w:firstRowLastColumn="0" w:lastRowFirstColumn="0" w:lastRowLastColumn="0"/>
              <w:rPr>
                <w:b/>
              </w:rPr>
            </w:pPr>
          </w:p>
        </w:tc>
      </w:tr>
      <w:tr w:rsidR="00531BC6" w:rsidRPr="00A54378" w:rsidTr="002111E5">
        <w:trPr>
          <w:cantSplit w:val="0"/>
          <w:trHeight w:val="70"/>
          <w:jc w:val="center"/>
        </w:trPr>
        <w:tc>
          <w:tcPr>
            <w:cnfStyle w:val="001000000000" w:firstRow="0" w:lastRow="0" w:firstColumn="1" w:lastColumn="0" w:oddVBand="0" w:evenVBand="0" w:oddHBand="0" w:evenHBand="0" w:firstRowFirstColumn="0" w:firstRowLastColumn="0" w:lastRowFirstColumn="0" w:lastRowLastColumn="0"/>
            <w:tcW w:w="2689" w:type="dxa"/>
          </w:tcPr>
          <w:p w:rsidR="00531BC6" w:rsidRPr="00A54378" w:rsidRDefault="00531BC6">
            <w:pPr>
              <w:rPr>
                <w:b/>
              </w:rPr>
            </w:pPr>
            <w:r w:rsidRPr="00A54378">
              <w:rPr>
                <w:b/>
              </w:rPr>
              <w:t xml:space="preserve">Sacred Sites* </w:t>
            </w:r>
          </w:p>
        </w:tc>
        <w:tc>
          <w:tcPr>
            <w:tcW w:w="4849" w:type="dxa"/>
            <w:gridSpan w:val="3"/>
          </w:tcPr>
          <w:p w:rsidR="00531BC6" w:rsidRPr="00A54378" w:rsidRDefault="00531BC6">
            <w:pPr>
              <w:cnfStyle w:val="000000000000" w:firstRow="0" w:lastRow="0" w:firstColumn="0" w:lastColumn="0" w:oddVBand="0" w:evenVBand="0" w:oddHBand="0" w:evenHBand="0" w:firstRowFirstColumn="0" w:firstRowLastColumn="0" w:lastRowFirstColumn="0" w:lastRowLastColumn="0"/>
              <w:rPr>
                <w:b/>
              </w:rPr>
            </w:pPr>
          </w:p>
          <w:p w:rsidR="00531BC6" w:rsidRPr="00A54378" w:rsidRDefault="00531BC6">
            <w:pPr>
              <w:cnfStyle w:val="000000000000" w:firstRow="0" w:lastRow="0" w:firstColumn="0" w:lastColumn="0" w:oddVBand="0" w:evenVBand="0" w:oddHBand="0" w:evenHBand="0" w:firstRowFirstColumn="0" w:firstRowLastColumn="0" w:lastRowFirstColumn="0" w:lastRowLastColumn="0"/>
              <w:rPr>
                <w:b/>
              </w:rPr>
            </w:pPr>
            <w:r w:rsidRPr="00A54378">
              <w:rPr>
                <w:b/>
              </w:rPr>
              <w:t>Note: Operators must consider their obligations under the NT Aboriginal Sacred Sites Act 1989</w:t>
            </w:r>
          </w:p>
        </w:tc>
        <w:tc>
          <w:tcPr>
            <w:tcW w:w="2804" w:type="dxa"/>
          </w:tcPr>
          <w:p w:rsidR="00531BC6" w:rsidRPr="00A54378" w:rsidRDefault="00531BC6">
            <w:pPr>
              <w:cnfStyle w:val="000000000000" w:firstRow="0" w:lastRow="0" w:firstColumn="0" w:lastColumn="0" w:oddVBand="0" w:evenVBand="0" w:oddHBand="0" w:evenHBand="0" w:firstRowFirstColumn="0" w:firstRowLastColumn="0" w:lastRowFirstColumn="0" w:lastRowLastColumn="0"/>
              <w:rPr>
                <w:b/>
              </w:rPr>
            </w:pPr>
          </w:p>
        </w:tc>
      </w:tr>
      <w:tr w:rsidR="00531BC6" w:rsidRPr="00A54378" w:rsidTr="002111E5">
        <w:trPr>
          <w:cantSplit w:val="0"/>
          <w:trHeight w:val="324"/>
          <w:jc w:val="center"/>
        </w:trPr>
        <w:tc>
          <w:tcPr>
            <w:cnfStyle w:val="001000000000" w:firstRow="0" w:lastRow="0" w:firstColumn="1" w:lastColumn="0" w:oddVBand="0" w:evenVBand="0" w:oddHBand="0" w:evenHBand="0" w:firstRowFirstColumn="0" w:firstRowLastColumn="0" w:lastRowFirstColumn="0" w:lastRowLastColumn="0"/>
            <w:tcW w:w="2689" w:type="dxa"/>
          </w:tcPr>
          <w:p w:rsidR="00531BC6" w:rsidRPr="00A54378" w:rsidRDefault="00531BC6">
            <w:pPr>
              <w:rPr>
                <w:b/>
              </w:rPr>
            </w:pPr>
            <w:r w:rsidRPr="00A54378">
              <w:rPr>
                <w:b/>
              </w:rPr>
              <w:t>Other Heritage/Cultural Sites*</w:t>
            </w:r>
          </w:p>
        </w:tc>
        <w:tc>
          <w:tcPr>
            <w:tcW w:w="4849" w:type="dxa"/>
            <w:gridSpan w:val="3"/>
          </w:tcPr>
          <w:p w:rsidR="00531BC6" w:rsidRPr="00A54378" w:rsidRDefault="00531BC6" w:rsidP="00AC2B2D">
            <w:pPr>
              <w:cnfStyle w:val="000000000000" w:firstRow="0" w:lastRow="0" w:firstColumn="0" w:lastColumn="0" w:oddVBand="0" w:evenVBand="0" w:oddHBand="0" w:evenHBand="0" w:firstRowFirstColumn="0" w:firstRowLastColumn="0" w:lastRowFirstColumn="0" w:lastRowLastColumn="0"/>
              <w:rPr>
                <w:b/>
              </w:rPr>
            </w:pPr>
          </w:p>
          <w:p w:rsidR="00733158" w:rsidRPr="00A54378" w:rsidRDefault="00733158" w:rsidP="00AC2B2D">
            <w:pPr>
              <w:cnfStyle w:val="000000000000" w:firstRow="0" w:lastRow="0" w:firstColumn="0" w:lastColumn="0" w:oddVBand="0" w:evenVBand="0" w:oddHBand="0" w:evenHBand="0" w:firstRowFirstColumn="0" w:firstRowLastColumn="0" w:lastRowFirstColumn="0" w:lastRowLastColumn="0"/>
              <w:rPr>
                <w:b/>
              </w:rPr>
            </w:pPr>
            <w:r w:rsidRPr="00A54378">
              <w:rPr>
                <w:b/>
              </w:rPr>
              <w:t>Note: Operators must consider their obligations under the Heritage Act 2011</w:t>
            </w:r>
          </w:p>
        </w:tc>
        <w:tc>
          <w:tcPr>
            <w:tcW w:w="2804" w:type="dxa"/>
          </w:tcPr>
          <w:p w:rsidR="00531BC6" w:rsidRPr="00A54378" w:rsidRDefault="00531BC6">
            <w:pPr>
              <w:cnfStyle w:val="000000000000" w:firstRow="0" w:lastRow="0" w:firstColumn="0" w:lastColumn="0" w:oddVBand="0" w:evenVBand="0" w:oddHBand="0" w:evenHBand="0" w:firstRowFirstColumn="0" w:firstRowLastColumn="0" w:lastRowFirstColumn="0" w:lastRowLastColumn="0"/>
              <w:rPr>
                <w:b/>
              </w:rPr>
            </w:pPr>
          </w:p>
        </w:tc>
      </w:tr>
      <w:tr w:rsidR="00531BC6" w:rsidRPr="00A54378" w:rsidTr="002111E5">
        <w:trPr>
          <w:cantSplit w:val="0"/>
          <w:trHeight w:val="308"/>
          <w:jc w:val="center"/>
        </w:trPr>
        <w:tc>
          <w:tcPr>
            <w:cnfStyle w:val="001000000000" w:firstRow="0" w:lastRow="0" w:firstColumn="1" w:lastColumn="0" w:oddVBand="0" w:evenVBand="0" w:oddHBand="0" w:evenHBand="0" w:firstRowFirstColumn="0" w:firstRowLastColumn="0" w:lastRowFirstColumn="0" w:lastRowLastColumn="0"/>
            <w:tcW w:w="2689" w:type="dxa"/>
          </w:tcPr>
          <w:p w:rsidR="00531BC6" w:rsidRPr="00A54378" w:rsidRDefault="00531BC6">
            <w:pPr>
              <w:rPr>
                <w:b/>
              </w:rPr>
            </w:pPr>
            <w:r w:rsidRPr="00A54378">
              <w:rPr>
                <w:b/>
              </w:rPr>
              <w:t>Flora*</w:t>
            </w:r>
          </w:p>
        </w:tc>
        <w:tc>
          <w:tcPr>
            <w:tcW w:w="4849" w:type="dxa"/>
            <w:gridSpan w:val="3"/>
          </w:tcPr>
          <w:p w:rsidR="00531BC6" w:rsidRPr="00A54378" w:rsidRDefault="00531BC6">
            <w:pPr>
              <w:cnfStyle w:val="000000000000" w:firstRow="0" w:lastRow="0" w:firstColumn="0" w:lastColumn="0" w:oddVBand="0" w:evenVBand="0" w:oddHBand="0" w:evenHBand="0" w:firstRowFirstColumn="0" w:firstRowLastColumn="0" w:lastRowFirstColumn="0" w:lastRowLastColumn="0"/>
              <w:rPr>
                <w:b/>
              </w:rPr>
            </w:pPr>
          </w:p>
        </w:tc>
        <w:tc>
          <w:tcPr>
            <w:tcW w:w="2804" w:type="dxa"/>
          </w:tcPr>
          <w:p w:rsidR="00531BC6" w:rsidRPr="00A54378" w:rsidRDefault="00531BC6">
            <w:pPr>
              <w:cnfStyle w:val="000000000000" w:firstRow="0" w:lastRow="0" w:firstColumn="0" w:lastColumn="0" w:oddVBand="0" w:evenVBand="0" w:oddHBand="0" w:evenHBand="0" w:firstRowFirstColumn="0" w:firstRowLastColumn="0" w:lastRowFirstColumn="0" w:lastRowLastColumn="0"/>
              <w:rPr>
                <w:b/>
              </w:rPr>
            </w:pPr>
          </w:p>
        </w:tc>
      </w:tr>
      <w:tr w:rsidR="00531BC6" w:rsidRPr="00A54378" w:rsidTr="002111E5">
        <w:trPr>
          <w:cantSplit w:val="0"/>
          <w:trHeight w:val="308"/>
          <w:jc w:val="center"/>
        </w:trPr>
        <w:tc>
          <w:tcPr>
            <w:cnfStyle w:val="001000000000" w:firstRow="0" w:lastRow="0" w:firstColumn="1" w:lastColumn="0" w:oddVBand="0" w:evenVBand="0" w:oddHBand="0" w:evenHBand="0" w:firstRowFirstColumn="0" w:firstRowLastColumn="0" w:lastRowFirstColumn="0" w:lastRowLastColumn="0"/>
            <w:tcW w:w="2689" w:type="dxa"/>
          </w:tcPr>
          <w:p w:rsidR="00531BC6" w:rsidRPr="00A54378" w:rsidRDefault="00531BC6">
            <w:pPr>
              <w:rPr>
                <w:b/>
              </w:rPr>
            </w:pPr>
            <w:r w:rsidRPr="00A54378">
              <w:rPr>
                <w:b/>
              </w:rPr>
              <w:t>Fauna*</w:t>
            </w:r>
          </w:p>
        </w:tc>
        <w:tc>
          <w:tcPr>
            <w:tcW w:w="4849" w:type="dxa"/>
            <w:gridSpan w:val="3"/>
          </w:tcPr>
          <w:p w:rsidR="00531BC6" w:rsidRPr="00A54378" w:rsidRDefault="00531BC6">
            <w:pPr>
              <w:cnfStyle w:val="000000000000" w:firstRow="0" w:lastRow="0" w:firstColumn="0" w:lastColumn="0" w:oddVBand="0" w:evenVBand="0" w:oddHBand="0" w:evenHBand="0" w:firstRowFirstColumn="0" w:firstRowLastColumn="0" w:lastRowFirstColumn="0" w:lastRowLastColumn="0"/>
              <w:rPr>
                <w:b/>
              </w:rPr>
            </w:pPr>
          </w:p>
        </w:tc>
        <w:tc>
          <w:tcPr>
            <w:tcW w:w="2804" w:type="dxa"/>
          </w:tcPr>
          <w:p w:rsidR="00531BC6" w:rsidRPr="00A54378" w:rsidRDefault="00531BC6">
            <w:pPr>
              <w:cnfStyle w:val="000000000000" w:firstRow="0" w:lastRow="0" w:firstColumn="0" w:lastColumn="0" w:oddVBand="0" w:evenVBand="0" w:oddHBand="0" w:evenHBand="0" w:firstRowFirstColumn="0" w:firstRowLastColumn="0" w:lastRowFirstColumn="0" w:lastRowLastColumn="0"/>
              <w:rPr>
                <w:b/>
              </w:rPr>
            </w:pPr>
          </w:p>
        </w:tc>
      </w:tr>
      <w:tr w:rsidR="00531BC6" w:rsidRPr="00A54378" w:rsidTr="002111E5">
        <w:trPr>
          <w:cantSplit w:val="0"/>
          <w:trHeight w:val="308"/>
          <w:jc w:val="center"/>
        </w:trPr>
        <w:tc>
          <w:tcPr>
            <w:cnfStyle w:val="001000000000" w:firstRow="0" w:lastRow="0" w:firstColumn="1" w:lastColumn="0" w:oddVBand="0" w:evenVBand="0" w:oddHBand="0" w:evenHBand="0" w:firstRowFirstColumn="0" w:firstRowLastColumn="0" w:lastRowFirstColumn="0" w:lastRowLastColumn="0"/>
            <w:tcW w:w="2689" w:type="dxa"/>
          </w:tcPr>
          <w:p w:rsidR="00531BC6" w:rsidRPr="00A54378" w:rsidRDefault="00531BC6">
            <w:pPr>
              <w:rPr>
                <w:b/>
              </w:rPr>
            </w:pPr>
            <w:r w:rsidRPr="00A54378">
              <w:rPr>
                <w:b/>
              </w:rPr>
              <w:lastRenderedPageBreak/>
              <w:t>Historical Mining Development and Disturbances</w:t>
            </w:r>
          </w:p>
        </w:tc>
        <w:tc>
          <w:tcPr>
            <w:tcW w:w="4849" w:type="dxa"/>
            <w:gridSpan w:val="3"/>
          </w:tcPr>
          <w:p w:rsidR="00531BC6" w:rsidRPr="00A54378" w:rsidRDefault="00531BC6">
            <w:pPr>
              <w:cnfStyle w:val="000000000000" w:firstRow="0" w:lastRow="0" w:firstColumn="0" w:lastColumn="0" w:oddVBand="0" w:evenVBand="0" w:oddHBand="0" w:evenHBand="0" w:firstRowFirstColumn="0" w:firstRowLastColumn="0" w:lastRowFirstColumn="0" w:lastRowLastColumn="0"/>
              <w:rPr>
                <w:b/>
              </w:rPr>
            </w:pPr>
          </w:p>
        </w:tc>
        <w:tc>
          <w:tcPr>
            <w:tcW w:w="2804" w:type="dxa"/>
          </w:tcPr>
          <w:p w:rsidR="00531BC6" w:rsidRPr="00A54378" w:rsidRDefault="00531BC6">
            <w:pPr>
              <w:cnfStyle w:val="000000000000" w:firstRow="0" w:lastRow="0" w:firstColumn="0" w:lastColumn="0" w:oddVBand="0" w:evenVBand="0" w:oddHBand="0" w:evenHBand="0" w:firstRowFirstColumn="0" w:firstRowLastColumn="0" w:lastRowFirstColumn="0" w:lastRowLastColumn="0"/>
              <w:rPr>
                <w:b/>
              </w:rPr>
            </w:pPr>
          </w:p>
        </w:tc>
      </w:tr>
      <w:tr w:rsidR="00531BC6" w:rsidRPr="00A54378" w:rsidTr="002111E5">
        <w:trPr>
          <w:cantSplit w:val="0"/>
          <w:trHeight w:val="308"/>
          <w:jc w:val="center"/>
        </w:trPr>
        <w:tc>
          <w:tcPr>
            <w:cnfStyle w:val="001000000000" w:firstRow="0" w:lastRow="0" w:firstColumn="1" w:lastColumn="0" w:oddVBand="0" w:evenVBand="0" w:oddHBand="0" w:evenHBand="0" w:firstRowFirstColumn="0" w:firstRowLastColumn="0" w:lastRowFirstColumn="0" w:lastRowLastColumn="0"/>
            <w:tcW w:w="2689" w:type="dxa"/>
          </w:tcPr>
          <w:p w:rsidR="00531BC6" w:rsidRPr="00A54378" w:rsidRDefault="00531BC6">
            <w:pPr>
              <w:rPr>
                <w:b/>
              </w:rPr>
            </w:pPr>
            <w:r w:rsidRPr="00A54378">
              <w:rPr>
                <w:b/>
              </w:rPr>
              <w:t>Underlying Land Use</w:t>
            </w:r>
          </w:p>
        </w:tc>
        <w:tc>
          <w:tcPr>
            <w:tcW w:w="4849" w:type="dxa"/>
            <w:gridSpan w:val="3"/>
          </w:tcPr>
          <w:p w:rsidR="00531BC6" w:rsidRPr="00A54378" w:rsidRDefault="00531BC6">
            <w:pPr>
              <w:cnfStyle w:val="000000000000" w:firstRow="0" w:lastRow="0" w:firstColumn="0" w:lastColumn="0" w:oddVBand="0" w:evenVBand="0" w:oddHBand="0" w:evenHBand="0" w:firstRowFirstColumn="0" w:firstRowLastColumn="0" w:lastRowFirstColumn="0" w:lastRowLastColumn="0"/>
              <w:rPr>
                <w:b/>
              </w:rPr>
            </w:pPr>
          </w:p>
        </w:tc>
        <w:tc>
          <w:tcPr>
            <w:tcW w:w="2804" w:type="dxa"/>
          </w:tcPr>
          <w:p w:rsidR="00531BC6" w:rsidRPr="00A54378" w:rsidRDefault="00531BC6">
            <w:pPr>
              <w:cnfStyle w:val="000000000000" w:firstRow="0" w:lastRow="0" w:firstColumn="0" w:lastColumn="0" w:oddVBand="0" w:evenVBand="0" w:oddHBand="0" w:evenHBand="0" w:firstRowFirstColumn="0" w:firstRowLastColumn="0" w:lastRowFirstColumn="0" w:lastRowLastColumn="0"/>
              <w:rPr>
                <w:b/>
              </w:rPr>
            </w:pPr>
          </w:p>
        </w:tc>
      </w:tr>
      <w:tr w:rsidR="00531BC6" w:rsidRPr="00A54378" w:rsidTr="002111E5">
        <w:trPr>
          <w:cantSplit w:val="0"/>
          <w:trHeight w:val="308"/>
          <w:jc w:val="center"/>
        </w:trPr>
        <w:tc>
          <w:tcPr>
            <w:cnfStyle w:val="001000000000" w:firstRow="0" w:lastRow="0" w:firstColumn="1" w:lastColumn="0" w:oddVBand="0" w:evenVBand="0" w:oddHBand="0" w:evenHBand="0" w:firstRowFirstColumn="0" w:firstRowLastColumn="0" w:lastRowFirstColumn="0" w:lastRowLastColumn="0"/>
            <w:tcW w:w="2689" w:type="dxa"/>
          </w:tcPr>
          <w:p w:rsidR="00531BC6" w:rsidRPr="00A54378" w:rsidRDefault="00531BC6">
            <w:pPr>
              <w:rPr>
                <w:b/>
              </w:rPr>
            </w:pPr>
            <w:r w:rsidRPr="00A54378">
              <w:rPr>
                <w:b/>
              </w:rPr>
              <w:t>Surrounding Land use</w:t>
            </w:r>
          </w:p>
        </w:tc>
        <w:tc>
          <w:tcPr>
            <w:tcW w:w="4849" w:type="dxa"/>
            <w:gridSpan w:val="3"/>
          </w:tcPr>
          <w:p w:rsidR="00531BC6" w:rsidRPr="00A54378" w:rsidRDefault="00531BC6">
            <w:pPr>
              <w:cnfStyle w:val="000000000000" w:firstRow="0" w:lastRow="0" w:firstColumn="0" w:lastColumn="0" w:oddVBand="0" w:evenVBand="0" w:oddHBand="0" w:evenHBand="0" w:firstRowFirstColumn="0" w:firstRowLastColumn="0" w:lastRowFirstColumn="0" w:lastRowLastColumn="0"/>
              <w:rPr>
                <w:b/>
              </w:rPr>
            </w:pPr>
          </w:p>
        </w:tc>
        <w:tc>
          <w:tcPr>
            <w:tcW w:w="2804" w:type="dxa"/>
          </w:tcPr>
          <w:p w:rsidR="00531BC6" w:rsidRPr="00A54378" w:rsidRDefault="00531BC6">
            <w:pPr>
              <w:cnfStyle w:val="000000000000" w:firstRow="0" w:lastRow="0" w:firstColumn="0" w:lastColumn="0" w:oddVBand="0" w:evenVBand="0" w:oddHBand="0" w:evenHBand="0" w:firstRowFirstColumn="0" w:firstRowLastColumn="0" w:lastRowFirstColumn="0" w:lastRowLastColumn="0"/>
              <w:rPr>
                <w:b/>
              </w:rPr>
            </w:pPr>
          </w:p>
        </w:tc>
      </w:tr>
      <w:tr w:rsidR="00531BC6" w:rsidRPr="00A54378" w:rsidTr="002111E5">
        <w:trPr>
          <w:cantSplit w:val="0"/>
          <w:trHeight w:val="308"/>
          <w:jc w:val="center"/>
        </w:trPr>
        <w:tc>
          <w:tcPr>
            <w:cnfStyle w:val="001000000000" w:firstRow="0" w:lastRow="0" w:firstColumn="1" w:lastColumn="0" w:oddVBand="0" w:evenVBand="0" w:oddHBand="0" w:evenHBand="0" w:firstRowFirstColumn="0" w:firstRowLastColumn="0" w:lastRowFirstColumn="0" w:lastRowLastColumn="0"/>
            <w:tcW w:w="2689" w:type="dxa"/>
          </w:tcPr>
          <w:p w:rsidR="00531BC6" w:rsidRPr="00A54378" w:rsidRDefault="00531BC6">
            <w:pPr>
              <w:rPr>
                <w:b/>
              </w:rPr>
            </w:pPr>
            <w:r w:rsidRPr="00A54378">
              <w:rPr>
                <w:b/>
              </w:rPr>
              <w:t xml:space="preserve">Nearest </w:t>
            </w:r>
            <w:r w:rsidR="00DE0010" w:rsidRPr="00A54378">
              <w:rPr>
                <w:b/>
              </w:rPr>
              <w:t>T</w:t>
            </w:r>
            <w:r w:rsidRPr="00A54378">
              <w:rPr>
                <w:b/>
              </w:rPr>
              <w:t>own(s)</w:t>
            </w:r>
          </w:p>
        </w:tc>
        <w:tc>
          <w:tcPr>
            <w:tcW w:w="4849" w:type="dxa"/>
            <w:gridSpan w:val="3"/>
          </w:tcPr>
          <w:p w:rsidR="00531BC6" w:rsidRPr="00A54378" w:rsidRDefault="00531BC6">
            <w:pPr>
              <w:cnfStyle w:val="000000000000" w:firstRow="0" w:lastRow="0" w:firstColumn="0" w:lastColumn="0" w:oddVBand="0" w:evenVBand="0" w:oddHBand="0" w:evenHBand="0" w:firstRowFirstColumn="0" w:firstRowLastColumn="0" w:lastRowFirstColumn="0" w:lastRowLastColumn="0"/>
              <w:rPr>
                <w:b/>
              </w:rPr>
            </w:pPr>
          </w:p>
        </w:tc>
        <w:tc>
          <w:tcPr>
            <w:tcW w:w="2804" w:type="dxa"/>
          </w:tcPr>
          <w:p w:rsidR="00531BC6" w:rsidRPr="00A54378" w:rsidRDefault="00531BC6">
            <w:pPr>
              <w:cnfStyle w:val="000000000000" w:firstRow="0" w:lastRow="0" w:firstColumn="0" w:lastColumn="0" w:oddVBand="0" w:evenVBand="0" w:oddHBand="0" w:evenHBand="0" w:firstRowFirstColumn="0" w:firstRowLastColumn="0" w:lastRowFirstColumn="0" w:lastRowLastColumn="0"/>
              <w:rPr>
                <w:b/>
              </w:rPr>
            </w:pPr>
          </w:p>
        </w:tc>
      </w:tr>
      <w:tr w:rsidR="00531BC6" w:rsidRPr="00A54378" w:rsidTr="002111E5">
        <w:trPr>
          <w:cantSplit w:val="0"/>
          <w:trHeight w:val="308"/>
          <w:jc w:val="center"/>
        </w:trPr>
        <w:tc>
          <w:tcPr>
            <w:cnfStyle w:val="001000000000" w:firstRow="0" w:lastRow="0" w:firstColumn="1" w:lastColumn="0" w:oddVBand="0" w:evenVBand="0" w:oddHBand="0" w:evenHBand="0" w:firstRowFirstColumn="0" w:firstRowLastColumn="0" w:lastRowFirstColumn="0" w:lastRowLastColumn="0"/>
            <w:tcW w:w="2689" w:type="dxa"/>
          </w:tcPr>
          <w:p w:rsidR="00531BC6" w:rsidRPr="00A54378" w:rsidRDefault="00531BC6">
            <w:pPr>
              <w:rPr>
                <w:b/>
              </w:rPr>
            </w:pPr>
            <w:r w:rsidRPr="00A54378">
              <w:rPr>
                <w:b/>
              </w:rPr>
              <w:t xml:space="preserve">Regional </w:t>
            </w:r>
            <w:r w:rsidR="00DE0010" w:rsidRPr="00A54378">
              <w:rPr>
                <w:b/>
              </w:rPr>
              <w:t>I</w:t>
            </w:r>
            <w:r w:rsidRPr="00A54378">
              <w:rPr>
                <w:b/>
              </w:rPr>
              <w:t>nfrastructure</w:t>
            </w:r>
          </w:p>
        </w:tc>
        <w:tc>
          <w:tcPr>
            <w:tcW w:w="4849" w:type="dxa"/>
            <w:gridSpan w:val="3"/>
          </w:tcPr>
          <w:p w:rsidR="00531BC6" w:rsidRPr="00A54378" w:rsidRDefault="00531BC6">
            <w:pPr>
              <w:cnfStyle w:val="000000000000" w:firstRow="0" w:lastRow="0" w:firstColumn="0" w:lastColumn="0" w:oddVBand="0" w:evenVBand="0" w:oddHBand="0" w:evenHBand="0" w:firstRowFirstColumn="0" w:firstRowLastColumn="0" w:lastRowFirstColumn="0" w:lastRowLastColumn="0"/>
              <w:rPr>
                <w:b/>
              </w:rPr>
            </w:pPr>
          </w:p>
        </w:tc>
        <w:tc>
          <w:tcPr>
            <w:tcW w:w="2804" w:type="dxa"/>
          </w:tcPr>
          <w:p w:rsidR="00531BC6" w:rsidRPr="00A54378" w:rsidRDefault="00531BC6">
            <w:pPr>
              <w:cnfStyle w:val="000000000000" w:firstRow="0" w:lastRow="0" w:firstColumn="0" w:lastColumn="0" w:oddVBand="0" w:evenVBand="0" w:oddHBand="0" w:evenHBand="0" w:firstRowFirstColumn="0" w:firstRowLastColumn="0" w:lastRowFirstColumn="0" w:lastRowLastColumn="0"/>
              <w:rPr>
                <w:b/>
              </w:rPr>
            </w:pPr>
          </w:p>
        </w:tc>
      </w:tr>
    </w:tbl>
    <w:p w:rsidR="002E6346" w:rsidRPr="00874D45" w:rsidRDefault="009E0582" w:rsidP="002E6346">
      <w:pPr>
        <w:spacing w:after="0"/>
        <w:rPr>
          <w:i/>
        </w:rPr>
      </w:pPr>
      <w:r w:rsidRPr="00874D45">
        <w:rPr>
          <w:i/>
        </w:rPr>
        <w:t xml:space="preserve">* Include </w:t>
      </w:r>
      <w:r w:rsidR="008A4B2D" w:rsidRPr="00874D45">
        <w:rPr>
          <w:i/>
        </w:rPr>
        <w:t>figure</w:t>
      </w:r>
      <w:r w:rsidRPr="00874D45">
        <w:rPr>
          <w:i/>
        </w:rPr>
        <w:t xml:space="preserve"> </w:t>
      </w:r>
      <w:r w:rsidR="008A4B2D" w:rsidRPr="00874D45">
        <w:rPr>
          <w:i/>
        </w:rPr>
        <w:t xml:space="preserve">showing </w:t>
      </w:r>
      <w:r w:rsidRPr="00874D45">
        <w:rPr>
          <w:i/>
        </w:rPr>
        <w:t xml:space="preserve">pertinent locations relevant to existing or planned site </w:t>
      </w:r>
      <w:r w:rsidR="00AA7211" w:rsidRPr="00874D45">
        <w:rPr>
          <w:i/>
        </w:rPr>
        <w:t>works</w:t>
      </w:r>
      <w:r w:rsidR="002E6346" w:rsidRPr="00874D45">
        <w:rPr>
          <w:i/>
        </w:rPr>
        <w:t>. Figures to include overlays of existing and proposed infrastructure wit</w:t>
      </w:r>
      <w:r w:rsidR="00874D45">
        <w:rPr>
          <w:i/>
        </w:rPr>
        <w:t>h relevant environmental aspect</w:t>
      </w:r>
      <w:r w:rsidR="002E6346" w:rsidRPr="00874D45">
        <w:rPr>
          <w:i/>
        </w:rPr>
        <w:t>.</w:t>
      </w:r>
    </w:p>
    <w:p w:rsidR="0072669D" w:rsidRDefault="0072669D" w:rsidP="0072669D">
      <w:pPr>
        <w:pStyle w:val="Heading2"/>
      </w:pPr>
      <w:bookmarkStart w:id="20" w:name="_Toc104818000"/>
      <w:r>
        <w:t>Conceptual Site Model</w:t>
      </w:r>
      <w:bookmarkEnd w:id="20"/>
    </w:p>
    <w:p w:rsidR="00C34C91" w:rsidRPr="00E15B56" w:rsidRDefault="0012029E" w:rsidP="009E0582">
      <w:pPr>
        <w:rPr>
          <w:i/>
        </w:rPr>
      </w:pPr>
      <w:r w:rsidRPr="00E15B56">
        <w:rPr>
          <w:i/>
        </w:rPr>
        <w:t>Provide</w:t>
      </w:r>
      <w:r w:rsidR="0072669D" w:rsidRPr="00E15B56">
        <w:rPr>
          <w:i/>
        </w:rPr>
        <w:t xml:space="preserve"> a Conceptual Site Model</w:t>
      </w:r>
      <w:r w:rsidR="002E6346">
        <w:rPr>
          <w:i/>
        </w:rPr>
        <w:t xml:space="preserve"> (CSM)</w:t>
      </w:r>
      <w:r w:rsidR="00956CEF">
        <w:rPr>
          <w:i/>
        </w:rPr>
        <w:t xml:space="preserve"> identifying contaminants of concern (CoC)</w:t>
      </w:r>
      <w:r w:rsidR="0072669D" w:rsidRPr="00E15B56">
        <w:rPr>
          <w:i/>
        </w:rPr>
        <w:t xml:space="preserve">. </w:t>
      </w:r>
    </w:p>
    <w:tbl>
      <w:tblPr>
        <w:tblStyle w:val="TableGrid"/>
        <w:tblW w:w="10342" w:type="dxa"/>
        <w:jc w:val="center"/>
        <w:tblLook w:val="04A0" w:firstRow="1" w:lastRow="0" w:firstColumn="1" w:lastColumn="0" w:noHBand="0" w:noVBand="1"/>
      </w:tblPr>
      <w:tblGrid>
        <w:gridCol w:w="2422"/>
        <w:gridCol w:w="3681"/>
        <w:gridCol w:w="4239"/>
      </w:tblGrid>
      <w:tr w:rsidR="00955FE2" w:rsidRPr="00955FE2" w:rsidTr="002111E5">
        <w:trPr>
          <w:trHeight w:val="284"/>
          <w:tblHeader/>
          <w:jc w:val="center"/>
        </w:trPr>
        <w:tc>
          <w:tcPr>
            <w:tcW w:w="10342" w:type="dxa"/>
            <w:gridSpan w:val="3"/>
            <w:shd w:val="clear" w:color="auto" w:fill="1F1F5F" w:themeFill="text1"/>
          </w:tcPr>
          <w:p w:rsidR="002E60BF" w:rsidRPr="00955FE2" w:rsidRDefault="002E60BF" w:rsidP="00AC2B2D">
            <w:pPr>
              <w:rPr>
                <w:b/>
                <w:color w:val="FFFFFF" w:themeColor="background1"/>
              </w:rPr>
            </w:pPr>
            <w:r w:rsidRPr="00955FE2">
              <w:rPr>
                <w:b/>
                <w:color w:val="FFFFFF" w:themeColor="background1"/>
              </w:rPr>
              <w:t>Table 3.2.1 – Conceptual Site Model</w:t>
            </w:r>
          </w:p>
        </w:tc>
      </w:tr>
      <w:tr w:rsidR="00955FE2" w:rsidRPr="00955FE2" w:rsidTr="002111E5">
        <w:trPr>
          <w:tblHeader/>
          <w:jc w:val="center"/>
        </w:trPr>
        <w:tc>
          <w:tcPr>
            <w:tcW w:w="2422" w:type="dxa"/>
            <w:shd w:val="clear" w:color="auto" w:fill="1F1F5F" w:themeFill="text1"/>
          </w:tcPr>
          <w:p w:rsidR="00531BC6" w:rsidRPr="00955FE2" w:rsidRDefault="002E60BF" w:rsidP="00AC2B2D">
            <w:pPr>
              <w:rPr>
                <w:b/>
                <w:color w:val="FFFFFF" w:themeColor="background1"/>
              </w:rPr>
            </w:pPr>
            <w:r w:rsidRPr="00955FE2">
              <w:rPr>
                <w:b/>
                <w:color w:val="FFFFFF" w:themeColor="background1"/>
              </w:rPr>
              <w:t>Proposed disturbance</w:t>
            </w:r>
          </w:p>
          <w:p w:rsidR="00217EFA" w:rsidRPr="00955FE2" w:rsidRDefault="00217EFA" w:rsidP="00AC2B2D">
            <w:pPr>
              <w:rPr>
                <w:b/>
                <w:color w:val="FFFFFF" w:themeColor="background1"/>
              </w:rPr>
            </w:pPr>
            <w:r w:rsidRPr="00955FE2">
              <w:rPr>
                <w:b/>
                <w:color w:val="FFFFFF" w:themeColor="background1"/>
              </w:rPr>
              <w:t>(source and CoC)</w:t>
            </w:r>
          </w:p>
        </w:tc>
        <w:tc>
          <w:tcPr>
            <w:tcW w:w="3681" w:type="dxa"/>
            <w:shd w:val="clear" w:color="auto" w:fill="1F1F5F" w:themeFill="text1"/>
          </w:tcPr>
          <w:p w:rsidR="00531BC6" w:rsidRPr="00955FE2" w:rsidRDefault="002E60BF" w:rsidP="00AC2B2D">
            <w:pPr>
              <w:rPr>
                <w:b/>
                <w:color w:val="FFFFFF" w:themeColor="background1"/>
              </w:rPr>
            </w:pPr>
            <w:r w:rsidRPr="00955FE2">
              <w:rPr>
                <w:b/>
                <w:color w:val="FFFFFF" w:themeColor="background1"/>
              </w:rPr>
              <w:t>Pathways</w:t>
            </w:r>
          </w:p>
        </w:tc>
        <w:tc>
          <w:tcPr>
            <w:tcW w:w="4239" w:type="dxa"/>
            <w:shd w:val="clear" w:color="auto" w:fill="1F1F5F" w:themeFill="text1"/>
          </w:tcPr>
          <w:p w:rsidR="00531BC6" w:rsidRPr="00955FE2" w:rsidRDefault="002E60BF" w:rsidP="00AC2B2D">
            <w:pPr>
              <w:rPr>
                <w:b/>
                <w:color w:val="FFFFFF" w:themeColor="background1"/>
              </w:rPr>
            </w:pPr>
            <w:r w:rsidRPr="00955FE2">
              <w:rPr>
                <w:b/>
                <w:color w:val="FFFFFF" w:themeColor="background1"/>
              </w:rPr>
              <w:t>Receptors</w:t>
            </w:r>
          </w:p>
        </w:tc>
      </w:tr>
      <w:tr w:rsidR="00531BC6" w:rsidRPr="00AC1C1B" w:rsidTr="00AC2B2D">
        <w:trPr>
          <w:tblHeader/>
          <w:jc w:val="center"/>
        </w:trPr>
        <w:tc>
          <w:tcPr>
            <w:tcW w:w="2422" w:type="dxa"/>
          </w:tcPr>
          <w:p w:rsidR="00531BC6" w:rsidRPr="00AC1C1B" w:rsidRDefault="00BC2625" w:rsidP="00AC2B2D">
            <w:r w:rsidRPr="00AC1C1B">
              <w:t>Pit</w:t>
            </w:r>
          </w:p>
        </w:tc>
        <w:tc>
          <w:tcPr>
            <w:tcW w:w="3681" w:type="dxa"/>
          </w:tcPr>
          <w:p w:rsidR="00531BC6" w:rsidRPr="00AC1C1B" w:rsidRDefault="00531BC6" w:rsidP="00AC2B2D"/>
        </w:tc>
        <w:tc>
          <w:tcPr>
            <w:tcW w:w="4239" w:type="dxa"/>
          </w:tcPr>
          <w:p w:rsidR="00531BC6" w:rsidRPr="00AC1C1B" w:rsidRDefault="00531BC6" w:rsidP="00AC2B2D"/>
        </w:tc>
      </w:tr>
      <w:tr w:rsidR="00BC2625" w:rsidRPr="00AC1C1B" w:rsidTr="00AC2B2D">
        <w:trPr>
          <w:tblHeader/>
          <w:jc w:val="center"/>
        </w:trPr>
        <w:tc>
          <w:tcPr>
            <w:tcW w:w="2422" w:type="dxa"/>
          </w:tcPr>
          <w:p w:rsidR="00BC2625" w:rsidRPr="00AC1C1B" w:rsidRDefault="00BC2625" w:rsidP="00AC2B2D">
            <w:r w:rsidRPr="00AC1C1B">
              <w:t>Waste Rock Dump A</w:t>
            </w:r>
          </w:p>
        </w:tc>
        <w:tc>
          <w:tcPr>
            <w:tcW w:w="3681" w:type="dxa"/>
          </w:tcPr>
          <w:p w:rsidR="00BC2625" w:rsidRPr="00AC1C1B" w:rsidRDefault="00BC2625" w:rsidP="00AC2B2D"/>
        </w:tc>
        <w:tc>
          <w:tcPr>
            <w:tcW w:w="4239" w:type="dxa"/>
          </w:tcPr>
          <w:p w:rsidR="00BC2625" w:rsidRPr="00AC1C1B" w:rsidRDefault="00BC2625" w:rsidP="00AC2B2D"/>
        </w:tc>
      </w:tr>
      <w:tr w:rsidR="00BC2625" w:rsidRPr="00AC1C1B" w:rsidTr="00AC2B2D">
        <w:trPr>
          <w:tblHeader/>
          <w:jc w:val="center"/>
        </w:trPr>
        <w:tc>
          <w:tcPr>
            <w:tcW w:w="2422" w:type="dxa"/>
          </w:tcPr>
          <w:p w:rsidR="00BC2625" w:rsidRPr="00AC1C1B" w:rsidRDefault="00BC2625" w:rsidP="00AC2B2D">
            <w:r w:rsidRPr="00AC1C1B">
              <w:t>Run of Mine</w:t>
            </w:r>
          </w:p>
        </w:tc>
        <w:tc>
          <w:tcPr>
            <w:tcW w:w="3681" w:type="dxa"/>
          </w:tcPr>
          <w:p w:rsidR="00BC2625" w:rsidRPr="00AC1C1B" w:rsidRDefault="00BC2625" w:rsidP="00AC2B2D"/>
        </w:tc>
        <w:tc>
          <w:tcPr>
            <w:tcW w:w="4239" w:type="dxa"/>
          </w:tcPr>
          <w:p w:rsidR="00BC2625" w:rsidRPr="00AC1C1B" w:rsidRDefault="00BC2625" w:rsidP="00AC2B2D"/>
        </w:tc>
      </w:tr>
      <w:tr w:rsidR="00BC2625" w:rsidRPr="00AC1C1B" w:rsidTr="00AC2B2D">
        <w:trPr>
          <w:tblHeader/>
          <w:jc w:val="center"/>
        </w:trPr>
        <w:tc>
          <w:tcPr>
            <w:tcW w:w="2422" w:type="dxa"/>
          </w:tcPr>
          <w:p w:rsidR="00BC2625" w:rsidRPr="00AC1C1B" w:rsidRDefault="00BC2625" w:rsidP="00AC2B2D">
            <w:r w:rsidRPr="00AC1C1B">
              <w:t>Tailings Dam</w:t>
            </w:r>
          </w:p>
        </w:tc>
        <w:tc>
          <w:tcPr>
            <w:tcW w:w="3681" w:type="dxa"/>
          </w:tcPr>
          <w:p w:rsidR="00BC2625" w:rsidRPr="00AC1C1B" w:rsidRDefault="00BC2625" w:rsidP="00AC2B2D"/>
        </w:tc>
        <w:tc>
          <w:tcPr>
            <w:tcW w:w="4239" w:type="dxa"/>
          </w:tcPr>
          <w:p w:rsidR="00BC2625" w:rsidRPr="00AC1C1B" w:rsidRDefault="00BC2625" w:rsidP="00AC2B2D"/>
        </w:tc>
      </w:tr>
      <w:tr w:rsidR="00BC2625" w:rsidRPr="00AC1C1B" w:rsidTr="00AC2B2D">
        <w:trPr>
          <w:tblHeader/>
          <w:jc w:val="center"/>
        </w:trPr>
        <w:tc>
          <w:tcPr>
            <w:tcW w:w="2422" w:type="dxa"/>
          </w:tcPr>
          <w:p w:rsidR="00BC2625" w:rsidRPr="00AC1C1B" w:rsidRDefault="00BC2625" w:rsidP="00AC2B2D">
            <w:r w:rsidRPr="00AC1C1B">
              <w:t>Water Dam</w:t>
            </w:r>
          </w:p>
        </w:tc>
        <w:tc>
          <w:tcPr>
            <w:tcW w:w="3681" w:type="dxa"/>
          </w:tcPr>
          <w:p w:rsidR="00BC2625" w:rsidRPr="00AC1C1B" w:rsidRDefault="00BC2625" w:rsidP="00AC2B2D"/>
        </w:tc>
        <w:tc>
          <w:tcPr>
            <w:tcW w:w="4239" w:type="dxa"/>
          </w:tcPr>
          <w:p w:rsidR="00BC2625" w:rsidRPr="00AC1C1B" w:rsidRDefault="00BC2625" w:rsidP="00AC2B2D"/>
        </w:tc>
      </w:tr>
    </w:tbl>
    <w:p w:rsidR="009C7953" w:rsidRPr="00956CEF" w:rsidRDefault="00956CEF" w:rsidP="009E0582">
      <w:pPr>
        <w:rPr>
          <w:i/>
        </w:rPr>
      </w:pPr>
      <w:r w:rsidRPr="00956CEF">
        <w:rPr>
          <w:i/>
        </w:rPr>
        <w:t>Include additional rows if required</w:t>
      </w:r>
    </w:p>
    <w:p w:rsidR="008D42F6" w:rsidRDefault="008D42F6" w:rsidP="00B87960">
      <w:pPr>
        <w:pStyle w:val="Heading2"/>
      </w:pPr>
      <w:bookmarkStart w:id="21" w:name="_Toc104818001"/>
      <w:r>
        <w:t>Socio-Economic</w:t>
      </w:r>
      <w:r w:rsidR="006739CB">
        <w:t xml:space="preserve"> Status</w:t>
      </w:r>
      <w:bookmarkEnd w:id="21"/>
    </w:p>
    <w:p w:rsidR="005D6487" w:rsidRPr="00BC2625" w:rsidRDefault="0072669D" w:rsidP="0072669D">
      <w:pPr>
        <w:rPr>
          <w:i/>
        </w:rPr>
      </w:pPr>
      <w:r w:rsidRPr="00E15B56">
        <w:rPr>
          <w:i/>
        </w:rPr>
        <w:t xml:space="preserve">Complete </w:t>
      </w:r>
      <w:r w:rsidR="005D6487" w:rsidRPr="00E15B56">
        <w:rPr>
          <w:i/>
        </w:rPr>
        <w:t>T</w:t>
      </w:r>
      <w:r w:rsidRPr="00E15B56">
        <w:rPr>
          <w:i/>
        </w:rPr>
        <w:t>able</w:t>
      </w:r>
      <w:r w:rsidR="00BC2625">
        <w:rPr>
          <w:i/>
        </w:rPr>
        <w:t xml:space="preserve"> 3-3.</w:t>
      </w:r>
    </w:p>
    <w:tbl>
      <w:tblPr>
        <w:tblStyle w:val="NTGtable"/>
        <w:tblW w:w="10342" w:type="dxa"/>
        <w:jc w:val="center"/>
        <w:tblBorders>
          <w:insideH w:val="single" w:sz="4" w:space="0" w:color="1F1F5F" w:themeColor="text1"/>
        </w:tblBorders>
        <w:tblLook w:val="06A0" w:firstRow="1" w:lastRow="0" w:firstColumn="1" w:lastColumn="0" w:noHBand="1" w:noVBand="1"/>
      </w:tblPr>
      <w:tblGrid>
        <w:gridCol w:w="1512"/>
        <w:gridCol w:w="1177"/>
        <w:gridCol w:w="4238"/>
        <w:gridCol w:w="3415"/>
      </w:tblGrid>
      <w:tr w:rsidR="00955FE2" w:rsidRPr="00955FE2" w:rsidTr="002111E5">
        <w:trPr>
          <w:cnfStyle w:val="100000000000" w:firstRow="1" w:lastRow="0" w:firstColumn="0" w:lastColumn="0" w:oddVBand="0" w:evenVBand="0" w:oddHBand="0" w:evenHBand="0" w:firstRowFirstColumn="0" w:firstRowLastColumn="0" w:lastRowFirstColumn="0" w:lastRowLastColumn="0"/>
          <w:cantSplit w:val="0"/>
          <w:trHeight w:val="355"/>
          <w:tblHeader/>
          <w:jc w:val="center"/>
        </w:trPr>
        <w:tc>
          <w:tcPr>
            <w:cnfStyle w:val="001000000100" w:firstRow="0" w:lastRow="0" w:firstColumn="1" w:lastColumn="0" w:oddVBand="0" w:evenVBand="0" w:oddHBand="0" w:evenHBand="0" w:firstRowFirstColumn="1" w:firstRowLastColumn="0" w:lastRowFirstColumn="0" w:lastRowLastColumn="0"/>
            <w:tcW w:w="10342" w:type="dxa"/>
            <w:gridSpan w:val="4"/>
            <w:tcBorders>
              <w:top w:val="single" w:sz="4" w:space="0" w:color="auto"/>
              <w:left w:val="single" w:sz="4" w:space="0" w:color="auto"/>
              <w:bottom w:val="single" w:sz="4" w:space="0" w:color="auto"/>
              <w:right w:val="single" w:sz="4" w:space="0" w:color="auto"/>
            </w:tcBorders>
          </w:tcPr>
          <w:p w:rsidR="00BC2625" w:rsidRPr="00955FE2" w:rsidRDefault="00BC2625">
            <w:pPr>
              <w:rPr>
                <w:color w:val="FFFFFF" w:themeColor="background1"/>
              </w:rPr>
            </w:pPr>
            <w:r w:rsidRPr="00955FE2">
              <w:rPr>
                <w:color w:val="FFFFFF" w:themeColor="background1"/>
              </w:rPr>
              <w:t>Table 3.3 – Socio-Economic status</w:t>
            </w:r>
          </w:p>
        </w:tc>
      </w:tr>
      <w:tr w:rsidR="00955FE2" w:rsidRPr="00955FE2" w:rsidTr="002111E5">
        <w:trPr>
          <w:cnfStyle w:val="100000000000" w:firstRow="1" w:lastRow="0" w:firstColumn="0" w:lastColumn="0" w:oddVBand="0" w:evenVBand="0" w:oddHBand="0" w:evenHBand="0" w:firstRowFirstColumn="0" w:firstRowLastColumn="0" w:lastRowFirstColumn="0" w:lastRowLastColumn="0"/>
          <w:cantSplit w:val="0"/>
          <w:trHeight w:val="355"/>
          <w:tblHeader/>
          <w:jc w:val="center"/>
        </w:trPr>
        <w:tc>
          <w:tcPr>
            <w:cnfStyle w:val="001000000100" w:firstRow="0" w:lastRow="0" w:firstColumn="1" w:lastColumn="0" w:oddVBand="0" w:evenVBand="0" w:oddHBand="0" w:evenHBand="0" w:firstRowFirstColumn="1" w:firstRowLastColumn="0" w:lastRowFirstColumn="0" w:lastRowLastColumn="0"/>
            <w:tcW w:w="2689" w:type="dxa"/>
            <w:gridSpan w:val="2"/>
            <w:tcBorders>
              <w:top w:val="single" w:sz="4" w:space="0" w:color="auto"/>
              <w:left w:val="single" w:sz="4" w:space="0" w:color="auto"/>
              <w:bottom w:val="single" w:sz="4" w:space="0" w:color="auto"/>
              <w:right w:val="single" w:sz="4" w:space="0" w:color="auto"/>
            </w:tcBorders>
          </w:tcPr>
          <w:p w:rsidR="00B70217" w:rsidRPr="00955FE2" w:rsidRDefault="00B70217">
            <w:pPr>
              <w:rPr>
                <w:color w:val="FFFFFF" w:themeColor="background1"/>
              </w:rPr>
            </w:pPr>
            <w:r w:rsidRPr="00955FE2">
              <w:rPr>
                <w:color w:val="FFFFFF" w:themeColor="background1"/>
              </w:rPr>
              <w:t>Item</w:t>
            </w:r>
          </w:p>
        </w:tc>
        <w:tc>
          <w:tcPr>
            <w:tcW w:w="4238" w:type="dxa"/>
            <w:tcBorders>
              <w:top w:val="single" w:sz="4" w:space="0" w:color="auto"/>
              <w:left w:val="single" w:sz="4" w:space="0" w:color="auto"/>
              <w:bottom w:val="single" w:sz="4" w:space="0" w:color="auto"/>
              <w:right w:val="single" w:sz="4" w:space="0" w:color="auto"/>
            </w:tcBorders>
          </w:tcPr>
          <w:p w:rsidR="00B70217" w:rsidRPr="00955FE2" w:rsidRDefault="00B70217">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955FE2">
              <w:rPr>
                <w:color w:val="FFFFFF" w:themeColor="background1"/>
              </w:rPr>
              <w:t>Description</w:t>
            </w:r>
          </w:p>
        </w:tc>
        <w:tc>
          <w:tcPr>
            <w:tcW w:w="3415" w:type="dxa"/>
            <w:tcBorders>
              <w:top w:val="single" w:sz="4" w:space="0" w:color="auto"/>
              <w:left w:val="single" w:sz="4" w:space="0" w:color="auto"/>
              <w:bottom w:val="single" w:sz="4" w:space="0" w:color="auto"/>
              <w:right w:val="single" w:sz="4" w:space="0" w:color="auto"/>
            </w:tcBorders>
          </w:tcPr>
          <w:p w:rsidR="00B70217" w:rsidRPr="00955FE2" w:rsidRDefault="00D01F52">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955FE2">
              <w:rPr>
                <w:color w:val="FFFFFF" w:themeColor="background1"/>
              </w:rPr>
              <w:t>References</w:t>
            </w:r>
          </w:p>
        </w:tc>
      </w:tr>
      <w:tr w:rsidR="002E6346" w:rsidRPr="00A54378" w:rsidTr="00955FE2">
        <w:trPr>
          <w:cnfStyle w:val="100000000000" w:firstRow="1" w:lastRow="0" w:firstColumn="0" w:lastColumn="0" w:oddVBand="0" w:evenVBand="0" w:oddHBand="0" w:evenHBand="0" w:firstRowFirstColumn="0" w:firstRowLastColumn="0" w:lastRowFirstColumn="0" w:lastRowLastColumn="0"/>
          <w:cantSplit w:val="0"/>
          <w:trHeight w:val="312"/>
          <w:tblHeader/>
          <w:jc w:val="center"/>
        </w:trPr>
        <w:tc>
          <w:tcPr>
            <w:cnfStyle w:val="001000000100" w:firstRow="0" w:lastRow="0" w:firstColumn="1" w:lastColumn="0" w:oddVBand="0" w:evenVBand="0" w:oddHBand="0" w:evenHBand="0" w:firstRowFirstColumn="1" w:firstRowLastColumn="0" w:lastRowFirstColumn="0" w:lastRowLastColumn="0"/>
            <w:tcW w:w="1512" w:type="dxa"/>
            <w:vMerge w:val="restart"/>
            <w:tcBorders>
              <w:top w:val="single" w:sz="4" w:space="0" w:color="auto"/>
            </w:tcBorders>
            <w:shd w:val="clear" w:color="auto" w:fill="auto"/>
          </w:tcPr>
          <w:p w:rsidR="002E6346" w:rsidRPr="00A54378" w:rsidRDefault="002E6346">
            <w:pPr>
              <w:rPr>
                <w:b w:val="0"/>
              </w:rPr>
            </w:pPr>
            <w:r w:rsidRPr="00A54378">
              <w:rPr>
                <w:b w:val="0"/>
              </w:rPr>
              <w:t>Workforce</w:t>
            </w:r>
          </w:p>
        </w:tc>
        <w:tc>
          <w:tcPr>
            <w:tcW w:w="1177" w:type="dxa"/>
            <w:tcBorders>
              <w:top w:val="single" w:sz="4" w:space="0" w:color="auto"/>
            </w:tcBorders>
            <w:shd w:val="clear" w:color="auto" w:fill="auto"/>
          </w:tcPr>
          <w:p w:rsidR="002E6346" w:rsidRPr="00A54378" w:rsidRDefault="002E6346">
            <w:pPr>
              <w:cnfStyle w:val="100000000000" w:firstRow="1" w:lastRow="0" w:firstColumn="0" w:lastColumn="0" w:oddVBand="0" w:evenVBand="0" w:oddHBand="0" w:evenHBand="0" w:firstRowFirstColumn="0" w:firstRowLastColumn="0" w:lastRowFirstColumn="0" w:lastRowLastColumn="0"/>
              <w:rPr>
                <w:b w:val="0"/>
              </w:rPr>
            </w:pPr>
            <w:r w:rsidRPr="00A54378">
              <w:rPr>
                <w:b w:val="0"/>
              </w:rPr>
              <w:t>Phase 1</w:t>
            </w:r>
          </w:p>
        </w:tc>
        <w:tc>
          <w:tcPr>
            <w:tcW w:w="4238" w:type="dxa"/>
            <w:tcBorders>
              <w:top w:val="single" w:sz="4" w:space="0" w:color="auto"/>
            </w:tcBorders>
            <w:shd w:val="clear" w:color="auto" w:fill="auto"/>
          </w:tcPr>
          <w:p w:rsidR="002E6346" w:rsidRPr="00A54378" w:rsidRDefault="002E6346">
            <w:pPr>
              <w:cnfStyle w:val="100000000000" w:firstRow="1" w:lastRow="0" w:firstColumn="0" w:lastColumn="0" w:oddVBand="0" w:evenVBand="0" w:oddHBand="0" w:evenHBand="0" w:firstRowFirstColumn="0" w:firstRowLastColumn="0" w:lastRowFirstColumn="0" w:lastRowLastColumn="0"/>
              <w:rPr>
                <w:b w:val="0"/>
              </w:rPr>
            </w:pPr>
          </w:p>
        </w:tc>
        <w:tc>
          <w:tcPr>
            <w:tcW w:w="3415" w:type="dxa"/>
            <w:tcBorders>
              <w:top w:val="single" w:sz="4" w:space="0" w:color="auto"/>
            </w:tcBorders>
            <w:shd w:val="clear" w:color="auto" w:fill="auto"/>
          </w:tcPr>
          <w:p w:rsidR="002E6346" w:rsidRPr="00A54378" w:rsidRDefault="002E6346">
            <w:pPr>
              <w:cnfStyle w:val="100000000000" w:firstRow="1" w:lastRow="0" w:firstColumn="0" w:lastColumn="0" w:oddVBand="0" w:evenVBand="0" w:oddHBand="0" w:evenHBand="0" w:firstRowFirstColumn="0" w:firstRowLastColumn="0" w:lastRowFirstColumn="0" w:lastRowLastColumn="0"/>
              <w:rPr>
                <w:b w:val="0"/>
              </w:rPr>
            </w:pPr>
          </w:p>
        </w:tc>
      </w:tr>
      <w:tr w:rsidR="002E6346" w:rsidRPr="00A54378" w:rsidTr="00AC2B2D">
        <w:trPr>
          <w:cnfStyle w:val="100000000000" w:firstRow="1" w:lastRow="0" w:firstColumn="0" w:lastColumn="0" w:oddVBand="0" w:evenVBand="0" w:oddHBand="0" w:evenHBand="0" w:firstRowFirstColumn="0" w:firstRowLastColumn="0" w:lastRowFirstColumn="0" w:lastRowLastColumn="0"/>
          <w:cantSplit w:val="0"/>
          <w:trHeight w:val="312"/>
          <w:tblHeader/>
          <w:jc w:val="center"/>
        </w:trPr>
        <w:tc>
          <w:tcPr>
            <w:cnfStyle w:val="001000000100" w:firstRow="0" w:lastRow="0" w:firstColumn="1" w:lastColumn="0" w:oddVBand="0" w:evenVBand="0" w:oddHBand="0" w:evenHBand="0" w:firstRowFirstColumn="1" w:firstRowLastColumn="0" w:lastRowFirstColumn="0" w:lastRowLastColumn="0"/>
            <w:tcW w:w="1512" w:type="dxa"/>
            <w:vMerge/>
            <w:shd w:val="clear" w:color="auto" w:fill="auto"/>
          </w:tcPr>
          <w:p w:rsidR="002E6346" w:rsidRPr="00A54378" w:rsidRDefault="002E6346">
            <w:pPr>
              <w:rPr>
                <w:b w:val="0"/>
              </w:rPr>
            </w:pPr>
          </w:p>
        </w:tc>
        <w:tc>
          <w:tcPr>
            <w:tcW w:w="1177" w:type="dxa"/>
            <w:shd w:val="clear" w:color="auto" w:fill="auto"/>
          </w:tcPr>
          <w:p w:rsidR="002E6346" w:rsidRPr="00A54378" w:rsidRDefault="002E6346">
            <w:pPr>
              <w:cnfStyle w:val="100000000000" w:firstRow="1" w:lastRow="0" w:firstColumn="0" w:lastColumn="0" w:oddVBand="0" w:evenVBand="0" w:oddHBand="0" w:evenHBand="0" w:firstRowFirstColumn="0" w:firstRowLastColumn="0" w:lastRowFirstColumn="0" w:lastRowLastColumn="0"/>
              <w:rPr>
                <w:b w:val="0"/>
              </w:rPr>
            </w:pPr>
            <w:r w:rsidRPr="00A54378">
              <w:rPr>
                <w:b w:val="0"/>
              </w:rPr>
              <w:t>Phase 2</w:t>
            </w:r>
          </w:p>
        </w:tc>
        <w:tc>
          <w:tcPr>
            <w:tcW w:w="4238" w:type="dxa"/>
            <w:shd w:val="clear" w:color="auto" w:fill="auto"/>
          </w:tcPr>
          <w:p w:rsidR="002E6346" w:rsidRPr="00A54378" w:rsidRDefault="002E6346">
            <w:pPr>
              <w:cnfStyle w:val="100000000000" w:firstRow="1" w:lastRow="0" w:firstColumn="0" w:lastColumn="0" w:oddVBand="0" w:evenVBand="0" w:oddHBand="0" w:evenHBand="0" w:firstRowFirstColumn="0" w:firstRowLastColumn="0" w:lastRowFirstColumn="0" w:lastRowLastColumn="0"/>
              <w:rPr>
                <w:b w:val="0"/>
              </w:rPr>
            </w:pPr>
          </w:p>
        </w:tc>
        <w:tc>
          <w:tcPr>
            <w:tcW w:w="3415" w:type="dxa"/>
            <w:shd w:val="clear" w:color="auto" w:fill="auto"/>
          </w:tcPr>
          <w:p w:rsidR="002E6346" w:rsidRPr="00A54378" w:rsidRDefault="002E6346">
            <w:pPr>
              <w:cnfStyle w:val="100000000000" w:firstRow="1" w:lastRow="0" w:firstColumn="0" w:lastColumn="0" w:oddVBand="0" w:evenVBand="0" w:oddHBand="0" w:evenHBand="0" w:firstRowFirstColumn="0" w:firstRowLastColumn="0" w:lastRowFirstColumn="0" w:lastRowLastColumn="0"/>
              <w:rPr>
                <w:b w:val="0"/>
              </w:rPr>
            </w:pPr>
          </w:p>
        </w:tc>
      </w:tr>
      <w:tr w:rsidR="002E6346" w:rsidRPr="00A54378" w:rsidTr="00AC2B2D">
        <w:trPr>
          <w:cnfStyle w:val="100000000000" w:firstRow="1" w:lastRow="0" w:firstColumn="0" w:lastColumn="0" w:oddVBand="0" w:evenVBand="0" w:oddHBand="0" w:evenHBand="0" w:firstRowFirstColumn="0" w:firstRowLastColumn="0" w:lastRowFirstColumn="0" w:lastRowLastColumn="0"/>
          <w:cantSplit w:val="0"/>
          <w:trHeight w:val="312"/>
          <w:tblHeader/>
          <w:jc w:val="center"/>
        </w:trPr>
        <w:tc>
          <w:tcPr>
            <w:cnfStyle w:val="001000000100" w:firstRow="0" w:lastRow="0" w:firstColumn="1" w:lastColumn="0" w:oddVBand="0" w:evenVBand="0" w:oddHBand="0" w:evenHBand="0" w:firstRowFirstColumn="1" w:firstRowLastColumn="0" w:lastRowFirstColumn="0" w:lastRowLastColumn="0"/>
            <w:tcW w:w="1512" w:type="dxa"/>
            <w:vMerge/>
            <w:shd w:val="clear" w:color="auto" w:fill="auto"/>
          </w:tcPr>
          <w:p w:rsidR="002E6346" w:rsidRPr="00A54378" w:rsidRDefault="002E6346">
            <w:pPr>
              <w:rPr>
                <w:b w:val="0"/>
              </w:rPr>
            </w:pPr>
          </w:p>
        </w:tc>
        <w:tc>
          <w:tcPr>
            <w:tcW w:w="1177" w:type="dxa"/>
            <w:shd w:val="clear" w:color="auto" w:fill="auto"/>
          </w:tcPr>
          <w:p w:rsidR="002E6346" w:rsidRPr="00A54378" w:rsidRDefault="002E6346">
            <w:pPr>
              <w:cnfStyle w:val="100000000000" w:firstRow="1" w:lastRow="0" w:firstColumn="0" w:lastColumn="0" w:oddVBand="0" w:evenVBand="0" w:oddHBand="0" w:evenHBand="0" w:firstRowFirstColumn="0" w:firstRowLastColumn="0" w:lastRowFirstColumn="0" w:lastRowLastColumn="0"/>
              <w:rPr>
                <w:b w:val="0"/>
              </w:rPr>
            </w:pPr>
            <w:r w:rsidRPr="00A54378">
              <w:rPr>
                <w:b w:val="0"/>
              </w:rPr>
              <w:t>Phase 3</w:t>
            </w:r>
          </w:p>
        </w:tc>
        <w:tc>
          <w:tcPr>
            <w:tcW w:w="4238" w:type="dxa"/>
            <w:shd w:val="clear" w:color="auto" w:fill="auto"/>
          </w:tcPr>
          <w:p w:rsidR="002E6346" w:rsidRPr="00A54378" w:rsidRDefault="002E6346">
            <w:pPr>
              <w:cnfStyle w:val="100000000000" w:firstRow="1" w:lastRow="0" w:firstColumn="0" w:lastColumn="0" w:oddVBand="0" w:evenVBand="0" w:oddHBand="0" w:evenHBand="0" w:firstRowFirstColumn="0" w:firstRowLastColumn="0" w:lastRowFirstColumn="0" w:lastRowLastColumn="0"/>
              <w:rPr>
                <w:b w:val="0"/>
              </w:rPr>
            </w:pPr>
          </w:p>
        </w:tc>
        <w:tc>
          <w:tcPr>
            <w:tcW w:w="3415" w:type="dxa"/>
            <w:shd w:val="clear" w:color="auto" w:fill="auto"/>
          </w:tcPr>
          <w:p w:rsidR="002E6346" w:rsidRPr="00A54378" w:rsidRDefault="002E6346">
            <w:pPr>
              <w:cnfStyle w:val="100000000000" w:firstRow="1" w:lastRow="0" w:firstColumn="0" w:lastColumn="0" w:oddVBand="0" w:evenVBand="0" w:oddHBand="0" w:evenHBand="0" w:firstRowFirstColumn="0" w:firstRowLastColumn="0" w:lastRowFirstColumn="0" w:lastRowLastColumn="0"/>
              <w:rPr>
                <w:b w:val="0"/>
              </w:rPr>
            </w:pPr>
          </w:p>
        </w:tc>
      </w:tr>
      <w:tr w:rsidR="002E6346" w:rsidRPr="00A54378" w:rsidTr="00AC2B2D">
        <w:trPr>
          <w:cnfStyle w:val="100000000000" w:firstRow="1" w:lastRow="0" w:firstColumn="0" w:lastColumn="0" w:oddVBand="0" w:evenVBand="0" w:oddHBand="0" w:evenHBand="0" w:firstRowFirstColumn="0" w:firstRowLastColumn="0" w:lastRowFirstColumn="0" w:lastRowLastColumn="0"/>
          <w:cantSplit w:val="0"/>
          <w:trHeight w:val="312"/>
          <w:tblHeader/>
          <w:jc w:val="center"/>
        </w:trPr>
        <w:tc>
          <w:tcPr>
            <w:cnfStyle w:val="001000000100" w:firstRow="0" w:lastRow="0" w:firstColumn="1" w:lastColumn="0" w:oddVBand="0" w:evenVBand="0" w:oddHBand="0" w:evenHBand="0" w:firstRowFirstColumn="1" w:firstRowLastColumn="0" w:lastRowFirstColumn="0" w:lastRowLastColumn="0"/>
            <w:tcW w:w="1512" w:type="dxa"/>
            <w:vMerge/>
            <w:shd w:val="clear" w:color="auto" w:fill="auto"/>
          </w:tcPr>
          <w:p w:rsidR="002E6346" w:rsidRPr="00A54378" w:rsidRDefault="002E6346">
            <w:pPr>
              <w:rPr>
                <w:b w:val="0"/>
              </w:rPr>
            </w:pPr>
          </w:p>
        </w:tc>
        <w:tc>
          <w:tcPr>
            <w:tcW w:w="1177" w:type="dxa"/>
            <w:shd w:val="clear" w:color="auto" w:fill="auto"/>
          </w:tcPr>
          <w:p w:rsidR="002E6346" w:rsidRPr="00A54378" w:rsidRDefault="002E6346">
            <w:pPr>
              <w:cnfStyle w:val="100000000000" w:firstRow="1" w:lastRow="0" w:firstColumn="0" w:lastColumn="0" w:oddVBand="0" w:evenVBand="0" w:oddHBand="0" w:evenHBand="0" w:firstRowFirstColumn="0" w:firstRowLastColumn="0" w:lastRowFirstColumn="0" w:lastRowLastColumn="0"/>
              <w:rPr>
                <w:b w:val="0"/>
              </w:rPr>
            </w:pPr>
            <w:r w:rsidRPr="00A54378">
              <w:rPr>
                <w:b w:val="0"/>
              </w:rPr>
              <w:t>Phase 4</w:t>
            </w:r>
          </w:p>
        </w:tc>
        <w:tc>
          <w:tcPr>
            <w:tcW w:w="4238" w:type="dxa"/>
            <w:shd w:val="clear" w:color="auto" w:fill="auto"/>
          </w:tcPr>
          <w:p w:rsidR="002E6346" w:rsidRPr="00A54378" w:rsidRDefault="002E6346">
            <w:pPr>
              <w:cnfStyle w:val="100000000000" w:firstRow="1" w:lastRow="0" w:firstColumn="0" w:lastColumn="0" w:oddVBand="0" w:evenVBand="0" w:oddHBand="0" w:evenHBand="0" w:firstRowFirstColumn="0" w:firstRowLastColumn="0" w:lastRowFirstColumn="0" w:lastRowLastColumn="0"/>
              <w:rPr>
                <w:b w:val="0"/>
              </w:rPr>
            </w:pPr>
          </w:p>
        </w:tc>
        <w:tc>
          <w:tcPr>
            <w:tcW w:w="3415" w:type="dxa"/>
            <w:shd w:val="clear" w:color="auto" w:fill="auto"/>
          </w:tcPr>
          <w:p w:rsidR="002E6346" w:rsidRPr="00A54378" w:rsidRDefault="002E6346">
            <w:pPr>
              <w:cnfStyle w:val="100000000000" w:firstRow="1" w:lastRow="0" w:firstColumn="0" w:lastColumn="0" w:oddVBand="0" w:evenVBand="0" w:oddHBand="0" w:evenHBand="0" w:firstRowFirstColumn="0" w:firstRowLastColumn="0" w:lastRowFirstColumn="0" w:lastRowLastColumn="0"/>
              <w:rPr>
                <w:b w:val="0"/>
              </w:rPr>
            </w:pPr>
          </w:p>
        </w:tc>
      </w:tr>
      <w:tr w:rsidR="00B70217" w:rsidRPr="00A54378" w:rsidTr="00AC2B2D">
        <w:trPr>
          <w:cnfStyle w:val="100000000000" w:firstRow="1" w:lastRow="0" w:firstColumn="0" w:lastColumn="0" w:oddVBand="0" w:evenVBand="0" w:oddHBand="0" w:evenHBand="0" w:firstRowFirstColumn="0" w:firstRowLastColumn="0" w:lastRowFirstColumn="0" w:lastRowLastColumn="0"/>
          <w:cantSplit w:val="0"/>
          <w:trHeight w:val="308"/>
          <w:tblHeader/>
          <w:jc w:val="center"/>
        </w:trPr>
        <w:tc>
          <w:tcPr>
            <w:cnfStyle w:val="001000000100" w:firstRow="0" w:lastRow="0" w:firstColumn="1" w:lastColumn="0" w:oddVBand="0" w:evenVBand="0" w:oddHBand="0" w:evenHBand="0" w:firstRowFirstColumn="1" w:firstRowLastColumn="0" w:lastRowFirstColumn="0" w:lastRowLastColumn="0"/>
            <w:tcW w:w="2689" w:type="dxa"/>
            <w:gridSpan w:val="2"/>
            <w:shd w:val="clear" w:color="auto" w:fill="auto"/>
          </w:tcPr>
          <w:p w:rsidR="00B70217" w:rsidRPr="00A54378" w:rsidRDefault="00B70217">
            <w:pPr>
              <w:rPr>
                <w:b w:val="0"/>
              </w:rPr>
            </w:pPr>
            <w:r w:rsidRPr="00A54378">
              <w:rPr>
                <w:b w:val="0"/>
              </w:rPr>
              <w:t>Economic output</w:t>
            </w:r>
          </w:p>
        </w:tc>
        <w:tc>
          <w:tcPr>
            <w:tcW w:w="4238" w:type="dxa"/>
            <w:shd w:val="clear" w:color="auto" w:fill="auto"/>
          </w:tcPr>
          <w:p w:rsidR="00B70217" w:rsidRPr="00A54378" w:rsidRDefault="00B70217">
            <w:pPr>
              <w:cnfStyle w:val="100000000000" w:firstRow="1" w:lastRow="0" w:firstColumn="0" w:lastColumn="0" w:oddVBand="0" w:evenVBand="0" w:oddHBand="0" w:evenHBand="0" w:firstRowFirstColumn="0" w:firstRowLastColumn="0" w:lastRowFirstColumn="0" w:lastRowLastColumn="0"/>
              <w:rPr>
                <w:b w:val="0"/>
              </w:rPr>
            </w:pPr>
          </w:p>
        </w:tc>
        <w:tc>
          <w:tcPr>
            <w:tcW w:w="3415" w:type="dxa"/>
            <w:shd w:val="clear" w:color="auto" w:fill="auto"/>
          </w:tcPr>
          <w:p w:rsidR="00B70217" w:rsidRPr="00A54378" w:rsidRDefault="00B70217">
            <w:pPr>
              <w:cnfStyle w:val="100000000000" w:firstRow="1" w:lastRow="0" w:firstColumn="0" w:lastColumn="0" w:oddVBand="0" w:evenVBand="0" w:oddHBand="0" w:evenHBand="0" w:firstRowFirstColumn="0" w:firstRowLastColumn="0" w:lastRowFirstColumn="0" w:lastRowLastColumn="0"/>
              <w:rPr>
                <w:b w:val="0"/>
              </w:rPr>
            </w:pPr>
          </w:p>
        </w:tc>
      </w:tr>
      <w:tr w:rsidR="00B70217" w:rsidRPr="00A54378" w:rsidTr="00AC2B2D">
        <w:trPr>
          <w:cnfStyle w:val="100000000000" w:firstRow="1" w:lastRow="0" w:firstColumn="0" w:lastColumn="0" w:oddVBand="0" w:evenVBand="0" w:oddHBand="0" w:evenHBand="0" w:firstRowFirstColumn="0" w:firstRowLastColumn="0" w:lastRowFirstColumn="0" w:lastRowLastColumn="0"/>
          <w:cantSplit w:val="0"/>
          <w:trHeight w:val="324"/>
          <w:tblHeader/>
          <w:jc w:val="center"/>
        </w:trPr>
        <w:tc>
          <w:tcPr>
            <w:cnfStyle w:val="001000000100" w:firstRow="0" w:lastRow="0" w:firstColumn="1" w:lastColumn="0" w:oddVBand="0" w:evenVBand="0" w:oddHBand="0" w:evenHBand="0" w:firstRowFirstColumn="1" w:firstRowLastColumn="0" w:lastRowFirstColumn="0" w:lastRowLastColumn="0"/>
            <w:tcW w:w="2689" w:type="dxa"/>
            <w:gridSpan w:val="2"/>
            <w:shd w:val="clear" w:color="auto" w:fill="auto"/>
          </w:tcPr>
          <w:p w:rsidR="00B70217" w:rsidRPr="00A54378" w:rsidRDefault="00B70217">
            <w:pPr>
              <w:rPr>
                <w:b w:val="0"/>
              </w:rPr>
            </w:pPr>
            <w:r w:rsidRPr="00A54378">
              <w:rPr>
                <w:b w:val="0"/>
              </w:rPr>
              <w:t>Stakeholder engagement</w:t>
            </w:r>
          </w:p>
        </w:tc>
        <w:tc>
          <w:tcPr>
            <w:tcW w:w="4238" w:type="dxa"/>
            <w:shd w:val="clear" w:color="auto" w:fill="auto"/>
          </w:tcPr>
          <w:p w:rsidR="00B70217" w:rsidRPr="00A54378" w:rsidRDefault="00B70217">
            <w:pPr>
              <w:cnfStyle w:val="100000000000" w:firstRow="1" w:lastRow="0" w:firstColumn="0" w:lastColumn="0" w:oddVBand="0" w:evenVBand="0" w:oddHBand="0" w:evenHBand="0" w:firstRowFirstColumn="0" w:firstRowLastColumn="0" w:lastRowFirstColumn="0" w:lastRowLastColumn="0"/>
              <w:rPr>
                <w:b w:val="0"/>
              </w:rPr>
            </w:pPr>
          </w:p>
        </w:tc>
        <w:tc>
          <w:tcPr>
            <w:tcW w:w="3415" w:type="dxa"/>
            <w:shd w:val="clear" w:color="auto" w:fill="auto"/>
          </w:tcPr>
          <w:p w:rsidR="00B70217" w:rsidRPr="00A54378" w:rsidRDefault="00B70217">
            <w:pPr>
              <w:cnfStyle w:val="100000000000" w:firstRow="1" w:lastRow="0" w:firstColumn="0" w:lastColumn="0" w:oddVBand="0" w:evenVBand="0" w:oddHBand="0" w:evenHBand="0" w:firstRowFirstColumn="0" w:firstRowLastColumn="0" w:lastRowFirstColumn="0" w:lastRowLastColumn="0"/>
              <w:rPr>
                <w:b w:val="0"/>
              </w:rPr>
            </w:pPr>
          </w:p>
        </w:tc>
      </w:tr>
      <w:tr w:rsidR="00B70217" w:rsidRPr="00A54378" w:rsidTr="00AC2B2D">
        <w:trPr>
          <w:cnfStyle w:val="100000000000" w:firstRow="1" w:lastRow="0" w:firstColumn="0" w:lastColumn="0" w:oddVBand="0" w:evenVBand="0" w:oddHBand="0" w:evenHBand="0" w:firstRowFirstColumn="0" w:firstRowLastColumn="0" w:lastRowFirstColumn="0" w:lastRowLastColumn="0"/>
          <w:cantSplit w:val="0"/>
          <w:trHeight w:val="324"/>
          <w:tblHeader/>
          <w:jc w:val="center"/>
        </w:trPr>
        <w:tc>
          <w:tcPr>
            <w:cnfStyle w:val="001000000100" w:firstRow="0" w:lastRow="0" w:firstColumn="1" w:lastColumn="0" w:oddVBand="0" w:evenVBand="0" w:oddHBand="0" w:evenHBand="0" w:firstRowFirstColumn="1" w:firstRowLastColumn="0" w:lastRowFirstColumn="0" w:lastRowLastColumn="0"/>
            <w:tcW w:w="2689" w:type="dxa"/>
            <w:gridSpan w:val="2"/>
            <w:shd w:val="clear" w:color="auto" w:fill="auto"/>
          </w:tcPr>
          <w:p w:rsidR="00B70217" w:rsidRPr="00A54378" w:rsidRDefault="00B70217">
            <w:pPr>
              <w:rPr>
                <w:b w:val="0"/>
              </w:rPr>
            </w:pPr>
            <w:r w:rsidRPr="00A54378">
              <w:rPr>
                <w:b w:val="0"/>
              </w:rPr>
              <w:t>Other details</w:t>
            </w:r>
          </w:p>
        </w:tc>
        <w:tc>
          <w:tcPr>
            <w:tcW w:w="4238" w:type="dxa"/>
            <w:shd w:val="clear" w:color="auto" w:fill="auto"/>
          </w:tcPr>
          <w:p w:rsidR="00B70217" w:rsidRPr="00A54378" w:rsidRDefault="00B70217">
            <w:pPr>
              <w:cnfStyle w:val="100000000000" w:firstRow="1" w:lastRow="0" w:firstColumn="0" w:lastColumn="0" w:oddVBand="0" w:evenVBand="0" w:oddHBand="0" w:evenHBand="0" w:firstRowFirstColumn="0" w:firstRowLastColumn="0" w:lastRowFirstColumn="0" w:lastRowLastColumn="0"/>
              <w:rPr>
                <w:b w:val="0"/>
              </w:rPr>
            </w:pPr>
          </w:p>
        </w:tc>
        <w:tc>
          <w:tcPr>
            <w:tcW w:w="3415" w:type="dxa"/>
            <w:shd w:val="clear" w:color="auto" w:fill="auto"/>
          </w:tcPr>
          <w:p w:rsidR="00B70217" w:rsidRPr="00A54378" w:rsidRDefault="00B70217">
            <w:pPr>
              <w:cnfStyle w:val="100000000000" w:firstRow="1" w:lastRow="0" w:firstColumn="0" w:lastColumn="0" w:oddVBand="0" w:evenVBand="0" w:oddHBand="0" w:evenHBand="0" w:firstRowFirstColumn="0" w:firstRowLastColumn="0" w:lastRowFirstColumn="0" w:lastRowLastColumn="0"/>
              <w:rPr>
                <w:b w:val="0"/>
              </w:rPr>
            </w:pPr>
          </w:p>
        </w:tc>
      </w:tr>
    </w:tbl>
    <w:p w:rsidR="00A8362A" w:rsidRDefault="00A8362A" w:rsidP="00A8362A"/>
    <w:p w:rsidR="008D42F6" w:rsidRPr="00E661E4" w:rsidRDefault="008D42F6" w:rsidP="0030433D">
      <w:pPr>
        <w:pStyle w:val="Heading1"/>
        <w:ind w:left="0"/>
        <w:rPr>
          <w:color w:val="FFFFFF" w:themeColor="background1"/>
        </w:rPr>
      </w:pPr>
      <w:bookmarkStart w:id="22" w:name="_Toc104818002"/>
      <w:r>
        <w:lastRenderedPageBreak/>
        <w:t xml:space="preserve">Section </w:t>
      </w:r>
      <w:r w:rsidR="00BB66CB">
        <w:t>4</w:t>
      </w:r>
      <w:r w:rsidR="00B87960">
        <w:t xml:space="preserve"> </w:t>
      </w:r>
      <w:r>
        <w:t>–</w:t>
      </w:r>
      <w:bookmarkStart w:id="23" w:name="_Toc79746046"/>
      <w:bookmarkStart w:id="24" w:name="_Toc79746388"/>
      <w:bookmarkStart w:id="25" w:name="_Toc79746427"/>
      <w:bookmarkEnd w:id="23"/>
      <w:bookmarkEnd w:id="24"/>
      <w:bookmarkEnd w:id="25"/>
      <w:r w:rsidR="00EA5DCD">
        <w:t>Legislation</w:t>
      </w:r>
      <w:r w:rsidR="00C34C91">
        <w:t xml:space="preserve"> </w:t>
      </w:r>
      <w:r w:rsidR="00373985">
        <w:t>and</w:t>
      </w:r>
      <w:r w:rsidR="00C34C91">
        <w:t xml:space="preserve"> Obligations</w:t>
      </w:r>
      <w:bookmarkEnd w:id="22"/>
    </w:p>
    <w:p w:rsidR="00A06730" w:rsidRPr="00A06730" w:rsidRDefault="00A06730" w:rsidP="00A06730">
      <w:pPr>
        <w:rPr>
          <w:i/>
        </w:rPr>
      </w:pPr>
      <w:r w:rsidRPr="00A06730">
        <w:rPr>
          <w:i/>
        </w:rPr>
        <w:t xml:space="preserve">Please fill in the tables </w:t>
      </w:r>
      <w:r>
        <w:rPr>
          <w:i/>
        </w:rPr>
        <w:t xml:space="preserve">where </w:t>
      </w:r>
      <w:r w:rsidRPr="00A06730">
        <w:rPr>
          <w:i/>
        </w:rPr>
        <w:t xml:space="preserve">relevant. </w:t>
      </w:r>
    </w:p>
    <w:p w:rsidR="003F5C64" w:rsidRDefault="003F5C64" w:rsidP="003F5C64">
      <w:pPr>
        <w:pStyle w:val="Heading2"/>
      </w:pPr>
      <w:bookmarkStart w:id="26" w:name="_Toc104818003"/>
      <w:r>
        <w:t>Statutory Requirements</w:t>
      </w:r>
      <w:bookmarkEnd w:id="26"/>
    </w:p>
    <w:p w:rsidR="00564358" w:rsidRPr="00BC2625" w:rsidRDefault="00872937" w:rsidP="00971679">
      <w:r>
        <w:t>The statutory requirements of the project are summarised as follows</w:t>
      </w:r>
      <w:r w:rsidR="00345BD3">
        <w:t>:</w:t>
      </w:r>
    </w:p>
    <w:tbl>
      <w:tblPr>
        <w:tblStyle w:val="NTGtable"/>
        <w:tblW w:w="10342" w:type="dxa"/>
        <w:jc w:val="center"/>
        <w:tblBorders>
          <w:insideH w:val="single" w:sz="4" w:space="0" w:color="1F1F5F" w:themeColor="text1"/>
        </w:tblBorders>
        <w:tblLook w:val="06A0" w:firstRow="1" w:lastRow="0" w:firstColumn="1" w:lastColumn="0" w:noHBand="1" w:noVBand="1"/>
      </w:tblPr>
      <w:tblGrid>
        <w:gridCol w:w="3448"/>
        <w:gridCol w:w="3447"/>
        <w:gridCol w:w="3447"/>
      </w:tblGrid>
      <w:tr w:rsidR="00955FE2" w:rsidRPr="00955FE2" w:rsidTr="002111E5">
        <w:trPr>
          <w:cnfStyle w:val="100000000000" w:firstRow="1" w:lastRow="0" w:firstColumn="0" w:lastColumn="0" w:oddVBand="0" w:evenVBand="0" w:oddHBand="0" w:evenHBand="0" w:firstRowFirstColumn="0" w:firstRowLastColumn="0" w:lastRowFirstColumn="0" w:lastRowLastColumn="0"/>
          <w:cantSplit w:val="0"/>
          <w:tblHeader/>
          <w:jc w:val="center"/>
        </w:trPr>
        <w:tc>
          <w:tcPr>
            <w:cnfStyle w:val="001000000100" w:firstRow="0" w:lastRow="0" w:firstColumn="1" w:lastColumn="0" w:oddVBand="0" w:evenVBand="0" w:oddHBand="0" w:evenHBand="0" w:firstRowFirstColumn="1" w:firstRowLastColumn="0" w:lastRowFirstColumn="0" w:lastRowLastColumn="0"/>
            <w:tcW w:w="10342" w:type="dxa"/>
            <w:gridSpan w:val="3"/>
            <w:tcBorders>
              <w:top w:val="single" w:sz="4" w:space="0" w:color="auto"/>
              <w:left w:val="single" w:sz="4" w:space="0" w:color="auto"/>
              <w:bottom w:val="single" w:sz="4" w:space="0" w:color="auto"/>
              <w:right w:val="single" w:sz="4" w:space="0" w:color="auto"/>
            </w:tcBorders>
          </w:tcPr>
          <w:p w:rsidR="00BC2625" w:rsidRPr="00955FE2" w:rsidRDefault="00BC2625">
            <w:pPr>
              <w:rPr>
                <w:color w:val="FFFFFF" w:themeColor="background1"/>
              </w:rPr>
            </w:pPr>
            <w:r w:rsidRPr="00955FE2">
              <w:rPr>
                <w:color w:val="FFFFFF" w:themeColor="background1"/>
              </w:rPr>
              <w:t>Table 4.1 – Statutory Requirements</w:t>
            </w:r>
          </w:p>
        </w:tc>
      </w:tr>
      <w:tr w:rsidR="00955FE2" w:rsidRPr="00955FE2" w:rsidTr="002111E5">
        <w:trPr>
          <w:cnfStyle w:val="100000000000" w:firstRow="1" w:lastRow="0" w:firstColumn="0" w:lastColumn="0" w:oddVBand="0" w:evenVBand="0" w:oddHBand="0" w:evenHBand="0" w:firstRowFirstColumn="0" w:firstRowLastColumn="0" w:lastRowFirstColumn="0" w:lastRowLastColumn="0"/>
          <w:cantSplit w:val="0"/>
          <w:tblHeader/>
          <w:jc w:val="center"/>
        </w:trPr>
        <w:tc>
          <w:tcPr>
            <w:cnfStyle w:val="001000000100" w:firstRow="0" w:lastRow="0" w:firstColumn="1" w:lastColumn="0" w:oddVBand="0" w:evenVBand="0" w:oddHBand="0" w:evenHBand="0" w:firstRowFirstColumn="1" w:firstRowLastColumn="0" w:lastRowFirstColumn="0" w:lastRowLastColumn="0"/>
            <w:tcW w:w="3448" w:type="dxa"/>
            <w:tcBorders>
              <w:top w:val="single" w:sz="4" w:space="0" w:color="auto"/>
              <w:left w:val="single" w:sz="4" w:space="0" w:color="auto"/>
              <w:bottom w:val="single" w:sz="4" w:space="0" w:color="auto"/>
              <w:right w:val="single" w:sz="4" w:space="0" w:color="auto"/>
            </w:tcBorders>
          </w:tcPr>
          <w:p w:rsidR="00122586" w:rsidRPr="00955FE2" w:rsidRDefault="00122586">
            <w:pPr>
              <w:rPr>
                <w:color w:val="FFFFFF" w:themeColor="background1"/>
              </w:rPr>
            </w:pPr>
            <w:r w:rsidRPr="00955FE2">
              <w:rPr>
                <w:color w:val="FFFFFF" w:themeColor="background1"/>
              </w:rPr>
              <w:t>Legislation</w:t>
            </w:r>
            <w:r w:rsidR="00A06730" w:rsidRPr="00955FE2">
              <w:rPr>
                <w:color w:val="FFFFFF" w:themeColor="background1"/>
              </w:rPr>
              <w:t xml:space="preserve"> / Requirement</w:t>
            </w:r>
          </w:p>
        </w:tc>
        <w:tc>
          <w:tcPr>
            <w:tcW w:w="3447" w:type="dxa"/>
            <w:tcBorders>
              <w:top w:val="single" w:sz="4" w:space="0" w:color="auto"/>
              <w:left w:val="single" w:sz="4" w:space="0" w:color="auto"/>
              <w:bottom w:val="single" w:sz="4" w:space="0" w:color="auto"/>
              <w:right w:val="single" w:sz="4" w:space="0" w:color="auto"/>
            </w:tcBorders>
          </w:tcPr>
          <w:p w:rsidR="00122586" w:rsidRPr="00955FE2" w:rsidRDefault="00373985">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955FE2">
              <w:rPr>
                <w:color w:val="FFFFFF" w:themeColor="background1"/>
              </w:rPr>
              <w:t>Pertinent information</w:t>
            </w:r>
          </w:p>
        </w:tc>
        <w:tc>
          <w:tcPr>
            <w:tcW w:w="3447" w:type="dxa"/>
            <w:tcBorders>
              <w:top w:val="single" w:sz="4" w:space="0" w:color="auto"/>
              <w:left w:val="single" w:sz="4" w:space="0" w:color="auto"/>
              <w:bottom w:val="single" w:sz="4" w:space="0" w:color="auto"/>
              <w:right w:val="single" w:sz="4" w:space="0" w:color="auto"/>
            </w:tcBorders>
          </w:tcPr>
          <w:p w:rsidR="00122586" w:rsidRPr="00955FE2" w:rsidRDefault="00A06730">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955FE2">
              <w:rPr>
                <w:color w:val="FFFFFF" w:themeColor="background1"/>
              </w:rPr>
              <w:t>When</w:t>
            </w:r>
          </w:p>
        </w:tc>
      </w:tr>
      <w:tr w:rsidR="0028516E" w:rsidRPr="00A54378" w:rsidTr="00955FE2">
        <w:trPr>
          <w:cnfStyle w:val="100000000000" w:firstRow="1" w:lastRow="0" w:firstColumn="0" w:lastColumn="0" w:oddVBand="0" w:evenVBand="0" w:oddHBand="0" w:evenHBand="0" w:firstRowFirstColumn="0" w:firstRowLastColumn="0" w:lastRowFirstColumn="0" w:lastRowLastColumn="0"/>
          <w:cantSplit w:val="0"/>
          <w:tblHeader/>
          <w:jc w:val="center"/>
        </w:trPr>
        <w:tc>
          <w:tcPr>
            <w:cnfStyle w:val="001000000100" w:firstRow="0" w:lastRow="0" w:firstColumn="1" w:lastColumn="0" w:oddVBand="0" w:evenVBand="0" w:oddHBand="0" w:evenHBand="0" w:firstRowFirstColumn="1" w:firstRowLastColumn="0" w:lastRowFirstColumn="0" w:lastRowLastColumn="0"/>
            <w:tcW w:w="3448" w:type="dxa"/>
            <w:tcBorders>
              <w:top w:val="single" w:sz="4" w:space="0" w:color="auto"/>
            </w:tcBorders>
            <w:shd w:val="clear" w:color="auto" w:fill="auto"/>
          </w:tcPr>
          <w:p w:rsidR="0028516E" w:rsidRPr="00A54378" w:rsidRDefault="00FD476B">
            <w:pPr>
              <w:rPr>
                <w:b w:val="0"/>
              </w:rPr>
            </w:pPr>
            <w:r w:rsidRPr="00A54378">
              <w:rPr>
                <w:b w:val="0"/>
              </w:rPr>
              <w:t>Mining Management Act 2001</w:t>
            </w:r>
          </w:p>
        </w:tc>
        <w:tc>
          <w:tcPr>
            <w:tcW w:w="3447" w:type="dxa"/>
            <w:tcBorders>
              <w:top w:val="single" w:sz="4" w:space="0" w:color="auto"/>
            </w:tcBorders>
            <w:shd w:val="clear" w:color="auto" w:fill="auto"/>
          </w:tcPr>
          <w:p w:rsidR="0028516E" w:rsidRPr="00A54378" w:rsidRDefault="0028516E">
            <w:pPr>
              <w:cnfStyle w:val="100000000000" w:firstRow="1" w:lastRow="0" w:firstColumn="0" w:lastColumn="0" w:oddVBand="0" w:evenVBand="0" w:oddHBand="0" w:evenHBand="0" w:firstRowFirstColumn="0" w:firstRowLastColumn="0" w:lastRowFirstColumn="0" w:lastRowLastColumn="0"/>
              <w:rPr>
                <w:b w:val="0"/>
              </w:rPr>
            </w:pPr>
          </w:p>
        </w:tc>
        <w:tc>
          <w:tcPr>
            <w:tcW w:w="3447" w:type="dxa"/>
            <w:tcBorders>
              <w:top w:val="single" w:sz="4" w:space="0" w:color="auto"/>
            </w:tcBorders>
            <w:shd w:val="clear" w:color="auto" w:fill="auto"/>
          </w:tcPr>
          <w:p w:rsidR="0028516E" w:rsidRPr="00A54378" w:rsidRDefault="0028516E">
            <w:pPr>
              <w:cnfStyle w:val="100000000000" w:firstRow="1" w:lastRow="0" w:firstColumn="0" w:lastColumn="0" w:oddVBand="0" w:evenVBand="0" w:oddHBand="0" w:evenHBand="0" w:firstRowFirstColumn="0" w:firstRowLastColumn="0" w:lastRowFirstColumn="0" w:lastRowLastColumn="0"/>
              <w:rPr>
                <w:b w:val="0"/>
              </w:rPr>
            </w:pPr>
          </w:p>
        </w:tc>
      </w:tr>
      <w:tr w:rsidR="00122586" w:rsidRPr="00A54378" w:rsidTr="00AC2B2D">
        <w:trPr>
          <w:cnfStyle w:val="100000000000" w:firstRow="1" w:lastRow="0" w:firstColumn="0" w:lastColumn="0" w:oddVBand="0" w:evenVBand="0" w:oddHBand="0" w:evenHBand="0" w:firstRowFirstColumn="0" w:firstRowLastColumn="0" w:lastRowFirstColumn="0" w:lastRowLastColumn="0"/>
          <w:cantSplit w:val="0"/>
          <w:tblHeader/>
          <w:jc w:val="center"/>
        </w:trPr>
        <w:sdt>
          <w:sdtPr>
            <w:alias w:val="Legislation"/>
            <w:tag w:val="Legislation"/>
            <w:id w:val="-1999022146"/>
            <w:placeholder>
              <w:docPart w:val="ABC2D9825ED541099CA05BDFED39BC2C"/>
            </w:placeholder>
            <w:showingPlcHdr/>
            <w:dropDownList>
              <w:listItem w:value="Choose an item."/>
              <w:listItem w:displayText="Water Act 1992" w:value="Water Act 1992"/>
              <w:listItem w:displayText="EPBC Act 1999" w:value="EPBC Act 1999"/>
              <w:listItem w:displayText="Environment Protection Act 2019" w:value="Environment Protection Act 2019"/>
              <w:listItem w:displayText="Mineral Titles Act 2010" w:value="Mineral Titles Act 2010"/>
              <w:listItem w:displayText="NT Aboriginal Sacred Sites Act 1989" w:value="NT Aboriginal Sacred Sites Act 1989"/>
              <w:listItem w:displayText="Territory Parks and Wildlife Conservation Act 1976" w:value="Territory Parks and Wildlife Conservation Act 1976"/>
              <w:listItem w:displayText="Water Act 2007" w:value="Water Act 2007"/>
              <w:listItem w:displayText="Weeds Management Act 2001" w:value="Weeds Management Act 2001"/>
              <w:listItem w:displayText="Work Health and Safety Act 2011" w:value="Work Health and Safety Act 2011"/>
              <w:listItem w:displayText="Heritage Act 2011" w:value="Heritage Act 2011"/>
            </w:dropDownList>
          </w:sdtPr>
          <w:sdtEndPr/>
          <w:sdtContent>
            <w:tc>
              <w:tcPr>
                <w:cnfStyle w:val="001000000100" w:firstRow="0" w:lastRow="0" w:firstColumn="1" w:lastColumn="0" w:oddVBand="0" w:evenVBand="0" w:oddHBand="0" w:evenHBand="0" w:firstRowFirstColumn="1" w:firstRowLastColumn="0" w:lastRowFirstColumn="0" w:lastRowLastColumn="0"/>
                <w:tcW w:w="3448" w:type="dxa"/>
                <w:shd w:val="clear" w:color="auto" w:fill="auto"/>
              </w:tcPr>
              <w:p w:rsidR="00122586" w:rsidRPr="00A54378" w:rsidRDefault="00FD476B">
                <w:pPr>
                  <w:rPr>
                    <w:b w:val="0"/>
                  </w:rPr>
                </w:pPr>
                <w:r w:rsidRPr="00A54378">
                  <w:rPr>
                    <w:b w:val="0"/>
                  </w:rPr>
                  <w:t>Choose an item.</w:t>
                </w:r>
              </w:p>
            </w:tc>
          </w:sdtContent>
        </w:sdt>
        <w:tc>
          <w:tcPr>
            <w:tcW w:w="3447" w:type="dxa"/>
            <w:shd w:val="clear" w:color="auto" w:fill="auto"/>
          </w:tcPr>
          <w:p w:rsidR="00122586" w:rsidRPr="00A54378" w:rsidRDefault="00122586">
            <w:pPr>
              <w:cnfStyle w:val="100000000000" w:firstRow="1" w:lastRow="0" w:firstColumn="0" w:lastColumn="0" w:oddVBand="0" w:evenVBand="0" w:oddHBand="0" w:evenHBand="0" w:firstRowFirstColumn="0" w:firstRowLastColumn="0" w:lastRowFirstColumn="0" w:lastRowLastColumn="0"/>
              <w:rPr>
                <w:b w:val="0"/>
              </w:rPr>
            </w:pPr>
          </w:p>
        </w:tc>
        <w:tc>
          <w:tcPr>
            <w:tcW w:w="3447" w:type="dxa"/>
            <w:shd w:val="clear" w:color="auto" w:fill="auto"/>
          </w:tcPr>
          <w:p w:rsidR="00122586" w:rsidRPr="00A54378" w:rsidRDefault="00122586">
            <w:pPr>
              <w:cnfStyle w:val="100000000000" w:firstRow="1" w:lastRow="0" w:firstColumn="0" w:lastColumn="0" w:oddVBand="0" w:evenVBand="0" w:oddHBand="0" w:evenHBand="0" w:firstRowFirstColumn="0" w:firstRowLastColumn="0" w:lastRowFirstColumn="0" w:lastRowLastColumn="0"/>
              <w:rPr>
                <w:b w:val="0"/>
              </w:rPr>
            </w:pPr>
          </w:p>
        </w:tc>
      </w:tr>
      <w:tr w:rsidR="00122586" w:rsidRPr="00A54378" w:rsidTr="00AC2B2D">
        <w:trPr>
          <w:cnfStyle w:val="100000000000" w:firstRow="1" w:lastRow="0" w:firstColumn="0" w:lastColumn="0" w:oddVBand="0" w:evenVBand="0" w:oddHBand="0" w:evenHBand="0" w:firstRowFirstColumn="0" w:firstRowLastColumn="0" w:lastRowFirstColumn="0" w:lastRowLastColumn="0"/>
          <w:cantSplit w:val="0"/>
          <w:tblHeader/>
          <w:jc w:val="center"/>
        </w:trPr>
        <w:tc>
          <w:tcPr>
            <w:cnfStyle w:val="001000000100" w:firstRow="0" w:lastRow="0" w:firstColumn="1" w:lastColumn="0" w:oddVBand="0" w:evenVBand="0" w:oddHBand="0" w:evenHBand="0" w:firstRowFirstColumn="1" w:firstRowLastColumn="0" w:lastRowFirstColumn="0" w:lastRowLastColumn="0"/>
            <w:tcW w:w="3448" w:type="dxa"/>
            <w:shd w:val="clear" w:color="auto" w:fill="auto"/>
          </w:tcPr>
          <w:p w:rsidR="00122586" w:rsidRPr="00A54378" w:rsidRDefault="00541090">
            <w:pPr>
              <w:rPr>
                <w:b w:val="0"/>
              </w:rPr>
            </w:pPr>
            <w:sdt>
              <w:sdtPr>
                <w:alias w:val="Legislation"/>
                <w:tag w:val="Legislation"/>
                <w:id w:val="882528402"/>
                <w:placeholder>
                  <w:docPart w:val="3681A96C37C2437E8B277A34FE0892CD"/>
                </w:placeholder>
                <w:showingPlcHdr/>
                <w:dropDownList>
                  <w:listItem w:value="Choose an item."/>
                  <w:listItem w:displayText="Water Act 1992" w:value="Water Act 1992"/>
                  <w:listItem w:displayText="EPBC Act 1999" w:value="EPBC Act 1999"/>
                  <w:listItem w:displayText="Environment Protection Act 2019" w:value="Environment Protection Act 2019"/>
                  <w:listItem w:displayText="Mineral Titles Act 2010" w:value="Mineral Titles Act 2010"/>
                  <w:listItem w:displayText="NT Aboriginal Sacred Sites Act 1989" w:value="NT Aboriginal Sacred Sites Act 1989"/>
                  <w:listItem w:displayText="Territory Parks and Wildlife Conservation Act 1976" w:value="Territory Parks and Wildlife Conservation Act 1976"/>
                  <w:listItem w:displayText="Water Act 2007" w:value="Water Act 2007"/>
                  <w:listItem w:displayText="Weeds Management Act 2001" w:value="Weeds Management Act 2001"/>
                  <w:listItem w:displayText="Work Health and Safety Act 2011" w:value="Work Health and Safety Act 2011"/>
                  <w:listItem w:displayText="Heritage Act 2011" w:value="Heritage Act 2011"/>
                </w:dropDownList>
              </w:sdtPr>
              <w:sdtEndPr/>
              <w:sdtContent>
                <w:r w:rsidR="00FB174C" w:rsidRPr="00A54378">
                  <w:rPr>
                    <w:b w:val="0"/>
                  </w:rPr>
                  <w:t>Choose an item.</w:t>
                </w:r>
              </w:sdtContent>
            </w:sdt>
            <w:r w:rsidR="00FB174C" w:rsidRPr="00A54378" w:rsidDel="00FB174C">
              <w:rPr>
                <w:b w:val="0"/>
              </w:rPr>
              <w:t xml:space="preserve"> </w:t>
            </w:r>
          </w:p>
        </w:tc>
        <w:tc>
          <w:tcPr>
            <w:tcW w:w="3447" w:type="dxa"/>
            <w:shd w:val="clear" w:color="auto" w:fill="auto"/>
          </w:tcPr>
          <w:p w:rsidR="00122586" w:rsidRPr="00A54378" w:rsidRDefault="00122586">
            <w:pPr>
              <w:cnfStyle w:val="100000000000" w:firstRow="1" w:lastRow="0" w:firstColumn="0" w:lastColumn="0" w:oddVBand="0" w:evenVBand="0" w:oddHBand="0" w:evenHBand="0" w:firstRowFirstColumn="0" w:firstRowLastColumn="0" w:lastRowFirstColumn="0" w:lastRowLastColumn="0"/>
              <w:rPr>
                <w:b w:val="0"/>
              </w:rPr>
            </w:pPr>
          </w:p>
        </w:tc>
        <w:tc>
          <w:tcPr>
            <w:tcW w:w="3447" w:type="dxa"/>
            <w:shd w:val="clear" w:color="auto" w:fill="auto"/>
          </w:tcPr>
          <w:p w:rsidR="00122586" w:rsidRPr="00A54378" w:rsidRDefault="00122586">
            <w:pPr>
              <w:cnfStyle w:val="100000000000" w:firstRow="1" w:lastRow="0" w:firstColumn="0" w:lastColumn="0" w:oddVBand="0" w:evenVBand="0" w:oddHBand="0" w:evenHBand="0" w:firstRowFirstColumn="0" w:firstRowLastColumn="0" w:lastRowFirstColumn="0" w:lastRowLastColumn="0"/>
              <w:rPr>
                <w:b w:val="0"/>
              </w:rPr>
            </w:pPr>
          </w:p>
        </w:tc>
      </w:tr>
      <w:tr w:rsidR="00122586" w:rsidRPr="00A54378" w:rsidTr="00AC2B2D">
        <w:trPr>
          <w:cnfStyle w:val="100000000000" w:firstRow="1" w:lastRow="0" w:firstColumn="0" w:lastColumn="0" w:oddVBand="0" w:evenVBand="0" w:oddHBand="0" w:evenHBand="0" w:firstRowFirstColumn="0" w:firstRowLastColumn="0" w:lastRowFirstColumn="0" w:lastRowLastColumn="0"/>
          <w:cantSplit w:val="0"/>
          <w:tblHeader/>
          <w:jc w:val="center"/>
        </w:trPr>
        <w:tc>
          <w:tcPr>
            <w:cnfStyle w:val="001000000100" w:firstRow="0" w:lastRow="0" w:firstColumn="1" w:lastColumn="0" w:oddVBand="0" w:evenVBand="0" w:oddHBand="0" w:evenHBand="0" w:firstRowFirstColumn="1" w:firstRowLastColumn="0" w:lastRowFirstColumn="0" w:lastRowLastColumn="0"/>
            <w:tcW w:w="3448" w:type="dxa"/>
            <w:shd w:val="clear" w:color="auto" w:fill="auto"/>
          </w:tcPr>
          <w:p w:rsidR="00122586" w:rsidRPr="00A54378" w:rsidRDefault="00541090">
            <w:pPr>
              <w:rPr>
                <w:b w:val="0"/>
              </w:rPr>
            </w:pPr>
            <w:sdt>
              <w:sdtPr>
                <w:alias w:val="Legislation"/>
                <w:tag w:val="Legislation"/>
                <w:id w:val="-1813166981"/>
                <w:placeholder>
                  <w:docPart w:val="393F7C35320C4813A70BD0D27A18E2EB"/>
                </w:placeholder>
                <w:showingPlcHdr/>
                <w:dropDownList>
                  <w:listItem w:value="Choose an item."/>
                  <w:listItem w:displayText="Water Act 1992" w:value="Water Act 1992"/>
                  <w:listItem w:displayText="EPBC Act 1999" w:value="EPBC Act 1999"/>
                  <w:listItem w:displayText="Environment Protection Act 2019" w:value="Environment Protection Act 2019"/>
                  <w:listItem w:displayText="Mineral Titles Act 2010" w:value="Mineral Titles Act 2010"/>
                  <w:listItem w:displayText="NT Aboriginal Sacred Sites Act 1989" w:value="NT Aboriginal Sacred Sites Act 1989"/>
                  <w:listItem w:displayText="Territory Parks and Wildlife Conservation Act 1976" w:value="Territory Parks and Wildlife Conservation Act 1976"/>
                  <w:listItem w:displayText="Water Act 2007" w:value="Water Act 2007"/>
                  <w:listItem w:displayText="Weeds Management Act 2001" w:value="Weeds Management Act 2001"/>
                  <w:listItem w:displayText="Work Health and Safety Act 2011" w:value="Work Health and Safety Act 2011"/>
                  <w:listItem w:displayText="Heritage Act 2011" w:value="Heritage Act 2011"/>
                </w:dropDownList>
              </w:sdtPr>
              <w:sdtEndPr/>
              <w:sdtContent>
                <w:r w:rsidR="00FB174C" w:rsidRPr="00A54378">
                  <w:rPr>
                    <w:b w:val="0"/>
                  </w:rPr>
                  <w:t>Choose an item.</w:t>
                </w:r>
              </w:sdtContent>
            </w:sdt>
            <w:r w:rsidR="00FB174C" w:rsidRPr="00A54378" w:rsidDel="00FB174C">
              <w:rPr>
                <w:b w:val="0"/>
              </w:rPr>
              <w:t xml:space="preserve"> </w:t>
            </w:r>
          </w:p>
        </w:tc>
        <w:tc>
          <w:tcPr>
            <w:tcW w:w="3447" w:type="dxa"/>
            <w:shd w:val="clear" w:color="auto" w:fill="auto"/>
          </w:tcPr>
          <w:p w:rsidR="00122586" w:rsidRPr="00A54378" w:rsidRDefault="00122586">
            <w:pPr>
              <w:cnfStyle w:val="100000000000" w:firstRow="1" w:lastRow="0" w:firstColumn="0" w:lastColumn="0" w:oddVBand="0" w:evenVBand="0" w:oddHBand="0" w:evenHBand="0" w:firstRowFirstColumn="0" w:firstRowLastColumn="0" w:lastRowFirstColumn="0" w:lastRowLastColumn="0"/>
              <w:rPr>
                <w:b w:val="0"/>
              </w:rPr>
            </w:pPr>
          </w:p>
        </w:tc>
        <w:tc>
          <w:tcPr>
            <w:tcW w:w="3447" w:type="dxa"/>
            <w:shd w:val="clear" w:color="auto" w:fill="auto"/>
          </w:tcPr>
          <w:p w:rsidR="00122586" w:rsidRPr="00A54378" w:rsidRDefault="00122586">
            <w:pPr>
              <w:cnfStyle w:val="100000000000" w:firstRow="1" w:lastRow="0" w:firstColumn="0" w:lastColumn="0" w:oddVBand="0" w:evenVBand="0" w:oddHBand="0" w:evenHBand="0" w:firstRowFirstColumn="0" w:firstRowLastColumn="0" w:lastRowFirstColumn="0" w:lastRowLastColumn="0"/>
              <w:rPr>
                <w:b w:val="0"/>
              </w:rPr>
            </w:pPr>
          </w:p>
        </w:tc>
      </w:tr>
      <w:tr w:rsidR="00122586" w:rsidRPr="00A54378" w:rsidTr="00AC2B2D">
        <w:trPr>
          <w:cnfStyle w:val="100000000000" w:firstRow="1" w:lastRow="0" w:firstColumn="0" w:lastColumn="0" w:oddVBand="0" w:evenVBand="0" w:oddHBand="0" w:evenHBand="0" w:firstRowFirstColumn="0" w:firstRowLastColumn="0" w:lastRowFirstColumn="0" w:lastRowLastColumn="0"/>
          <w:cantSplit w:val="0"/>
          <w:tblHeader/>
          <w:jc w:val="center"/>
        </w:trPr>
        <w:tc>
          <w:tcPr>
            <w:cnfStyle w:val="001000000100" w:firstRow="0" w:lastRow="0" w:firstColumn="1" w:lastColumn="0" w:oddVBand="0" w:evenVBand="0" w:oddHBand="0" w:evenHBand="0" w:firstRowFirstColumn="1" w:firstRowLastColumn="0" w:lastRowFirstColumn="0" w:lastRowLastColumn="0"/>
            <w:tcW w:w="3448" w:type="dxa"/>
            <w:shd w:val="clear" w:color="auto" w:fill="auto"/>
          </w:tcPr>
          <w:p w:rsidR="00122586" w:rsidRPr="00A54378" w:rsidRDefault="00541090">
            <w:pPr>
              <w:rPr>
                <w:b w:val="0"/>
              </w:rPr>
            </w:pPr>
            <w:sdt>
              <w:sdtPr>
                <w:alias w:val="Legislation"/>
                <w:tag w:val="Legislation"/>
                <w:id w:val="1581259623"/>
                <w:placeholder>
                  <w:docPart w:val="B2FC41FA123D43D29D509E9ED58AD3D7"/>
                </w:placeholder>
                <w:showingPlcHdr/>
                <w:dropDownList>
                  <w:listItem w:value="Choose an item."/>
                  <w:listItem w:displayText="Water Act 1992" w:value="Water Act 1992"/>
                  <w:listItem w:displayText="EPBC Act 1999" w:value="EPBC Act 1999"/>
                  <w:listItem w:displayText="Environment Protection Act 2019" w:value="Environment Protection Act 2019"/>
                  <w:listItem w:displayText="Mineral Titles Act 2010" w:value="Mineral Titles Act 2010"/>
                  <w:listItem w:displayText="NT Aboriginal Sacred Sites Act 1989" w:value="NT Aboriginal Sacred Sites Act 1989"/>
                  <w:listItem w:displayText="Territory Parks and Wildlife Conservation Act 1976" w:value="Territory Parks and Wildlife Conservation Act 1976"/>
                  <w:listItem w:displayText="Water Act 2007" w:value="Water Act 2007"/>
                  <w:listItem w:displayText="Weeds Management Act 2001" w:value="Weeds Management Act 2001"/>
                  <w:listItem w:displayText="Work Health and Safety Act 2011" w:value="Work Health and Safety Act 2011"/>
                  <w:listItem w:displayText="Heritage Act 2011" w:value="Heritage Act 2011"/>
                </w:dropDownList>
              </w:sdtPr>
              <w:sdtEndPr/>
              <w:sdtContent>
                <w:r w:rsidR="00FB174C" w:rsidRPr="00A54378">
                  <w:rPr>
                    <w:b w:val="0"/>
                  </w:rPr>
                  <w:t>Choose an item.</w:t>
                </w:r>
              </w:sdtContent>
            </w:sdt>
            <w:r w:rsidR="00FB174C" w:rsidRPr="00A54378" w:rsidDel="00FB174C">
              <w:rPr>
                <w:b w:val="0"/>
              </w:rPr>
              <w:t xml:space="preserve"> </w:t>
            </w:r>
          </w:p>
        </w:tc>
        <w:tc>
          <w:tcPr>
            <w:tcW w:w="3447" w:type="dxa"/>
            <w:shd w:val="clear" w:color="auto" w:fill="auto"/>
          </w:tcPr>
          <w:p w:rsidR="00122586" w:rsidRPr="00A54378" w:rsidRDefault="00122586">
            <w:pPr>
              <w:cnfStyle w:val="100000000000" w:firstRow="1" w:lastRow="0" w:firstColumn="0" w:lastColumn="0" w:oddVBand="0" w:evenVBand="0" w:oddHBand="0" w:evenHBand="0" w:firstRowFirstColumn="0" w:firstRowLastColumn="0" w:lastRowFirstColumn="0" w:lastRowLastColumn="0"/>
              <w:rPr>
                <w:b w:val="0"/>
              </w:rPr>
            </w:pPr>
          </w:p>
        </w:tc>
        <w:tc>
          <w:tcPr>
            <w:tcW w:w="3447" w:type="dxa"/>
            <w:shd w:val="clear" w:color="auto" w:fill="auto"/>
          </w:tcPr>
          <w:p w:rsidR="00122586" w:rsidRPr="00A54378" w:rsidRDefault="00122586">
            <w:pPr>
              <w:cnfStyle w:val="100000000000" w:firstRow="1" w:lastRow="0" w:firstColumn="0" w:lastColumn="0" w:oddVBand="0" w:evenVBand="0" w:oddHBand="0" w:evenHBand="0" w:firstRowFirstColumn="0" w:firstRowLastColumn="0" w:lastRowFirstColumn="0" w:lastRowLastColumn="0"/>
              <w:rPr>
                <w:b w:val="0"/>
              </w:rPr>
            </w:pPr>
          </w:p>
        </w:tc>
      </w:tr>
      <w:tr w:rsidR="0028516E" w:rsidRPr="00A54378" w:rsidTr="00AC2B2D">
        <w:trPr>
          <w:cnfStyle w:val="100000000000" w:firstRow="1" w:lastRow="0" w:firstColumn="0" w:lastColumn="0" w:oddVBand="0" w:evenVBand="0" w:oddHBand="0" w:evenHBand="0" w:firstRowFirstColumn="0" w:firstRowLastColumn="0" w:lastRowFirstColumn="0" w:lastRowLastColumn="0"/>
          <w:cantSplit w:val="0"/>
          <w:tblHeader/>
          <w:jc w:val="center"/>
        </w:trPr>
        <w:tc>
          <w:tcPr>
            <w:cnfStyle w:val="001000000100" w:firstRow="0" w:lastRow="0" w:firstColumn="1" w:lastColumn="0" w:oddVBand="0" w:evenVBand="0" w:oddHBand="0" w:evenHBand="0" w:firstRowFirstColumn="1" w:firstRowLastColumn="0" w:lastRowFirstColumn="0" w:lastRowLastColumn="0"/>
            <w:tcW w:w="3448" w:type="dxa"/>
            <w:shd w:val="clear" w:color="auto" w:fill="auto"/>
          </w:tcPr>
          <w:p w:rsidR="0028516E" w:rsidRPr="00A54378" w:rsidRDefault="00541090">
            <w:pPr>
              <w:rPr>
                <w:b w:val="0"/>
              </w:rPr>
            </w:pPr>
            <w:sdt>
              <w:sdtPr>
                <w:alias w:val="Legislation"/>
                <w:tag w:val="Legislation"/>
                <w:id w:val="-327137952"/>
                <w:placeholder>
                  <w:docPart w:val="67A59151900A49BDB4219FCF00CB0843"/>
                </w:placeholder>
                <w:showingPlcHdr/>
                <w:dropDownList>
                  <w:listItem w:value="Choose an item."/>
                  <w:listItem w:displayText="Water Act 1992" w:value="Water Act 1992"/>
                  <w:listItem w:displayText="EPBC Act 1999" w:value="EPBC Act 1999"/>
                  <w:listItem w:displayText="Environment Protection Act 2019" w:value="Environment Protection Act 2019"/>
                  <w:listItem w:displayText="Mineral Titles Act 2010" w:value="Mineral Titles Act 2010"/>
                  <w:listItem w:displayText="NT Aboriginal Sacred Sites Act 1989" w:value="NT Aboriginal Sacred Sites Act 1989"/>
                  <w:listItem w:displayText="Territory Parks and Wildlife Conservation Act 1976" w:value="Territory Parks and Wildlife Conservation Act 1976"/>
                  <w:listItem w:displayText="Water Act 2007" w:value="Water Act 2007"/>
                  <w:listItem w:displayText="Weeds Management Act 2001" w:value="Weeds Management Act 2001"/>
                  <w:listItem w:displayText="Work Health and Safety Act 2011" w:value="Work Health and Safety Act 2011"/>
                  <w:listItem w:displayText="Heritage Act 2011" w:value="Heritage Act 2011"/>
                </w:dropDownList>
              </w:sdtPr>
              <w:sdtEndPr/>
              <w:sdtContent>
                <w:r w:rsidR="00FB174C" w:rsidRPr="00A54378">
                  <w:rPr>
                    <w:b w:val="0"/>
                  </w:rPr>
                  <w:t>Choose an item.</w:t>
                </w:r>
              </w:sdtContent>
            </w:sdt>
            <w:r w:rsidR="00FB174C" w:rsidRPr="00A54378" w:rsidDel="00FB174C">
              <w:rPr>
                <w:b w:val="0"/>
              </w:rPr>
              <w:t xml:space="preserve"> </w:t>
            </w:r>
          </w:p>
        </w:tc>
        <w:tc>
          <w:tcPr>
            <w:tcW w:w="3447" w:type="dxa"/>
            <w:shd w:val="clear" w:color="auto" w:fill="auto"/>
          </w:tcPr>
          <w:p w:rsidR="00A7214B" w:rsidRPr="00A54378" w:rsidRDefault="00A7214B">
            <w:pPr>
              <w:cnfStyle w:val="100000000000" w:firstRow="1" w:lastRow="0" w:firstColumn="0" w:lastColumn="0" w:oddVBand="0" w:evenVBand="0" w:oddHBand="0" w:evenHBand="0" w:firstRowFirstColumn="0" w:firstRowLastColumn="0" w:lastRowFirstColumn="0" w:lastRowLastColumn="0"/>
              <w:rPr>
                <w:b w:val="0"/>
              </w:rPr>
            </w:pPr>
          </w:p>
        </w:tc>
        <w:tc>
          <w:tcPr>
            <w:tcW w:w="3447" w:type="dxa"/>
            <w:shd w:val="clear" w:color="auto" w:fill="auto"/>
          </w:tcPr>
          <w:p w:rsidR="0028516E" w:rsidRPr="00A54378" w:rsidRDefault="0028516E">
            <w:pPr>
              <w:cnfStyle w:val="100000000000" w:firstRow="1" w:lastRow="0" w:firstColumn="0" w:lastColumn="0" w:oddVBand="0" w:evenVBand="0" w:oddHBand="0" w:evenHBand="0" w:firstRowFirstColumn="0" w:firstRowLastColumn="0" w:lastRowFirstColumn="0" w:lastRowLastColumn="0"/>
              <w:rPr>
                <w:b w:val="0"/>
              </w:rPr>
            </w:pPr>
          </w:p>
        </w:tc>
      </w:tr>
      <w:tr w:rsidR="008671AD" w:rsidRPr="00A54378" w:rsidTr="00AC2B2D">
        <w:trPr>
          <w:cnfStyle w:val="100000000000" w:firstRow="1" w:lastRow="0" w:firstColumn="0" w:lastColumn="0" w:oddVBand="0" w:evenVBand="0" w:oddHBand="0" w:evenHBand="0" w:firstRowFirstColumn="0" w:firstRowLastColumn="0" w:lastRowFirstColumn="0" w:lastRowLastColumn="0"/>
          <w:cantSplit w:val="0"/>
          <w:tblHeader/>
          <w:jc w:val="center"/>
        </w:trPr>
        <w:tc>
          <w:tcPr>
            <w:cnfStyle w:val="001000000100" w:firstRow="0" w:lastRow="0" w:firstColumn="1" w:lastColumn="0" w:oddVBand="0" w:evenVBand="0" w:oddHBand="0" w:evenHBand="0" w:firstRowFirstColumn="1" w:firstRowLastColumn="0" w:lastRowFirstColumn="0" w:lastRowLastColumn="0"/>
            <w:tcW w:w="3448" w:type="dxa"/>
            <w:shd w:val="clear" w:color="auto" w:fill="auto"/>
          </w:tcPr>
          <w:p w:rsidR="008671AD" w:rsidRPr="00A54378" w:rsidRDefault="008671AD">
            <w:pPr>
              <w:rPr>
                <w:b w:val="0"/>
              </w:rPr>
            </w:pPr>
          </w:p>
        </w:tc>
        <w:tc>
          <w:tcPr>
            <w:tcW w:w="3447" w:type="dxa"/>
            <w:shd w:val="clear" w:color="auto" w:fill="auto"/>
          </w:tcPr>
          <w:p w:rsidR="008671AD" w:rsidRPr="00A54378" w:rsidRDefault="008671AD">
            <w:pPr>
              <w:cnfStyle w:val="100000000000" w:firstRow="1" w:lastRow="0" w:firstColumn="0" w:lastColumn="0" w:oddVBand="0" w:evenVBand="0" w:oddHBand="0" w:evenHBand="0" w:firstRowFirstColumn="0" w:firstRowLastColumn="0" w:lastRowFirstColumn="0" w:lastRowLastColumn="0"/>
              <w:rPr>
                <w:b w:val="0"/>
              </w:rPr>
            </w:pPr>
          </w:p>
        </w:tc>
        <w:tc>
          <w:tcPr>
            <w:tcW w:w="3447" w:type="dxa"/>
            <w:shd w:val="clear" w:color="auto" w:fill="auto"/>
          </w:tcPr>
          <w:p w:rsidR="008671AD" w:rsidRPr="00A54378" w:rsidRDefault="008671AD">
            <w:pPr>
              <w:cnfStyle w:val="100000000000" w:firstRow="1" w:lastRow="0" w:firstColumn="0" w:lastColumn="0" w:oddVBand="0" w:evenVBand="0" w:oddHBand="0" w:evenHBand="0" w:firstRowFirstColumn="0" w:firstRowLastColumn="0" w:lastRowFirstColumn="0" w:lastRowLastColumn="0"/>
              <w:rPr>
                <w:b w:val="0"/>
              </w:rPr>
            </w:pPr>
          </w:p>
        </w:tc>
      </w:tr>
    </w:tbl>
    <w:p w:rsidR="00796731" w:rsidRPr="00345BD3" w:rsidRDefault="00345BD3" w:rsidP="00971679">
      <w:pPr>
        <w:rPr>
          <w:i/>
        </w:rPr>
      </w:pPr>
      <w:r w:rsidRPr="00345BD3">
        <w:rPr>
          <w:i/>
        </w:rPr>
        <w:t>Add</w:t>
      </w:r>
      <w:r>
        <w:rPr>
          <w:i/>
        </w:rPr>
        <w:t xml:space="preserve"> rows as appropriate</w:t>
      </w:r>
      <w:r w:rsidRPr="00345BD3">
        <w:rPr>
          <w:i/>
        </w:rPr>
        <w:t xml:space="preserve"> </w:t>
      </w:r>
    </w:p>
    <w:p w:rsidR="008D42F6" w:rsidRDefault="008D42F6" w:rsidP="00354085">
      <w:pPr>
        <w:pStyle w:val="Heading2"/>
      </w:pPr>
      <w:bookmarkStart w:id="27" w:name="_Toc104818004"/>
      <w:r w:rsidRPr="00A06730">
        <w:t>Non-Statutory Requirements</w:t>
      </w:r>
      <w:bookmarkEnd w:id="27"/>
    </w:p>
    <w:p w:rsidR="00872937" w:rsidRPr="00872937" w:rsidRDefault="00872937" w:rsidP="00872937">
      <w:r>
        <w:t>The non – statutory requirement</w:t>
      </w:r>
      <w:r w:rsidR="00F20EE9">
        <w:t>s</w:t>
      </w:r>
      <w:r>
        <w:t xml:space="preserve"> of the pr</w:t>
      </w:r>
      <w:r w:rsidR="00DD348D">
        <w:t>oject are summarised as follows.</w:t>
      </w:r>
    </w:p>
    <w:p w:rsidR="00CF1F3D" w:rsidRDefault="00971679" w:rsidP="00CF1F3D">
      <w:pPr>
        <w:rPr>
          <w:i/>
        </w:rPr>
      </w:pPr>
      <w:r w:rsidRPr="00DD348D">
        <w:rPr>
          <w:i/>
        </w:rPr>
        <w:t xml:space="preserve">Briefly </w:t>
      </w:r>
      <w:r w:rsidR="00B1289B" w:rsidRPr="00DD348D">
        <w:rPr>
          <w:i/>
        </w:rPr>
        <w:t>outline</w:t>
      </w:r>
      <w:r w:rsidR="00C61321" w:rsidRPr="00DD348D">
        <w:rPr>
          <w:i/>
        </w:rPr>
        <w:t xml:space="preserve"> </w:t>
      </w:r>
      <w:r w:rsidR="0040609F" w:rsidRPr="00DD348D">
        <w:rPr>
          <w:i/>
        </w:rPr>
        <w:t xml:space="preserve">non-statutory requirements. </w:t>
      </w:r>
    </w:p>
    <w:tbl>
      <w:tblPr>
        <w:tblStyle w:val="NTGtable10"/>
        <w:tblW w:w="10342" w:type="dxa"/>
        <w:jc w:val="center"/>
        <w:tblBorders>
          <w:insideH w:val="single" w:sz="4" w:space="0" w:color="1F1F5F" w:themeColor="text1"/>
        </w:tblBorders>
        <w:tblLook w:val="06A0" w:firstRow="1" w:lastRow="0" w:firstColumn="1" w:lastColumn="0" w:noHBand="1" w:noVBand="1"/>
      </w:tblPr>
      <w:tblGrid>
        <w:gridCol w:w="3448"/>
        <w:gridCol w:w="3447"/>
        <w:gridCol w:w="3447"/>
      </w:tblGrid>
      <w:tr w:rsidR="008671AD" w:rsidRPr="00A54378" w:rsidTr="002111E5">
        <w:trPr>
          <w:cnfStyle w:val="100000000000" w:firstRow="1" w:lastRow="0" w:firstColumn="0" w:lastColumn="0" w:oddVBand="0" w:evenVBand="0" w:oddHBand="0" w:evenHBand="0" w:firstRowFirstColumn="0" w:firstRowLastColumn="0" w:lastRowFirstColumn="0" w:lastRowLastColumn="0"/>
          <w:cantSplit w:val="0"/>
          <w:tblHeader/>
          <w:jc w:val="center"/>
        </w:trPr>
        <w:tc>
          <w:tcPr>
            <w:cnfStyle w:val="001000000100" w:firstRow="0" w:lastRow="0" w:firstColumn="1" w:lastColumn="0" w:oddVBand="0" w:evenVBand="0" w:oddHBand="0" w:evenHBand="0" w:firstRowFirstColumn="1" w:firstRowLastColumn="0" w:lastRowFirstColumn="0" w:lastRowLastColumn="0"/>
            <w:tcW w:w="10342" w:type="dxa"/>
            <w:gridSpan w:val="3"/>
          </w:tcPr>
          <w:p w:rsidR="008671AD" w:rsidRPr="00A54378" w:rsidRDefault="008671AD">
            <w:pPr>
              <w:rPr>
                <w:color w:val="FFFFFF" w:themeColor="background1"/>
              </w:rPr>
            </w:pPr>
            <w:r w:rsidRPr="00A54378">
              <w:rPr>
                <w:color w:val="FFFFFF" w:themeColor="background1"/>
              </w:rPr>
              <w:t>Table 4.2 – Non-Statutory Requirements</w:t>
            </w:r>
          </w:p>
        </w:tc>
      </w:tr>
      <w:tr w:rsidR="008671AD" w:rsidRPr="00A54378" w:rsidTr="002111E5">
        <w:trPr>
          <w:cnfStyle w:val="100000000000" w:firstRow="1" w:lastRow="0" w:firstColumn="0" w:lastColumn="0" w:oddVBand="0" w:evenVBand="0" w:oddHBand="0" w:evenHBand="0" w:firstRowFirstColumn="0" w:firstRowLastColumn="0" w:lastRowFirstColumn="0" w:lastRowLastColumn="0"/>
          <w:cantSplit w:val="0"/>
          <w:tblHeader/>
          <w:jc w:val="center"/>
        </w:trPr>
        <w:tc>
          <w:tcPr>
            <w:cnfStyle w:val="001000000100" w:firstRow="0" w:lastRow="0" w:firstColumn="1" w:lastColumn="0" w:oddVBand="0" w:evenVBand="0" w:oddHBand="0" w:evenHBand="0" w:firstRowFirstColumn="1" w:firstRowLastColumn="0" w:lastRowFirstColumn="0" w:lastRowLastColumn="0"/>
            <w:tcW w:w="3448" w:type="dxa"/>
          </w:tcPr>
          <w:p w:rsidR="008671AD" w:rsidRPr="00A54378" w:rsidRDefault="008671AD">
            <w:pPr>
              <w:rPr>
                <w:color w:val="FFFFFF" w:themeColor="background1"/>
              </w:rPr>
            </w:pPr>
            <w:r w:rsidRPr="00A54378">
              <w:rPr>
                <w:color w:val="FFFFFF" w:themeColor="background1"/>
              </w:rPr>
              <w:t>Requirement</w:t>
            </w:r>
          </w:p>
        </w:tc>
        <w:tc>
          <w:tcPr>
            <w:tcW w:w="3447" w:type="dxa"/>
          </w:tcPr>
          <w:p w:rsidR="008671AD" w:rsidRPr="00A54378" w:rsidRDefault="008671AD">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A54378">
              <w:rPr>
                <w:color w:val="FFFFFF" w:themeColor="background1"/>
              </w:rPr>
              <w:t>Pertinent information</w:t>
            </w:r>
          </w:p>
        </w:tc>
        <w:tc>
          <w:tcPr>
            <w:tcW w:w="3447" w:type="dxa"/>
          </w:tcPr>
          <w:p w:rsidR="008671AD" w:rsidRPr="00A54378" w:rsidRDefault="008671AD">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A54378">
              <w:rPr>
                <w:color w:val="FFFFFF" w:themeColor="background1"/>
              </w:rPr>
              <w:t>When</w:t>
            </w:r>
          </w:p>
        </w:tc>
      </w:tr>
      <w:tr w:rsidR="008671AD" w:rsidRPr="00A54378" w:rsidTr="00AC2B2D">
        <w:trPr>
          <w:cnfStyle w:val="100000000000" w:firstRow="1" w:lastRow="0" w:firstColumn="0" w:lastColumn="0" w:oddVBand="0" w:evenVBand="0" w:oddHBand="0" w:evenHBand="0" w:firstRowFirstColumn="0" w:firstRowLastColumn="0" w:lastRowFirstColumn="0" w:lastRowLastColumn="0"/>
          <w:cantSplit w:val="0"/>
          <w:tblHeader/>
          <w:jc w:val="center"/>
        </w:trPr>
        <w:sdt>
          <w:sdtPr>
            <w:alias w:val="Non Statutory Requirement"/>
            <w:tag w:val="Non Statutory Requirement"/>
            <w:id w:val="-884098590"/>
            <w:placeholder>
              <w:docPart w:val="785C3B03078A4A238B9BA5DAED3F536C"/>
            </w:placeholder>
            <w:showingPlcHdr/>
            <w:dropDownList>
              <w:listItem w:value="Choose an item."/>
              <w:listItem w:displayText="NT EPA Recommendations" w:value="NT EPA Recommendations"/>
              <w:listItem w:displayText="MCA Water Accounting Framework" w:value="MCA Water Accounting Framework"/>
              <w:listItem w:displayText="International Cyanide Code" w:value="International Cyanide Code"/>
              <w:listItem w:displayText="GARD Guidelines" w:value="GARD Guidelines"/>
              <w:listItem w:displayText="Australian National Committee on Large Dams (ANCOLD) Guidelines" w:value="Australian National Committee on Large Dams (ANCOLD) Guidelines"/>
              <w:listItem w:displayText="RAMSAR wetlands agreement" w:value="RAMSAR wetlands agreement"/>
              <w:listItem w:displayText="Global Industry Standard on Tailings (GISTM)" w:value="Global Industry Standard on Tailings (GISTM)"/>
            </w:dropDownList>
          </w:sdtPr>
          <w:sdtEndPr/>
          <w:sdtContent>
            <w:tc>
              <w:tcPr>
                <w:cnfStyle w:val="001000000100" w:firstRow="0" w:lastRow="0" w:firstColumn="1" w:lastColumn="0" w:oddVBand="0" w:evenVBand="0" w:oddHBand="0" w:evenHBand="0" w:firstRowFirstColumn="1" w:firstRowLastColumn="0" w:lastRowFirstColumn="0" w:lastRowLastColumn="0"/>
                <w:tcW w:w="3448" w:type="dxa"/>
                <w:shd w:val="clear" w:color="auto" w:fill="auto"/>
              </w:tcPr>
              <w:p w:rsidR="008671AD" w:rsidRPr="00A54378" w:rsidRDefault="008671AD">
                <w:pPr>
                  <w:rPr>
                    <w:b w:val="0"/>
                  </w:rPr>
                </w:pPr>
                <w:r w:rsidRPr="00A54378">
                  <w:rPr>
                    <w:b w:val="0"/>
                  </w:rPr>
                  <w:t>Choose an item.</w:t>
                </w:r>
              </w:p>
            </w:tc>
          </w:sdtContent>
        </w:sdt>
        <w:tc>
          <w:tcPr>
            <w:tcW w:w="3447" w:type="dxa"/>
            <w:shd w:val="clear" w:color="auto" w:fill="auto"/>
          </w:tcPr>
          <w:p w:rsidR="008671AD" w:rsidRPr="00A54378" w:rsidRDefault="008671AD">
            <w:pPr>
              <w:cnfStyle w:val="100000000000" w:firstRow="1" w:lastRow="0" w:firstColumn="0" w:lastColumn="0" w:oddVBand="0" w:evenVBand="0" w:oddHBand="0" w:evenHBand="0" w:firstRowFirstColumn="0" w:firstRowLastColumn="0" w:lastRowFirstColumn="0" w:lastRowLastColumn="0"/>
              <w:rPr>
                <w:b w:val="0"/>
              </w:rPr>
            </w:pPr>
          </w:p>
        </w:tc>
        <w:tc>
          <w:tcPr>
            <w:tcW w:w="3447" w:type="dxa"/>
            <w:shd w:val="clear" w:color="auto" w:fill="auto"/>
          </w:tcPr>
          <w:p w:rsidR="008671AD" w:rsidRPr="00A54378" w:rsidRDefault="008671AD">
            <w:pPr>
              <w:cnfStyle w:val="100000000000" w:firstRow="1" w:lastRow="0" w:firstColumn="0" w:lastColumn="0" w:oddVBand="0" w:evenVBand="0" w:oddHBand="0" w:evenHBand="0" w:firstRowFirstColumn="0" w:firstRowLastColumn="0" w:lastRowFirstColumn="0" w:lastRowLastColumn="0"/>
              <w:rPr>
                <w:b w:val="0"/>
              </w:rPr>
            </w:pPr>
          </w:p>
        </w:tc>
      </w:tr>
      <w:tr w:rsidR="008671AD" w:rsidRPr="00A54378" w:rsidTr="00AC2B2D">
        <w:trPr>
          <w:cnfStyle w:val="100000000000" w:firstRow="1" w:lastRow="0" w:firstColumn="0" w:lastColumn="0" w:oddVBand="0" w:evenVBand="0" w:oddHBand="0" w:evenHBand="0" w:firstRowFirstColumn="0" w:firstRowLastColumn="0" w:lastRowFirstColumn="0" w:lastRowLastColumn="0"/>
          <w:cantSplit w:val="0"/>
          <w:tblHeader/>
          <w:jc w:val="center"/>
        </w:trPr>
        <w:sdt>
          <w:sdtPr>
            <w:alias w:val="Non Statutory Requirement"/>
            <w:tag w:val="Non Statutory Requirement"/>
            <w:id w:val="-1317881810"/>
            <w:placeholder>
              <w:docPart w:val="56399526751C4D99B7C86FAF3F42A8DA"/>
            </w:placeholder>
            <w:showingPlcHdr/>
            <w:dropDownList>
              <w:listItem w:value="Choose an item."/>
              <w:listItem w:displayText="NT EPA Recommendations" w:value="NT EPA Recommendations"/>
              <w:listItem w:displayText="MCA Water Accounting Framework" w:value="MCA Water Accounting Framework"/>
              <w:listItem w:displayText="International Cyanide Code" w:value="International Cyanide Code"/>
              <w:listItem w:displayText="GARD Guidelines" w:value="GARD Guidelines"/>
              <w:listItem w:displayText="Australian National Committee on Large Dams (ANCOLD) Guidelines" w:value="Australian National Committee on Large Dams (ANCOLD) Guidelines"/>
              <w:listItem w:displayText="RAMSAR wetlands agreement" w:value="RAMSAR wetlands agreement"/>
              <w:listItem w:displayText="Global Industry Standard on Tailings (GISTM)" w:value="Global Industry Standard on Tailings (GISTM)"/>
            </w:dropDownList>
          </w:sdtPr>
          <w:sdtEndPr/>
          <w:sdtContent>
            <w:tc>
              <w:tcPr>
                <w:cnfStyle w:val="001000000100" w:firstRow="0" w:lastRow="0" w:firstColumn="1" w:lastColumn="0" w:oddVBand="0" w:evenVBand="0" w:oddHBand="0" w:evenHBand="0" w:firstRowFirstColumn="1" w:firstRowLastColumn="0" w:lastRowFirstColumn="0" w:lastRowLastColumn="0"/>
                <w:tcW w:w="3448" w:type="dxa"/>
                <w:shd w:val="clear" w:color="auto" w:fill="auto"/>
              </w:tcPr>
              <w:p w:rsidR="008671AD" w:rsidRPr="00A54378" w:rsidRDefault="008671AD">
                <w:pPr>
                  <w:rPr>
                    <w:b w:val="0"/>
                  </w:rPr>
                </w:pPr>
                <w:r w:rsidRPr="00A54378">
                  <w:rPr>
                    <w:b w:val="0"/>
                  </w:rPr>
                  <w:t>Choose an item.</w:t>
                </w:r>
              </w:p>
            </w:tc>
          </w:sdtContent>
        </w:sdt>
        <w:tc>
          <w:tcPr>
            <w:tcW w:w="3447" w:type="dxa"/>
            <w:shd w:val="clear" w:color="auto" w:fill="auto"/>
          </w:tcPr>
          <w:p w:rsidR="008671AD" w:rsidRPr="00A54378" w:rsidRDefault="008671AD">
            <w:pPr>
              <w:cnfStyle w:val="100000000000" w:firstRow="1" w:lastRow="0" w:firstColumn="0" w:lastColumn="0" w:oddVBand="0" w:evenVBand="0" w:oddHBand="0" w:evenHBand="0" w:firstRowFirstColumn="0" w:firstRowLastColumn="0" w:lastRowFirstColumn="0" w:lastRowLastColumn="0"/>
              <w:rPr>
                <w:b w:val="0"/>
              </w:rPr>
            </w:pPr>
          </w:p>
        </w:tc>
        <w:tc>
          <w:tcPr>
            <w:tcW w:w="3447" w:type="dxa"/>
            <w:shd w:val="clear" w:color="auto" w:fill="auto"/>
          </w:tcPr>
          <w:p w:rsidR="008671AD" w:rsidRPr="00A54378" w:rsidRDefault="008671AD">
            <w:pPr>
              <w:cnfStyle w:val="100000000000" w:firstRow="1" w:lastRow="0" w:firstColumn="0" w:lastColumn="0" w:oddVBand="0" w:evenVBand="0" w:oddHBand="0" w:evenHBand="0" w:firstRowFirstColumn="0" w:firstRowLastColumn="0" w:lastRowFirstColumn="0" w:lastRowLastColumn="0"/>
              <w:rPr>
                <w:b w:val="0"/>
              </w:rPr>
            </w:pPr>
          </w:p>
        </w:tc>
      </w:tr>
      <w:tr w:rsidR="008671AD" w:rsidRPr="00A54378" w:rsidTr="00AC2B2D">
        <w:trPr>
          <w:cnfStyle w:val="100000000000" w:firstRow="1" w:lastRow="0" w:firstColumn="0" w:lastColumn="0" w:oddVBand="0" w:evenVBand="0" w:oddHBand="0" w:evenHBand="0" w:firstRowFirstColumn="0" w:firstRowLastColumn="0" w:lastRowFirstColumn="0" w:lastRowLastColumn="0"/>
          <w:cantSplit w:val="0"/>
          <w:tblHeader/>
          <w:jc w:val="center"/>
        </w:trPr>
        <w:sdt>
          <w:sdtPr>
            <w:alias w:val="Non Statutory Requirement"/>
            <w:tag w:val="Non Statutory Requirement"/>
            <w:id w:val="-1782187099"/>
            <w:placeholder>
              <w:docPart w:val="D0DA5939B56A48CAAC2BB06F9C5A2D6A"/>
            </w:placeholder>
            <w:showingPlcHdr/>
            <w:dropDownList>
              <w:listItem w:value="Choose an item."/>
              <w:listItem w:displayText="NT EPA Recommendations" w:value="NT EPA Recommendations"/>
              <w:listItem w:displayText="MCA Water Accounting Framework" w:value="MCA Water Accounting Framework"/>
              <w:listItem w:displayText="International Cyanide Code" w:value="International Cyanide Code"/>
              <w:listItem w:displayText="GARD Guidelines" w:value="GARD Guidelines"/>
              <w:listItem w:displayText="Australian National Committee on Large Dams (ANCOLD) Guidelines" w:value="Australian National Committee on Large Dams (ANCOLD) Guidelines"/>
              <w:listItem w:displayText="RAMSAR wetlands agreement" w:value="RAMSAR wetlands agreement"/>
              <w:listItem w:displayText="Global Industry Standard on Tailings (GISTM)" w:value="Global Industry Standard on Tailings (GISTM)"/>
            </w:dropDownList>
          </w:sdtPr>
          <w:sdtEndPr/>
          <w:sdtContent>
            <w:tc>
              <w:tcPr>
                <w:cnfStyle w:val="001000000100" w:firstRow="0" w:lastRow="0" w:firstColumn="1" w:lastColumn="0" w:oddVBand="0" w:evenVBand="0" w:oddHBand="0" w:evenHBand="0" w:firstRowFirstColumn="1" w:firstRowLastColumn="0" w:lastRowFirstColumn="0" w:lastRowLastColumn="0"/>
                <w:tcW w:w="3448" w:type="dxa"/>
                <w:shd w:val="clear" w:color="auto" w:fill="auto"/>
              </w:tcPr>
              <w:p w:rsidR="008671AD" w:rsidRPr="00A54378" w:rsidRDefault="008671AD">
                <w:pPr>
                  <w:rPr>
                    <w:b w:val="0"/>
                  </w:rPr>
                </w:pPr>
                <w:r w:rsidRPr="00A54378">
                  <w:rPr>
                    <w:b w:val="0"/>
                  </w:rPr>
                  <w:t>Choose an item.</w:t>
                </w:r>
              </w:p>
            </w:tc>
          </w:sdtContent>
        </w:sdt>
        <w:tc>
          <w:tcPr>
            <w:tcW w:w="3447" w:type="dxa"/>
            <w:shd w:val="clear" w:color="auto" w:fill="auto"/>
          </w:tcPr>
          <w:p w:rsidR="008671AD" w:rsidRPr="00A54378" w:rsidRDefault="008671AD">
            <w:pPr>
              <w:cnfStyle w:val="100000000000" w:firstRow="1" w:lastRow="0" w:firstColumn="0" w:lastColumn="0" w:oddVBand="0" w:evenVBand="0" w:oddHBand="0" w:evenHBand="0" w:firstRowFirstColumn="0" w:firstRowLastColumn="0" w:lastRowFirstColumn="0" w:lastRowLastColumn="0"/>
              <w:rPr>
                <w:b w:val="0"/>
              </w:rPr>
            </w:pPr>
          </w:p>
        </w:tc>
        <w:tc>
          <w:tcPr>
            <w:tcW w:w="3447" w:type="dxa"/>
            <w:shd w:val="clear" w:color="auto" w:fill="auto"/>
          </w:tcPr>
          <w:p w:rsidR="008671AD" w:rsidRPr="00A54378" w:rsidRDefault="008671AD">
            <w:pPr>
              <w:cnfStyle w:val="100000000000" w:firstRow="1" w:lastRow="0" w:firstColumn="0" w:lastColumn="0" w:oddVBand="0" w:evenVBand="0" w:oddHBand="0" w:evenHBand="0" w:firstRowFirstColumn="0" w:firstRowLastColumn="0" w:lastRowFirstColumn="0" w:lastRowLastColumn="0"/>
              <w:rPr>
                <w:b w:val="0"/>
              </w:rPr>
            </w:pPr>
          </w:p>
        </w:tc>
      </w:tr>
      <w:tr w:rsidR="008671AD" w:rsidRPr="00A54378" w:rsidTr="00AC2B2D">
        <w:trPr>
          <w:cnfStyle w:val="100000000000" w:firstRow="1" w:lastRow="0" w:firstColumn="0" w:lastColumn="0" w:oddVBand="0" w:evenVBand="0" w:oddHBand="0" w:evenHBand="0" w:firstRowFirstColumn="0" w:firstRowLastColumn="0" w:lastRowFirstColumn="0" w:lastRowLastColumn="0"/>
          <w:cantSplit w:val="0"/>
          <w:tblHeader/>
          <w:jc w:val="center"/>
        </w:trPr>
        <w:sdt>
          <w:sdtPr>
            <w:alias w:val="Non Statutory Requirement"/>
            <w:tag w:val="Non Statutory Requirement"/>
            <w:id w:val="486371924"/>
            <w:placeholder>
              <w:docPart w:val="4EE29E44C41C45D5851E654994E2FD20"/>
            </w:placeholder>
            <w:showingPlcHdr/>
            <w:dropDownList>
              <w:listItem w:value="Choose an item."/>
              <w:listItem w:displayText="NT EPA Recommendations" w:value="NT EPA Recommendations"/>
              <w:listItem w:displayText="MCA Water Accounting Framework" w:value="MCA Water Accounting Framework"/>
              <w:listItem w:displayText="International Cyanide Code" w:value="International Cyanide Code"/>
              <w:listItem w:displayText="GARD Guidelines" w:value="GARD Guidelines"/>
              <w:listItem w:displayText="Australian National Committee on Large Dams (ANCOLD) Guidelines" w:value="Australian National Committee on Large Dams (ANCOLD) Guidelines"/>
              <w:listItem w:displayText="RAMSAR wetlands agreement" w:value="RAMSAR wetlands agreement"/>
              <w:listItem w:displayText="Global Industry Standard on Tailings (GISTM)" w:value="Global Industry Standard on Tailings (GISTM)"/>
            </w:dropDownList>
          </w:sdtPr>
          <w:sdtEndPr/>
          <w:sdtContent>
            <w:tc>
              <w:tcPr>
                <w:cnfStyle w:val="001000000100" w:firstRow="0" w:lastRow="0" w:firstColumn="1" w:lastColumn="0" w:oddVBand="0" w:evenVBand="0" w:oddHBand="0" w:evenHBand="0" w:firstRowFirstColumn="1" w:firstRowLastColumn="0" w:lastRowFirstColumn="0" w:lastRowLastColumn="0"/>
                <w:tcW w:w="3448" w:type="dxa"/>
                <w:shd w:val="clear" w:color="auto" w:fill="auto"/>
              </w:tcPr>
              <w:p w:rsidR="008671AD" w:rsidRPr="00A54378" w:rsidRDefault="008671AD">
                <w:pPr>
                  <w:rPr>
                    <w:b w:val="0"/>
                  </w:rPr>
                </w:pPr>
                <w:r w:rsidRPr="00A54378">
                  <w:rPr>
                    <w:b w:val="0"/>
                  </w:rPr>
                  <w:t>Choose an item.</w:t>
                </w:r>
              </w:p>
            </w:tc>
          </w:sdtContent>
        </w:sdt>
        <w:tc>
          <w:tcPr>
            <w:tcW w:w="3447" w:type="dxa"/>
            <w:shd w:val="clear" w:color="auto" w:fill="auto"/>
          </w:tcPr>
          <w:p w:rsidR="008671AD" w:rsidRPr="00A54378" w:rsidRDefault="008671AD">
            <w:pPr>
              <w:cnfStyle w:val="100000000000" w:firstRow="1" w:lastRow="0" w:firstColumn="0" w:lastColumn="0" w:oddVBand="0" w:evenVBand="0" w:oddHBand="0" w:evenHBand="0" w:firstRowFirstColumn="0" w:firstRowLastColumn="0" w:lastRowFirstColumn="0" w:lastRowLastColumn="0"/>
              <w:rPr>
                <w:b w:val="0"/>
              </w:rPr>
            </w:pPr>
          </w:p>
        </w:tc>
        <w:tc>
          <w:tcPr>
            <w:tcW w:w="3447" w:type="dxa"/>
            <w:shd w:val="clear" w:color="auto" w:fill="auto"/>
          </w:tcPr>
          <w:p w:rsidR="008671AD" w:rsidRPr="00A54378" w:rsidRDefault="008671AD">
            <w:pPr>
              <w:cnfStyle w:val="100000000000" w:firstRow="1" w:lastRow="0" w:firstColumn="0" w:lastColumn="0" w:oddVBand="0" w:evenVBand="0" w:oddHBand="0" w:evenHBand="0" w:firstRowFirstColumn="0" w:firstRowLastColumn="0" w:lastRowFirstColumn="0" w:lastRowLastColumn="0"/>
              <w:rPr>
                <w:b w:val="0"/>
              </w:rPr>
            </w:pPr>
          </w:p>
        </w:tc>
      </w:tr>
      <w:tr w:rsidR="008671AD" w:rsidRPr="00A54378" w:rsidTr="00AC2B2D">
        <w:trPr>
          <w:cnfStyle w:val="100000000000" w:firstRow="1" w:lastRow="0" w:firstColumn="0" w:lastColumn="0" w:oddVBand="0" w:evenVBand="0" w:oddHBand="0" w:evenHBand="0" w:firstRowFirstColumn="0" w:firstRowLastColumn="0" w:lastRowFirstColumn="0" w:lastRowLastColumn="0"/>
          <w:cantSplit w:val="0"/>
          <w:tblHeader/>
          <w:jc w:val="center"/>
        </w:trPr>
        <w:sdt>
          <w:sdtPr>
            <w:alias w:val="Non Statutory Requirement"/>
            <w:tag w:val="Non Statutory Requirement"/>
            <w:id w:val="1424070863"/>
            <w:placeholder>
              <w:docPart w:val="7D7161CE861C4BBAA0D8416E255B001C"/>
            </w:placeholder>
            <w:showingPlcHdr/>
            <w:dropDownList>
              <w:listItem w:value="Choose an item."/>
              <w:listItem w:displayText="NT EPA Recommendations" w:value="NT EPA Recommendations"/>
              <w:listItem w:displayText="MCA Water Accounting Framework" w:value="MCA Water Accounting Framework"/>
              <w:listItem w:displayText="International Cyanide Code" w:value="International Cyanide Code"/>
              <w:listItem w:displayText="GARD Guidelines" w:value="GARD Guidelines"/>
              <w:listItem w:displayText="Australian National Committee on Large Dams (ANCOLD) Guidelines" w:value="Australian National Committee on Large Dams (ANCOLD) Guidelines"/>
              <w:listItem w:displayText="RAMSAR wetlands agreement" w:value="RAMSAR wetlands agreement"/>
              <w:listItem w:displayText="Global Industry Standard on Tailings (GISTM)" w:value="Global Industry Standard on Tailings (GISTM)"/>
            </w:dropDownList>
          </w:sdtPr>
          <w:sdtEndPr/>
          <w:sdtContent>
            <w:tc>
              <w:tcPr>
                <w:cnfStyle w:val="001000000100" w:firstRow="0" w:lastRow="0" w:firstColumn="1" w:lastColumn="0" w:oddVBand="0" w:evenVBand="0" w:oddHBand="0" w:evenHBand="0" w:firstRowFirstColumn="1" w:firstRowLastColumn="0" w:lastRowFirstColumn="0" w:lastRowLastColumn="0"/>
                <w:tcW w:w="3448" w:type="dxa"/>
                <w:shd w:val="clear" w:color="auto" w:fill="auto"/>
              </w:tcPr>
              <w:p w:rsidR="008671AD" w:rsidRPr="00A54378" w:rsidRDefault="008671AD">
                <w:pPr>
                  <w:rPr>
                    <w:b w:val="0"/>
                  </w:rPr>
                </w:pPr>
                <w:r w:rsidRPr="00A54378">
                  <w:rPr>
                    <w:b w:val="0"/>
                  </w:rPr>
                  <w:t>Choose an item.</w:t>
                </w:r>
              </w:p>
            </w:tc>
          </w:sdtContent>
        </w:sdt>
        <w:tc>
          <w:tcPr>
            <w:tcW w:w="3447" w:type="dxa"/>
            <w:shd w:val="clear" w:color="auto" w:fill="auto"/>
          </w:tcPr>
          <w:p w:rsidR="008671AD" w:rsidRPr="00A54378" w:rsidRDefault="008671AD">
            <w:pPr>
              <w:cnfStyle w:val="100000000000" w:firstRow="1" w:lastRow="0" w:firstColumn="0" w:lastColumn="0" w:oddVBand="0" w:evenVBand="0" w:oddHBand="0" w:evenHBand="0" w:firstRowFirstColumn="0" w:firstRowLastColumn="0" w:lastRowFirstColumn="0" w:lastRowLastColumn="0"/>
              <w:rPr>
                <w:b w:val="0"/>
              </w:rPr>
            </w:pPr>
          </w:p>
        </w:tc>
        <w:tc>
          <w:tcPr>
            <w:tcW w:w="3447" w:type="dxa"/>
            <w:shd w:val="clear" w:color="auto" w:fill="auto"/>
          </w:tcPr>
          <w:p w:rsidR="008671AD" w:rsidRPr="00A54378" w:rsidRDefault="008671AD">
            <w:pPr>
              <w:cnfStyle w:val="100000000000" w:firstRow="1" w:lastRow="0" w:firstColumn="0" w:lastColumn="0" w:oddVBand="0" w:evenVBand="0" w:oddHBand="0" w:evenHBand="0" w:firstRowFirstColumn="0" w:firstRowLastColumn="0" w:lastRowFirstColumn="0" w:lastRowLastColumn="0"/>
              <w:rPr>
                <w:b w:val="0"/>
              </w:rPr>
            </w:pPr>
          </w:p>
        </w:tc>
      </w:tr>
      <w:tr w:rsidR="008671AD" w:rsidRPr="00A54378" w:rsidTr="00AC2B2D">
        <w:trPr>
          <w:cnfStyle w:val="100000000000" w:firstRow="1" w:lastRow="0" w:firstColumn="0" w:lastColumn="0" w:oddVBand="0" w:evenVBand="0" w:oddHBand="0" w:evenHBand="0" w:firstRowFirstColumn="0" w:firstRowLastColumn="0" w:lastRowFirstColumn="0" w:lastRowLastColumn="0"/>
          <w:cantSplit w:val="0"/>
          <w:tblHeader/>
          <w:jc w:val="center"/>
        </w:trPr>
        <w:sdt>
          <w:sdtPr>
            <w:alias w:val="Non Statutory Requirement"/>
            <w:tag w:val="Non Statutory Requirement"/>
            <w:id w:val="1976646332"/>
            <w:placeholder>
              <w:docPart w:val="4055E666E93E4AFC9EE1A74ABE639823"/>
            </w:placeholder>
            <w:showingPlcHdr/>
            <w:dropDownList>
              <w:listItem w:value="Choose an item."/>
              <w:listItem w:displayText="NT EPA Recommendations" w:value="NT EPA Recommendations"/>
              <w:listItem w:displayText="MCA Water Accounting Framework" w:value="MCA Water Accounting Framework"/>
              <w:listItem w:displayText="International Cyanide Code" w:value="International Cyanide Code"/>
              <w:listItem w:displayText="GARD Guidelines" w:value="GARD Guidelines"/>
              <w:listItem w:displayText="Australian National Committee on Large Dams (ANCOLD) Guidelines" w:value="Australian National Committee on Large Dams (ANCOLD) Guidelines"/>
              <w:listItem w:displayText="RAMSAR wetlands agreement" w:value="RAMSAR wetlands agreement"/>
              <w:listItem w:displayText="Global Industry Standard on Tailings (GISTM)" w:value="Global Industry Standard on Tailings (GISTM)"/>
            </w:dropDownList>
          </w:sdtPr>
          <w:sdtEndPr/>
          <w:sdtContent>
            <w:tc>
              <w:tcPr>
                <w:cnfStyle w:val="001000000100" w:firstRow="0" w:lastRow="0" w:firstColumn="1" w:lastColumn="0" w:oddVBand="0" w:evenVBand="0" w:oddHBand="0" w:evenHBand="0" w:firstRowFirstColumn="1" w:firstRowLastColumn="0" w:lastRowFirstColumn="0" w:lastRowLastColumn="0"/>
                <w:tcW w:w="3448" w:type="dxa"/>
                <w:shd w:val="clear" w:color="auto" w:fill="auto"/>
              </w:tcPr>
              <w:p w:rsidR="008671AD" w:rsidRPr="00A54378" w:rsidRDefault="008671AD">
                <w:pPr>
                  <w:rPr>
                    <w:b w:val="0"/>
                  </w:rPr>
                </w:pPr>
                <w:r w:rsidRPr="00A54378">
                  <w:rPr>
                    <w:b w:val="0"/>
                  </w:rPr>
                  <w:t>Choose an item.</w:t>
                </w:r>
              </w:p>
            </w:tc>
          </w:sdtContent>
        </w:sdt>
        <w:tc>
          <w:tcPr>
            <w:tcW w:w="3447" w:type="dxa"/>
            <w:shd w:val="clear" w:color="auto" w:fill="auto"/>
          </w:tcPr>
          <w:p w:rsidR="008671AD" w:rsidRPr="00A54378" w:rsidRDefault="008671AD">
            <w:pPr>
              <w:cnfStyle w:val="100000000000" w:firstRow="1" w:lastRow="0" w:firstColumn="0" w:lastColumn="0" w:oddVBand="0" w:evenVBand="0" w:oddHBand="0" w:evenHBand="0" w:firstRowFirstColumn="0" w:firstRowLastColumn="0" w:lastRowFirstColumn="0" w:lastRowLastColumn="0"/>
              <w:rPr>
                <w:b w:val="0"/>
              </w:rPr>
            </w:pPr>
          </w:p>
        </w:tc>
        <w:tc>
          <w:tcPr>
            <w:tcW w:w="3447" w:type="dxa"/>
            <w:shd w:val="clear" w:color="auto" w:fill="auto"/>
          </w:tcPr>
          <w:p w:rsidR="008671AD" w:rsidRPr="00A54378" w:rsidRDefault="008671AD">
            <w:pPr>
              <w:cnfStyle w:val="100000000000" w:firstRow="1" w:lastRow="0" w:firstColumn="0" w:lastColumn="0" w:oddVBand="0" w:evenVBand="0" w:oddHBand="0" w:evenHBand="0" w:firstRowFirstColumn="0" w:firstRowLastColumn="0" w:lastRowFirstColumn="0" w:lastRowLastColumn="0"/>
              <w:rPr>
                <w:b w:val="0"/>
              </w:rPr>
            </w:pPr>
          </w:p>
        </w:tc>
      </w:tr>
      <w:tr w:rsidR="008671AD" w:rsidRPr="00A54378" w:rsidTr="00AC2B2D">
        <w:trPr>
          <w:cnfStyle w:val="100000000000" w:firstRow="1" w:lastRow="0" w:firstColumn="0" w:lastColumn="0" w:oddVBand="0" w:evenVBand="0" w:oddHBand="0" w:evenHBand="0" w:firstRowFirstColumn="0" w:firstRowLastColumn="0" w:lastRowFirstColumn="0" w:lastRowLastColumn="0"/>
          <w:cantSplit w:val="0"/>
          <w:tblHeader/>
          <w:jc w:val="center"/>
        </w:trPr>
        <w:sdt>
          <w:sdtPr>
            <w:alias w:val="Non Statutory Requirement"/>
            <w:tag w:val="Non Statutory Requirement"/>
            <w:id w:val="1082643682"/>
            <w:placeholder>
              <w:docPart w:val="FA8E9026B65E4DE69332D98DDAE4B89C"/>
            </w:placeholder>
            <w:showingPlcHdr/>
            <w:dropDownList>
              <w:listItem w:value="Choose an item."/>
              <w:listItem w:displayText="NT EPA Recommendations" w:value="NT EPA Recommendations"/>
              <w:listItem w:displayText="MCA Water Accounting Framework" w:value="MCA Water Accounting Framework"/>
              <w:listItem w:displayText="International Cyanide Code" w:value="International Cyanide Code"/>
              <w:listItem w:displayText="GARD Guidelines" w:value="GARD Guidelines"/>
              <w:listItem w:displayText="Australian National Committee on Large Dams (ANCOLD) Guidelines" w:value="Australian National Committee on Large Dams (ANCOLD) Guidelines"/>
              <w:listItem w:displayText="RAMSAR wetlands agreement" w:value="RAMSAR wetlands agreement"/>
              <w:listItem w:displayText="Global Industry Standard on Tailings (GISTM)" w:value="Global Industry Standard on Tailings (GISTM)"/>
            </w:dropDownList>
          </w:sdtPr>
          <w:sdtEndPr/>
          <w:sdtContent>
            <w:tc>
              <w:tcPr>
                <w:cnfStyle w:val="001000000100" w:firstRow="0" w:lastRow="0" w:firstColumn="1" w:lastColumn="0" w:oddVBand="0" w:evenVBand="0" w:oddHBand="0" w:evenHBand="0" w:firstRowFirstColumn="1" w:firstRowLastColumn="0" w:lastRowFirstColumn="0" w:lastRowLastColumn="0"/>
                <w:tcW w:w="3448" w:type="dxa"/>
                <w:shd w:val="clear" w:color="auto" w:fill="auto"/>
              </w:tcPr>
              <w:p w:rsidR="008671AD" w:rsidRPr="00A54378" w:rsidRDefault="008671AD">
                <w:pPr>
                  <w:rPr>
                    <w:b w:val="0"/>
                  </w:rPr>
                </w:pPr>
                <w:r w:rsidRPr="00A54378">
                  <w:rPr>
                    <w:b w:val="0"/>
                  </w:rPr>
                  <w:t>Choose an item.</w:t>
                </w:r>
              </w:p>
            </w:tc>
          </w:sdtContent>
        </w:sdt>
        <w:tc>
          <w:tcPr>
            <w:tcW w:w="3447" w:type="dxa"/>
            <w:shd w:val="clear" w:color="auto" w:fill="auto"/>
          </w:tcPr>
          <w:p w:rsidR="008671AD" w:rsidRPr="00A54378" w:rsidRDefault="008671AD">
            <w:pPr>
              <w:cnfStyle w:val="100000000000" w:firstRow="1" w:lastRow="0" w:firstColumn="0" w:lastColumn="0" w:oddVBand="0" w:evenVBand="0" w:oddHBand="0" w:evenHBand="0" w:firstRowFirstColumn="0" w:firstRowLastColumn="0" w:lastRowFirstColumn="0" w:lastRowLastColumn="0"/>
              <w:rPr>
                <w:b w:val="0"/>
              </w:rPr>
            </w:pPr>
          </w:p>
        </w:tc>
        <w:tc>
          <w:tcPr>
            <w:tcW w:w="3447" w:type="dxa"/>
            <w:shd w:val="clear" w:color="auto" w:fill="auto"/>
          </w:tcPr>
          <w:p w:rsidR="008671AD" w:rsidRPr="00A54378" w:rsidRDefault="008671AD">
            <w:pPr>
              <w:cnfStyle w:val="100000000000" w:firstRow="1" w:lastRow="0" w:firstColumn="0" w:lastColumn="0" w:oddVBand="0" w:evenVBand="0" w:oddHBand="0" w:evenHBand="0" w:firstRowFirstColumn="0" w:firstRowLastColumn="0" w:lastRowFirstColumn="0" w:lastRowLastColumn="0"/>
              <w:rPr>
                <w:b w:val="0"/>
              </w:rPr>
            </w:pPr>
          </w:p>
        </w:tc>
      </w:tr>
      <w:tr w:rsidR="008671AD" w:rsidRPr="00AC1C1B" w:rsidTr="00AC2B2D">
        <w:trPr>
          <w:cnfStyle w:val="100000000000" w:firstRow="1" w:lastRow="0" w:firstColumn="0" w:lastColumn="0" w:oddVBand="0" w:evenVBand="0" w:oddHBand="0" w:evenHBand="0" w:firstRowFirstColumn="0" w:firstRowLastColumn="0" w:lastRowFirstColumn="0" w:lastRowLastColumn="0"/>
          <w:cantSplit w:val="0"/>
          <w:tblHeader/>
          <w:jc w:val="center"/>
        </w:trPr>
        <w:tc>
          <w:tcPr>
            <w:cnfStyle w:val="001000000100" w:firstRow="0" w:lastRow="0" w:firstColumn="1" w:lastColumn="0" w:oddVBand="0" w:evenVBand="0" w:oddHBand="0" w:evenHBand="0" w:firstRowFirstColumn="1" w:firstRowLastColumn="0" w:lastRowFirstColumn="0" w:lastRowLastColumn="0"/>
            <w:tcW w:w="3448" w:type="dxa"/>
            <w:shd w:val="clear" w:color="auto" w:fill="auto"/>
          </w:tcPr>
          <w:p w:rsidR="008671AD" w:rsidRPr="00AC2B2D" w:rsidRDefault="008671AD">
            <w:pPr>
              <w:rPr>
                <w:b w:val="0"/>
              </w:rPr>
            </w:pPr>
          </w:p>
        </w:tc>
        <w:tc>
          <w:tcPr>
            <w:tcW w:w="3447" w:type="dxa"/>
            <w:shd w:val="clear" w:color="auto" w:fill="auto"/>
          </w:tcPr>
          <w:p w:rsidR="008671AD" w:rsidRPr="00AC2B2D" w:rsidRDefault="008671AD">
            <w:pPr>
              <w:cnfStyle w:val="100000000000" w:firstRow="1" w:lastRow="0" w:firstColumn="0" w:lastColumn="0" w:oddVBand="0" w:evenVBand="0" w:oddHBand="0" w:evenHBand="0" w:firstRowFirstColumn="0" w:firstRowLastColumn="0" w:lastRowFirstColumn="0" w:lastRowLastColumn="0"/>
              <w:rPr>
                <w:b w:val="0"/>
              </w:rPr>
            </w:pPr>
          </w:p>
        </w:tc>
        <w:tc>
          <w:tcPr>
            <w:tcW w:w="3447" w:type="dxa"/>
            <w:shd w:val="clear" w:color="auto" w:fill="auto"/>
          </w:tcPr>
          <w:p w:rsidR="008671AD" w:rsidRPr="00AC2B2D" w:rsidRDefault="008671AD">
            <w:pPr>
              <w:cnfStyle w:val="100000000000" w:firstRow="1" w:lastRow="0" w:firstColumn="0" w:lastColumn="0" w:oddVBand="0" w:evenVBand="0" w:oddHBand="0" w:evenHBand="0" w:firstRowFirstColumn="0" w:firstRowLastColumn="0" w:lastRowFirstColumn="0" w:lastRowLastColumn="0"/>
              <w:rPr>
                <w:b w:val="0"/>
              </w:rPr>
            </w:pPr>
          </w:p>
        </w:tc>
      </w:tr>
    </w:tbl>
    <w:p w:rsidR="00345BD3" w:rsidRPr="00345BD3" w:rsidRDefault="00345BD3" w:rsidP="00345BD3">
      <w:pPr>
        <w:rPr>
          <w:i/>
        </w:rPr>
      </w:pPr>
      <w:r w:rsidRPr="00345BD3">
        <w:rPr>
          <w:i/>
        </w:rPr>
        <w:t>Add</w:t>
      </w:r>
      <w:r>
        <w:rPr>
          <w:i/>
        </w:rPr>
        <w:t xml:space="preserve"> rows as appropriate</w:t>
      </w:r>
      <w:r w:rsidRPr="00345BD3">
        <w:rPr>
          <w:i/>
        </w:rPr>
        <w:t xml:space="preserve"> </w:t>
      </w:r>
    </w:p>
    <w:p w:rsidR="00153C78" w:rsidRDefault="00153C78">
      <w:pPr>
        <w:spacing w:after="200"/>
      </w:pPr>
      <w:r>
        <w:br w:type="page"/>
      </w:r>
    </w:p>
    <w:p w:rsidR="009E48A9" w:rsidRDefault="009E48A9">
      <w:pPr>
        <w:sectPr w:rsidR="009E48A9" w:rsidSect="00CF5042">
          <w:footerReference w:type="default" r:id="rId14"/>
          <w:pgSz w:w="11906" w:h="16838" w:code="9"/>
          <w:pgMar w:top="794" w:right="794" w:bottom="794" w:left="794" w:header="794" w:footer="502" w:gutter="0"/>
          <w:cols w:space="708"/>
          <w:docGrid w:linePitch="360"/>
        </w:sectPr>
      </w:pPr>
    </w:p>
    <w:p w:rsidR="00F60C0F" w:rsidRDefault="00F60C0F" w:rsidP="000236D6">
      <w:pPr>
        <w:pStyle w:val="Heading1"/>
        <w:ind w:left="-284"/>
      </w:pPr>
      <w:bookmarkStart w:id="28" w:name="_Toc104818005"/>
      <w:r>
        <w:lastRenderedPageBreak/>
        <w:t>Section 5 –</w:t>
      </w:r>
      <w:r w:rsidR="002C247E">
        <w:t xml:space="preserve"> </w:t>
      </w:r>
      <w:r w:rsidRPr="00424A3E">
        <w:t>Operational</w:t>
      </w:r>
      <w:r>
        <w:t xml:space="preserve"> Activities</w:t>
      </w:r>
      <w:bookmarkEnd w:id="28"/>
    </w:p>
    <w:p w:rsidR="00C522D2" w:rsidRDefault="0005040E" w:rsidP="001738B1">
      <w:pPr>
        <w:pStyle w:val="Heading2"/>
        <w:numPr>
          <w:ilvl w:val="1"/>
          <w:numId w:val="11"/>
        </w:numPr>
      </w:pPr>
      <w:bookmarkStart w:id="29" w:name="_Toc104818006"/>
      <w:r>
        <w:t>Mine Infrastructure Area</w:t>
      </w:r>
      <w:bookmarkEnd w:id="29"/>
    </w:p>
    <w:p w:rsidR="000061E1" w:rsidRPr="00A06730" w:rsidRDefault="000061E1" w:rsidP="0012029E">
      <w:r w:rsidRPr="00A06730">
        <w:t>The mine infrastructure</w:t>
      </w:r>
      <w:r w:rsidR="00A06730">
        <w:t xml:space="preserve"> areas (MIA)</w:t>
      </w:r>
      <w:r w:rsidRPr="00A06730">
        <w:t xml:space="preserve"> </w:t>
      </w:r>
      <w:r w:rsidR="00A06730">
        <w:t xml:space="preserve">are </w:t>
      </w:r>
      <w:r w:rsidRPr="00A06730">
        <w:t xml:space="preserve">summarised </w:t>
      </w:r>
      <w:r w:rsidR="00A06730">
        <w:t xml:space="preserve">in the following tables. </w:t>
      </w:r>
    </w:p>
    <w:p w:rsidR="0005040E" w:rsidRPr="00A06730" w:rsidRDefault="005C6848" w:rsidP="0012029E">
      <w:pPr>
        <w:rPr>
          <w:i/>
        </w:rPr>
      </w:pPr>
      <w:r w:rsidRPr="00A06730">
        <w:rPr>
          <w:i/>
        </w:rPr>
        <w:t xml:space="preserve">Please fill in the following tables </w:t>
      </w:r>
      <w:r w:rsidR="00DC0964">
        <w:rPr>
          <w:i/>
        </w:rPr>
        <w:t>where</w:t>
      </w:r>
      <w:r w:rsidRPr="00A06730">
        <w:rPr>
          <w:i/>
        </w:rPr>
        <w:t xml:space="preserve"> relevant.</w:t>
      </w:r>
      <w:r w:rsidR="005447D0" w:rsidRPr="00A06730">
        <w:rPr>
          <w:i/>
        </w:rPr>
        <w:t xml:space="preserve"> At the end of the section, discuss any knowledge gaps. </w:t>
      </w:r>
    </w:p>
    <w:tbl>
      <w:tblPr>
        <w:tblStyle w:val="TableGrid"/>
        <w:tblW w:w="22135" w:type="dxa"/>
        <w:jc w:val="center"/>
        <w:tblLayout w:type="fixed"/>
        <w:tblLook w:val="04A0" w:firstRow="1" w:lastRow="0" w:firstColumn="1" w:lastColumn="0" w:noHBand="0" w:noVBand="1"/>
      </w:tblPr>
      <w:tblGrid>
        <w:gridCol w:w="843"/>
        <w:gridCol w:w="5022"/>
        <w:gridCol w:w="825"/>
        <w:gridCol w:w="5634"/>
        <w:gridCol w:w="824"/>
        <w:gridCol w:w="4259"/>
        <w:gridCol w:w="825"/>
        <w:gridCol w:w="3903"/>
      </w:tblGrid>
      <w:tr w:rsidR="00955FE2" w:rsidRPr="00955FE2" w:rsidTr="002111E5">
        <w:trPr>
          <w:trHeight w:val="382"/>
          <w:tblHeader/>
          <w:jc w:val="center"/>
        </w:trPr>
        <w:tc>
          <w:tcPr>
            <w:tcW w:w="22135" w:type="dxa"/>
            <w:gridSpan w:val="8"/>
            <w:shd w:val="clear" w:color="auto" w:fill="1F1F5F" w:themeFill="text1"/>
            <w:vAlign w:val="center"/>
          </w:tcPr>
          <w:p w:rsidR="00175664" w:rsidRPr="00955FE2" w:rsidRDefault="00175664" w:rsidP="00AC2B2D">
            <w:pPr>
              <w:rPr>
                <w:b/>
                <w:color w:val="FFFFFF" w:themeColor="background1"/>
              </w:rPr>
            </w:pPr>
            <w:r w:rsidRPr="00955FE2">
              <w:rPr>
                <w:b/>
                <w:color w:val="FFFFFF" w:themeColor="background1"/>
              </w:rPr>
              <w:t>Table 5.1.1 - Identify zone for all proposed or existing structures:</w:t>
            </w:r>
          </w:p>
        </w:tc>
      </w:tr>
      <w:tr w:rsidR="00252A83" w:rsidRPr="00153C78" w:rsidTr="00B45012">
        <w:trPr>
          <w:trHeight w:val="260"/>
          <w:tblHeader/>
          <w:jc w:val="center"/>
        </w:trPr>
        <w:tc>
          <w:tcPr>
            <w:tcW w:w="843" w:type="dxa"/>
          </w:tcPr>
          <w:p w:rsidR="00252A83" w:rsidRPr="00153C78" w:rsidRDefault="00252A83" w:rsidP="00AC2B2D">
            <w:pPr>
              <w:rPr>
                <w:b/>
              </w:rPr>
            </w:pPr>
            <w:r w:rsidRPr="00153C78">
              <w:rPr>
                <w:b/>
              </w:rPr>
              <w:t>Zone</w:t>
            </w:r>
          </w:p>
        </w:tc>
        <w:tc>
          <w:tcPr>
            <w:tcW w:w="5022" w:type="dxa"/>
          </w:tcPr>
          <w:p w:rsidR="00252A83" w:rsidRPr="00153C78" w:rsidRDefault="00252A83" w:rsidP="00AC2B2D">
            <w:pPr>
              <w:rPr>
                <w:b/>
              </w:rPr>
            </w:pPr>
          </w:p>
        </w:tc>
        <w:tc>
          <w:tcPr>
            <w:tcW w:w="825" w:type="dxa"/>
          </w:tcPr>
          <w:p w:rsidR="00252A83" w:rsidRPr="00153C78" w:rsidRDefault="00252A83" w:rsidP="00AC2B2D">
            <w:pPr>
              <w:rPr>
                <w:b/>
              </w:rPr>
            </w:pPr>
            <w:r w:rsidRPr="00153C78">
              <w:rPr>
                <w:b/>
              </w:rPr>
              <w:t>Zone</w:t>
            </w:r>
          </w:p>
        </w:tc>
        <w:tc>
          <w:tcPr>
            <w:tcW w:w="5634" w:type="dxa"/>
          </w:tcPr>
          <w:p w:rsidR="00252A83" w:rsidRPr="00153C78" w:rsidRDefault="00252A83" w:rsidP="00AC2B2D">
            <w:pPr>
              <w:rPr>
                <w:b/>
              </w:rPr>
            </w:pPr>
          </w:p>
        </w:tc>
        <w:tc>
          <w:tcPr>
            <w:tcW w:w="824" w:type="dxa"/>
          </w:tcPr>
          <w:p w:rsidR="00252A83" w:rsidRPr="00153C78" w:rsidRDefault="00252A83" w:rsidP="00AC2B2D">
            <w:pPr>
              <w:rPr>
                <w:b/>
              </w:rPr>
            </w:pPr>
            <w:r w:rsidRPr="00153C78">
              <w:rPr>
                <w:b/>
              </w:rPr>
              <w:t>Zone</w:t>
            </w:r>
          </w:p>
        </w:tc>
        <w:tc>
          <w:tcPr>
            <w:tcW w:w="4259" w:type="dxa"/>
            <w:vAlign w:val="center"/>
          </w:tcPr>
          <w:p w:rsidR="00252A83" w:rsidRPr="00153C78" w:rsidRDefault="00252A83" w:rsidP="00AC2B2D">
            <w:pPr>
              <w:rPr>
                <w:b/>
              </w:rPr>
            </w:pPr>
          </w:p>
        </w:tc>
        <w:tc>
          <w:tcPr>
            <w:tcW w:w="825" w:type="dxa"/>
            <w:vAlign w:val="center"/>
          </w:tcPr>
          <w:p w:rsidR="00252A83" w:rsidRPr="00153C78" w:rsidRDefault="00252A83" w:rsidP="00AC2B2D">
            <w:pPr>
              <w:rPr>
                <w:b/>
              </w:rPr>
            </w:pPr>
            <w:r w:rsidRPr="00153C78">
              <w:rPr>
                <w:b/>
              </w:rPr>
              <w:t>Zone</w:t>
            </w:r>
          </w:p>
        </w:tc>
        <w:tc>
          <w:tcPr>
            <w:tcW w:w="3903" w:type="dxa"/>
            <w:vAlign w:val="center"/>
          </w:tcPr>
          <w:p w:rsidR="00252A83" w:rsidRPr="00153C78" w:rsidRDefault="00252A83" w:rsidP="00AC2B2D">
            <w:pPr>
              <w:rPr>
                <w:b/>
              </w:rPr>
            </w:pPr>
          </w:p>
        </w:tc>
      </w:tr>
      <w:tr w:rsidR="00252A83" w:rsidRPr="00AC1C1B" w:rsidTr="00B45012">
        <w:trPr>
          <w:trHeight w:val="382"/>
          <w:tblHeader/>
          <w:jc w:val="center"/>
        </w:trPr>
        <w:tc>
          <w:tcPr>
            <w:tcW w:w="843" w:type="dxa"/>
          </w:tcPr>
          <w:p w:rsidR="00252A83" w:rsidRPr="00AC2B2D" w:rsidRDefault="00252A83" w:rsidP="00AC2B2D"/>
        </w:tc>
        <w:tc>
          <w:tcPr>
            <w:tcW w:w="5022" w:type="dxa"/>
          </w:tcPr>
          <w:p w:rsidR="00252A83" w:rsidRPr="00AC2B2D" w:rsidRDefault="00252A83" w:rsidP="00AC2B2D">
            <w:r w:rsidRPr="00AC2B2D">
              <w:t>ROM pad</w:t>
            </w:r>
          </w:p>
        </w:tc>
        <w:tc>
          <w:tcPr>
            <w:tcW w:w="825" w:type="dxa"/>
          </w:tcPr>
          <w:p w:rsidR="00252A83" w:rsidRPr="00AC2B2D" w:rsidRDefault="00252A83" w:rsidP="00AC2B2D"/>
        </w:tc>
        <w:tc>
          <w:tcPr>
            <w:tcW w:w="5634" w:type="dxa"/>
          </w:tcPr>
          <w:p w:rsidR="00252A83" w:rsidRPr="00AC2B2D" w:rsidRDefault="002E6346" w:rsidP="00AC2B2D">
            <w:r w:rsidRPr="00AC2B2D">
              <w:t>Admin/office buildings</w:t>
            </w:r>
          </w:p>
        </w:tc>
        <w:tc>
          <w:tcPr>
            <w:tcW w:w="824" w:type="dxa"/>
          </w:tcPr>
          <w:p w:rsidR="00252A83" w:rsidRPr="00AC2B2D" w:rsidRDefault="00252A83" w:rsidP="00AC2B2D"/>
        </w:tc>
        <w:tc>
          <w:tcPr>
            <w:tcW w:w="4259" w:type="dxa"/>
          </w:tcPr>
          <w:p w:rsidR="00252A83" w:rsidRPr="00AC2B2D" w:rsidRDefault="002E6346" w:rsidP="00AC2B2D">
            <w:r w:rsidRPr="00AC2B2D">
              <w:t>Water Treatment plant</w:t>
            </w:r>
          </w:p>
        </w:tc>
        <w:tc>
          <w:tcPr>
            <w:tcW w:w="825" w:type="dxa"/>
          </w:tcPr>
          <w:p w:rsidR="00252A83" w:rsidRPr="00AC2B2D" w:rsidRDefault="00252A83" w:rsidP="00AC2B2D"/>
        </w:tc>
        <w:tc>
          <w:tcPr>
            <w:tcW w:w="3903" w:type="dxa"/>
          </w:tcPr>
          <w:p w:rsidR="00252A83" w:rsidRPr="00AC2B2D" w:rsidRDefault="002E6346" w:rsidP="00AC2B2D">
            <w:r w:rsidRPr="00AC2B2D">
              <w:t>Sewage Treatment</w:t>
            </w:r>
          </w:p>
        </w:tc>
      </w:tr>
      <w:tr w:rsidR="00252A83" w:rsidRPr="00AC1C1B" w:rsidTr="00B45012">
        <w:trPr>
          <w:trHeight w:val="382"/>
          <w:tblHeader/>
          <w:jc w:val="center"/>
        </w:trPr>
        <w:tc>
          <w:tcPr>
            <w:tcW w:w="843" w:type="dxa"/>
          </w:tcPr>
          <w:p w:rsidR="00252A83" w:rsidRPr="00AC2B2D" w:rsidRDefault="00252A83" w:rsidP="00AC2B2D"/>
        </w:tc>
        <w:tc>
          <w:tcPr>
            <w:tcW w:w="5022" w:type="dxa"/>
          </w:tcPr>
          <w:p w:rsidR="00252A83" w:rsidRPr="00AC2B2D" w:rsidRDefault="00252A83" w:rsidP="00AC2B2D">
            <w:r w:rsidRPr="00AC2B2D">
              <w:t>Processing</w:t>
            </w:r>
            <w:r w:rsidR="002E6346" w:rsidRPr="00AC2B2D">
              <w:t xml:space="preserve"> facility</w:t>
            </w:r>
          </w:p>
        </w:tc>
        <w:tc>
          <w:tcPr>
            <w:tcW w:w="825" w:type="dxa"/>
          </w:tcPr>
          <w:p w:rsidR="00252A83" w:rsidRPr="00AC2B2D" w:rsidRDefault="00252A83" w:rsidP="00AC2B2D"/>
        </w:tc>
        <w:tc>
          <w:tcPr>
            <w:tcW w:w="5634" w:type="dxa"/>
          </w:tcPr>
          <w:p w:rsidR="00252A83" w:rsidRPr="00AC2B2D" w:rsidRDefault="002E6346" w:rsidP="00AC2B2D">
            <w:r w:rsidRPr="00AC2B2D">
              <w:t>Fuel Farm</w:t>
            </w:r>
          </w:p>
        </w:tc>
        <w:tc>
          <w:tcPr>
            <w:tcW w:w="824" w:type="dxa"/>
          </w:tcPr>
          <w:p w:rsidR="00252A83" w:rsidRPr="00AC2B2D" w:rsidRDefault="00252A83" w:rsidP="00AC2B2D"/>
        </w:tc>
        <w:tc>
          <w:tcPr>
            <w:tcW w:w="4259" w:type="dxa"/>
          </w:tcPr>
          <w:p w:rsidR="00252A83" w:rsidRPr="00AC2B2D" w:rsidRDefault="002E6346" w:rsidP="00AC2B2D">
            <w:r w:rsidRPr="00AC2B2D">
              <w:t>Powerlines</w:t>
            </w:r>
          </w:p>
        </w:tc>
        <w:tc>
          <w:tcPr>
            <w:tcW w:w="825" w:type="dxa"/>
          </w:tcPr>
          <w:p w:rsidR="00252A83" w:rsidRPr="00AC2B2D" w:rsidRDefault="00252A83" w:rsidP="00AC2B2D"/>
        </w:tc>
        <w:tc>
          <w:tcPr>
            <w:tcW w:w="3903" w:type="dxa"/>
          </w:tcPr>
          <w:p w:rsidR="00252A83" w:rsidRPr="00AC2B2D" w:rsidRDefault="002E6346" w:rsidP="00AC2B2D">
            <w:r w:rsidRPr="00AC2B2D">
              <w:t>Landfill</w:t>
            </w:r>
          </w:p>
        </w:tc>
      </w:tr>
      <w:tr w:rsidR="00252A83" w:rsidRPr="00AC1C1B" w:rsidTr="00B45012">
        <w:trPr>
          <w:trHeight w:val="382"/>
          <w:tblHeader/>
          <w:jc w:val="center"/>
        </w:trPr>
        <w:tc>
          <w:tcPr>
            <w:tcW w:w="843" w:type="dxa"/>
          </w:tcPr>
          <w:p w:rsidR="00252A83" w:rsidRPr="00AC2B2D" w:rsidRDefault="00252A83" w:rsidP="00AC2B2D"/>
        </w:tc>
        <w:tc>
          <w:tcPr>
            <w:tcW w:w="5022" w:type="dxa"/>
          </w:tcPr>
          <w:p w:rsidR="00252A83" w:rsidRPr="00AC2B2D" w:rsidRDefault="00252A83" w:rsidP="00AC2B2D">
            <w:r w:rsidRPr="00AC2B2D">
              <w:t>Dams</w:t>
            </w:r>
            <w:r w:rsidR="003F24D4" w:rsidRPr="00AC2B2D">
              <w:t>/sumps</w:t>
            </w:r>
          </w:p>
        </w:tc>
        <w:tc>
          <w:tcPr>
            <w:tcW w:w="825" w:type="dxa"/>
          </w:tcPr>
          <w:p w:rsidR="00252A83" w:rsidRPr="00AC2B2D" w:rsidRDefault="00252A83" w:rsidP="00AC2B2D"/>
        </w:tc>
        <w:tc>
          <w:tcPr>
            <w:tcW w:w="5634" w:type="dxa"/>
          </w:tcPr>
          <w:p w:rsidR="00252A83" w:rsidRPr="00AC2B2D" w:rsidRDefault="002E6346" w:rsidP="00AC2B2D">
            <w:r w:rsidRPr="00AC2B2D">
              <w:t>Power Supply</w:t>
            </w:r>
          </w:p>
        </w:tc>
        <w:tc>
          <w:tcPr>
            <w:tcW w:w="824" w:type="dxa"/>
          </w:tcPr>
          <w:p w:rsidR="00252A83" w:rsidRPr="00AC2B2D" w:rsidRDefault="00252A83" w:rsidP="00AC2B2D"/>
        </w:tc>
        <w:tc>
          <w:tcPr>
            <w:tcW w:w="4259" w:type="dxa"/>
          </w:tcPr>
          <w:p w:rsidR="00252A83" w:rsidRPr="00AC2B2D" w:rsidRDefault="002E6346" w:rsidP="00AC2B2D">
            <w:r w:rsidRPr="00AC2B2D">
              <w:t>Borefields</w:t>
            </w:r>
          </w:p>
        </w:tc>
        <w:tc>
          <w:tcPr>
            <w:tcW w:w="825" w:type="dxa"/>
          </w:tcPr>
          <w:p w:rsidR="00252A83" w:rsidRPr="00AC2B2D" w:rsidRDefault="00252A83" w:rsidP="00AC2B2D"/>
        </w:tc>
        <w:tc>
          <w:tcPr>
            <w:tcW w:w="3903" w:type="dxa"/>
          </w:tcPr>
          <w:p w:rsidR="00252A83" w:rsidRPr="00AC2B2D" w:rsidRDefault="002E6346" w:rsidP="00AC2B2D">
            <w:r w:rsidRPr="00AC2B2D">
              <w:t>Other (please specify)</w:t>
            </w:r>
          </w:p>
        </w:tc>
      </w:tr>
      <w:tr w:rsidR="00252A83" w:rsidRPr="00AC1C1B" w:rsidTr="00B45012">
        <w:trPr>
          <w:trHeight w:val="382"/>
          <w:tblHeader/>
          <w:jc w:val="center"/>
        </w:trPr>
        <w:tc>
          <w:tcPr>
            <w:tcW w:w="843" w:type="dxa"/>
          </w:tcPr>
          <w:p w:rsidR="00252A83" w:rsidRPr="00AC2B2D" w:rsidRDefault="00252A83" w:rsidP="00AC2B2D"/>
        </w:tc>
        <w:tc>
          <w:tcPr>
            <w:tcW w:w="5022" w:type="dxa"/>
          </w:tcPr>
          <w:p w:rsidR="00252A83" w:rsidRPr="00AC2B2D" w:rsidRDefault="00092A3A" w:rsidP="00AC2B2D">
            <w:r w:rsidRPr="00AC2B2D">
              <w:t xml:space="preserve">Buildings for </w:t>
            </w:r>
            <w:r w:rsidR="00252A83" w:rsidRPr="00AC2B2D">
              <w:t>storage/workshops/explosives</w:t>
            </w:r>
          </w:p>
        </w:tc>
        <w:tc>
          <w:tcPr>
            <w:tcW w:w="825" w:type="dxa"/>
          </w:tcPr>
          <w:p w:rsidR="00252A83" w:rsidRPr="00AC2B2D" w:rsidRDefault="00252A83" w:rsidP="00AC2B2D"/>
        </w:tc>
        <w:tc>
          <w:tcPr>
            <w:tcW w:w="5634" w:type="dxa"/>
          </w:tcPr>
          <w:p w:rsidR="00252A83" w:rsidRPr="00AC2B2D" w:rsidRDefault="002E6346" w:rsidP="00AC2B2D">
            <w:r w:rsidRPr="00AC2B2D">
              <w:t>Equipment storage (low risk) in open</w:t>
            </w:r>
          </w:p>
        </w:tc>
        <w:tc>
          <w:tcPr>
            <w:tcW w:w="824" w:type="dxa"/>
          </w:tcPr>
          <w:p w:rsidR="00252A83" w:rsidRPr="00AC2B2D" w:rsidRDefault="00252A83" w:rsidP="00AC2B2D"/>
        </w:tc>
        <w:tc>
          <w:tcPr>
            <w:tcW w:w="4259" w:type="dxa"/>
          </w:tcPr>
          <w:p w:rsidR="00252A83" w:rsidRPr="00AC2B2D" w:rsidRDefault="002E6346" w:rsidP="00AC2B2D">
            <w:r w:rsidRPr="00AC2B2D">
              <w:t>Accommodation</w:t>
            </w:r>
          </w:p>
        </w:tc>
        <w:tc>
          <w:tcPr>
            <w:tcW w:w="825" w:type="dxa"/>
          </w:tcPr>
          <w:p w:rsidR="00252A83" w:rsidRPr="00AC2B2D" w:rsidRDefault="00252A83" w:rsidP="00AC2B2D"/>
        </w:tc>
        <w:tc>
          <w:tcPr>
            <w:tcW w:w="3903" w:type="dxa"/>
          </w:tcPr>
          <w:p w:rsidR="00252A83" w:rsidRPr="00AC2B2D" w:rsidRDefault="00252A83" w:rsidP="00AC2B2D"/>
        </w:tc>
      </w:tr>
    </w:tbl>
    <w:p w:rsidR="009C41AF" w:rsidRPr="009C41AF" w:rsidRDefault="009C41AF" w:rsidP="009C41AF">
      <w:pPr>
        <w:spacing w:after="0"/>
        <w:rPr>
          <w:b/>
          <w:sz w:val="24"/>
        </w:rPr>
      </w:pPr>
    </w:p>
    <w:p w:rsidR="00246A79" w:rsidRPr="00246A79" w:rsidRDefault="00246A79" w:rsidP="009C41AF">
      <w:pPr>
        <w:spacing w:after="0"/>
        <w:rPr>
          <w:b/>
        </w:rPr>
      </w:pPr>
    </w:p>
    <w:tbl>
      <w:tblPr>
        <w:tblStyle w:val="TableGrid2"/>
        <w:tblW w:w="22005" w:type="dxa"/>
        <w:jc w:val="center"/>
        <w:tblLayout w:type="fixed"/>
        <w:tblLook w:val="04A0" w:firstRow="1" w:lastRow="0" w:firstColumn="1" w:lastColumn="0" w:noHBand="0" w:noVBand="1"/>
      </w:tblPr>
      <w:tblGrid>
        <w:gridCol w:w="1092"/>
        <w:gridCol w:w="1326"/>
        <w:gridCol w:w="3025"/>
        <w:gridCol w:w="1374"/>
        <w:gridCol w:w="1099"/>
        <w:gridCol w:w="1237"/>
        <w:gridCol w:w="1514"/>
        <w:gridCol w:w="1512"/>
        <w:gridCol w:w="5362"/>
        <w:gridCol w:w="2337"/>
        <w:gridCol w:w="2114"/>
        <w:gridCol w:w="13"/>
      </w:tblGrid>
      <w:tr w:rsidR="00955FE2" w:rsidRPr="00955FE2" w:rsidTr="002111E5">
        <w:trPr>
          <w:trHeight w:val="231"/>
          <w:tblHeader/>
          <w:jc w:val="center"/>
        </w:trPr>
        <w:tc>
          <w:tcPr>
            <w:tcW w:w="22005" w:type="dxa"/>
            <w:gridSpan w:val="12"/>
            <w:shd w:val="clear" w:color="auto" w:fill="1F1F5F" w:themeFill="text1"/>
            <w:vAlign w:val="center"/>
          </w:tcPr>
          <w:p w:rsidR="00933970" w:rsidRPr="00955FE2" w:rsidRDefault="00933970" w:rsidP="00AC2B2D">
            <w:pPr>
              <w:rPr>
                <w:b/>
                <w:color w:val="FFFFFF" w:themeColor="background1"/>
              </w:rPr>
            </w:pPr>
            <w:r w:rsidRPr="00955FE2">
              <w:rPr>
                <w:b/>
                <w:color w:val="FFFFFF" w:themeColor="background1"/>
              </w:rPr>
              <w:t>Table 5.1.2 –Mine Infrastructure Area Summary</w:t>
            </w:r>
          </w:p>
        </w:tc>
      </w:tr>
      <w:tr w:rsidR="007437F2" w:rsidRPr="00153C78" w:rsidTr="00B45012">
        <w:trPr>
          <w:gridAfter w:val="1"/>
          <w:wAfter w:w="11" w:type="dxa"/>
          <w:trHeight w:val="232"/>
          <w:tblHeader/>
          <w:jc w:val="center"/>
        </w:trPr>
        <w:tc>
          <w:tcPr>
            <w:tcW w:w="1093" w:type="dxa"/>
            <w:vMerge w:val="restart"/>
          </w:tcPr>
          <w:p w:rsidR="007437F2" w:rsidRPr="00153C78" w:rsidRDefault="0006766E">
            <w:pPr>
              <w:rPr>
                <w:b/>
              </w:rPr>
            </w:pPr>
            <w:r w:rsidRPr="00153C78">
              <w:rPr>
                <w:b/>
              </w:rPr>
              <w:t>Zone</w:t>
            </w:r>
          </w:p>
        </w:tc>
        <w:tc>
          <w:tcPr>
            <w:tcW w:w="1326" w:type="dxa"/>
            <w:vMerge w:val="restart"/>
          </w:tcPr>
          <w:p w:rsidR="007437F2" w:rsidRPr="00153C78" w:rsidRDefault="007437F2">
            <w:pPr>
              <w:rPr>
                <w:b/>
              </w:rPr>
            </w:pPr>
            <w:r w:rsidRPr="00153C78">
              <w:rPr>
                <w:b/>
              </w:rPr>
              <w:t>Titles</w:t>
            </w:r>
          </w:p>
        </w:tc>
        <w:tc>
          <w:tcPr>
            <w:tcW w:w="3025" w:type="dxa"/>
            <w:vMerge w:val="restart"/>
          </w:tcPr>
          <w:p w:rsidR="007437F2" w:rsidRPr="00153C78" w:rsidRDefault="007437F2">
            <w:pPr>
              <w:rPr>
                <w:b/>
              </w:rPr>
            </w:pPr>
            <w:r w:rsidRPr="00153C78">
              <w:rPr>
                <w:b/>
              </w:rPr>
              <w:t>Infrastructure</w:t>
            </w:r>
          </w:p>
        </w:tc>
        <w:tc>
          <w:tcPr>
            <w:tcW w:w="1374" w:type="dxa"/>
            <w:vMerge w:val="restart"/>
          </w:tcPr>
          <w:p w:rsidR="007437F2" w:rsidRPr="00153C78" w:rsidRDefault="007437F2">
            <w:pPr>
              <w:rPr>
                <w:b/>
              </w:rPr>
            </w:pPr>
            <w:r w:rsidRPr="00153C78">
              <w:rPr>
                <w:b/>
              </w:rPr>
              <w:t>Total No. of structures</w:t>
            </w:r>
          </w:p>
        </w:tc>
        <w:tc>
          <w:tcPr>
            <w:tcW w:w="3850" w:type="dxa"/>
            <w:gridSpan w:val="3"/>
          </w:tcPr>
          <w:p w:rsidR="007437F2" w:rsidRPr="00153C78" w:rsidRDefault="007437F2" w:rsidP="00AC2B2D">
            <w:pPr>
              <w:rPr>
                <w:b/>
              </w:rPr>
            </w:pPr>
            <w:r w:rsidRPr="00153C78">
              <w:rPr>
                <w:b/>
              </w:rPr>
              <w:t>Footprint</w:t>
            </w:r>
            <w:r w:rsidR="00874D45" w:rsidRPr="00153C78">
              <w:rPr>
                <w:b/>
              </w:rPr>
              <w:t xml:space="preserve"> (ha</w:t>
            </w:r>
            <w:r w:rsidR="002E6346" w:rsidRPr="00153C78">
              <w:rPr>
                <w:b/>
              </w:rPr>
              <w:t>)</w:t>
            </w:r>
          </w:p>
        </w:tc>
        <w:tc>
          <w:tcPr>
            <w:tcW w:w="6875" w:type="dxa"/>
            <w:gridSpan w:val="2"/>
          </w:tcPr>
          <w:p w:rsidR="007437F2" w:rsidRPr="00153C78" w:rsidRDefault="007437F2" w:rsidP="00AC2B2D">
            <w:pPr>
              <w:rPr>
                <w:b/>
              </w:rPr>
            </w:pPr>
            <w:r w:rsidRPr="00153C78">
              <w:rPr>
                <w:b/>
              </w:rPr>
              <w:t>Development details</w:t>
            </w:r>
          </w:p>
        </w:tc>
        <w:tc>
          <w:tcPr>
            <w:tcW w:w="2337" w:type="dxa"/>
            <w:vMerge w:val="restart"/>
          </w:tcPr>
          <w:p w:rsidR="007437F2" w:rsidRPr="00153C78" w:rsidRDefault="007437F2">
            <w:pPr>
              <w:rPr>
                <w:b/>
              </w:rPr>
            </w:pPr>
            <w:r w:rsidRPr="00153C78">
              <w:rPr>
                <w:b/>
              </w:rPr>
              <w:t>LOM year of construction</w:t>
            </w:r>
          </w:p>
        </w:tc>
        <w:tc>
          <w:tcPr>
            <w:tcW w:w="2114" w:type="dxa"/>
            <w:vMerge w:val="restart"/>
          </w:tcPr>
          <w:p w:rsidR="007437F2" w:rsidRPr="00153C78" w:rsidRDefault="00D01F52">
            <w:pPr>
              <w:rPr>
                <w:b/>
              </w:rPr>
            </w:pPr>
            <w:r w:rsidRPr="00153C78">
              <w:rPr>
                <w:b/>
              </w:rPr>
              <w:t>R</w:t>
            </w:r>
            <w:r w:rsidR="007437F2" w:rsidRPr="00153C78">
              <w:rPr>
                <w:b/>
              </w:rPr>
              <w:t>eferences</w:t>
            </w:r>
          </w:p>
        </w:tc>
      </w:tr>
      <w:tr w:rsidR="007437F2" w:rsidRPr="00153C78" w:rsidTr="00B45012">
        <w:trPr>
          <w:gridAfter w:val="1"/>
          <w:wAfter w:w="13" w:type="dxa"/>
          <w:trHeight w:val="247"/>
          <w:tblHeader/>
          <w:jc w:val="center"/>
        </w:trPr>
        <w:tc>
          <w:tcPr>
            <w:tcW w:w="1093" w:type="dxa"/>
            <w:vMerge/>
          </w:tcPr>
          <w:p w:rsidR="007437F2" w:rsidRPr="00153C78" w:rsidRDefault="007437F2">
            <w:pPr>
              <w:rPr>
                <w:b/>
              </w:rPr>
            </w:pPr>
          </w:p>
        </w:tc>
        <w:tc>
          <w:tcPr>
            <w:tcW w:w="1326" w:type="dxa"/>
            <w:vMerge/>
          </w:tcPr>
          <w:p w:rsidR="007437F2" w:rsidRPr="00153C78" w:rsidRDefault="007437F2">
            <w:pPr>
              <w:rPr>
                <w:b/>
              </w:rPr>
            </w:pPr>
          </w:p>
        </w:tc>
        <w:tc>
          <w:tcPr>
            <w:tcW w:w="3025" w:type="dxa"/>
            <w:vMerge/>
          </w:tcPr>
          <w:p w:rsidR="007437F2" w:rsidRPr="00153C78" w:rsidRDefault="007437F2">
            <w:pPr>
              <w:rPr>
                <w:b/>
              </w:rPr>
            </w:pPr>
          </w:p>
        </w:tc>
        <w:tc>
          <w:tcPr>
            <w:tcW w:w="1374" w:type="dxa"/>
            <w:vMerge/>
          </w:tcPr>
          <w:p w:rsidR="007437F2" w:rsidRPr="00153C78" w:rsidRDefault="007437F2">
            <w:pPr>
              <w:rPr>
                <w:b/>
              </w:rPr>
            </w:pPr>
          </w:p>
        </w:tc>
        <w:tc>
          <w:tcPr>
            <w:tcW w:w="1099" w:type="dxa"/>
          </w:tcPr>
          <w:p w:rsidR="007437F2" w:rsidRPr="00153C78" w:rsidRDefault="007437F2">
            <w:pPr>
              <w:rPr>
                <w:b/>
              </w:rPr>
            </w:pPr>
            <w:r w:rsidRPr="00153C78">
              <w:rPr>
                <w:b/>
              </w:rPr>
              <w:t>Existing</w:t>
            </w:r>
          </w:p>
        </w:tc>
        <w:tc>
          <w:tcPr>
            <w:tcW w:w="1237" w:type="dxa"/>
          </w:tcPr>
          <w:p w:rsidR="007437F2" w:rsidRPr="00153C78" w:rsidRDefault="007437F2">
            <w:pPr>
              <w:rPr>
                <w:b/>
              </w:rPr>
            </w:pPr>
            <w:r w:rsidRPr="00153C78">
              <w:rPr>
                <w:b/>
              </w:rPr>
              <w:t>Proposed</w:t>
            </w:r>
          </w:p>
        </w:tc>
        <w:tc>
          <w:tcPr>
            <w:tcW w:w="1513" w:type="dxa"/>
          </w:tcPr>
          <w:p w:rsidR="007437F2" w:rsidRPr="00153C78" w:rsidRDefault="007437F2">
            <w:pPr>
              <w:rPr>
                <w:b/>
              </w:rPr>
            </w:pPr>
            <w:r w:rsidRPr="00153C78">
              <w:rPr>
                <w:b/>
              </w:rPr>
              <w:t>Total</w:t>
            </w:r>
          </w:p>
        </w:tc>
        <w:tc>
          <w:tcPr>
            <w:tcW w:w="1512" w:type="dxa"/>
          </w:tcPr>
          <w:p w:rsidR="007437F2" w:rsidRPr="00153C78" w:rsidRDefault="007437F2">
            <w:pPr>
              <w:rPr>
                <w:b/>
              </w:rPr>
            </w:pPr>
            <w:r w:rsidRPr="00153C78">
              <w:rPr>
                <w:b/>
              </w:rPr>
              <w:t>Sequence</w:t>
            </w:r>
          </w:p>
        </w:tc>
        <w:tc>
          <w:tcPr>
            <w:tcW w:w="5362" w:type="dxa"/>
          </w:tcPr>
          <w:p w:rsidR="007437F2" w:rsidRPr="00153C78" w:rsidRDefault="007437F2">
            <w:pPr>
              <w:rPr>
                <w:b/>
              </w:rPr>
            </w:pPr>
            <w:r w:rsidRPr="00153C78">
              <w:rPr>
                <w:b/>
              </w:rPr>
              <w:t>Details</w:t>
            </w:r>
          </w:p>
        </w:tc>
        <w:tc>
          <w:tcPr>
            <w:tcW w:w="2337" w:type="dxa"/>
            <w:vMerge/>
          </w:tcPr>
          <w:p w:rsidR="007437F2" w:rsidRPr="00153C78" w:rsidRDefault="007437F2">
            <w:pPr>
              <w:rPr>
                <w:b/>
              </w:rPr>
            </w:pPr>
          </w:p>
        </w:tc>
        <w:tc>
          <w:tcPr>
            <w:tcW w:w="2114" w:type="dxa"/>
            <w:vMerge/>
          </w:tcPr>
          <w:p w:rsidR="007437F2" w:rsidRPr="00153C78" w:rsidRDefault="007437F2">
            <w:pPr>
              <w:rPr>
                <w:b/>
              </w:rPr>
            </w:pPr>
          </w:p>
        </w:tc>
      </w:tr>
      <w:tr w:rsidR="00252A83" w:rsidRPr="00AC1C1B" w:rsidTr="00B45012">
        <w:trPr>
          <w:gridAfter w:val="1"/>
          <w:wAfter w:w="13" w:type="dxa"/>
          <w:trHeight w:val="1491"/>
          <w:tblHeader/>
          <w:jc w:val="center"/>
        </w:trPr>
        <w:tc>
          <w:tcPr>
            <w:tcW w:w="1093" w:type="dxa"/>
          </w:tcPr>
          <w:p w:rsidR="00252A83" w:rsidRPr="00AC1C1B" w:rsidRDefault="00252A83"/>
          <w:p w:rsidR="00252A83" w:rsidRPr="00AC1C1B" w:rsidRDefault="00252A83"/>
          <w:p w:rsidR="00252A83" w:rsidRPr="00AC1C1B" w:rsidRDefault="00252A83"/>
        </w:tc>
        <w:tc>
          <w:tcPr>
            <w:tcW w:w="1326" w:type="dxa"/>
          </w:tcPr>
          <w:p w:rsidR="00252A83" w:rsidRPr="00AC1C1B" w:rsidRDefault="00252A83"/>
        </w:tc>
        <w:tc>
          <w:tcPr>
            <w:tcW w:w="3025" w:type="dxa"/>
          </w:tcPr>
          <w:p w:rsidR="00252A83" w:rsidRPr="00AC1C1B" w:rsidRDefault="00252A83"/>
        </w:tc>
        <w:tc>
          <w:tcPr>
            <w:tcW w:w="1374" w:type="dxa"/>
          </w:tcPr>
          <w:p w:rsidR="00252A83" w:rsidRPr="00AC1C1B" w:rsidRDefault="00252A83"/>
        </w:tc>
        <w:tc>
          <w:tcPr>
            <w:tcW w:w="1099" w:type="dxa"/>
          </w:tcPr>
          <w:p w:rsidR="00252A83" w:rsidRPr="00AC1C1B" w:rsidRDefault="00252A83"/>
        </w:tc>
        <w:tc>
          <w:tcPr>
            <w:tcW w:w="1237" w:type="dxa"/>
          </w:tcPr>
          <w:p w:rsidR="00252A83" w:rsidRPr="00AC1C1B" w:rsidRDefault="00252A83"/>
        </w:tc>
        <w:tc>
          <w:tcPr>
            <w:tcW w:w="1513" w:type="dxa"/>
          </w:tcPr>
          <w:p w:rsidR="00252A83" w:rsidRPr="00AC1C1B" w:rsidRDefault="00252A83"/>
        </w:tc>
        <w:tc>
          <w:tcPr>
            <w:tcW w:w="1512" w:type="dxa"/>
          </w:tcPr>
          <w:p w:rsidR="00252A83" w:rsidRPr="00AC1C1B" w:rsidRDefault="00252A83"/>
        </w:tc>
        <w:tc>
          <w:tcPr>
            <w:tcW w:w="5362" w:type="dxa"/>
          </w:tcPr>
          <w:p w:rsidR="00252A83" w:rsidRPr="00AC1C1B" w:rsidRDefault="00252A83"/>
        </w:tc>
        <w:tc>
          <w:tcPr>
            <w:tcW w:w="2337" w:type="dxa"/>
          </w:tcPr>
          <w:p w:rsidR="00252A83" w:rsidRPr="00AC1C1B" w:rsidRDefault="00252A83"/>
        </w:tc>
        <w:tc>
          <w:tcPr>
            <w:tcW w:w="2114" w:type="dxa"/>
          </w:tcPr>
          <w:p w:rsidR="00252A83" w:rsidRPr="00AC1C1B" w:rsidRDefault="00252A83"/>
        </w:tc>
      </w:tr>
      <w:tr w:rsidR="00252A83" w:rsidRPr="00AC1C1B" w:rsidTr="00B45012">
        <w:trPr>
          <w:gridAfter w:val="1"/>
          <w:wAfter w:w="13" w:type="dxa"/>
          <w:trHeight w:val="1612"/>
          <w:tblHeader/>
          <w:jc w:val="center"/>
        </w:trPr>
        <w:tc>
          <w:tcPr>
            <w:tcW w:w="1093" w:type="dxa"/>
          </w:tcPr>
          <w:p w:rsidR="00252A83" w:rsidRPr="00AC1C1B" w:rsidRDefault="00252A83"/>
          <w:p w:rsidR="00252A83" w:rsidRPr="00AC1C1B" w:rsidRDefault="00252A83"/>
          <w:p w:rsidR="00252A83" w:rsidRPr="00AC1C1B" w:rsidRDefault="00252A83"/>
        </w:tc>
        <w:tc>
          <w:tcPr>
            <w:tcW w:w="1326" w:type="dxa"/>
          </w:tcPr>
          <w:p w:rsidR="00252A83" w:rsidRPr="00AC1C1B" w:rsidRDefault="00252A83"/>
        </w:tc>
        <w:tc>
          <w:tcPr>
            <w:tcW w:w="3025" w:type="dxa"/>
          </w:tcPr>
          <w:p w:rsidR="00252A83" w:rsidRPr="00AC1C1B" w:rsidRDefault="00252A83"/>
        </w:tc>
        <w:tc>
          <w:tcPr>
            <w:tcW w:w="1374" w:type="dxa"/>
          </w:tcPr>
          <w:p w:rsidR="00252A83" w:rsidRPr="00AC1C1B" w:rsidRDefault="00252A83"/>
        </w:tc>
        <w:tc>
          <w:tcPr>
            <w:tcW w:w="1099" w:type="dxa"/>
          </w:tcPr>
          <w:p w:rsidR="00252A83" w:rsidRPr="00AC1C1B" w:rsidRDefault="00252A83"/>
        </w:tc>
        <w:tc>
          <w:tcPr>
            <w:tcW w:w="1237" w:type="dxa"/>
          </w:tcPr>
          <w:p w:rsidR="00252A83" w:rsidRPr="00AC1C1B" w:rsidRDefault="00252A83"/>
        </w:tc>
        <w:tc>
          <w:tcPr>
            <w:tcW w:w="1513" w:type="dxa"/>
          </w:tcPr>
          <w:p w:rsidR="00252A83" w:rsidRPr="00AC1C1B" w:rsidRDefault="00252A83"/>
        </w:tc>
        <w:tc>
          <w:tcPr>
            <w:tcW w:w="1512" w:type="dxa"/>
          </w:tcPr>
          <w:p w:rsidR="00252A83" w:rsidRPr="00AC1C1B" w:rsidRDefault="00252A83"/>
        </w:tc>
        <w:tc>
          <w:tcPr>
            <w:tcW w:w="5362" w:type="dxa"/>
          </w:tcPr>
          <w:p w:rsidR="00252A83" w:rsidRPr="00AC1C1B" w:rsidRDefault="00252A83"/>
        </w:tc>
        <w:tc>
          <w:tcPr>
            <w:tcW w:w="2337" w:type="dxa"/>
          </w:tcPr>
          <w:p w:rsidR="00252A83" w:rsidRPr="00AC1C1B" w:rsidRDefault="00252A83"/>
        </w:tc>
        <w:tc>
          <w:tcPr>
            <w:tcW w:w="2114" w:type="dxa"/>
          </w:tcPr>
          <w:p w:rsidR="00252A83" w:rsidRPr="00AC1C1B" w:rsidRDefault="00252A83"/>
        </w:tc>
      </w:tr>
      <w:tr w:rsidR="007437F2" w:rsidRPr="00AC1C1B" w:rsidTr="00B45012">
        <w:trPr>
          <w:gridAfter w:val="1"/>
          <w:wAfter w:w="13" w:type="dxa"/>
          <w:trHeight w:val="1612"/>
          <w:tblHeader/>
          <w:jc w:val="center"/>
        </w:trPr>
        <w:tc>
          <w:tcPr>
            <w:tcW w:w="1093" w:type="dxa"/>
          </w:tcPr>
          <w:p w:rsidR="007437F2" w:rsidRPr="00AC1C1B" w:rsidRDefault="007437F2"/>
        </w:tc>
        <w:tc>
          <w:tcPr>
            <w:tcW w:w="1326" w:type="dxa"/>
          </w:tcPr>
          <w:p w:rsidR="007437F2" w:rsidRPr="00AC1C1B" w:rsidRDefault="007437F2"/>
        </w:tc>
        <w:tc>
          <w:tcPr>
            <w:tcW w:w="3025" w:type="dxa"/>
          </w:tcPr>
          <w:p w:rsidR="007437F2" w:rsidRPr="00AC1C1B" w:rsidRDefault="007437F2"/>
        </w:tc>
        <w:tc>
          <w:tcPr>
            <w:tcW w:w="1374" w:type="dxa"/>
          </w:tcPr>
          <w:p w:rsidR="007437F2" w:rsidRPr="00AC1C1B" w:rsidRDefault="007437F2"/>
        </w:tc>
        <w:tc>
          <w:tcPr>
            <w:tcW w:w="1099" w:type="dxa"/>
          </w:tcPr>
          <w:p w:rsidR="007437F2" w:rsidRPr="00AC1C1B" w:rsidRDefault="007437F2"/>
        </w:tc>
        <w:tc>
          <w:tcPr>
            <w:tcW w:w="1237" w:type="dxa"/>
          </w:tcPr>
          <w:p w:rsidR="007437F2" w:rsidRPr="00AC1C1B" w:rsidRDefault="007437F2"/>
        </w:tc>
        <w:tc>
          <w:tcPr>
            <w:tcW w:w="1513" w:type="dxa"/>
          </w:tcPr>
          <w:p w:rsidR="007437F2" w:rsidRPr="00AC1C1B" w:rsidRDefault="007437F2"/>
        </w:tc>
        <w:tc>
          <w:tcPr>
            <w:tcW w:w="1512" w:type="dxa"/>
          </w:tcPr>
          <w:p w:rsidR="007437F2" w:rsidRPr="00AC1C1B" w:rsidRDefault="007437F2"/>
        </w:tc>
        <w:tc>
          <w:tcPr>
            <w:tcW w:w="5362" w:type="dxa"/>
          </w:tcPr>
          <w:p w:rsidR="007437F2" w:rsidRPr="00AC1C1B" w:rsidRDefault="007437F2"/>
        </w:tc>
        <w:tc>
          <w:tcPr>
            <w:tcW w:w="2337" w:type="dxa"/>
          </w:tcPr>
          <w:p w:rsidR="007437F2" w:rsidRPr="00AC1C1B" w:rsidRDefault="007437F2"/>
        </w:tc>
        <w:tc>
          <w:tcPr>
            <w:tcW w:w="2114" w:type="dxa"/>
          </w:tcPr>
          <w:p w:rsidR="007437F2" w:rsidRPr="00AC1C1B" w:rsidRDefault="007437F2"/>
        </w:tc>
      </w:tr>
    </w:tbl>
    <w:p w:rsidR="00E40ED6" w:rsidRDefault="00E40ED6" w:rsidP="009C41AF">
      <w:pPr>
        <w:spacing w:after="0"/>
        <w:rPr>
          <w:rFonts w:ascii="Calibri" w:hAnsi="Calibri"/>
        </w:rPr>
      </w:pPr>
    </w:p>
    <w:p w:rsidR="009C41AF" w:rsidRPr="009C41AF" w:rsidRDefault="00E40ED6" w:rsidP="00225B24">
      <w:pPr>
        <w:rPr>
          <w:rFonts w:ascii="Calibri" w:hAnsi="Calibri"/>
        </w:rPr>
      </w:pPr>
      <w:r>
        <w:rPr>
          <w:rFonts w:ascii="Calibri" w:hAnsi="Calibri"/>
        </w:rPr>
        <w:br w:type="page"/>
      </w:r>
    </w:p>
    <w:tbl>
      <w:tblPr>
        <w:tblStyle w:val="TableGrid2"/>
        <w:tblW w:w="22175" w:type="dxa"/>
        <w:jc w:val="center"/>
        <w:tblLook w:val="04A0" w:firstRow="1" w:lastRow="0" w:firstColumn="1" w:lastColumn="0" w:noHBand="0" w:noVBand="1"/>
      </w:tblPr>
      <w:tblGrid>
        <w:gridCol w:w="887"/>
        <w:gridCol w:w="3265"/>
        <w:gridCol w:w="2499"/>
        <w:gridCol w:w="3681"/>
        <w:gridCol w:w="3162"/>
        <w:gridCol w:w="5192"/>
        <w:gridCol w:w="3489"/>
      </w:tblGrid>
      <w:tr w:rsidR="00A4246B" w:rsidRPr="00A4246B" w:rsidTr="002111E5">
        <w:trPr>
          <w:trHeight w:val="362"/>
          <w:tblHeader/>
          <w:jc w:val="center"/>
        </w:trPr>
        <w:tc>
          <w:tcPr>
            <w:tcW w:w="22175" w:type="dxa"/>
            <w:gridSpan w:val="7"/>
            <w:shd w:val="clear" w:color="auto" w:fill="1F1F5F" w:themeFill="text1"/>
          </w:tcPr>
          <w:p w:rsidR="009C41AF" w:rsidRPr="00A4246B" w:rsidRDefault="00933970">
            <w:pPr>
              <w:rPr>
                <w:b/>
                <w:color w:val="FFFFFF" w:themeColor="background1"/>
              </w:rPr>
            </w:pPr>
            <w:r w:rsidRPr="00A4246B">
              <w:rPr>
                <w:b/>
                <w:color w:val="FFFFFF" w:themeColor="background1"/>
              </w:rPr>
              <w:lastRenderedPageBreak/>
              <w:t>Table 5.1.3</w:t>
            </w:r>
            <w:r w:rsidR="009C41AF" w:rsidRPr="00A4246B">
              <w:rPr>
                <w:b/>
                <w:color w:val="FFFFFF" w:themeColor="background1"/>
              </w:rPr>
              <w:t xml:space="preserve"> </w:t>
            </w:r>
            <w:r w:rsidR="00D832DB" w:rsidRPr="00A4246B">
              <w:rPr>
                <w:b/>
                <w:color w:val="FFFFFF" w:themeColor="background1"/>
              </w:rPr>
              <w:t>–</w:t>
            </w:r>
            <w:r w:rsidR="009C41AF" w:rsidRPr="00A4246B">
              <w:rPr>
                <w:b/>
                <w:color w:val="FFFFFF" w:themeColor="background1"/>
              </w:rPr>
              <w:t xml:space="preserve"> </w:t>
            </w:r>
            <w:r w:rsidR="00D832DB" w:rsidRPr="00A4246B">
              <w:rPr>
                <w:b/>
                <w:color w:val="FFFFFF" w:themeColor="background1"/>
              </w:rPr>
              <w:t xml:space="preserve">MIA </w:t>
            </w:r>
            <w:r w:rsidR="009C41AF" w:rsidRPr="00A4246B">
              <w:rPr>
                <w:b/>
                <w:color w:val="FFFFFF" w:themeColor="background1"/>
              </w:rPr>
              <w:t>Risk</w:t>
            </w:r>
            <w:r w:rsidR="00D832DB" w:rsidRPr="00A4246B">
              <w:rPr>
                <w:b/>
                <w:color w:val="FFFFFF" w:themeColor="background1"/>
              </w:rPr>
              <w:t>,</w:t>
            </w:r>
            <w:r w:rsidR="009C41AF" w:rsidRPr="00A4246B">
              <w:rPr>
                <w:b/>
                <w:color w:val="FFFFFF" w:themeColor="background1"/>
              </w:rPr>
              <w:t xml:space="preserve"> </w:t>
            </w:r>
            <w:r w:rsidR="00D832DB" w:rsidRPr="00A4246B">
              <w:rPr>
                <w:b/>
                <w:color w:val="FFFFFF" w:themeColor="background1"/>
              </w:rPr>
              <w:t>C</w:t>
            </w:r>
            <w:r w:rsidR="009C41AF" w:rsidRPr="00A4246B">
              <w:rPr>
                <w:b/>
                <w:color w:val="FFFFFF" w:themeColor="background1"/>
              </w:rPr>
              <w:t xml:space="preserve">ontrols and </w:t>
            </w:r>
            <w:r w:rsidR="00D832DB" w:rsidRPr="00A4246B">
              <w:rPr>
                <w:b/>
                <w:color w:val="FFFFFF" w:themeColor="background1"/>
              </w:rPr>
              <w:t>M</w:t>
            </w:r>
            <w:r w:rsidR="009C41AF" w:rsidRPr="00A4246B">
              <w:rPr>
                <w:b/>
                <w:color w:val="FFFFFF" w:themeColor="background1"/>
              </w:rPr>
              <w:t>anagement</w:t>
            </w:r>
          </w:p>
        </w:tc>
      </w:tr>
      <w:tr w:rsidR="009C41AF" w:rsidRPr="00153C78" w:rsidTr="00B45012">
        <w:trPr>
          <w:trHeight w:val="362"/>
          <w:tblHeader/>
          <w:jc w:val="center"/>
        </w:trPr>
        <w:tc>
          <w:tcPr>
            <w:tcW w:w="887" w:type="dxa"/>
          </w:tcPr>
          <w:p w:rsidR="009C41AF" w:rsidRPr="00153C78" w:rsidRDefault="009C41AF">
            <w:pPr>
              <w:rPr>
                <w:b/>
              </w:rPr>
            </w:pPr>
            <w:r w:rsidRPr="00153C78">
              <w:rPr>
                <w:b/>
              </w:rPr>
              <w:t>Step</w:t>
            </w:r>
          </w:p>
        </w:tc>
        <w:tc>
          <w:tcPr>
            <w:tcW w:w="3265" w:type="dxa"/>
          </w:tcPr>
          <w:p w:rsidR="009C41AF" w:rsidRPr="00153C78" w:rsidRDefault="009C41AF">
            <w:pPr>
              <w:rPr>
                <w:b/>
              </w:rPr>
            </w:pPr>
            <w:r w:rsidRPr="00153C78">
              <w:rPr>
                <w:b/>
              </w:rPr>
              <w:t>Phase</w:t>
            </w:r>
          </w:p>
        </w:tc>
        <w:tc>
          <w:tcPr>
            <w:tcW w:w="2499" w:type="dxa"/>
          </w:tcPr>
          <w:p w:rsidR="009C41AF" w:rsidRPr="00153C78" w:rsidRDefault="009C41AF">
            <w:pPr>
              <w:rPr>
                <w:b/>
              </w:rPr>
            </w:pPr>
            <w:r w:rsidRPr="00153C78">
              <w:rPr>
                <w:b/>
              </w:rPr>
              <w:t>Sequence</w:t>
            </w:r>
          </w:p>
        </w:tc>
        <w:tc>
          <w:tcPr>
            <w:tcW w:w="3681" w:type="dxa"/>
          </w:tcPr>
          <w:p w:rsidR="009C41AF" w:rsidRPr="00153C78" w:rsidRDefault="009C41AF">
            <w:pPr>
              <w:rPr>
                <w:b/>
              </w:rPr>
            </w:pPr>
            <w:r w:rsidRPr="00153C78">
              <w:rPr>
                <w:b/>
              </w:rPr>
              <w:t>Risks</w:t>
            </w:r>
          </w:p>
        </w:tc>
        <w:tc>
          <w:tcPr>
            <w:tcW w:w="3162" w:type="dxa"/>
          </w:tcPr>
          <w:p w:rsidR="009C41AF" w:rsidRPr="00153C78" w:rsidRDefault="009C41AF">
            <w:pPr>
              <w:rPr>
                <w:b/>
              </w:rPr>
            </w:pPr>
            <w:r w:rsidRPr="00153C78">
              <w:rPr>
                <w:b/>
              </w:rPr>
              <w:t>Controls</w:t>
            </w:r>
          </w:p>
        </w:tc>
        <w:tc>
          <w:tcPr>
            <w:tcW w:w="5192" w:type="dxa"/>
          </w:tcPr>
          <w:p w:rsidR="009C41AF" w:rsidRPr="00153C78" w:rsidRDefault="009C41AF">
            <w:pPr>
              <w:rPr>
                <w:b/>
              </w:rPr>
            </w:pPr>
            <w:r w:rsidRPr="00153C78">
              <w:rPr>
                <w:b/>
              </w:rPr>
              <w:t>Management performance and monitoring</w:t>
            </w:r>
          </w:p>
        </w:tc>
        <w:tc>
          <w:tcPr>
            <w:tcW w:w="3486" w:type="dxa"/>
          </w:tcPr>
          <w:p w:rsidR="009C41AF" w:rsidRPr="00153C78" w:rsidRDefault="00D01F52">
            <w:pPr>
              <w:rPr>
                <w:b/>
              </w:rPr>
            </w:pPr>
            <w:r w:rsidRPr="00153C78">
              <w:rPr>
                <w:b/>
              </w:rPr>
              <w:t>References</w:t>
            </w:r>
          </w:p>
        </w:tc>
      </w:tr>
      <w:tr w:rsidR="009C41AF" w:rsidRPr="00FB7ADC" w:rsidTr="00B45012">
        <w:trPr>
          <w:trHeight w:val="362"/>
          <w:tblHeader/>
          <w:jc w:val="center"/>
        </w:trPr>
        <w:tc>
          <w:tcPr>
            <w:tcW w:w="22175" w:type="dxa"/>
            <w:gridSpan w:val="7"/>
            <w:shd w:val="clear" w:color="auto" w:fill="E7E6E6"/>
          </w:tcPr>
          <w:p w:rsidR="009C41AF" w:rsidRPr="00FB7ADC" w:rsidRDefault="009C41AF">
            <w:pPr>
              <w:rPr>
                <w:b/>
              </w:rPr>
            </w:pPr>
            <w:r w:rsidRPr="00FB7ADC">
              <w:rPr>
                <w:b/>
              </w:rPr>
              <w:t>Zone 1</w:t>
            </w:r>
          </w:p>
        </w:tc>
      </w:tr>
      <w:tr w:rsidR="009C41AF" w:rsidRPr="00AC1C1B" w:rsidTr="00B45012">
        <w:trPr>
          <w:trHeight w:val="742"/>
          <w:tblHeader/>
          <w:jc w:val="center"/>
        </w:trPr>
        <w:tc>
          <w:tcPr>
            <w:tcW w:w="887" w:type="dxa"/>
          </w:tcPr>
          <w:p w:rsidR="009C41AF" w:rsidRPr="00AC1C1B" w:rsidRDefault="009C41AF">
            <w:r w:rsidRPr="00AC1C1B">
              <w:t>1</w:t>
            </w:r>
          </w:p>
        </w:tc>
        <w:tc>
          <w:tcPr>
            <w:tcW w:w="3265" w:type="dxa"/>
          </w:tcPr>
          <w:p w:rsidR="009C41AF" w:rsidRPr="00AC1C1B" w:rsidRDefault="009C41AF">
            <w:r w:rsidRPr="00AC1C1B">
              <w:t>Clearing</w:t>
            </w:r>
          </w:p>
        </w:tc>
        <w:tc>
          <w:tcPr>
            <w:tcW w:w="2499" w:type="dxa"/>
          </w:tcPr>
          <w:p w:rsidR="009C41AF" w:rsidRPr="00AC1C1B" w:rsidRDefault="009C41AF"/>
          <w:p w:rsidR="009C41AF" w:rsidRPr="00AC1C1B" w:rsidRDefault="009C41AF"/>
        </w:tc>
        <w:tc>
          <w:tcPr>
            <w:tcW w:w="3681" w:type="dxa"/>
          </w:tcPr>
          <w:p w:rsidR="009C41AF" w:rsidRPr="00AC1C1B" w:rsidRDefault="009C41AF"/>
        </w:tc>
        <w:tc>
          <w:tcPr>
            <w:tcW w:w="3162" w:type="dxa"/>
          </w:tcPr>
          <w:p w:rsidR="009C41AF" w:rsidRPr="00AC1C1B" w:rsidRDefault="009C41AF"/>
        </w:tc>
        <w:tc>
          <w:tcPr>
            <w:tcW w:w="5192" w:type="dxa"/>
          </w:tcPr>
          <w:p w:rsidR="009C41AF" w:rsidRPr="00AC1C1B" w:rsidRDefault="009C41AF"/>
        </w:tc>
        <w:tc>
          <w:tcPr>
            <w:tcW w:w="3486" w:type="dxa"/>
          </w:tcPr>
          <w:p w:rsidR="009C41AF" w:rsidRPr="00AC1C1B" w:rsidRDefault="009C41AF"/>
        </w:tc>
      </w:tr>
      <w:tr w:rsidR="009C41AF" w:rsidRPr="00AC1C1B" w:rsidTr="00B45012">
        <w:trPr>
          <w:trHeight w:val="249"/>
          <w:tblHeader/>
          <w:jc w:val="center"/>
        </w:trPr>
        <w:tc>
          <w:tcPr>
            <w:tcW w:w="887" w:type="dxa"/>
          </w:tcPr>
          <w:p w:rsidR="009C41AF" w:rsidRPr="00AC1C1B" w:rsidRDefault="009C41AF">
            <w:r w:rsidRPr="00AC1C1B">
              <w:t>2</w:t>
            </w:r>
          </w:p>
        </w:tc>
        <w:tc>
          <w:tcPr>
            <w:tcW w:w="3265" w:type="dxa"/>
          </w:tcPr>
          <w:p w:rsidR="009C41AF" w:rsidRPr="00AC1C1B" w:rsidRDefault="009C41AF">
            <w:r w:rsidRPr="00AC1C1B">
              <w:t>Construction</w:t>
            </w:r>
          </w:p>
        </w:tc>
        <w:tc>
          <w:tcPr>
            <w:tcW w:w="2499" w:type="dxa"/>
          </w:tcPr>
          <w:p w:rsidR="009C41AF" w:rsidRPr="00AC1C1B" w:rsidRDefault="009C41AF"/>
          <w:p w:rsidR="009C41AF" w:rsidRPr="00AC1C1B" w:rsidRDefault="009C41AF"/>
        </w:tc>
        <w:tc>
          <w:tcPr>
            <w:tcW w:w="3681" w:type="dxa"/>
          </w:tcPr>
          <w:p w:rsidR="009C41AF" w:rsidRPr="00AC1C1B" w:rsidRDefault="009C41AF"/>
        </w:tc>
        <w:tc>
          <w:tcPr>
            <w:tcW w:w="3162" w:type="dxa"/>
          </w:tcPr>
          <w:p w:rsidR="009C41AF" w:rsidRPr="00AC1C1B" w:rsidRDefault="009C41AF"/>
        </w:tc>
        <w:tc>
          <w:tcPr>
            <w:tcW w:w="5192" w:type="dxa"/>
          </w:tcPr>
          <w:p w:rsidR="009C41AF" w:rsidRPr="00AC1C1B" w:rsidRDefault="009C41AF"/>
        </w:tc>
        <w:tc>
          <w:tcPr>
            <w:tcW w:w="3486" w:type="dxa"/>
          </w:tcPr>
          <w:p w:rsidR="009C41AF" w:rsidRPr="00AC1C1B" w:rsidRDefault="009C41AF"/>
        </w:tc>
      </w:tr>
      <w:tr w:rsidR="009C41AF" w:rsidRPr="00AC1C1B" w:rsidTr="00B45012">
        <w:trPr>
          <w:trHeight w:val="408"/>
          <w:tblHeader/>
          <w:jc w:val="center"/>
        </w:trPr>
        <w:tc>
          <w:tcPr>
            <w:tcW w:w="887" w:type="dxa"/>
          </w:tcPr>
          <w:p w:rsidR="009C41AF" w:rsidRPr="00AC1C1B" w:rsidRDefault="009C41AF">
            <w:r w:rsidRPr="00AC1C1B">
              <w:t>3</w:t>
            </w:r>
          </w:p>
        </w:tc>
        <w:tc>
          <w:tcPr>
            <w:tcW w:w="3265" w:type="dxa"/>
          </w:tcPr>
          <w:p w:rsidR="009C41AF" w:rsidRPr="00AC1C1B" w:rsidRDefault="009C41AF">
            <w:r w:rsidRPr="00AC1C1B">
              <w:t>Com</w:t>
            </w:r>
            <w:r w:rsidR="00702B6F" w:rsidRPr="00AC1C1B">
              <w:t>m</w:t>
            </w:r>
            <w:r w:rsidRPr="00AC1C1B">
              <w:t>issioning</w:t>
            </w:r>
            <w:r w:rsidR="00780D70" w:rsidRPr="00AC1C1B">
              <w:t>/Operations</w:t>
            </w:r>
          </w:p>
        </w:tc>
        <w:tc>
          <w:tcPr>
            <w:tcW w:w="2499" w:type="dxa"/>
          </w:tcPr>
          <w:p w:rsidR="009C41AF" w:rsidRPr="00AC1C1B" w:rsidRDefault="009C41AF"/>
          <w:p w:rsidR="009C41AF" w:rsidRPr="00AC1C1B" w:rsidRDefault="009C41AF"/>
        </w:tc>
        <w:tc>
          <w:tcPr>
            <w:tcW w:w="3681" w:type="dxa"/>
          </w:tcPr>
          <w:p w:rsidR="009C41AF" w:rsidRPr="00AC1C1B" w:rsidRDefault="009C41AF"/>
        </w:tc>
        <w:tc>
          <w:tcPr>
            <w:tcW w:w="3162" w:type="dxa"/>
          </w:tcPr>
          <w:p w:rsidR="009C41AF" w:rsidRPr="00AC1C1B" w:rsidRDefault="009C41AF"/>
        </w:tc>
        <w:tc>
          <w:tcPr>
            <w:tcW w:w="5192" w:type="dxa"/>
          </w:tcPr>
          <w:p w:rsidR="009C41AF" w:rsidRPr="00AC1C1B" w:rsidRDefault="009C41AF"/>
        </w:tc>
        <w:tc>
          <w:tcPr>
            <w:tcW w:w="3486" w:type="dxa"/>
          </w:tcPr>
          <w:p w:rsidR="009C41AF" w:rsidRPr="00AC1C1B" w:rsidRDefault="009C41AF"/>
        </w:tc>
      </w:tr>
      <w:tr w:rsidR="009C41AF" w:rsidRPr="00AC1C1B" w:rsidTr="00B45012">
        <w:trPr>
          <w:trHeight w:val="292"/>
          <w:tblHeader/>
          <w:jc w:val="center"/>
        </w:trPr>
        <w:tc>
          <w:tcPr>
            <w:tcW w:w="887" w:type="dxa"/>
          </w:tcPr>
          <w:p w:rsidR="009C41AF" w:rsidRPr="00AC1C1B" w:rsidRDefault="009C41AF">
            <w:r w:rsidRPr="00AC1C1B">
              <w:t>4</w:t>
            </w:r>
          </w:p>
        </w:tc>
        <w:tc>
          <w:tcPr>
            <w:tcW w:w="3265" w:type="dxa"/>
          </w:tcPr>
          <w:p w:rsidR="009C41AF" w:rsidRPr="00AC1C1B" w:rsidRDefault="00780D70">
            <w:r w:rsidRPr="00AC1C1B">
              <w:t>Unplanned closure</w:t>
            </w:r>
          </w:p>
        </w:tc>
        <w:tc>
          <w:tcPr>
            <w:tcW w:w="2499" w:type="dxa"/>
          </w:tcPr>
          <w:p w:rsidR="009C41AF" w:rsidRPr="00AC1C1B" w:rsidRDefault="009C41AF"/>
          <w:p w:rsidR="009C41AF" w:rsidRPr="00AC1C1B" w:rsidRDefault="009C41AF"/>
        </w:tc>
        <w:tc>
          <w:tcPr>
            <w:tcW w:w="3681" w:type="dxa"/>
          </w:tcPr>
          <w:p w:rsidR="009C41AF" w:rsidRPr="00AC1C1B" w:rsidRDefault="009C41AF"/>
        </w:tc>
        <w:tc>
          <w:tcPr>
            <w:tcW w:w="3162" w:type="dxa"/>
          </w:tcPr>
          <w:p w:rsidR="009C41AF" w:rsidRPr="00AC1C1B" w:rsidRDefault="009C41AF"/>
        </w:tc>
        <w:tc>
          <w:tcPr>
            <w:tcW w:w="5192" w:type="dxa"/>
          </w:tcPr>
          <w:p w:rsidR="009C41AF" w:rsidRPr="00AC1C1B" w:rsidRDefault="009C41AF"/>
        </w:tc>
        <w:tc>
          <w:tcPr>
            <w:tcW w:w="3486" w:type="dxa"/>
          </w:tcPr>
          <w:p w:rsidR="009C41AF" w:rsidRPr="00AC1C1B" w:rsidRDefault="009C41AF"/>
        </w:tc>
      </w:tr>
      <w:tr w:rsidR="009C41AF" w:rsidRPr="00FB7ADC" w:rsidTr="00B45012">
        <w:trPr>
          <w:trHeight w:val="292"/>
          <w:tblHeader/>
          <w:jc w:val="center"/>
        </w:trPr>
        <w:tc>
          <w:tcPr>
            <w:tcW w:w="22175" w:type="dxa"/>
            <w:gridSpan w:val="7"/>
            <w:shd w:val="clear" w:color="auto" w:fill="E7E6E6"/>
          </w:tcPr>
          <w:p w:rsidR="009C41AF" w:rsidRPr="00FB7ADC" w:rsidRDefault="009C41AF">
            <w:pPr>
              <w:rPr>
                <w:b/>
              </w:rPr>
            </w:pPr>
            <w:r w:rsidRPr="00FB7ADC">
              <w:rPr>
                <w:b/>
              </w:rPr>
              <w:t>Zone 2</w:t>
            </w:r>
          </w:p>
        </w:tc>
      </w:tr>
      <w:tr w:rsidR="009C41AF" w:rsidRPr="00AC1C1B" w:rsidTr="00B45012">
        <w:trPr>
          <w:trHeight w:val="292"/>
          <w:tblHeader/>
          <w:jc w:val="center"/>
        </w:trPr>
        <w:tc>
          <w:tcPr>
            <w:tcW w:w="887" w:type="dxa"/>
          </w:tcPr>
          <w:p w:rsidR="009C41AF" w:rsidRPr="00AC1C1B" w:rsidRDefault="009C41AF">
            <w:r w:rsidRPr="00AC1C1B">
              <w:t>1</w:t>
            </w:r>
          </w:p>
        </w:tc>
        <w:tc>
          <w:tcPr>
            <w:tcW w:w="3265" w:type="dxa"/>
          </w:tcPr>
          <w:p w:rsidR="009C41AF" w:rsidRPr="00AC1C1B" w:rsidRDefault="009C41AF">
            <w:r w:rsidRPr="00AC1C1B">
              <w:t>Clearing</w:t>
            </w:r>
          </w:p>
        </w:tc>
        <w:tc>
          <w:tcPr>
            <w:tcW w:w="2499" w:type="dxa"/>
          </w:tcPr>
          <w:p w:rsidR="009C41AF" w:rsidRPr="00AC1C1B" w:rsidRDefault="009C41AF"/>
          <w:p w:rsidR="009C41AF" w:rsidRPr="00AC1C1B" w:rsidRDefault="009C41AF"/>
        </w:tc>
        <w:tc>
          <w:tcPr>
            <w:tcW w:w="3681" w:type="dxa"/>
          </w:tcPr>
          <w:p w:rsidR="009C41AF" w:rsidRPr="00AC1C1B" w:rsidRDefault="009C41AF"/>
        </w:tc>
        <w:tc>
          <w:tcPr>
            <w:tcW w:w="3162" w:type="dxa"/>
          </w:tcPr>
          <w:p w:rsidR="009C41AF" w:rsidRPr="00AC1C1B" w:rsidRDefault="009C41AF"/>
        </w:tc>
        <w:tc>
          <w:tcPr>
            <w:tcW w:w="5192" w:type="dxa"/>
          </w:tcPr>
          <w:p w:rsidR="009C41AF" w:rsidRPr="00AC1C1B" w:rsidRDefault="009C41AF"/>
        </w:tc>
        <w:tc>
          <w:tcPr>
            <w:tcW w:w="3486" w:type="dxa"/>
          </w:tcPr>
          <w:p w:rsidR="009C41AF" w:rsidRPr="00AC1C1B" w:rsidRDefault="009C41AF"/>
        </w:tc>
      </w:tr>
      <w:tr w:rsidR="009C41AF" w:rsidRPr="00AC1C1B" w:rsidTr="00B45012">
        <w:trPr>
          <w:trHeight w:val="292"/>
          <w:tblHeader/>
          <w:jc w:val="center"/>
        </w:trPr>
        <w:tc>
          <w:tcPr>
            <w:tcW w:w="887" w:type="dxa"/>
          </w:tcPr>
          <w:p w:rsidR="009C41AF" w:rsidRPr="00AC1C1B" w:rsidRDefault="009C41AF">
            <w:r w:rsidRPr="00AC1C1B">
              <w:t>2</w:t>
            </w:r>
          </w:p>
        </w:tc>
        <w:tc>
          <w:tcPr>
            <w:tcW w:w="3265" w:type="dxa"/>
          </w:tcPr>
          <w:p w:rsidR="009C41AF" w:rsidRPr="00AC1C1B" w:rsidRDefault="009C41AF">
            <w:r w:rsidRPr="00AC1C1B">
              <w:t>Construction</w:t>
            </w:r>
          </w:p>
        </w:tc>
        <w:tc>
          <w:tcPr>
            <w:tcW w:w="2499" w:type="dxa"/>
          </w:tcPr>
          <w:p w:rsidR="009C41AF" w:rsidRPr="00AC1C1B" w:rsidRDefault="009C41AF"/>
          <w:p w:rsidR="009C41AF" w:rsidRPr="00AC1C1B" w:rsidRDefault="009C41AF"/>
        </w:tc>
        <w:tc>
          <w:tcPr>
            <w:tcW w:w="3681" w:type="dxa"/>
          </w:tcPr>
          <w:p w:rsidR="009C41AF" w:rsidRPr="00AC1C1B" w:rsidRDefault="009C41AF"/>
        </w:tc>
        <w:tc>
          <w:tcPr>
            <w:tcW w:w="3162" w:type="dxa"/>
          </w:tcPr>
          <w:p w:rsidR="009C41AF" w:rsidRPr="00AC1C1B" w:rsidRDefault="009C41AF"/>
        </w:tc>
        <w:tc>
          <w:tcPr>
            <w:tcW w:w="5192" w:type="dxa"/>
          </w:tcPr>
          <w:p w:rsidR="009C41AF" w:rsidRPr="00AC1C1B" w:rsidRDefault="009C41AF"/>
        </w:tc>
        <w:tc>
          <w:tcPr>
            <w:tcW w:w="3486" w:type="dxa"/>
          </w:tcPr>
          <w:p w:rsidR="009C41AF" w:rsidRPr="00AC1C1B" w:rsidRDefault="009C41AF"/>
        </w:tc>
      </w:tr>
      <w:tr w:rsidR="009C41AF" w:rsidRPr="00AC1C1B" w:rsidTr="00B45012">
        <w:trPr>
          <w:trHeight w:val="292"/>
          <w:tblHeader/>
          <w:jc w:val="center"/>
        </w:trPr>
        <w:tc>
          <w:tcPr>
            <w:tcW w:w="887" w:type="dxa"/>
          </w:tcPr>
          <w:p w:rsidR="009C41AF" w:rsidRPr="00AC1C1B" w:rsidRDefault="009C41AF">
            <w:r w:rsidRPr="00AC1C1B">
              <w:t>3</w:t>
            </w:r>
          </w:p>
        </w:tc>
        <w:tc>
          <w:tcPr>
            <w:tcW w:w="3265" w:type="dxa"/>
          </w:tcPr>
          <w:p w:rsidR="009C41AF" w:rsidRPr="00AC1C1B" w:rsidRDefault="009C41AF">
            <w:r w:rsidRPr="00AC1C1B">
              <w:t>Com</w:t>
            </w:r>
            <w:r w:rsidR="00E00C56" w:rsidRPr="00AC1C1B">
              <w:t>m</w:t>
            </w:r>
            <w:r w:rsidRPr="00AC1C1B">
              <w:t>issioning</w:t>
            </w:r>
            <w:r w:rsidR="00780D70" w:rsidRPr="00AC1C1B">
              <w:t>/Operations</w:t>
            </w:r>
          </w:p>
        </w:tc>
        <w:tc>
          <w:tcPr>
            <w:tcW w:w="2499" w:type="dxa"/>
          </w:tcPr>
          <w:p w:rsidR="009C41AF" w:rsidRPr="00AC1C1B" w:rsidRDefault="009C41AF"/>
          <w:p w:rsidR="009C41AF" w:rsidRPr="00AC1C1B" w:rsidRDefault="009C41AF"/>
        </w:tc>
        <w:tc>
          <w:tcPr>
            <w:tcW w:w="3681" w:type="dxa"/>
          </w:tcPr>
          <w:p w:rsidR="009C41AF" w:rsidRPr="00AC1C1B" w:rsidRDefault="009C41AF"/>
        </w:tc>
        <w:tc>
          <w:tcPr>
            <w:tcW w:w="3162" w:type="dxa"/>
          </w:tcPr>
          <w:p w:rsidR="009C41AF" w:rsidRPr="00AC1C1B" w:rsidRDefault="009C41AF"/>
        </w:tc>
        <w:tc>
          <w:tcPr>
            <w:tcW w:w="5192" w:type="dxa"/>
          </w:tcPr>
          <w:p w:rsidR="009C41AF" w:rsidRPr="00AC1C1B" w:rsidRDefault="009C41AF"/>
        </w:tc>
        <w:tc>
          <w:tcPr>
            <w:tcW w:w="3486" w:type="dxa"/>
          </w:tcPr>
          <w:p w:rsidR="009C41AF" w:rsidRPr="00AC1C1B" w:rsidRDefault="009C41AF"/>
        </w:tc>
      </w:tr>
      <w:tr w:rsidR="009C41AF" w:rsidRPr="00AC1C1B" w:rsidTr="00B45012">
        <w:trPr>
          <w:trHeight w:val="292"/>
          <w:tblHeader/>
          <w:jc w:val="center"/>
        </w:trPr>
        <w:tc>
          <w:tcPr>
            <w:tcW w:w="887" w:type="dxa"/>
          </w:tcPr>
          <w:p w:rsidR="009C41AF" w:rsidRPr="00AC1C1B" w:rsidRDefault="009C41AF">
            <w:r w:rsidRPr="00AC1C1B">
              <w:t>4</w:t>
            </w:r>
          </w:p>
        </w:tc>
        <w:tc>
          <w:tcPr>
            <w:tcW w:w="3265" w:type="dxa"/>
          </w:tcPr>
          <w:p w:rsidR="009C41AF" w:rsidRPr="00AC1C1B" w:rsidRDefault="00780D70">
            <w:r w:rsidRPr="00AC1C1B">
              <w:t>Unplanned closure</w:t>
            </w:r>
          </w:p>
        </w:tc>
        <w:tc>
          <w:tcPr>
            <w:tcW w:w="2499" w:type="dxa"/>
          </w:tcPr>
          <w:p w:rsidR="009C41AF" w:rsidRPr="00AC1C1B" w:rsidRDefault="009C41AF"/>
          <w:p w:rsidR="009C41AF" w:rsidRPr="00AC1C1B" w:rsidRDefault="009C41AF"/>
        </w:tc>
        <w:tc>
          <w:tcPr>
            <w:tcW w:w="3681" w:type="dxa"/>
          </w:tcPr>
          <w:p w:rsidR="009C41AF" w:rsidRPr="00AC1C1B" w:rsidRDefault="009C41AF"/>
        </w:tc>
        <w:tc>
          <w:tcPr>
            <w:tcW w:w="3162" w:type="dxa"/>
          </w:tcPr>
          <w:p w:rsidR="009C41AF" w:rsidRPr="00AC1C1B" w:rsidRDefault="009C41AF"/>
        </w:tc>
        <w:tc>
          <w:tcPr>
            <w:tcW w:w="5192" w:type="dxa"/>
          </w:tcPr>
          <w:p w:rsidR="009C41AF" w:rsidRPr="00AC1C1B" w:rsidRDefault="009C41AF"/>
        </w:tc>
        <w:tc>
          <w:tcPr>
            <w:tcW w:w="3486" w:type="dxa"/>
          </w:tcPr>
          <w:p w:rsidR="009C41AF" w:rsidRPr="00AC1C1B" w:rsidRDefault="009C41AF"/>
        </w:tc>
      </w:tr>
      <w:tr w:rsidR="009C41AF" w:rsidRPr="00FB7ADC" w:rsidTr="00B45012">
        <w:trPr>
          <w:trHeight w:val="292"/>
          <w:tblHeader/>
          <w:jc w:val="center"/>
        </w:trPr>
        <w:tc>
          <w:tcPr>
            <w:tcW w:w="22175" w:type="dxa"/>
            <w:gridSpan w:val="7"/>
            <w:shd w:val="clear" w:color="auto" w:fill="E7E6E6"/>
          </w:tcPr>
          <w:p w:rsidR="009C41AF" w:rsidRPr="00FB7ADC" w:rsidRDefault="009C41AF">
            <w:pPr>
              <w:rPr>
                <w:b/>
              </w:rPr>
            </w:pPr>
            <w:r w:rsidRPr="00FB7ADC">
              <w:rPr>
                <w:b/>
              </w:rPr>
              <w:t>Zone 3</w:t>
            </w:r>
          </w:p>
        </w:tc>
      </w:tr>
      <w:tr w:rsidR="009C41AF" w:rsidRPr="00AC1C1B" w:rsidTr="00B45012">
        <w:trPr>
          <w:trHeight w:val="292"/>
          <w:tblHeader/>
          <w:jc w:val="center"/>
        </w:trPr>
        <w:tc>
          <w:tcPr>
            <w:tcW w:w="887" w:type="dxa"/>
          </w:tcPr>
          <w:p w:rsidR="009C41AF" w:rsidRPr="00AC1C1B" w:rsidRDefault="009C41AF">
            <w:r w:rsidRPr="00AC1C1B">
              <w:t>1</w:t>
            </w:r>
          </w:p>
        </w:tc>
        <w:tc>
          <w:tcPr>
            <w:tcW w:w="3265" w:type="dxa"/>
          </w:tcPr>
          <w:p w:rsidR="009C41AF" w:rsidRPr="00AC1C1B" w:rsidRDefault="009C41AF">
            <w:r w:rsidRPr="00AC1C1B">
              <w:t>Clearing</w:t>
            </w:r>
          </w:p>
        </w:tc>
        <w:tc>
          <w:tcPr>
            <w:tcW w:w="2499" w:type="dxa"/>
          </w:tcPr>
          <w:p w:rsidR="009C41AF" w:rsidRPr="00AC1C1B" w:rsidRDefault="009C41AF"/>
          <w:p w:rsidR="009C41AF" w:rsidRPr="00AC1C1B" w:rsidRDefault="009C41AF"/>
        </w:tc>
        <w:tc>
          <w:tcPr>
            <w:tcW w:w="3681" w:type="dxa"/>
          </w:tcPr>
          <w:p w:rsidR="009C41AF" w:rsidRPr="00AC1C1B" w:rsidRDefault="009C41AF"/>
        </w:tc>
        <w:tc>
          <w:tcPr>
            <w:tcW w:w="3162" w:type="dxa"/>
          </w:tcPr>
          <w:p w:rsidR="009C41AF" w:rsidRPr="00AC1C1B" w:rsidRDefault="009C41AF"/>
        </w:tc>
        <w:tc>
          <w:tcPr>
            <w:tcW w:w="5192" w:type="dxa"/>
          </w:tcPr>
          <w:p w:rsidR="009C41AF" w:rsidRPr="00AC1C1B" w:rsidRDefault="009C41AF"/>
        </w:tc>
        <w:tc>
          <w:tcPr>
            <w:tcW w:w="3486" w:type="dxa"/>
          </w:tcPr>
          <w:p w:rsidR="009C41AF" w:rsidRPr="00AC1C1B" w:rsidRDefault="009C41AF"/>
        </w:tc>
      </w:tr>
      <w:tr w:rsidR="009C41AF" w:rsidRPr="00AC1C1B" w:rsidTr="00B45012">
        <w:trPr>
          <w:trHeight w:val="292"/>
          <w:tblHeader/>
          <w:jc w:val="center"/>
        </w:trPr>
        <w:tc>
          <w:tcPr>
            <w:tcW w:w="887" w:type="dxa"/>
          </w:tcPr>
          <w:p w:rsidR="009C41AF" w:rsidRPr="00AC1C1B" w:rsidRDefault="009C41AF">
            <w:r w:rsidRPr="00AC1C1B">
              <w:t>2</w:t>
            </w:r>
          </w:p>
        </w:tc>
        <w:tc>
          <w:tcPr>
            <w:tcW w:w="3265" w:type="dxa"/>
          </w:tcPr>
          <w:p w:rsidR="009C41AF" w:rsidRPr="00AC1C1B" w:rsidRDefault="009C41AF">
            <w:r w:rsidRPr="00AC1C1B">
              <w:t>Construction</w:t>
            </w:r>
          </w:p>
        </w:tc>
        <w:tc>
          <w:tcPr>
            <w:tcW w:w="2499" w:type="dxa"/>
          </w:tcPr>
          <w:p w:rsidR="009C41AF" w:rsidRPr="00AC1C1B" w:rsidRDefault="009C41AF"/>
          <w:p w:rsidR="009C41AF" w:rsidRPr="00AC1C1B" w:rsidRDefault="009C41AF"/>
        </w:tc>
        <w:tc>
          <w:tcPr>
            <w:tcW w:w="3681" w:type="dxa"/>
          </w:tcPr>
          <w:p w:rsidR="009C41AF" w:rsidRPr="00AC1C1B" w:rsidRDefault="009C41AF"/>
        </w:tc>
        <w:tc>
          <w:tcPr>
            <w:tcW w:w="3162" w:type="dxa"/>
          </w:tcPr>
          <w:p w:rsidR="009C41AF" w:rsidRPr="00AC1C1B" w:rsidRDefault="009C41AF"/>
        </w:tc>
        <w:tc>
          <w:tcPr>
            <w:tcW w:w="5192" w:type="dxa"/>
          </w:tcPr>
          <w:p w:rsidR="009C41AF" w:rsidRPr="00AC1C1B" w:rsidRDefault="009C41AF"/>
        </w:tc>
        <w:tc>
          <w:tcPr>
            <w:tcW w:w="3486" w:type="dxa"/>
          </w:tcPr>
          <w:p w:rsidR="009C41AF" w:rsidRPr="00AC1C1B" w:rsidRDefault="009C41AF"/>
        </w:tc>
      </w:tr>
      <w:tr w:rsidR="009C41AF" w:rsidRPr="00AC1C1B" w:rsidTr="00B45012">
        <w:trPr>
          <w:trHeight w:val="292"/>
          <w:tblHeader/>
          <w:jc w:val="center"/>
        </w:trPr>
        <w:tc>
          <w:tcPr>
            <w:tcW w:w="887" w:type="dxa"/>
          </w:tcPr>
          <w:p w:rsidR="009C41AF" w:rsidRPr="00AC1C1B" w:rsidRDefault="009C41AF">
            <w:r w:rsidRPr="00AC1C1B">
              <w:t>3</w:t>
            </w:r>
          </w:p>
        </w:tc>
        <w:tc>
          <w:tcPr>
            <w:tcW w:w="3265" w:type="dxa"/>
          </w:tcPr>
          <w:p w:rsidR="009C41AF" w:rsidRPr="00AC1C1B" w:rsidRDefault="009C41AF">
            <w:r w:rsidRPr="00AC1C1B">
              <w:t>Com</w:t>
            </w:r>
            <w:r w:rsidR="00E00C56" w:rsidRPr="00AC1C1B">
              <w:t>m</w:t>
            </w:r>
            <w:r w:rsidRPr="00AC1C1B">
              <w:t>issioning</w:t>
            </w:r>
            <w:r w:rsidR="00780D70" w:rsidRPr="00AC1C1B">
              <w:t>/Operations</w:t>
            </w:r>
          </w:p>
        </w:tc>
        <w:tc>
          <w:tcPr>
            <w:tcW w:w="2499" w:type="dxa"/>
          </w:tcPr>
          <w:p w:rsidR="009C41AF" w:rsidRPr="00AC1C1B" w:rsidRDefault="009C41AF"/>
          <w:p w:rsidR="009C41AF" w:rsidRPr="00AC1C1B" w:rsidRDefault="009C41AF"/>
        </w:tc>
        <w:tc>
          <w:tcPr>
            <w:tcW w:w="3681" w:type="dxa"/>
          </w:tcPr>
          <w:p w:rsidR="009C41AF" w:rsidRPr="00AC1C1B" w:rsidRDefault="009C41AF"/>
        </w:tc>
        <w:tc>
          <w:tcPr>
            <w:tcW w:w="3162" w:type="dxa"/>
          </w:tcPr>
          <w:p w:rsidR="009C41AF" w:rsidRPr="00AC1C1B" w:rsidRDefault="009C41AF"/>
        </w:tc>
        <w:tc>
          <w:tcPr>
            <w:tcW w:w="5192" w:type="dxa"/>
          </w:tcPr>
          <w:p w:rsidR="009C41AF" w:rsidRPr="00AC1C1B" w:rsidRDefault="009C41AF"/>
        </w:tc>
        <w:tc>
          <w:tcPr>
            <w:tcW w:w="3486" w:type="dxa"/>
          </w:tcPr>
          <w:p w:rsidR="009C41AF" w:rsidRPr="00AC1C1B" w:rsidRDefault="009C41AF"/>
        </w:tc>
      </w:tr>
      <w:tr w:rsidR="009C41AF" w:rsidRPr="00AC1C1B" w:rsidTr="00B45012">
        <w:trPr>
          <w:trHeight w:val="292"/>
          <w:tblHeader/>
          <w:jc w:val="center"/>
        </w:trPr>
        <w:tc>
          <w:tcPr>
            <w:tcW w:w="887" w:type="dxa"/>
          </w:tcPr>
          <w:p w:rsidR="009C41AF" w:rsidRPr="00AC1C1B" w:rsidRDefault="009C41AF">
            <w:r w:rsidRPr="00AC1C1B">
              <w:t>4</w:t>
            </w:r>
          </w:p>
        </w:tc>
        <w:tc>
          <w:tcPr>
            <w:tcW w:w="3265" w:type="dxa"/>
          </w:tcPr>
          <w:p w:rsidR="009C41AF" w:rsidRPr="00AC1C1B" w:rsidRDefault="00780D70">
            <w:r w:rsidRPr="00AC1C1B">
              <w:t>Unplanned closure</w:t>
            </w:r>
          </w:p>
        </w:tc>
        <w:tc>
          <w:tcPr>
            <w:tcW w:w="2499" w:type="dxa"/>
          </w:tcPr>
          <w:p w:rsidR="009C41AF" w:rsidRPr="00AC1C1B" w:rsidRDefault="009C41AF"/>
          <w:p w:rsidR="009C41AF" w:rsidRPr="00AC1C1B" w:rsidRDefault="009C41AF"/>
        </w:tc>
        <w:tc>
          <w:tcPr>
            <w:tcW w:w="3681" w:type="dxa"/>
          </w:tcPr>
          <w:p w:rsidR="009C41AF" w:rsidRPr="00AC1C1B" w:rsidRDefault="009C41AF"/>
        </w:tc>
        <w:tc>
          <w:tcPr>
            <w:tcW w:w="3162" w:type="dxa"/>
          </w:tcPr>
          <w:p w:rsidR="009C41AF" w:rsidRPr="00AC1C1B" w:rsidRDefault="009C41AF"/>
        </w:tc>
        <w:tc>
          <w:tcPr>
            <w:tcW w:w="5192" w:type="dxa"/>
          </w:tcPr>
          <w:p w:rsidR="009C41AF" w:rsidRPr="00AC1C1B" w:rsidRDefault="009C41AF"/>
        </w:tc>
        <w:tc>
          <w:tcPr>
            <w:tcW w:w="3486" w:type="dxa"/>
          </w:tcPr>
          <w:p w:rsidR="009C41AF" w:rsidRPr="00AC1C1B" w:rsidRDefault="009C41AF"/>
        </w:tc>
      </w:tr>
    </w:tbl>
    <w:p w:rsidR="00A717C2" w:rsidRDefault="00A717C2" w:rsidP="009C41AF">
      <w:pPr>
        <w:spacing w:after="0"/>
        <w:rPr>
          <w:rFonts w:ascii="Calibri" w:hAnsi="Calibri"/>
        </w:rPr>
      </w:pPr>
    </w:p>
    <w:tbl>
      <w:tblPr>
        <w:tblStyle w:val="TableGrid"/>
        <w:tblW w:w="22212" w:type="dxa"/>
        <w:jc w:val="center"/>
        <w:tblLook w:val="04A0" w:firstRow="1" w:lastRow="0" w:firstColumn="1" w:lastColumn="0" w:noHBand="0" w:noVBand="1"/>
      </w:tblPr>
      <w:tblGrid>
        <w:gridCol w:w="11105"/>
        <w:gridCol w:w="11107"/>
      </w:tblGrid>
      <w:tr w:rsidR="00A4246B" w:rsidRPr="00A4246B" w:rsidTr="002111E5">
        <w:trPr>
          <w:trHeight w:val="319"/>
          <w:tblHeader/>
          <w:jc w:val="center"/>
        </w:trPr>
        <w:tc>
          <w:tcPr>
            <w:tcW w:w="22212" w:type="dxa"/>
            <w:gridSpan w:val="2"/>
            <w:shd w:val="clear" w:color="auto" w:fill="1F1F5F" w:themeFill="text1"/>
          </w:tcPr>
          <w:p w:rsidR="00175664" w:rsidRPr="00A4246B" w:rsidRDefault="00933970" w:rsidP="00AC2B2D">
            <w:pPr>
              <w:rPr>
                <w:b/>
                <w:color w:val="FFFFFF" w:themeColor="background1"/>
              </w:rPr>
            </w:pPr>
            <w:r w:rsidRPr="00A4246B">
              <w:rPr>
                <w:b/>
                <w:color w:val="FFFFFF" w:themeColor="background1"/>
              </w:rPr>
              <w:t xml:space="preserve">Table 5.1.4 - </w:t>
            </w:r>
            <w:r w:rsidR="00D832DB" w:rsidRPr="00A4246B">
              <w:rPr>
                <w:b/>
                <w:color w:val="FFFFFF" w:themeColor="background1"/>
              </w:rPr>
              <w:t>MIA</w:t>
            </w:r>
            <w:r w:rsidR="00175664" w:rsidRPr="00A4246B">
              <w:rPr>
                <w:b/>
                <w:color w:val="FFFFFF" w:themeColor="background1"/>
              </w:rPr>
              <w:t>– summary of environmental performance</w:t>
            </w:r>
          </w:p>
        </w:tc>
      </w:tr>
      <w:tr w:rsidR="00C900AE" w:rsidRPr="00AC1C1B" w:rsidTr="00B45012">
        <w:trPr>
          <w:trHeight w:val="1393"/>
          <w:tblHeader/>
          <w:jc w:val="center"/>
        </w:trPr>
        <w:tc>
          <w:tcPr>
            <w:tcW w:w="11105" w:type="dxa"/>
          </w:tcPr>
          <w:p w:rsidR="00C900AE" w:rsidRPr="00AC2B2D" w:rsidRDefault="00C900AE" w:rsidP="00AC2B2D">
            <w:r w:rsidRPr="00AC2B2D">
              <w:t>Zone:</w:t>
            </w:r>
          </w:p>
          <w:p w:rsidR="00C900AE" w:rsidRPr="00AC2B2D" w:rsidRDefault="00C900AE" w:rsidP="00AC2B2D"/>
        </w:tc>
        <w:tc>
          <w:tcPr>
            <w:tcW w:w="11107" w:type="dxa"/>
          </w:tcPr>
          <w:p w:rsidR="00C900AE" w:rsidRPr="00AC2B2D" w:rsidRDefault="00C900AE" w:rsidP="00AC2B2D">
            <w:r w:rsidRPr="00AC2B2D">
              <w:t>Zone:</w:t>
            </w:r>
          </w:p>
        </w:tc>
      </w:tr>
    </w:tbl>
    <w:p w:rsidR="00CD52CF" w:rsidRDefault="00A73F1F" w:rsidP="009C41AF">
      <w:pPr>
        <w:spacing w:after="0"/>
        <w:rPr>
          <w:rFonts w:ascii="Calibri" w:hAnsi="Calibri"/>
        </w:rPr>
      </w:pPr>
      <w:r>
        <w:rPr>
          <w:rFonts w:ascii="Calibri" w:hAnsi="Calibri"/>
        </w:rPr>
        <w:t>*Add additional rows as re</w:t>
      </w:r>
      <w:r w:rsidR="003E4AB8">
        <w:rPr>
          <w:rFonts w:ascii="Calibri" w:hAnsi="Calibri"/>
        </w:rPr>
        <w:t>q</w:t>
      </w:r>
      <w:r>
        <w:rPr>
          <w:rFonts w:ascii="Calibri" w:hAnsi="Calibri"/>
        </w:rPr>
        <w:t>uired.</w:t>
      </w:r>
    </w:p>
    <w:p w:rsidR="00CD52CF" w:rsidRDefault="00CD52CF" w:rsidP="009C41AF">
      <w:pPr>
        <w:spacing w:after="0"/>
        <w:rPr>
          <w:rFonts w:ascii="Calibri" w:hAnsi="Calibri"/>
        </w:rPr>
      </w:pPr>
    </w:p>
    <w:tbl>
      <w:tblPr>
        <w:tblStyle w:val="NTGtable1"/>
        <w:tblW w:w="2212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2127"/>
      </w:tblGrid>
      <w:tr w:rsidR="00A4246B" w:rsidRPr="00A4246B" w:rsidTr="00DA3D0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127" w:type="dxa"/>
          </w:tcPr>
          <w:p w:rsidR="006A13C9" w:rsidRPr="00A4246B" w:rsidRDefault="003E4AB8" w:rsidP="00AC2B2D">
            <w:pPr>
              <w:rPr>
                <w:b w:val="0"/>
                <w:color w:val="FFFFFF" w:themeColor="background1"/>
              </w:rPr>
            </w:pPr>
            <w:r w:rsidRPr="00A4246B">
              <w:rPr>
                <w:b w:val="0"/>
                <w:color w:val="FFFFFF" w:themeColor="background1"/>
              </w:rPr>
              <w:lastRenderedPageBreak/>
              <w:t xml:space="preserve">Table 5.1.5 - </w:t>
            </w:r>
            <w:r w:rsidR="006A13C9" w:rsidRPr="00A4246B">
              <w:rPr>
                <w:b w:val="0"/>
                <w:color w:val="FFFFFF" w:themeColor="background1"/>
              </w:rPr>
              <w:t>Independent expert</w:t>
            </w:r>
          </w:p>
        </w:tc>
      </w:tr>
      <w:tr w:rsidR="006A13C9" w:rsidRPr="00AC1C1B" w:rsidTr="00DA3D04">
        <w:tc>
          <w:tcPr>
            <w:cnfStyle w:val="001000000000" w:firstRow="0" w:lastRow="0" w:firstColumn="1" w:lastColumn="0" w:oddVBand="0" w:evenVBand="0" w:oddHBand="0" w:evenHBand="0" w:firstRowFirstColumn="0" w:firstRowLastColumn="0" w:lastRowFirstColumn="0" w:lastRowLastColumn="0"/>
            <w:tcW w:w="22127" w:type="dxa"/>
          </w:tcPr>
          <w:p w:rsidR="006A13C9" w:rsidRPr="00AC1C1B" w:rsidRDefault="006A13C9" w:rsidP="00AC2B2D">
            <w:r w:rsidRPr="00AC2B2D">
              <w:t>Q1</w:t>
            </w:r>
            <w:r w:rsidRPr="00AC1C1B">
              <w:t xml:space="preserve"> Will an independent expert be engaged by the Operator?</w:t>
            </w:r>
          </w:p>
        </w:tc>
      </w:tr>
      <w:tr w:rsidR="006A13C9" w:rsidRPr="00AC1C1B" w:rsidTr="00DA3D04">
        <w:trPr>
          <w:trHeight w:val="430"/>
        </w:trPr>
        <w:tc>
          <w:tcPr>
            <w:cnfStyle w:val="001000000000" w:firstRow="0" w:lastRow="0" w:firstColumn="1" w:lastColumn="0" w:oddVBand="0" w:evenVBand="0" w:oddHBand="0" w:evenHBand="0" w:firstRowFirstColumn="0" w:firstRowLastColumn="0" w:lastRowFirstColumn="0" w:lastRowLastColumn="0"/>
            <w:tcW w:w="22127" w:type="dxa"/>
          </w:tcPr>
          <w:p w:rsidR="006A13C9" w:rsidRPr="00AC1C1B" w:rsidRDefault="00541090" w:rsidP="00153C78">
            <w:sdt>
              <w:sdtPr>
                <w:id w:val="-1881072695"/>
                <w14:checkbox>
                  <w14:checked w14:val="0"/>
                  <w14:checkedState w14:val="2612" w14:font="MS Gothic"/>
                  <w14:uncheckedState w14:val="2610" w14:font="MS Gothic"/>
                </w14:checkbox>
              </w:sdtPr>
              <w:sdtEndPr/>
              <w:sdtContent>
                <w:r w:rsidR="00153C78">
                  <w:rPr>
                    <w:rFonts w:ascii="MS Gothic" w:eastAsia="MS Gothic" w:hAnsi="MS Gothic" w:hint="eastAsia"/>
                  </w:rPr>
                  <w:t>☐</w:t>
                </w:r>
              </w:sdtContent>
            </w:sdt>
            <w:r w:rsidR="00153C78">
              <w:t xml:space="preserve"> </w:t>
            </w:r>
            <w:r w:rsidR="006A13C9" w:rsidRPr="00AC1C1B">
              <w:t>Yes – Go to Q2</w:t>
            </w:r>
          </w:p>
        </w:tc>
      </w:tr>
      <w:tr w:rsidR="006A13C9" w:rsidRPr="00AC1C1B" w:rsidTr="00DA3D04">
        <w:trPr>
          <w:trHeight w:val="817"/>
        </w:trPr>
        <w:tc>
          <w:tcPr>
            <w:cnfStyle w:val="001000000000" w:firstRow="0" w:lastRow="0" w:firstColumn="1" w:lastColumn="0" w:oddVBand="0" w:evenVBand="0" w:oddHBand="0" w:evenHBand="0" w:firstRowFirstColumn="0" w:firstRowLastColumn="0" w:lastRowFirstColumn="0" w:lastRowLastColumn="0"/>
            <w:tcW w:w="22127" w:type="dxa"/>
          </w:tcPr>
          <w:p w:rsidR="006A13C9" w:rsidRPr="00AC1C1B" w:rsidRDefault="00541090" w:rsidP="00AC2B2D">
            <w:sdt>
              <w:sdtPr>
                <w:id w:val="695665205"/>
                <w14:checkbox>
                  <w14:checked w14:val="0"/>
                  <w14:checkedState w14:val="2612" w14:font="MS Gothic"/>
                  <w14:uncheckedState w14:val="2610" w14:font="MS Gothic"/>
                </w14:checkbox>
              </w:sdtPr>
              <w:sdtEndPr/>
              <w:sdtContent>
                <w:r w:rsidR="00153C78">
                  <w:rPr>
                    <w:rFonts w:ascii="MS Gothic" w:eastAsia="MS Gothic" w:hAnsi="MS Gothic" w:hint="eastAsia"/>
                  </w:rPr>
                  <w:t>☐</w:t>
                </w:r>
              </w:sdtContent>
            </w:sdt>
            <w:r w:rsidR="00153C78">
              <w:t xml:space="preserve"> </w:t>
            </w:r>
            <w:r w:rsidR="006A13C9" w:rsidRPr="00AC1C1B">
              <w:t>No – please explain why, and then move onto Q</w:t>
            </w:r>
            <w:r w:rsidR="0038700B">
              <w:t>3</w:t>
            </w:r>
            <w:r w:rsidR="006A13C9" w:rsidRPr="00AC1C1B">
              <w:t xml:space="preserve">: </w:t>
            </w:r>
          </w:p>
          <w:p w:rsidR="006A13C9" w:rsidRPr="00AC1C1B" w:rsidRDefault="006A13C9" w:rsidP="00AC2B2D"/>
          <w:p w:rsidR="006A13C9" w:rsidRPr="00AC1C1B" w:rsidRDefault="006A13C9" w:rsidP="00AC2B2D"/>
          <w:p w:rsidR="006A13C9" w:rsidRPr="00AC1C1B" w:rsidRDefault="006A13C9" w:rsidP="00AC2B2D"/>
          <w:p w:rsidR="006A13C9" w:rsidRPr="00AC1C1B" w:rsidRDefault="006A13C9" w:rsidP="00AC2B2D"/>
        </w:tc>
      </w:tr>
      <w:tr w:rsidR="006A13C9" w:rsidRPr="00AC1C1B" w:rsidTr="00DA3D04">
        <w:tc>
          <w:tcPr>
            <w:cnfStyle w:val="001000000000" w:firstRow="0" w:lastRow="0" w:firstColumn="1" w:lastColumn="0" w:oddVBand="0" w:evenVBand="0" w:oddHBand="0" w:evenHBand="0" w:firstRowFirstColumn="0" w:firstRowLastColumn="0" w:lastRowFirstColumn="0" w:lastRowLastColumn="0"/>
            <w:tcW w:w="22127" w:type="dxa"/>
          </w:tcPr>
          <w:p w:rsidR="006A13C9" w:rsidRPr="00AC1C1B" w:rsidRDefault="006A13C9" w:rsidP="00AC2B2D">
            <w:r w:rsidRPr="00AC2B2D">
              <w:t xml:space="preserve">Q2 </w:t>
            </w:r>
            <w:r w:rsidRPr="00AC1C1B">
              <w:t>Will detailed designs be prepared and reviewed by</w:t>
            </w:r>
            <w:r w:rsidR="00A73F1F" w:rsidRPr="00AC1C1B">
              <w:t xml:space="preserve"> an</w:t>
            </w:r>
            <w:r w:rsidRPr="00AC1C1B">
              <w:t xml:space="preserve"> independent expert?</w:t>
            </w:r>
          </w:p>
        </w:tc>
      </w:tr>
      <w:tr w:rsidR="006A13C9" w:rsidRPr="00AC1C1B" w:rsidTr="00DA3D04">
        <w:trPr>
          <w:trHeight w:val="3265"/>
        </w:trPr>
        <w:tc>
          <w:tcPr>
            <w:cnfStyle w:val="001000000000" w:firstRow="0" w:lastRow="0" w:firstColumn="1" w:lastColumn="0" w:oddVBand="0" w:evenVBand="0" w:oddHBand="0" w:evenHBand="0" w:firstRowFirstColumn="0" w:firstRowLastColumn="0" w:lastRowFirstColumn="0" w:lastRowLastColumn="0"/>
            <w:tcW w:w="22127" w:type="dxa"/>
          </w:tcPr>
          <w:p w:rsidR="006A13C9" w:rsidRPr="00AC1C1B" w:rsidRDefault="00541090" w:rsidP="00AC2B2D">
            <w:sdt>
              <w:sdtPr>
                <w:id w:val="932328479"/>
                <w14:checkbox>
                  <w14:checked w14:val="0"/>
                  <w14:checkedState w14:val="2612" w14:font="MS Gothic"/>
                  <w14:uncheckedState w14:val="2610" w14:font="MS Gothic"/>
                </w14:checkbox>
              </w:sdtPr>
              <w:sdtEndPr/>
              <w:sdtContent>
                <w:r w:rsidR="00A4246B">
                  <w:rPr>
                    <w:rFonts w:ascii="MS Gothic" w:eastAsia="MS Gothic" w:hAnsi="MS Gothic" w:hint="eastAsia"/>
                  </w:rPr>
                  <w:t>☐</w:t>
                </w:r>
              </w:sdtContent>
            </w:sdt>
            <w:r w:rsidR="00153C78">
              <w:t xml:space="preserve"> </w:t>
            </w:r>
            <w:r w:rsidR="006A13C9" w:rsidRPr="00AC1C1B">
              <w:t>Yes – Go to Q3</w:t>
            </w:r>
          </w:p>
          <w:p w:rsidR="006A13C9" w:rsidRPr="00AC1C1B" w:rsidRDefault="006A13C9" w:rsidP="00AC2B2D">
            <w:r w:rsidRPr="00AC1C1B">
              <w:tab/>
            </w:r>
            <w:r w:rsidRPr="00AC1C1B">
              <w:tab/>
            </w:r>
            <w:r w:rsidRPr="00AC1C1B">
              <w:tab/>
            </w:r>
            <w:r w:rsidRPr="00AC1C1B">
              <w:tab/>
            </w:r>
          </w:p>
          <w:p w:rsidR="006A13C9" w:rsidRPr="00AC2B2D" w:rsidRDefault="006A13C9" w:rsidP="00AC2B2D">
            <w:r w:rsidRPr="00AC2B2D">
              <w:t>Note:</w:t>
            </w:r>
          </w:p>
          <w:p w:rsidR="00C522D2" w:rsidRPr="00AC2B2D" w:rsidRDefault="006A13C9" w:rsidP="00AC2B2D">
            <w:r w:rsidRPr="00AC2B2D">
              <w:t>Any designs reviewed by an inde</w:t>
            </w:r>
            <w:r w:rsidR="00A73F1F" w:rsidRPr="00AC2B2D">
              <w:t>pendent expert</w:t>
            </w:r>
            <w:r w:rsidRPr="00AC2B2D">
              <w:t xml:space="preserve">, must be submitted together with independent review comments and how any improvements in design were addressed to the satisfaction of the independent expert. </w:t>
            </w:r>
          </w:p>
          <w:p w:rsidR="00C522D2" w:rsidRPr="00AC2B2D" w:rsidRDefault="006A13C9" w:rsidP="00AC2B2D">
            <w:r w:rsidRPr="00AC2B2D">
              <w:t>Detailed designs must include</w:t>
            </w:r>
            <w:r w:rsidR="0038700B">
              <w:t>:</w:t>
            </w:r>
          </w:p>
          <w:p w:rsidR="00C522D2" w:rsidRPr="00AC2B2D" w:rsidRDefault="006A13C9" w:rsidP="0044285D">
            <w:pPr>
              <w:pStyle w:val="ListParagraph"/>
              <w:numPr>
                <w:ilvl w:val="0"/>
                <w:numId w:val="38"/>
              </w:numPr>
            </w:pPr>
            <w:r w:rsidRPr="00AC2B2D">
              <w:t>Hold points at suitable intervals that may affect the construction and future performance of the structure</w:t>
            </w:r>
          </w:p>
          <w:p w:rsidR="00C522D2" w:rsidRPr="00AC2B2D" w:rsidRDefault="006A13C9" w:rsidP="0044285D">
            <w:pPr>
              <w:pStyle w:val="ListParagraph"/>
              <w:numPr>
                <w:ilvl w:val="0"/>
                <w:numId w:val="38"/>
              </w:numPr>
            </w:pPr>
            <w:r w:rsidRPr="00AC2B2D">
              <w:t>Performance monitoring requirements and frequency</w:t>
            </w:r>
          </w:p>
          <w:p w:rsidR="00C522D2" w:rsidRPr="00AC2B2D" w:rsidRDefault="006A13C9" w:rsidP="0044285D">
            <w:pPr>
              <w:pStyle w:val="ListParagraph"/>
              <w:numPr>
                <w:ilvl w:val="0"/>
                <w:numId w:val="38"/>
              </w:numPr>
            </w:pPr>
            <w:r w:rsidRPr="00AC2B2D">
              <w:t xml:space="preserve">Reporting requirements to the regulator </w:t>
            </w:r>
            <w:r w:rsidR="00B06AE1" w:rsidRPr="00AC2B2D">
              <w:t xml:space="preserve">must be able to </w:t>
            </w:r>
            <w:r w:rsidRPr="00AC2B2D">
              <w:t xml:space="preserve">demonstrate </w:t>
            </w:r>
            <w:r w:rsidR="00B06AE1" w:rsidRPr="00AC2B2D">
              <w:t xml:space="preserve">suitability of design and </w:t>
            </w:r>
            <w:r w:rsidRPr="00AC2B2D">
              <w:t>compliance</w:t>
            </w:r>
            <w:r w:rsidR="009E43FD">
              <w:t>.</w:t>
            </w:r>
            <w:r w:rsidRPr="00AC2B2D">
              <w:t xml:space="preserve"> </w:t>
            </w:r>
            <w:r w:rsidR="00A46011" w:rsidRPr="00AC2B2D">
              <w:t xml:space="preserve"> </w:t>
            </w:r>
          </w:p>
          <w:p w:rsidR="006A13C9" w:rsidRPr="00AC2B2D" w:rsidRDefault="006A13C9" w:rsidP="00AC2B2D"/>
        </w:tc>
      </w:tr>
      <w:tr w:rsidR="006A13C9" w:rsidRPr="00AC1C1B" w:rsidTr="00DA3D04">
        <w:trPr>
          <w:trHeight w:val="976"/>
        </w:trPr>
        <w:tc>
          <w:tcPr>
            <w:cnfStyle w:val="001000000000" w:firstRow="0" w:lastRow="0" w:firstColumn="1" w:lastColumn="0" w:oddVBand="0" w:evenVBand="0" w:oddHBand="0" w:evenHBand="0" w:firstRowFirstColumn="0" w:firstRowLastColumn="0" w:lastRowFirstColumn="0" w:lastRowLastColumn="0"/>
            <w:tcW w:w="22127" w:type="dxa"/>
          </w:tcPr>
          <w:p w:rsidR="006A13C9" w:rsidRPr="00AC1C1B" w:rsidRDefault="00541090" w:rsidP="00AC2B2D">
            <w:sdt>
              <w:sdtPr>
                <w:id w:val="385993652"/>
                <w14:checkbox>
                  <w14:checked w14:val="0"/>
                  <w14:checkedState w14:val="2612" w14:font="MS Gothic"/>
                  <w14:uncheckedState w14:val="2610" w14:font="MS Gothic"/>
                </w14:checkbox>
              </w:sdtPr>
              <w:sdtEndPr/>
              <w:sdtContent>
                <w:r w:rsidR="00153C78">
                  <w:rPr>
                    <w:rFonts w:ascii="MS Gothic" w:eastAsia="MS Gothic" w:hAnsi="MS Gothic" w:hint="eastAsia"/>
                  </w:rPr>
                  <w:t>☐</w:t>
                </w:r>
              </w:sdtContent>
            </w:sdt>
            <w:r w:rsidR="00153C78">
              <w:t xml:space="preserve"> </w:t>
            </w:r>
            <w:r w:rsidR="006A13C9" w:rsidRPr="00AC1C1B">
              <w:t>No – please explain why, and then move onto Q3:</w:t>
            </w:r>
          </w:p>
          <w:p w:rsidR="006A13C9" w:rsidRPr="00AC1C1B" w:rsidRDefault="006A13C9" w:rsidP="00AC2B2D"/>
        </w:tc>
      </w:tr>
      <w:tr w:rsidR="006A13C9" w:rsidRPr="00AC1C1B" w:rsidTr="00DA3D04">
        <w:tc>
          <w:tcPr>
            <w:cnfStyle w:val="001000000000" w:firstRow="0" w:lastRow="0" w:firstColumn="1" w:lastColumn="0" w:oddVBand="0" w:evenVBand="0" w:oddHBand="0" w:evenHBand="0" w:firstRowFirstColumn="0" w:firstRowLastColumn="0" w:lastRowFirstColumn="0" w:lastRowLastColumn="0"/>
            <w:tcW w:w="22127" w:type="dxa"/>
          </w:tcPr>
          <w:p w:rsidR="006A13C9" w:rsidRPr="00AC1C1B" w:rsidRDefault="006A13C9" w:rsidP="00AC2B2D">
            <w:r w:rsidRPr="00AC2B2D">
              <w:t>Q3</w:t>
            </w:r>
            <w:r w:rsidRPr="00AC1C1B">
              <w:t xml:space="preserve"> Will a detailed management plan be developed that describes in detail the operator</w:t>
            </w:r>
            <w:r w:rsidR="00032284" w:rsidRPr="00AC1C1B">
              <w:t>’</w:t>
            </w:r>
            <w:r w:rsidRPr="00AC1C1B">
              <w:t>s maintenance, surveillance and closure requirements of the structure?</w:t>
            </w:r>
          </w:p>
        </w:tc>
      </w:tr>
      <w:tr w:rsidR="006A13C9" w:rsidRPr="00AC1C1B" w:rsidTr="00DA3D04">
        <w:trPr>
          <w:trHeight w:val="1370"/>
        </w:trPr>
        <w:tc>
          <w:tcPr>
            <w:cnfStyle w:val="001000000000" w:firstRow="0" w:lastRow="0" w:firstColumn="1" w:lastColumn="0" w:oddVBand="0" w:evenVBand="0" w:oddHBand="0" w:evenHBand="0" w:firstRowFirstColumn="0" w:firstRowLastColumn="0" w:lastRowFirstColumn="0" w:lastRowLastColumn="0"/>
            <w:tcW w:w="22127" w:type="dxa"/>
          </w:tcPr>
          <w:p w:rsidR="006A13C9" w:rsidRPr="00AC1C1B" w:rsidRDefault="00541090" w:rsidP="00AC2B2D">
            <w:sdt>
              <w:sdtPr>
                <w:id w:val="822396617"/>
                <w14:checkbox>
                  <w14:checked w14:val="0"/>
                  <w14:checkedState w14:val="2612" w14:font="MS Gothic"/>
                  <w14:uncheckedState w14:val="2610" w14:font="MS Gothic"/>
                </w14:checkbox>
              </w:sdtPr>
              <w:sdtEndPr/>
              <w:sdtContent>
                <w:r w:rsidR="00153C78">
                  <w:rPr>
                    <w:rFonts w:ascii="MS Gothic" w:eastAsia="MS Gothic" w:hAnsi="MS Gothic" w:hint="eastAsia"/>
                  </w:rPr>
                  <w:t>☐</w:t>
                </w:r>
              </w:sdtContent>
            </w:sdt>
            <w:r w:rsidR="00153C78">
              <w:t xml:space="preserve"> </w:t>
            </w:r>
            <w:r w:rsidR="006A13C9" w:rsidRPr="00AC1C1B">
              <w:t xml:space="preserve">Yes </w:t>
            </w:r>
            <w:r w:rsidR="006A13C9" w:rsidRPr="00AC1C1B">
              <w:tab/>
            </w:r>
            <w:r w:rsidR="006A13C9" w:rsidRPr="00AC1C1B">
              <w:tab/>
            </w:r>
            <w:r w:rsidR="006A13C9" w:rsidRPr="00AC1C1B">
              <w:tab/>
            </w:r>
            <w:r w:rsidR="006A13C9" w:rsidRPr="00AC1C1B">
              <w:tab/>
            </w:r>
          </w:p>
          <w:p w:rsidR="006A13C9" w:rsidRPr="00AC1C1B" w:rsidRDefault="006A13C9" w:rsidP="00AC2B2D"/>
          <w:p w:rsidR="006A13C9" w:rsidRPr="00AC1C1B" w:rsidRDefault="006A13C9" w:rsidP="00AC2B2D">
            <w:r w:rsidRPr="00AC2B2D">
              <w:t xml:space="preserve">Note: This plan must be endorsed by the independent expert. </w:t>
            </w:r>
          </w:p>
        </w:tc>
      </w:tr>
      <w:tr w:rsidR="006A13C9" w:rsidRPr="00AC1C1B" w:rsidTr="00DA3D04">
        <w:trPr>
          <w:trHeight w:val="3447"/>
        </w:trPr>
        <w:tc>
          <w:tcPr>
            <w:cnfStyle w:val="001000000000" w:firstRow="0" w:lastRow="0" w:firstColumn="1" w:lastColumn="0" w:oddVBand="0" w:evenVBand="0" w:oddHBand="0" w:evenHBand="0" w:firstRowFirstColumn="0" w:firstRowLastColumn="0" w:lastRowFirstColumn="0" w:lastRowLastColumn="0"/>
            <w:tcW w:w="22127" w:type="dxa"/>
          </w:tcPr>
          <w:p w:rsidR="006A13C9" w:rsidRDefault="00541090" w:rsidP="00AC2B2D">
            <w:sdt>
              <w:sdtPr>
                <w:rPr>
                  <w:rFonts w:ascii="Segoe UI Symbol" w:hAnsi="Segoe UI Symbol" w:cs="Segoe UI Symbol"/>
                </w:rPr>
                <w:id w:val="1850373319"/>
                <w14:checkbox>
                  <w14:checked w14:val="0"/>
                  <w14:checkedState w14:val="2612" w14:font="MS Gothic"/>
                  <w14:uncheckedState w14:val="2610" w14:font="MS Gothic"/>
                </w14:checkbox>
              </w:sdtPr>
              <w:sdtEndPr/>
              <w:sdtContent>
                <w:r w:rsidR="00153C78">
                  <w:rPr>
                    <w:rFonts w:ascii="MS Gothic" w:eastAsia="MS Gothic" w:hAnsi="MS Gothic" w:cs="Segoe UI Symbol" w:hint="eastAsia"/>
                  </w:rPr>
                  <w:t>☐</w:t>
                </w:r>
              </w:sdtContent>
            </w:sdt>
            <w:r w:rsidR="00153C78">
              <w:rPr>
                <w:rFonts w:ascii="Segoe UI Symbol" w:hAnsi="Segoe UI Symbol" w:cs="Segoe UI Symbol"/>
              </w:rPr>
              <w:t xml:space="preserve"> </w:t>
            </w:r>
            <w:r w:rsidR="006A13C9" w:rsidRPr="00AC1C1B">
              <w:t>No – please explain why</w:t>
            </w:r>
            <w:r w:rsidR="005E3ABF" w:rsidRPr="00AC1C1B">
              <w:t>?</w:t>
            </w:r>
          </w:p>
          <w:p w:rsidR="00153C78" w:rsidRDefault="00153C78" w:rsidP="00AC2B2D"/>
          <w:p w:rsidR="00153C78" w:rsidRDefault="00153C78" w:rsidP="00AC2B2D"/>
          <w:p w:rsidR="00153C78" w:rsidRDefault="00153C78" w:rsidP="00AC2B2D"/>
          <w:p w:rsidR="00153C78" w:rsidRDefault="00153C78" w:rsidP="00AC2B2D"/>
          <w:p w:rsidR="00153C78" w:rsidRDefault="00153C78" w:rsidP="00AC2B2D"/>
          <w:p w:rsidR="00153C78" w:rsidRDefault="00153C78" w:rsidP="00AC2B2D"/>
          <w:p w:rsidR="00153C78" w:rsidRPr="00AC1C1B" w:rsidRDefault="00153C78" w:rsidP="00AC2B2D"/>
        </w:tc>
      </w:tr>
    </w:tbl>
    <w:p w:rsidR="00373233" w:rsidRPr="009C41AF" w:rsidRDefault="00373233" w:rsidP="009C41AF">
      <w:pPr>
        <w:spacing w:after="0"/>
        <w:rPr>
          <w:rFonts w:ascii="Calibri" w:hAnsi="Calibri"/>
        </w:rPr>
      </w:pPr>
    </w:p>
    <w:tbl>
      <w:tblPr>
        <w:tblStyle w:val="NTGtable"/>
        <w:tblW w:w="2211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1410"/>
        <w:gridCol w:w="4135"/>
        <w:gridCol w:w="4006"/>
        <w:gridCol w:w="4447"/>
        <w:gridCol w:w="4133"/>
        <w:gridCol w:w="3982"/>
      </w:tblGrid>
      <w:tr w:rsidR="00A4246B" w:rsidRPr="00A4246B" w:rsidTr="00DA3D0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113" w:type="dxa"/>
            <w:gridSpan w:val="6"/>
          </w:tcPr>
          <w:p w:rsidR="00780D70" w:rsidRPr="00A4246B" w:rsidRDefault="00780D70">
            <w:pPr>
              <w:rPr>
                <w:b w:val="0"/>
                <w:color w:val="FFFFFF" w:themeColor="background1"/>
              </w:rPr>
            </w:pPr>
            <w:r w:rsidRPr="00A4246B">
              <w:rPr>
                <w:b w:val="0"/>
                <w:color w:val="FFFFFF" w:themeColor="background1"/>
              </w:rPr>
              <w:lastRenderedPageBreak/>
              <w:t>Table 5.1.</w:t>
            </w:r>
            <w:r w:rsidR="003E4AB8" w:rsidRPr="00A4246B">
              <w:rPr>
                <w:b w:val="0"/>
                <w:color w:val="FFFFFF" w:themeColor="background1"/>
              </w:rPr>
              <w:t>6</w:t>
            </w:r>
            <w:r w:rsidRPr="00A4246B">
              <w:rPr>
                <w:b w:val="0"/>
                <w:color w:val="FFFFFF" w:themeColor="background1"/>
              </w:rPr>
              <w:t xml:space="preserve"> </w:t>
            </w:r>
            <w:r w:rsidR="007F19B9" w:rsidRPr="00A4246B">
              <w:rPr>
                <w:b w:val="0"/>
                <w:color w:val="FFFFFF" w:themeColor="background1"/>
              </w:rPr>
              <w:t>–</w:t>
            </w:r>
            <w:r w:rsidR="00D832DB" w:rsidRPr="00A4246B">
              <w:rPr>
                <w:b w:val="0"/>
                <w:color w:val="FFFFFF" w:themeColor="background1"/>
              </w:rPr>
              <w:t xml:space="preserve"> MIA</w:t>
            </w:r>
            <w:r w:rsidRPr="00A4246B">
              <w:rPr>
                <w:b w:val="0"/>
                <w:color w:val="FFFFFF" w:themeColor="background1"/>
              </w:rPr>
              <w:t xml:space="preserve"> Closure</w:t>
            </w:r>
            <w:r w:rsidR="007F19B9" w:rsidRPr="00A4246B">
              <w:rPr>
                <w:b w:val="0"/>
                <w:color w:val="FFFFFF" w:themeColor="background1"/>
              </w:rPr>
              <w:t>*</w:t>
            </w:r>
          </w:p>
        </w:tc>
      </w:tr>
      <w:tr w:rsidR="00780D70" w:rsidRPr="00AC1C1B" w:rsidTr="00DA3D04">
        <w:tc>
          <w:tcPr>
            <w:cnfStyle w:val="001000000000" w:firstRow="0" w:lastRow="0" w:firstColumn="1" w:lastColumn="0" w:oddVBand="0" w:evenVBand="0" w:oddHBand="0" w:evenHBand="0" w:firstRowFirstColumn="0" w:firstRowLastColumn="0" w:lastRowFirstColumn="0" w:lastRowLastColumn="0"/>
            <w:tcW w:w="1410" w:type="dxa"/>
          </w:tcPr>
          <w:p w:rsidR="00780D70" w:rsidRPr="00AC1C1B" w:rsidRDefault="00780D70">
            <w:r w:rsidRPr="00AC1C1B">
              <w:t>Closure</w:t>
            </w:r>
          </w:p>
        </w:tc>
        <w:tc>
          <w:tcPr>
            <w:tcW w:w="4135" w:type="dxa"/>
          </w:tcPr>
          <w:p w:rsidR="00780D70" w:rsidRPr="00AC1C1B" w:rsidRDefault="00780D70">
            <w:pPr>
              <w:cnfStyle w:val="000000000000" w:firstRow="0" w:lastRow="0" w:firstColumn="0" w:lastColumn="0" w:oddVBand="0" w:evenVBand="0" w:oddHBand="0" w:evenHBand="0" w:firstRowFirstColumn="0" w:firstRowLastColumn="0" w:lastRowFirstColumn="0" w:lastRowLastColumn="0"/>
            </w:pPr>
            <w:r w:rsidRPr="00AC1C1B">
              <w:t>Objective</w:t>
            </w:r>
          </w:p>
        </w:tc>
        <w:tc>
          <w:tcPr>
            <w:tcW w:w="4006" w:type="dxa"/>
          </w:tcPr>
          <w:p w:rsidR="00780D70" w:rsidRPr="00AC1C1B" w:rsidRDefault="00780D70">
            <w:pPr>
              <w:cnfStyle w:val="000000000000" w:firstRow="0" w:lastRow="0" w:firstColumn="0" w:lastColumn="0" w:oddVBand="0" w:evenVBand="0" w:oddHBand="0" w:evenHBand="0" w:firstRowFirstColumn="0" w:firstRowLastColumn="0" w:lastRowFirstColumn="0" w:lastRowLastColumn="0"/>
            </w:pPr>
            <w:r w:rsidRPr="00AC1C1B">
              <w:t>Criteria</w:t>
            </w:r>
          </w:p>
        </w:tc>
        <w:tc>
          <w:tcPr>
            <w:tcW w:w="4447" w:type="dxa"/>
          </w:tcPr>
          <w:p w:rsidR="00780D70" w:rsidRPr="00AC1C1B" w:rsidRDefault="00780D70">
            <w:pPr>
              <w:cnfStyle w:val="000000000000" w:firstRow="0" w:lastRow="0" w:firstColumn="0" w:lastColumn="0" w:oddVBand="0" w:evenVBand="0" w:oddHBand="0" w:evenHBand="0" w:firstRowFirstColumn="0" w:firstRowLastColumn="0" w:lastRowFirstColumn="0" w:lastRowLastColumn="0"/>
            </w:pPr>
            <w:r w:rsidRPr="00AC1C1B">
              <w:t>Knowledge gaps</w:t>
            </w:r>
          </w:p>
        </w:tc>
        <w:tc>
          <w:tcPr>
            <w:tcW w:w="4133" w:type="dxa"/>
          </w:tcPr>
          <w:p w:rsidR="00780D70" w:rsidRPr="00AC1C1B" w:rsidRDefault="00780D70">
            <w:pPr>
              <w:cnfStyle w:val="000000000000" w:firstRow="0" w:lastRow="0" w:firstColumn="0" w:lastColumn="0" w:oddVBand="0" w:evenVBand="0" w:oddHBand="0" w:evenHBand="0" w:firstRowFirstColumn="0" w:firstRowLastColumn="0" w:lastRowFirstColumn="0" w:lastRowLastColumn="0"/>
            </w:pPr>
            <w:r w:rsidRPr="00AC1C1B">
              <w:t>Timelines to completion</w:t>
            </w:r>
          </w:p>
        </w:tc>
        <w:tc>
          <w:tcPr>
            <w:tcW w:w="3982" w:type="dxa"/>
          </w:tcPr>
          <w:p w:rsidR="00780D70" w:rsidRPr="00AC1C1B" w:rsidRDefault="00780D70">
            <w:pPr>
              <w:cnfStyle w:val="000000000000" w:firstRow="0" w:lastRow="0" w:firstColumn="0" w:lastColumn="0" w:oddVBand="0" w:evenVBand="0" w:oddHBand="0" w:evenHBand="0" w:firstRowFirstColumn="0" w:firstRowLastColumn="0" w:lastRowFirstColumn="0" w:lastRowLastColumn="0"/>
            </w:pPr>
            <w:r w:rsidRPr="00AC1C1B">
              <w:t>References</w:t>
            </w:r>
          </w:p>
        </w:tc>
      </w:tr>
      <w:tr w:rsidR="00780D70" w:rsidRPr="00AC1C1B" w:rsidTr="00DA3D04">
        <w:trPr>
          <w:trHeight w:val="224"/>
        </w:trPr>
        <w:tc>
          <w:tcPr>
            <w:cnfStyle w:val="001000000000" w:firstRow="0" w:lastRow="0" w:firstColumn="1" w:lastColumn="0" w:oddVBand="0" w:evenVBand="0" w:oddHBand="0" w:evenHBand="0" w:firstRowFirstColumn="0" w:firstRowLastColumn="0" w:lastRowFirstColumn="0" w:lastRowLastColumn="0"/>
            <w:tcW w:w="1410" w:type="dxa"/>
          </w:tcPr>
          <w:p w:rsidR="00780D70" w:rsidRPr="00AC1C1B" w:rsidRDefault="00780D70">
            <w:r w:rsidRPr="00AC1C1B">
              <w:t>Unplanned</w:t>
            </w:r>
          </w:p>
        </w:tc>
        <w:tc>
          <w:tcPr>
            <w:tcW w:w="4135" w:type="dxa"/>
          </w:tcPr>
          <w:p w:rsidR="00780D70" w:rsidRPr="00AC1C1B" w:rsidRDefault="00780D70">
            <w:pPr>
              <w:cnfStyle w:val="000000000000" w:firstRow="0" w:lastRow="0" w:firstColumn="0" w:lastColumn="0" w:oddVBand="0" w:evenVBand="0" w:oddHBand="0" w:evenHBand="0" w:firstRowFirstColumn="0" w:firstRowLastColumn="0" w:lastRowFirstColumn="0" w:lastRowLastColumn="0"/>
            </w:pPr>
          </w:p>
          <w:p w:rsidR="00780D70" w:rsidRPr="00AC1C1B" w:rsidRDefault="00780D70">
            <w:pPr>
              <w:cnfStyle w:val="000000000000" w:firstRow="0" w:lastRow="0" w:firstColumn="0" w:lastColumn="0" w:oddVBand="0" w:evenVBand="0" w:oddHBand="0" w:evenHBand="0" w:firstRowFirstColumn="0" w:firstRowLastColumn="0" w:lastRowFirstColumn="0" w:lastRowLastColumn="0"/>
            </w:pPr>
          </w:p>
        </w:tc>
        <w:tc>
          <w:tcPr>
            <w:tcW w:w="4006" w:type="dxa"/>
          </w:tcPr>
          <w:p w:rsidR="00780D70" w:rsidRPr="00AC1C1B" w:rsidRDefault="00780D70">
            <w:pPr>
              <w:cnfStyle w:val="000000000000" w:firstRow="0" w:lastRow="0" w:firstColumn="0" w:lastColumn="0" w:oddVBand="0" w:evenVBand="0" w:oddHBand="0" w:evenHBand="0" w:firstRowFirstColumn="0" w:firstRowLastColumn="0" w:lastRowFirstColumn="0" w:lastRowLastColumn="0"/>
            </w:pPr>
          </w:p>
        </w:tc>
        <w:tc>
          <w:tcPr>
            <w:tcW w:w="4447" w:type="dxa"/>
          </w:tcPr>
          <w:p w:rsidR="00780D70" w:rsidRPr="00AC1C1B" w:rsidRDefault="00780D70">
            <w:pPr>
              <w:cnfStyle w:val="000000000000" w:firstRow="0" w:lastRow="0" w:firstColumn="0" w:lastColumn="0" w:oddVBand="0" w:evenVBand="0" w:oddHBand="0" w:evenHBand="0" w:firstRowFirstColumn="0" w:firstRowLastColumn="0" w:lastRowFirstColumn="0" w:lastRowLastColumn="0"/>
            </w:pPr>
          </w:p>
        </w:tc>
        <w:tc>
          <w:tcPr>
            <w:tcW w:w="4133" w:type="dxa"/>
          </w:tcPr>
          <w:p w:rsidR="00780D70" w:rsidRPr="00AC1C1B" w:rsidRDefault="00780D70">
            <w:pPr>
              <w:cnfStyle w:val="000000000000" w:firstRow="0" w:lastRow="0" w:firstColumn="0" w:lastColumn="0" w:oddVBand="0" w:evenVBand="0" w:oddHBand="0" w:evenHBand="0" w:firstRowFirstColumn="0" w:firstRowLastColumn="0" w:lastRowFirstColumn="0" w:lastRowLastColumn="0"/>
            </w:pPr>
          </w:p>
        </w:tc>
        <w:tc>
          <w:tcPr>
            <w:tcW w:w="3982" w:type="dxa"/>
          </w:tcPr>
          <w:p w:rsidR="00780D70" w:rsidRPr="00AC1C1B" w:rsidRDefault="00780D70">
            <w:pPr>
              <w:cnfStyle w:val="000000000000" w:firstRow="0" w:lastRow="0" w:firstColumn="0" w:lastColumn="0" w:oddVBand="0" w:evenVBand="0" w:oddHBand="0" w:evenHBand="0" w:firstRowFirstColumn="0" w:firstRowLastColumn="0" w:lastRowFirstColumn="0" w:lastRowLastColumn="0"/>
            </w:pPr>
          </w:p>
        </w:tc>
      </w:tr>
      <w:tr w:rsidR="00780D70" w:rsidRPr="00AC1C1B" w:rsidTr="00DA3D04">
        <w:trPr>
          <w:trHeight w:val="281"/>
        </w:trPr>
        <w:tc>
          <w:tcPr>
            <w:cnfStyle w:val="001000000000" w:firstRow="0" w:lastRow="0" w:firstColumn="1" w:lastColumn="0" w:oddVBand="0" w:evenVBand="0" w:oddHBand="0" w:evenHBand="0" w:firstRowFirstColumn="0" w:firstRowLastColumn="0" w:lastRowFirstColumn="0" w:lastRowLastColumn="0"/>
            <w:tcW w:w="1410" w:type="dxa"/>
          </w:tcPr>
          <w:p w:rsidR="00780D70" w:rsidRPr="00AC1C1B" w:rsidRDefault="00780D70">
            <w:r w:rsidRPr="00AC1C1B">
              <w:t>Planned</w:t>
            </w:r>
          </w:p>
        </w:tc>
        <w:tc>
          <w:tcPr>
            <w:tcW w:w="4135" w:type="dxa"/>
          </w:tcPr>
          <w:p w:rsidR="00780D70" w:rsidRPr="00AC1C1B" w:rsidRDefault="00780D70">
            <w:pPr>
              <w:cnfStyle w:val="000000000000" w:firstRow="0" w:lastRow="0" w:firstColumn="0" w:lastColumn="0" w:oddVBand="0" w:evenVBand="0" w:oddHBand="0" w:evenHBand="0" w:firstRowFirstColumn="0" w:firstRowLastColumn="0" w:lastRowFirstColumn="0" w:lastRowLastColumn="0"/>
            </w:pPr>
          </w:p>
          <w:p w:rsidR="00780D70" w:rsidRPr="00AC1C1B" w:rsidRDefault="00780D70">
            <w:pPr>
              <w:cnfStyle w:val="000000000000" w:firstRow="0" w:lastRow="0" w:firstColumn="0" w:lastColumn="0" w:oddVBand="0" w:evenVBand="0" w:oddHBand="0" w:evenHBand="0" w:firstRowFirstColumn="0" w:firstRowLastColumn="0" w:lastRowFirstColumn="0" w:lastRowLastColumn="0"/>
            </w:pPr>
          </w:p>
        </w:tc>
        <w:tc>
          <w:tcPr>
            <w:tcW w:w="4006" w:type="dxa"/>
          </w:tcPr>
          <w:p w:rsidR="00780D70" w:rsidRPr="00AC1C1B" w:rsidRDefault="00780D70">
            <w:pPr>
              <w:cnfStyle w:val="000000000000" w:firstRow="0" w:lastRow="0" w:firstColumn="0" w:lastColumn="0" w:oddVBand="0" w:evenVBand="0" w:oddHBand="0" w:evenHBand="0" w:firstRowFirstColumn="0" w:firstRowLastColumn="0" w:lastRowFirstColumn="0" w:lastRowLastColumn="0"/>
            </w:pPr>
          </w:p>
        </w:tc>
        <w:tc>
          <w:tcPr>
            <w:tcW w:w="4447" w:type="dxa"/>
          </w:tcPr>
          <w:p w:rsidR="00780D70" w:rsidRPr="00AC1C1B" w:rsidRDefault="00780D70">
            <w:pPr>
              <w:cnfStyle w:val="000000000000" w:firstRow="0" w:lastRow="0" w:firstColumn="0" w:lastColumn="0" w:oddVBand="0" w:evenVBand="0" w:oddHBand="0" w:evenHBand="0" w:firstRowFirstColumn="0" w:firstRowLastColumn="0" w:lastRowFirstColumn="0" w:lastRowLastColumn="0"/>
            </w:pPr>
          </w:p>
        </w:tc>
        <w:tc>
          <w:tcPr>
            <w:tcW w:w="4133" w:type="dxa"/>
          </w:tcPr>
          <w:p w:rsidR="00780D70" w:rsidRPr="00AC1C1B" w:rsidRDefault="00780D70">
            <w:pPr>
              <w:cnfStyle w:val="000000000000" w:firstRow="0" w:lastRow="0" w:firstColumn="0" w:lastColumn="0" w:oddVBand="0" w:evenVBand="0" w:oddHBand="0" w:evenHBand="0" w:firstRowFirstColumn="0" w:firstRowLastColumn="0" w:lastRowFirstColumn="0" w:lastRowLastColumn="0"/>
            </w:pPr>
          </w:p>
        </w:tc>
        <w:tc>
          <w:tcPr>
            <w:tcW w:w="3982" w:type="dxa"/>
          </w:tcPr>
          <w:p w:rsidR="00780D70" w:rsidRPr="00AC1C1B" w:rsidRDefault="00780D70">
            <w:pPr>
              <w:cnfStyle w:val="000000000000" w:firstRow="0" w:lastRow="0" w:firstColumn="0" w:lastColumn="0" w:oddVBand="0" w:evenVBand="0" w:oddHBand="0" w:evenHBand="0" w:firstRowFirstColumn="0" w:firstRowLastColumn="0" w:lastRowFirstColumn="0" w:lastRowLastColumn="0"/>
            </w:pPr>
          </w:p>
        </w:tc>
      </w:tr>
    </w:tbl>
    <w:p w:rsidR="00C707FF" w:rsidRDefault="007F19B9">
      <w:r>
        <w:t>*Note: This will inform section 8.</w:t>
      </w:r>
      <w:r w:rsidR="00E40ED6">
        <w:br w:type="page"/>
      </w:r>
    </w:p>
    <w:p w:rsidR="00B45012" w:rsidRDefault="00B45012" w:rsidP="00B45012">
      <w:pPr>
        <w:pStyle w:val="Heading2"/>
      </w:pPr>
      <w:bookmarkStart w:id="30" w:name="_Toc104818007"/>
      <w:r>
        <w:lastRenderedPageBreak/>
        <w:t>Pits and extractives</w:t>
      </w:r>
      <w:bookmarkEnd w:id="30"/>
    </w:p>
    <w:p w:rsidR="00B45012" w:rsidRPr="00E15B56" w:rsidRDefault="00B45012" w:rsidP="00B45012">
      <w:r w:rsidRPr="00E15B56">
        <w:t>The mine pits and extractives are summarised in the following table:</w:t>
      </w:r>
    </w:p>
    <w:p w:rsidR="00B45012" w:rsidRDefault="00B45012" w:rsidP="00B45012">
      <w:pPr>
        <w:rPr>
          <w:i/>
        </w:rPr>
      </w:pPr>
      <w:r w:rsidRPr="00A06730">
        <w:rPr>
          <w:i/>
        </w:rPr>
        <w:t>Fill in the following tables where relevant. At the end of the sectio</w:t>
      </w:r>
      <w:r>
        <w:rPr>
          <w:i/>
        </w:rPr>
        <w:t>n, discuss any knowledge gaps.</w:t>
      </w:r>
    </w:p>
    <w:tbl>
      <w:tblPr>
        <w:tblStyle w:val="NTGtable"/>
        <w:tblW w:w="2188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190"/>
        <w:gridCol w:w="1998"/>
        <w:gridCol w:w="1643"/>
        <w:gridCol w:w="1051"/>
        <w:gridCol w:w="1192"/>
        <w:gridCol w:w="203"/>
        <w:gridCol w:w="1806"/>
        <w:gridCol w:w="1643"/>
        <w:gridCol w:w="1051"/>
        <w:gridCol w:w="1192"/>
        <w:gridCol w:w="203"/>
        <w:gridCol w:w="1806"/>
        <w:gridCol w:w="1643"/>
        <w:gridCol w:w="1051"/>
        <w:gridCol w:w="1192"/>
        <w:gridCol w:w="203"/>
        <w:gridCol w:w="1804"/>
        <w:gridCol w:w="17"/>
      </w:tblGrid>
      <w:tr w:rsidR="00B45012" w:rsidRPr="00A4246B" w:rsidTr="00DA3D04">
        <w:trPr>
          <w:cnfStyle w:val="100000000000" w:firstRow="1" w:lastRow="0" w:firstColumn="0" w:lastColumn="0" w:oddVBand="0" w:evenVBand="0" w:oddHBand="0" w:evenHBand="0" w:firstRowFirstColumn="0" w:firstRowLastColumn="0" w:lastRowFirstColumn="0" w:lastRowLastColumn="0"/>
          <w:trHeight w:val="338"/>
        </w:trPr>
        <w:tc>
          <w:tcPr>
            <w:cnfStyle w:val="001000000100" w:firstRow="0" w:lastRow="0" w:firstColumn="1" w:lastColumn="0" w:oddVBand="0" w:evenVBand="0" w:oddHBand="0" w:evenHBand="0" w:firstRowFirstColumn="1" w:firstRowLastColumn="0" w:lastRowFirstColumn="0" w:lastRowLastColumn="0"/>
            <w:tcW w:w="21888" w:type="dxa"/>
            <w:gridSpan w:val="18"/>
          </w:tcPr>
          <w:p w:rsidR="00B45012" w:rsidRPr="00A4246B" w:rsidRDefault="00B45012" w:rsidP="00B45012">
            <w:pPr>
              <w:ind w:left="22"/>
              <w:rPr>
                <w:b w:val="0"/>
                <w:color w:val="FFFFFF" w:themeColor="background1"/>
              </w:rPr>
            </w:pPr>
            <w:r w:rsidRPr="00A4246B">
              <w:rPr>
                <w:b w:val="0"/>
                <w:color w:val="FFFFFF" w:themeColor="background1"/>
              </w:rPr>
              <w:t>Table 5.2.1 – Pits - Summary</w:t>
            </w:r>
          </w:p>
        </w:tc>
      </w:tr>
      <w:tr w:rsidR="00B45012" w:rsidRPr="00153C78" w:rsidTr="00DA3D04">
        <w:trPr>
          <w:trHeight w:val="338"/>
        </w:trPr>
        <w:tc>
          <w:tcPr>
            <w:cnfStyle w:val="001000000000" w:firstRow="0" w:lastRow="0" w:firstColumn="1" w:lastColumn="0" w:oddVBand="0" w:evenVBand="0" w:oddHBand="0" w:evenHBand="0" w:firstRowFirstColumn="0" w:firstRowLastColumn="0" w:lastRowFirstColumn="0" w:lastRowLastColumn="0"/>
            <w:tcW w:w="4188" w:type="dxa"/>
            <w:gridSpan w:val="2"/>
          </w:tcPr>
          <w:p w:rsidR="00B45012" w:rsidRPr="00153C78" w:rsidRDefault="00B45012" w:rsidP="00B45012">
            <w:pPr>
              <w:rPr>
                <w:b/>
              </w:rPr>
            </w:pPr>
            <w:r w:rsidRPr="00153C78">
              <w:rPr>
                <w:b/>
              </w:rPr>
              <w:t>Item</w:t>
            </w:r>
          </w:p>
        </w:tc>
        <w:tc>
          <w:tcPr>
            <w:tcW w:w="17700" w:type="dxa"/>
            <w:gridSpan w:val="16"/>
          </w:tcPr>
          <w:p w:rsidR="00B45012" w:rsidRPr="00153C78" w:rsidRDefault="00B45012" w:rsidP="00B45012">
            <w:pPr>
              <w:cnfStyle w:val="000000000000" w:firstRow="0" w:lastRow="0" w:firstColumn="0" w:lastColumn="0" w:oddVBand="0" w:evenVBand="0" w:oddHBand="0" w:evenHBand="0" w:firstRowFirstColumn="0" w:firstRowLastColumn="0" w:lastRowFirstColumn="0" w:lastRowLastColumn="0"/>
              <w:rPr>
                <w:b/>
              </w:rPr>
            </w:pPr>
            <w:r w:rsidRPr="00153C78">
              <w:rPr>
                <w:b/>
              </w:rPr>
              <w:t>Pertinent information</w:t>
            </w:r>
          </w:p>
        </w:tc>
      </w:tr>
      <w:tr w:rsidR="00B45012" w:rsidRPr="00AC1C1B" w:rsidTr="00DA3D04">
        <w:trPr>
          <w:trHeight w:val="338"/>
        </w:trPr>
        <w:tc>
          <w:tcPr>
            <w:cnfStyle w:val="001000000000" w:firstRow="0" w:lastRow="0" w:firstColumn="1" w:lastColumn="0" w:oddVBand="0" w:evenVBand="0" w:oddHBand="0" w:evenHBand="0" w:firstRowFirstColumn="0" w:firstRowLastColumn="0" w:lastRowFirstColumn="0" w:lastRowLastColumn="0"/>
            <w:tcW w:w="4188" w:type="dxa"/>
            <w:gridSpan w:val="2"/>
          </w:tcPr>
          <w:p w:rsidR="00B45012" w:rsidRPr="00AC1C1B" w:rsidRDefault="00B45012" w:rsidP="00B45012">
            <w:r w:rsidRPr="00AC1C1B">
              <w:t>No. of pit operations</w:t>
            </w:r>
          </w:p>
        </w:tc>
        <w:tc>
          <w:tcPr>
            <w:tcW w:w="5895" w:type="dxa"/>
            <w:gridSpan w:val="5"/>
          </w:tcPr>
          <w:p w:rsidR="00B45012" w:rsidRPr="00AC1C1B" w:rsidRDefault="00B45012" w:rsidP="00B45012">
            <w:pPr>
              <w:cnfStyle w:val="000000000000" w:firstRow="0" w:lastRow="0" w:firstColumn="0" w:lastColumn="0" w:oddVBand="0" w:evenVBand="0" w:oddHBand="0" w:evenHBand="0" w:firstRowFirstColumn="0" w:firstRowLastColumn="0" w:lastRowFirstColumn="0" w:lastRowLastColumn="0"/>
            </w:pPr>
            <w:r w:rsidRPr="00AC1C1B">
              <w:t>Pit 1 (identify new or existing)</w:t>
            </w:r>
          </w:p>
        </w:tc>
        <w:tc>
          <w:tcPr>
            <w:tcW w:w="5895" w:type="dxa"/>
            <w:gridSpan w:val="5"/>
          </w:tcPr>
          <w:p w:rsidR="00B45012" w:rsidRPr="00AC1C1B" w:rsidRDefault="00B45012" w:rsidP="00B45012">
            <w:pPr>
              <w:cnfStyle w:val="000000000000" w:firstRow="0" w:lastRow="0" w:firstColumn="0" w:lastColumn="0" w:oddVBand="0" w:evenVBand="0" w:oddHBand="0" w:evenHBand="0" w:firstRowFirstColumn="0" w:firstRowLastColumn="0" w:lastRowFirstColumn="0" w:lastRowLastColumn="0"/>
            </w:pPr>
            <w:r w:rsidRPr="00AC1C1B">
              <w:t>Pit 2 (identify new or existing)</w:t>
            </w:r>
          </w:p>
        </w:tc>
        <w:tc>
          <w:tcPr>
            <w:tcW w:w="5910" w:type="dxa"/>
            <w:gridSpan w:val="6"/>
          </w:tcPr>
          <w:p w:rsidR="00B45012" w:rsidRPr="00AC1C1B" w:rsidRDefault="00B45012" w:rsidP="00B45012">
            <w:pPr>
              <w:cnfStyle w:val="000000000000" w:firstRow="0" w:lastRow="0" w:firstColumn="0" w:lastColumn="0" w:oddVBand="0" w:evenVBand="0" w:oddHBand="0" w:evenHBand="0" w:firstRowFirstColumn="0" w:firstRowLastColumn="0" w:lastRowFirstColumn="0" w:lastRowLastColumn="0"/>
            </w:pPr>
            <w:r w:rsidRPr="00AC1C1B">
              <w:t>Pit 3 (identify new or existing)</w:t>
            </w:r>
          </w:p>
        </w:tc>
      </w:tr>
      <w:tr w:rsidR="00B45012" w:rsidRPr="00AC1C1B" w:rsidTr="00DA3D04">
        <w:trPr>
          <w:trHeight w:val="338"/>
        </w:trPr>
        <w:tc>
          <w:tcPr>
            <w:cnfStyle w:val="001000000000" w:firstRow="0" w:lastRow="0" w:firstColumn="1" w:lastColumn="0" w:oddVBand="0" w:evenVBand="0" w:oddHBand="0" w:evenHBand="0" w:firstRowFirstColumn="0" w:firstRowLastColumn="0" w:lastRowFirstColumn="0" w:lastRowLastColumn="0"/>
            <w:tcW w:w="4188" w:type="dxa"/>
            <w:gridSpan w:val="2"/>
          </w:tcPr>
          <w:p w:rsidR="00B45012" w:rsidRPr="00AC1C1B" w:rsidRDefault="00B45012" w:rsidP="00B45012">
            <w:r w:rsidRPr="00AC1C1B">
              <w:t>Open pit or extractive</w:t>
            </w:r>
          </w:p>
        </w:tc>
        <w:tc>
          <w:tcPr>
            <w:tcW w:w="5895" w:type="dxa"/>
            <w:gridSpan w:val="5"/>
          </w:tcPr>
          <w:p w:rsidR="00B45012" w:rsidRPr="00AC1C1B" w:rsidRDefault="00B45012" w:rsidP="00B45012">
            <w:pPr>
              <w:cnfStyle w:val="000000000000" w:firstRow="0" w:lastRow="0" w:firstColumn="0" w:lastColumn="0" w:oddVBand="0" w:evenVBand="0" w:oddHBand="0" w:evenHBand="0" w:firstRowFirstColumn="0" w:firstRowLastColumn="0" w:lastRowFirstColumn="0" w:lastRowLastColumn="0"/>
            </w:pPr>
          </w:p>
        </w:tc>
        <w:tc>
          <w:tcPr>
            <w:tcW w:w="5895" w:type="dxa"/>
            <w:gridSpan w:val="5"/>
          </w:tcPr>
          <w:p w:rsidR="00B45012" w:rsidRPr="00AC1C1B" w:rsidRDefault="00B45012" w:rsidP="00B45012">
            <w:pPr>
              <w:cnfStyle w:val="000000000000" w:firstRow="0" w:lastRow="0" w:firstColumn="0" w:lastColumn="0" w:oddVBand="0" w:evenVBand="0" w:oddHBand="0" w:evenHBand="0" w:firstRowFirstColumn="0" w:firstRowLastColumn="0" w:lastRowFirstColumn="0" w:lastRowLastColumn="0"/>
            </w:pPr>
          </w:p>
        </w:tc>
        <w:tc>
          <w:tcPr>
            <w:tcW w:w="5910" w:type="dxa"/>
            <w:gridSpan w:val="6"/>
          </w:tcPr>
          <w:p w:rsidR="00B45012" w:rsidRPr="00AC1C1B" w:rsidRDefault="00B45012" w:rsidP="00B45012">
            <w:pPr>
              <w:cnfStyle w:val="000000000000" w:firstRow="0" w:lastRow="0" w:firstColumn="0" w:lastColumn="0" w:oddVBand="0" w:evenVBand="0" w:oddHBand="0" w:evenHBand="0" w:firstRowFirstColumn="0" w:firstRowLastColumn="0" w:lastRowFirstColumn="0" w:lastRowLastColumn="0"/>
            </w:pPr>
          </w:p>
        </w:tc>
      </w:tr>
      <w:tr w:rsidR="00B45012" w:rsidRPr="00AC1C1B" w:rsidTr="00DA3D04">
        <w:trPr>
          <w:trHeight w:val="338"/>
        </w:trPr>
        <w:tc>
          <w:tcPr>
            <w:cnfStyle w:val="001000000000" w:firstRow="0" w:lastRow="0" w:firstColumn="1" w:lastColumn="0" w:oddVBand="0" w:evenVBand="0" w:oddHBand="0" w:evenHBand="0" w:firstRowFirstColumn="0" w:firstRowLastColumn="0" w:lastRowFirstColumn="0" w:lastRowLastColumn="0"/>
            <w:tcW w:w="4188" w:type="dxa"/>
            <w:gridSpan w:val="2"/>
          </w:tcPr>
          <w:p w:rsidR="00B45012" w:rsidRPr="00AC1C1B" w:rsidRDefault="00B45012" w:rsidP="00B45012">
            <w:r w:rsidRPr="00AC1C1B">
              <w:t>Titles</w:t>
            </w:r>
          </w:p>
        </w:tc>
        <w:tc>
          <w:tcPr>
            <w:tcW w:w="5895" w:type="dxa"/>
            <w:gridSpan w:val="5"/>
          </w:tcPr>
          <w:p w:rsidR="00B45012" w:rsidRPr="00AC1C1B" w:rsidRDefault="00B45012" w:rsidP="00B45012">
            <w:pPr>
              <w:cnfStyle w:val="000000000000" w:firstRow="0" w:lastRow="0" w:firstColumn="0" w:lastColumn="0" w:oddVBand="0" w:evenVBand="0" w:oddHBand="0" w:evenHBand="0" w:firstRowFirstColumn="0" w:firstRowLastColumn="0" w:lastRowFirstColumn="0" w:lastRowLastColumn="0"/>
            </w:pPr>
          </w:p>
        </w:tc>
        <w:tc>
          <w:tcPr>
            <w:tcW w:w="5895" w:type="dxa"/>
            <w:gridSpan w:val="5"/>
          </w:tcPr>
          <w:p w:rsidR="00B45012" w:rsidRPr="00AC1C1B" w:rsidRDefault="00B45012" w:rsidP="00B45012">
            <w:pPr>
              <w:cnfStyle w:val="000000000000" w:firstRow="0" w:lastRow="0" w:firstColumn="0" w:lastColumn="0" w:oddVBand="0" w:evenVBand="0" w:oddHBand="0" w:evenHBand="0" w:firstRowFirstColumn="0" w:firstRowLastColumn="0" w:lastRowFirstColumn="0" w:lastRowLastColumn="0"/>
            </w:pPr>
          </w:p>
        </w:tc>
        <w:tc>
          <w:tcPr>
            <w:tcW w:w="5910" w:type="dxa"/>
            <w:gridSpan w:val="6"/>
          </w:tcPr>
          <w:p w:rsidR="00B45012" w:rsidRPr="00AC1C1B" w:rsidRDefault="00B45012" w:rsidP="00B45012">
            <w:pPr>
              <w:cnfStyle w:val="000000000000" w:firstRow="0" w:lastRow="0" w:firstColumn="0" w:lastColumn="0" w:oddVBand="0" w:evenVBand="0" w:oddHBand="0" w:evenHBand="0" w:firstRowFirstColumn="0" w:firstRowLastColumn="0" w:lastRowFirstColumn="0" w:lastRowLastColumn="0"/>
            </w:pPr>
          </w:p>
        </w:tc>
      </w:tr>
      <w:tr w:rsidR="00B45012" w:rsidRPr="00AC1C1B" w:rsidTr="00DA3D04">
        <w:trPr>
          <w:trHeight w:val="338"/>
        </w:trPr>
        <w:tc>
          <w:tcPr>
            <w:cnfStyle w:val="001000000000" w:firstRow="0" w:lastRow="0" w:firstColumn="1" w:lastColumn="0" w:oddVBand="0" w:evenVBand="0" w:oddHBand="0" w:evenHBand="0" w:firstRowFirstColumn="0" w:firstRowLastColumn="0" w:lastRowFirstColumn="0" w:lastRowLastColumn="0"/>
            <w:tcW w:w="4188" w:type="dxa"/>
            <w:gridSpan w:val="2"/>
          </w:tcPr>
          <w:p w:rsidR="00B45012" w:rsidRPr="00AC1C1B" w:rsidRDefault="00B45012" w:rsidP="00B45012">
            <w:r w:rsidRPr="00AC1C1B">
              <w:t>Target material/commodity</w:t>
            </w:r>
          </w:p>
        </w:tc>
        <w:tc>
          <w:tcPr>
            <w:tcW w:w="5895" w:type="dxa"/>
            <w:gridSpan w:val="5"/>
          </w:tcPr>
          <w:p w:rsidR="00B45012" w:rsidRPr="00AC1C1B" w:rsidRDefault="00B45012" w:rsidP="00B45012">
            <w:pPr>
              <w:cnfStyle w:val="000000000000" w:firstRow="0" w:lastRow="0" w:firstColumn="0" w:lastColumn="0" w:oddVBand="0" w:evenVBand="0" w:oddHBand="0" w:evenHBand="0" w:firstRowFirstColumn="0" w:firstRowLastColumn="0" w:lastRowFirstColumn="0" w:lastRowLastColumn="0"/>
            </w:pPr>
          </w:p>
        </w:tc>
        <w:tc>
          <w:tcPr>
            <w:tcW w:w="5895" w:type="dxa"/>
            <w:gridSpan w:val="5"/>
          </w:tcPr>
          <w:p w:rsidR="00B45012" w:rsidRPr="00AC1C1B" w:rsidRDefault="00B45012" w:rsidP="00B45012">
            <w:pPr>
              <w:cnfStyle w:val="000000000000" w:firstRow="0" w:lastRow="0" w:firstColumn="0" w:lastColumn="0" w:oddVBand="0" w:evenVBand="0" w:oddHBand="0" w:evenHBand="0" w:firstRowFirstColumn="0" w:firstRowLastColumn="0" w:lastRowFirstColumn="0" w:lastRowLastColumn="0"/>
            </w:pPr>
          </w:p>
        </w:tc>
        <w:tc>
          <w:tcPr>
            <w:tcW w:w="5910" w:type="dxa"/>
            <w:gridSpan w:val="6"/>
          </w:tcPr>
          <w:p w:rsidR="00B45012" w:rsidRPr="00AC1C1B" w:rsidRDefault="00B45012" w:rsidP="00B45012">
            <w:pPr>
              <w:cnfStyle w:val="000000000000" w:firstRow="0" w:lastRow="0" w:firstColumn="0" w:lastColumn="0" w:oddVBand="0" w:evenVBand="0" w:oddHBand="0" w:evenHBand="0" w:firstRowFirstColumn="0" w:firstRowLastColumn="0" w:lastRowFirstColumn="0" w:lastRowLastColumn="0"/>
            </w:pPr>
          </w:p>
        </w:tc>
      </w:tr>
      <w:tr w:rsidR="00B45012" w:rsidRPr="00AC1C1B" w:rsidTr="00DA3D04">
        <w:trPr>
          <w:trHeight w:val="338"/>
        </w:trPr>
        <w:tc>
          <w:tcPr>
            <w:cnfStyle w:val="001000000000" w:firstRow="0" w:lastRow="0" w:firstColumn="1" w:lastColumn="0" w:oddVBand="0" w:evenVBand="0" w:oddHBand="0" w:evenHBand="0" w:firstRowFirstColumn="0" w:firstRowLastColumn="0" w:lastRowFirstColumn="0" w:lastRowLastColumn="0"/>
            <w:tcW w:w="4188" w:type="dxa"/>
            <w:gridSpan w:val="2"/>
          </w:tcPr>
          <w:p w:rsidR="00B45012" w:rsidRPr="00AC1C1B" w:rsidRDefault="00B45012" w:rsidP="00B45012">
            <w:r w:rsidRPr="00AC1C1B">
              <w:t>LOM year of construction</w:t>
            </w:r>
          </w:p>
        </w:tc>
        <w:tc>
          <w:tcPr>
            <w:tcW w:w="5895" w:type="dxa"/>
            <w:gridSpan w:val="5"/>
          </w:tcPr>
          <w:p w:rsidR="00B45012" w:rsidRPr="00AC1C1B" w:rsidRDefault="00B45012" w:rsidP="00B45012">
            <w:pPr>
              <w:cnfStyle w:val="000000000000" w:firstRow="0" w:lastRow="0" w:firstColumn="0" w:lastColumn="0" w:oddVBand="0" w:evenVBand="0" w:oddHBand="0" w:evenHBand="0" w:firstRowFirstColumn="0" w:firstRowLastColumn="0" w:lastRowFirstColumn="0" w:lastRowLastColumn="0"/>
            </w:pPr>
          </w:p>
        </w:tc>
        <w:tc>
          <w:tcPr>
            <w:tcW w:w="5895" w:type="dxa"/>
            <w:gridSpan w:val="5"/>
          </w:tcPr>
          <w:p w:rsidR="00B45012" w:rsidRPr="00AC1C1B" w:rsidRDefault="00B45012" w:rsidP="00B45012">
            <w:pPr>
              <w:cnfStyle w:val="000000000000" w:firstRow="0" w:lastRow="0" w:firstColumn="0" w:lastColumn="0" w:oddVBand="0" w:evenVBand="0" w:oddHBand="0" w:evenHBand="0" w:firstRowFirstColumn="0" w:firstRowLastColumn="0" w:lastRowFirstColumn="0" w:lastRowLastColumn="0"/>
            </w:pPr>
          </w:p>
        </w:tc>
        <w:tc>
          <w:tcPr>
            <w:tcW w:w="5910" w:type="dxa"/>
            <w:gridSpan w:val="6"/>
          </w:tcPr>
          <w:p w:rsidR="00B45012" w:rsidRPr="00AC1C1B" w:rsidRDefault="00B45012" w:rsidP="00B45012">
            <w:pPr>
              <w:cnfStyle w:val="000000000000" w:firstRow="0" w:lastRow="0" w:firstColumn="0" w:lastColumn="0" w:oddVBand="0" w:evenVBand="0" w:oddHBand="0" w:evenHBand="0" w:firstRowFirstColumn="0" w:firstRowLastColumn="0" w:lastRowFirstColumn="0" w:lastRowLastColumn="0"/>
            </w:pPr>
          </w:p>
        </w:tc>
      </w:tr>
      <w:tr w:rsidR="00B45012" w:rsidRPr="00AC1C1B" w:rsidTr="00DA3D04">
        <w:trPr>
          <w:trHeight w:val="80"/>
        </w:trPr>
        <w:tc>
          <w:tcPr>
            <w:cnfStyle w:val="001000000000" w:firstRow="0" w:lastRow="0" w:firstColumn="1" w:lastColumn="0" w:oddVBand="0" w:evenVBand="0" w:oddHBand="0" w:evenHBand="0" w:firstRowFirstColumn="0" w:firstRowLastColumn="0" w:lastRowFirstColumn="0" w:lastRowLastColumn="0"/>
            <w:tcW w:w="2190" w:type="dxa"/>
            <w:vMerge w:val="restart"/>
          </w:tcPr>
          <w:p w:rsidR="00B45012" w:rsidRPr="00AC1C1B" w:rsidRDefault="00B45012" w:rsidP="00B45012">
            <w:r w:rsidRPr="00AC1C1B">
              <w:t>Pit</w:t>
            </w:r>
          </w:p>
        </w:tc>
        <w:tc>
          <w:tcPr>
            <w:tcW w:w="1998" w:type="dxa"/>
          </w:tcPr>
          <w:p w:rsidR="00B45012" w:rsidRPr="00AC1C1B" w:rsidRDefault="00B45012" w:rsidP="00B45012">
            <w:pPr>
              <w:cnfStyle w:val="000000000000" w:firstRow="0" w:lastRow="0" w:firstColumn="0" w:lastColumn="0" w:oddVBand="0" w:evenVBand="0" w:oddHBand="0" w:evenHBand="0" w:firstRowFirstColumn="0" w:firstRowLastColumn="0" w:lastRowFirstColumn="0" w:lastRowLastColumn="0"/>
            </w:pPr>
            <w:r w:rsidRPr="00AC1C1B">
              <w:t>Total depth (m)</w:t>
            </w:r>
          </w:p>
        </w:tc>
        <w:tc>
          <w:tcPr>
            <w:tcW w:w="5895" w:type="dxa"/>
            <w:gridSpan w:val="5"/>
          </w:tcPr>
          <w:p w:rsidR="00B45012" w:rsidRPr="00AC1C1B" w:rsidRDefault="00B45012" w:rsidP="00B45012">
            <w:pPr>
              <w:cnfStyle w:val="000000000000" w:firstRow="0" w:lastRow="0" w:firstColumn="0" w:lastColumn="0" w:oddVBand="0" w:evenVBand="0" w:oddHBand="0" w:evenHBand="0" w:firstRowFirstColumn="0" w:firstRowLastColumn="0" w:lastRowFirstColumn="0" w:lastRowLastColumn="0"/>
            </w:pPr>
          </w:p>
        </w:tc>
        <w:tc>
          <w:tcPr>
            <w:tcW w:w="5895" w:type="dxa"/>
            <w:gridSpan w:val="5"/>
          </w:tcPr>
          <w:p w:rsidR="00B45012" w:rsidRPr="00AC1C1B" w:rsidRDefault="00B45012" w:rsidP="00B45012">
            <w:pPr>
              <w:cnfStyle w:val="000000000000" w:firstRow="0" w:lastRow="0" w:firstColumn="0" w:lastColumn="0" w:oddVBand="0" w:evenVBand="0" w:oddHBand="0" w:evenHBand="0" w:firstRowFirstColumn="0" w:firstRowLastColumn="0" w:lastRowFirstColumn="0" w:lastRowLastColumn="0"/>
            </w:pPr>
          </w:p>
        </w:tc>
        <w:tc>
          <w:tcPr>
            <w:tcW w:w="5910" w:type="dxa"/>
            <w:gridSpan w:val="6"/>
          </w:tcPr>
          <w:p w:rsidR="00B45012" w:rsidRPr="00AC1C1B" w:rsidRDefault="00B45012" w:rsidP="00B45012">
            <w:pPr>
              <w:cnfStyle w:val="000000000000" w:firstRow="0" w:lastRow="0" w:firstColumn="0" w:lastColumn="0" w:oddVBand="0" w:evenVBand="0" w:oddHBand="0" w:evenHBand="0" w:firstRowFirstColumn="0" w:firstRowLastColumn="0" w:lastRowFirstColumn="0" w:lastRowLastColumn="0"/>
            </w:pPr>
          </w:p>
        </w:tc>
      </w:tr>
      <w:tr w:rsidR="00B45012" w:rsidRPr="00AC1C1B" w:rsidTr="00DA3D04">
        <w:trPr>
          <w:trHeight w:val="80"/>
        </w:trPr>
        <w:tc>
          <w:tcPr>
            <w:cnfStyle w:val="001000000000" w:firstRow="0" w:lastRow="0" w:firstColumn="1" w:lastColumn="0" w:oddVBand="0" w:evenVBand="0" w:oddHBand="0" w:evenHBand="0" w:firstRowFirstColumn="0" w:firstRowLastColumn="0" w:lastRowFirstColumn="0" w:lastRowLastColumn="0"/>
            <w:tcW w:w="2190" w:type="dxa"/>
            <w:vMerge/>
          </w:tcPr>
          <w:p w:rsidR="00B45012" w:rsidRPr="00AC1C1B" w:rsidRDefault="00B45012" w:rsidP="00B45012"/>
        </w:tc>
        <w:tc>
          <w:tcPr>
            <w:tcW w:w="1998" w:type="dxa"/>
          </w:tcPr>
          <w:p w:rsidR="00B45012" w:rsidRPr="00AC1C1B" w:rsidRDefault="00B45012" w:rsidP="00B45012">
            <w:pPr>
              <w:cnfStyle w:val="000000000000" w:firstRow="0" w:lastRow="0" w:firstColumn="0" w:lastColumn="0" w:oddVBand="0" w:evenVBand="0" w:oddHBand="0" w:evenHBand="0" w:firstRowFirstColumn="0" w:firstRowLastColumn="0" w:lastRowFirstColumn="0" w:lastRowLastColumn="0"/>
            </w:pPr>
            <w:r w:rsidRPr="00AC1C1B">
              <w:t>Current Depth (m) (if existing pit)</w:t>
            </w:r>
          </w:p>
        </w:tc>
        <w:tc>
          <w:tcPr>
            <w:tcW w:w="5895" w:type="dxa"/>
            <w:gridSpan w:val="5"/>
          </w:tcPr>
          <w:p w:rsidR="00B45012" w:rsidRPr="00AC1C1B" w:rsidRDefault="00B45012" w:rsidP="00B45012">
            <w:pPr>
              <w:cnfStyle w:val="000000000000" w:firstRow="0" w:lastRow="0" w:firstColumn="0" w:lastColumn="0" w:oddVBand="0" w:evenVBand="0" w:oddHBand="0" w:evenHBand="0" w:firstRowFirstColumn="0" w:firstRowLastColumn="0" w:lastRowFirstColumn="0" w:lastRowLastColumn="0"/>
            </w:pPr>
          </w:p>
        </w:tc>
        <w:tc>
          <w:tcPr>
            <w:tcW w:w="5895" w:type="dxa"/>
            <w:gridSpan w:val="5"/>
          </w:tcPr>
          <w:p w:rsidR="00B45012" w:rsidRPr="00AC1C1B" w:rsidRDefault="00B45012" w:rsidP="00B45012">
            <w:pPr>
              <w:cnfStyle w:val="000000000000" w:firstRow="0" w:lastRow="0" w:firstColumn="0" w:lastColumn="0" w:oddVBand="0" w:evenVBand="0" w:oddHBand="0" w:evenHBand="0" w:firstRowFirstColumn="0" w:firstRowLastColumn="0" w:lastRowFirstColumn="0" w:lastRowLastColumn="0"/>
            </w:pPr>
          </w:p>
        </w:tc>
        <w:tc>
          <w:tcPr>
            <w:tcW w:w="5910" w:type="dxa"/>
            <w:gridSpan w:val="6"/>
          </w:tcPr>
          <w:p w:rsidR="00B45012" w:rsidRPr="00AC1C1B" w:rsidRDefault="00B45012" w:rsidP="00B45012">
            <w:pPr>
              <w:cnfStyle w:val="000000000000" w:firstRow="0" w:lastRow="0" w:firstColumn="0" w:lastColumn="0" w:oddVBand="0" w:evenVBand="0" w:oddHBand="0" w:evenHBand="0" w:firstRowFirstColumn="0" w:firstRowLastColumn="0" w:lastRowFirstColumn="0" w:lastRowLastColumn="0"/>
            </w:pPr>
          </w:p>
        </w:tc>
      </w:tr>
      <w:tr w:rsidR="00B45012" w:rsidRPr="00AC1C1B" w:rsidTr="00DA3D04">
        <w:trPr>
          <w:gridAfter w:val="1"/>
          <w:wAfter w:w="17" w:type="dxa"/>
          <w:trHeight w:val="80"/>
        </w:trPr>
        <w:tc>
          <w:tcPr>
            <w:cnfStyle w:val="001000000000" w:firstRow="0" w:lastRow="0" w:firstColumn="1" w:lastColumn="0" w:oddVBand="0" w:evenVBand="0" w:oddHBand="0" w:evenHBand="0" w:firstRowFirstColumn="0" w:firstRowLastColumn="0" w:lastRowFirstColumn="0" w:lastRowLastColumn="0"/>
            <w:tcW w:w="2190" w:type="dxa"/>
            <w:vMerge/>
          </w:tcPr>
          <w:p w:rsidR="00B45012" w:rsidRPr="00AC1C1B" w:rsidRDefault="00B45012" w:rsidP="00B45012"/>
        </w:tc>
        <w:tc>
          <w:tcPr>
            <w:tcW w:w="1998" w:type="dxa"/>
          </w:tcPr>
          <w:p w:rsidR="00B45012" w:rsidRPr="00AC1C1B" w:rsidRDefault="00B45012" w:rsidP="00B45012">
            <w:pPr>
              <w:cnfStyle w:val="000000000000" w:firstRow="0" w:lastRow="0" w:firstColumn="0" w:lastColumn="0" w:oddVBand="0" w:evenVBand="0" w:oddHBand="0" w:evenHBand="0" w:firstRowFirstColumn="0" w:firstRowLastColumn="0" w:lastRowFirstColumn="0" w:lastRowLastColumn="0"/>
            </w:pPr>
            <w:r w:rsidRPr="00AC1C1B">
              <w:t xml:space="preserve">Dimensions </w:t>
            </w:r>
          </w:p>
        </w:tc>
        <w:tc>
          <w:tcPr>
            <w:tcW w:w="1643" w:type="dxa"/>
          </w:tcPr>
          <w:p w:rsidR="00B45012" w:rsidRPr="00AC1C1B" w:rsidRDefault="00B45012" w:rsidP="00B45012">
            <w:pPr>
              <w:cnfStyle w:val="000000000000" w:firstRow="0" w:lastRow="0" w:firstColumn="0" w:lastColumn="0" w:oddVBand="0" w:evenVBand="0" w:oddHBand="0" w:evenHBand="0" w:firstRowFirstColumn="0" w:firstRowLastColumn="0" w:lastRowFirstColumn="0" w:lastRowLastColumn="0"/>
            </w:pPr>
            <w:r w:rsidRPr="00AC1C1B">
              <w:t>Length</w:t>
            </w:r>
            <w:r>
              <w:t>(m)</w:t>
            </w:r>
            <w:r w:rsidRPr="00AC1C1B">
              <w:t>:</w:t>
            </w:r>
          </w:p>
        </w:tc>
        <w:tc>
          <w:tcPr>
            <w:tcW w:w="2243" w:type="dxa"/>
            <w:gridSpan w:val="2"/>
          </w:tcPr>
          <w:p w:rsidR="00B45012" w:rsidRPr="00AC1C1B" w:rsidRDefault="00B45012" w:rsidP="00B45012">
            <w:pPr>
              <w:cnfStyle w:val="000000000000" w:firstRow="0" w:lastRow="0" w:firstColumn="0" w:lastColumn="0" w:oddVBand="0" w:evenVBand="0" w:oddHBand="0" w:evenHBand="0" w:firstRowFirstColumn="0" w:firstRowLastColumn="0" w:lastRowFirstColumn="0" w:lastRowLastColumn="0"/>
            </w:pPr>
            <w:r w:rsidRPr="00AC1C1B">
              <w:t>Width</w:t>
            </w:r>
            <w:r>
              <w:t>(m)</w:t>
            </w:r>
            <w:r w:rsidRPr="00AC1C1B">
              <w:t>:</w:t>
            </w:r>
          </w:p>
        </w:tc>
        <w:tc>
          <w:tcPr>
            <w:tcW w:w="2009" w:type="dxa"/>
            <w:gridSpan w:val="2"/>
          </w:tcPr>
          <w:p w:rsidR="00B45012" w:rsidRPr="00AC1C1B" w:rsidRDefault="00B45012" w:rsidP="00B45012">
            <w:pPr>
              <w:cnfStyle w:val="000000000000" w:firstRow="0" w:lastRow="0" w:firstColumn="0" w:lastColumn="0" w:oddVBand="0" w:evenVBand="0" w:oddHBand="0" w:evenHBand="0" w:firstRowFirstColumn="0" w:firstRowLastColumn="0" w:lastRowFirstColumn="0" w:lastRowLastColumn="0"/>
            </w:pPr>
            <w:r>
              <w:t>Volume (m³):</w:t>
            </w:r>
          </w:p>
        </w:tc>
        <w:tc>
          <w:tcPr>
            <w:tcW w:w="1643" w:type="dxa"/>
          </w:tcPr>
          <w:p w:rsidR="00B45012" w:rsidRPr="00AC1C1B" w:rsidRDefault="00B45012" w:rsidP="00B45012">
            <w:pPr>
              <w:cnfStyle w:val="000000000000" w:firstRow="0" w:lastRow="0" w:firstColumn="0" w:lastColumn="0" w:oddVBand="0" w:evenVBand="0" w:oddHBand="0" w:evenHBand="0" w:firstRowFirstColumn="0" w:firstRowLastColumn="0" w:lastRowFirstColumn="0" w:lastRowLastColumn="0"/>
            </w:pPr>
            <w:r w:rsidRPr="00AC1C1B">
              <w:t>Length</w:t>
            </w:r>
            <w:r>
              <w:t>(m)</w:t>
            </w:r>
            <w:r w:rsidRPr="00AC1C1B">
              <w:t>:</w:t>
            </w:r>
          </w:p>
        </w:tc>
        <w:tc>
          <w:tcPr>
            <w:tcW w:w="2243" w:type="dxa"/>
            <w:gridSpan w:val="2"/>
          </w:tcPr>
          <w:p w:rsidR="00B45012" w:rsidRPr="00AC1C1B" w:rsidRDefault="00B45012" w:rsidP="00B45012">
            <w:pPr>
              <w:cnfStyle w:val="000000000000" w:firstRow="0" w:lastRow="0" w:firstColumn="0" w:lastColumn="0" w:oddVBand="0" w:evenVBand="0" w:oddHBand="0" w:evenHBand="0" w:firstRowFirstColumn="0" w:firstRowLastColumn="0" w:lastRowFirstColumn="0" w:lastRowLastColumn="0"/>
            </w:pPr>
            <w:r w:rsidRPr="00AC1C1B">
              <w:t>Width</w:t>
            </w:r>
            <w:r>
              <w:t>(m)</w:t>
            </w:r>
            <w:r w:rsidRPr="00AC1C1B">
              <w:t>:</w:t>
            </w:r>
          </w:p>
        </w:tc>
        <w:tc>
          <w:tcPr>
            <w:tcW w:w="2009" w:type="dxa"/>
            <w:gridSpan w:val="2"/>
          </w:tcPr>
          <w:p w:rsidR="00B45012" w:rsidRPr="00AC1C1B" w:rsidRDefault="00B45012" w:rsidP="00B45012">
            <w:pPr>
              <w:cnfStyle w:val="000000000000" w:firstRow="0" w:lastRow="0" w:firstColumn="0" w:lastColumn="0" w:oddVBand="0" w:evenVBand="0" w:oddHBand="0" w:evenHBand="0" w:firstRowFirstColumn="0" w:firstRowLastColumn="0" w:lastRowFirstColumn="0" w:lastRowLastColumn="0"/>
            </w:pPr>
            <w:r>
              <w:t>Volume (m³)</w:t>
            </w:r>
          </w:p>
        </w:tc>
        <w:tc>
          <w:tcPr>
            <w:tcW w:w="1643" w:type="dxa"/>
          </w:tcPr>
          <w:p w:rsidR="00B45012" w:rsidRPr="00AC1C1B" w:rsidRDefault="00B45012" w:rsidP="00B45012">
            <w:pPr>
              <w:cnfStyle w:val="000000000000" w:firstRow="0" w:lastRow="0" w:firstColumn="0" w:lastColumn="0" w:oddVBand="0" w:evenVBand="0" w:oddHBand="0" w:evenHBand="0" w:firstRowFirstColumn="0" w:firstRowLastColumn="0" w:lastRowFirstColumn="0" w:lastRowLastColumn="0"/>
            </w:pPr>
            <w:r w:rsidRPr="00AC1C1B">
              <w:t>Length</w:t>
            </w:r>
            <w:r>
              <w:t>(m)</w:t>
            </w:r>
            <w:r w:rsidRPr="00AC1C1B">
              <w:t>:</w:t>
            </w:r>
          </w:p>
        </w:tc>
        <w:tc>
          <w:tcPr>
            <w:tcW w:w="2243" w:type="dxa"/>
            <w:gridSpan w:val="2"/>
          </w:tcPr>
          <w:p w:rsidR="00B45012" w:rsidRPr="00AC1C1B" w:rsidRDefault="00B45012" w:rsidP="00B45012">
            <w:pPr>
              <w:cnfStyle w:val="000000000000" w:firstRow="0" w:lastRow="0" w:firstColumn="0" w:lastColumn="0" w:oddVBand="0" w:evenVBand="0" w:oddHBand="0" w:evenHBand="0" w:firstRowFirstColumn="0" w:firstRowLastColumn="0" w:lastRowFirstColumn="0" w:lastRowLastColumn="0"/>
            </w:pPr>
            <w:r w:rsidRPr="00AC1C1B">
              <w:t>Width</w:t>
            </w:r>
            <w:r>
              <w:t>(m)</w:t>
            </w:r>
            <w:r w:rsidRPr="00AC1C1B">
              <w:t>:</w:t>
            </w:r>
          </w:p>
        </w:tc>
        <w:tc>
          <w:tcPr>
            <w:tcW w:w="2007" w:type="dxa"/>
            <w:gridSpan w:val="2"/>
          </w:tcPr>
          <w:p w:rsidR="00B45012" w:rsidRPr="00AC1C1B" w:rsidRDefault="00B45012" w:rsidP="00B45012">
            <w:pPr>
              <w:cnfStyle w:val="000000000000" w:firstRow="0" w:lastRow="0" w:firstColumn="0" w:lastColumn="0" w:oddVBand="0" w:evenVBand="0" w:oddHBand="0" w:evenHBand="0" w:firstRowFirstColumn="0" w:firstRowLastColumn="0" w:lastRowFirstColumn="0" w:lastRowLastColumn="0"/>
            </w:pPr>
            <w:r>
              <w:t>Volume(m³)</w:t>
            </w:r>
          </w:p>
        </w:tc>
      </w:tr>
      <w:tr w:rsidR="00B45012" w:rsidRPr="00AC1C1B" w:rsidTr="00DA3D04">
        <w:trPr>
          <w:trHeight w:val="80"/>
        </w:trPr>
        <w:tc>
          <w:tcPr>
            <w:cnfStyle w:val="001000000000" w:firstRow="0" w:lastRow="0" w:firstColumn="1" w:lastColumn="0" w:oddVBand="0" w:evenVBand="0" w:oddHBand="0" w:evenHBand="0" w:firstRowFirstColumn="0" w:firstRowLastColumn="0" w:lastRowFirstColumn="0" w:lastRowLastColumn="0"/>
            <w:tcW w:w="2190" w:type="dxa"/>
            <w:vMerge/>
          </w:tcPr>
          <w:p w:rsidR="00B45012" w:rsidRPr="00AC1C1B" w:rsidRDefault="00B45012" w:rsidP="00B45012"/>
        </w:tc>
        <w:tc>
          <w:tcPr>
            <w:tcW w:w="1998" w:type="dxa"/>
          </w:tcPr>
          <w:p w:rsidR="00B45012" w:rsidRPr="00AC1C1B" w:rsidRDefault="00B45012" w:rsidP="00B45012">
            <w:pPr>
              <w:cnfStyle w:val="000000000000" w:firstRow="0" w:lastRow="0" w:firstColumn="0" w:lastColumn="0" w:oddVBand="0" w:evenVBand="0" w:oddHBand="0" w:evenHBand="0" w:firstRowFirstColumn="0" w:firstRowLastColumn="0" w:lastRowFirstColumn="0" w:lastRowLastColumn="0"/>
            </w:pPr>
            <w:r w:rsidRPr="00AC1C1B">
              <w:t>Waste types to be encountered</w:t>
            </w:r>
          </w:p>
        </w:tc>
        <w:tc>
          <w:tcPr>
            <w:tcW w:w="5895" w:type="dxa"/>
            <w:gridSpan w:val="5"/>
          </w:tcPr>
          <w:p w:rsidR="00B45012" w:rsidRPr="00AC1C1B" w:rsidRDefault="00B45012" w:rsidP="00B45012">
            <w:pPr>
              <w:cnfStyle w:val="000000000000" w:firstRow="0" w:lastRow="0" w:firstColumn="0" w:lastColumn="0" w:oddVBand="0" w:evenVBand="0" w:oddHBand="0" w:evenHBand="0" w:firstRowFirstColumn="0" w:firstRowLastColumn="0" w:lastRowFirstColumn="0" w:lastRowLastColumn="0"/>
            </w:pPr>
          </w:p>
        </w:tc>
        <w:tc>
          <w:tcPr>
            <w:tcW w:w="5895" w:type="dxa"/>
            <w:gridSpan w:val="5"/>
          </w:tcPr>
          <w:p w:rsidR="00B45012" w:rsidRPr="00AC1C1B" w:rsidRDefault="00B45012" w:rsidP="00B45012">
            <w:pPr>
              <w:cnfStyle w:val="000000000000" w:firstRow="0" w:lastRow="0" w:firstColumn="0" w:lastColumn="0" w:oddVBand="0" w:evenVBand="0" w:oddHBand="0" w:evenHBand="0" w:firstRowFirstColumn="0" w:firstRowLastColumn="0" w:lastRowFirstColumn="0" w:lastRowLastColumn="0"/>
            </w:pPr>
          </w:p>
        </w:tc>
        <w:tc>
          <w:tcPr>
            <w:tcW w:w="5910" w:type="dxa"/>
            <w:gridSpan w:val="6"/>
          </w:tcPr>
          <w:p w:rsidR="00B45012" w:rsidRPr="00AC1C1B" w:rsidRDefault="00B45012" w:rsidP="00B45012">
            <w:pPr>
              <w:cnfStyle w:val="000000000000" w:firstRow="0" w:lastRow="0" w:firstColumn="0" w:lastColumn="0" w:oddVBand="0" w:evenVBand="0" w:oddHBand="0" w:evenHBand="0" w:firstRowFirstColumn="0" w:firstRowLastColumn="0" w:lastRowFirstColumn="0" w:lastRowLastColumn="0"/>
            </w:pPr>
          </w:p>
        </w:tc>
      </w:tr>
      <w:tr w:rsidR="00B45012" w:rsidRPr="00AC1C1B" w:rsidTr="00DA3D04">
        <w:trPr>
          <w:gridAfter w:val="1"/>
          <w:wAfter w:w="17" w:type="dxa"/>
          <w:trHeight w:val="80"/>
        </w:trPr>
        <w:tc>
          <w:tcPr>
            <w:cnfStyle w:val="001000000000" w:firstRow="0" w:lastRow="0" w:firstColumn="1" w:lastColumn="0" w:oddVBand="0" w:evenVBand="0" w:oddHBand="0" w:evenHBand="0" w:firstRowFirstColumn="0" w:firstRowLastColumn="0" w:lastRowFirstColumn="0" w:lastRowLastColumn="0"/>
            <w:tcW w:w="2190" w:type="dxa"/>
            <w:vMerge w:val="restart"/>
          </w:tcPr>
          <w:p w:rsidR="00B45012" w:rsidRPr="00AC1C1B" w:rsidRDefault="00B45012" w:rsidP="00B45012">
            <w:r w:rsidRPr="00AC1C1B">
              <w:t>Pit wall Competency</w:t>
            </w:r>
          </w:p>
        </w:tc>
        <w:tc>
          <w:tcPr>
            <w:tcW w:w="1998" w:type="dxa"/>
          </w:tcPr>
          <w:p w:rsidR="00B45012" w:rsidRPr="00AC1C1B" w:rsidRDefault="00B45012" w:rsidP="00B45012">
            <w:pPr>
              <w:cnfStyle w:val="000000000000" w:firstRow="0" w:lastRow="0" w:firstColumn="0" w:lastColumn="0" w:oddVBand="0" w:evenVBand="0" w:oddHBand="0" w:evenHBand="0" w:firstRowFirstColumn="0" w:firstRowLastColumn="0" w:lastRowFirstColumn="0" w:lastRowLastColumn="0"/>
            </w:pPr>
            <w:r w:rsidRPr="00AC1C1B">
              <w:t>Geological Zone</w:t>
            </w:r>
          </w:p>
        </w:tc>
        <w:tc>
          <w:tcPr>
            <w:tcW w:w="1643" w:type="dxa"/>
          </w:tcPr>
          <w:p w:rsidR="00B45012" w:rsidRPr="00AC1C1B" w:rsidRDefault="00B45012" w:rsidP="00B45012">
            <w:pPr>
              <w:cnfStyle w:val="000000000000" w:firstRow="0" w:lastRow="0" w:firstColumn="0" w:lastColumn="0" w:oddVBand="0" w:evenVBand="0" w:oddHBand="0" w:evenHBand="0" w:firstRowFirstColumn="0" w:firstRowLastColumn="0" w:lastRowFirstColumn="0" w:lastRowLastColumn="0"/>
            </w:pPr>
            <w:r w:rsidRPr="00AC1C1B">
              <w:t>Depth range (m)</w:t>
            </w:r>
          </w:p>
        </w:tc>
        <w:tc>
          <w:tcPr>
            <w:tcW w:w="1051" w:type="dxa"/>
          </w:tcPr>
          <w:p w:rsidR="00B45012" w:rsidRPr="00AC1C1B" w:rsidRDefault="00B45012" w:rsidP="00B45012">
            <w:pPr>
              <w:cnfStyle w:val="000000000000" w:firstRow="0" w:lastRow="0" w:firstColumn="0" w:lastColumn="0" w:oddVBand="0" w:evenVBand="0" w:oddHBand="0" w:evenHBand="0" w:firstRowFirstColumn="0" w:firstRowLastColumn="0" w:lastRowFirstColumn="0" w:lastRowLastColumn="0"/>
            </w:pPr>
            <w:r w:rsidRPr="00AC1C1B">
              <w:t>RQD* (%)</w:t>
            </w:r>
          </w:p>
        </w:tc>
        <w:tc>
          <w:tcPr>
            <w:tcW w:w="1395" w:type="dxa"/>
            <w:gridSpan w:val="2"/>
          </w:tcPr>
          <w:p w:rsidR="00B45012" w:rsidRPr="00AC1C1B" w:rsidRDefault="00B45012" w:rsidP="00B45012">
            <w:pPr>
              <w:cnfStyle w:val="000000000000" w:firstRow="0" w:lastRow="0" w:firstColumn="0" w:lastColumn="0" w:oddVBand="0" w:evenVBand="0" w:oddHBand="0" w:evenHBand="0" w:firstRowFirstColumn="0" w:firstRowLastColumn="0" w:lastRowFirstColumn="0" w:lastRowLastColumn="0"/>
            </w:pPr>
            <w:r w:rsidRPr="00AC1C1B">
              <w:t>Strength</w:t>
            </w:r>
          </w:p>
        </w:tc>
        <w:tc>
          <w:tcPr>
            <w:tcW w:w="1806" w:type="dxa"/>
          </w:tcPr>
          <w:p w:rsidR="00B45012" w:rsidRPr="00AC1C1B" w:rsidRDefault="00B45012" w:rsidP="00B45012">
            <w:pPr>
              <w:cnfStyle w:val="000000000000" w:firstRow="0" w:lastRow="0" w:firstColumn="0" w:lastColumn="0" w:oddVBand="0" w:evenVBand="0" w:oddHBand="0" w:evenHBand="0" w:firstRowFirstColumn="0" w:firstRowLastColumn="0" w:lastRowFirstColumn="0" w:lastRowLastColumn="0"/>
            </w:pPr>
            <w:r w:rsidRPr="00AC1C1B">
              <w:t>Weathering state*</w:t>
            </w:r>
          </w:p>
        </w:tc>
        <w:tc>
          <w:tcPr>
            <w:tcW w:w="1643" w:type="dxa"/>
          </w:tcPr>
          <w:p w:rsidR="00B45012" w:rsidRPr="00AC1C1B" w:rsidRDefault="00B45012" w:rsidP="00B45012">
            <w:pPr>
              <w:cnfStyle w:val="000000000000" w:firstRow="0" w:lastRow="0" w:firstColumn="0" w:lastColumn="0" w:oddVBand="0" w:evenVBand="0" w:oddHBand="0" w:evenHBand="0" w:firstRowFirstColumn="0" w:firstRowLastColumn="0" w:lastRowFirstColumn="0" w:lastRowLastColumn="0"/>
            </w:pPr>
            <w:r w:rsidRPr="00AC1C1B">
              <w:t>Depth range (m)</w:t>
            </w:r>
          </w:p>
        </w:tc>
        <w:tc>
          <w:tcPr>
            <w:tcW w:w="1051" w:type="dxa"/>
          </w:tcPr>
          <w:p w:rsidR="00B45012" w:rsidRPr="00AC1C1B" w:rsidRDefault="00B45012" w:rsidP="00B45012">
            <w:pPr>
              <w:cnfStyle w:val="000000000000" w:firstRow="0" w:lastRow="0" w:firstColumn="0" w:lastColumn="0" w:oddVBand="0" w:evenVBand="0" w:oddHBand="0" w:evenHBand="0" w:firstRowFirstColumn="0" w:firstRowLastColumn="0" w:lastRowFirstColumn="0" w:lastRowLastColumn="0"/>
            </w:pPr>
            <w:r w:rsidRPr="00AC1C1B">
              <w:t>RQD* (%)</w:t>
            </w:r>
          </w:p>
        </w:tc>
        <w:tc>
          <w:tcPr>
            <w:tcW w:w="1395" w:type="dxa"/>
            <w:gridSpan w:val="2"/>
          </w:tcPr>
          <w:p w:rsidR="00B45012" w:rsidRPr="00AC1C1B" w:rsidRDefault="00B45012" w:rsidP="00B45012">
            <w:pPr>
              <w:cnfStyle w:val="000000000000" w:firstRow="0" w:lastRow="0" w:firstColumn="0" w:lastColumn="0" w:oddVBand="0" w:evenVBand="0" w:oddHBand="0" w:evenHBand="0" w:firstRowFirstColumn="0" w:firstRowLastColumn="0" w:lastRowFirstColumn="0" w:lastRowLastColumn="0"/>
            </w:pPr>
            <w:r w:rsidRPr="00AC1C1B">
              <w:t>Strength</w:t>
            </w:r>
          </w:p>
        </w:tc>
        <w:tc>
          <w:tcPr>
            <w:tcW w:w="1806" w:type="dxa"/>
          </w:tcPr>
          <w:p w:rsidR="00B45012" w:rsidRPr="00AC1C1B" w:rsidRDefault="00B45012" w:rsidP="00B45012">
            <w:pPr>
              <w:cnfStyle w:val="000000000000" w:firstRow="0" w:lastRow="0" w:firstColumn="0" w:lastColumn="0" w:oddVBand="0" w:evenVBand="0" w:oddHBand="0" w:evenHBand="0" w:firstRowFirstColumn="0" w:firstRowLastColumn="0" w:lastRowFirstColumn="0" w:lastRowLastColumn="0"/>
            </w:pPr>
            <w:r w:rsidRPr="00AC1C1B">
              <w:t>Weathering state*</w:t>
            </w:r>
          </w:p>
        </w:tc>
        <w:tc>
          <w:tcPr>
            <w:tcW w:w="1643" w:type="dxa"/>
          </w:tcPr>
          <w:p w:rsidR="00B45012" w:rsidRPr="00AC1C1B" w:rsidRDefault="00B45012" w:rsidP="00B45012">
            <w:pPr>
              <w:cnfStyle w:val="000000000000" w:firstRow="0" w:lastRow="0" w:firstColumn="0" w:lastColumn="0" w:oddVBand="0" w:evenVBand="0" w:oddHBand="0" w:evenHBand="0" w:firstRowFirstColumn="0" w:firstRowLastColumn="0" w:lastRowFirstColumn="0" w:lastRowLastColumn="0"/>
            </w:pPr>
            <w:r w:rsidRPr="00AC1C1B">
              <w:t>Depth range (m)</w:t>
            </w:r>
          </w:p>
        </w:tc>
        <w:tc>
          <w:tcPr>
            <w:tcW w:w="1051" w:type="dxa"/>
          </w:tcPr>
          <w:p w:rsidR="00B45012" w:rsidRPr="00AC1C1B" w:rsidRDefault="00B45012" w:rsidP="00B45012">
            <w:pPr>
              <w:cnfStyle w:val="000000000000" w:firstRow="0" w:lastRow="0" w:firstColumn="0" w:lastColumn="0" w:oddVBand="0" w:evenVBand="0" w:oddHBand="0" w:evenHBand="0" w:firstRowFirstColumn="0" w:firstRowLastColumn="0" w:lastRowFirstColumn="0" w:lastRowLastColumn="0"/>
            </w:pPr>
            <w:r w:rsidRPr="00AC1C1B">
              <w:t>RQD* (%)</w:t>
            </w:r>
          </w:p>
        </w:tc>
        <w:tc>
          <w:tcPr>
            <w:tcW w:w="1395" w:type="dxa"/>
            <w:gridSpan w:val="2"/>
          </w:tcPr>
          <w:p w:rsidR="00B45012" w:rsidRPr="00AC1C1B" w:rsidRDefault="00B45012" w:rsidP="00B45012">
            <w:pPr>
              <w:cnfStyle w:val="000000000000" w:firstRow="0" w:lastRow="0" w:firstColumn="0" w:lastColumn="0" w:oddVBand="0" w:evenVBand="0" w:oddHBand="0" w:evenHBand="0" w:firstRowFirstColumn="0" w:firstRowLastColumn="0" w:lastRowFirstColumn="0" w:lastRowLastColumn="0"/>
            </w:pPr>
            <w:r w:rsidRPr="00AC1C1B">
              <w:t>Strength</w:t>
            </w:r>
          </w:p>
        </w:tc>
        <w:tc>
          <w:tcPr>
            <w:tcW w:w="1804" w:type="dxa"/>
          </w:tcPr>
          <w:p w:rsidR="00B45012" w:rsidRPr="00AC1C1B" w:rsidRDefault="00B45012" w:rsidP="00B45012">
            <w:pPr>
              <w:cnfStyle w:val="000000000000" w:firstRow="0" w:lastRow="0" w:firstColumn="0" w:lastColumn="0" w:oddVBand="0" w:evenVBand="0" w:oddHBand="0" w:evenHBand="0" w:firstRowFirstColumn="0" w:firstRowLastColumn="0" w:lastRowFirstColumn="0" w:lastRowLastColumn="0"/>
            </w:pPr>
            <w:r w:rsidRPr="00AC1C1B">
              <w:t>Weathering state*</w:t>
            </w:r>
          </w:p>
        </w:tc>
      </w:tr>
      <w:tr w:rsidR="00DA3D04" w:rsidRPr="00AC1C1B" w:rsidTr="00DA3D04">
        <w:trPr>
          <w:gridAfter w:val="1"/>
          <w:wAfter w:w="17" w:type="dxa"/>
          <w:trHeight w:val="80"/>
        </w:trPr>
        <w:tc>
          <w:tcPr>
            <w:cnfStyle w:val="001000000000" w:firstRow="0" w:lastRow="0" w:firstColumn="1" w:lastColumn="0" w:oddVBand="0" w:evenVBand="0" w:oddHBand="0" w:evenHBand="0" w:firstRowFirstColumn="0" w:firstRowLastColumn="0" w:lastRowFirstColumn="0" w:lastRowLastColumn="0"/>
            <w:tcW w:w="2190" w:type="dxa"/>
            <w:vMerge/>
          </w:tcPr>
          <w:p w:rsidR="00B45012" w:rsidRPr="00AC1C1B" w:rsidRDefault="00B45012" w:rsidP="00B45012"/>
        </w:tc>
        <w:tc>
          <w:tcPr>
            <w:tcW w:w="1998" w:type="dxa"/>
          </w:tcPr>
          <w:p w:rsidR="00B45012" w:rsidRPr="00AC1C1B" w:rsidRDefault="00B45012" w:rsidP="00B45012">
            <w:pPr>
              <w:cnfStyle w:val="000000000000" w:firstRow="0" w:lastRow="0" w:firstColumn="0" w:lastColumn="0" w:oddVBand="0" w:evenVBand="0" w:oddHBand="0" w:evenHBand="0" w:firstRowFirstColumn="0" w:firstRowLastColumn="0" w:lastRowFirstColumn="0" w:lastRowLastColumn="0"/>
            </w:pPr>
          </w:p>
        </w:tc>
        <w:tc>
          <w:tcPr>
            <w:tcW w:w="1643" w:type="dxa"/>
          </w:tcPr>
          <w:p w:rsidR="00B45012" w:rsidRPr="00AC1C1B" w:rsidRDefault="00B45012" w:rsidP="00B45012">
            <w:pPr>
              <w:cnfStyle w:val="000000000000" w:firstRow="0" w:lastRow="0" w:firstColumn="0" w:lastColumn="0" w:oddVBand="0" w:evenVBand="0" w:oddHBand="0" w:evenHBand="0" w:firstRowFirstColumn="0" w:firstRowLastColumn="0" w:lastRowFirstColumn="0" w:lastRowLastColumn="0"/>
            </w:pPr>
          </w:p>
        </w:tc>
        <w:tc>
          <w:tcPr>
            <w:tcW w:w="1051" w:type="dxa"/>
          </w:tcPr>
          <w:p w:rsidR="00B45012" w:rsidRPr="00AC1C1B" w:rsidRDefault="00B45012" w:rsidP="00B45012">
            <w:pPr>
              <w:cnfStyle w:val="000000000000" w:firstRow="0" w:lastRow="0" w:firstColumn="0" w:lastColumn="0" w:oddVBand="0" w:evenVBand="0" w:oddHBand="0" w:evenHBand="0" w:firstRowFirstColumn="0" w:firstRowLastColumn="0" w:lastRowFirstColumn="0" w:lastRowLastColumn="0"/>
            </w:pPr>
          </w:p>
        </w:tc>
        <w:tc>
          <w:tcPr>
            <w:tcW w:w="1395" w:type="dxa"/>
            <w:gridSpan w:val="2"/>
          </w:tcPr>
          <w:p w:rsidR="00B45012" w:rsidRPr="00AC1C1B" w:rsidRDefault="00B45012" w:rsidP="00B45012">
            <w:pPr>
              <w:cnfStyle w:val="000000000000" w:firstRow="0" w:lastRow="0" w:firstColumn="0" w:lastColumn="0" w:oddVBand="0" w:evenVBand="0" w:oddHBand="0" w:evenHBand="0" w:firstRowFirstColumn="0" w:firstRowLastColumn="0" w:lastRowFirstColumn="0" w:lastRowLastColumn="0"/>
            </w:pPr>
          </w:p>
        </w:tc>
        <w:tc>
          <w:tcPr>
            <w:tcW w:w="1806" w:type="dxa"/>
          </w:tcPr>
          <w:p w:rsidR="00B45012" w:rsidRPr="00AC1C1B" w:rsidRDefault="00B45012" w:rsidP="00B45012">
            <w:pPr>
              <w:cnfStyle w:val="000000000000" w:firstRow="0" w:lastRow="0" w:firstColumn="0" w:lastColumn="0" w:oddVBand="0" w:evenVBand="0" w:oddHBand="0" w:evenHBand="0" w:firstRowFirstColumn="0" w:firstRowLastColumn="0" w:lastRowFirstColumn="0" w:lastRowLastColumn="0"/>
            </w:pPr>
          </w:p>
        </w:tc>
        <w:tc>
          <w:tcPr>
            <w:tcW w:w="1643" w:type="dxa"/>
          </w:tcPr>
          <w:p w:rsidR="00B45012" w:rsidRPr="00AC1C1B" w:rsidRDefault="00B45012" w:rsidP="00B45012">
            <w:pPr>
              <w:cnfStyle w:val="000000000000" w:firstRow="0" w:lastRow="0" w:firstColumn="0" w:lastColumn="0" w:oddVBand="0" w:evenVBand="0" w:oddHBand="0" w:evenHBand="0" w:firstRowFirstColumn="0" w:firstRowLastColumn="0" w:lastRowFirstColumn="0" w:lastRowLastColumn="0"/>
            </w:pPr>
          </w:p>
        </w:tc>
        <w:tc>
          <w:tcPr>
            <w:tcW w:w="1051" w:type="dxa"/>
          </w:tcPr>
          <w:p w:rsidR="00B45012" w:rsidRPr="00AC1C1B" w:rsidRDefault="00B45012" w:rsidP="00B45012">
            <w:pPr>
              <w:cnfStyle w:val="000000000000" w:firstRow="0" w:lastRow="0" w:firstColumn="0" w:lastColumn="0" w:oddVBand="0" w:evenVBand="0" w:oddHBand="0" w:evenHBand="0" w:firstRowFirstColumn="0" w:firstRowLastColumn="0" w:lastRowFirstColumn="0" w:lastRowLastColumn="0"/>
            </w:pPr>
          </w:p>
        </w:tc>
        <w:tc>
          <w:tcPr>
            <w:tcW w:w="1395" w:type="dxa"/>
            <w:gridSpan w:val="2"/>
          </w:tcPr>
          <w:p w:rsidR="00B45012" w:rsidRPr="00AC1C1B" w:rsidRDefault="00B45012" w:rsidP="00B45012">
            <w:pPr>
              <w:cnfStyle w:val="000000000000" w:firstRow="0" w:lastRow="0" w:firstColumn="0" w:lastColumn="0" w:oddVBand="0" w:evenVBand="0" w:oddHBand="0" w:evenHBand="0" w:firstRowFirstColumn="0" w:firstRowLastColumn="0" w:lastRowFirstColumn="0" w:lastRowLastColumn="0"/>
            </w:pPr>
          </w:p>
        </w:tc>
        <w:tc>
          <w:tcPr>
            <w:tcW w:w="1806" w:type="dxa"/>
          </w:tcPr>
          <w:p w:rsidR="00B45012" w:rsidRPr="00AC1C1B" w:rsidRDefault="00B45012" w:rsidP="00B45012">
            <w:pPr>
              <w:cnfStyle w:val="000000000000" w:firstRow="0" w:lastRow="0" w:firstColumn="0" w:lastColumn="0" w:oddVBand="0" w:evenVBand="0" w:oddHBand="0" w:evenHBand="0" w:firstRowFirstColumn="0" w:firstRowLastColumn="0" w:lastRowFirstColumn="0" w:lastRowLastColumn="0"/>
            </w:pPr>
          </w:p>
        </w:tc>
        <w:tc>
          <w:tcPr>
            <w:tcW w:w="1643" w:type="dxa"/>
          </w:tcPr>
          <w:p w:rsidR="00B45012" w:rsidRPr="00AC1C1B" w:rsidRDefault="00B45012" w:rsidP="00B45012">
            <w:pPr>
              <w:cnfStyle w:val="000000000000" w:firstRow="0" w:lastRow="0" w:firstColumn="0" w:lastColumn="0" w:oddVBand="0" w:evenVBand="0" w:oddHBand="0" w:evenHBand="0" w:firstRowFirstColumn="0" w:firstRowLastColumn="0" w:lastRowFirstColumn="0" w:lastRowLastColumn="0"/>
            </w:pPr>
          </w:p>
        </w:tc>
        <w:tc>
          <w:tcPr>
            <w:tcW w:w="1051" w:type="dxa"/>
          </w:tcPr>
          <w:p w:rsidR="00B45012" w:rsidRPr="00AC1C1B" w:rsidRDefault="00B45012" w:rsidP="00B45012">
            <w:pPr>
              <w:cnfStyle w:val="000000000000" w:firstRow="0" w:lastRow="0" w:firstColumn="0" w:lastColumn="0" w:oddVBand="0" w:evenVBand="0" w:oddHBand="0" w:evenHBand="0" w:firstRowFirstColumn="0" w:firstRowLastColumn="0" w:lastRowFirstColumn="0" w:lastRowLastColumn="0"/>
            </w:pPr>
          </w:p>
        </w:tc>
        <w:tc>
          <w:tcPr>
            <w:tcW w:w="1395" w:type="dxa"/>
            <w:gridSpan w:val="2"/>
          </w:tcPr>
          <w:p w:rsidR="00B45012" w:rsidRPr="00AC1C1B" w:rsidRDefault="00B45012" w:rsidP="00B45012">
            <w:pPr>
              <w:cnfStyle w:val="000000000000" w:firstRow="0" w:lastRow="0" w:firstColumn="0" w:lastColumn="0" w:oddVBand="0" w:evenVBand="0" w:oddHBand="0" w:evenHBand="0" w:firstRowFirstColumn="0" w:firstRowLastColumn="0" w:lastRowFirstColumn="0" w:lastRowLastColumn="0"/>
            </w:pPr>
          </w:p>
        </w:tc>
        <w:tc>
          <w:tcPr>
            <w:tcW w:w="1804" w:type="dxa"/>
          </w:tcPr>
          <w:p w:rsidR="00B45012" w:rsidRPr="00AC1C1B" w:rsidRDefault="00B45012" w:rsidP="00B45012">
            <w:pPr>
              <w:cnfStyle w:val="000000000000" w:firstRow="0" w:lastRow="0" w:firstColumn="0" w:lastColumn="0" w:oddVBand="0" w:evenVBand="0" w:oddHBand="0" w:evenHBand="0" w:firstRowFirstColumn="0" w:firstRowLastColumn="0" w:lastRowFirstColumn="0" w:lastRowLastColumn="0"/>
            </w:pPr>
          </w:p>
        </w:tc>
      </w:tr>
      <w:tr w:rsidR="00B45012" w:rsidRPr="00AC1C1B" w:rsidTr="00DA3D04">
        <w:trPr>
          <w:gridAfter w:val="1"/>
          <w:wAfter w:w="17" w:type="dxa"/>
          <w:trHeight w:val="80"/>
        </w:trPr>
        <w:tc>
          <w:tcPr>
            <w:cnfStyle w:val="001000000000" w:firstRow="0" w:lastRow="0" w:firstColumn="1" w:lastColumn="0" w:oddVBand="0" w:evenVBand="0" w:oddHBand="0" w:evenHBand="0" w:firstRowFirstColumn="0" w:firstRowLastColumn="0" w:lastRowFirstColumn="0" w:lastRowLastColumn="0"/>
            <w:tcW w:w="2190" w:type="dxa"/>
            <w:vMerge/>
          </w:tcPr>
          <w:p w:rsidR="00B45012" w:rsidRPr="00AC1C1B" w:rsidRDefault="00B45012" w:rsidP="00B45012"/>
        </w:tc>
        <w:tc>
          <w:tcPr>
            <w:tcW w:w="1998" w:type="dxa"/>
          </w:tcPr>
          <w:p w:rsidR="00B45012" w:rsidRPr="00AC1C1B" w:rsidRDefault="00B45012" w:rsidP="00B45012">
            <w:pPr>
              <w:cnfStyle w:val="000000000000" w:firstRow="0" w:lastRow="0" w:firstColumn="0" w:lastColumn="0" w:oddVBand="0" w:evenVBand="0" w:oddHBand="0" w:evenHBand="0" w:firstRowFirstColumn="0" w:firstRowLastColumn="0" w:lastRowFirstColumn="0" w:lastRowLastColumn="0"/>
            </w:pPr>
          </w:p>
        </w:tc>
        <w:tc>
          <w:tcPr>
            <w:tcW w:w="1643" w:type="dxa"/>
          </w:tcPr>
          <w:p w:rsidR="00B45012" w:rsidRPr="00AC1C1B" w:rsidRDefault="00B45012" w:rsidP="00B45012">
            <w:pPr>
              <w:cnfStyle w:val="000000000000" w:firstRow="0" w:lastRow="0" w:firstColumn="0" w:lastColumn="0" w:oddVBand="0" w:evenVBand="0" w:oddHBand="0" w:evenHBand="0" w:firstRowFirstColumn="0" w:firstRowLastColumn="0" w:lastRowFirstColumn="0" w:lastRowLastColumn="0"/>
            </w:pPr>
          </w:p>
        </w:tc>
        <w:tc>
          <w:tcPr>
            <w:tcW w:w="1051" w:type="dxa"/>
          </w:tcPr>
          <w:p w:rsidR="00B45012" w:rsidRPr="00AC1C1B" w:rsidRDefault="00B45012" w:rsidP="00B45012">
            <w:pPr>
              <w:cnfStyle w:val="000000000000" w:firstRow="0" w:lastRow="0" w:firstColumn="0" w:lastColumn="0" w:oddVBand="0" w:evenVBand="0" w:oddHBand="0" w:evenHBand="0" w:firstRowFirstColumn="0" w:firstRowLastColumn="0" w:lastRowFirstColumn="0" w:lastRowLastColumn="0"/>
            </w:pPr>
          </w:p>
        </w:tc>
        <w:tc>
          <w:tcPr>
            <w:tcW w:w="1395" w:type="dxa"/>
            <w:gridSpan w:val="2"/>
          </w:tcPr>
          <w:p w:rsidR="00B45012" w:rsidRPr="00AC1C1B" w:rsidRDefault="00B45012" w:rsidP="00B45012">
            <w:pPr>
              <w:cnfStyle w:val="000000000000" w:firstRow="0" w:lastRow="0" w:firstColumn="0" w:lastColumn="0" w:oddVBand="0" w:evenVBand="0" w:oddHBand="0" w:evenHBand="0" w:firstRowFirstColumn="0" w:firstRowLastColumn="0" w:lastRowFirstColumn="0" w:lastRowLastColumn="0"/>
            </w:pPr>
          </w:p>
        </w:tc>
        <w:tc>
          <w:tcPr>
            <w:tcW w:w="1806" w:type="dxa"/>
          </w:tcPr>
          <w:p w:rsidR="00B45012" w:rsidRPr="00AC1C1B" w:rsidRDefault="00B45012" w:rsidP="00B45012">
            <w:pPr>
              <w:cnfStyle w:val="000000000000" w:firstRow="0" w:lastRow="0" w:firstColumn="0" w:lastColumn="0" w:oddVBand="0" w:evenVBand="0" w:oddHBand="0" w:evenHBand="0" w:firstRowFirstColumn="0" w:firstRowLastColumn="0" w:lastRowFirstColumn="0" w:lastRowLastColumn="0"/>
            </w:pPr>
          </w:p>
        </w:tc>
        <w:tc>
          <w:tcPr>
            <w:tcW w:w="1643" w:type="dxa"/>
          </w:tcPr>
          <w:p w:rsidR="00B45012" w:rsidRPr="00AC1C1B" w:rsidRDefault="00B45012" w:rsidP="00B45012">
            <w:pPr>
              <w:cnfStyle w:val="000000000000" w:firstRow="0" w:lastRow="0" w:firstColumn="0" w:lastColumn="0" w:oddVBand="0" w:evenVBand="0" w:oddHBand="0" w:evenHBand="0" w:firstRowFirstColumn="0" w:firstRowLastColumn="0" w:lastRowFirstColumn="0" w:lastRowLastColumn="0"/>
            </w:pPr>
          </w:p>
        </w:tc>
        <w:tc>
          <w:tcPr>
            <w:tcW w:w="1051" w:type="dxa"/>
          </w:tcPr>
          <w:p w:rsidR="00B45012" w:rsidRPr="00AC1C1B" w:rsidRDefault="00B45012" w:rsidP="00B45012">
            <w:pPr>
              <w:cnfStyle w:val="000000000000" w:firstRow="0" w:lastRow="0" w:firstColumn="0" w:lastColumn="0" w:oddVBand="0" w:evenVBand="0" w:oddHBand="0" w:evenHBand="0" w:firstRowFirstColumn="0" w:firstRowLastColumn="0" w:lastRowFirstColumn="0" w:lastRowLastColumn="0"/>
            </w:pPr>
          </w:p>
        </w:tc>
        <w:tc>
          <w:tcPr>
            <w:tcW w:w="1395" w:type="dxa"/>
            <w:gridSpan w:val="2"/>
          </w:tcPr>
          <w:p w:rsidR="00B45012" w:rsidRPr="00AC1C1B" w:rsidRDefault="00B45012" w:rsidP="00B45012">
            <w:pPr>
              <w:cnfStyle w:val="000000000000" w:firstRow="0" w:lastRow="0" w:firstColumn="0" w:lastColumn="0" w:oddVBand="0" w:evenVBand="0" w:oddHBand="0" w:evenHBand="0" w:firstRowFirstColumn="0" w:firstRowLastColumn="0" w:lastRowFirstColumn="0" w:lastRowLastColumn="0"/>
            </w:pPr>
          </w:p>
        </w:tc>
        <w:tc>
          <w:tcPr>
            <w:tcW w:w="1806" w:type="dxa"/>
          </w:tcPr>
          <w:p w:rsidR="00B45012" w:rsidRPr="00AC1C1B" w:rsidRDefault="00B45012" w:rsidP="00B45012">
            <w:pPr>
              <w:cnfStyle w:val="000000000000" w:firstRow="0" w:lastRow="0" w:firstColumn="0" w:lastColumn="0" w:oddVBand="0" w:evenVBand="0" w:oddHBand="0" w:evenHBand="0" w:firstRowFirstColumn="0" w:firstRowLastColumn="0" w:lastRowFirstColumn="0" w:lastRowLastColumn="0"/>
            </w:pPr>
          </w:p>
        </w:tc>
        <w:tc>
          <w:tcPr>
            <w:tcW w:w="1643" w:type="dxa"/>
          </w:tcPr>
          <w:p w:rsidR="00B45012" w:rsidRPr="00AC1C1B" w:rsidRDefault="00B45012" w:rsidP="00B45012">
            <w:pPr>
              <w:cnfStyle w:val="000000000000" w:firstRow="0" w:lastRow="0" w:firstColumn="0" w:lastColumn="0" w:oddVBand="0" w:evenVBand="0" w:oddHBand="0" w:evenHBand="0" w:firstRowFirstColumn="0" w:firstRowLastColumn="0" w:lastRowFirstColumn="0" w:lastRowLastColumn="0"/>
            </w:pPr>
          </w:p>
        </w:tc>
        <w:tc>
          <w:tcPr>
            <w:tcW w:w="1051" w:type="dxa"/>
          </w:tcPr>
          <w:p w:rsidR="00B45012" w:rsidRPr="00AC1C1B" w:rsidRDefault="00B45012" w:rsidP="00B45012">
            <w:pPr>
              <w:cnfStyle w:val="000000000000" w:firstRow="0" w:lastRow="0" w:firstColumn="0" w:lastColumn="0" w:oddVBand="0" w:evenVBand="0" w:oddHBand="0" w:evenHBand="0" w:firstRowFirstColumn="0" w:firstRowLastColumn="0" w:lastRowFirstColumn="0" w:lastRowLastColumn="0"/>
            </w:pPr>
          </w:p>
        </w:tc>
        <w:tc>
          <w:tcPr>
            <w:tcW w:w="1395" w:type="dxa"/>
            <w:gridSpan w:val="2"/>
          </w:tcPr>
          <w:p w:rsidR="00B45012" w:rsidRPr="00AC1C1B" w:rsidRDefault="00B45012" w:rsidP="00B45012">
            <w:pPr>
              <w:cnfStyle w:val="000000000000" w:firstRow="0" w:lastRow="0" w:firstColumn="0" w:lastColumn="0" w:oddVBand="0" w:evenVBand="0" w:oddHBand="0" w:evenHBand="0" w:firstRowFirstColumn="0" w:firstRowLastColumn="0" w:lastRowFirstColumn="0" w:lastRowLastColumn="0"/>
            </w:pPr>
          </w:p>
        </w:tc>
        <w:tc>
          <w:tcPr>
            <w:tcW w:w="1804" w:type="dxa"/>
          </w:tcPr>
          <w:p w:rsidR="00B45012" w:rsidRPr="00AC1C1B" w:rsidRDefault="00B45012" w:rsidP="00B45012">
            <w:pPr>
              <w:cnfStyle w:val="000000000000" w:firstRow="0" w:lastRow="0" w:firstColumn="0" w:lastColumn="0" w:oddVBand="0" w:evenVBand="0" w:oddHBand="0" w:evenHBand="0" w:firstRowFirstColumn="0" w:firstRowLastColumn="0" w:lastRowFirstColumn="0" w:lastRowLastColumn="0"/>
            </w:pPr>
          </w:p>
        </w:tc>
      </w:tr>
      <w:tr w:rsidR="00DA3D04" w:rsidRPr="00AC1C1B" w:rsidTr="00DA3D04">
        <w:trPr>
          <w:gridAfter w:val="1"/>
          <w:wAfter w:w="17" w:type="dxa"/>
          <w:trHeight w:val="80"/>
        </w:trPr>
        <w:tc>
          <w:tcPr>
            <w:cnfStyle w:val="001000000000" w:firstRow="0" w:lastRow="0" w:firstColumn="1" w:lastColumn="0" w:oddVBand="0" w:evenVBand="0" w:oddHBand="0" w:evenHBand="0" w:firstRowFirstColumn="0" w:firstRowLastColumn="0" w:lastRowFirstColumn="0" w:lastRowLastColumn="0"/>
            <w:tcW w:w="2190" w:type="dxa"/>
            <w:vMerge/>
          </w:tcPr>
          <w:p w:rsidR="00B45012" w:rsidRPr="00AC1C1B" w:rsidRDefault="00B45012" w:rsidP="00B45012"/>
        </w:tc>
        <w:tc>
          <w:tcPr>
            <w:tcW w:w="1998" w:type="dxa"/>
          </w:tcPr>
          <w:p w:rsidR="00B45012" w:rsidRPr="00AC1C1B" w:rsidRDefault="00B45012" w:rsidP="00B45012">
            <w:pPr>
              <w:cnfStyle w:val="000000000000" w:firstRow="0" w:lastRow="0" w:firstColumn="0" w:lastColumn="0" w:oddVBand="0" w:evenVBand="0" w:oddHBand="0" w:evenHBand="0" w:firstRowFirstColumn="0" w:firstRowLastColumn="0" w:lastRowFirstColumn="0" w:lastRowLastColumn="0"/>
            </w:pPr>
          </w:p>
        </w:tc>
        <w:tc>
          <w:tcPr>
            <w:tcW w:w="1643" w:type="dxa"/>
          </w:tcPr>
          <w:p w:rsidR="00B45012" w:rsidRPr="00AC1C1B" w:rsidRDefault="00B45012" w:rsidP="00B45012">
            <w:pPr>
              <w:cnfStyle w:val="000000000000" w:firstRow="0" w:lastRow="0" w:firstColumn="0" w:lastColumn="0" w:oddVBand="0" w:evenVBand="0" w:oddHBand="0" w:evenHBand="0" w:firstRowFirstColumn="0" w:firstRowLastColumn="0" w:lastRowFirstColumn="0" w:lastRowLastColumn="0"/>
            </w:pPr>
          </w:p>
        </w:tc>
        <w:tc>
          <w:tcPr>
            <w:tcW w:w="1051" w:type="dxa"/>
          </w:tcPr>
          <w:p w:rsidR="00B45012" w:rsidRPr="00AC1C1B" w:rsidRDefault="00B45012" w:rsidP="00B45012">
            <w:pPr>
              <w:cnfStyle w:val="000000000000" w:firstRow="0" w:lastRow="0" w:firstColumn="0" w:lastColumn="0" w:oddVBand="0" w:evenVBand="0" w:oddHBand="0" w:evenHBand="0" w:firstRowFirstColumn="0" w:firstRowLastColumn="0" w:lastRowFirstColumn="0" w:lastRowLastColumn="0"/>
            </w:pPr>
          </w:p>
        </w:tc>
        <w:tc>
          <w:tcPr>
            <w:tcW w:w="1395" w:type="dxa"/>
            <w:gridSpan w:val="2"/>
          </w:tcPr>
          <w:p w:rsidR="00B45012" w:rsidRPr="00AC1C1B" w:rsidRDefault="00B45012" w:rsidP="00B45012">
            <w:pPr>
              <w:cnfStyle w:val="000000000000" w:firstRow="0" w:lastRow="0" w:firstColumn="0" w:lastColumn="0" w:oddVBand="0" w:evenVBand="0" w:oddHBand="0" w:evenHBand="0" w:firstRowFirstColumn="0" w:firstRowLastColumn="0" w:lastRowFirstColumn="0" w:lastRowLastColumn="0"/>
            </w:pPr>
          </w:p>
        </w:tc>
        <w:tc>
          <w:tcPr>
            <w:tcW w:w="1806" w:type="dxa"/>
          </w:tcPr>
          <w:p w:rsidR="00B45012" w:rsidRPr="00AC1C1B" w:rsidRDefault="00B45012" w:rsidP="00B45012">
            <w:pPr>
              <w:cnfStyle w:val="000000000000" w:firstRow="0" w:lastRow="0" w:firstColumn="0" w:lastColumn="0" w:oddVBand="0" w:evenVBand="0" w:oddHBand="0" w:evenHBand="0" w:firstRowFirstColumn="0" w:firstRowLastColumn="0" w:lastRowFirstColumn="0" w:lastRowLastColumn="0"/>
            </w:pPr>
          </w:p>
        </w:tc>
        <w:tc>
          <w:tcPr>
            <w:tcW w:w="1643" w:type="dxa"/>
          </w:tcPr>
          <w:p w:rsidR="00B45012" w:rsidRPr="00AC1C1B" w:rsidRDefault="00B45012" w:rsidP="00B45012">
            <w:pPr>
              <w:cnfStyle w:val="000000000000" w:firstRow="0" w:lastRow="0" w:firstColumn="0" w:lastColumn="0" w:oddVBand="0" w:evenVBand="0" w:oddHBand="0" w:evenHBand="0" w:firstRowFirstColumn="0" w:firstRowLastColumn="0" w:lastRowFirstColumn="0" w:lastRowLastColumn="0"/>
            </w:pPr>
          </w:p>
        </w:tc>
        <w:tc>
          <w:tcPr>
            <w:tcW w:w="1051" w:type="dxa"/>
          </w:tcPr>
          <w:p w:rsidR="00B45012" w:rsidRPr="00AC1C1B" w:rsidRDefault="00B45012" w:rsidP="00B45012">
            <w:pPr>
              <w:cnfStyle w:val="000000000000" w:firstRow="0" w:lastRow="0" w:firstColumn="0" w:lastColumn="0" w:oddVBand="0" w:evenVBand="0" w:oddHBand="0" w:evenHBand="0" w:firstRowFirstColumn="0" w:firstRowLastColumn="0" w:lastRowFirstColumn="0" w:lastRowLastColumn="0"/>
            </w:pPr>
          </w:p>
        </w:tc>
        <w:tc>
          <w:tcPr>
            <w:tcW w:w="1395" w:type="dxa"/>
            <w:gridSpan w:val="2"/>
          </w:tcPr>
          <w:p w:rsidR="00B45012" w:rsidRPr="00AC1C1B" w:rsidRDefault="00B45012" w:rsidP="00B45012">
            <w:pPr>
              <w:cnfStyle w:val="000000000000" w:firstRow="0" w:lastRow="0" w:firstColumn="0" w:lastColumn="0" w:oddVBand="0" w:evenVBand="0" w:oddHBand="0" w:evenHBand="0" w:firstRowFirstColumn="0" w:firstRowLastColumn="0" w:lastRowFirstColumn="0" w:lastRowLastColumn="0"/>
            </w:pPr>
          </w:p>
        </w:tc>
        <w:tc>
          <w:tcPr>
            <w:tcW w:w="1806" w:type="dxa"/>
          </w:tcPr>
          <w:p w:rsidR="00B45012" w:rsidRPr="00AC1C1B" w:rsidRDefault="00B45012" w:rsidP="00B45012">
            <w:pPr>
              <w:cnfStyle w:val="000000000000" w:firstRow="0" w:lastRow="0" w:firstColumn="0" w:lastColumn="0" w:oddVBand="0" w:evenVBand="0" w:oddHBand="0" w:evenHBand="0" w:firstRowFirstColumn="0" w:firstRowLastColumn="0" w:lastRowFirstColumn="0" w:lastRowLastColumn="0"/>
            </w:pPr>
          </w:p>
        </w:tc>
        <w:tc>
          <w:tcPr>
            <w:tcW w:w="1643" w:type="dxa"/>
          </w:tcPr>
          <w:p w:rsidR="00B45012" w:rsidRPr="00AC1C1B" w:rsidRDefault="00B45012" w:rsidP="00B45012">
            <w:pPr>
              <w:cnfStyle w:val="000000000000" w:firstRow="0" w:lastRow="0" w:firstColumn="0" w:lastColumn="0" w:oddVBand="0" w:evenVBand="0" w:oddHBand="0" w:evenHBand="0" w:firstRowFirstColumn="0" w:firstRowLastColumn="0" w:lastRowFirstColumn="0" w:lastRowLastColumn="0"/>
            </w:pPr>
          </w:p>
        </w:tc>
        <w:tc>
          <w:tcPr>
            <w:tcW w:w="1051" w:type="dxa"/>
          </w:tcPr>
          <w:p w:rsidR="00B45012" w:rsidRPr="00AC1C1B" w:rsidRDefault="00B45012" w:rsidP="00B45012">
            <w:pPr>
              <w:cnfStyle w:val="000000000000" w:firstRow="0" w:lastRow="0" w:firstColumn="0" w:lastColumn="0" w:oddVBand="0" w:evenVBand="0" w:oddHBand="0" w:evenHBand="0" w:firstRowFirstColumn="0" w:firstRowLastColumn="0" w:lastRowFirstColumn="0" w:lastRowLastColumn="0"/>
            </w:pPr>
          </w:p>
        </w:tc>
        <w:tc>
          <w:tcPr>
            <w:tcW w:w="1395" w:type="dxa"/>
            <w:gridSpan w:val="2"/>
          </w:tcPr>
          <w:p w:rsidR="00B45012" w:rsidRPr="00AC1C1B" w:rsidRDefault="00B45012" w:rsidP="00B45012">
            <w:pPr>
              <w:cnfStyle w:val="000000000000" w:firstRow="0" w:lastRow="0" w:firstColumn="0" w:lastColumn="0" w:oddVBand="0" w:evenVBand="0" w:oddHBand="0" w:evenHBand="0" w:firstRowFirstColumn="0" w:firstRowLastColumn="0" w:lastRowFirstColumn="0" w:lastRowLastColumn="0"/>
            </w:pPr>
          </w:p>
        </w:tc>
        <w:tc>
          <w:tcPr>
            <w:tcW w:w="1804" w:type="dxa"/>
          </w:tcPr>
          <w:p w:rsidR="00B45012" w:rsidRPr="00AC1C1B" w:rsidRDefault="00B45012" w:rsidP="00B45012">
            <w:pPr>
              <w:cnfStyle w:val="000000000000" w:firstRow="0" w:lastRow="0" w:firstColumn="0" w:lastColumn="0" w:oddVBand="0" w:evenVBand="0" w:oddHBand="0" w:evenHBand="0" w:firstRowFirstColumn="0" w:firstRowLastColumn="0" w:lastRowFirstColumn="0" w:lastRowLastColumn="0"/>
            </w:pPr>
          </w:p>
        </w:tc>
      </w:tr>
      <w:tr w:rsidR="00B45012" w:rsidRPr="00AC1C1B" w:rsidTr="00DA3D04">
        <w:trPr>
          <w:gridAfter w:val="1"/>
          <w:wAfter w:w="17" w:type="dxa"/>
          <w:trHeight w:val="80"/>
        </w:trPr>
        <w:tc>
          <w:tcPr>
            <w:cnfStyle w:val="001000000000" w:firstRow="0" w:lastRow="0" w:firstColumn="1" w:lastColumn="0" w:oddVBand="0" w:evenVBand="0" w:oddHBand="0" w:evenHBand="0" w:firstRowFirstColumn="0" w:firstRowLastColumn="0" w:lastRowFirstColumn="0" w:lastRowLastColumn="0"/>
            <w:tcW w:w="2190" w:type="dxa"/>
            <w:vMerge/>
          </w:tcPr>
          <w:p w:rsidR="00B45012" w:rsidRPr="00AC1C1B" w:rsidRDefault="00B45012" w:rsidP="00B45012"/>
        </w:tc>
        <w:tc>
          <w:tcPr>
            <w:tcW w:w="1998" w:type="dxa"/>
          </w:tcPr>
          <w:p w:rsidR="00B45012" w:rsidRPr="00AC1C1B" w:rsidRDefault="00B45012" w:rsidP="00B45012">
            <w:pPr>
              <w:cnfStyle w:val="000000000000" w:firstRow="0" w:lastRow="0" w:firstColumn="0" w:lastColumn="0" w:oddVBand="0" w:evenVBand="0" w:oddHBand="0" w:evenHBand="0" w:firstRowFirstColumn="0" w:firstRowLastColumn="0" w:lastRowFirstColumn="0" w:lastRowLastColumn="0"/>
            </w:pPr>
          </w:p>
        </w:tc>
        <w:tc>
          <w:tcPr>
            <w:tcW w:w="1643" w:type="dxa"/>
          </w:tcPr>
          <w:p w:rsidR="00B45012" w:rsidRPr="00AC1C1B" w:rsidRDefault="00B45012" w:rsidP="00B45012">
            <w:pPr>
              <w:cnfStyle w:val="000000000000" w:firstRow="0" w:lastRow="0" w:firstColumn="0" w:lastColumn="0" w:oddVBand="0" w:evenVBand="0" w:oddHBand="0" w:evenHBand="0" w:firstRowFirstColumn="0" w:firstRowLastColumn="0" w:lastRowFirstColumn="0" w:lastRowLastColumn="0"/>
            </w:pPr>
          </w:p>
        </w:tc>
        <w:tc>
          <w:tcPr>
            <w:tcW w:w="1051" w:type="dxa"/>
          </w:tcPr>
          <w:p w:rsidR="00B45012" w:rsidRPr="00AC1C1B" w:rsidRDefault="00B45012" w:rsidP="00B45012">
            <w:pPr>
              <w:cnfStyle w:val="000000000000" w:firstRow="0" w:lastRow="0" w:firstColumn="0" w:lastColumn="0" w:oddVBand="0" w:evenVBand="0" w:oddHBand="0" w:evenHBand="0" w:firstRowFirstColumn="0" w:firstRowLastColumn="0" w:lastRowFirstColumn="0" w:lastRowLastColumn="0"/>
            </w:pPr>
          </w:p>
        </w:tc>
        <w:tc>
          <w:tcPr>
            <w:tcW w:w="1395" w:type="dxa"/>
            <w:gridSpan w:val="2"/>
          </w:tcPr>
          <w:p w:rsidR="00B45012" w:rsidRPr="00AC1C1B" w:rsidRDefault="00B45012" w:rsidP="00B45012">
            <w:pPr>
              <w:cnfStyle w:val="000000000000" w:firstRow="0" w:lastRow="0" w:firstColumn="0" w:lastColumn="0" w:oddVBand="0" w:evenVBand="0" w:oddHBand="0" w:evenHBand="0" w:firstRowFirstColumn="0" w:firstRowLastColumn="0" w:lastRowFirstColumn="0" w:lastRowLastColumn="0"/>
            </w:pPr>
          </w:p>
        </w:tc>
        <w:tc>
          <w:tcPr>
            <w:tcW w:w="1806" w:type="dxa"/>
          </w:tcPr>
          <w:p w:rsidR="00B45012" w:rsidRPr="00AC1C1B" w:rsidRDefault="00B45012" w:rsidP="00B45012">
            <w:pPr>
              <w:cnfStyle w:val="000000000000" w:firstRow="0" w:lastRow="0" w:firstColumn="0" w:lastColumn="0" w:oddVBand="0" w:evenVBand="0" w:oddHBand="0" w:evenHBand="0" w:firstRowFirstColumn="0" w:firstRowLastColumn="0" w:lastRowFirstColumn="0" w:lastRowLastColumn="0"/>
            </w:pPr>
          </w:p>
        </w:tc>
        <w:tc>
          <w:tcPr>
            <w:tcW w:w="1643" w:type="dxa"/>
          </w:tcPr>
          <w:p w:rsidR="00B45012" w:rsidRPr="00AC1C1B" w:rsidRDefault="00B45012" w:rsidP="00B45012">
            <w:pPr>
              <w:cnfStyle w:val="000000000000" w:firstRow="0" w:lastRow="0" w:firstColumn="0" w:lastColumn="0" w:oddVBand="0" w:evenVBand="0" w:oddHBand="0" w:evenHBand="0" w:firstRowFirstColumn="0" w:firstRowLastColumn="0" w:lastRowFirstColumn="0" w:lastRowLastColumn="0"/>
            </w:pPr>
          </w:p>
        </w:tc>
        <w:tc>
          <w:tcPr>
            <w:tcW w:w="1051" w:type="dxa"/>
          </w:tcPr>
          <w:p w:rsidR="00B45012" w:rsidRPr="00AC1C1B" w:rsidRDefault="00B45012" w:rsidP="00B45012">
            <w:pPr>
              <w:cnfStyle w:val="000000000000" w:firstRow="0" w:lastRow="0" w:firstColumn="0" w:lastColumn="0" w:oddVBand="0" w:evenVBand="0" w:oddHBand="0" w:evenHBand="0" w:firstRowFirstColumn="0" w:firstRowLastColumn="0" w:lastRowFirstColumn="0" w:lastRowLastColumn="0"/>
            </w:pPr>
          </w:p>
        </w:tc>
        <w:tc>
          <w:tcPr>
            <w:tcW w:w="1395" w:type="dxa"/>
            <w:gridSpan w:val="2"/>
          </w:tcPr>
          <w:p w:rsidR="00B45012" w:rsidRPr="00AC1C1B" w:rsidRDefault="00B45012" w:rsidP="00B45012">
            <w:pPr>
              <w:cnfStyle w:val="000000000000" w:firstRow="0" w:lastRow="0" w:firstColumn="0" w:lastColumn="0" w:oddVBand="0" w:evenVBand="0" w:oddHBand="0" w:evenHBand="0" w:firstRowFirstColumn="0" w:firstRowLastColumn="0" w:lastRowFirstColumn="0" w:lastRowLastColumn="0"/>
            </w:pPr>
          </w:p>
        </w:tc>
        <w:tc>
          <w:tcPr>
            <w:tcW w:w="1806" w:type="dxa"/>
          </w:tcPr>
          <w:p w:rsidR="00B45012" w:rsidRPr="00AC1C1B" w:rsidRDefault="00B45012" w:rsidP="00B45012">
            <w:pPr>
              <w:cnfStyle w:val="000000000000" w:firstRow="0" w:lastRow="0" w:firstColumn="0" w:lastColumn="0" w:oddVBand="0" w:evenVBand="0" w:oddHBand="0" w:evenHBand="0" w:firstRowFirstColumn="0" w:firstRowLastColumn="0" w:lastRowFirstColumn="0" w:lastRowLastColumn="0"/>
            </w:pPr>
          </w:p>
        </w:tc>
        <w:tc>
          <w:tcPr>
            <w:tcW w:w="1643" w:type="dxa"/>
          </w:tcPr>
          <w:p w:rsidR="00B45012" w:rsidRPr="00AC1C1B" w:rsidRDefault="00B45012" w:rsidP="00B45012">
            <w:pPr>
              <w:cnfStyle w:val="000000000000" w:firstRow="0" w:lastRow="0" w:firstColumn="0" w:lastColumn="0" w:oddVBand="0" w:evenVBand="0" w:oddHBand="0" w:evenHBand="0" w:firstRowFirstColumn="0" w:firstRowLastColumn="0" w:lastRowFirstColumn="0" w:lastRowLastColumn="0"/>
            </w:pPr>
          </w:p>
        </w:tc>
        <w:tc>
          <w:tcPr>
            <w:tcW w:w="1051" w:type="dxa"/>
          </w:tcPr>
          <w:p w:rsidR="00B45012" w:rsidRPr="00AC1C1B" w:rsidRDefault="00B45012" w:rsidP="00B45012">
            <w:pPr>
              <w:cnfStyle w:val="000000000000" w:firstRow="0" w:lastRow="0" w:firstColumn="0" w:lastColumn="0" w:oddVBand="0" w:evenVBand="0" w:oddHBand="0" w:evenHBand="0" w:firstRowFirstColumn="0" w:firstRowLastColumn="0" w:lastRowFirstColumn="0" w:lastRowLastColumn="0"/>
            </w:pPr>
          </w:p>
        </w:tc>
        <w:tc>
          <w:tcPr>
            <w:tcW w:w="1395" w:type="dxa"/>
            <w:gridSpan w:val="2"/>
          </w:tcPr>
          <w:p w:rsidR="00B45012" w:rsidRPr="00AC1C1B" w:rsidRDefault="00B45012" w:rsidP="00B45012">
            <w:pPr>
              <w:cnfStyle w:val="000000000000" w:firstRow="0" w:lastRow="0" w:firstColumn="0" w:lastColumn="0" w:oddVBand="0" w:evenVBand="0" w:oddHBand="0" w:evenHBand="0" w:firstRowFirstColumn="0" w:firstRowLastColumn="0" w:lastRowFirstColumn="0" w:lastRowLastColumn="0"/>
            </w:pPr>
          </w:p>
        </w:tc>
        <w:tc>
          <w:tcPr>
            <w:tcW w:w="1804" w:type="dxa"/>
          </w:tcPr>
          <w:p w:rsidR="00B45012" w:rsidRPr="00AC1C1B" w:rsidRDefault="00B45012" w:rsidP="00B45012">
            <w:pPr>
              <w:cnfStyle w:val="000000000000" w:firstRow="0" w:lastRow="0" w:firstColumn="0" w:lastColumn="0" w:oddVBand="0" w:evenVBand="0" w:oddHBand="0" w:evenHBand="0" w:firstRowFirstColumn="0" w:firstRowLastColumn="0" w:lastRowFirstColumn="0" w:lastRowLastColumn="0"/>
            </w:pPr>
          </w:p>
        </w:tc>
      </w:tr>
      <w:tr w:rsidR="00B45012" w:rsidRPr="00AC1C1B" w:rsidTr="00DA3D04">
        <w:trPr>
          <w:trHeight w:val="80"/>
        </w:trPr>
        <w:tc>
          <w:tcPr>
            <w:cnfStyle w:val="001000000000" w:firstRow="0" w:lastRow="0" w:firstColumn="1" w:lastColumn="0" w:oddVBand="0" w:evenVBand="0" w:oddHBand="0" w:evenHBand="0" w:firstRowFirstColumn="0" w:firstRowLastColumn="0" w:lastRowFirstColumn="0" w:lastRowLastColumn="0"/>
            <w:tcW w:w="2190" w:type="dxa"/>
            <w:vMerge/>
          </w:tcPr>
          <w:p w:rsidR="00B45012" w:rsidRPr="00AC1C1B" w:rsidRDefault="00B45012" w:rsidP="00B45012"/>
        </w:tc>
        <w:tc>
          <w:tcPr>
            <w:tcW w:w="1998" w:type="dxa"/>
          </w:tcPr>
          <w:p w:rsidR="00B45012" w:rsidRDefault="00B45012" w:rsidP="00B45012">
            <w:pPr>
              <w:cnfStyle w:val="000000000000" w:firstRow="0" w:lastRow="0" w:firstColumn="0" w:lastColumn="0" w:oddVBand="0" w:evenVBand="0" w:oddHBand="0" w:evenHBand="0" w:firstRowFirstColumn="0" w:firstRowLastColumn="0" w:lastRowFirstColumn="0" w:lastRowLastColumn="0"/>
            </w:pPr>
            <w:r>
              <w:t>References</w:t>
            </w:r>
          </w:p>
        </w:tc>
        <w:tc>
          <w:tcPr>
            <w:tcW w:w="5895" w:type="dxa"/>
            <w:gridSpan w:val="5"/>
          </w:tcPr>
          <w:p w:rsidR="00B45012" w:rsidRPr="00AC1C1B" w:rsidRDefault="00B45012" w:rsidP="00B45012">
            <w:pPr>
              <w:cnfStyle w:val="000000000000" w:firstRow="0" w:lastRow="0" w:firstColumn="0" w:lastColumn="0" w:oddVBand="0" w:evenVBand="0" w:oddHBand="0" w:evenHBand="0" w:firstRowFirstColumn="0" w:firstRowLastColumn="0" w:lastRowFirstColumn="0" w:lastRowLastColumn="0"/>
            </w:pPr>
          </w:p>
        </w:tc>
        <w:tc>
          <w:tcPr>
            <w:tcW w:w="5895" w:type="dxa"/>
            <w:gridSpan w:val="5"/>
          </w:tcPr>
          <w:p w:rsidR="00B45012" w:rsidRPr="00AC1C1B" w:rsidRDefault="00B45012" w:rsidP="00B45012">
            <w:pPr>
              <w:cnfStyle w:val="000000000000" w:firstRow="0" w:lastRow="0" w:firstColumn="0" w:lastColumn="0" w:oddVBand="0" w:evenVBand="0" w:oddHBand="0" w:evenHBand="0" w:firstRowFirstColumn="0" w:firstRowLastColumn="0" w:lastRowFirstColumn="0" w:lastRowLastColumn="0"/>
            </w:pPr>
          </w:p>
        </w:tc>
        <w:tc>
          <w:tcPr>
            <w:tcW w:w="5910" w:type="dxa"/>
            <w:gridSpan w:val="6"/>
          </w:tcPr>
          <w:p w:rsidR="00B45012" w:rsidRPr="00AC1C1B" w:rsidRDefault="00B45012" w:rsidP="00B45012">
            <w:pPr>
              <w:cnfStyle w:val="000000000000" w:firstRow="0" w:lastRow="0" w:firstColumn="0" w:lastColumn="0" w:oddVBand="0" w:evenVBand="0" w:oddHBand="0" w:evenHBand="0" w:firstRowFirstColumn="0" w:firstRowLastColumn="0" w:lastRowFirstColumn="0" w:lastRowLastColumn="0"/>
            </w:pPr>
          </w:p>
        </w:tc>
      </w:tr>
      <w:tr w:rsidR="00B45012" w:rsidRPr="00AC1C1B" w:rsidTr="00DA3D04">
        <w:trPr>
          <w:trHeight w:val="80"/>
        </w:trPr>
        <w:tc>
          <w:tcPr>
            <w:cnfStyle w:val="001000000000" w:firstRow="0" w:lastRow="0" w:firstColumn="1" w:lastColumn="0" w:oddVBand="0" w:evenVBand="0" w:oddHBand="0" w:evenHBand="0" w:firstRowFirstColumn="0" w:firstRowLastColumn="0" w:lastRowFirstColumn="0" w:lastRowLastColumn="0"/>
            <w:tcW w:w="2190" w:type="dxa"/>
            <w:vMerge w:val="restart"/>
          </w:tcPr>
          <w:p w:rsidR="00B45012" w:rsidRPr="00AC1C1B" w:rsidRDefault="00B45012" w:rsidP="00B45012">
            <w:r w:rsidRPr="00AC1C1B">
              <w:t>Benches/Berms</w:t>
            </w:r>
          </w:p>
        </w:tc>
        <w:tc>
          <w:tcPr>
            <w:tcW w:w="1998" w:type="dxa"/>
          </w:tcPr>
          <w:p w:rsidR="00B45012" w:rsidRPr="00AC1C1B" w:rsidRDefault="00B45012" w:rsidP="00B45012">
            <w:pPr>
              <w:cnfStyle w:val="000000000000" w:firstRow="0" w:lastRow="0" w:firstColumn="0" w:lastColumn="0" w:oddVBand="0" w:evenVBand="0" w:oddHBand="0" w:evenHBand="0" w:firstRowFirstColumn="0" w:firstRowLastColumn="0" w:lastRowFirstColumn="0" w:lastRowLastColumn="0"/>
            </w:pPr>
            <w:r w:rsidRPr="00AC1C1B">
              <w:t>Bench height (m):</w:t>
            </w:r>
          </w:p>
        </w:tc>
        <w:tc>
          <w:tcPr>
            <w:tcW w:w="5895" w:type="dxa"/>
            <w:gridSpan w:val="5"/>
          </w:tcPr>
          <w:p w:rsidR="00B45012" w:rsidRPr="00AC1C1B" w:rsidRDefault="00B45012" w:rsidP="00B45012">
            <w:pPr>
              <w:cnfStyle w:val="000000000000" w:firstRow="0" w:lastRow="0" w:firstColumn="0" w:lastColumn="0" w:oddVBand="0" w:evenVBand="0" w:oddHBand="0" w:evenHBand="0" w:firstRowFirstColumn="0" w:firstRowLastColumn="0" w:lastRowFirstColumn="0" w:lastRowLastColumn="0"/>
            </w:pPr>
          </w:p>
        </w:tc>
        <w:tc>
          <w:tcPr>
            <w:tcW w:w="5895" w:type="dxa"/>
            <w:gridSpan w:val="5"/>
          </w:tcPr>
          <w:p w:rsidR="00B45012" w:rsidRPr="00AC1C1B" w:rsidRDefault="00B45012" w:rsidP="00B45012">
            <w:pPr>
              <w:cnfStyle w:val="000000000000" w:firstRow="0" w:lastRow="0" w:firstColumn="0" w:lastColumn="0" w:oddVBand="0" w:evenVBand="0" w:oddHBand="0" w:evenHBand="0" w:firstRowFirstColumn="0" w:firstRowLastColumn="0" w:lastRowFirstColumn="0" w:lastRowLastColumn="0"/>
            </w:pPr>
          </w:p>
        </w:tc>
        <w:tc>
          <w:tcPr>
            <w:tcW w:w="5910" w:type="dxa"/>
            <w:gridSpan w:val="6"/>
          </w:tcPr>
          <w:p w:rsidR="00B45012" w:rsidRPr="00AC1C1B" w:rsidRDefault="00B45012" w:rsidP="00B45012">
            <w:pPr>
              <w:cnfStyle w:val="000000000000" w:firstRow="0" w:lastRow="0" w:firstColumn="0" w:lastColumn="0" w:oddVBand="0" w:evenVBand="0" w:oddHBand="0" w:evenHBand="0" w:firstRowFirstColumn="0" w:firstRowLastColumn="0" w:lastRowFirstColumn="0" w:lastRowLastColumn="0"/>
            </w:pPr>
          </w:p>
        </w:tc>
      </w:tr>
      <w:tr w:rsidR="00B45012" w:rsidRPr="00AC1C1B" w:rsidTr="00DA3D04">
        <w:trPr>
          <w:trHeight w:val="80"/>
        </w:trPr>
        <w:tc>
          <w:tcPr>
            <w:cnfStyle w:val="001000000000" w:firstRow="0" w:lastRow="0" w:firstColumn="1" w:lastColumn="0" w:oddVBand="0" w:evenVBand="0" w:oddHBand="0" w:evenHBand="0" w:firstRowFirstColumn="0" w:firstRowLastColumn="0" w:lastRowFirstColumn="0" w:lastRowLastColumn="0"/>
            <w:tcW w:w="2190" w:type="dxa"/>
            <w:vMerge/>
          </w:tcPr>
          <w:p w:rsidR="00B45012" w:rsidRPr="00AC1C1B" w:rsidRDefault="00B45012" w:rsidP="00B45012"/>
        </w:tc>
        <w:tc>
          <w:tcPr>
            <w:tcW w:w="1998" w:type="dxa"/>
          </w:tcPr>
          <w:p w:rsidR="00B45012" w:rsidRPr="00AC1C1B" w:rsidRDefault="00B45012" w:rsidP="00B45012">
            <w:pPr>
              <w:cnfStyle w:val="000000000000" w:firstRow="0" w:lastRow="0" w:firstColumn="0" w:lastColumn="0" w:oddVBand="0" w:evenVBand="0" w:oddHBand="0" w:evenHBand="0" w:firstRowFirstColumn="0" w:firstRowLastColumn="0" w:lastRowFirstColumn="0" w:lastRowLastColumn="0"/>
            </w:pPr>
            <w:r w:rsidRPr="00AC1C1B">
              <w:t>Bench width (m)</w:t>
            </w:r>
          </w:p>
        </w:tc>
        <w:tc>
          <w:tcPr>
            <w:tcW w:w="5895" w:type="dxa"/>
            <w:gridSpan w:val="5"/>
          </w:tcPr>
          <w:p w:rsidR="00B45012" w:rsidRPr="00AC1C1B" w:rsidRDefault="00B45012" w:rsidP="00B45012">
            <w:pPr>
              <w:cnfStyle w:val="000000000000" w:firstRow="0" w:lastRow="0" w:firstColumn="0" w:lastColumn="0" w:oddVBand="0" w:evenVBand="0" w:oddHBand="0" w:evenHBand="0" w:firstRowFirstColumn="0" w:firstRowLastColumn="0" w:lastRowFirstColumn="0" w:lastRowLastColumn="0"/>
            </w:pPr>
          </w:p>
        </w:tc>
        <w:tc>
          <w:tcPr>
            <w:tcW w:w="5895" w:type="dxa"/>
            <w:gridSpan w:val="5"/>
          </w:tcPr>
          <w:p w:rsidR="00B45012" w:rsidRPr="00AC1C1B" w:rsidRDefault="00B45012" w:rsidP="00B45012">
            <w:pPr>
              <w:cnfStyle w:val="000000000000" w:firstRow="0" w:lastRow="0" w:firstColumn="0" w:lastColumn="0" w:oddVBand="0" w:evenVBand="0" w:oddHBand="0" w:evenHBand="0" w:firstRowFirstColumn="0" w:firstRowLastColumn="0" w:lastRowFirstColumn="0" w:lastRowLastColumn="0"/>
            </w:pPr>
          </w:p>
        </w:tc>
        <w:tc>
          <w:tcPr>
            <w:tcW w:w="5910" w:type="dxa"/>
            <w:gridSpan w:val="6"/>
          </w:tcPr>
          <w:p w:rsidR="00B45012" w:rsidRPr="00AC1C1B" w:rsidRDefault="00B45012" w:rsidP="00B45012">
            <w:pPr>
              <w:cnfStyle w:val="000000000000" w:firstRow="0" w:lastRow="0" w:firstColumn="0" w:lastColumn="0" w:oddVBand="0" w:evenVBand="0" w:oddHBand="0" w:evenHBand="0" w:firstRowFirstColumn="0" w:firstRowLastColumn="0" w:lastRowFirstColumn="0" w:lastRowLastColumn="0"/>
            </w:pPr>
          </w:p>
        </w:tc>
      </w:tr>
      <w:tr w:rsidR="00B45012" w:rsidRPr="00AC1C1B" w:rsidTr="00DA3D04">
        <w:trPr>
          <w:trHeight w:val="80"/>
        </w:trPr>
        <w:tc>
          <w:tcPr>
            <w:cnfStyle w:val="001000000000" w:firstRow="0" w:lastRow="0" w:firstColumn="1" w:lastColumn="0" w:oddVBand="0" w:evenVBand="0" w:oddHBand="0" w:evenHBand="0" w:firstRowFirstColumn="0" w:firstRowLastColumn="0" w:lastRowFirstColumn="0" w:lastRowLastColumn="0"/>
            <w:tcW w:w="2190" w:type="dxa"/>
            <w:vMerge/>
          </w:tcPr>
          <w:p w:rsidR="00B45012" w:rsidRPr="00AC1C1B" w:rsidRDefault="00B45012" w:rsidP="00B45012"/>
        </w:tc>
        <w:tc>
          <w:tcPr>
            <w:tcW w:w="1998" w:type="dxa"/>
          </w:tcPr>
          <w:p w:rsidR="00B45012" w:rsidRPr="00AC1C1B" w:rsidRDefault="00B45012" w:rsidP="00B45012">
            <w:pPr>
              <w:cnfStyle w:val="000000000000" w:firstRow="0" w:lastRow="0" w:firstColumn="0" w:lastColumn="0" w:oddVBand="0" w:evenVBand="0" w:oddHBand="0" w:evenHBand="0" w:firstRowFirstColumn="0" w:firstRowLastColumn="0" w:lastRowFirstColumn="0" w:lastRowLastColumn="0"/>
            </w:pPr>
            <w:r w:rsidRPr="00AC1C1B">
              <w:t>Bench angle (H:V)</w:t>
            </w:r>
          </w:p>
        </w:tc>
        <w:tc>
          <w:tcPr>
            <w:tcW w:w="5895" w:type="dxa"/>
            <w:gridSpan w:val="5"/>
          </w:tcPr>
          <w:p w:rsidR="00B45012" w:rsidRPr="00AC1C1B" w:rsidRDefault="00B45012" w:rsidP="00B45012">
            <w:pPr>
              <w:cnfStyle w:val="000000000000" w:firstRow="0" w:lastRow="0" w:firstColumn="0" w:lastColumn="0" w:oddVBand="0" w:evenVBand="0" w:oddHBand="0" w:evenHBand="0" w:firstRowFirstColumn="0" w:firstRowLastColumn="0" w:lastRowFirstColumn="0" w:lastRowLastColumn="0"/>
            </w:pPr>
          </w:p>
        </w:tc>
        <w:tc>
          <w:tcPr>
            <w:tcW w:w="5895" w:type="dxa"/>
            <w:gridSpan w:val="5"/>
          </w:tcPr>
          <w:p w:rsidR="00B45012" w:rsidRPr="00AC1C1B" w:rsidRDefault="00B45012" w:rsidP="00B45012">
            <w:pPr>
              <w:cnfStyle w:val="000000000000" w:firstRow="0" w:lastRow="0" w:firstColumn="0" w:lastColumn="0" w:oddVBand="0" w:evenVBand="0" w:oddHBand="0" w:evenHBand="0" w:firstRowFirstColumn="0" w:firstRowLastColumn="0" w:lastRowFirstColumn="0" w:lastRowLastColumn="0"/>
            </w:pPr>
          </w:p>
        </w:tc>
        <w:tc>
          <w:tcPr>
            <w:tcW w:w="5910" w:type="dxa"/>
            <w:gridSpan w:val="6"/>
          </w:tcPr>
          <w:p w:rsidR="00B45012" w:rsidRPr="00AC1C1B" w:rsidRDefault="00B45012" w:rsidP="00B45012">
            <w:pPr>
              <w:cnfStyle w:val="000000000000" w:firstRow="0" w:lastRow="0" w:firstColumn="0" w:lastColumn="0" w:oddVBand="0" w:evenVBand="0" w:oddHBand="0" w:evenHBand="0" w:firstRowFirstColumn="0" w:firstRowLastColumn="0" w:lastRowFirstColumn="0" w:lastRowLastColumn="0"/>
            </w:pPr>
          </w:p>
        </w:tc>
      </w:tr>
      <w:tr w:rsidR="00B45012" w:rsidRPr="00AC1C1B" w:rsidTr="00DA3D04">
        <w:trPr>
          <w:trHeight w:val="80"/>
        </w:trPr>
        <w:tc>
          <w:tcPr>
            <w:cnfStyle w:val="001000000000" w:firstRow="0" w:lastRow="0" w:firstColumn="1" w:lastColumn="0" w:oddVBand="0" w:evenVBand="0" w:oddHBand="0" w:evenHBand="0" w:firstRowFirstColumn="0" w:firstRowLastColumn="0" w:lastRowFirstColumn="0" w:lastRowLastColumn="0"/>
            <w:tcW w:w="2190" w:type="dxa"/>
            <w:vMerge/>
          </w:tcPr>
          <w:p w:rsidR="00B45012" w:rsidRPr="00AC1C1B" w:rsidRDefault="00B45012" w:rsidP="00B45012"/>
        </w:tc>
        <w:tc>
          <w:tcPr>
            <w:tcW w:w="1998" w:type="dxa"/>
          </w:tcPr>
          <w:p w:rsidR="00B45012" w:rsidRPr="00AC1C1B" w:rsidRDefault="00B45012" w:rsidP="00B45012">
            <w:pPr>
              <w:cnfStyle w:val="000000000000" w:firstRow="0" w:lastRow="0" w:firstColumn="0" w:lastColumn="0" w:oddVBand="0" w:evenVBand="0" w:oddHBand="0" w:evenHBand="0" w:firstRowFirstColumn="0" w:firstRowLastColumn="0" w:lastRowFirstColumn="0" w:lastRowLastColumn="0"/>
            </w:pPr>
            <w:r w:rsidRPr="00AC1C1B">
              <w:t>Factor of Safety (FoS)</w:t>
            </w:r>
          </w:p>
        </w:tc>
        <w:tc>
          <w:tcPr>
            <w:tcW w:w="5895" w:type="dxa"/>
            <w:gridSpan w:val="5"/>
          </w:tcPr>
          <w:p w:rsidR="00B45012" w:rsidRPr="00AC1C1B" w:rsidRDefault="00B45012" w:rsidP="00B45012">
            <w:pPr>
              <w:cnfStyle w:val="000000000000" w:firstRow="0" w:lastRow="0" w:firstColumn="0" w:lastColumn="0" w:oddVBand="0" w:evenVBand="0" w:oddHBand="0" w:evenHBand="0" w:firstRowFirstColumn="0" w:firstRowLastColumn="0" w:lastRowFirstColumn="0" w:lastRowLastColumn="0"/>
            </w:pPr>
          </w:p>
        </w:tc>
        <w:tc>
          <w:tcPr>
            <w:tcW w:w="5895" w:type="dxa"/>
            <w:gridSpan w:val="5"/>
          </w:tcPr>
          <w:p w:rsidR="00B45012" w:rsidRPr="00AC1C1B" w:rsidRDefault="00B45012" w:rsidP="00B45012">
            <w:pPr>
              <w:cnfStyle w:val="000000000000" w:firstRow="0" w:lastRow="0" w:firstColumn="0" w:lastColumn="0" w:oddVBand="0" w:evenVBand="0" w:oddHBand="0" w:evenHBand="0" w:firstRowFirstColumn="0" w:firstRowLastColumn="0" w:lastRowFirstColumn="0" w:lastRowLastColumn="0"/>
            </w:pPr>
          </w:p>
        </w:tc>
        <w:tc>
          <w:tcPr>
            <w:tcW w:w="5910" w:type="dxa"/>
            <w:gridSpan w:val="6"/>
          </w:tcPr>
          <w:p w:rsidR="00B45012" w:rsidRPr="00AC1C1B" w:rsidRDefault="00B45012" w:rsidP="00B45012">
            <w:pPr>
              <w:cnfStyle w:val="000000000000" w:firstRow="0" w:lastRow="0" w:firstColumn="0" w:lastColumn="0" w:oddVBand="0" w:evenVBand="0" w:oddHBand="0" w:evenHBand="0" w:firstRowFirstColumn="0" w:firstRowLastColumn="0" w:lastRowFirstColumn="0" w:lastRowLastColumn="0"/>
            </w:pPr>
          </w:p>
        </w:tc>
      </w:tr>
      <w:tr w:rsidR="00B45012" w:rsidRPr="00AC1C1B" w:rsidTr="00DA3D04">
        <w:trPr>
          <w:trHeight w:val="80"/>
        </w:trPr>
        <w:tc>
          <w:tcPr>
            <w:cnfStyle w:val="001000000000" w:firstRow="0" w:lastRow="0" w:firstColumn="1" w:lastColumn="0" w:oddVBand="0" w:evenVBand="0" w:oddHBand="0" w:evenHBand="0" w:firstRowFirstColumn="0" w:firstRowLastColumn="0" w:lastRowFirstColumn="0" w:lastRowLastColumn="0"/>
            <w:tcW w:w="2190" w:type="dxa"/>
            <w:vMerge/>
          </w:tcPr>
          <w:p w:rsidR="00B45012" w:rsidRPr="00AC1C1B" w:rsidRDefault="00B45012" w:rsidP="00B45012"/>
        </w:tc>
        <w:tc>
          <w:tcPr>
            <w:tcW w:w="1998" w:type="dxa"/>
          </w:tcPr>
          <w:p w:rsidR="00B45012" w:rsidRPr="00AC1C1B" w:rsidRDefault="00B45012" w:rsidP="00B45012">
            <w:pPr>
              <w:cnfStyle w:val="000000000000" w:firstRow="0" w:lastRow="0" w:firstColumn="0" w:lastColumn="0" w:oddVBand="0" w:evenVBand="0" w:oddHBand="0" w:evenHBand="0" w:firstRowFirstColumn="0" w:firstRowLastColumn="0" w:lastRowFirstColumn="0" w:lastRowLastColumn="0"/>
            </w:pPr>
            <w:r w:rsidRPr="00AC1C1B">
              <w:t>References</w:t>
            </w:r>
          </w:p>
        </w:tc>
        <w:tc>
          <w:tcPr>
            <w:tcW w:w="5895" w:type="dxa"/>
            <w:gridSpan w:val="5"/>
          </w:tcPr>
          <w:p w:rsidR="00B45012" w:rsidRPr="00AC1C1B" w:rsidRDefault="00B45012" w:rsidP="00B45012">
            <w:pPr>
              <w:cnfStyle w:val="000000000000" w:firstRow="0" w:lastRow="0" w:firstColumn="0" w:lastColumn="0" w:oddVBand="0" w:evenVBand="0" w:oddHBand="0" w:evenHBand="0" w:firstRowFirstColumn="0" w:firstRowLastColumn="0" w:lastRowFirstColumn="0" w:lastRowLastColumn="0"/>
            </w:pPr>
          </w:p>
        </w:tc>
        <w:tc>
          <w:tcPr>
            <w:tcW w:w="5895" w:type="dxa"/>
            <w:gridSpan w:val="5"/>
          </w:tcPr>
          <w:p w:rsidR="00B45012" w:rsidRPr="00AC1C1B" w:rsidRDefault="00B45012" w:rsidP="00B45012">
            <w:pPr>
              <w:cnfStyle w:val="000000000000" w:firstRow="0" w:lastRow="0" w:firstColumn="0" w:lastColumn="0" w:oddVBand="0" w:evenVBand="0" w:oddHBand="0" w:evenHBand="0" w:firstRowFirstColumn="0" w:firstRowLastColumn="0" w:lastRowFirstColumn="0" w:lastRowLastColumn="0"/>
            </w:pPr>
          </w:p>
        </w:tc>
        <w:tc>
          <w:tcPr>
            <w:tcW w:w="5910" w:type="dxa"/>
            <w:gridSpan w:val="6"/>
          </w:tcPr>
          <w:p w:rsidR="00B45012" w:rsidRPr="00AC1C1B" w:rsidRDefault="00B45012" w:rsidP="00B45012">
            <w:pPr>
              <w:cnfStyle w:val="000000000000" w:firstRow="0" w:lastRow="0" w:firstColumn="0" w:lastColumn="0" w:oddVBand="0" w:evenVBand="0" w:oddHBand="0" w:evenHBand="0" w:firstRowFirstColumn="0" w:firstRowLastColumn="0" w:lastRowFirstColumn="0" w:lastRowLastColumn="0"/>
            </w:pPr>
          </w:p>
        </w:tc>
      </w:tr>
      <w:tr w:rsidR="00B45012" w:rsidRPr="00AC1C1B" w:rsidTr="00DA3D04">
        <w:trPr>
          <w:trHeight w:val="236"/>
        </w:trPr>
        <w:tc>
          <w:tcPr>
            <w:cnfStyle w:val="001000000000" w:firstRow="0" w:lastRow="0" w:firstColumn="1" w:lastColumn="0" w:oddVBand="0" w:evenVBand="0" w:oddHBand="0" w:evenHBand="0" w:firstRowFirstColumn="0" w:firstRowLastColumn="0" w:lastRowFirstColumn="0" w:lastRowLastColumn="0"/>
            <w:tcW w:w="2190" w:type="dxa"/>
            <w:vMerge w:val="restart"/>
          </w:tcPr>
          <w:p w:rsidR="00B45012" w:rsidRPr="00AC1C1B" w:rsidRDefault="00B45012" w:rsidP="00B45012">
            <w:r w:rsidRPr="00AC1C1B">
              <w:t>Dewatering/pit stabilisation</w:t>
            </w:r>
          </w:p>
        </w:tc>
        <w:tc>
          <w:tcPr>
            <w:tcW w:w="1998" w:type="dxa"/>
          </w:tcPr>
          <w:p w:rsidR="00B45012" w:rsidRPr="00AC1C1B" w:rsidRDefault="00B45012" w:rsidP="00B45012">
            <w:pPr>
              <w:cnfStyle w:val="000000000000" w:firstRow="0" w:lastRow="0" w:firstColumn="0" w:lastColumn="0" w:oddVBand="0" w:evenVBand="0" w:oddHBand="0" w:evenHBand="0" w:firstRowFirstColumn="0" w:firstRowLastColumn="0" w:lastRowFirstColumn="0" w:lastRowLastColumn="0"/>
            </w:pPr>
            <w:r w:rsidRPr="00AC1C1B">
              <w:t>Standing Water Level (SWL)</w:t>
            </w:r>
          </w:p>
        </w:tc>
        <w:tc>
          <w:tcPr>
            <w:tcW w:w="5895" w:type="dxa"/>
            <w:gridSpan w:val="5"/>
          </w:tcPr>
          <w:p w:rsidR="00B45012" w:rsidRPr="00AC1C1B" w:rsidRDefault="00B45012" w:rsidP="00B45012">
            <w:pPr>
              <w:cnfStyle w:val="000000000000" w:firstRow="0" w:lastRow="0" w:firstColumn="0" w:lastColumn="0" w:oddVBand="0" w:evenVBand="0" w:oddHBand="0" w:evenHBand="0" w:firstRowFirstColumn="0" w:firstRowLastColumn="0" w:lastRowFirstColumn="0" w:lastRowLastColumn="0"/>
            </w:pPr>
          </w:p>
        </w:tc>
        <w:tc>
          <w:tcPr>
            <w:tcW w:w="5895" w:type="dxa"/>
            <w:gridSpan w:val="5"/>
          </w:tcPr>
          <w:p w:rsidR="00B45012" w:rsidRPr="00AC1C1B" w:rsidRDefault="00B45012" w:rsidP="00B45012">
            <w:pPr>
              <w:cnfStyle w:val="000000000000" w:firstRow="0" w:lastRow="0" w:firstColumn="0" w:lastColumn="0" w:oddVBand="0" w:evenVBand="0" w:oddHBand="0" w:evenHBand="0" w:firstRowFirstColumn="0" w:firstRowLastColumn="0" w:lastRowFirstColumn="0" w:lastRowLastColumn="0"/>
            </w:pPr>
          </w:p>
        </w:tc>
        <w:tc>
          <w:tcPr>
            <w:tcW w:w="5910" w:type="dxa"/>
            <w:gridSpan w:val="6"/>
          </w:tcPr>
          <w:p w:rsidR="00B45012" w:rsidRPr="00AC1C1B" w:rsidRDefault="00B45012" w:rsidP="00B45012">
            <w:pPr>
              <w:cnfStyle w:val="000000000000" w:firstRow="0" w:lastRow="0" w:firstColumn="0" w:lastColumn="0" w:oddVBand="0" w:evenVBand="0" w:oddHBand="0" w:evenHBand="0" w:firstRowFirstColumn="0" w:firstRowLastColumn="0" w:lastRowFirstColumn="0" w:lastRowLastColumn="0"/>
            </w:pPr>
          </w:p>
        </w:tc>
      </w:tr>
      <w:tr w:rsidR="00B45012" w:rsidRPr="00AC1C1B" w:rsidTr="00DA3D04">
        <w:trPr>
          <w:trHeight w:val="236"/>
        </w:trPr>
        <w:tc>
          <w:tcPr>
            <w:cnfStyle w:val="001000000000" w:firstRow="0" w:lastRow="0" w:firstColumn="1" w:lastColumn="0" w:oddVBand="0" w:evenVBand="0" w:oddHBand="0" w:evenHBand="0" w:firstRowFirstColumn="0" w:firstRowLastColumn="0" w:lastRowFirstColumn="0" w:lastRowLastColumn="0"/>
            <w:tcW w:w="2190" w:type="dxa"/>
            <w:vMerge/>
          </w:tcPr>
          <w:p w:rsidR="00B45012" w:rsidRPr="00AC1C1B" w:rsidRDefault="00B45012" w:rsidP="00B45012"/>
        </w:tc>
        <w:tc>
          <w:tcPr>
            <w:tcW w:w="1998" w:type="dxa"/>
          </w:tcPr>
          <w:p w:rsidR="00B45012" w:rsidRPr="00AC1C1B" w:rsidRDefault="00B45012" w:rsidP="00B45012">
            <w:pPr>
              <w:cnfStyle w:val="000000000000" w:firstRow="0" w:lastRow="0" w:firstColumn="0" w:lastColumn="0" w:oddVBand="0" w:evenVBand="0" w:oddHBand="0" w:evenHBand="0" w:firstRowFirstColumn="0" w:firstRowLastColumn="0" w:lastRowFirstColumn="0" w:lastRowLastColumn="0"/>
            </w:pPr>
            <w:r>
              <w:t>Aquifers to dewater</w:t>
            </w:r>
          </w:p>
        </w:tc>
        <w:tc>
          <w:tcPr>
            <w:tcW w:w="5895" w:type="dxa"/>
            <w:gridSpan w:val="5"/>
          </w:tcPr>
          <w:p w:rsidR="00B45012" w:rsidRPr="00AC1C1B" w:rsidRDefault="00B45012" w:rsidP="00B45012">
            <w:pPr>
              <w:cnfStyle w:val="000000000000" w:firstRow="0" w:lastRow="0" w:firstColumn="0" w:lastColumn="0" w:oddVBand="0" w:evenVBand="0" w:oddHBand="0" w:evenHBand="0" w:firstRowFirstColumn="0" w:firstRowLastColumn="0" w:lastRowFirstColumn="0" w:lastRowLastColumn="0"/>
            </w:pPr>
          </w:p>
        </w:tc>
        <w:tc>
          <w:tcPr>
            <w:tcW w:w="5895" w:type="dxa"/>
            <w:gridSpan w:val="5"/>
          </w:tcPr>
          <w:p w:rsidR="00B45012" w:rsidRPr="00AC1C1B" w:rsidRDefault="00B45012" w:rsidP="00B45012">
            <w:pPr>
              <w:cnfStyle w:val="000000000000" w:firstRow="0" w:lastRow="0" w:firstColumn="0" w:lastColumn="0" w:oddVBand="0" w:evenVBand="0" w:oddHBand="0" w:evenHBand="0" w:firstRowFirstColumn="0" w:firstRowLastColumn="0" w:lastRowFirstColumn="0" w:lastRowLastColumn="0"/>
            </w:pPr>
          </w:p>
        </w:tc>
        <w:tc>
          <w:tcPr>
            <w:tcW w:w="5910" w:type="dxa"/>
            <w:gridSpan w:val="6"/>
          </w:tcPr>
          <w:p w:rsidR="00B45012" w:rsidRPr="00AC1C1B" w:rsidRDefault="00B45012" w:rsidP="00B45012">
            <w:pPr>
              <w:cnfStyle w:val="000000000000" w:firstRow="0" w:lastRow="0" w:firstColumn="0" w:lastColumn="0" w:oddVBand="0" w:evenVBand="0" w:oddHBand="0" w:evenHBand="0" w:firstRowFirstColumn="0" w:firstRowLastColumn="0" w:lastRowFirstColumn="0" w:lastRowLastColumn="0"/>
            </w:pPr>
          </w:p>
        </w:tc>
      </w:tr>
      <w:tr w:rsidR="00B45012" w:rsidRPr="00AC1C1B" w:rsidTr="00DA3D04">
        <w:trPr>
          <w:trHeight w:val="236"/>
        </w:trPr>
        <w:tc>
          <w:tcPr>
            <w:cnfStyle w:val="001000000000" w:firstRow="0" w:lastRow="0" w:firstColumn="1" w:lastColumn="0" w:oddVBand="0" w:evenVBand="0" w:oddHBand="0" w:evenHBand="0" w:firstRowFirstColumn="0" w:firstRowLastColumn="0" w:lastRowFirstColumn="0" w:lastRowLastColumn="0"/>
            <w:tcW w:w="2190" w:type="dxa"/>
            <w:vMerge/>
          </w:tcPr>
          <w:p w:rsidR="00B45012" w:rsidRPr="00AC1C1B" w:rsidRDefault="00B45012" w:rsidP="00B45012"/>
        </w:tc>
        <w:tc>
          <w:tcPr>
            <w:tcW w:w="1998" w:type="dxa"/>
          </w:tcPr>
          <w:p w:rsidR="00B45012" w:rsidRPr="00AC1C1B" w:rsidRDefault="00B45012" w:rsidP="00B45012">
            <w:pPr>
              <w:cnfStyle w:val="000000000000" w:firstRow="0" w:lastRow="0" w:firstColumn="0" w:lastColumn="0" w:oddVBand="0" w:evenVBand="0" w:oddHBand="0" w:evenHBand="0" w:firstRowFirstColumn="0" w:firstRowLastColumn="0" w:lastRowFirstColumn="0" w:lastRowLastColumn="0"/>
            </w:pPr>
            <w:r w:rsidRPr="00AC1C1B">
              <w:t>No of bores</w:t>
            </w:r>
          </w:p>
        </w:tc>
        <w:tc>
          <w:tcPr>
            <w:tcW w:w="5895" w:type="dxa"/>
            <w:gridSpan w:val="5"/>
          </w:tcPr>
          <w:p w:rsidR="00B45012" w:rsidRPr="00AC1C1B" w:rsidRDefault="00B45012" w:rsidP="00B45012">
            <w:pPr>
              <w:cnfStyle w:val="000000000000" w:firstRow="0" w:lastRow="0" w:firstColumn="0" w:lastColumn="0" w:oddVBand="0" w:evenVBand="0" w:oddHBand="0" w:evenHBand="0" w:firstRowFirstColumn="0" w:firstRowLastColumn="0" w:lastRowFirstColumn="0" w:lastRowLastColumn="0"/>
            </w:pPr>
          </w:p>
        </w:tc>
        <w:tc>
          <w:tcPr>
            <w:tcW w:w="5895" w:type="dxa"/>
            <w:gridSpan w:val="5"/>
          </w:tcPr>
          <w:p w:rsidR="00B45012" w:rsidRPr="00AC1C1B" w:rsidRDefault="00B45012" w:rsidP="00B45012">
            <w:pPr>
              <w:cnfStyle w:val="000000000000" w:firstRow="0" w:lastRow="0" w:firstColumn="0" w:lastColumn="0" w:oddVBand="0" w:evenVBand="0" w:oddHBand="0" w:evenHBand="0" w:firstRowFirstColumn="0" w:firstRowLastColumn="0" w:lastRowFirstColumn="0" w:lastRowLastColumn="0"/>
            </w:pPr>
          </w:p>
        </w:tc>
        <w:tc>
          <w:tcPr>
            <w:tcW w:w="5910" w:type="dxa"/>
            <w:gridSpan w:val="6"/>
          </w:tcPr>
          <w:p w:rsidR="00B45012" w:rsidRPr="00AC1C1B" w:rsidRDefault="00B45012" w:rsidP="00B45012">
            <w:pPr>
              <w:cnfStyle w:val="000000000000" w:firstRow="0" w:lastRow="0" w:firstColumn="0" w:lastColumn="0" w:oddVBand="0" w:evenVBand="0" w:oddHBand="0" w:evenHBand="0" w:firstRowFirstColumn="0" w:firstRowLastColumn="0" w:lastRowFirstColumn="0" w:lastRowLastColumn="0"/>
            </w:pPr>
          </w:p>
        </w:tc>
      </w:tr>
      <w:tr w:rsidR="00B45012" w:rsidRPr="00AC1C1B" w:rsidTr="00DA3D04">
        <w:trPr>
          <w:trHeight w:val="235"/>
        </w:trPr>
        <w:tc>
          <w:tcPr>
            <w:cnfStyle w:val="001000000000" w:firstRow="0" w:lastRow="0" w:firstColumn="1" w:lastColumn="0" w:oddVBand="0" w:evenVBand="0" w:oddHBand="0" w:evenHBand="0" w:firstRowFirstColumn="0" w:firstRowLastColumn="0" w:lastRowFirstColumn="0" w:lastRowLastColumn="0"/>
            <w:tcW w:w="2190" w:type="dxa"/>
            <w:vMerge/>
          </w:tcPr>
          <w:p w:rsidR="00B45012" w:rsidRPr="00AC1C1B" w:rsidRDefault="00B45012" w:rsidP="00B45012"/>
        </w:tc>
        <w:tc>
          <w:tcPr>
            <w:tcW w:w="1998" w:type="dxa"/>
          </w:tcPr>
          <w:p w:rsidR="00B45012" w:rsidRPr="00AC1C1B" w:rsidRDefault="00B45012" w:rsidP="00B45012">
            <w:pPr>
              <w:cnfStyle w:val="000000000000" w:firstRow="0" w:lastRow="0" w:firstColumn="0" w:lastColumn="0" w:oddVBand="0" w:evenVBand="0" w:oddHBand="0" w:evenHBand="0" w:firstRowFirstColumn="0" w:firstRowLastColumn="0" w:lastRowFirstColumn="0" w:lastRowLastColumn="0"/>
            </w:pPr>
            <w:r w:rsidRPr="00AC1C1B">
              <w:t>Extraction rate (ML/yr)</w:t>
            </w:r>
          </w:p>
        </w:tc>
        <w:tc>
          <w:tcPr>
            <w:tcW w:w="5895" w:type="dxa"/>
            <w:gridSpan w:val="5"/>
          </w:tcPr>
          <w:p w:rsidR="00B45012" w:rsidRPr="00AC1C1B" w:rsidRDefault="00B45012" w:rsidP="00B45012">
            <w:pPr>
              <w:cnfStyle w:val="000000000000" w:firstRow="0" w:lastRow="0" w:firstColumn="0" w:lastColumn="0" w:oddVBand="0" w:evenVBand="0" w:oddHBand="0" w:evenHBand="0" w:firstRowFirstColumn="0" w:firstRowLastColumn="0" w:lastRowFirstColumn="0" w:lastRowLastColumn="0"/>
            </w:pPr>
          </w:p>
        </w:tc>
        <w:tc>
          <w:tcPr>
            <w:tcW w:w="5895" w:type="dxa"/>
            <w:gridSpan w:val="5"/>
          </w:tcPr>
          <w:p w:rsidR="00B45012" w:rsidRPr="00AC1C1B" w:rsidRDefault="00B45012" w:rsidP="00B45012">
            <w:pPr>
              <w:cnfStyle w:val="000000000000" w:firstRow="0" w:lastRow="0" w:firstColumn="0" w:lastColumn="0" w:oddVBand="0" w:evenVBand="0" w:oddHBand="0" w:evenHBand="0" w:firstRowFirstColumn="0" w:firstRowLastColumn="0" w:lastRowFirstColumn="0" w:lastRowLastColumn="0"/>
            </w:pPr>
          </w:p>
        </w:tc>
        <w:tc>
          <w:tcPr>
            <w:tcW w:w="5910" w:type="dxa"/>
            <w:gridSpan w:val="6"/>
          </w:tcPr>
          <w:p w:rsidR="00B45012" w:rsidRPr="00AC1C1B" w:rsidRDefault="00B45012" w:rsidP="00B45012">
            <w:pPr>
              <w:cnfStyle w:val="000000000000" w:firstRow="0" w:lastRow="0" w:firstColumn="0" w:lastColumn="0" w:oddVBand="0" w:evenVBand="0" w:oddHBand="0" w:evenHBand="0" w:firstRowFirstColumn="0" w:firstRowLastColumn="0" w:lastRowFirstColumn="0" w:lastRowLastColumn="0"/>
            </w:pPr>
          </w:p>
        </w:tc>
      </w:tr>
      <w:tr w:rsidR="00B45012" w:rsidRPr="00AC1C1B" w:rsidTr="00DA3D04">
        <w:trPr>
          <w:trHeight w:val="235"/>
        </w:trPr>
        <w:tc>
          <w:tcPr>
            <w:cnfStyle w:val="001000000000" w:firstRow="0" w:lastRow="0" w:firstColumn="1" w:lastColumn="0" w:oddVBand="0" w:evenVBand="0" w:oddHBand="0" w:evenHBand="0" w:firstRowFirstColumn="0" w:firstRowLastColumn="0" w:lastRowFirstColumn="0" w:lastRowLastColumn="0"/>
            <w:tcW w:w="2190" w:type="dxa"/>
            <w:vMerge/>
          </w:tcPr>
          <w:p w:rsidR="00B45012" w:rsidRPr="00AC1C1B" w:rsidRDefault="00B45012" w:rsidP="00B45012"/>
        </w:tc>
        <w:tc>
          <w:tcPr>
            <w:tcW w:w="1998" w:type="dxa"/>
          </w:tcPr>
          <w:p w:rsidR="00B45012" w:rsidRPr="00AC1C1B" w:rsidRDefault="00B45012" w:rsidP="00B45012">
            <w:pPr>
              <w:cnfStyle w:val="000000000000" w:firstRow="0" w:lastRow="0" w:firstColumn="0" w:lastColumn="0" w:oddVBand="0" w:evenVBand="0" w:oddHBand="0" w:evenHBand="0" w:firstRowFirstColumn="0" w:firstRowLastColumn="0" w:lastRowFirstColumn="0" w:lastRowLastColumn="0"/>
            </w:pPr>
            <w:r w:rsidRPr="00AC1C1B">
              <w:t>Cone of depression distance (m) from pit at 0.5m contour</w:t>
            </w:r>
          </w:p>
        </w:tc>
        <w:tc>
          <w:tcPr>
            <w:tcW w:w="5895" w:type="dxa"/>
            <w:gridSpan w:val="5"/>
          </w:tcPr>
          <w:p w:rsidR="00B45012" w:rsidRPr="00AC1C1B" w:rsidRDefault="00B45012" w:rsidP="00B45012">
            <w:pPr>
              <w:cnfStyle w:val="000000000000" w:firstRow="0" w:lastRow="0" w:firstColumn="0" w:lastColumn="0" w:oddVBand="0" w:evenVBand="0" w:oddHBand="0" w:evenHBand="0" w:firstRowFirstColumn="0" w:firstRowLastColumn="0" w:lastRowFirstColumn="0" w:lastRowLastColumn="0"/>
            </w:pPr>
          </w:p>
        </w:tc>
        <w:tc>
          <w:tcPr>
            <w:tcW w:w="5895" w:type="dxa"/>
            <w:gridSpan w:val="5"/>
          </w:tcPr>
          <w:p w:rsidR="00B45012" w:rsidRPr="00AC1C1B" w:rsidRDefault="00B45012" w:rsidP="00B45012">
            <w:pPr>
              <w:cnfStyle w:val="000000000000" w:firstRow="0" w:lastRow="0" w:firstColumn="0" w:lastColumn="0" w:oddVBand="0" w:evenVBand="0" w:oddHBand="0" w:evenHBand="0" w:firstRowFirstColumn="0" w:firstRowLastColumn="0" w:lastRowFirstColumn="0" w:lastRowLastColumn="0"/>
            </w:pPr>
          </w:p>
        </w:tc>
        <w:tc>
          <w:tcPr>
            <w:tcW w:w="5910" w:type="dxa"/>
            <w:gridSpan w:val="6"/>
          </w:tcPr>
          <w:p w:rsidR="00B45012" w:rsidRPr="00AC1C1B" w:rsidRDefault="00B45012" w:rsidP="00B45012">
            <w:pPr>
              <w:cnfStyle w:val="000000000000" w:firstRow="0" w:lastRow="0" w:firstColumn="0" w:lastColumn="0" w:oddVBand="0" w:evenVBand="0" w:oddHBand="0" w:evenHBand="0" w:firstRowFirstColumn="0" w:firstRowLastColumn="0" w:lastRowFirstColumn="0" w:lastRowLastColumn="0"/>
            </w:pPr>
          </w:p>
        </w:tc>
      </w:tr>
      <w:tr w:rsidR="00B45012" w:rsidRPr="00AC1C1B" w:rsidTr="00DA3D04">
        <w:trPr>
          <w:trHeight w:val="235"/>
        </w:trPr>
        <w:tc>
          <w:tcPr>
            <w:cnfStyle w:val="001000000000" w:firstRow="0" w:lastRow="0" w:firstColumn="1" w:lastColumn="0" w:oddVBand="0" w:evenVBand="0" w:oddHBand="0" w:evenHBand="0" w:firstRowFirstColumn="0" w:firstRowLastColumn="0" w:lastRowFirstColumn="0" w:lastRowLastColumn="0"/>
            <w:tcW w:w="2190" w:type="dxa"/>
            <w:vMerge/>
          </w:tcPr>
          <w:p w:rsidR="00B45012" w:rsidRPr="00AC1C1B" w:rsidRDefault="00B45012" w:rsidP="00B45012"/>
        </w:tc>
        <w:tc>
          <w:tcPr>
            <w:tcW w:w="1998" w:type="dxa"/>
          </w:tcPr>
          <w:p w:rsidR="00B45012" w:rsidRPr="00AC1C1B" w:rsidRDefault="00B45012" w:rsidP="00B45012">
            <w:pPr>
              <w:cnfStyle w:val="000000000000" w:firstRow="0" w:lastRow="0" w:firstColumn="0" w:lastColumn="0" w:oddVBand="0" w:evenVBand="0" w:oddHBand="0" w:evenHBand="0" w:firstRowFirstColumn="0" w:firstRowLastColumn="0" w:lastRowFirstColumn="0" w:lastRowLastColumn="0"/>
            </w:pPr>
            <w:r w:rsidRPr="00AC1C1B">
              <w:t>Water management requirements</w:t>
            </w:r>
          </w:p>
        </w:tc>
        <w:tc>
          <w:tcPr>
            <w:tcW w:w="5895" w:type="dxa"/>
            <w:gridSpan w:val="5"/>
          </w:tcPr>
          <w:p w:rsidR="00B45012" w:rsidRPr="00AC1C1B" w:rsidRDefault="00B45012" w:rsidP="00B45012">
            <w:pPr>
              <w:cnfStyle w:val="000000000000" w:firstRow="0" w:lastRow="0" w:firstColumn="0" w:lastColumn="0" w:oddVBand="0" w:evenVBand="0" w:oddHBand="0" w:evenHBand="0" w:firstRowFirstColumn="0" w:firstRowLastColumn="0" w:lastRowFirstColumn="0" w:lastRowLastColumn="0"/>
            </w:pPr>
          </w:p>
        </w:tc>
        <w:tc>
          <w:tcPr>
            <w:tcW w:w="5895" w:type="dxa"/>
            <w:gridSpan w:val="5"/>
          </w:tcPr>
          <w:p w:rsidR="00B45012" w:rsidRPr="00AC1C1B" w:rsidRDefault="00B45012" w:rsidP="00B45012">
            <w:pPr>
              <w:cnfStyle w:val="000000000000" w:firstRow="0" w:lastRow="0" w:firstColumn="0" w:lastColumn="0" w:oddVBand="0" w:evenVBand="0" w:oddHBand="0" w:evenHBand="0" w:firstRowFirstColumn="0" w:firstRowLastColumn="0" w:lastRowFirstColumn="0" w:lastRowLastColumn="0"/>
            </w:pPr>
          </w:p>
        </w:tc>
        <w:tc>
          <w:tcPr>
            <w:tcW w:w="5910" w:type="dxa"/>
            <w:gridSpan w:val="6"/>
          </w:tcPr>
          <w:p w:rsidR="00B45012" w:rsidRPr="00AC1C1B" w:rsidRDefault="00B45012" w:rsidP="00B45012">
            <w:pPr>
              <w:cnfStyle w:val="000000000000" w:firstRow="0" w:lastRow="0" w:firstColumn="0" w:lastColumn="0" w:oddVBand="0" w:evenVBand="0" w:oddHBand="0" w:evenHBand="0" w:firstRowFirstColumn="0" w:firstRowLastColumn="0" w:lastRowFirstColumn="0" w:lastRowLastColumn="0"/>
            </w:pPr>
          </w:p>
        </w:tc>
      </w:tr>
      <w:tr w:rsidR="00B45012" w:rsidRPr="00AC1C1B" w:rsidTr="00DA3D04">
        <w:trPr>
          <w:trHeight w:val="235"/>
        </w:trPr>
        <w:tc>
          <w:tcPr>
            <w:cnfStyle w:val="001000000000" w:firstRow="0" w:lastRow="0" w:firstColumn="1" w:lastColumn="0" w:oddVBand="0" w:evenVBand="0" w:oddHBand="0" w:evenHBand="0" w:firstRowFirstColumn="0" w:firstRowLastColumn="0" w:lastRowFirstColumn="0" w:lastRowLastColumn="0"/>
            <w:tcW w:w="2190" w:type="dxa"/>
            <w:vMerge/>
          </w:tcPr>
          <w:p w:rsidR="00B45012" w:rsidRPr="00AC1C1B" w:rsidRDefault="00B45012" w:rsidP="00B45012"/>
        </w:tc>
        <w:tc>
          <w:tcPr>
            <w:tcW w:w="1998" w:type="dxa"/>
          </w:tcPr>
          <w:p w:rsidR="00B45012" w:rsidRPr="00AC1C1B" w:rsidRDefault="00B45012" w:rsidP="00B45012">
            <w:pPr>
              <w:cnfStyle w:val="000000000000" w:firstRow="0" w:lastRow="0" w:firstColumn="0" w:lastColumn="0" w:oddVBand="0" w:evenVBand="0" w:oddHBand="0" w:evenHBand="0" w:firstRowFirstColumn="0" w:firstRowLastColumn="0" w:lastRowFirstColumn="0" w:lastRowLastColumn="0"/>
            </w:pPr>
            <w:r w:rsidRPr="00AC1C1B">
              <w:t>References</w:t>
            </w:r>
          </w:p>
        </w:tc>
        <w:tc>
          <w:tcPr>
            <w:tcW w:w="5895" w:type="dxa"/>
            <w:gridSpan w:val="5"/>
          </w:tcPr>
          <w:p w:rsidR="00B45012" w:rsidRPr="00AC1C1B" w:rsidRDefault="00B45012" w:rsidP="00B45012">
            <w:pPr>
              <w:cnfStyle w:val="000000000000" w:firstRow="0" w:lastRow="0" w:firstColumn="0" w:lastColumn="0" w:oddVBand="0" w:evenVBand="0" w:oddHBand="0" w:evenHBand="0" w:firstRowFirstColumn="0" w:firstRowLastColumn="0" w:lastRowFirstColumn="0" w:lastRowLastColumn="0"/>
            </w:pPr>
          </w:p>
        </w:tc>
        <w:tc>
          <w:tcPr>
            <w:tcW w:w="5895" w:type="dxa"/>
            <w:gridSpan w:val="5"/>
          </w:tcPr>
          <w:p w:rsidR="00B45012" w:rsidRPr="00AC1C1B" w:rsidRDefault="00B45012" w:rsidP="00B45012">
            <w:pPr>
              <w:cnfStyle w:val="000000000000" w:firstRow="0" w:lastRow="0" w:firstColumn="0" w:lastColumn="0" w:oddVBand="0" w:evenVBand="0" w:oddHBand="0" w:evenHBand="0" w:firstRowFirstColumn="0" w:firstRowLastColumn="0" w:lastRowFirstColumn="0" w:lastRowLastColumn="0"/>
            </w:pPr>
          </w:p>
        </w:tc>
        <w:tc>
          <w:tcPr>
            <w:tcW w:w="5910" w:type="dxa"/>
            <w:gridSpan w:val="6"/>
          </w:tcPr>
          <w:p w:rsidR="00B45012" w:rsidRPr="00AC1C1B" w:rsidRDefault="00B45012" w:rsidP="00B45012">
            <w:pPr>
              <w:cnfStyle w:val="000000000000" w:firstRow="0" w:lastRow="0" w:firstColumn="0" w:lastColumn="0" w:oddVBand="0" w:evenVBand="0" w:oddHBand="0" w:evenHBand="0" w:firstRowFirstColumn="0" w:firstRowLastColumn="0" w:lastRowFirstColumn="0" w:lastRowLastColumn="0"/>
            </w:pPr>
          </w:p>
        </w:tc>
      </w:tr>
      <w:tr w:rsidR="00B45012" w:rsidRPr="00AC1C1B" w:rsidTr="00DA3D04">
        <w:trPr>
          <w:trHeight w:val="235"/>
        </w:trPr>
        <w:tc>
          <w:tcPr>
            <w:cnfStyle w:val="001000000000" w:firstRow="0" w:lastRow="0" w:firstColumn="1" w:lastColumn="0" w:oddVBand="0" w:evenVBand="0" w:oddHBand="0" w:evenHBand="0" w:firstRowFirstColumn="0" w:firstRowLastColumn="0" w:lastRowFirstColumn="0" w:lastRowLastColumn="0"/>
            <w:tcW w:w="2190" w:type="dxa"/>
            <w:vMerge w:val="restart"/>
          </w:tcPr>
          <w:p w:rsidR="00B45012" w:rsidRPr="00AC1C1B" w:rsidRDefault="00B45012" w:rsidP="00B45012">
            <w:r w:rsidRPr="00AC1C1B">
              <w:t>Diversions</w:t>
            </w:r>
          </w:p>
        </w:tc>
        <w:tc>
          <w:tcPr>
            <w:tcW w:w="1998" w:type="dxa"/>
          </w:tcPr>
          <w:p w:rsidR="00B45012" w:rsidRPr="00AC1C1B" w:rsidRDefault="00B45012" w:rsidP="00B45012">
            <w:pPr>
              <w:cnfStyle w:val="000000000000" w:firstRow="0" w:lastRow="0" w:firstColumn="0" w:lastColumn="0" w:oddVBand="0" w:evenVBand="0" w:oddHBand="0" w:evenHBand="0" w:firstRowFirstColumn="0" w:firstRowLastColumn="0" w:lastRowFirstColumn="0" w:lastRowLastColumn="0"/>
            </w:pPr>
            <w:r w:rsidRPr="00AC1C1B">
              <w:t>Waterway name</w:t>
            </w:r>
          </w:p>
        </w:tc>
        <w:tc>
          <w:tcPr>
            <w:tcW w:w="5895" w:type="dxa"/>
            <w:gridSpan w:val="5"/>
          </w:tcPr>
          <w:p w:rsidR="00B45012" w:rsidRPr="00AC1C1B" w:rsidRDefault="00B45012" w:rsidP="00B45012">
            <w:pPr>
              <w:cnfStyle w:val="000000000000" w:firstRow="0" w:lastRow="0" w:firstColumn="0" w:lastColumn="0" w:oddVBand="0" w:evenVBand="0" w:oddHBand="0" w:evenHBand="0" w:firstRowFirstColumn="0" w:firstRowLastColumn="0" w:lastRowFirstColumn="0" w:lastRowLastColumn="0"/>
            </w:pPr>
          </w:p>
        </w:tc>
        <w:tc>
          <w:tcPr>
            <w:tcW w:w="5895" w:type="dxa"/>
            <w:gridSpan w:val="5"/>
          </w:tcPr>
          <w:p w:rsidR="00B45012" w:rsidRPr="00AC1C1B" w:rsidRDefault="00B45012" w:rsidP="00B45012">
            <w:pPr>
              <w:cnfStyle w:val="000000000000" w:firstRow="0" w:lastRow="0" w:firstColumn="0" w:lastColumn="0" w:oddVBand="0" w:evenVBand="0" w:oddHBand="0" w:evenHBand="0" w:firstRowFirstColumn="0" w:firstRowLastColumn="0" w:lastRowFirstColumn="0" w:lastRowLastColumn="0"/>
            </w:pPr>
          </w:p>
        </w:tc>
        <w:tc>
          <w:tcPr>
            <w:tcW w:w="5910" w:type="dxa"/>
            <w:gridSpan w:val="6"/>
          </w:tcPr>
          <w:p w:rsidR="00B45012" w:rsidRPr="00AC1C1B" w:rsidRDefault="00B45012" w:rsidP="00B45012">
            <w:pPr>
              <w:cnfStyle w:val="000000000000" w:firstRow="0" w:lastRow="0" w:firstColumn="0" w:lastColumn="0" w:oddVBand="0" w:evenVBand="0" w:oddHBand="0" w:evenHBand="0" w:firstRowFirstColumn="0" w:firstRowLastColumn="0" w:lastRowFirstColumn="0" w:lastRowLastColumn="0"/>
            </w:pPr>
          </w:p>
        </w:tc>
      </w:tr>
      <w:tr w:rsidR="00B45012" w:rsidRPr="00AC1C1B" w:rsidTr="00DA3D04">
        <w:trPr>
          <w:trHeight w:val="235"/>
        </w:trPr>
        <w:tc>
          <w:tcPr>
            <w:cnfStyle w:val="001000000000" w:firstRow="0" w:lastRow="0" w:firstColumn="1" w:lastColumn="0" w:oddVBand="0" w:evenVBand="0" w:oddHBand="0" w:evenHBand="0" w:firstRowFirstColumn="0" w:firstRowLastColumn="0" w:lastRowFirstColumn="0" w:lastRowLastColumn="0"/>
            <w:tcW w:w="2190" w:type="dxa"/>
            <w:vMerge/>
          </w:tcPr>
          <w:p w:rsidR="00B45012" w:rsidRPr="00AC1C1B" w:rsidRDefault="00B45012" w:rsidP="00B45012"/>
        </w:tc>
        <w:tc>
          <w:tcPr>
            <w:tcW w:w="1998" w:type="dxa"/>
          </w:tcPr>
          <w:p w:rsidR="00B45012" w:rsidRPr="00AC1C1B" w:rsidRDefault="00B45012" w:rsidP="00B45012">
            <w:pPr>
              <w:cnfStyle w:val="000000000000" w:firstRow="0" w:lastRow="0" w:firstColumn="0" w:lastColumn="0" w:oddVBand="0" w:evenVBand="0" w:oddHBand="0" w:evenHBand="0" w:firstRowFirstColumn="0" w:firstRowLastColumn="0" w:lastRowFirstColumn="0" w:lastRowLastColumn="0"/>
            </w:pPr>
            <w:r w:rsidRPr="00AC1C1B">
              <w:t>Length (m)</w:t>
            </w:r>
          </w:p>
        </w:tc>
        <w:tc>
          <w:tcPr>
            <w:tcW w:w="5895" w:type="dxa"/>
            <w:gridSpan w:val="5"/>
          </w:tcPr>
          <w:p w:rsidR="00B45012" w:rsidRPr="00AC1C1B" w:rsidRDefault="00B45012" w:rsidP="00B45012">
            <w:pPr>
              <w:cnfStyle w:val="000000000000" w:firstRow="0" w:lastRow="0" w:firstColumn="0" w:lastColumn="0" w:oddVBand="0" w:evenVBand="0" w:oddHBand="0" w:evenHBand="0" w:firstRowFirstColumn="0" w:firstRowLastColumn="0" w:lastRowFirstColumn="0" w:lastRowLastColumn="0"/>
            </w:pPr>
          </w:p>
        </w:tc>
        <w:tc>
          <w:tcPr>
            <w:tcW w:w="5895" w:type="dxa"/>
            <w:gridSpan w:val="5"/>
          </w:tcPr>
          <w:p w:rsidR="00B45012" w:rsidRPr="00AC1C1B" w:rsidRDefault="00B45012" w:rsidP="00B45012">
            <w:pPr>
              <w:cnfStyle w:val="000000000000" w:firstRow="0" w:lastRow="0" w:firstColumn="0" w:lastColumn="0" w:oddVBand="0" w:evenVBand="0" w:oddHBand="0" w:evenHBand="0" w:firstRowFirstColumn="0" w:firstRowLastColumn="0" w:lastRowFirstColumn="0" w:lastRowLastColumn="0"/>
            </w:pPr>
          </w:p>
        </w:tc>
        <w:tc>
          <w:tcPr>
            <w:tcW w:w="5910" w:type="dxa"/>
            <w:gridSpan w:val="6"/>
          </w:tcPr>
          <w:p w:rsidR="00B45012" w:rsidRPr="00AC1C1B" w:rsidRDefault="00B45012" w:rsidP="00B45012">
            <w:pPr>
              <w:cnfStyle w:val="000000000000" w:firstRow="0" w:lastRow="0" w:firstColumn="0" w:lastColumn="0" w:oddVBand="0" w:evenVBand="0" w:oddHBand="0" w:evenHBand="0" w:firstRowFirstColumn="0" w:firstRowLastColumn="0" w:lastRowFirstColumn="0" w:lastRowLastColumn="0"/>
            </w:pPr>
          </w:p>
        </w:tc>
      </w:tr>
      <w:tr w:rsidR="00B45012" w:rsidRPr="00AC1C1B" w:rsidTr="00DA3D04">
        <w:trPr>
          <w:trHeight w:val="235"/>
        </w:trPr>
        <w:tc>
          <w:tcPr>
            <w:cnfStyle w:val="001000000000" w:firstRow="0" w:lastRow="0" w:firstColumn="1" w:lastColumn="0" w:oddVBand="0" w:evenVBand="0" w:oddHBand="0" w:evenHBand="0" w:firstRowFirstColumn="0" w:firstRowLastColumn="0" w:lastRowFirstColumn="0" w:lastRowLastColumn="0"/>
            <w:tcW w:w="2190" w:type="dxa"/>
            <w:vMerge/>
          </w:tcPr>
          <w:p w:rsidR="00B45012" w:rsidRPr="00AC1C1B" w:rsidRDefault="00B45012" w:rsidP="00B45012"/>
        </w:tc>
        <w:tc>
          <w:tcPr>
            <w:tcW w:w="1998" w:type="dxa"/>
          </w:tcPr>
          <w:p w:rsidR="00B45012" w:rsidRPr="00AC1C1B" w:rsidRDefault="00B45012" w:rsidP="00B45012">
            <w:pPr>
              <w:cnfStyle w:val="000000000000" w:firstRow="0" w:lastRow="0" w:firstColumn="0" w:lastColumn="0" w:oddVBand="0" w:evenVBand="0" w:oddHBand="0" w:evenHBand="0" w:firstRowFirstColumn="0" w:firstRowLastColumn="0" w:lastRowFirstColumn="0" w:lastRowLastColumn="0"/>
            </w:pPr>
            <w:r w:rsidRPr="00AC1C1B">
              <w:t>Width (m)</w:t>
            </w:r>
          </w:p>
        </w:tc>
        <w:tc>
          <w:tcPr>
            <w:tcW w:w="5895" w:type="dxa"/>
            <w:gridSpan w:val="5"/>
          </w:tcPr>
          <w:p w:rsidR="00B45012" w:rsidRPr="00AC1C1B" w:rsidRDefault="00B45012" w:rsidP="00B45012">
            <w:pPr>
              <w:cnfStyle w:val="000000000000" w:firstRow="0" w:lastRow="0" w:firstColumn="0" w:lastColumn="0" w:oddVBand="0" w:evenVBand="0" w:oddHBand="0" w:evenHBand="0" w:firstRowFirstColumn="0" w:firstRowLastColumn="0" w:lastRowFirstColumn="0" w:lastRowLastColumn="0"/>
            </w:pPr>
          </w:p>
        </w:tc>
        <w:tc>
          <w:tcPr>
            <w:tcW w:w="5895" w:type="dxa"/>
            <w:gridSpan w:val="5"/>
          </w:tcPr>
          <w:p w:rsidR="00B45012" w:rsidRPr="00AC1C1B" w:rsidRDefault="00B45012" w:rsidP="00B45012">
            <w:pPr>
              <w:cnfStyle w:val="000000000000" w:firstRow="0" w:lastRow="0" w:firstColumn="0" w:lastColumn="0" w:oddVBand="0" w:evenVBand="0" w:oddHBand="0" w:evenHBand="0" w:firstRowFirstColumn="0" w:firstRowLastColumn="0" w:lastRowFirstColumn="0" w:lastRowLastColumn="0"/>
            </w:pPr>
          </w:p>
        </w:tc>
        <w:tc>
          <w:tcPr>
            <w:tcW w:w="5910" w:type="dxa"/>
            <w:gridSpan w:val="6"/>
          </w:tcPr>
          <w:p w:rsidR="00B45012" w:rsidRPr="00AC1C1B" w:rsidRDefault="00B45012" w:rsidP="00B45012">
            <w:pPr>
              <w:cnfStyle w:val="000000000000" w:firstRow="0" w:lastRow="0" w:firstColumn="0" w:lastColumn="0" w:oddVBand="0" w:evenVBand="0" w:oddHBand="0" w:evenHBand="0" w:firstRowFirstColumn="0" w:firstRowLastColumn="0" w:lastRowFirstColumn="0" w:lastRowLastColumn="0"/>
            </w:pPr>
          </w:p>
        </w:tc>
      </w:tr>
      <w:tr w:rsidR="00B45012" w:rsidRPr="00AC1C1B" w:rsidTr="00DA3D04">
        <w:trPr>
          <w:trHeight w:val="235"/>
        </w:trPr>
        <w:tc>
          <w:tcPr>
            <w:cnfStyle w:val="001000000000" w:firstRow="0" w:lastRow="0" w:firstColumn="1" w:lastColumn="0" w:oddVBand="0" w:evenVBand="0" w:oddHBand="0" w:evenHBand="0" w:firstRowFirstColumn="0" w:firstRowLastColumn="0" w:lastRowFirstColumn="0" w:lastRowLastColumn="0"/>
            <w:tcW w:w="2190" w:type="dxa"/>
            <w:vMerge/>
          </w:tcPr>
          <w:p w:rsidR="00B45012" w:rsidRPr="00AC1C1B" w:rsidRDefault="00B45012" w:rsidP="00B45012"/>
        </w:tc>
        <w:tc>
          <w:tcPr>
            <w:tcW w:w="1998" w:type="dxa"/>
          </w:tcPr>
          <w:p w:rsidR="00B45012" w:rsidRPr="00AC1C1B" w:rsidRDefault="00B45012" w:rsidP="00B45012">
            <w:pPr>
              <w:cnfStyle w:val="000000000000" w:firstRow="0" w:lastRow="0" w:firstColumn="0" w:lastColumn="0" w:oddVBand="0" w:evenVBand="0" w:oddHBand="0" w:evenHBand="0" w:firstRowFirstColumn="0" w:firstRowLastColumn="0" w:lastRowFirstColumn="0" w:lastRowLastColumn="0"/>
            </w:pPr>
            <w:r w:rsidRPr="00AC1C1B">
              <w:t>References</w:t>
            </w:r>
          </w:p>
        </w:tc>
        <w:tc>
          <w:tcPr>
            <w:tcW w:w="5895" w:type="dxa"/>
            <w:gridSpan w:val="5"/>
          </w:tcPr>
          <w:p w:rsidR="00B45012" w:rsidRPr="00AC1C1B" w:rsidRDefault="00B45012" w:rsidP="00B45012">
            <w:pPr>
              <w:cnfStyle w:val="000000000000" w:firstRow="0" w:lastRow="0" w:firstColumn="0" w:lastColumn="0" w:oddVBand="0" w:evenVBand="0" w:oddHBand="0" w:evenHBand="0" w:firstRowFirstColumn="0" w:firstRowLastColumn="0" w:lastRowFirstColumn="0" w:lastRowLastColumn="0"/>
            </w:pPr>
          </w:p>
        </w:tc>
        <w:tc>
          <w:tcPr>
            <w:tcW w:w="5895" w:type="dxa"/>
            <w:gridSpan w:val="5"/>
          </w:tcPr>
          <w:p w:rsidR="00B45012" w:rsidRPr="00AC1C1B" w:rsidRDefault="00B45012" w:rsidP="00B45012">
            <w:pPr>
              <w:cnfStyle w:val="000000000000" w:firstRow="0" w:lastRow="0" w:firstColumn="0" w:lastColumn="0" w:oddVBand="0" w:evenVBand="0" w:oddHBand="0" w:evenHBand="0" w:firstRowFirstColumn="0" w:firstRowLastColumn="0" w:lastRowFirstColumn="0" w:lastRowLastColumn="0"/>
            </w:pPr>
          </w:p>
        </w:tc>
        <w:tc>
          <w:tcPr>
            <w:tcW w:w="5910" w:type="dxa"/>
            <w:gridSpan w:val="6"/>
          </w:tcPr>
          <w:p w:rsidR="00B45012" w:rsidRPr="00AC1C1B" w:rsidRDefault="00B45012" w:rsidP="00B45012">
            <w:pPr>
              <w:cnfStyle w:val="000000000000" w:firstRow="0" w:lastRow="0" w:firstColumn="0" w:lastColumn="0" w:oddVBand="0" w:evenVBand="0" w:oddHBand="0" w:evenHBand="0" w:firstRowFirstColumn="0" w:firstRowLastColumn="0" w:lastRowFirstColumn="0" w:lastRowLastColumn="0"/>
            </w:pPr>
          </w:p>
        </w:tc>
      </w:tr>
      <w:tr w:rsidR="00B45012" w:rsidRPr="00AC1C1B" w:rsidTr="00DA3D04">
        <w:trPr>
          <w:trHeight w:val="235"/>
        </w:trPr>
        <w:tc>
          <w:tcPr>
            <w:cnfStyle w:val="001000000000" w:firstRow="0" w:lastRow="0" w:firstColumn="1" w:lastColumn="0" w:oddVBand="0" w:evenVBand="0" w:oddHBand="0" w:evenHBand="0" w:firstRowFirstColumn="0" w:firstRowLastColumn="0" w:lastRowFirstColumn="0" w:lastRowLastColumn="0"/>
            <w:tcW w:w="2190" w:type="dxa"/>
            <w:vMerge w:val="restart"/>
          </w:tcPr>
          <w:p w:rsidR="00B45012" w:rsidRPr="00AC1C1B" w:rsidRDefault="00B45012" w:rsidP="00B45012">
            <w:r w:rsidRPr="00AC1C1B">
              <w:t>Flood immunity (ARI)</w:t>
            </w:r>
          </w:p>
        </w:tc>
        <w:tc>
          <w:tcPr>
            <w:tcW w:w="1998" w:type="dxa"/>
          </w:tcPr>
          <w:p w:rsidR="00B45012" w:rsidRPr="00AC1C1B" w:rsidRDefault="00B45012" w:rsidP="00B45012">
            <w:pPr>
              <w:cnfStyle w:val="000000000000" w:firstRow="0" w:lastRow="0" w:firstColumn="0" w:lastColumn="0" w:oddVBand="0" w:evenVBand="0" w:oddHBand="0" w:evenHBand="0" w:firstRowFirstColumn="0" w:firstRowLastColumn="0" w:lastRowFirstColumn="0" w:lastRowLastColumn="0"/>
            </w:pPr>
            <w:r w:rsidRPr="00AC1C1B">
              <w:t>1:10</w:t>
            </w:r>
          </w:p>
        </w:tc>
        <w:tc>
          <w:tcPr>
            <w:tcW w:w="5895" w:type="dxa"/>
            <w:gridSpan w:val="5"/>
          </w:tcPr>
          <w:p w:rsidR="00B45012" w:rsidRPr="00AC1C1B" w:rsidRDefault="00B45012" w:rsidP="00B45012">
            <w:pPr>
              <w:cnfStyle w:val="000000000000" w:firstRow="0" w:lastRow="0" w:firstColumn="0" w:lastColumn="0" w:oddVBand="0" w:evenVBand="0" w:oddHBand="0" w:evenHBand="0" w:firstRowFirstColumn="0" w:firstRowLastColumn="0" w:lastRowFirstColumn="0" w:lastRowLastColumn="0"/>
            </w:pPr>
            <w:r w:rsidRPr="00AC1C1B">
              <w:t>Peak Flood Depth (m):</w:t>
            </w:r>
          </w:p>
          <w:p w:rsidR="00B45012" w:rsidRPr="00AC1C1B" w:rsidRDefault="00B45012" w:rsidP="00B45012">
            <w:pPr>
              <w:cnfStyle w:val="000000000000" w:firstRow="0" w:lastRow="0" w:firstColumn="0" w:lastColumn="0" w:oddVBand="0" w:evenVBand="0" w:oddHBand="0" w:evenHBand="0" w:firstRowFirstColumn="0" w:firstRowLastColumn="0" w:lastRowFirstColumn="0" w:lastRowLastColumn="0"/>
            </w:pPr>
            <w:r w:rsidRPr="00AC1C1B">
              <w:t>Flood Mitigation Req: Y or N</w:t>
            </w:r>
          </w:p>
        </w:tc>
        <w:tc>
          <w:tcPr>
            <w:tcW w:w="5895" w:type="dxa"/>
            <w:gridSpan w:val="5"/>
          </w:tcPr>
          <w:p w:rsidR="00B45012" w:rsidRPr="00AC1C1B" w:rsidRDefault="00B45012" w:rsidP="00B45012">
            <w:pPr>
              <w:cnfStyle w:val="000000000000" w:firstRow="0" w:lastRow="0" w:firstColumn="0" w:lastColumn="0" w:oddVBand="0" w:evenVBand="0" w:oddHBand="0" w:evenHBand="0" w:firstRowFirstColumn="0" w:firstRowLastColumn="0" w:lastRowFirstColumn="0" w:lastRowLastColumn="0"/>
            </w:pPr>
            <w:r w:rsidRPr="00AC1C1B">
              <w:t>Peak Flood Depth (m):</w:t>
            </w:r>
          </w:p>
          <w:p w:rsidR="00B45012" w:rsidRPr="00AC1C1B" w:rsidRDefault="00B45012" w:rsidP="00B45012">
            <w:pPr>
              <w:cnfStyle w:val="000000000000" w:firstRow="0" w:lastRow="0" w:firstColumn="0" w:lastColumn="0" w:oddVBand="0" w:evenVBand="0" w:oddHBand="0" w:evenHBand="0" w:firstRowFirstColumn="0" w:firstRowLastColumn="0" w:lastRowFirstColumn="0" w:lastRowLastColumn="0"/>
            </w:pPr>
            <w:r w:rsidRPr="00AC1C1B">
              <w:t>Flood Mitigation Req: Y or N</w:t>
            </w:r>
          </w:p>
        </w:tc>
        <w:tc>
          <w:tcPr>
            <w:tcW w:w="5910" w:type="dxa"/>
            <w:gridSpan w:val="6"/>
          </w:tcPr>
          <w:p w:rsidR="00B45012" w:rsidRPr="00AC1C1B" w:rsidRDefault="00B45012" w:rsidP="00B45012">
            <w:pPr>
              <w:cnfStyle w:val="000000000000" w:firstRow="0" w:lastRow="0" w:firstColumn="0" w:lastColumn="0" w:oddVBand="0" w:evenVBand="0" w:oddHBand="0" w:evenHBand="0" w:firstRowFirstColumn="0" w:firstRowLastColumn="0" w:lastRowFirstColumn="0" w:lastRowLastColumn="0"/>
            </w:pPr>
            <w:r w:rsidRPr="00AC1C1B">
              <w:t>Peak Flood Depth (m):</w:t>
            </w:r>
          </w:p>
          <w:p w:rsidR="00B45012" w:rsidRPr="00AC1C1B" w:rsidRDefault="00B45012" w:rsidP="00B45012">
            <w:pPr>
              <w:cnfStyle w:val="000000000000" w:firstRow="0" w:lastRow="0" w:firstColumn="0" w:lastColumn="0" w:oddVBand="0" w:evenVBand="0" w:oddHBand="0" w:evenHBand="0" w:firstRowFirstColumn="0" w:firstRowLastColumn="0" w:lastRowFirstColumn="0" w:lastRowLastColumn="0"/>
            </w:pPr>
            <w:r w:rsidRPr="00AC1C1B">
              <w:t>Flood Mitigation Req: Y or N</w:t>
            </w:r>
          </w:p>
        </w:tc>
      </w:tr>
      <w:tr w:rsidR="00B45012" w:rsidRPr="00AC1C1B" w:rsidTr="00DA3D04">
        <w:trPr>
          <w:trHeight w:val="235"/>
        </w:trPr>
        <w:tc>
          <w:tcPr>
            <w:cnfStyle w:val="001000000000" w:firstRow="0" w:lastRow="0" w:firstColumn="1" w:lastColumn="0" w:oddVBand="0" w:evenVBand="0" w:oddHBand="0" w:evenHBand="0" w:firstRowFirstColumn="0" w:firstRowLastColumn="0" w:lastRowFirstColumn="0" w:lastRowLastColumn="0"/>
            <w:tcW w:w="2190" w:type="dxa"/>
            <w:vMerge/>
          </w:tcPr>
          <w:p w:rsidR="00B45012" w:rsidRPr="00AC1C1B" w:rsidRDefault="00B45012" w:rsidP="00B45012"/>
        </w:tc>
        <w:tc>
          <w:tcPr>
            <w:tcW w:w="1998" w:type="dxa"/>
          </w:tcPr>
          <w:p w:rsidR="00B45012" w:rsidRPr="00AC1C1B" w:rsidRDefault="00B45012" w:rsidP="00B45012">
            <w:pPr>
              <w:cnfStyle w:val="000000000000" w:firstRow="0" w:lastRow="0" w:firstColumn="0" w:lastColumn="0" w:oddVBand="0" w:evenVBand="0" w:oddHBand="0" w:evenHBand="0" w:firstRowFirstColumn="0" w:firstRowLastColumn="0" w:lastRowFirstColumn="0" w:lastRowLastColumn="0"/>
            </w:pPr>
            <w:r w:rsidRPr="00AC1C1B">
              <w:t>1:100</w:t>
            </w:r>
          </w:p>
        </w:tc>
        <w:tc>
          <w:tcPr>
            <w:tcW w:w="5895" w:type="dxa"/>
            <w:gridSpan w:val="5"/>
          </w:tcPr>
          <w:p w:rsidR="00B45012" w:rsidRPr="00AC1C1B" w:rsidRDefault="00B45012" w:rsidP="00B45012">
            <w:pPr>
              <w:cnfStyle w:val="000000000000" w:firstRow="0" w:lastRow="0" w:firstColumn="0" w:lastColumn="0" w:oddVBand="0" w:evenVBand="0" w:oddHBand="0" w:evenHBand="0" w:firstRowFirstColumn="0" w:firstRowLastColumn="0" w:lastRowFirstColumn="0" w:lastRowLastColumn="0"/>
            </w:pPr>
            <w:r w:rsidRPr="00AC1C1B">
              <w:t>Peak Flood Depth (m):</w:t>
            </w:r>
          </w:p>
          <w:p w:rsidR="00B45012" w:rsidRPr="00AC1C1B" w:rsidRDefault="00B45012" w:rsidP="00B45012">
            <w:pPr>
              <w:cnfStyle w:val="000000000000" w:firstRow="0" w:lastRow="0" w:firstColumn="0" w:lastColumn="0" w:oddVBand="0" w:evenVBand="0" w:oddHBand="0" w:evenHBand="0" w:firstRowFirstColumn="0" w:firstRowLastColumn="0" w:lastRowFirstColumn="0" w:lastRowLastColumn="0"/>
            </w:pPr>
            <w:r w:rsidRPr="00AC1C1B">
              <w:t>Flood Mitigation Req: Y or N</w:t>
            </w:r>
          </w:p>
        </w:tc>
        <w:tc>
          <w:tcPr>
            <w:tcW w:w="5895" w:type="dxa"/>
            <w:gridSpan w:val="5"/>
          </w:tcPr>
          <w:p w:rsidR="00B45012" w:rsidRPr="00AC1C1B" w:rsidRDefault="00B45012" w:rsidP="00B45012">
            <w:pPr>
              <w:cnfStyle w:val="000000000000" w:firstRow="0" w:lastRow="0" w:firstColumn="0" w:lastColumn="0" w:oddVBand="0" w:evenVBand="0" w:oddHBand="0" w:evenHBand="0" w:firstRowFirstColumn="0" w:firstRowLastColumn="0" w:lastRowFirstColumn="0" w:lastRowLastColumn="0"/>
            </w:pPr>
            <w:r w:rsidRPr="00AC1C1B">
              <w:t>Peak Flood Depth (m):</w:t>
            </w:r>
          </w:p>
          <w:p w:rsidR="00B45012" w:rsidRPr="00AC1C1B" w:rsidRDefault="00B45012" w:rsidP="00B45012">
            <w:pPr>
              <w:cnfStyle w:val="000000000000" w:firstRow="0" w:lastRow="0" w:firstColumn="0" w:lastColumn="0" w:oddVBand="0" w:evenVBand="0" w:oddHBand="0" w:evenHBand="0" w:firstRowFirstColumn="0" w:firstRowLastColumn="0" w:lastRowFirstColumn="0" w:lastRowLastColumn="0"/>
            </w:pPr>
            <w:r w:rsidRPr="00AC1C1B">
              <w:t>Flood Mitigation Req: Y or N</w:t>
            </w:r>
          </w:p>
        </w:tc>
        <w:tc>
          <w:tcPr>
            <w:tcW w:w="5910" w:type="dxa"/>
            <w:gridSpan w:val="6"/>
          </w:tcPr>
          <w:p w:rsidR="00B45012" w:rsidRPr="00AC1C1B" w:rsidRDefault="00B45012" w:rsidP="00B45012">
            <w:pPr>
              <w:cnfStyle w:val="000000000000" w:firstRow="0" w:lastRow="0" w:firstColumn="0" w:lastColumn="0" w:oddVBand="0" w:evenVBand="0" w:oddHBand="0" w:evenHBand="0" w:firstRowFirstColumn="0" w:firstRowLastColumn="0" w:lastRowFirstColumn="0" w:lastRowLastColumn="0"/>
            </w:pPr>
            <w:r w:rsidRPr="00AC1C1B">
              <w:t>Peak Flood Depth (m):</w:t>
            </w:r>
          </w:p>
          <w:p w:rsidR="00B45012" w:rsidRPr="00AC1C1B" w:rsidRDefault="00B45012" w:rsidP="00B45012">
            <w:pPr>
              <w:cnfStyle w:val="000000000000" w:firstRow="0" w:lastRow="0" w:firstColumn="0" w:lastColumn="0" w:oddVBand="0" w:evenVBand="0" w:oddHBand="0" w:evenHBand="0" w:firstRowFirstColumn="0" w:firstRowLastColumn="0" w:lastRowFirstColumn="0" w:lastRowLastColumn="0"/>
            </w:pPr>
            <w:r w:rsidRPr="00AC1C1B">
              <w:t>Flood Mitigation Req: Y or N</w:t>
            </w:r>
          </w:p>
        </w:tc>
      </w:tr>
      <w:tr w:rsidR="00B45012" w:rsidRPr="00AC1C1B" w:rsidTr="00DA3D04">
        <w:trPr>
          <w:trHeight w:val="235"/>
        </w:trPr>
        <w:tc>
          <w:tcPr>
            <w:cnfStyle w:val="001000000000" w:firstRow="0" w:lastRow="0" w:firstColumn="1" w:lastColumn="0" w:oddVBand="0" w:evenVBand="0" w:oddHBand="0" w:evenHBand="0" w:firstRowFirstColumn="0" w:firstRowLastColumn="0" w:lastRowFirstColumn="0" w:lastRowLastColumn="0"/>
            <w:tcW w:w="2190" w:type="dxa"/>
            <w:vMerge/>
          </w:tcPr>
          <w:p w:rsidR="00B45012" w:rsidRPr="00AC1C1B" w:rsidRDefault="00B45012" w:rsidP="00B45012"/>
        </w:tc>
        <w:tc>
          <w:tcPr>
            <w:tcW w:w="1998" w:type="dxa"/>
          </w:tcPr>
          <w:p w:rsidR="00B45012" w:rsidRPr="00AC1C1B" w:rsidRDefault="00B45012" w:rsidP="00B45012">
            <w:pPr>
              <w:cnfStyle w:val="000000000000" w:firstRow="0" w:lastRow="0" w:firstColumn="0" w:lastColumn="0" w:oddVBand="0" w:evenVBand="0" w:oddHBand="0" w:evenHBand="0" w:firstRowFirstColumn="0" w:firstRowLastColumn="0" w:lastRowFirstColumn="0" w:lastRowLastColumn="0"/>
            </w:pPr>
            <w:r w:rsidRPr="00AC1C1B">
              <w:t>1:500</w:t>
            </w:r>
          </w:p>
        </w:tc>
        <w:tc>
          <w:tcPr>
            <w:tcW w:w="5895" w:type="dxa"/>
            <w:gridSpan w:val="5"/>
          </w:tcPr>
          <w:p w:rsidR="00B45012" w:rsidRPr="00AC1C1B" w:rsidRDefault="00B45012" w:rsidP="00B45012">
            <w:pPr>
              <w:cnfStyle w:val="000000000000" w:firstRow="0" w:lastRow="0" w:firstColumn="0" w:lastColumn="0" w:oddVBand="0" w:evenVBand="0" w:oddHBand="0" w:evenHBand="0" w:firstRowFirstColumn="0" w:firstRowLastColumn="0" w:lastRowFirstColumn="0" w:lastRowLastColumn="0"/>
            </w:pPr>
            <w:r w:rsidRPr="00AC1C1B">
              <w:t>Peak Flood Depth (m):</w:t>
            </w:r>
          </w:p>
          <w:p w:rsidR="00B45012" w:rsidRPr="00AC1C1B" w:rsidRDefault="00B45012" w:rsidP="00B45012">
            <w:pPr>
              <w:cnfStyle w:val="000000000000" w:firstRow="0" w:lastRow="0" w:firstColumn="0" w:lastColumn="0" w:oddVBand="0" w:evenVBand="0" w:oddHBand="0" w:evenHBand="0" w:firstRowFirstColumn="0" w:firstRowLastColumn="0" w:lastRowFirstColumn="0" w:lastRowLastColumn="0"/>
            </w:pPr>
            <w:r w:rsidRPr="00AC1C1B">
              <w:t>Flood Mitigation Req: Y or N</w:t>
            </w:r>
          </w:p>
        </w:tc>
        <w:tc>
          <w:tcPr>
            <w:tcW w:w="5895" w:type="dxa"/>
            <w:gridSpan w:val="5"/>
          </w:tcPr>
          <w:p w:rsidR="00B45012" w:rsidRPr="00AC1C1B" w:rsidRDefault="00B45012" w:rsidP="00B45012">
            <w:pPr>
              <w:cnfStyle w:val="000000000000" w:firstRow="0" w:lastRow="0" w:firstColumn="0" w:lastColumn="0" w:oddVBand="0" w:evenVBand="0" w:oddHBand="0" w:evenHBand="0" w:firstRowFirstColumn="0" w:firstRowLastColumn="0" w:lastRowFirstColumn="0" w:lastRowLastColumn="0"/>
            </w:pPr>
            <w:r w:rsidRPr="00AC1C1B">
              <w:t>Peak Flood Depth (m):</w:t>
            </w:r>
          </w:p>
          <w:p w:rsidR="00B45012" w:rsidRPr="00AC1C1B" w:rsidRDefault="00B45012" w:rsidP="00B45012">
            <w:pPr>
              <w:cnfStyle w:val="000000000000" w:firstRow="0" w:lastRow="0" w:firstColumn="0" w:lastColumn="0" w:oddVBand="0" w:evenVBand="0" w:oddHBand="0" w:evenHBand="0" w:firstRowFirstColumn="0" w:firstRowLastColumn="0" w:lastRowFirstColumn="0" w:lastRowLastColumn="0"/>
            </w:pPr>
            <w:r w:rsidRPr="00AC1C1B">
              <w:t>Flood Mitigation Req: Y or N</w:t>
            </w:r>
          </w:p>
        </w:tc>
        <w:tc>
          <w:tcPr>
            <w:tcW w:w="5910" w:type="dxa"/>
            <w:gridSpan w:val="6"/>
          </w:tcPr>
          <w:p w:rsidR="00B45012" w:rsidRPr="00AC1C1B" w:rsidRDefault="00B45012" w:rsidP="00B45012">
            <w:pPr>
              <w:cnfStyle w:val="000000000000" w:firstRow="0" w:lastRow="0" w:firstColumn="0" w:lastColumn="0" w:oddVBand="0" w:evenVBand="0" w:oddHBand="0" w:evenHBand="0" w:firstRowFirstColumn="0" w:firstRowLastColumn="0" w:lastRowFirstColumn="0" w:lastRowLastColumn="0"/>
            </w:pPr>
            <w:r w:rsidRPr="00AC1C1B">
              <w:t>Peak Flood Depth (m):</w:t>
            </w:r>
          </w:p>
          <w:p w:rsidR="00B45012" w:rsidRPr="00AC1C1B" w:rsidRDefault="00B45012" w:rsidP="00B45012">
            <w:pPr>
              <w:cnfStyle w:val="000000000000" w:firstRow="0" w:lastRow="0" w:firstColumn="0" w:lastColumn="0" w:oddVBand="0" w:evenVBand="0" w:oddHBand="0" w:evenHBand="0" w:firstRowFirstColumn="0" w:firstRowLastColumn="0" w:lastRowFirstColumn="0" w:lastRowLastColumn="0"/>
            </w:pPr>
            <w:r w:rsidRPr="00AC1C1B">
              <w:t>Flood Mitigation Req: Y or N</w:t>
            </w:r>
          </w:p>
        </w:tc>
      </w:tr>
      <w:tr w:rsidR="00B45012" w:rsidRPr="00AC1C1B" w:rsidTr="00DA3D04">
        <w:trPr>
          <w:trHeight w:val="235"/>
        </w:trPr>
        <w:tc>
          <w:tcPr>
            <w:cnfStyle w:val="001000000000" w:firstRow="0" w:lastRow="0" w:firstColumn="1" w:lastColumn="0" w:oddVBand="0" w:evenVBand="0" w:oddHBand="0" w:evenHBand="0" w:firstRowFirstColumn="0" w:firstRowLastColumn="0" w:lastRowFirstColumn="0" w:lastRowLastColumn="0"/>
            <w:tcW w:w="2190" w:type="dxa"/>
            <w:vMerge/>
          </w:tcPr>
          <w:p w:rsidR="00B45012" w:rsidRPr="00AC1C1B" w:rsidRDefault="00B45012" w:rsidP="00B45012"/>
        </w:tc>
        <w:tc>
          <w:tcPr>
            <w:tcW w:w="1998" w:type="dxa"/>
          </w:tcPr>
          <w:p w:rsidR="00B45012" w:rsidRPr="00AC1C1B" w:rsidRDefault="00B45012" w:rsidP="00B45012">
            <w:pPr>
              <w:cnfStyle w:val="000000000000" w:firstRow="0" w:lastRow="0" w:firstColumn="0" w:lastColumn="0" w:oddVBand="0" w:evenVBand="0" w:oddHBand="0" w:evenHBand="0" w:firstRowFirstColumn="0" w:firstRowLastColumn="0" w:lastRowFirstColumn="0" w:lastRowLastColumn="0"/>
            </w:pPr>
            <w:r w:rsidRPr="00AC1C1B">
              <w:t>Probable Maximum Flood (PMF)</w:t>
            </w:r>
          </w:p>
        </w:tc>
        <w:tc>
          <w:tcPr>
            <w:tcW w:w="5895" w:type="dxa"/>
            <w:gridSpan w:val="5"/>
          </w:tcPr>
          <w:p w:rsidR="00B45012" w:rsidRPr="00AC1C1B" w:rsidRDefault="00B45012" w:rsidP="00B45012">
            <w:pPr>
              <w:cnfStyle w:val="000000000000" w:firstRow="0" w:lastRow="0" w:firstColumn="0" w:lastColumn="0" w:oddVBand="0" w:evenVBand="0" w:oddHBand="0" w:evenHBand="0" w:firstRowFirstColumn="0" w:firstRowLastColumn="0" w:lastRowFirstColumn="0" w:lastRowLastColumn="0"/>
            </w:pPr>
            <w:r w:rsidRPr="00AC1C1B">
              <w:t>Peak Flood Depth (m):</w:t>
            </w:r>
          </w:p>
          <w:p w:rsidR="00B45012" w:rsidRPr="00AC1C1B" w:rsidRDefault="00B45012" w:rsidP="00B45012">
            <w:pPr>
              <w:cnfStyle w:val="000000000000" w:firstRow="0" w:lastRow="0" w:firstColumn="0" w:lastColumn="0" w:oddVBand="0" w:evenVBand="0" w:oddHBand="0" w:evenHBand="0" w:firstRowFirstColumn="0" w:firstRowLastColumn="0" w:lastRowFirstColumn="0" w:lastRowLastColumn="0"/>
            </w:pPr>
            <w:r w:rsidRPr="00AC1C1B">
              <w:t>Flood Mitigation Req: Y or N</w:t>
            </w:r>
          </w:p>
        </w:tc>
        <w:tc>
          <w:tcPr>
            <w:tcW w:w="5895" w:type="dxa"/>
            <w:gridSpan w:val="5"/>
          </w:tcPr>
          <w:p w:rsidR="00B45012" w:rsidRPr="00AC1C1B" w:rsidRDefault="00B45012" w:rsidP="00B45012">
            <w:pPr>
              <w:cnfStyle w:val="000000000000" w:firstRow="0" w:lastRow="0" w:firstColumn="0" w:lastColumn="0" w:oddVBand="0" w:evenVBand="0" w:oddHBand="0" w:evenHBand="0" w:firstRowFirstColumn="0" w:firstRowLastColumn="0" w:lastRowFirstColumn="0" w:lastRowLastColumn="0"/>
            </w:pPr>
            <w:r w:rsidRPr="00AC1C1B">
              <w:t>Peak Flood Depth (m):</w:t>
            </w:r>
          </w:p>
          <w:p w:rsidR="00B45012" w:rsidRPr="00AC1C1B" w:rsidRDefault="00B45012" w:rsidP="00B45012">
            <w:pPr>
              <w:cnfStyle w:val="000000000000" w:firstRow="0" w:lastRow="0" w:firstColumn="0" w:lastColumn="0" w:oddVBand="0" w:evenVBand="0" w:oddHBand="0" w:evenHBand="0" w:firstRowFirstColumn="0" w:firstRowLastColumn="0" w:lastRowFirstColumn="0" w:lastRowLastColumn="0"/>
            </w:pPr>
            <w:r w:rsidRPr="00AC1C1B">
              <w:t>Flood Mitigation Req: Y or N</w:t>
            </w:r>
          </w:p>
        </w:tc>
        <w:tc>
          <w:tcPr>
            <w:tcW w:w="5910" w:type="dxa"/>
            <w:gridSpan w:val="6"/>
          </w:tcPr>
          <w:p w:rsidR="00B45012" w:rsidRPr="00AC1C1B" w:rsidRDefault="00B45012" w:rsidP="00B45012">
            <w:pPr>
              <w:cnfStyle w:val="000000000000" w:firstRow="0" w:lastRow="0" w:firstColumn="0" w:lastColumn="0" w:oddVBand="0" w:evenVBand="0" w:oddHBand="0" w:evenHBand="0" w:firstRowFirstColumn="0" w:firstRowLastColumn="0" w:lastRowFirstColumn="0" w:lastRowLastColumn="0"/>
            </w:pPr>
            <w:r w:rsidRPr="00AC1C1B">
              <w:t>Peak Flood Depth (m):</w:t>
            </w:r>
          </w:p>
          <w:p w:rsidR="00B45012" w:rsidRPr="00AC1C1B" w:rsidRDefault="00B45012" w:rsidP="00B45012">
            <w:pPr>
              <w:cnfStyle w:val="000000000000" w:firstRow="0" w:lastRow="0" w:firstColumn="0" w:lastColumn="0" w:oddVBand="0" w:evenVBand="0" w:oddHBand="0" w:evenHBand="0" w:firstRowFirstColumn="0" w:firstRowLastColumn="0" w:lastRowFirstColumn="0" w:lastRowLastColumn="0"/>
            </w:pPr>
            <w:r w:rsidRPr="00AC1C1B">
              <w:t>Flood Mitigation Req: Y or N</w:t>
            </w:r>
          </w:p>
        </w:tc>
      </w:tr>
      <w:tr w:rsidR="00B45012" w:rsidRPr="00AC1C1B" w:rsidTr="00DA3D04">
        <w:trPr>
          <w:trHeight w:val="235"/>
        </w:trPr>
        <w:tc>
          <w:tcPr>
            <w:cnfStyle w:val="001000000000" w:firstRow="0" w:lastRow="0" w:firstColumn="1" w:lastColumn="0" w:oddVBand="0" w:evenVBand="0" w:oddHBand="0" w:evenHBand="0" w:firstRowFirstColumn="0" w:firstRowLastColumn="0" w:lastRowFirstColumn="0" w:lastRowLastColumn="0"/>
            <w:tcW w:w="2190" w:type="dxa"/>
            <w:vMerge/>
          </w:tcPr>
          <w:p w:rsidR="00B45012" w:rsidRPr="00AC1C1B" w:rsidRDefault="00B45012" w:rsidP="00B45012"/>
        </w:tc>
        <w:tc>
          <w:tcPr>
            <w:tcW w:w="1998" w:type="dxa"/>
          </w:tcPr>
          <w:p w:rsidR="00B45012" w:rsidRPr="00AC1C1B" w:rsidRDefault="00B45012" w:rsidP="00B45012">
            <w:pPr>
              <w:cnfStyle w:val="000000000000" w:firstRow="0" w:lastRow="0" w:firstColumn="0" w:lastColumn="0" w:oddVBand="0" w:evenVBand="0" w:oddHBand="0" w:evenHBand="0" w:firstRowFirstColumn="0" w:firstRowLastColumn="0" w:lastRowFirstColumn="0" w:lastRowLastColumn="0"/>
            </w:pPr>
            <w:r w:rsidRPr="00AC1C1B">
              <w:t>References</w:t>
            </w:r>
          </w:p>
        </w:tc>
        <w:tc>
          <w:tcPr>
            <w:tcW w:w="5895" w:type="dxa"/>
            <w:gridSpan w:val="5"/>
          </w:tcPr>
          <w:p w:rsidR="00B45012" w:rsidRPr="00AC1C1B" w:rsidRDefault="00B45012" w:rsidP="00B45012">
            <w:pPr>
              <w:cnfStyle w:val="000000000000" w:firstRow="0" w:lastRow="0" w:firstColumn="0" w:lastColumn="0" w:oddVBand="0" w:evenVBand="0" w:oddHBand="0" w:evenHBand="0" w:firstRowFirstColumn="0" w:firstRowLastColumn="0" w:lastRowFirstColumn="0" w:lastRowLastColumn="0"/>
            </w:pPr>
          </w:p>
        </w:tc>
        <w:tc>
          <w:tcPr>
            <w:tcW w:w="5895" w:type="dxa"/>
            <w:gridSpan w:val="5"/>
          </w:tcPr>
          <w:p w:rsidR="00B45012" w:rsidRPr="00AC1C1B" w:rsidRDefault="00B45012" w:rsidP="00B45012">
            <w:pPr>
              <w:cnfStyle w:val="000000000000" w:firstRow="0" w:lastRow="0" w:firstColumn="0" w:lastColumn="0" w:oddVBand="0" w:evenVBand="0" w:oddHBand="0" w:evenHBand="0" w:firstRowFirstColumn="0" w:firstRowLastColumn="0" w:lastRowFirstColumn="0" w:lastRowLastColumn="0"/>
            </w:pPr>
          </w:p>
        </w:tc>
        <w:tc>
          <w:tcPr>
            <w:tcW w:w="5910" w:type="dxa"/>
            <w:gridSpan w:val="6"/>
          </w:tcPr>
          <w:p w:rsidR="00B45012" w:rsidRPr="00AC1C1B" w:rsidRDefault="00B45012" w:rsidP="00B45012">
            <w:pPr>
              <w:cnfStyle w:val="000000000000" w:firstRow="0" w:lastRow="0" w:firstColumn="0" w:lastColumn="0" w:oddVBand="0" w:evenVBand="0" w:oddHBand="0" w:evenHBand="0" w:firstRowFirstColumn="0" w:firstRowLastColumn="0" w:lastRowFirstColumn="0" w:lastRowLastColumn="0"/>
            </w:pPr>
          </w:p>
        </w:tc>
      </w:tr>
      <w:tr w:rsidR="00B45012" w:rsidRPr="00AC1C1B" w:rsidTr="00DA3D04">
        <w:trPr>
          <w:trHeight w:val="717"/>
        </w:trPr>
        <w:tc>
          <w:tcPr>
            <w:cnfStyle w:val="001000000000" w:firstRow="0" w:lastRow="0" w:firstColumn="1" w:lastColumn="0" w:oddVBand="0" w:evenVBand="0" w:oddHBand="0" w:evenHBand="0" w:firstRowFirstColumn="0" w:firstRowLastColumn="0" w:lastRowFirstColumn="0" w:lastRowLastColumn="0"/>
            <w:tcW w:w="2190" w:type="dxa"/>
          </w:tcPr>
          <w:p w:rsidR="00B45012" w:rsidRPr="00AC1C1B" w:rsidRDefault="00B45012" w:rsidP="00B45012">
            <w:r w:rsidRPr="00AC1C1B">
              <w:t>Pit development method</w:t>
            </w:r>
          </w:p>
        </w:tc>
        <w:tc>
          <w:tcPr>
            <w:tcW w:w="1998" w:type="dxa"/>
          </w:tcPr>
          <w:p w:rsidR="00B45012" w:rsidRPr="00AC1C1B" w:rsidRDefault="00B45012" w:rsidP="00B45012">
            <w:pPr>
              <w:cnfStyle w:val="000000000000" w:firstRow="0" w:lastRow="0" w:firstColumn="0" w:lastColumn="0" w:oddVBand="0" w:evenVBand="0" w:oddHBand="0" w:evenHBand="0" w:firstRowFirstColumn="0" w:firstRowLastColumn="0" w:lastRowFirstColumn="0" w:lastRowLastColumn="0"/>
            </w:pPr>
            <w:r w:rsidRPr="00AC1C1B">
              <w:t>Rationale</w:t>
            </w:r>
          </w:p>
        </w:tc>
        <w:tc>
          <w:tcPr>
            <w:tcW w:w="5895" w:type="dxa"/>
            <w:gridSpan w:val="5"/>
          </w:tcPr>
          <w:p w:rsidR="00B45012" w:rsidRPr="00AC1C1B" w:rsidRDefault="00B45012" w:rsidP="00B45012">
            <w:pPr>
              <w:cnfStyle w:val="000000000000" w:firstRow="0" w:lastRow="0" w:firstColumn="0" w:lastColumn="0" w:oddVBand="0" w:evenVBand="0" w:oddHBand="0" w:evenHBand="0" w:firstRowFirstColumn="0" w:firstRowLastColumn="0" w:lastRowFirstColumn="0" w:lastRowLastColumn="0"/>
            </w:pPr>
          </w:p>
          <w:p w:rsidR="00B45012" w:rsidRPr="00AC1C1B" w:rsidRDefault="00B45012" w:rsidP="00B45012">
            <w:pPr>
              <w:cnfStyle w:val="000000000000" w:firstRow="0" w:lastRow="0" w:firstColumn="0" w:lastColumn="0" w:oddVBand="0" w:evenVBand="0" w:oddHBand="0" w:evenHBand="0" w:firstRowFirstColumn="0" w:firstRowLastColumn="0" w:lastRowFirstColumn="0" w:lastRowLastColumn="0"/>
            </w:pPr>
          </w:p>
          <w:p w:rsidR="00B45012" w:rsidRPr="00AC1C1B" w:rsidRDefault="00B45012" w:rsidP="00B45012">
            <w:pPr>
              <w:cnfStyle w:val="000000000000" w:firstRow="0" w:lastRow="0" w:firstColumn="0" w:lastColumn="0" w:oddVBand="0" w:evenVBand="0" w:oddHBand="0" w:evenHBand="0" w:firstRowFirstColumn="0" w:firstRowLastColumn="0" w:lastRowFirstColumn="0" w:lastRowLastColumn="0"/>
            </w:pPr>
          </w:p>
        </w:tc>
        <w:tc>
          <w:tcPr>
            <w:tcW w:w="5895" w:type="dxa"/>
            <w:gridSpan w:val="5"/>
          </w:tcPr>
          <w:p w:rsidR="00B45012" w:rsidRPr="00AC1C1B" w:rsidRDefault="00B45012" w:rsidP="00B45012">
            <w:pPr>
              <w:cnfStyle w:val="000000000000" w:firstRow="0" w:lastRow="0" w:firstColumn="0" w:lastColumn="0" w:oddVBand="0" w:evenVBand="0" w:oddHBand="0" w:evenHBand="0" w:firstRowFirstColumn="0" w:firstRowLastColumn="0" w:lastRowFirstColumn="0" w:lastRowLastColumn="0"/>
            </w:pPr>
          </w:p>
        </w:tc>
        <w:tc>
          <w:tcPr>
            <w:tcW w:w="5910" w:type="dxa"/>
            <w:gridSpan w:val="6"/>
          </w:tcPr>
          <w:p w:rsidR="00B45012" w:rsidRPr="00AC1C1B" w:rsidRDefault="00B45012" w:rsidP="00B45012">
            <w:pPr>
              <w:cnfStyle w:val="000000000000" w:firstRow="0" w:lastRow="0" w:firstColumn="0" w:lastColumn="0" w:oddVBand="0" w:evenVBand="0" w:oddHBand="0" w:evenHBand="0" w:firstRowFirstColumn="0" w:firstRowLastColumn="0" w:lastRowFirstColumn="0" w:lastRowLastColumn="0"/>
            </w:pPr>
          </w:p>
        </w:tc>
      </w:tr>
      <w:tr w:rsidR="00B45012" w:rsidRPr="00AC1C1B" w:rsidTr="00DA3D04">
        <w:trPr>
          <w:trHeight w:val="487"/>
        </w:trPr>
        <w:tc>
          <w:tcPr>
            <w:cnfStyle w:val="001000000000" w:firstRow="0" w:lastRow="0" w:firstColumn="1" w:lastColumn="0" w:oddVBand="0" w:evenVBand="0" w:oddHBand="0" w:evenHBand="0" w:firstRowFirstColumn="0" w:firstRowLastColumn="0" w:lastRowFirstColumn="0" w:lastRowLastColumn="0"/>
            <w:tcW w:w="2190" w:type="dxa"/>
          </w:tcPr>
          <w:p w:rsidR="00B45012" w:rsidRPr="00AC1C1B" w:rsidRDefault="00B45012" w:rsidP="00B45012">
            <w:r w:rsidRPr="00AC1C1B">
              <w:t>Ancillary structures</w:t>
            </w:r>
          </w:p>
        </w:tc>
        <w:tc>
          <w:tcPr>
            <w:tcW w:w="1998" w:type="dxa"/>
          </w:tcPr>
          <w:p w:rsidR="00B45012" w:rsidRPr="00AC1C1B" w:rsidRDefault="00B45012" w:rsidP="00B45012">
            <w:pPr>
              <w:cnfStyle w:val="000000000000" w:firstRow="0" w:lastRow="0" w:firstColumn="0" w:lastColumn="0" w:oddVBand="0" w:evenVBand="0" w:oddHBand="0" w:evenHBand="0" w:firstRowFirstColumn="0" w:firstRowLastColumn="0" w:lastRowFirstColumn="0" w:lastRowLastColumn="0"/>
            </w:pPr>
          </w:p>
        </w:tc>
        <w:tc>
          <w:tcPr>
            <w:tcW w:w="5895" w:type="dxa"/>
            <w:gridSpan w:val="5"/>
          </w:tcPr>
          <w:p w:rsidR="00B45012" w:rsidRPr="00AC1C1B" w:rsidRDefault="00B45012" w:rsidP="00B45012">
            <w:pPr>
              <w:cnfStyle w:val="000000000000" w:firstRow="0" w:lastRow="0" w:firstColumn="0" w:lastColumn="0" w:oddVBand="0" w:evenVBand="0" w:oddHBand="0" w:evenHBand="0" w:firstRowFirstColumn="0" w:firstRowLastColumn="0" w:lastRowFirstColumn="0" w:lastRowLastColumn="0"/>
            </w:pPr>
          </w:p>
        </w:tc>
        <w:tc>
          <w:tcPr>
            <w:tcW w:w="5895" w:type="dxa"/>
            <w:gridSpan w:val="5"/>
          </w:tcPr>
          <w:p w:rsidR="00B45012" w:rsidRPr="00AC1C1B" w:rsidRDefault="00B45012" w:rsidP="00B45012">
            <w:pPr>
              <w:cnfStyle w:val="000000000000" w:firstRow="0" w:lastRow="0" w:firstColumn="0" w:lastColumn="0" w:oddVBand="0" w:evenVBand="0" w:oddHBand="0" w:evenHBand="0" w:firstRowFirstColumn="0" w:firstRowLastColumn="0" w:lastRowFirstColumn="0" w:lastRowLastColumn="0"/>
            </w:pPr>
          </w:p>
        </w:tc>
        <w:tc>
          <w:tcPr>
            <w:tcW w:w="5910" w:type="dxa"/>
            <w:gridSpan w:val="6"/>
          </w:tcPr>
          <w:p w:rsidR="00B45012" w:rsidRPr="00AC1C1B" w:rsidRDefault="00B45012" w:rsidP="00B45012">
            <w:pPr>
              <w:cnfStyle w:val="000000000000" w:firstRow="0" w:lastRow="0" w:firstColumn="0" w:lastColumn="0" w:oddVBand="0" w:evenVBand="0" w:oddHBand="0" w:evenHBand="0" w:firstRowFirstColumn="0" w:firstRowLastColumn="0" w:lastRowFirstColumn="0" w:lastRowLastColumn="0"/>
            </w:pPr>
          </w:p>
        </w:tc>
      </w:tr>
    </w:tbl>
    <w:p w:rsidR="00B45012" w:rsidRDefault="00B45012" w:rsidP="00B45012"/>
    <w:p w:rsidR="00B45012" w:rsidRDefault="00B45012"/>
    <w:p w:rsidR="00B45012" w:rsidRDefault="00B45012">
      <w:pPr>
        <w:sectPr w:rsidR="00B45012" w:rsidSect="006C34E1">
          <w:headerReference w:type="even" r:id="rId15"/>
          <w:footerReference w:type="default" r:id="rId16"/>
          <w:headerReference w:type="first" r:id="rId17"/>
          <w:footerReference w:type="first" r:id="rId18"/>
          <w:pgSz w:w="23811" w:h="16838" w:orient="landscape" w:code="8"/>
          <w:pgMar w:top="794" w:right="794" w:bottom="794" w:left="794" w:header="794" w:footer="502" w:gutter="0"/>
          <w:cols w:space="708"/>
          <w:docGrid w:linePitch="360"/>
        </w:sectPr>
      </w:pPr>
    </w:p>
    <w:p w:rsidR="009C41AF" w:rsidRPr="00874D45" w:rsidRDefault="00874D45" w:rsidP="009C41AF">
      <w:pPr>
        <w:spacing w:after="0"/>
        <w:rPr>
          <w:i/>
        </w:rPr>
      </w:pPr>
      <w:r w:rsidRPr="00874D45">
        <w:rPr>
          <w:i/>
        </w:rPr>
        <w:lastRenderedPageBreak/>
        <w:t>*For rock</w:t>
      </w:r>
      <w:r>
        <w:rPr>
          <w:i/>
        </w:rPr>
        <w:t>:</w:t>
      </w:r>
      <w:r w:rsidRPr="00874D45">
        <w:rPr>
          <w:i/>
        </w:rPr>
        <w:t xml:space="preserve"> provide RQD and weathering state for each zone</w:t>
      </w:r>
      <w:r>
        <w:rPr>
          <w:i/>
        </w:rPr>
        <w:t>.</w:t>
      </w:r>
      <w:r w:rsidRPr="00874D45">
        <w:rPr>
          <w:i/>
        </w:rPr>
        <w:t xml:space="preserve"> </w:t>
      </w:r>
      <w:r>
        <w:rPr>
          <w:i/>
        </w:rPr>
        <w:t>F</w:t>
      </w:r>
      <w:r w:rsidRPr="00874D45">
        <w:rPr>
          <w:i/>
        </w:rPr>
        <w:t>or soil</w:t>
      </w:r>
      <w:r>
        <w:rPr>
          <w:i/>
        </w:rPr>
        <w:t>:</w:t>
      </w:r>
      <w:r w:rsidRPr="00874D45">
        <w:rPr>
          <w:i/>
        </w:rPr>
        <w:t xml:space="preserve"> provide indicative in-situ strength</w:t>
      </w:r>
      <w:r>
        <w:rPr>
          <w:i/>
        </w:rPr>
        <w:t xml:space="preserve"> for each zone</w:t>
      </w:r>
      <w:r w:rsidRPr="00874D45">
        <w:rPr>
          <w:i/>
        </w:rPr>
        <w:t>.</w:t>
      </w:r>
    </w:p>
    <w:p w:rsidR="00F64F5B" w:rsidRPr="009C41AF" w:rsidRDefault="00F64F5B" w:rsidP="009C41AF">
      <w:pPr>
        <w:spacing w:after="0"/>
      </w:pPr>
    </w:p>
    <w:tbl>
      <w:tblPr>
        <w:tblStyle w:val="NTGtable"/>
        <w:tblW w:w="1488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1758"/>
        <w:gridCol w:w="3093"/>
        <w:gridCol w:w="7623"/>
        <w:gridCol w:w="2410"/>
      </w:tblGrid>
      <w:tr w:rsidR="00A4246B" w:rsidRPr="00A4246B" w:rsidTr="00DA3D0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474" w:type="dxa"/>
            <w:gridSpan w:val="3"/>
          </w:tcPr>
          <w:p w:rsidR="00A73F1F" w:rsidRPr="00A4246B" w:rsidRDefault="00A73F1F" w:rsidP="00153C78">
            <w:pPr>
              <w:ind w:left="22"/>
              <w:rPr>
                <w:b w:val="0"/>
                <w:color w:val="FFFFFF" w:themeColor="background1"/>
              </w:rPr>
            </w:pPr>
            <w:r w:rsidRPr="00A4246B">
              <w:rPr>
                <w:b w:val="0"/>
                <w:color w:val="FFFFFF" w:themeColor="background1"/>
              </w:rPr>
              <w:t xml:space="preserve">Table 5.2.2 </w:t>
            </w:r>
            <w:r w:rsidR="00A3368C" w:rsidRPr="00A4246B">
              <w:rPr>
                <w:b w:val="0"/>
                <w:color w:val="FFFFFF" w:themeColor="background1"/>
              </w:rPr>
              <w:t>–</w:t>
            </w:r>
            <w:r w:rsidRPr="00A4246B">
              <w:rPr>
                <w:b w:val="0"/>
                <w:color w:val="FFFFFF" w:themeColor="background1"/>
              </w:rPr>
              <w:t xml:space="preserve"> </w:t>
            </w:r>
            <w:r w:rsidR="00A3368C" w:rsidRPr="00A4246B">
              <w:rPr>
                <w:b w:val="0"/>
                <w:color w:val="FFFFFF" w:themeColor="background1"/>
              </w:rPr>
              <w:t xml:space="preserve">Pits and Extractives </w:t>
            </w:r>
            <w:r w:rsidRPr="00A4246B">
              <w:rPr>
                <w:b w:val="0"/>
                <w:color w:val="FFFFFF" w:themeColor="background1"/>
              </w:rPr>
              <w:t>Design Rationale</w:t>
            </w:r>
          </w:p>
        </w:tc>
        <w:tc>
          <w:tcPr>
            <w:tcW w:w="2410" w:type="dxa"/>
          </w:tcPr>
          <w:p w:rsidR="00A73F1F" w:rsidRPr="00A4246B" w:rsidRDefault="00A73F1F">
            <w:pPr>
              <w:cnfStyle w:val="100000000000" w:firstRow="1" w:lastRow="0" w:firstColumn="0" w:lastColumn="0" w:oddVBand="0" w:evenVBand="0" w:oddHBand="0" w:evenHBand="0" w:firstRowFirstColumn="0" w:firstRowLastColumn="0" w:lastRowFirstColumn="0" w:lastRowLastColumn="0"/>
              <w:rPr>
                <w:b w:val="0"/>
                <w:color w:val="FFFFFF" w:themeColor="background1"/>
              </w:rPr>
            </w:pPr>
            <w:r w:rsidRPr="00A4246B">
              <w:rPr>
                <w:b w:val="0"/>
                <w:color w:val="FFFFFF" w:themeColor="background1"/>
              </w:rPr>
              <w:t>References</w:t>
            </w:r>
          </w:p>
        </w:tc>
      </w:tr>
      <w:tr w:rsidR="00A73F1F" w:rsidRPr="00AC1C1B" w:rsidTr="00DA3D04">
        <w:trPr>
          <w:trHeight w:val="90"/>
        </w:trPr>
        <w:tc>
          <w:tcPr>
            <w:cnfStyle w:val="001000000000" w:firstRow="0" w:lastRow="0" w:firstColumn="1" w:lastColumn="0" w:oddVBand="0" w:evenVBand="0" w:oddHBand="0" w:evenHBand="0" w:firstRowFirstColumn="0" w:firstRowLastColumn="0" w:lastRowFirstColumn="0" w:lastRowLastColumn="0"/>
            <w:tcW w:w="1758" w:type="dxa"/>
            <w:vMerge w:val="restart"/>
          </w:tcPr>
          <w:p w:rsidR="00A73F1F" w:rsidRPr="00AC1C1B" w:rsidRDefault="00A73F1F">
            <w:r w:rsidRPr="00AC1C1B">
              <w:t>Reasons for choosing this location (complete all that apply)</w:t>
            </w:r>
          </w:p>
        </w:tc>
        <w:tc>
          <w:tcPr>
            <w:tcW w:w="3093" w:type="dxa"/>
          </w:tcPr>
          <w:p w:rsidR="00A73F1F" w:rsidRPr="00AC1C1B" w:rsidRDefault="00A73F1F">
            <w:pPr>
              <w:cnfStyle w:val="000000000000" w:firstRow="0" w:lastRow="0" w:firstColumn="0" w:lastColumn="0" w:oddVBand="0" w:evenVBand="0" w:oddHBand="0" w:evenHBand="0" w:firstRowFirstColumn="0" w:firstRowLastColumn="0" w:lastRowFirstColumn="0" w:lastRowLastColumn="0"/>
            </w:pPr>
            <w:r w:rsidRPr="00AC1C1B">
              <w:t>Statutory</w:t>
            </w:r>
          </w:p>
        </w:tc>
        <w:tc>
          <w:tcPr>
            <w:tcW w:w="7623" w:type="dxa"/>
          </w:tcPr>
          <w:p w:rsidR="00A73F1F" w:rsidRPr="00AC1C1B" w:rsidRDefault="00A73F1F">
            <w:pPr>
              <w:cnfStyle w:val="000000000000" w:firstRow="0" w:lastRow="0" w:firstColumn="0" w:lastColumn="0" w:oddVBand="0" w:evenVBand="0" w:oddHBand="0" w:evenHBand="0" w:firstRowFirstColumn="0" w:firstRowLastColumn="0" w:lastRowFirstColumn="0" w:lastRowLastColumn="0"/>
            </w:pPr>
          </w:p>
          <w:p w:rsidR="00A73F1F" w:rsidRPr="00AC1C1B" w:rsidRDefault="00A73F1F">
            <w:pPr>
              <w:cnfStyle w:val="000000000000" w:firstRow="0" w:lastRow="0" w:firstColumn="0" w:lastColumn="0" w:oddVBand="0" w:evenVBand="0" w:oddHBand="0" w:evenHBand="0" w:firstRowFirstColumn="0" w:firstRowLastColumn="0" w:lastRowFirstColumn="0" w:lastRowLastColumn="0"/>
            </w:pPr>
          </w:p>
        </w:tc>
        <w:tc>
          <w:tcPr>
            <w:tcW w:w="2410" w:type="dxa"/>
          </w:tcPr>
          <w:p w:rsidR="00A73F1F" w:rsidRPr="00AC1C1B" w:rsidRDefault="00A73F1F">
            <w:pPr>
              <w:cnfStyle w:val="000000000000" w:firstRow="0" w:lastRow="0" w:firstColumn="0" w:lastColumn="0" w:oddVBand="0" w:evenVBand="0" w:oddHBand="0" w:evenHBand="0" w:firstRowFirstColumn="0" w:firstRowLastColumn="0" w:lastRowFirstColumn="0" w:lastRowLastColumn="0"/>
            </w:pPr>
          </w:p>
        </w:tc>
      </w:tr>
      <w:tr w:rsidR="00A73F1F" w:rsidRPr="00AC1C1B" w:rsidTr="00DA3D04">
        <w:trPr>
          <w:trHeight w:val="87"/>
        </w:trPr>
        <w:tc>
          <w:tcPr>
            <w:cnfStyle w:val="001000000000" w:firstRow="0" w:lastRow="0" w:firstColumn="1" w:lastColumn="0" w:oddVBand="0" w:evenVBand="0" w:oddHBand="0" w:evenHBand="0" w:firstRowFirstColumn="0" w:firstRowLastColumn="0" w:lastRowFirstColumn="0" w:lastRowLastColumn="0"/>
            <w:tcW w:w="1758" w:type="dxa"/>
            <w:vMerge/>
          </w:tcPr>
          <w:p w:rsidR="00A73F1F" w:rsidRPr="00AC1C1B" w:rsidRDefault="00A73F1F"/>
        </w:tc>
        <w:tc>
          <w:tcPr>
            <w:tcW w:w="3093" w:type="dxa"/>
          </w:tcPr>
          <w:p w:rsidR="00A73F1F" w:rsidRPr="00AC1C1B" w:rsidRDefault="00A73F1F">
            <w:pPr>
              <w:cnfStyle w:val="000000000000" w:firstRow="0" w:lastRow="0" w:firstColumn="0" w:lastColumn="0" w:oddVBand="0" w:evenVBand="0" w:oddHBand="0" w:evenHBand="0" w:firstRowFirstColumn="0" w:firstRowLastColumn="0" w:lastRowFirstColumn="0" w:lastRowLastColumn="0"/>
            </w:pPr>
            <w:r w:rsidRPr="00AC1C1B">
              <w:t>Flora</w:t>
            </w:r>
          </w:p>
        </w:tc>
        <w:tc>
          <w:tcPr>
            <w:tcW w:w="7623" w:type="dxa"/>
          </w:tcPr>
          <w:p w:rsidR="00A73F1F" w:rsidRPr="00AC1C1B" w:rsidRDefault="00A73F1F">
            <w:pPr>
              <w:cnfStyle w:val="000000000000" w:firstRow="0" w:lastRow="0" w:firstColumn="0" w:lastColumn="0" w:oddVBand="0" w:evenVBand="0" w:oddHBand="0" w:evenHBand="0" w:firstRowFirstColumn="0" w:firstRowLastColumn="0" w:lastRowFirstColumn="0" w:lastRowLastColumn="0"/>
            </w:pPr>
          </w:p>
          <w:p w:rsidR="00A73F1F" w:rsidRPr="00AC1C1B" w:rsidRDefault="00A73F1F">
            <w:pPr>
              <w:cnfStyle w:val="000000000000" w:firstRow="0" w:lastRow="0" w:firstColumn="0" w:lastColumn="0" w:oddVBand="0" w:evenVBand="0" w:oddHBand="0" w:evenHBand="0" w:firstRowFirstColumn="0" w:firstRowLastColumn="0" w:lastRowFirstColumn="0" w:lastRowLastColumn="0"/>
            </w:pPr>
          </w:p>
        </w:tc>
        <w:tc>
          <w:tcPr>
            <w:tcW w:w="2410" w:type="dxa"/>
          </w:tcPr>
          <w:p w:rsidR="00A73F1F" w:rsidRPr="00AC1C1B" w:rsidRDefault="00A73F1F">
            <w:pPr>
              <w:cnfStyle w:val="000000000000" w:firstRow="0" w:lastRow="0" w:firstColumn="0" w:lastColumn="0" w:oddVBand="0" w:evenVBand="0" w:oddHBand="0" w:evenHBand="0" w:firstRowFirstColumn="0" w:firstRowLastColumn="0" w:lastRowFirstColumn="0" w:lastRowLastColumn="0"/>
            </w:pPr>
          </w:p>
        </w:tc>
      </w:tr>
      <w:tr w:rsidR="00A73F1F" w:rsidRPr="00AC1C1B" w:rsidTr="00DA3D04">
        <w:trPr>
          <w:trHeight w:val="87"/>
        </w:trPr>
        <w:tc>
          <w:tcPr>
            <w:cnfStyle w:val="001000000000" w:firstRow="0" w:lastRow="0" w:firstColumn="1" w:lastColumn="0" w:oddVBand="0" w:evenVBand="0" w:oddHBand="0" w:evenHBand="0" w:firstRowFirstColumn="0" w:firstRowLastColumn="0" w:lastRowFirstColumn="0" w:lastRowLastColumn="0"/>
            <w:tcW w:w="1758" w:type="dxa"/>
            <w:vMerge/>
          </w:tcPr>
          <w:p w:rsidR="00A73F1F" w:rsidRPr="00AC1C1B" w:rsidRDefault="00A73F1F"/>
        </w:tc>
        <w:tc>
          <w:tcPr>
            <w:tcW w:w="3093" w:type="dxa"/>
          </w:tcPr>
          <w:p w:rsidR="00A73F1F" w:rsidRPr="00AC1C1B" w:rsidRDefault="00A73F1F">
            <w:pPr>
              <w:cnfStyle w:val="000000000000" w:firstRow="0" w:lastRow="0" w:firstColumn="0" w:lastColumn="0" w:oddVBand="0" w:evenVBand="0" w:oddHBand="0" w:evenHBand="0" w:firstRowFirstColumn="0" w:firstRowLastColumn="0" w:lastRowFirstColumn="0" w:lastRowLastColumn="0"/>
            </w:pPr>
            <w:r w:rsidRPr="00AC1C1B">
              <w:t>Fauna</w:t>
            </w:r>
          </w:p>
        </w:tc>
        <w:tc>
          <w:tcPr>
            <w:tcW w:w="7623" w:type="dxa"/>
          </w:tcPr>
          <w:p w:rsidR="00A73F1F" w:rsidRPr="00AC1C1B" w:rsidRDefault="00A73F1F">
            <w:pPr>
              <w:cnfStyle w:val="000000000000" w:firstRow="0" w:lastRow="0" w:firstColumn="0" w:lastColumn="0" w:oddVBand="0" w:evenVBand="0" w:oddHBand="0" w:evenHBand="0" w:firstRowFirstColumn="0" w:firstRowLastColumn="0" w:lastRowFirstColumn="0" w:lastRowLastColumn="0"/>
            </w:pPr>
          </w:p>
          <w:p w:rsidR="00A73F1F" w:rsidRPr="00AC1C1B" w:rsidRDefault="00A73F1F">
            <w:pPr>
              <w:cnfStyle w:val="000000000000" w:firstRow="0" w:lastRow="0" w:firstColumn="0" w:lastColumn="0" w:oddVBand="0" w:evenVBand="0" w:oddHBand="0" w:evenHBand="0" w:firstRowFirstColumn="0" w:firstRowLastColumn="0" w:lastRowFirstColumn="0" w:lastRowLastColumn="0"/>
            </w:pPr>
          </w:p>
        </w:tc>
        <w:tc>
          <w:tcPr>
            <w:tcW w:w="2410" w:type="dxa"/>
          </w:tcPr>
          <w:p w:rsidR="00A73F1F" w:rsidRPr="00AC1C1B" w:rsidRDefault="00A73F1F">
            <w:pPr>
              <w:cnfStyle w:val="000000000000" w:firstRow="0" w:lastRow="0" w:firstColumn="0" w:lastColumn="0" w:oddVBand="0" w:evenVBand="0" w:oddHBand="0" w:evenHBand="0" w:firstRowFirstColumn="0" w:firstRowLastColumn="0" w:lastRowFirstColumn="0" w:lastRowLastColumn="0"/>
            </w:pPr>
          </w:p>
        </w:tc>
      </w:tr>
      <w:tr w:rsidR="00A73F1F" w:rsidRPr="00AC1C1B" w:rsidTr="00DA3D04">
        <w:trPr>
          <w:trHeight w:val="87"/>
        </w:trPr>
        <w:tc>
          <w:tcPr>
            <w:cnfStyle w:val="001000000000" w:firstRow="0" w:lastRow="0" w:firstColumn="1" w:lastColumn="0" w:oddVBand="0" w:evenVBand="0" w:oddHBand="0" w:evenHBand="0" w:firstRowFirstColumn="0" w:firstRowLastColumn="0" w:lastRowFirstColumn="0" w:lastRowLastColumn="0"/>
            <w:tcW w:w="1758" w:type="dxa"/>
            <w:vMerge/>
          </w:tcPr>
          <w:p w:rsidR="00A73F1F" w:rsidRPr="00AC1C1B" w:rsidRDefault="00A73F1F"/>
        </w:tc>
        <w:tc>
          <w:tcPr>
            <w:tcW w:w="3093" w:type="dxa"/>
          </w:tcPr>
          <w:p w:rsidR="00A73F1F" w:rsidRPr="00AC1C1B" w:rsidRDefault="00A73F1F">
            <w:pPr>
              <w:cnfStyle w:val="000000000000" w:firstRow="0" w:lastRow="0" w:firstColumn="0" w:lastColumn="0" w:oddVBand="0" w:evenVBand="0" w:oddHBand="0" w:evenHBand="0" w:firstRowFirstColumn="0" w:firstRowLastColumn="0" w:lastRowFirstColumn="0" w:lastRowLastColumn="0"/>
            </w:pPr>
            <w:r w:rsidRPr="00AC1C1B">
              <w:t>Sacred Sites</w:t>
            </w:r>
          </w:p>
        </w:tc>
        <w:tc>
          <w:tcPr>
            <w:tcW w:w="7623" w:type="dxa"/>
          </w:tcPr>
          <w:p w:rsidR="00A73F1F" w:rsidRPr="00AC1C1B" w:rsidRDefault="00A73F1F">
            <w:pPr>
              <w:cnfStyle w:val="000000000000" w:firstRow="0" w:lastRow="0" w:firstColumn="0" w:lastColumn="0" w:oddVBand="0" w:evenVBand="0" w:oddHBand="0" w:evenHBand="0" w:firstRowFirstColumn="0" w:firstRowLastColumn="0" w:lastRowFirstColumn="0" w:lastRowLastColumn="0"/>
            </w:pPr>
          </w:p>
          <w:p w:rsidR="00A73F1F" w:rsidRPr="00AC1C1B" w:rsidRDefault="00A73F1F">
            <w:pPr>
              <w:cnfStyle w:val="000000000000" w:firstRow="0" w:lastRow="0" w:firstColumn="0" w:lastColumn="0" w:oddVBand="0" w:evenVBand="0" w:oddHBand="0" w:evenHBand="0" w:firstRowFirstColumn="0" w:firstRowLastColumn="0" w:lastRowFirstColumn="0" w:lastRowLastColumn="0"/>
            </w:pPr>
          </w:p>
        </w:tc>
        <w:tc>
          <w:tcPr>
            <w:tcW w:w="2410" w:type="dxa"/>
          </w:tcPr>
          <w:p w:rsidR="00A73F1F" w:rsidRPr="00AC1C1B" w:rsidRDefault="00A73F1F">
            <w:pPr>
              <w:cnfStyle w:val="000000000000" w:firstRow="0" w:lastRow="0" w:firstColumn="0" w:lastColumn="0" w:oddVBand="0" w:evenVBand="0" w:oddHBand="0" w:evenHBand="0" w:firstRowFirstColumn="0" w:firstRowLastColumn="0" w:lastRowFirstColumn="0" w:lastRowLastColumn="0"/>
            </w:pPr>
          </w:p>
        </w:tc>
      </w:tr>
      <w:tr w:rsidR="00A73F1F" w:rsidRPr="00AC1C1B" w:rsidTr="00DA3D04">
        <w:trPr>
          <w:trHeight w:val="87"/>
        </w:trPr>
        <w:tc>
          <w:tcPr>
            <w:cnfStyle w:val="001000000000" w:firstRow="0" w:lastRow="0" w:firstColumn="1" w:lastColumn="0" w:oddVBand="0" w:evenVBand="0" w:oddHBand="0" w:evenHBand="0" w:firstRowFirstColumn="0" w:firstRowLastColumn="0" w:lastRowFirstColumn="0" w:lastRowLastColumn="0"/>
            <w:tcW w:w="1758" w:type="dxa"/>
            <w:vMerge/>
          </w:tcPr>
          <w:p w:rsidR="00A73F1F" w:rsidRPr="00AC1C1B" w:rsidRDefault="00A73F1F"/>
        </w:tc>
        <w:tc>
          <w:tcPr>
            <w:tcW w:w="3093" w:type="dxa"/>
          </w:tcPr>
          <w:p w:rsidR="00A73F1F" w:rsidRPr="00AC1C1B" w:rsidRDefault="00A73F1F">
            <w:pPr>
              <w:cnfStyle w:val="000000000000" w:firstRow="0" w:lastRow="0" w:firstColumn="0" w:lastColumn="0" w:oddVBand="0" w:evenVBand="0" w:oddHBand="0" w:evenHBand="0" w:firstRowFirstColumn="0" w:firstRowLastColumn="0" w:lastRowFirstColumn="0" w:lastRowLastColumn="0"/>
            </w:pPr>
            <w:r w:rsidRPr="00AC1C1B">
              <w:t>Heritage</w:t>
            </w:r>
          </w:p>
        </w:tc>
        <w:tc>
          <w:tcPr>
            <w:tcW w:w="7623" w:type="dxa"/>
          </w:tcPr>
          <w:p w:rsidR="00A73F1F" w:rsidRPr="00AC1C1B" w:rsidRDefault="00A73F1F">
            <w:pPr>
              <w:cnfStyle w:val="000000000000" w:firstRow="0" w:lastRow="0" w:firstColumn="0" w:lastColumn="0" w:oddVBand="0" w:evenVBand="0" w:oddHBand="0" w:evenHBand="0" w:firstRowFirstColumn="0" w:firstRowLastColumn="0" w:lastRowFirstColumn="0" w:lastRowLastColumn="0"/>
            </w:pPr>
          </w:p>
          <w:p w:rsidR="00A73F1F" w:rsidRPr="00AC1C1B" w:rsidRDefault="00A73F1F">
            <w:pPr>
              <w:cnfStyle w:val="000000000000" w:firstRow="0" w:lastRow="0" w:firstColumn="0" w:lastColumn="0" w:oddVBand="0" w:evenVBand="0" w:oddHBand="0" w:evenHBand="0" w:firstRowFirstColumn="0" w:firstRowLastColumn="0" w:lastRowFirstColumn="0" w:lastRowLastColumn="0"/>
            </w:pPr>
          </w:p>
        </w:tc>
        <w:tc>
          <w:tcPr>
            <w:tcW w:w="2410" w:type="dxa"/>
          </w:tcPr>
          <w:p w:rsidR="00A73F1F" w:rsidRPr="00AC1C1B" w:rsidRDefault="00A73F1F">
            <w:pPr>
              <w:cnfStyle w:val="000000000000" w:firstRow="0" w:lastRow="0" w:firstColumn="0" w:lastColumn="0" w:oddVBand="0" w:evenVBand="0" w:oddHBand="0" w:evenHBand="0" w:firstRowFirstColumn="0" w:firstRowLastColumn="0" w:lastRowFirstColumn="0" w:lastRowLastColumn="0"/>
            </w:pPr>
          </w:p>
        </w:tc>
      </w:tr>
      <w:tr w:rsidR="00A73F1F" w:rsidRPr="00AC1C1B" w:rsidTr="00DA3D04">
        <w:trPr>
          <w:trHeight w:val="87"/>
        </w:trPr>
        <w:tc>
          <w:tcPr>
            <w:cnfStyle w:val="001000000000" w:firstRow="0" w:lastRow="0" w:firstColumn="1" w:lastColumn="0" w:oddVBand="0" w:evenVBand="0" w:oddHBand="0" w:evenHBand="0" w:firstRowFirstColumn="0" w:firstRowLastColumn="0" w:lastRowFirstColumn="0" w:lastRowLastColumn="0"/>
            <w:tcW w:w="1758" w:type="dxa"/>
            <w:vMerge/>
          </w:tcPr>
          <w:p w:rsidR="00A73F1F" w:rsidRPr="00AC1C1B" w:rsidRDefault="00A73F1F"/>
        </w:tc>
        <w:tc>
          <w:tcPr>
            <w:tcW w:w="3093" w:type="dxa"/>
          </w:tcPr>
          <w:p w:rsidR="00A73F1F" w:rsidRPr="00AC1C1B" w:rsidRDefault="00A73F1F">
            <w:pPr>
              <w:cnfStyle w:val="000000000000" w:firstRow="0" w:lastRow="0" w:firstColumn="0" w:lastColumn="0" w:oddVBand="0" w:evenVBand="0" w:oddHBand="0" w:evenHBand="0" w:firstRowFirstColumn="0" w:firstRowLastColumn="0" w:lastRowFirstColumn="0" w:lastRowLastColumn="0"/>
            </w:pPr>
            <w:r w:rsidRPr="00AC1C1B">
              <w:t>Water</w:t>
            </w:r>
          </w:p>
        </w:tc>
        <w:tc>
          <w:tcPr>
            <w:tcW w:w="7623" w:type="dxa"/>
          </w:tcPr>
          <w:p w:rsidR="00A73F1F" w:rsidRPr="00AC1C1B" w:rsidRDefault="00A73F1F">
            <w:pPr>
              <w:cnfStyle w:val="000000000000" w:firstRow="0" w:lastRow="0" w:firstColumn="0" w:lastColumn="0" w:oddVBand="0" w:evenVBand="0" w:oddHBand="0" w:evenHBand="0" w:firstRowFirstColumn="0" w:firstRowLastColumn="0" w:lastRowFirstColumn="0" w:lastRowLastColumn="0"/>
            </w:pPr>
          </w:p>
          <w:p w:rsidR="00A73F1F" w:rsidRPr="00AC1C1B" w:rsidRDefault="00A73F1F">
            <w:pPr>
              <w:cnfStyle w:val="000000000000" w:firstRow="0" w:lastRow="0" w:firstColumn="0" w:lastColumn="0" w:oddVBand="0" w:evenVBand="0" w:oddHBand="0" w:evenHBand="0" w:firstRowFirstColumn="0" w:firstRowLastColumn="0" w:lastRowFirstColumn="0" w:lastRowLastColumn="0"/>
            </w:pPr>
          </w:p>
        </w:tc>
        <w:tc>
          <w:tcPr>
            <w:tcW w:w="2410" w:type="dxa"/>
          </w:tcPr>
          <w:p w:rsidR="00A73F1F" w:rsidRPr="00AC1C1B" w:rsidRDefault="00A73F1F">
            <w:pPr>
              <w:cnfStyle w:val="000000000000" w:firstRow="0" w:lastRow="0" w:firstColumn="0" w:lastColumn="0" w:oddVBand="0" w:evenVBand="0" w:oddHBand="0" w:evenHBand="0" w:firstRowFirstColumn="0" w:firstRowLastColumn="0" w:lastRowFirstColumn="0" w:lastRowLastColumn="0"/>
            </w:pPr>
          </w:p>
        </w:tc>
      </w:tr>
      <w:tr w:rsidR="00A73F1F" w:rsidRPr="00AC1C1B" w:rsidTr="00DA3D04">
        <w:trPr>
          <w:trHeight w:val="87"/>
        </w:trPr>
        <w:tc>
          <w:tcPr>
            <w:cnfStyle w:val="001000000000" w:firstRow="0" w:lastRow="0" w:firstColumn="1" w:lastColumn="0" w:oddVBand="0" w:evenVBand="0" w:oddHBand="0" w:evenHBand="0" w:firstRowFirstColumn="0" w:firstRowLastColumn="0" w:lastRowFirstColumn="0" w:lastRowLastColumn="0"/>
            <w:tcW w:w="1758" w:type="dxa"/>
            <w:vMerge/>
          </w:tcPr>
          <w:p w:rsidR="00A73F1F" w:rsidRPr="00AC1C1B" w:rsidRDefault="00A73F1F"/>
        </w:tc>
        <w:tc>
          <w:tcPr>
            <w:tcW w:w="3093" w:type="dxa"/>
          </w:tcPr>
          <w:p w:rsidR="00A73F1F" w:rsidRPr="00AC1C1B" w:rsidRDefault="00A73F1F">
            <w:pPr>
              <w:cnfStyle w:val="000000000000" w:firstRow="0" w:lastRow="0" w:firstColumn="0" w:lastColumn="0" w:oddVBand="0" w:evenVBand="0" w:oddHBand="0" w:evenHBand="0" w:firstRowFirstColumn="0" w:firstRowLastColumn="0" w:lastRowFirstColumn="0" w:lastRowLastColumn="0"/>
            </w:pPr>
            <w:r w:rsidRPr="00AC1C1B">
              <w:t>Other</w:t>
            </w:r>
          </w:p>
          <w:p w:rsidR="00A73F1F" w:rsidRPr="00AC1C1B" w:rsidRDefault="00A73F1F">
            <w:pPr>
              <w:cnfStyle w:val="000000000000" w:firstRow="0" w:lastRow="0" w:firstColumn="0" w:lastColumn="0" w:oddVBand="0" w:evenVBand="0" w:oddHBand="0" w:evenHBand="0" w:firstRowFirstColumn="0" w:firstRowLastColumn="0" w:lastRowFirstColumn="0" w:lastRowLastColumn="0"/>
            </w:pPr>
          </w:p>
        </w:tc>
        <w:tc>
          <w:tcPr>
            <w:tcW w:w="7623" w:type="dxa"/>
          </w:tcPr>
          <w:p w:rsidR="00A73F1F" w:rsidRPr="00AC1C1B" w:rsidRDefault="00A73F1F">
            <w:pPr>
              <w:cnfStyle w:val="000000000000" w:firstRow="0" w:lastRow="0" w:firstColumn="0" w:lastColumn="0" w:oddVBand="0" w:evenVBand="0" w:oddHBand="0" w:evenHBand="0" w:firstRowFirstColumn="0" w:firstRowLastColumn="0" w:lastRowFirstColumn="0" w:lastRowLastColumn="0"/>
            </w:pPr>
          </w:p>
        </w:tc>
        <w:tc>
          <w:tcPr>
            <w:tcW w:w="2410" w:type="dxa"/>
          </w:tcPr>
          <w:p w:rsidR="00A73F1F" w:rsidRPr="00AC1C1B" w:rsidRDefault="00A73F1F">
            <w:pPr>
              <w:cnfStyle w:val="000000000000" w:firstRow="0" w:lastRow="0" w:firstColumn="0" w:lastColumn="0" w:oddVBand="0" w:evenVBand="0" w:oddHBand="0" w:evenHBand="0" w:firstRowFirstColumn="0" w:firstRowLastColumn="0" w:lastRowFirstColumn="0" w:lastRowLastColumn="0"/>
            </w:pPr>
          </w:p>
        </w:tc>
      </w:tr>
      <w:tr w:rsidR="00A73F1F" w:rsidRPr="00AC1C1B" w:rsidTr="00DA3D04">
        <w:trPr>
          <w:trHeight w:val="69"/>
        </w:trPr>
        <w:tc>
          <w:tcPr>
            <w:cnfStyle w:val="001000000000" w:firstRow="0" w:lastRow="0" w:firstColumn="1" w:lastColumn="0" w:oddVBand="0" w:evenVBand="0" w:oddHBand="0" w:evenHBand="0" w:firstRowFirstColumn="0" w:firstRowLastColumn="0" w:lastRowFirstColumn="0" w:lastRowLastColumn="0"/>
            <w:tcW w:w="1758" w:type="dxa"/>
            <w:vMerge w:val="restart"/>
          </w:tcPr>
          <w:p w:rsidR="00A73F1F" w:rsidRPr="00AC1C1B" w:rsidRDefault="00A73F1F">
            <w:r w:rsidRPr="00AC1C1B">
              <w:t>Reasons for choosing this design (design basis)</w:t>
            </w:r>
          </w:p>
        </w:tc>
        <w:tc>
          <w:tcPr>
            <w:tcW w:w="3093" w:type="dxa"/>
          </w:tcPr>
          <w:p w:rsidR="00A73F1F" w:rsidRPr="00AC1C1B" w:rsidRDefault="00A73F1F">
            <w:pPr>
              <w:cnfStyle w:val="000000000000" w:firstRow="0" w:lastRow="0" w:firstColumn="0" w:lastColumn="0" w:oddVBand="0" w:evenVBand="0" w:oddHBand="0" w:evenHBand="0" w:firstRowFirstColumn="0" w:firstRowLastColumn="0" w:lastRowFirstColumn="0" w:lastRowLastColumn="0"/>
            </w:pPr>
            <w:r w:rsidRPr="00AC1C1B">
              <w:t>Geotechnical/engineering</w:t>
            </w:r>
          </w:p>
        </w:tc>
        <w:tc>
          <w:tcPr>
            <w:tcW w:w="7623" w:type="dxa"/>
          </w:tcPr>
          <w:p w:rsidR="00A73F1F" w:rsidRPr="00AC1C1B" w:rsidRDefault="00A73F1F">
            <w:pPr>
              <w:cnfStyle w:val="000000000000" w:firstRow="0" w:lastRow="0" w:firstColumn="0" w:lastColumn="0" w:oddVBand="0" w:evenVBand="0" w:oddHBand="0" w:evenHBand="0" w:firstRowFirstColumn="0" w:firstRowLastColumn="0" w:lastRowFirstColumn="0" w:lastRowLastColumn="0"/>
            </w:pPr>
          </w:p>
          <w:p w:rsidR="00A73F1F" w:rsidRPr="00AC1C1B" w:rsidRDefault="00A73F1F">
            <w:pPr>
              <w:cnfStyle w:val="000000000000" w:firstRow="0" w:lastRow="0" w:firstColumn="0" w:lastColumn="0" w:oddVBand="0" w:evenVBand="0" w:oddHBand="0" w:evenHBand="0" w:firstRowFirstColumn="0" w:firstRowLastColumn="0" w:lastRowFirstColumn="0" w:lastRowLastColumn="0"/>
            </w:pPr>
          </w:p>
        </w:tc>
        <w:tc>
          <w:tcPr>
            <w:tcW w:w="2410" w:type="dxa"/>
          </w:tcPr>
          <w:p w:rsidR="00A73F1F" w:rsidRPr="00AC1C1B" w:rsidRDefault="00A73F1F">
            <w:pPr>
              <w:cnfStyle w:val="000000000000" w:firstRow="0" w:lastRow="0" w:firstColumn="0" w:lastColumn="0" w:oddVBand="0" w:evenVBand="0" w:oddHBand="0" w:evenHBand="0" w:firstRowFirstColumn="0" w:firstRowLastColumn="0" w:lastRowFirstColumn="0" w:lastRowLastColumn="0"/>
            </w:pPr>
          </w:p>
        </w:tc>
      </w:tr>
      <w:tr w:rsidR="00A73F1F" w:rsidRPr="00AC1C1B" w:rsidTr="00DA3D04">
        <w:trPr>
          <w:trHeight w:val="67"/>
        </w:trPr>
        <w:tc>
          <w:tcPr>
            <w:cnfStyle w:val="001000000000" w:firstRow="0" w:lastRow="0" w:firstColumn="1" w:lastColumn="0" w:oddVBand="0" w:evenVBand="0" w:oddHBand="0" w:evenHBand="0" w:firstRowFirstColumn="0" w:firstRowLastColumn="0" w:lastRowFirstColumn="0" w:lastRowLastColumn="0"/>
            <w:tcW w:w="1758" w:type="dxa"/>
            <w:vMerge/>
          </w:tcPr>
          <w:p w:rsidR="00A73F1F" w:rsidRPr="00AC1C1B" w:rsidRDefault="00A73F1F"/>
        </w:tc>
        <w:tc>
          <w:tcPr>
            <w:tcW w:w="3093" w:type="dxa"/>
          </w:tcPr>
          <w:p w:rsidR="00A73F1F" w:rsidRPr="00AC1C1B" w:rsidRDefault="00A73F1F">
            <w:pPr>
              <w:cnfStyle w:val="000000000000" w:firstRow="0" w:lastRow="0" w:firstColumn="0" w:lastColumn="0" w:oddVBand="0" w:evenVBand="0" w:oddHBand="0" w:evenHBand="0" w:firstRowFirstColumn="0" w:firstRowLastColumn="0" w:lastRowFirstColumn="0" w:lastRowLastColumn="0"/>
            </w:pPr>
            <w:r w:rsidRPr="00AC1C1B">
              <w:t>Waste/water management</w:t>
            </w:r>
          </w:p>
        </w:tc>
        <w:tc>
          <w:tcPr>
            <w:tcW w:w="7623" w:type="dxa"/>
          </w:tcPr>
          <w:p w:rsidR="00A73F1F" w:rsidRPr="00AC1C1B" w:rsidRDefault="00A73F1F">
            <w:pPr>
              <w:cnfStyle w:val="000000000000" w:firstRow="0" w:lastRow="0" w:firstColumn="0" w:lastColumn="0" w:oddVBand="0" w:evenVBand="0" w:oddHBand="0" w:evenHBand="0" w:firstRowFirstColumn="0" w:firstRowLastColumn="0" w:lastRowFirstColumn="0" w:lastRowLastColumn="0"/>
            </w:pPr>
          </w:p>
          <w:p w:rsidR="00A73F1F" w:rsidRPr="00AC1C1B" w:rsidRDefault="00A73F1F">
            <w:pPr>
              <w:cnfStyle w:val="000000000000" w:firstRow="0" w:lastRow="0" w:firstColumn="0" w:lastColumn="0" w:oddVBand="0" w:evenVBand="0" w:oddHBand="0" w:evenHBand="0" w:firstRowFirstColumn="0" w:firstRowLastColumn="0" w:lastRowFirstColumn="0" w:lastRowLastColumn="0"/>
            </w:pPr>
          </w:p>
        </w:tc>
        <w:tc>
          <w:tcPr>
            <w:tcW w:w="2410" w:type="dxa"/>
          </w:tcPr>
          <w:p w:rsidR="00A73F1F" w:rsidRPr="00AC1C1B" w:rsidRDefault="00A73F1F">
            <w:pPr>
              <w:cnfStyle w:val="000000000000" w:firstRow="0" w:lastRow="0" w:firstColumn="0" w:lastColumn="0" w:oddVBand="0" w:evenVBand="0" w:oddHBand="0" w:evenHBand="0" w:firstRowFirstColumn="0" w:firstRowLastColumn="0" w:lastRowFirstColumn="0" w:lastRowLastColumn="0"/>
            </w:pPr>
          </w:p>
        </w:tc>
      </w:tr>
      <w:tr w:rsidR="007F19B9" w:rsidRPr="00AC1C1B" w:rsidTr="00DA3D04">
        <w:trPr>
          <w:trHeight w:val="1075"/>
        </w:trPr>
        <w:tc>
          <w:tcPr>
            <w:cnfStyle w:val="001000000000" w:firstRow="0" w:lastRow="0" w:firstColumn="1" w:lastColumn="0" w:oddVBand="0" w:evenVBand="0" w:oddHBand="0" w:evenHBand="0" w:firstRowFirstColumn="0" w:firstRowLastColumn="0" w:lastRowFirstColumn="0" w:lastRowLastColumn="0"/>
            <w:tcW w:w="1758" w:type="dxa"/>
            <w:vMerge/>
          </w:tcPr>
          <w:p w:rsidR="007F19B9" w:rsidRPr="00AC1C1B" w:rsidRDefault="007F19B9"/>
        </w:tc>
        <w:tc>
          <w:tcPr>
            <w:tcW w:w="3093" w:type="dxa"/>
          </w:tcPr>
          <w:p w:rsidR="007F19B9" w:rsidRPr="00AC1C1B" w:rsidRDefault="007F19B9">
            <w:pPr>
              <w:cnfStyle w:val="000000000000" w:firstRow="0" w:lastRow="0" w:firstColumn="0" w:lastColumn="0" w:oddVBand="0" w:evenVBand="0" w:oddHBand="0" w:evenHBand="0" w:firstRowFirstColumn="0" w:firstRowLastColumn="0" w:lastRowFirstColumn="0" w:lastRowLastColumn="0"/>
            </w:pPr>
            <w:r w:rsidRPr="00AC1C1B">
              <w:t>Other</w:t>
            </w:r>
          </w:p>
          <w:p w:rsidR="007F19B9" w:rsidRPr="00AC1C1B" w:rsidRDefault="007F19B9">
            <w:pPr>
              <w:cnfStyle w:val="000000000000" w:firstRow="0" w:lastRow="0" w:firstColumn="0" w:lastColumn="0" w:oddVBand="0" w:evenVBand="0" w:oddHBand="0" w:evenHBand="0" w:firstRowFirstColumn="0" w:firstRowLastColumn="0" w:lastRowFirstColumn="0" w:lastRowLastColumn="0"/>
            </w:pPr>
          </w:p>
        </w:tc>
        <w:tc>
          <w:tcPr>
            <w:tcW w:w="7623" w:type="dxa"/>
          </w:tcPr>
          <w:p w:rsidR="007F19B9" w:rsidRPr="00AC1C1B" w:rsidRDefault="007F19B9">
            <w:pPr>
              <w:cnfStyle w:val="000000000000" w:firstRow="0" w:lastRow="0" w:firstColumn="0" w:lastColumn="0" w:oddVBand="0" w:evenVBand="0" w:oddHBand="0" w:evenHBand="0" w:firstRowFirstColumn="0" w:firstRowLastColumn="0" w:lastRowFirstColumn="0" w:lastRowLastColumn="0"/>
            </w:pPr>
          </w:p>
        </w:tc>
        <w:tc>
          <w:tcPr>
            <w:tcW w:w="2410" w:type="dxa"/>
          </w:tcPr>
          <w:p w:rsidR="007F19B9" w:rsidRPr="00AC1C1B" w:rsidRDefault="007F19B9">
            <w:pPr>
              <w:cnfStyle w:val="000000000000" w:firstRow="0" w:lastRow="0" w:firstColumn="0" w:lastColumn="0" w:oddVBand="0" w:evenVBand="0" w:oddHBand="0" w:evenHBand="0" w:firstRowFirstColumn="0" w:firstRowLastColumn="0" w:lastRowFirstColumn="0" w:lastRowLastColumn="0"/>
            </w:pPr>
          </w:p>
        </w:tc>
      </w:tr>
      <w:tr w:rsidR="002B1A04" w:rsidRPr="00AC1C1B" w:rsidTr="00DA3D04">
        <w:trPr>
          <w:trHeight w:val="468"/>
        </w:trPr>
        <w:tc>
          <w:tcPr>
            <w:cnfStyle w:val="001000000000" w:firstRow="0" w:lastRow="0" w:firstColumn="1" w:lastColumn="0" w:oddVBand="0" w:evenVBand="0" w:oddHBand="0" w:evenHBand="0" w:firstRowFirstColumn="0" w:firstRowLastColumn="0" w:lastRowFirstColumn="0" w:lastRowLastColumn="0"/>
            <w:tcW w:w="1758" w:type="dxa"/>
            <w:vMerge w:val="restart"/>
          </w:tcPr>
          <w:p w:rsidR="002B1A04" w:rsidRPr="00AC1C1B" w:rsidRDefault="002B1A04">
            <w:r w:rsidRPr="00AC1C1B">
              <w:t>Regulatory</w:t>
            </w:r>
          </w:p>
        </w:tc>
        <w:tc>
          <w:tcPr>
            <w:tcW w:w="3093" w:type="dxa"/>
          </w:tcPr>
          <w:p w:rsidR="002B1A04" w:rsidRPr="00AC1C1B" w:rsidRDefault="002B1A04">
            <w:pPr>
              <w:cnfStyle w:val="000000000000" w:firstRow="0" w:lastRow="0" w:firstColumn="0" w:lastColumn="0" w:oddVBand="0" w:evenVBand="0" w:oddHBand="0" w:evenHBand="0" w:firstRowFirstColumn="0" w:firstRowLastColumn="0" w:lastRowFirstColumn="0" w:lastRowLastColumn="0"/>
            </w:pPr>
            <w:r w:rsidRPr="00AC1C1B">
              <w:t>Existing Authorisation</w:t>
            </w:r>
          </w:p>
        </w:tc>
        <w:tc>
          <w:tcPr>
            <w:tcW w:w="7623" w:type="dxa"/>
          </w:tcPr>
          <w:p w:rsidR="002B1A04" w:rsidRPr="00AC1C1B" w:rsidRDefault="002B1A04">
            <w:pPr>
              <w:cnfStyle w:val="000000000000" w:firstRow="0" w:lastRow="0" w:firstColumn="0" w:lastColumn="0" w:oddVBand="0" w:evenVBand="0" w:oddHBand="0" w:evenHBand="0" w:firstRowFirstColumn="0" w:firstRowLastColumn="0" w:lastRowFirstColumn="0" w:lastRowLastColumn="0"/>
            </w:pPr>
          </w:p>
          <w:p w:rsidR="00E54B15" w:rsidRPr="00AC1C1B" w:rsidRDefault="00E54B15">
            <w:pPr>
              <w:cnfStyle w:val="000000000000" w:firstRow="0" w:lastRow="0" w:firstColumn="0" w:lastColumn="0" w:oddVBand="0" w:evenVBand="0" w:oddHBand="0" w:evenHBand="0" w:firstRowFirstColumn="0" w:firstRowLastColumn="0" w:lastRowFirstColumn="0" w:lastRowLastColumn="0"/>
            </w:pPr>
          </w:p>
        </w:tc>
        <w:tc>
          <w:tcPr>
            <w:tcW w:w="2410" w:type="dxa"/>
          </w:tcPr>
          <w:p w:rsidR="002B1A04" w:rsidRPr="00AC1C1B" w:rsidRDefault="002B1A04">
            <w:pPr>
              <w:cnfStyle w:val="000000000000" w:firstRow="0" w:lastRow="0" w:firstColumn="0" w:lastColumn="0" w:oddVBand="0" w:evenVBand="0" w:oddHBand="0" w:evenHBand="0" w:firstRowFirstColumn="0" w:firstRowLastColumn="0" w:lastRowFirstColumn="0" w:lastRowLastColumn="0"/>
            </w:pPr>
          </w:p>
        </w:tc>
      </w:tr>
      <w:tr w:rsidR="002B1A04" w:rsidRPr="00AC1C1B" w:rsidTr="00DA3D04">
        <w:trPr>
          <w:trHeight w:val="406"/>
        </w:trPr>
        <w:tc>
          <w:tcPr>
            <w:cnfStyle w:val="001000000000" w:firstRow="0" w:lastRow="0" w:firstColumn="1" w:lastColumn="0" w:oddVBand="0" w:evenVBand="0" w:oddHBand="0" w:evenHBand="0" w:firstRowFirstColumn="0" w:firstRowLastColumn="0" w:lastRowFirstColumn="0" w:lastRowLastColumn="0"/>
            <w:tcW w:w="1758" w:type="dxa"/>
            <w:vMerge/>
          </w:tcPr>
          <w:p w:rsidR="002B1A04" w:rsidRPr="00AC1C1B" w:rsidRDefault="002B1A04"/>
        </w:tc>
        <w:tc>
          <w:tcPr>
            <w:tcW w:w="3093" w:type="dxa"/>
          </w:tcPr>
          <w:p w:rsidR="002B1A04" w:rsidRPr="00AC1C1B" w:rsidRDefault="002B1A04">
            <w:pPr>
              <w:cnfStyle w:val="000000000000" w:firstRow="0" w:lastRow="0" w:firstColumn="0" w:lastColumn="0" w:oddVBand="0" w:evenVBand="0" w:oddHBand="0" w:evenHBand="0" w:firstRowFirstColumn="0" w:firstRowLastColumn="0" w:lastRowFirstColumn="0" w:lastRowLastColumn="0"/>
            </w:pPr>
            <w:r w:rsidRPr="00AC1C1B">
              <w:t>NT EPA</w:t>
            </w:r>
          </w:p>
        </w:tc>
        <w:tc>
          <w:tcPr>
            <w:tcW w:w="7623" w:type="dxa"/>
          </w:tcPr>
          <w:p w:rsidR="002B1A04" w:rsidRPr="00AC1C1B" w:rsidRDefault="002B1A04">
            <w:pPr>
              <w:cnfStyle w:val="000000000000" w:firstRow="0" w:lastRow="0" w:firstColumn="0" w:lastColumn="0" w:oddVBand="0" w:evenVBand="0" w:oddHBand="0" w:evenHBand="0" w:firstRowFirstColumn="0" w:firstRowLastColumn="0" w:lastRowFirstColumn="0" w:lastRowLastColumn="0"/>
            </w:pPr>
          </w:p>
          <w:p w:rsidR="00E54B15" w:rsidRPr="00AC1C1B" w:rsidRDefault="00E54B15">
            <w:pPr>
              <w:cnfStyle w:val="000000000000" w:firstRow="0" w:lastRow="0" w:firstColumn="0" w:lastColumn="0" w:oddVBand="0" w:evenVBand="0" w:oddHBand="0" w:evenHBand="0" w:firstRowFirstColumn="0" w:firstRowLastColumn="0" w:lastRowFirstColumn="0" w:lastRowLastColumn="0"/>
            </w:pPr>
          </w:p>
        </w:tc>
        <w:tc>
          <w:tcPr>
            <w:tcW w:w="2410" w:type="dxa"/>
          </w:tcPr>
          <w:p w:rsidR="002B1A04" w:rsidRPr="00AC1C1B" w:rsidRDefault="002B1A04">
            <w:pPr>
              <w:cnfStyle w:val="000000000000" w:firstRow="0" w:lastRow="0" w:firstColumn="0" w:lastColumn="0" w:oddVBand="0" w:evenVBand="0" w:oddHBand="0" w:evenHBand="0" w:firstRowFirstColumn="0" w:firstRowLastColumn="0" w:lastRowFirstColumn="0" w:lastRowLastColumn="0"/>
            </w:pPr>
          </w:p>
        </w:tc>
      </w:tr>
      <w:tr w:rsidR="002B1A04" w:rsidRPr="00AC1C1B" w:rsidTr="00DA3D04">
        <w:trPr>
          <w:trHeight w:val="425"/>
        </w:trPr>
        <w:tc>
          <w:tcPr>
            <w:cnfStyle w:val="001000000000" w:firstRow="0" w:lastRow="0" w:firstColumn="1" w:lastColumn="0" w:oddVBand="0" w:evenVBand="0" w:oddHBand="0" w:evenHBand="0" w:firstRowFirstColumn="0" w:firstRowLastColumn="0" w:lastRowFirstColumn="0" w:lastRowLastColumn="0"/>
            <w:tcW w:w="1758" w:type="dxa"/>
            <w:vMerge/>
          </w:tcPr>
          <w:p w:rsidR="002B1A04" w:rsidRPr="00AC1C1B" w:rsidRDefault="002B1A04"/>
        </w:tc>
        <w:tc>
          <w:tcPr>
            <w:tcW w:w="3093" w:type="dxa"/>
          </w:tcPr>
          <w:p w:rsidR="002B1A04" w:rsidRPr="00AC2B2D" w:rsidRDefault="002B1A04">
            <w:pPr>
              <w:cnfStyle w:val="000000000000" w:firstRow="0" w:lastRow="0" w:firstColumn="0" w:lastColumn="0" w:oddVBand="0" w:evenVBand="0" w:oddHBand="0" w:evenHBand="0" w:firstRowFirstColumn="0" w:firstRowLastColumn="0" w:lastRowFirstColumn="0" w:lastRowLastColumn="0"/>
            </w:pPr>
            <w:r w:rsidRPr="00AC1C1B">
              <w:t xml:space="preserve">EPBC </w:t>
            </w:r>
            <w:r w:rsidRPr="00AC2B2D">
              <w:t>Act</w:t>
            </w:r>
          </w:p>
        </w:tc>
        <w:tc>
          <w:tcPr>
            <w:tcW w:w="7623" w:type="dxa"/>
          </w:tcPr>
          <w:p w:rsidR="002B1A04" w:rsidRPr="00AC1C1B" w:rsidRDefault="002B1A04">
            <w:pPr>
              <w:cnfStyle w:val="000000000000" w:firstRow="0" w:lastRow="0" w:firstColumn="0" w:lastColumn="0" w:oddVBand="0" w:evenVBand="0" w:oddHBand="0" w:evenHBand="0" w:firstRowFirstColumn="0" w:firstRowLastColumn="0" w:lastRowFirstColumn="0" w:lastRowLastColumn="0"/>
            </w:pPr>
          </w:p>
          <w:p w:rsidR="00E54B15" w:rsidRPr="00AC1C1B" w:rsidRDefault="00E54B15">
            <w:pPr>
              <w:cnfStyle w:val="000000000000" w:firstRow="0" w:lastRow="0" w:firstColumn="0" w:lastColumn="0" w:oddVBand="0" w:evenVBand="0" w:oddHBand="0" w:evenHBand="0" w:firstRowFirstColumn="0" w:firstRowLastColumn="0" w:lastRowFirstColumn="0" w:lastRowLastColumn="0"/>
            </w:pPr>
          </w:p>
        </w:tc>
        <w:tc>
          <w:tcPr>
            <w:tcW w:w="2410" w:type="dxa"/>
          </w:tcPr>
          <w:p w:rsidR="002B1A04" w:rsidRPr="00AC1C1B" w:rsidRDefault="002B1A04">
            <w:pPr>
              <w:cnfStyle w:val="000000000000" w:firstRow="0" w:lastRow="0" w:firstColumn="0" w:lastColumn="0" w:oddVBand="0" w:evenVBand="0" w:oddHBand="0" w:evenHBand="0" w:firstRowFirstColumn="0" w:firstRowLastColumn="0" w:lastRowFirstColumn="0" w:lastRowLastColumn="0"/>
            </w:pPr>
          </w:p>
        </w:tc>
      </w:tr>
      <w:tr w:rsidR="002B1A04" w:rsidRPr="00AC1C1B" w:rsidTr="00DA3D04">
        <w:trPr>
          <w:trHeight w:val="469"/>
        </w:trPr>
        <w:tc>
          <w:tcPr>
            <w:cnfStyle w:val="001000000000" w:firstRow="0" w:lastRow="0" w:firstColumn="1" w:lastColumn="0" w:oddVBand="0" w:evenVBand="0" w:oddHBand="0" w:evenHBand="0" w:firstRowFirstColumn="0" w:firstRowLastColumn="0" w:lastRowFirstColumn="0" w:lastRowLastColumn="0"/>
            <w:tcW w:w="1758" w:type="dxa"/>
            <w:vMerge/>
          </w:tcPr>
          <w:p w:rsidR="002B1A04" w:rsidRPr="00AC1C1B" w:rsidRDefault="002B1A04"/>
        </w:tc>
        <w:tc>
          <w:tcPr>
            <w:tcW w:w="3093" w:type="dxa"/>
          </w:tcPr>
          <w:p w:rsidR="002B1A04" w:rsidRPr="00AC1C1B" w:rsidRDefault="002B1A04">
            <w:pPr>
              <w:cnfStyle w:val="000000000000" w:firstRow="0" w:lastRow="0" w:firstColumn="0" w:lastColumn="0" w:oddVBand="0" w:evenVBand="0" w:oddHBand="0" w:evenHBand="0" w:firstRowFirstColumn="0" w:firstRowLastColumn="0" w:lastRowFirstColumn="0" w:lastRowLastColumn="0"/>
            </w:pPr>
            <w:r w:rsidRPr="00AC1C1B">
              <w:t xml:space="preserve">Water </w:t>
            </w:r>
            <w:r w:rsidRPr="00AC2B2D">
              <w:t>Act</w:t>
            </w:r>
          </w:p>
        </w:tc>
        <w:tc>
          <w:tcPr>
            <w:tcW w:w="7623" w:type="dxa"/>
          </w:tcPr>
          <w:p w:rsidR="002B1A04" w:rsidRPr="00AC1C1B" w:rsidRDefault="002B1A04">
            <w:pPr>
              <w:cnfStyle w:val="000000000000" w:firstRow="0" w:lastRow="0" w:firstColumn="0" w:lastColumn="0" w:oddVBand="0" w:evenVBand="0" w:oddHBand="0" w:evenHBand="0" w:firstRowFirstColumn="0" w:firstRowLastColumn="0" w:lastRowFirstColumn="0" w:lastRowLastColumn="0"/>
            </w:pPr>
          </w:p>
          <w:p w:rsidR="00E54B15" w:rsidRPr="00AC1C1B" w:rsidRDefault="00E54B15">
            <w:pPr>
              <w:cnfStyle w:val="000000000000" w:firstRow="0" w:lastRow="0" w:firstColumn="0" w:lastColumn="0" w:oddVBand="0" w:evenVBand="0" w:oddHBand="0" w:evenHBand="0" w:firstRowFirstColumn="0" w:firstRowLastColumn="0" w:lastRowFirstColumn="0" w:lastRowLastColumn="0"/>
            </w:pPr>
          </w:p>
        </w:tc>
        <w:tc>
          <w:tcPr>
            <w:tcW w:w="2410" w:type="dxa"/>
          </w:tcPr>
          <w:p w:rsidR="002B1A04" w:rsidRPr="00AC1C1B" w:rsidRDefault="002B1A04">
            <w:pPr>
              <w:cnfStyle w:val="000000000000" w:firstRow="0" w:lastRow="0" w:firstColumn="0" w:lastColumn="0" w:oddVBand="0" w:evenVBand="0" w:oddHBand="0" w:evenHBand="0" w:firstRowFirstColumn="0" w:firstRowLastColumn="0" w:lastRowFirstColumn="0" w:lastRowLastColumn="0"/>
            </w:pPr>
          </w:p>
        </w:tc>
      </w:tr>
      <w:tr w:rsidR="002B1A04" w:rsidRPr="00AC1C1B" w:rsidTr="00DA3D04">
        <w:trPr>
          <w:trHeight w:val="469"/>
        </w:trPr>
        <w:tc>
          <w:tcPr>
            <w:cnfStyle w:val="001000000000" w:firstRow="0" w:lastRow="0" w:firstColumn="1" w:lastColumn="0" w:oddVBand="0" w:evenVBand="0" w:oddHBand="0" w:evenHBand="0" w:firstRowFirstColumn="0" w:firstRowLastColumn="0" w:lastRowFirstColumn="0" w:lastRowLastColumn="0"/>
            <w:tcW w:w="1758" w:type="dxa"/>
            <w:vMerge/>
          </w:tcPr>
          <w:p w:rsidR="002B1A04" w:rsidRPr="00AC1C1B" w:rsidRDefault="002B1A04"/>
        </w:tc>
        <w:tc>
          <w:tcPr>
            <w:tcW w:w="3093" w:type="dxa"/>
          </w:tcPr>
          <w:p w:rsidR="002B1A04" w:rsidRPr="00AC1C1B" w:rsidRDefault="002B1A04">
            <w:pPr>
              <w:cnfStyle w:val="000000000000" w:firstRow="0" w:lastRow="0" w:firstColumn="0" w:lastColumn="0" w:oddVBand="0" w:evenVBand="0" w:oddHBand="0" w:evenHBand="0" w:firstRowFirstColumn="0" w:firstRowLastColumn="0" w:lastRowFirstColumn="0" w:lastRowLastColumn="0"/>
            </w:pPr>
            <w:r w:rsidRPr="00AC1C1B">
              <w:t>References</w:t>
            </w:r>
          </w:p>
        </w:tc>
        <w:tc>
          <w:tcPr>
            <w:tcW w:w="7623" w:type="dxa"/>
          </w:tcPr>
          <w:p w:rsidR="002B1A04" w:rsidRPr="00AC1C1B" w:rsidRDefault="002B1A04">
            <w:pPr>
              <w:cnfStyle w:val="000000000000" w:firstRow="0" w:lastRow="0" w:firstColumn="0" w:lastColumn="0" w:oddVBand="0" w:evenVBand="0" w:oddHBand="0" w:evenHBand="0" w:firstRowFirstColumn="0" w:firstRowLastColumn="0" w:lastRowFirstColumn="0" w:lastRowLastColumn="0"/>
            </w:pPr>
          </w:p>
          <w:p w:rsidR="00E54B15" w:rsidRPr="00AC1C1B" w:rsidRDefault="00E54B15">
            <w:pPr>
              <w:cnfStyle w:val="000000000000" w:firstRow="0" w:lastRow="0" w:firstColumn="0" w:lastColumn="0" w:oddVBand="0" w:evenVBand="0" w:oddHBand="0" w:evenHBand="0" w:firstRowFirstColumn="0" w:firstRowLastColumn="0" w:lastRowFirstColumn="0" w:lastRowLastColumn="0"/>
            </w:pPr>
          </w:p>
        </w:tc>
        <w:tc>
          <w:tcPr>
            <w:tcW w:w="2410" w:type="dxa"/>
          </w:tcPr>
          <w:p w:rsidR="002B1A04" w:rsidRPr="00AC1C1B" w:rsidRDefault="002B1A04">
            <w:pPr>
              <w:cnfStyle w:val="000000000000" w:firstRow="0" w:lastRow="0" w:firstColumn="0" w:lastColumn="0" w:oddVBand="0" w:evenVBand="0" w:oddHBand="0" w:evenHBand="0" w:firstRowFirstColumn="0" w:firstRowLastColumn="0" w:lastRowFirstColumn="0" w:lastRowLastColumn="0"/>
            </w:pPr>
          </w:p>
        </w:tc>
      </w:tr>
    </w:tbl>
    <w:p w:rsidR="00C900AE" w:rsidRDefault="00C900AE" w:rsidP="009C41AF">
      <w:pPr>
        <w:spacing w:after="0"/>
      </w:pPr>
    </w:p>
    <w:p w:rsidR="00E54B15" w:rsidRDefault="00E54B15" w:rsidP="009C41AF">
      <w:pPr>
        <w:spacing w:after="0"/>
      </w:pPr>
    </w:p>
    <w:p w:rsidR="00E54B15" w:rsidRDefault="00E54B15" w:rsidP="009C41AF">
      <w:pPr>
        <w:spacing w:after="0"/>
      </w:pPr>
    </w:p>
    <w:p w:rsidR="00E54B15" w:rsidRPr="009C41AF" w:rsidRDefault="00E54B15" w:rsidP="009C41AF">
      <w:pPr>
        <w:spacing w:after="0"/>
      </w:pPr>
    </w:p>
    <w:tbl>
      <w:tblPr>
        <w:tblStyle w:val="NTGtable"/>
        <w:tblW w:w="1504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661"/>
        <w:gridCol w:w="2811"/>
        <w:gridCol w:w="1242"/>
        <w:gridCol w:w="2394"/>
        <w:gridCol w:w="2121"/>
        <w:gridCol w:w="3449"/>
        <w:gridCol w:w="2363"/>
      </w:tblGrid>
      <w:tr w:rsidR="00A4246B" w:rsidRPr="00A4246B" w:rsidTr="00DA3D04">
        <w:trPr>
          <w:cnfStyle w:val="100000000000" w:firstRow="1" w:lastRow="0" w:firstColumn="0" w:lastColumn="0" w:oddVBand="0" w:evenVBand="0" w:oddHBand="0" w:evenHBand="0" w:firstRowFirstColumn="0" w:firstRowLastColumn="0" w:lastRowFirstColumn="0" w:lastRowLastColumn="0"/>
          <w:trHeight w:val="402"/>
        </w:trPr>
        <w:tc>
          <w:tcPr>
            <w:cnfStyle w:val="001000000100" w:firstRow="0" w:lastRow="0" w:firstColumn="1" w:lastColumn="0" w:oddVBand="0" w:evenVBand="0" w:oddHBand="0" w:evenHBand="0" w:firstRowFirstColumn="1" w:firstRowLastColumn="0" w:lastRowFirstColumn="0" w:lastRowLastColumn="0"/>
            <w:tcW w:w="15041" w:type="dxa"/>
            <w:gridSpan w:val="7"/>
          </w:tcPr>
          <w:p w:rsidR="009C41AF" w:rsidRPr="00A4246B" w:rsidRDefault="009C41AF" w:rsidP="00AC2B2D">
            <w:pPr>
              <w:rPr>
                <w:b w:val="0"/>
                <w:color w:val="FFFFFF" w:themeColor="background1"/>
              </w:rPr>
            </w:pPr>
            <w:r w:rsidRPr="00A4246B">
              <w:rPr>
                <w:b w:val="0"/>
                <w:color w:val="FFFFFF" w:themeColor="background1"/>
              </w:rPr>
              <w:t xml:space="preserve">Table 5.2.3 </w:t>
            </w:r>
            <w:r w:rsidR="00A3368C" w:rsidRPr="00A4246B">
              <w:rPr>
                <w:b w:val="0"/>
                <w:color w:val="FFFFFF" w:themeColor="background1"/>
              </w:rPr>
              <w:t>–</w:t>
            </w:r>
            <w:r w:rsidRPr="00A4246B">
              <w:rPr>
                <w:b w:val="0"/>
                <w:color w:val="FFFFFF" w:themeColor="background1"/>
              </w:rPr>
              <w:t xml:space="preserve"> </w:t>
            </w:r>
            <w:r w:rsidR="00A3368C" w:rsidRPr="00A4246B">
              <w:rPr>
                <w:b w:val="0"/>
                <w:color w:val="FFFFFF" w:themeColor="background1"/>
              </w:rPr>
              <w:t xml:space="preserve">Pits and Extractives </w:t>
            </w:r>
            <w:r w:rsidRPr="00A4246B">
              <w:rPr>
                <w:b w:val="0"/>
                <w:color w:val="FFFFFF" w:themeColor="background1"/>
              </w:rPr>
              <w:t>Risk</w:t>
            </w:r>
            <w:r w:rsidR="00A3368C" w:rsidRPr="00A4246B">
              <w:rPr>
                <w:b w:val="0"/>
                <w:color w:val="FFFFFF" w:themeColor="background1"/>
              </w:rPr>
              <w:t>,</w:t>
            </w:r>
            <w:r w:rsidRPr="00A4246B">
              <w:rPr>
                <w:b w:val="0"/>
                <w:color w:val="FFFFFF" w:themeColor="background1"/>
              </w:rPr>
              <w:t xml:space="preserve"> </w:t>
            </w:r>
            <w:r w:rsidR="00A3368C" w:rsidRPr="00A4246B">
              <w:rPr>
                <w:b w:val="0"/>
                <w:color w:val="FFFFFF" w:themeColor="background1"/>
              </w:rPr>
              <w:t>C</w:t>
            </w:r>
            <w:r w:rsidRPr="00A4246B">
              <w:rPr>
                <w:b w:val="0"/>
                <w:color w:val="FFFFFF" w:themeColor="background1"/>
              </w:rPr>
              <w:t xml:space="preserve">ontrols and </w:t>
            </w:r>
            <w:r w:rsidR="00A3368C" w:rsidRPr="00A4246B">
              <w:rPr>
                <w:b w:val="0"/>
                <w:color w:val="FFFFFF" w:themeColor="background1"/>
              </w:rPr>
              <w:t>M</w:t>
            </w:r>
            <w:r w:rsidRPr="00A4246B">
              <w:rPr>
                <w:b w:val="0"/>
                <w:color w:val="FFFFFF" w:themeColor="background1"/>
              </w:rPr>
              <w:t>anagement</w:t>
            </w:r>
          </w:p>
        </w:tc>
      </w:tr>
      <w:tr w:rsidR="009C41AF" w:rsidRPr="00153C78" w:rsidTr="00DA3D04">
        <w:trPr>
          <w:trHeight w:val="677"/>
        </w:trPr>
        <w:tc>
          <w:tcPr>
            <w:cnfStyle w:val="001000000000" w:firstRow="0" w:lastRow="0" w:firstColumn="1" w:lastColumn="0" w:oddVBand="0" w:evenVBand="0" w:oddHBand="0" w:evenHBand="0" w:firstRowFirstColumn="0" w:firstRowLastColumn="0" w:lastRowFirstColumn="0" w:lastRowLastColumn="0"/>
            <w:tcW w:w="551" w:type="dxa"/>
          </w:tcPr>
          <w:p w:rsidR="009C41AF" w:rsidRPr="00153C78" w:rsidRDefault="009C41AF" w:rsidP="00AC2B2D">
            <w:pPr>
              <w:rPr>
                <w:b/>
              </w:rPr>
            </w:pPr>
            <w:r w:rsidRPr="00153C78">
              <w:rPr>
                <w:b/>
              </w:rPr>
              <w:t>Step</w:t>
            </w:r>
          </w:p>
        </w:tc>
        <w:tc>
          <w:tcPr>
            <w:tcW w:w="2811" w:type="dxa"/>
          </w:tcPr>
          <w:p w:rsidR="009C41AF" w:rsidRPr="00153C78" w:rsidRDefault="009C41AF" w:rsidP="00AC2B2D">
            <w:pPr>
              <w:cnfStyle w:val="000000000000" w:firstRow="0" w:lastRow="0" w:firstColumn="0" w:lastColumn="0" w:oddVBand="0" w:evenVBand="0" w:oddHBand="0" w:evenHBand="0" w:firstRowFirstColumn="0" w:firstRowLastColumn="0" w:lastRowFirstColumn="0" w:lastRowLastColumn="0"/>
              <w:rPr>
                <w:b/>
              </w:rPr>
            </w:pPr>
            <w:r w:rsidRPr="00153C78">
              <w:rPr>
                <w:b/>
              </w:rPr>
              <w:t>Phase</w:t>
            </w:r>
          </w:p>
        </w:tc>
        <w:tc>
          <w:tcPr>
            <w:tcW w:w="1244" w:type="dxa"/>
          </w:tcPr>
          <w:p w:rsidR="009C41AF" w:rsidRPr="00153C78" w:rsidRDefault="009C41AF" w:rsidP="00AC2B2D">
            <w:pPr>
              <w:cnfStyle w:val="000000000000" w:firstRow="0" w:lastRow="0" w:firstColumn="0" w:lastColumn="0" w:oddVBand="0" w:evenVBand="0" w:oddHBand="0" w:evenHBand="0" w:firstRowFirstColumn="0" w:firstRowLastColumn="0" w:lastRowFirstColumn="0" w:lastRowLastColumn="0"/>
              <w:rPr>
                <w:b/>
              </w:rPr>
            </w:pPr>
            <w:r w:rsidRPr="00153C78">
              <w:rPr>
                <w:b/>
              </w:rPr>
              <w:t>Sequence</w:t>
            </w:r>
          </w:p>
        </w:tc>
        <w:tc>
          <w:tcPr>
            <w:tcW w:w="2426" w:type="dxa"/>
          </w:tcPr>
          <w:p w:rsidR="009C41AF" w:rsidRPr="00153C78" w:rsidRDefault="009C41AF" w:rsidP="00AC2B2D">
            <w:pPr>
              <w:cnfStyle w:val="000000000000" w:firstRow="0" w:lastRow="0" w:firstColumn="0" w:lastColumn="0" w:oddVBand="0" w:evenVBand="0" w:oddHBand="0" w:evenHBand="0" w:firstRowFirstColumn="0" w:firstRowLastColumn="0" w:lastRowFirstColumn="0" w:lastRowLastColumn="0"/>
              <w:rPr>
                <w:b/>
              </w:rPr>
            </w:pPr>
            <w:r w:rsidRPr="00153C78">
              <w:rPr>
                <w:b/>
              </w:rPr>
              <w:t>Risks</w:t>
            </w:r>
          </w:p>
        </w:tc>
        <w:tc>
          <w:tcPr>
            <w:tcW w:w="2141" w:type="dxa"/>
          </w:tcPr>
          <w:p w:rsidR="009C41AF" w:rsidRPr="00153C78" w:rsidRDefault="009C41AF" w:rsidP="00AC2B2D">
            <w:pPr>
              <w:cnfStyle w:val="000000000000" w:firstRow="0" w:lastRow="0" w:firstColumn="0" w:lastColumn="0" w:oddVBand="0" w:evenVBand="0" w:oddHBand="0" w:evenHBand="0" w:firstRowFirstColumn="0" w:firstRowLastColumn="0" w:lastRowFirstColumn="0" w:lastRowLastColumn="0"/>
              <w:rPr>
                <w:b/>
              </w:rPr>
            </w:pPr>
            <w:r w:rsidRPr="00153C78">
              <w:rPr>
                <w:b/>
              </w:rPr>
              <w:t>Controls</w:t>
            </w:r>
          </w:p>
        </w:tc>
        <w:tc>
          <w:tcPr>
            <w:tcW w:w="3486" w:type="dxa"/>
          </w:tcPr>
          <w:p w:rsidR="009C41AF" w:rsidRPr="00153C78" w:rsidRDefault="009C41AF" w:rsidP="00AC2B2D">
            <w:pPr>
              <w:cnfStyle w:val="000000000000" w:firstRow="0" w:lastRow="0" w:firstColumn="0" w:lastColumn="0" w:oddVBand="0" w:evenVBand="0" w:oddHBand="0" w:evenHBand="0" w:firstRowFirstColumn="0" w:firstRowLastColumn="0" w:lastRowFirstColumn="0" w:lastRowLastColumn="0"/>
              <w:rPr>
                <w:b/>
              </w:rPr>
            </w:pPr>
            <w:r w:rsidRPr="00153C78">
              <w:rPr>
                <w:b/>
              </w:rPr>
              <w:t>Management performance and monitoring</w:t>
            </w:r>
          </w:p>
        </w:tc>
        <w:tc>
          <w:tcPr>
            <w:tcW w:w="2382" w:type="dxa"/>
          </w:tcPr>
          <w:p w:rsidR="009C41AF" w:rsidRPr="00153C78" w:rsidRDefault="009C41AF" w:rsidP="00AC2B2D">
            <w:pPr>
              <w:cnfStyle w:val="000000000000" w:firstRow="0" w:lastRow="0" w:firstColumn="0" w:lastColumn="0" w:oddVBand="0" w:evenVBand="0" w:oddHBand="0" w:evenHBand="0" w:firstRowFirstColumn="0" w:firstRowLastColumn="0" w:lastRowFirstColumn="0" w:lastRowLastColumn="0"/>
              <w:rPr>
                <w:b/>
              </w:rPr>
            </w:pPr>
            <w:r w:rsidRPr="00153C78">
              <w:rPr>
                <w:b/>
              </w:rPr>
              <w:t>Additional information</w:t>
            </w:r>
          </w:p>
        </w:tc>
      </w:tr>
      <w:tr w:rsidR="009C41AF" w:rsidRPr="00AC1C1B" w:rsidTr="00DA3D04">
        <w:trPr>
          <w:trHeight w:val="768"/>
        </w:trPr>
        <w:tc>
          <w:tcPr>
            <w:cnfStyle w:val="001000000000" w:firstRow="0" w:lastRow="0" w:firstColumn="1" w:lastColumn="0" w:oddVBand="0" w:evenVBand="0" w:oddHBand="0" w:evenHBand="0" w:firstRowFirstColumn="0" w:firstRowLastColumn="0" w:lastRowFirstColumn="0" w:lastRowLastColumn="0"/>
            <w:tcW w:w="551" w:type="dxa"/>
          </w:tcPr>
          <w:p w:rsidR="009C41AF" w:rsidRPr="00AC1C1B" w:rsidRDefault="009C41AF" w:rsidP="00AC2B2D">
            <w:r w:rsidRPr="00AC1C1B">
              <w:t>1</w:t>
            </w:r>
          </w:p>
        </w:tc>
        <w:tc>
          <w:tcPr>
            <w:tcW w:w="2811" w:type="dxa"/>
          </w:tcPr>
          <w:p w:rsidR="009C41AF" w:rsidRPr="00AC1C1B" w:rsidRDefault="009C41AF" w:rsidP="00AC2B2D">
            <w:pPr>
              <w:cnfStyle w:val="000000000000" w:firstRow="0" w:lastRow="0" w:firstColumn="0" w:lastColumn="0" w:oddVBand="0" w:evenVBand="0" w:oddHBand="0" w:evenHBand="0" w:firstRowFirstColumn="0" w:firstRowLastColumn="0" w:lastRowFirstColumn="0" w:lastRowLastColumn="0"/>
            </w:pPr>
            <w:r w:rsidRPr="00AC1C1B">
              <w:t>Clearing</w:t>
            </w:r>
          </w:p>
        </w:tc>
        <w:tc>
          <w:tcPr>
            <w:tcW w:w="1244" w:type="dxa"/>
          </w:tcPr>
          <w:p w:rsidR="009C41AF" w:rsidRPr="00AC1C1B" w:rsidRDefault="009C41AF" w:rsidP="00AC2B2D">
            <w:pPr>
              <w:cnfStyle w:val="000000000000" w:firstRow="0" w:lastRow="0" w:firstColumn="0" w:lastColumn="0" w:oddVBand="0" w:evenVBand="0" w:oddHBand="0" w:evenHBand="0" w:firstRowFirstColumn="0" w:firstRowLastColumn="0" w:lastRowFirstColumn="0" w:lastRowLastColumn="0"/>
            </w:pPr>
          </w:p>
          <w:p w:rsidR="009C41AF" w:rsidRPr="00AC1C1B" w:rsidRDefault="009C41AF" w:rsidP="00AC2B2D">
            <w:pPr>
              <w:cnfStyle w:val="000000000000" w:firstRow="0" w:lastRow="0" w:firstColumn="0" w:lastColumn="0" w:oddVBand="0" w:evenVBand="0" w:oddHBand="0" w:evenHBand="0" w:firstRowFirstColumn="0" w:firstRowLastColumn="0" w:lastRowFirstColumn="0" w:lastRowLastColumn="0"/>
            </w:pPr>
          </w:p>
        </w:tc>
        <w:tc>
          <w:tcPr>
            <w:tcW w:w="2426" w:type="dxa"/>
          </w:tcPr>
          <w:p w:rsidR="009C41AF" w:rsidRPr="00AC1C1B" w:rsidRDefault="009C41AF" w:rsidP="00AC2B2D">
            <w:pPr>
              <w:cnfStyle w:val="000000000000" w:firstRow="0" w:lastRow="0" w:firstColumn="0" w:lastColumn="0" w:oddVBand="0" w:evenVBand="0" w:oddHBand="0" w:evenHBand="0" w:firstRowFirstColumn="0" w:firstRowLastColumn="0" w:lastRowFirstColumn="0" w:lastRowLastColumn="0"/>
            </w:pPr>
          </w:p>
        </w:tc>
        <w:tc>
          <w:tcPr>
            <w:tcW w:w="2141" w:type="dxa"/>
          </w:tcPr>
          <w:p w:rsidR="009C41AF" w:rsidRPr="00AC1C1B" w:rsidRDefault="009C41AF" w:rsidP="00AC2B2D">
            <w:pPr>
              <w:cnfStyle w:val="000000000000" w:firstRow="0" w:lastRow="0" w:firstColumn="0" w:lastColumn="0" w:oddVBand="0" w:evenVBand="0" w:oddHBand="0" w:evenHBand="0" w:firstRowFirstColumn="0" w:firstRowLastColumn="0" w:lastRowFirstColumn="0" w:lastRowLastColumn="0"/>
            </w:pPr>
          </w:p>
        </w:tc>
        <w:tc>
          <w:tcPr>
            <w:tcW w:w="3486" w:type="dxa"/>
          </w:tcPr>
          <w:p w:rsidR="009C41AF" w:rsidRPr="00AC1C1B" w:rsidRDefault="009C41AF" w:rsidP="00AC2B2D">
            <w:pPr>
              <w:cnfStyle w:val="000000000000" w:firstRow="0" w:lastRow="0" w:firstColumn="0" w:lastColumn="0" w:oddVBand="0" w:evenVBand="0" w:oddHBand="0" w:evenHBand="0" w:firstRowFirstColumn="0" w:firstRowLastColumn="0" w:lastRowFirstColumn="0" w:lastRowLastColumn="0"/>
            </w:pPr>
          </w:p>
        </w:tc>
        <w:tc>
          <w:tcPr>
            <w:tcW w:w="2382" w:type="dxa"/>
          </w:tcPr>
          <w:p w:rsidR="009C41AF" w:rsidRPr="00AC1C1B" w:rsidRDefault="009C41AF" w:rsidP="00AC2B2D">
            <w:pPr>
              <w:cnfStyle w:val="000000000000" w:firstRow="0" w:lastRow="0" w:firstColumn="0" w:lastColumn="0" w:oddVBand="0" w:evenVBand="0" w:oddHBand="0" w:evenHBand="0" w:firstRowFirstColumn="0" w:firstRowLastColumn="0" w:lastRowFirstColumn="0" w:lastRowLastColumn="0"/>
            </w:pPr>
          </w:p>
        </w:tc>
      </w:tr>
      <w:tr w:rsidR="009C41AF" w:rsidRPr="00AC1C1B" w:rsidTr="00DA3D04">
        <w:trPr>
          <w:trHeight w:val="252"/>
        </w:trPr>
        <w:tc>
          <w:tcPr>
            <w:cnfStyle w:val="001000000000" w:firstRow="0" w:lastRow="0" w:firstColumn="1" w:lastColumn="0" w:oddVBand="0" w:evenVBand="0" w:oddHBand="0" w:evenHBand="0" w:firstRowFirstColumn="0" w:firstRowLastColumn="0" w:lastRowFirstColumn="0" w:lastRowLastColumn="0"/>
            <w:tcW w:w="551" w:type="dxa"/>
          </w:tcPr>
          <w:p w:rsidR="009C41AF" w:rsidRPr="00AC1C1B" w:rsidRDefault="009C41AF" w:rsidP="00AC2B2D">
            <w:r w:rsidRPr="00AC1C1B">
              <w:t>2</w:t>
            </w:r>
          </w:p>
        </w:tc>
        <w:tc>
          <w:tcPr>
            <w:tcW w:w="2811" w:type="dxa"/>
          </w:tcPr>
          <w:p w:rsidR="009C41AF" w:rsidRPr="00AC1C1B" w:rsidRDefault="009C41AF" w:rsidP="00AC2B2D">
            <w:pPr>
              <w:cnfStyle w:val="000000000000" w:firstRow="0" w:lastRow="0" w:firstColumn="0" w:lastColumn="0" w:oddVBand="0" w:evenVBand="0" w:oddHBand="0" w:evenHBand="0" w:firstRowFirstColumn="0" w:firstRowLastColumn="0" w:lastRowFirstColumn="0" w:lastRowLastColumn="0"/>
            </w:pPr>
            <w:r w:rsidRPr="00AC1C1B">
              <w:t>Construction</w:t>
            </w:r>
          </w:p>
        </w:tc>
        <w:tc>
          <w:tcPr>
            <w:tcW w:w="1244" w:type="dxa"/>
          </w:tcPr>
          <w:p w:rsidR="009C41AF" w:rsidRPr="00AC1C1B" w:rsidRDefault="009C41AF" w:rsidP="00AC2B2D">
            <w:pPr>
              <w:cnfStyle w:val="000000000000" w:firstRow="0" w:lastRow="0" w:firstColumn="0" w:lastColumn="0" w:oddVBand="0" w:evenVBand="0" w:oddHBand="0" w:evenHBand="0" w:firstRowFirstColumn="0" w:firstRowLastColumn="0" w:lastRowFirstColumn="0" w:lastRowLastColumn="0"/>
            </w:pPr>
          </w:p>
          <w:p w:rsidR="009C41AF" w:rsidRPr="00AC1C1B" w:rsidRDefault="009C41AF" w:rsidP="00AC2B2D">
            <w:pPr>
              <w:cnfStyle w:val="000000000000" w:firstRow="0" w:lastRow="0" w:firstColumn="0" w:lastColumn="0" w:oddVBand="0" w:evenVBand="0" w:oddHBand="0" w:evenHBand="0" w:firstRowFirstColumn="0" w:firstRowLastColumn="0" w:lastRowFirstColumn="0" w:lastRowLastColumn="0"/>
            </w:pPr>
          </w:p>
        </w:tc>
        <w:tc>
          <w:tcPr>
            <w:tcW w:w="2426" w:type="dxa"/>
          </w:tcPr>
          <w:p w:rsidR="009C41AF" w:rsidRPr="00AC1C1B" w:rsidRDefault="009C41AF" w:rsidP="00AC2B2D">
            <w:pPr>
              <w:cnfStyle w:val="000000000000" w:firstRow="0" w:lastRow="0" w:firstColumn="0" w:lastColumn="0" w:oddVBand="0" w:evenVBand="0" w:oddHBand="0" w:evenHBand="0" w:firstRowFirstColumn="0" w:firstRowLastColumn="0" w:lastRowFirstColumn="0" w:lastRowLastColumn="0"/>
            </w:pPr>
          </w:p>
        </w:tc>
        <w:tc>
          <w:tcPr>
            <w:tcW w:w="2141" w:type="dxa"/>
          </w:tcPr>
          <w:p w:rsidR="009C41AF" w:rsidRPr="00AC1C1B" w:rsidRDefault="009C41AF" w:rsidP="00AC2B2D">
            <w:pPr>
              <w:cnfStyle w:val="000000000000" w:firstRow="0" w:lastRow="0" w:firstColumn="0" w:lastColumn="0" w:oddVBand="0" w:evenVBand="0" w:oddHBand="0" w:evenHBand="0" w:firstRowFirstColumn="0" w:firstRowLastColumn="0" w:lastRowFirstColumn="0" w:lastRowLastColumn="0"/>
            </w:pPr>
          </w:p>
        </w:tc>
        <w:tc>
          <w:tcPr>
            <w:tcW w:w="3486" w:type="dxa"/>
          </w:tcPr>
          <w:p w:rsidR="009C41AF" w:rsidRPr="00AC1C1B" w:rsidRDefault="009C41AF" w:rsidP="00AC2B2D">
            <w:pPr>
              <w:cnfStyle w:val="000000000000" w:firstRow="0" w:lastRow="0" w:firstColumn="0" w:lastColumn="0" w:oddVBand="0" w:evenVBand="0" w:oddHBand="0" w:evenHBand="0" w:firstRowFirstColumn="0" w:firstRowLastColumn="0" w:lastRowFirstColumn="0" w:lastRowLastColumn="0"/>
            </w:pPr>
          </w:p>
        </w:tc>
        <w:tc>
          <w:tcPr>
            <w:tcW w:w="2382" w:type="dxa"/>
          </w:tcPr>
          <w:p w:rsidR="009C41AF" w:rsidRPr="00AC1C1B" w:rsidRDefault="009C41AF" w:rsidP="00AC2B2D">
            <w:pPr>
              <w:cnfStyle w:val="000000000000" w:firstRow="0" w:lastRow="0" w:firstColumn="0" w:lastColumn="0" w:oddVBand="0" w:evenVBand="0" w:oddHBand="0" w:evenHBand="0" w:firstRowFirstColumn="0" w:firstRowLastColumn="0" w:lastRowFirstColumn="0" w:lastRowLastColumn="0"/>
            </w:pPr>
          </w:p>
        </w:tc>
      </w:tr>
      <w:tr w:rsidR="009C41AF" w:rsidRPr="00AC1C1B" w:rsidTr="00DA3D04">
        <w:trPr>
          <w:trHeight w:val="413"/>
        </w:trPr>
        <w:tc>
          <w:tcPr>
            <w:cnfStyle w:val="001000000000" w:firstRow="0" w:lastRow="0" w:firstColumn="1" w:lastColumn="0" w:oddVBand="0" w:evenVBand="0" w:oddHBand="0" w:evenHBand="0" w:firstRowFirstColumn="0" w:firstRowLastColumn="0" w:lastRowFirstColumn="0" w:lastRowLastColumn="0"/>
            <w:tcW w:w="551" w:type="dxa"/>
          </w:tcPr>
          <w:p w:rsidR="009C41AF" w:rsidRPr="00AC1C1B" w:rsidRDefault="009C41AF">
            <w:r w:rsidRPr="00AC1C1B">
              <w:t>3</w:t>
            </w:r>
          </w:p>
        </w:tc>
        <w:tc>
          <w:tcPr>
            <w:tcW w:w="2811" w:type="dxa"/>
          </w:tcPr>
          <w:p w:rsidR="009C41AF" w:rsidRPr="00AC1C1B" w:rsidRDefault="00E15B56">
            <w:pPr>
              <w:cnfStyle w:val="000000000000" w:firstRow="0" w:lastRow="0" w:firstColumn="0" w:lastColumn="0" w:oddVBand="0" w:evenVBand="0" w:oddHBand="0" w:evenHBand="0" w:firstRowFirstColumn="0" w:firstRowLastColumn="0" w:lastRowFirstColumn="0" w:lastRowLastColumn="0"/>
            </w:pPr>
            <w:r w:rsidRPr="00AC1C1B">
              <w:t>Commissioning</w:t>
            </w:r>
            <w:r w:rsidR="009616E8" w:rsidRPr="00AC1C1B">
              <w:t>/operations</w:t>
            </w:r>
          </w:p>
        </w:tc>
        <w:tc>
          <w:tcPr>
            <w:tcW w:w="1244" w:type="dxa"/>
          </w:tcPr>
          <w:p w:rsidR="009C41AF" w:rsidRPr="00AC1C1B" w:rsidRDefault="009C41AF">
            <w:pPr>
              <w:cnfStyle w:val="000000000000" w:firstRow="0" w:lastRow="0" w:firstColumn="0" w:lastColumn="0" w:oddVBand="0" w:evenVBand="0" w:oddHBand="0" w:evenHBand="0" w:firstRowFirstColumn="0" w:firstRowLastColumn="0" w:lastRowFirstColumn="0" w:lastRowLastColumn="0"/>
            </w:pPr>
          </w:p>
          <w:p w:rsidR="009C41AF" w:rsidRPr="00AC1C1B" w:rsidRDefault="009C41AF">
            <w:pPr>
              <w:cnfStyle w:val="000000000000" w:firstRow="0" w:lastRow="0" w:firstColumn="0" w:lastColumn="0" w:oddVBand="0" w:evenVBand="0" w:oddHBand="0" w:evenHBand="0" w:firstRowFirstColumn="0" w:firstRowLastColumn="0" w:lastRowFirstColumn="0" w:lastRowLastColumn="0"/>
            </w:pPr>
          </w:p>
        </w:tc>
        <w:tc>
          <w:tcPr>
            <w:tcW w:w="2426" w:type="dxa"/>
          </w:tcPr>
          <w:p w:rsidR="009C41AF" w:rsidRPr="00AC1C1B" w:rsidRDefault="009C41AF">
            <w:pPr>
              <w:cnfStyle w:val="000000000000" w:firstRow="0" w:lastRow="0" w:firstColumn="0" w:lastColumn="0" w:oddVBand="0" w:evenVBand="0" w:oddHBand="0" w:evenHBand="0" w:firstRowFirstColumn="0" w:firstRowLastColumn="0" w:lastRowFirstColumn="0" w:lastRowLastColumn="0"/>
            </w:pPr>
          </w:p>
        </w:tc>
        <w:tc>
          <w:tcPr>
            <w:tcW w:w="2141" w:type="dxa"/>
          </w:tcPr>
          <w:p w:rsidR="009C41AF" w:rsidRPr="00AC1C1B" w:rsidRDefault="009C41AF">
            <w:pPr>
              <w:cnfStyle w:val="000000000000" w:firstRow="0" w:lastRow="0" w:firstColumn="0" w:lastColumn="0" w:oddVBand="0" w:evenVBand="0" w:oddHBand="0" w:evenHBand="0" w:firstRowFirstColumn="0" w:firstRowLastColumn="0" w:lastRowFirstColumn="0" w:lastRowLastColumn="0"/>
            </w:pPr>
          </w:p>
        </w:tc>
        <w:tc>
          <w:tcPr>
            <w:tcW w:w="3486" w:type="dxa"/>
          </w:tcPr>
          <w:p w:rsidR="009C41AF" w:rsidRPr="00AC1C1B" w:rsidRDefault="009C41AF">
            <w:pPr>
              <w:cnfStyle w:val="000000000000" w:firstRow="0" w:lastRow="0" w:firstColumn="0" w:lastColumn="0" w:oddVBand="0" w:evenVBand="0" w:oddHBand="0" w:evenHBand="0" w:firstRowFirstColumn="0" w:firstRowLastColumn="0" w:lastRowFirstColumn="0" w:lastRowLastColumn="0"/>
            </w:pPr>
          </w:p>
        </w:tc>
        <w:tc>
          <w:tcPr>
            <w:tcW w:w="2382" w:type="dxa"/>
          </w:tcPr>
          <w:p w:rsidR="009C41AF" w:rsidRPr="00AC1C1B" w:rsidRDefault="009C41AF">
            <w:pPr>
              <w:cnfStyle w:val="000000000000" w:firstRow="0" w:lastRow="0" w:firstColumn="0" w:lastColumn="0" w:oddVBand="0" w:evenVBand="0" w:oddHBand="0" w:evenHBand="0" w:firstRowFirstColumn="0" w:firstRowLastColumn="0" w:lastRowFirstColumn="0" w:lastRowLastColumn="0"/>
            </w:pPr>
          </w:p>
        </w:tc>
      </w:tr>
    </w:tbl>
    <w:p w:rsidR="009C41AF" w:rsidRDefault="009C41AF" w:rsidP="009C41AF">
      <w:pPr>
        <w:spacing w:after="0"/>
      </w:pPr>
    </w:p>
    <w:p w:rsidR="003E4AB8" w:rsidRDefault="003E4AB8" w:rsidP="00B45012"/>
    <w:tbl>
      <w:tblPr>
        <w:tblStyle w:val="NTGtable1"/>
        <w:tblW w:w="1502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15026"/>
      </w:tblGrid>
      <w:tr w:rsidR="00A4246B" w:rsidRPr="00A4246B" w:rsidTr="00DA3D0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026" w:type="dxa"/>
          </w:tcPr>
          <w:p w:rsidR="006A13C9" w:rsidRPr="00A4246B" w:rsidRDefault="003E4AB8" w:rsidP="00AC2B2D">
            <w:pPr>
              <w:rPr>
                <w:b w:val="0"/>
                <w:color w:val="FFFFFF" w:themeColor="background1"/>
              </w:rPr>
            </w:pPr>
            <w:r w:rsidRPr="00A4246B">
              <w:rPr>
                <w:b w:val="0"/>
                <w:color w:val="FFFFFF" w:themeColor="background1"/>
              </w:rPr>
              <w:t xml:space="preserve">Table 5.2.4 </w:t>
            </w:r>
            <w:r w:rsidR="00A3368C" w:rsidRPr="00A4246B">
              <w:rPr>
                <w:b w:val="0"/>
                <w:color w:val="FFFFFF" w:themeColor="background1"/>
              </w:rPr>
              <w:t>–Pits</w:t>
            </w:r>
            <w:r w:rsidR="00A46011" w:rsidRPr="00A4246B">
              <w:rPr>
                <w:b w:val="0"/>
                <w:color w:val="FFFFFF" w:themeColor="background1"/>
              </w:rPr>
              <w:t xml:space="preserve"> </w:t>
            </w:r>
            <w:r w:rsidR="006A13C9" w:rsidRPr="00A4246B">
              <w:rPr>
                <w:b w:val="0"/>
                <w:color w:val="FFFFFF" w:themeColor="background1"/>
              </w:rPr>
              <w:t>Independent expert</w:t>
            </w:r>
          </w:p>
        </w:tc>
      </w:tr>
      <w:tr w:rsidR="006A13C9" w:rsidRPr="00AC1C1B" w:rsidTr="00DA3D04">
        <w:tc>
          <w:tcPr>
            <w:cnfStyle w:val="001000000000" w:firstRow="0" w:lastRow="0" w:firstColumn="1" w:lastColumn="0" w:oddVBand="0" w:evenVBand="0" w:oddHBand="0" w:evenHBand="0" w:firstRowFirstColumn="0" w:firstRowLastColumn="0" w:lastRowFirstColumn="0" w:lastRowLastColumn="0"/>
            <w:tcW w:w="15026" w:type="dxa"/>
          </w:tcPr>
          <w:p w:rsidR="006A13C9" w:rsidRPr="00AC1C1B" w:rsidRDefault="006A13C9" w:rsidP="00AC2B2D">
            <w:r w:rsidRPr="00AC2B2D">
              <w:t>Q1</w:t>
            </w:r>
            <w:r w:rsidRPr="00AC1C1B">
              <w:t xml:space="preserve"> Will an independent expert be engaged by the Operator?</w:t>
            </w:r>
          </w:p>
        </w:tc>
      </w:tr>
      <w:tr w:rsidR="006A13C9" w:rsidRPr="00AC1C1B" w:rsidTr="00DA3D04">
        <w:trPr>
          <w:trHeight w:val="380"/>
        </w:trPr>
        <w:tc>
          <w:tcPr>
            <w:cnfStyle w:val="001000000000" w:firstRow="0" w:lastRow="0" w:firstColumn="1" w:lastColumn="0" w:oddVBand="0" w:evenVBand="0" w:oddHBand="0" w:evenHBand="0" w:firstRowFirstColumn="0" w:firstRowLastColumn="0" w:lastRowFirstColumn="0" w:lastRowLastColumn="0"/>
            <w:tcW w:w="15026" w:type="dxa"/>
          </w:tcPr>
          <w:p w:rsidR="006A13C9" w:rsidRPr="00AC1C1B" w:rsidRDefault="00541090" w:rsidP="00153C78">
            <w:sdt>
              <w:sdtPr>
                <w:id w:val="1395620387"/>
                <w14:checkbox>
                  <w14:checked w14:val="0"/>
                  <w14:checkedState w14:val="2612" w14:font="MS Gothic"/>
                  <w14:uncheckedState w14:val="2610" w14:font="MS Gothic"/>
                </w14:checkbox>
              </w:sdtPr>
              <w:sdtEndPr/>
              <w:sdtContent>
                <w:r w:rsidR="00B308B2">
                  <w:rPr>
                    <w:rFonts w:ascii="MS Gothic" w:eastAsia="MS Gothic" w:hAnsi="MS Gothic" w:hint="eastAsia"/>
                  </w:rPr>
                  <w:t>☐</w:t>
                </w:r>
              </w:sdtContent>
            </w:sdt>
            <w:r w:rsidR="00153C78">
              <w:t xml:space="preserve"> </w:t>
            </w:r>
            <w:r w:rsidR="006A13C9" w:rsidRPr="00AC1C1B">
              <w:t>Yes – Go to Q2</w:t>
            </w:r>
          </w:p>
        </w:tc>
      </w:tr>
      <w:tr w:rsidR="006A13C9" w:rsidRPr="00AC1C1B" w:rsidTr="00DA3D04">
        <w:trPr>
          <w:trHeight w:val="817"/>
        </w:trPr>
        <w:tc>
          <w:tcPr>
            <w:cnfStyle w:val="001000000000" w:firstRow="0" w:lastRow="0" w:firstColumn="1" w:lastColumn="0" w:oddVBand="0" w:evenVBand="0" w:oddHBand="0" w:evenHBand="0" w:firstRowFirstColumn="0" w:firstRowLastColumn="0" w:lastRowFirstColumn="0" w:lastRowLastColumn="0"/>
            <w:tcW w:w="15026" w:type="dxa"/>
          </w:tcPr>
          <w:p w:rsidR="006A13C9" w:rsidRPr="00AC1C1B" w:rsidRDefault="00541090" w:rsidP="00AC2B2D">
            <w:sdt>
              <w:sdtPr>
                <w:id w:val="-454791599"/>
                <w14:checkbox>
                  <w14:checked w14:val="0"/>
                  <w14:checkedState w14:val="2612" w14:font="MS Gothic"/>
                  <w14:uncheckedState w14:val="2610" w14:font="MS Gothic"/>
                </w14:checkbox>
              </w:sdtPr>
              <w:sdtEndPr/>
              <w:sdtContent>
                <w:r w:rsidR="00600EB9">
                  <w:rPr>
                    <w:rFonts w:ascii="MS Gothic" w:eastAsia="MS Gothic" w:hAnsi="MS Gothic" w:hint="eastAsia"/>
                  </w:rPr>
                  <w:t>☐</w:t>
                </w:r>
              </w:sdtContent>
            </w:sdt>
            <w:r w:rsidR="006A13C9" w:rsidRPr="00AC1C1B">
              <w:t xml:space="preserve"> No – please explain why, and then move onto Q</w:t>
            </w:r>
            <w:r w:rsidR="00657114">
              <w:t>3</w:t>
            </w:r>
            <w:r w:rsidR="006A13C9" w:rsidRPr="00AC1C1B">
              <w:t xml:space="preserve">: </w:t>
            </w:r>
          </w:p>
          <w:p w:rsidR="006A13C9" w:rsidRPr="00AC1C1B" w:rsidRDefault="006A13C9" w:rsidP="00AC2B2D"/>
          <w:p w:rsidR="006A13C9" w:rsidRPr="00AC1C1B" w:rsidRDefault="006A13C9" w:rsidP="00AC2B2D"/>
          <w:p w:rsidR="006A13C9" w:rsidRPr="00AC1C1B" w:rsidRDefault="006A13C9" w:rsidP="00AC2B2D"/>
          <w:p w:rsidR="006A13C9" w:rsidRPr="00AC1C1B" w:rsidRDefault="006A13C9" w:rsidP="00AC2B2D"/>
        </w:tc>
      </w:tr>
      <w:tr w:rsidR="006A13C9" w:rsidRPr="00AC1C1B" w:rsidTr="00DA3D04">
        <w:tc>
          <w:tcPr>
            <w:cnfStyle w:val="001000000000" w:firstRow="0" w:lastRow="0" w:firstColumn="1" w:lastColumn="0" w:oddVBand="0" w:evenVBand="0" w:oddHBand="0" w:evenHBand="0" w:firstRowFirstColumn="0" w:firstRowLastColumn="0" w:lastRowFirstColumn="0" w:lastRowLastColumn="0"/>
            <w:tcW w:w="15026" w:type="dxa"/>
          </w:tcPr>
          <w:p w:rsidR="006A13C9" w:rsidRPr="00AC1C1B" w:rsidRDefault="006A13C9" w:rsidP="00AC2B2D">
            <w:r w:rsidRPr="00AC2B2D">
              <w:lastRenderedPageBreak/>
              <w:t xml:space="preserve">Q2 </w:t>
            </w:r>
            <w:r w:rsidR="00A73F1F" w:rsidRPr="00AC1C1B">
              <w:t>Will detailed designs be prepared and reviewed by an independent expert?</w:t>
            </w:r>
          </w:p>
        </w:tc>
      </w:tr>
      <w:tr w:rsidR="006A13C9" w:rsidRPr="00AC1C1B" w:rsidTr="00DA3D04">
        <w:trPr>
          <w:trHeight w:val="3265"/>
        </w:trPr>
        <w:tc>
          <w:tcPr>
            <w:cnfStyle w:val="001000000000" w:firstRow="0" w:lastRow="0" w:firstColumn="1" w:lastColumn="0" w:oddVBand="0" w:evenVBand="0" w:oddHBand="0" w:evenHBand="0" w:firstRowFirstColumn="0" w:firstRowLastColumn="0" w:lastRowFirstColumn="0" w:lastRowLastColumn="0"/>
            <w:tcW w:w="15026" w:type="dxa"/>
          </w:tcPr>
          <w:p w:rsidR="006A13C9" w:rsidRPr="00AC1C1B" w:rsidRDefault="00541090" w:rsidP="00AC2B2D">
            <w:sdt>
              <w:sdtPr>
                <w:id w:val="-2015673471"/>
                <w14:checkbox>
                  <w14:checked w14:val="0"/>
                  <w14:checkedState w14:val="2612" w14:font="MS Gothic"/>
                  <w14:uncheckedState w14:val="2610" w14:font="MS Gothic"/>
                </w14:checkbox>
              </w:sdtPr>
              <w:sdtEndPr/>
              <w:sdtContent>
                <w:r w:rsidR="00B308B2">
                  <w:rPr>
                    <w:rFonts w:ascii="MS Gothic" w:eastAsia="MS Gothic" w:hAnsi="MS Gothic" w:hint="eastAsia"/>
                  </w:rPr>
                  <w:t>☐</w:t>
                </w:r>
              </w:sdtContent>
            </w:sdt>
            <w:r w:rsidR="00153C78">
              <w:t xml:space="preserve"> </w:t>
            </w:r>
            <w:r w:rsidR="006A13C9" w:rsidRPr="00AC1C1B">
              <w:t>Yes – Go to Q3</w:t>
            </w:r>
          </w:p>
          <w:p w:rsidR="00153C78" w:rsidRDefault="00153C78" w:rsidP="00AC2B2D"/>
          <w:p w:rsidR="006A13C9" w:rsidRPr="00AC2B2D" w:rsidRDefault="006A13C9" w:rsidP="00AC2B2D">
            <w:r w:rsidRPr="00AC2B2D">
              <w:t>Note:</w:t>
            </w:r>
          </w:p>
          <w:p w:rsidR="00C522D2" w:rsidRPr="00AC2B2D" w:rsidRDefault="006A13C9" w:rsidP="00AC2B2D">
            <w:r w:rsidRPr="00AC2B2D">
              <w:t xml:space="preserve">Any designs reviewed by an independent expert, must be submitted together with independent review comments and how any improvements in design were addressed to the satisfaction of the independent expert. </w:t>
            </w:r>
          </w:p>
          <w:p w:rsidR="00C522D2" w:rsidRPr="00AC2B2D" w:rsidRDefault="006A13C9" w:rsidP="00AC2B2D">
            <w:r w:rsidRPr="00AC2B2D">
              <w:t>Detailed designs must include</w:t>
            </w:r>
            <w:r w:rsidR="009E43FD">
              <w:t>;</w:t>
            </w:r>
          </w:p>
          <w:p w:rsidR="00C522D2" w:rsidRPr="00AC2B2D" w:rsidRDefault="006A13C9" w:rsidP="0044285D">
            <w:pPr>
              <w:pStyle w:val="ListParagraph"/>
              <w:numPr>
                <w:ilvl w:val="0"/>
                <w:numId w:val="39"/>
              </w:numPr>
            </w:pPr>
            <w:r w:rsidRPr="00AC2B2D">
              <w:t>Hold points at suitable intervals that may affect the construction and future performance of the structure</w:t>
            </w:r>
          </w:p>
          <w:p w:rsidR="00C522D2" w:rsidRPr="00AC2B2D" w:rsidRDefault="006A13C9" w:rsidP="0044285D">
            <w:pPr>
              <w:pStyle w:val="ListParagraph"/>
              <w:numPr>
                <w:ilvl w:val="0"/>
                <w:numId w:val="39"/>
              </w:numPr>
            </w:pPr>
            <w:r w:rsidRPr="00AC2B2D">
              <w:t>Performance monitoring requirements and frequency</w:t>
            </w:r>
          </w:p>
          <w:p w:rsidR="00C522D2" w:rsidRPr="00AC2B2D" w:rsidRDefault="006A13C9" w:rsidP="0044285D">
            <w:pPr>
              <w:pStyle w:val="ListParagraph"/>
              <w:numPr>
                <w:ilvl w:val="0"/>
                <w:numId w:val="39"/>
              </w:numPr>
            </w:pPr>
            <w:r w:rsidRPr="00AC2B2D">
              <w:t xml:space="preserve">Reporting requirements to the regulator </w:t>
            </w:r>
            <w:r w:rsidR="00B06AE1" w:rsidRPr="00AC2B2D">
              <w:t xml:space="preserve">must be able </w:t>
            </w:r>
            <w:r w:rsidRPr="00AC2B2D">
              <w:t xml:space="preserve">to demonstrate </w:t>
            </w:r>
            <w:r w:rsidR="00B06AE1" w:rsidRPr="00AC2B2D">
              <w:t xml:space="preserve">suitability of design and </w:t>
            </w:r>
            <w:r w:rsidRPr="00AC2B2D">
              <w:t>compliance</w:t>
            </w:r>
            <w:r w:rsidR="00B06AE1" w:rsidRPr="00AC2B2D">
              <w:t>.</w:t>
            </w:r>
            <w:r w:rsidRPr="00AC2B2D">
              <w:t xml:space="preserve"> </w:t>
            </w:r>
            <w:r w:rsidR="00A46011" w:rsidRPr="00AC2B2D">
              <w:t xml:space="preserve"> </w:t>
            </w:r>
          </w:p>
          <w:p w:rsidR="006A13C9" w:rsidRPr="00AC2B2D" w:rsidRDefault="006A13C9" w:rsidP="00AC2B2D"/>
        </w:tc>
      </w:tr>
      <w:tr w:rsidR="006A13C9" w:rsidRPr="00AC1C1B" w:rsidTr="00DA3D04">
        <w:trPr>
          <w:trHeight w:val="976"/>
        </w:trPr>
        <w:tc>
          <w:tcPr>
            <w:cnfStyle w:val="001000000000" w:firstRow="0" w:lastRow="0" w:firstColumn="1" w:lastColumn="0" w:oddVBand="0" w:evenVBand="0" w:oddHBand="0" w:evenHBand="0" w:firstRowFirstColumn="0" w:firstRowLastColumn="0" w:lastRowFirstColumn="0" w:lastRowLastColumn="0"/>
            <w:tcW w:w="15026" w:type="dxa"/>
          </w:tcPr>
          <w:p w:rsidR="006A13C9" w:rsidRPr="00AC1C1B" w:rsidRDefault="00541090" w:rsidP="00AC2B2D">
            <w:sdt>
              <w:sdtPr>
                <w:rPr>
                  <w:rFonts w:ascii="Segoe UI Symbol" w:hAnsi="Segoe UI Symbol" w:cs="Segoe UI Symbol"/>
                </w:rPr>
                <w:id w:val="-280038368"/>
                <w14:checkbox>
                  <w14:checked w14:val="0"/>
                  <w14:checkedState w14:val="2612" w14:font="MS Gothic"/>
                  <w14:uncheckedState w14:val="2610" w14:font="MS Gothic"/>
                </w14:checkbox>
              </w:sdtPr>
              <w:sdtEndPr/>
              <w:sdtContent>
                <w:r w:rsidR="00A4246B">
                  <w:rPr>
                    <w:rFonts w:ascii="MS Gothic" w:eastAsia="MS Gothic" w:hAnsi="MS Gothic" w:cs="Segoe UI Symbol" w:hint="eastAsia"/>
                  </w:rPr>
                  <w:t>☐</w:t>
                </w:r>
              </w:sdtContent>
            </w:sdt>
            <w:r w:rsidR="00153C78">
              <w:rPr>
                <w:rFonts w:ascii="Segoe UI Symbol" w:hAnsi="Segoe UI Symbol" w:cs="Segoe UI Symbol"/>
              </w:rPr>
              <w:t xml:space="preserve"> </w:t>
            </w:r>
            <w:r w:rsidR="006A13C9" w:rsidRPr="00AC1C1B">
              <w:t>No – please explain why, and then move onto Q3:</w:t>
            </w:r>
          </w:p>
          <w:p w:rsidR="006A13C9" w:rsidRPr="00AC1C1B" w:rsidRDefault="006A13C9" w:rsidP="00AC2B2D"/>
        </w:tc>
      </w:tr>
      <w:tr w:rsidR="006A13C9" w:rsidRPr="00AC1C1B" w:rsidTr="00DA3D04">
        <w:tc>
          <w:tcPr>
            <w:cnfStyle w:val="001000000000" w:firstRow="0" w:lastRow="0" w:firstColumn="1" w:lastColumn="0" w:oddVBand="0" w:evenVBand="0" w:oddHBand="0" w:evenHBand="0" w:firstRowFirstColumn="0" w:firstRowLastColumn="0" w:lastRowFirstColumn="0" w:lastRowLastColumn="0"/>
            <w:tcW w:w="15026" w:type="dxa"/>
          </w:tcPr>
          <w:p w:rsidR="006A13C9" w:rsidRPr="00AC1C1B" w:rsidRDefault="006A13C9" w:rsidP="00AC2B2D">
            <w:r w:rsidRPr="00AC2B2D">
              <w:t>Q3</w:t>
            </w:r>
            <w:r w:rsidRPr="00AC1C1B">
              <w:t xml:space="preserve"> Will a detailed management plan be developed that describes in detail the operator</w:t>
            </w:r>
            <w:r w:rsidR="004E037A" w:rsidRPr="00AC1C1B">
              <w:t>’</w:t>
            </w:r>
            <w:r w:rsidRPr="00AC1C1B">
              <w:t>s maintenance, surveillance and closure requirements of the structure?</w:t>
            </w:r>
          </w:p>
        </w:tc>
      </w:tr>
      <w:tr w:rsidR="006A13C9" w:rsidRPr="00AC1C1B" w:rsidTr="00DA3D04">
        <w:trPr>
          <w:trHeight w:val="1370"/>
        </w:trPr>
        <w:tc>
          <w:tcPr>
            <w:cnfStyle w:val="001000000000" w:firstRow="0" w:lastRow="0" w:firstColumn="1" w:lastColumn="0" w:oddVBand="0" w:evenVBand="0" w:oddHBand="0" w:evenHBand="0" w:firstRowFirstColumn="0" w:firstRowLastColumn="0" w:lastRowFirstColumn="0" w:lastRowLastColumn="0"/>
            <w:tcW w:w="15026" w:type="dxa"/>
          </w:tcPr>
          <w:p w:rsidR="006A13C9" w:rsidRPr="00AC1C1B" w:rsidRDefault="00541090" w:rsidP="00AC2B2D">
            <w:sdt>
              <w:sdtPr>
                <w:id w:val="-670649016"/>
                <w14:checkbox>
                  <w14:checked w14:val="0"/>
                  <w14:checkedState w14:val="2612" w14:font="MS Gothic"/>
                  <w14:uncheckedState w14:val="2610" w14:font="MS Gothic"/>
                </w14:checkbox>
              </w:sdtPr>
              <w:sdtEndPr/>
              <w:sdtContent>
                <w:r w:rsidR="00153C78">
                  <w:rPr>
                    <w:rFonts w:ascii="MS Gothic" w:eastAsia="MS Gothic" w:hAnsi="MS Gothic" w:hint="eastAsia"/>
                  </w:rPr>
                  <w:t>☐</w:t>
                </w:r>
              </w:sdtContent>
            </w:sdt>
            <w:r w:rsidR="00153C78">
              <w:t xml:space="preserve"> </w:t>
            </w:r>
            <w:r w:rsidR="006A13C9" w:rsidRPr="00AC1C1B">
              <w:t xml:space="preserve">Yes </w:t>
            </w:r>
            <w:r w:rsidR="006A13C9" w:rsidRPr="00AC1C1B">
              <w:tab/>
            </w:r>
            <w:r w:rsidR="006A13C9" w:rsidRPr="00AC1C1B">
              <w:tab/>
            </w:r>
            <w:r w:rsidR="006A13C9" w:rsidRPr="00AC1C1B">
              <w:tab/>
            </w:r>
            <w:r w:rsidR="006A13C9" w:rsidRPr="00AC1C1B">
              <w:tab/>
            </w:r>
          </w:p>
          <w:p w:rsidR="006A13C9" w:rsidRPr="00AC1C1B" w:rsidRDefault="006A13C9" w:rsidP="00AC2B2D"/>
          <w:p w:rsidR="006A13C9" w:rsidRPr="00AC2B2D" w:rsidRDefault="006A13C9" w:rsidP="00AC2B2D">
            <w:r w:rsidRPr="00AC2B2D">
              <w:t>Note: This plan must be endorsed by the independent expert.</w:t>
            </w:r>
          </w:p>
          <w:p w:rsidR="006A13C9" w:rsidRPr="00AC1C1B" w:rsidRDefault="006A13C9" w:rsidP="00AC2B2D"/>
        </w:tc>
      </w:tr>
      <w:tr w:rsidR="006A13C9" w:rsidRPr="00AC1C1B" w:rsidTr="00DA3D04">
        <w:trPr>
          <w:trHeight w:val="1170"/>
        </w:trPr>
        <w:tc>
          <w:tcPr>
            <w:cnfStyle w:val="001000000000" w:firstRow="0" w:lastRow="0" w:firstColumn="1" w:lastColumn="0" w:oddVBand="0" w:evenVBand="0" w:oddHBand="0" w:evenHBand="0" w:firstRowFirstColumn="0" w:firstRowLastColumn="0" w:lastRowFirstColumn="0" w:lastRowLastColumn="0"/>
            <w:tcW w:w="15026" w:type="dxa"/>
          </w:tcPr>
          <w:p w:rsidR="006A13C9" w:rsidRPr="00AC1C1B" w:rsidRDefault="00541090" w:rsidP="00153C78">
            <w:sdt>
              <w:sdtPr>
                <w:id w:val="-1735852146"/>
                <w14:checkbox>
                  <w14:checked w14:val="0"/>
                  <w14:checkedState w14:val="2612" w14:font="MS Gothic"/>
                  <w14:uncheckedState w14:val="2610" w14:font="MS Gothic"/>
                </w14:checkbox>
              </w:sdtPr>
              <w:sdtEndPr/>
              <w:sdtContent>
                <w:r w:rsidR="00153C78">
                  <w:rPr>
                    <w:rFonts w:ascii="MS Gothic" w:eastAsia="MS Gothic" w:hAnsi="MS Gothic" w:hint="eastAsia"/>
                  </w:rPr>
                  <w:t>☐</w:t>
                </w:r>
              </w:sdtContent>
            </w:sdt>
            <w:r w:rsidR="00153C78">
              <w:t xml:space="preserve"> </w:t>
            </w:r>
            <w:r w:rsidR="006A13C9" w:rsidRPr="00AC1C1B">
              <w:t>No – please explain why:</w:t>
            </w:r>
          </w:p>
        </w:tc>
      </w:tr>
    </w:tbl>
    <w:p w:rsidR="006A13C9" w:rsidRDefault="006A13C9" w:rsidP="009C41AF">
      <w:pPr>
        <w:spacing w:after="0"/>
      </w:pPr>
    </w:p>
    <w:p w:rsidR="00276A11" w:rsidRDefault="00276A11" w:rsidP="009C41AF">
      <w:pPr>
        <w:spacing w:after="0"/>
      </w:pPr>
    </w:p>
    <w:tbl>
      <w:tblPr>
        <w:tblStyle w:val="NTGtable"/>
        <w:tblW w:w="15026" w:type="dxa"/>
        <w:tblInd w:w="137" w:type="dxa"/>
        <w:tblLook w:val="04A0" w:firstRow="1" w:lastRow="0" w:firstColumn="1" w:lastColumn="0" w:noHBand="0" w:noVBand="1"/>
      </w:tblPr>
      <w:tblGrid>
        <w:gridCol w:w="7517"/>
        <w:gridCol w:w="7509"/>
      </w:tblGrid>
      <w:tr w:rsidR="00A4246B" w:rsidRPr="00A4246B" w:rsidTr="00DA3D0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026" w:type="dxa"/>
            <w:gridSpan w:val="2"/>
          </w:tcPr>
          <w:p w:rsidR="00276A11" w:rsidRPr="00A4246B" w:rsidRDefault="00276A11" w:rsidP="00AC2B2D">
            <w:pPr>
              <w:rPr>
                <w:b w:val="0"/>
                <w:color w:val="FFFFFF" w:themeColor="background1"/>
              </w:rPr>
            </w:pPr>
            <w:r w:rsidRPr="00A4246B">
              <w:rPr>
                <w:b w:val="0"/>
                <w:color w:val="FFFFFF" w:themeColor="background1"/>
              </w:rPr>
              <w:t>Table 5.2.5</w:t>
            </w:r>
            <w:r w:rsidR="00A46011" w:rsidRPr="00A4246B">
              <w:rPr>
                <w:b w:val="0"/>
                <w:color w:val="FFFFFF" w:themeColor="background1"/>
              </w:rPr>
              <w:t xml:space="preserve"> </w:t>
            </w:r>
            <w:r w:rsidRPr="00A4246B">
              <w:rPr>
                <w:b w:val="0"/>
                <w:color w:val="FFFFFF" w:themeColor="background1"/>
              </w:rPr>
              <w:t xml:space="preserve">- </w:t>
            </w:r>
            <w:r w:rsidR="00923002" w:rsidRPr="00A4246B">
              <w:rPr>
                <w:b w:val="0"/>
                <w:color w:val="FFFFFF" w:themeColor="background1"/>
              </w:rPr>
              <w:t>Pits and extractives</w:t>
            </w:r>
            <w:r w:rsidRPr="00A4246B">
              <w:rPr>
                <w:b w:val="0"/>
                <w:color w:val="FFFFFF" w:themeColor="background1"/>
              </w:rPr>
              <w:t xml:space="preserve"> – summary of environmental performance</w:t>
            </w:r>
          </w:p>
        </w:tc>
      </w:tr>
      <w:tr w:rsidR="00276A11" w:rsidRPr="00AC1C1B" w:rsidTr="00DA3D04">
        <w:trPr>
          <w:cnfStyle w:val="000000100000" w:firstRow="0" w:lastRow="0" w:firstColumn="0" w:lastColumn="0" w:oddVBand="0" w:evenVBand="0" w:oddHBand="1" w:evenHBand="0" w:firstRowFirstColumn="0" w:firstRowLastColumn="0" w:lastRowFirstColumn="0" w:lastRowLastColumn="0"/>
          <w:trHeight w:val="1795"/>
        </w:trPr>
        <w:tc>
          <w:tcPr>
            <w:cnfStyle w:val="001000000000" w:firstRow="0" w:lastRow="0" w:firstColumn="1" w:lastColumn="0" w:oddVBand="0" w:evenVBand="0" w:oddHBand="0" w:evenHBand="0" w:firstRowFirstColumn="0" w:firstRowLastColumn="0" w:lastRowFirstColumn="0" w:lastRowLastColumn="0"/>
            <w:tcW w:w="7517" w:type="dxa"/>
          </w:tcPr>
          <w:p w:rsidR="00276A11" w:rsidRPr="00AC1C1B" w:rsidRDefault="00276A11">
            <w:r w:rsidRPr="00AC1C1B">
              <w:t>Zone</w:t>
            </w:r>
          </w:p>
        </w:tc>
        <w:tc>
          <w:tcPr>
            <w:tcW w:w="7509" w:type="dxa"/>
          </w:tcPr>
          <w:p w:rsidR="00276A11" w:rsidRPr="00AC1C1B" w:rsidRDefault="00276A11">
            <w:pPr>
              <w:cnfStyle w:val="000000100000" w:firstRow="0" w:lastRow="0" w:firstColumn="0" w:lastColumn="0" w:oddVBand="0" w:evenVBand="0" w:oddHBand="1" w:evenHBand="0" w:firstRowFirstColumn="0" w:firstRowLastColumn="0" w:lastRowFirstColumn="0" w:lastRowLastColumn="0"/>
            </w:pPr>
            <w:r w:rsidRPr="00AC1C1B">
              <w:t>Zone</w:t>
            </w:r>
          </w:p>
        </w:tc>
      </w:tr>
    </w:tbl>
    <w:p w:rsidR="00276A11" w:rsidRDefault="00276A11" w:rsidP="00276A11">
      <w:pPr>
        <w:spacing w:after="0"/>
        <w:rPr>
          <w:rFonts w:ascii="Calibri" w:hAnsi="Calibri"/>
        </w:rPr>
      </w:pPr>
      <w:r>
        <w:rPr>
          <w:rFonts w:ascii="Calibri" w:hAnsi="Calibri"/>
        </w:rPr>
        <w:t>*Add additional rows as required.</w:t>
      </w:r>
    </w:p>
    <w:p w:rsidR="005C1B18" w:rsidRPr="009C41AF" w:rsidRDefault="005C1B18" w:rsidP="009C41AF">
      <w:pPr>
        <w:spacing w:after="0"/>
      </w:pPr>
    </w:p>
    <w:tbl>
      <w:tblPr>
        <w:tblStyle w:val="NTGtable"/>
        <w:tblW w:w="15041" w:type="dxa"/>
        <w:tblInd w:w="137" w:type="dxa"/>
        <w:tblLook w:val="06A0" w:firstRow="1" w:lastRow="0" w:firstColumn="1" w:lastColumn="0" w:noHBand="1" w:noVBand="1"/>
      </w:tblPr>
      <w:tblGrid>
        <w:gridCol w:w="1285"/>
        <w:gridCol w:w="2273"/>
        <w:gridCol w:w="2340"/>
        <w:gridCol w:w="3108"/>
        <w:gridCol w:w="3015"/>
        <w:gridCol w:w="3020"/>
      </w:tblGrid>
      <w:tr w:rsidR="00A4246B" w:rsidRPr="00A4246B" w:rsidTr="00DA3D04">
        <w:trPr>
          <w:cnfStyle w:val="100000000000" w:firstRow="1" w:lastRow="0" w:firstColumn="0" w:lastColumn="0" w:oddVBand="0" w:evenVBand="0" w:oddHBand="0" w:evenHBand="0" w:firstRowFirstColumn="0" w:firstRowLastColumn="0" w:lastRowFirstColumn="0" w:lastRowLastColumn="0"/>
          <w:trHeight w:val="438"/>
        </w:trPr>
        <w:tc>
          <w:tcPr>
            <w:cnfStyle w:val="001000000100" w:firstRow="0" w:lastRow="0" w:firstColumn="1" w:lastColumn="0" w:oddVBand="0" w:evenVBand="0" w:oddHBand="0" w:evenHBand="0" w:firstRowFirstColumn="1" w:firstRowLastColumn="0" w:lastRowFirstColumn="0" w:lastRowLastColumn="0"/>
            <w:tcW w:w="15041" w:type="dxa"/>
            <w:gridSpan w:val="6"/>
          </w:tcPr>
          <w:p w:rsidR="00780D70" w:rsidRPr="00A4246B" w:rsidRDefault="00780D70" w:rsidP="00AC2B2D">
            <w:pPr>
              <w:rPr>
                <w:b w:val="0"/>
                <w:color w:val="FFFFFF" w:themeColor="background1"/>
              </w:rPr>
            </w:pPr>
            <w:r w:rsidRPr="00A4246B">
              <w:rPr>
                <w:b w:val="0"/>
                <w:color w:val="FFFFFF" w:themeColor="background1"/>
              </w:rPr>
              <w:t>Table 5.2.</w:t>
            </w:r>
            <w:r w:rsidR="00276A11" w:rsidRPr="00A4246B">
              <w:rPr>
                <w:b w:val="0"/>
                <w:color w:val="FFFFFF" w:themeColor="background1"/>
              </w:rPr>
              <w:t>6</w:t>
            </w:r>
            <w:r w:rsidRPr="00A4246B">
              <w:rPr>
                <w:b w:val="0"/>
                <w:color w:val="FFFFFF" w:themeColor="background1"/>
              </w:rPr>
              <w:t xml:space="preserve"> </w:t>
            </w:r>
            <w:r w:rsidR="007F19B9" w:rsidRPr="00A4246B">
              <w:rPr>
                <w:b w:val="0"/>
                <w:color w:val="FFFFFF" w:themeColor="background1"/>
              </w:rPr>
              <w:t>–</w:t>
            </w:r>
            <w:r w:rsidR="00A3368C" w:rsidRPr="00A4246B">
              <w:rPr>
                <w:b w:val="0"/>
                <w:color w:val="FFFFFF" w:themeColor="background1"/>
              </w:rPr>
              <w:t xml:space="preserve"> Pit</w:t>
            </w:r>
            <w:r w:rsidR="00D832DB" w:rsidRPr="00A4246B">
              <w:rPr>
                <w:b w:val="0"/>
                <w:color w:val="FFFFFF" w:themeColor="background1"/>
              </w:rPr>
              <w:t xml:space="preserve">s and </w:t>
            </w:r>
            <w:r w:rsidR="00BC3EDC" w:rsidRPr="00A4246B">
              <w:rPr>
                <w:b w:val="0"/>
                <w:color w:val="FFFFFF" w:themeColor="background1"/>
              </w:rPr>
              <w:t>Extractives</w:t>
            </w:r>
            <w:r w:rsidRPr="00A4246B">
              <w:rPr>
                <w:b w:val="0"/>
                <w:color w:val="FFFFFF" w:themeColor="background1"/>
              </w:rPr>
              <w:t xml:space="preserve"> Closure</w:t>
            </w:r>
            <w:r w:rsidR="007F19B9" w:rsidRPr="00A4246B">
              <w:rPr>
                <w:b w:val="0"/>
                <w:color w:val="FFFFFF" w:themeColor="background1"/>
              </w:rPr>
              <w:t>*</w:t>
            </w:r>
          </w:p>
        </w:tc>
      </w:tr>
      <w:tr w:rsidR="00780D70" w:rsidRPr="001B32BB" w:rsidTr="00DA3D04">
        <w:trPr>
          <w:trHeight w:val="459"/>
        </w:trPr>
        <w:tc>
          <w:tcPr>
            <w:cnfStyle w:val="001000000000" w:firstRow="0" w:lastRow="0" w:firstColumn="1" w:lastColumn="0" w:oddVBand="0" w:evenVBand="0" w:oddHBand="0" w:evenHBand="0" w:firstRowFirstColumn="0" w:firstRowLastColumn="0" w:lastRowFirstColumn="0" w:lastRowLastColumn="0"/>
            <w:tcW w:w="1285" w:type="dxa"/>
          </w:tcPr>
          <w:p w:rsidR="00780D70" w:rsidRPr="001B32BB" w:rsidRDefault="00780D70" w:rsidP="00AC2B2D">
            <w:r w:rsidRPr="001B32BB">
              <w:t>Closure</w:t>
            </w:r>
          </w:p>
        </w:tc>
        <w:tc>
          <w:tcPr>
            <w:tcW w:w="2273" w:type="dxa"/>
          </w:tcPr>
          <w:p w:rsidR="00780D70" w:rsidRPr="001B32BB" w:rsidRDefault="00780D70" w:rsidP="00AC2B2D">
            <w:pPr>
              <w:cnfStyle w:val="000000000000" w:firstRow="0" w:lastRow="0" w:firstColumn="0" w:lastColumn="0" w:oddVBand="0" w:evenVBand="0" w:oddHBand="0" w:evenHBand="0" w:firstRowFirstColumn="0" w:firstRowLastColumn="0" w:lastRowFirstColumn="0" w:lastRowLastColumn="0"/>
            </w:pPr>
            <w:r w:rsidRPr="001B32BB">
              <w:t>Objective</w:t>
            </w:r>
          </w:p>
        </w:tc>
        <w:tc>
          <w:tcPr>
            <w:tcW w:w="2340" w:type="dxa"/>
          </w:tcPr>
          <w:p w:rsidR="00780D70" w:rsidRPr="001B32BB" w:rsidRDefault="00780D70" w:rsidP="00AC2B2D">
            <w:pPr>
              <w:cnfStyle w:val="000000000000" w:firstRow="0" w:lastRow="0" w:firstColumn="0" w:lastColumn="0" w:oddVBand="0" w:evenVBand="0" w:oddHBand="0" w:evenHBand="0" w:firstRowFirstColumn="0" w:firstRowLastColumn="0" w:lastRowFirstColumn="0" w:lastRowLastColumn="0"/>
            </w:pPr>
            <w:r w:rsidRPr="001B32BB">
              <w:t>Criteria</w:t>
            </w:r>
          </w:p>
        </w:tc>
        <w:tc>
          <w:tcPr>
            <w:tcW w:w="3108" w:type="dxa"/>
          </w:tcPr>
          <w:p w:rsidR="00780D70" w:rsidRPr="001B32BB" w:rsidRDefault="00780D70" w:rsidP="00AC2B2D">
            <w:pPr>
              <w:cnfStyle w:val="000000000000" w:firstRow="0" w:lastRow="0" w:firstColumn="0" w:lastColumn="0" w:oddVBand="0" w:evenVBand="0" w:oddHBand="0" w:evenHBand="0" w:firstRowFirstColumn="0" w:firstRowLastColumn="0" w:lastRowFirstColumn="0" w:lastRowLastColumn="0"/>
            </w:pPr>
            <w:r w:rsidRPr="001B32BB">
              <w:t xml:space="preserve"> Knowledge gaps </w:t>
            </w:r>
          </w:p>
        </w:tc>
        <w:tc>
          <w:tcPr>
            <w:tcW w:w="3015" w:type="dxa"/>
          </w:tcPr>
          <w:p w:rsidR="00780D70" w:rsidRPr="001B32BB" w:rsidRDefault="00780D70" w:rsidP="00AC2B2D">
            <w:pPr>
              <w:cnfStyle w:val="000000000000" w:firstRow="0" w:lastRow="0" w:firstColumn="0" w:lastColumn="0" w:oddVBand="0" w:evenVBand="0" w:oddHBand="0" w:evenHBand="0" w:firstRowFirstColumn="0" w:firstRowLastColumn="0" w:lastRowFirstColumn="0" w:lastRowLastColumn="0"/>
            </w:pPr>
            <w:r w:rsidRPr="001B32BB">
              <w:t>Timelines to completion</w:t>
            </w:r>
          </w:p>
        </w:tc>
        <w:tc>
          <w:tcPr>
            <w:tcW w:w="3017" w:type="dxa"/>
          </w:tcPr>
          <w:p w:rsidR="00780D70" w:rsidRPr="001B32BB" w:rsidRDefault="00780D70" w:rsidP="00AC2B2D">
            <w:pPr>
              <w:cnfStyle w:val="000000000000" w:firstRow="0" w:lastRow="0" w:firstColumn="0" w:lastColumn="0" w:oddVBand="0" w:evenVBand="0" w:oddHBand="0" w:evenHBand="0" w:firstRowFirstColumn="0" w:firstRowLastColumn="0" w:lastRowFirstColumn="0" w:lastRowLastColumn="0"/>
            </w:pPr>
            <w:r w:rsidRPr="001B32BB">
              <w:t>References</w:t>
            </w:r>
          </w:p>
        </w:tc>
      </w:tr>
      <w:tr w:rsidR="00780D70" w:rsidRPr="001B32BB" w:rsidTr="00DA3D04">
        <w:trPr>
          <w:trHeight w:val="239"/>
        </w:trPr>
        <w:tc>
          <w:tcPr>
            <w:cnfStyle w:val="001000000000" w:firstRow="0" w:lastRow="0" w:firstColumn="1" w:lastColumn="0" w:oddVBand="0" w:evenVBand="0" w:oddHBand="0" w:evenHBand="0" w:firstRowFirstColumn="0" w:firstRowLastColumn="0" w:lastRowFirstColumn="0" w:lastRowLastColumn="0"/>
            <w:tcW w:w="1285" w:type="dxa"/>
          </w:tcPr>
          <w:p w:rsidR="00780D70" w:rsidRPr="001B32BB" w:rsidRDefault="00780D70" w:rsidP="00AC2B2D">
            <w:r w:rsidRPr="001B32BB">
              <w:t>Unplanned</w:t>
            </w:r>
          </w:p>
        </w:tc>
        <w:tc>
          <w:tcPr>
            <w:tcW w:w="2273" w:type="dxa"/>
          </w:tcPr>
          <w:p w:rsidR="00780D70" w:rsidRPr="001B32BB" w:rsidRDefault="00780D70" w:rsidP="00AC2B2D">
            <w:pPr>
              <w:cnfStyle w:val="000000000000" w:firstRow="0" w:lastRow="0" w:firstColumn="0" w:lastColumn="0" w:oddVBand="0" w:evenVBand="0" w:oddHBand="0" w:evenHBand="0" w:firstRowFirstColumn="0" w:firstRowLastColumn="0" w:lastRowFirstColumn="0" w:lastRowLastColumn="0"/>
            </w:pPr>
          </w:p>
          <w:p w:rsidR="00780D70" w:rsidRPr="001B32BB" w:rsidRDefault="00780D70" w:rsidP="00AC2B2D">
            <w:pPr>
              <w:cnfStyle w:val="000000000000" w:firstRow="0" w:lastRow="0" w:firstColumn="0" w:lastColumn="0" w:oddVBand="0" w:evenVBand="0" w:oddHBand="0" w:evenHBand="0" w:firstRowFirstColumn="0" w:firstRowLastColumn="0" w:lastRowFirstColumn="0" w:lastRowLastColumn="0"/>
            </w:pPr>
          </w:p>
        </w:tc>
        <w:tc>
          <w:tcPr>
            <w:tcW w:w="2340" w:type="dxa"/>
          </w:tcPr>
          <w:p w:rsidR="00780D70" w:rsidRPr="001B32BB" w:rsidRDefault="00780D70" w:rsidP="00AC2B2D">
            <w:pPr>
              <w:cnfStyle w:val="000000000000" w:firstRow="0" w:lastRow="0" w:firstColumn="0" w:lastColumn="0" w:oddVBand="0" w:evenVBand="0" w:oddHBand="0" w:evenHBand="0" w:firstRowFirstColumn="0" w:firstRowLastColumn="0" w:lastRowFirstColumn="0" w:lastRowLastColumn="0"/>
            </w:pPr>
          </w:p>
        </w:tc>
        <w:tc>
          <w:tcPr>
            <w:tcW w:w="3108" w:type="dxa"/>
          </w:tcPr>
          <w:p w:rsidR="00780D70" w:rsidRPr="001B32BB" w:rsidRDefault="00780D70" w:rsidP="00AC2B2D">
            <w:pPr>
              <w:cnfStyle w:val="000000000000" w:firstRow="0" w:lastRow="0" w:firstColumn="0" w:lastColumn="0" w:oddVBand="0" w:evenVBand="0" w:oddHBand="0" w:evenHBand="0" w:firstRowFirstColumn="0" w:firstRowLastColumn="0" w:lastRowFirstColumn="0" w:lastRowLastColumn="0"/>
            </w:pPr>
          </w:p>
        </w:tc>
        <w:tc>
          <w:tcPr>
            <w:tcW w:w="3015" w:type="dxa"/>
          </w:tcPr>
          <w:p w:rsidR="00780D70" w:rsidRPr="001B32BB" w:rsidRDefault="00780D70" w:rsidP="00AC2B2D">
            <w:pPr>
              <w:cnfStyle w:val="000000000000" w:firstRow="0" w:lastRow="0" w:firstColumn="0" w:lastColumn="0" w:oddVBand="0" w:evenVBand="0" w:oddHBand="0" w:evenHBand="0" w:firstRowFirstColumn="0" w:firstRowLastColumn="0" w:lastRowFirstColumn="0" w:lastRowLastColumn="0"/>
            </w:pPr>
          </w:p>
        </w:tc>
        <w:tc>
          <w:tcPr>
            <w:tcW w:w="3017" w:type="dxa"/>
          </w:tcPr>
          <w:p w:rsidR="00780D70" w:rsidRPr="001B32BB" w:rsidRDefault="00780D70" w:rsidP="00AC2B2D">
            <w:pPr>
              <w:cnfStyle w:val="000000000000" w:firstRow="0" w:lastRow="0" w:firstColumn="0" w:lastColumn="0" w:oddVBand="0" w:evenVBand="0" w:oddHBand="0" w:evenHBand="0" w:firstRowFirstColumn="0" w:firstRowLastColumn="0" w:lastRowFirstColumn="0" w:lastRowLastColumn="0"/>
            </w:pPr>
          </w:p>
        </w:tc>
      </w:tr>
      <w:tr w:rsidR="00780D70" w:rsidRPr="001B32BB" w:rsidTr="00DA3D04">
        <w:trPr>
          <w:trHeight w:val="299"/>
        </w:trPr>
        <w:tc>
          <w:tcPr>
            <w:cnfStyle w:val="001000000000" w:firstRow="0" w:lastRow="0" w:firstColumn="1" w:lastColumn="0" w:oddVBand="0" w:evenVBand="0" w:oddHBand="0" w:evenHBand="0" w:firstRowFirstColumn="0" w:firstRowLastColumn="0" w:lastRowFirstColumn="0" w:lastRowLastColumn="0"/>
            <w:tcW w:w="1285" w:type="dxa"/>
          </w:tcPr>
          <w:p w:rsidR="00780D70" w:rsidRPr="001B32BB" w:rsidRDefault="00780D70" w:rsidP="00AC2B2D">
            <w:r w:rsidRPr="001B32BB">
              <w:t>Planned</w:t>
            </w:r>
          </w:p>
        </w:tc>
        <w:tc>
          <w:tcPr>
            <w:tcW w:w="2273" w:type="dxa"/>
          </w:tcPr>
          <w:p w:rsidR="00780D70" w:rsidRPr="001B32BB" w:rsidRDefault="00780D70" w:rsidP="00AC2B2D">
            <w:pPr>
              <w:cnfStyle w:val="000000000000" w:firstRow="0" w:lastRow="0" w:firstColumn="0" w:lastColumn="0" w:oddVBand="0" w:evenVBand="0" w:oddHBand="0" w:evenHBand="0" w:firstRowFirstColumn="0" w:firstRowLastColumn="0" w:lastRowFirstColumn="0" w:lastRowLastColumn="0"/>
            </w:pPr>
          </w:p>
          <w:p w:rsidR="00780D70" w:rsidRPr="001B32BB" w:rsidRDefault="00780D70" w:rsidP="00AC2B2D">
            <w:pPr>
              <w:cnfStyle w:val="000000000000" w:firstRow="0" w:lastRow="0" w:firstColumn="0" w:lastColumn="0" w:oddVBand="0" w:evenVBand="0" w:oddHBand="0" w:evenHBand="0" w:firstRowFirstColumn="0" w:firstRowLastColumn="0" w:lastRowFirstColumn="0" w:lastRowLastColumn="0"/>
            </w:pPr>
          </w:p>
        </w:tc>
        <w:tc>
          <w:tcPr>
            <w:tcW w:w="2340" w:type="dxa"/>
          </w:tcPr>
          <w:p w:rsidR="00780D70" w:rsidRPr="001B32BB" w:rsidRDefault="00780D70" w:rsidP="00AC2B2D">
            <w:pPr>
              <w:cnfStyle w:val="000000000000" w:firstRow="0" w:lastRow="0" w:firstColumn="0" w:lastColumn="0" w:oddVBand="0" w:evenVBand="0" w:oddHBand="0" w:evenHBand="0" w:firstRowFirstColumn="0" w:firstRowLastColumn="0" w:lastRowFirstColumn="0" w:lastRowLastColumn="0"/>
            </w:pPr>
          </w:p>
        </w:tc>
        <w:tc>
          <w:tcPr>
            <w:tcW w:w="3108" w:type="dxa"/>
          </w:tcPr>
          <w:p w:rsidR="00780D70" w:rsidRPr="001B32BB" w:rsidRDefault="00780D70" w:rsidP="00AC2B2D">
            <w:pPr>
              <w:cnfStyle w:val="000000000000" w:firstRow="0" w:lastRow="0" w:firstColumn="0" w:lastColumn="0" w:oddVBand="0" w:evenVBand="0" w:oddHBand="0" w:evenHBand="0" w:firstRowFirstColumn="0" w:firstRowLastColumn="0" w:lastRowFirstColumn="0" w:lastRowLastColumn="0"/>
            </w:pPr>
          </w:p>
        </w:tc>
        <w:tc>
          <w:tcPr>
            <w:tcW w:w="3015" w:type="dxa"/>
          </w:tcPr>
          <w:p w:rsidR="00780D70" w:rsidRPr="001B32BB" w:rsidRDefault="00780D70" w:rsidP="00AC2B2D">
            <w:pPr>
              <w:cnfStyle w:val="000000000000" w:firstRow="0" w:lastRow="0" w:firstColumn="0" w:lastColumn="0" w:oddVBand="0" w:evenVBand="0" w:oddHBand="0" w:evenHBand="0" w:firstRowFirstColumn="0" w:firstRowLastColumn="0" w:lastRowFirstColumn="0" w:lastRowLastColumn="0"/>
            </w:pPr>
          </w:p>
        </w:tc>
        <w:tc>
          <w:tcPr>
            <w:tcW w:w="3017" w:type="dxa"/>
          </w:tcPr>
          <w:p w:rsidR="00780D70" w:rsidRPr="001B32BB" w:rsidRDefault="00780D70" w:rsidP="00AC2B2D">
            <w:pPr>
              <w:cnfStyle w:val="000000000000" w:firstRow="0" w:lastRow="0" w:firstColumn="0" w:lastColumn="0" w:oddVBand="0" w:evenVBand="0" w:oddHBand="0" w:evenHBand="0" w:firstRowFirstColumn="0" w:firstRowLastColumn="0" w:lastRowFirstColumn="0" w:lastRowLastColumn="0"/>
            </w:pPr>
          </w:p>
        </w:tc>
      </w:tr>
    </w:tbl>
    <w:p w:rsidR="00E40ED6" w:rsidRDefault="007F19B9" w:rsidP="0005410F">
      <w:r>
        <w:t>*Note: This will inform section 8.</w:t>
      </w:r>
    </w:p>
    <w:p w:rsidR="00C27A46" w:rsidRDefault="00C27A46" w:rsidP="00C27A46">
      <w:pPr>
        <w:pStyle w:val="Heading2"/>
      </w:pPr>
      <w:bookmarkStart w:id="31" w:name="_Toc104818008"/>
      <w:r>
        <w:t xml:space="preserve">Underground </w:t>
      </w:r>
      <w:r w:rsidR="00A3368C">
        <w:t>Operations</w:t>
      </w:r>
      <w:bookmarkEnd w:id="31"/>
    </w:p>
    <w:p w:rsidR="000061E1" w:rsidRPr="00E15B56" w:rsidRDefault="000061E1" w:rsidP="000061E1">
      <w:r w:rsidRPr="00E15B56">
        <w:t xml:space="preserve">The underground </w:t>
      </w:r>
      <w:r w:rsidR="00A3368C">
        <w:t xml:space="preserve">(UG) </w:t>
      </w:r>
      <w:r w:rsidRPr="00E15B56">
        <w:t xml:space="preserve">domain/s are summarised </w:t>
      </w:r>
      <w:r w:rsidR="00E15B56" w:rsidRPr="00E15B56">
        <w:t>in the following tables.</w:t>
      </w:r>
    </w:p>
    <w:p w:rsidR="009C41AF" w:rsidRPr="00A61DE5" w:rsidRDefault="006C2A98" w:rsidP="00A61DE5">
      <w:pPr>
        <w:rPr>
          <w:i/>
        </w:rPr>
      </w:pPr>
      <w:r w:rsidRPr="00E15B56">
        <w:rPr>
          <w:i/>
        </w:rPr>
        <w:t>Fill in the following tables if relevant. At the end of the section, discuss any k</w:t>
      </w:r>
      <w:r w:rsidR="00A61DE5">
        <w:rPr>
          <w:i/>
        </w:rPr>
        <w:t xml:space="preserve">nowledge gaps. </w:t>
      </w:r>
    </w:p>
    <w:tbl>
      <w:tblPr>
        <w:tblStyle w:val="NTGtable"/>
        <w:tblW w:w="1502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018"/>
        <w:gridCol w:w="1275"/>
        <w:gridCol w:w="1299"/>
        <w:gridCol w:w="2688"/>
        <w:gridCol w:w="2829"/>
        <w:gridCol w:w="2531"/>
        <w:gridCol w:w="2386"/>
      </w:tblGrid>
      <w:tr w:rsidR="00A4246B" w:rsidRPr="00A4246B" w:rsidTr="004861F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026" w:type="dxa"/>
            <w:gridSpan w:val="7"/>
          </w:tcPr>
          <w:p w:rsidR="009C41AF" w:rsidRPr="00A4246B" w:rsidRDefault="009C41AF">
            <w:pPr>
              <w:rPr>
                <w:b w:val="0"/>
                <w:color w:val="FFFFFF" w:themeColor="background1"/>
              </w:rPr>
            </w:pPr>
            <w:r w:rsidRPr="00A4246B">
              <w:rPr>
                <w:b w:val="0"/>
                <w:color w:val="FFFFFF" w:themeColor="background1"/>
              </w:rPr>
              <w:t xml:space="preserve">Table 5.3.1 </w:t>
            </w:r>
            <w:r w:rsidR="00A61DE5" w:rsidRPr="00A4246B">
              <w:rPr>
                <w:b w:val="0"/>
                <w:color w:val="FFFFFF" w:themeColor="background1"/>
              </w:rPr>
              <w:t xml:space="preserve">- Underground </w:t>
            </w:r>
            <w:r w:rsidR="00D832DB" w:rsidRPr="00A4246B">
              <w:rPr>
                <w:b w:val="0"/>
                <w:color w:val="FFFFFF" w:themeColor="background1"/>
              </w:rPr>
              <w:t>O</w:t>
            </w:r>
            <w:r w:rsidR="00A61DE5" w:rsidRPr="00A4246B">
              <w:rPr>
                <w:b w:val="0"/>
                <w:color w:val="FFFFFF" w:themeColor="background1"/>
              </w:rPr>
              <w:t xml:space="preserve">perations </w:t>
            </w:r>
            <w:r w:rsidR="00D832DB" w:rsidRPr="00A4246B">
              <w:rPr>
                <w:b w:val="0"/>
                <w:color w:val="FFFFFF" w:themeColor="background1"/>
              </w:rPr>
              <w:t>S</w:t>
            </w:r>
            <w:r w:rsidR="00A61DE5" w:rsidRPr="00A4246B">
              <w:rPr>
                <w:b w:val="0"/>
                <w:color w:val="FFFFFF" w:themeColor="background1"/>
              </w:rPr>
              <w:t>ummary</w:t>
            </w:r>
          </w:p>
        </w:tc>
      </w:tr>
      <w:tr w:rsidR="009C41AF" w:rsidRPr="00B308B2" w:rsidTr="004861F0">
        <w:tc>
          <w:tcPr>
            <w:cnfStyle w:val="001000000000" w:firstRow="0" w:lastRow="0" w:firstColumn="1" w:lastColumn="0" w:oddVBand="0" w:evenVBand="0" w:oddHBand="0" w:evenHBand="0" w:firstRowFirstColumn="0" w:firstRowLastColumn="0" w:lastRowFirstColumn="0" w:lastRowLastColumn="0"/>
            <w:tcW w:w="4592" w:type="dxa"/>
            <w:gridSpan w:val="3"/>
          </w:tcPr>
          <w:p w:rsidR="009C41AF" w:rsidRPr="00B308B2" w:rsidRDefault="00CF528F">
            <w:pPr>
              <w:rPr>
                <w:b/>
              </w:rPr>
            </w:pPr>
            <w:r w:rsidRPr="00B308B2">
              <w:rPr>
                <w:b/>
              </w:rPr>
              <w:t>I</w:t>
            </w:r>
            <w:r w:rsidR="00A3368C" w:rsidRPr="00B308B2">
              <w:rPr>
                <w:b/>
              </w:rPr>
              <w:t>dentifier for</w:t>
            </w:r>
            <w:r w:rsidR="009C41AF" w:rsidRPr="00B308B2">
              <w:rPr>
                <w:b/>
              </w:rPr>
              <w:t xml:space="preserve"> UG operations</w:t>
            </w:r>
          </w:p>
        </w:tc>
        <w:tc>
          <w:tcPr>
            <w:tcW w:w="5517" w:type="dxa"/>
            <w:gridSpan w:val="2"/>
          </w:tcPr>
          <w:p w:rsidR="009C41AF" w:rsidRPr="00B308B2" w:rsidRDefault="009C41AF">
            <w:pPr>
              <w:cnfStyle w:val="000000000000" w:firstRow="0" w:lastRow="0" w:firstColumn="0" w:lastColumn="0" w:oddVBand="0" w:evenVBand="0" w:oddHBand="0" w:evenHBand="0" w:firstRowFirstColumn="0" w:firstRowLastColumn="0" w:lastRowFirstColumn="0" w:lastRowLastColumn="0"/>
              <w:rPr>
                <w:b/>
              </w:rPr>
            </w:pPr>
            <w:r w:rsidRPr="00B308B2">
              <w:rPr>
                <w:b/>
              </w:rPr>
              <w:t>UG area 1</w:t>
            </w:r>
            <w:r w:rsidR="00CF528F" w:rsidRPr="00B308B2">
              <w:rPr>
                <w:b/>
              </w:rPr>
              <w:t xml:space="preserve"> (identify new or existing)</w:t>
            </w:r>
          </w:p>
        </w:tc>
        <w:tc>
          <w:tcPr>
            <w:tcW w:w="4917" w:type="dxa"/>
            <w:gridSpan w:val="2"/>
          </w:tcPr>
          <w:p w:rsidR="009C41AF" w:rsidRPr="00B308B2" w:rsidRDefault="009C41AF">
            <w:pPr>
              <w:cnfStyle w:val="000000000000" w:firstRow="0" w:lastRow="0" w:firstColumn="0" w:lastColumn="0" w:oddVBand="0" w:evenVBand="0" w:oddHBand="0" w:evenHBand="0" w:firstRowFirstColumn="0" w:firstRowLastColumn="0" w:lastRowFirstColumn="0" w:lastRowLastColumn="0"/>
              <w:rPr>
                <w:b/>
              </w:rPr>
            </w:pPr>
            <w:r w:rsidRPr="00B308B2">
              <w:rPr>
                <w:b/>
              </w:rPr>
              <w:t>UG area 2</w:t>
            </w:r>
            <w:r w:rsidR="00CF528F" w:rsidRPr="00B308B2">
              <w:rPr>
                <w:b/>
              </w:rPr>
              <w:t xml:space="preserve"> (identify new or existing)</w:t>
            </w:r>
          </w:p>
        </w:tc>
      </w:tr>
      <w:tr w:rsidR="009C41AF" w:rsidRPr="001B32BB" w:rsidTr="004861F0">
        <w:tc>
          <w:tcPr>
            <w:cnfStyle w:val="001000000000" w:firstRow="0" w:lastRow="0" w:firstColumn="1" w:lastColumn="0" w:oddVBand="0" w:evenVBand="0" w:oddHBand="0" w:evenHBand="0" w:firstRowFirstColumn="0" w:firstRowLastColumn="0" w:lastRowFirstColumn="0" w:lastRowLastColumn="0"/>
            <w:tcW w:w="4592" w:type="dxa"/>
            <w:gridSpan w:val="3"/>
          </w:tcPr>
          <w:p w:rsidR="009C41AF" w:rsidRPr="001B32BB" w:rsidRDefault="009C41AF">
            <w:r w:rsidRPr="001B32BB">
              <w:t>Titles</w:t>
            </w:r>
          </w:p>
        </w:tc>
        <w:tc>
          <w:tcPr>
            <w:tcW w:w="5517" w:type="dxa"/>
            <w:gridSpan w:val="2"/>
          </w:tcPr>
          <w:p w:rsidR="009C41AF" w:rsidRPr="001B32BB" w:rsidRDefault="009C41AF">
            <w:pPr>
              <w:cnfStyle w:val="000000000000" w:firstRow="0" w:lastRow="0" w:firstColumn="0" w:lastColumn="0" w:oddVBand="0" w:evenVBand="0" w:oddHBand="0" w:evenHBand="0" w:firstRowFirstColumn="0" w:firstRowLastColumn="0" w:lastRowFirstColumn="0" w:lastRowLastColumn="0"/>
            </w:pPr>
          </w:p>
        </w:tc>
        <w:tc>
          <w:tcPr>
            <w:tcW w:w="4917" w:type="dxa"/>
            <w:gridSpan w:val="2"/>
          </w:tcPr>
          <w:p w:rsidR="009C41AF" w:rsidRPr="001B32BB" w:rsidRDefault="009C41AF">
            <w:pPr>
              <w:cnfStyle w:val="000000000000" w:firstRow="0" w:lastRow="0" w:firstColumn="0" w:lastColumn="0" w:oddVBand="0" w:evenVBand="0" w:oddHBand="0" w:evenHBand="0" w:firstRowFirstColumn="0" w:firstRowLastColumn="0" w:lastRowFirstColumn="0" w:lastRowLastColumn="0"/>
            </w:pPr>
          </w:p>
        </w:tc>
      </w:tr>
      <w:tr w:rsidR="00B92087" w:rsidRPr="001B32BB" w:rsidTr="004861F0">
        <w:tc>
          <w:tcPr>
            <w:cnfStyle w:val="001000000000" w:firstRow="0" w:lastRow="0" w:firstColumn="1" w:lastColumn="0" w:oddVBand="0" w:evenVBand="0" w:oddHBand="0" w:evenHBand="0" w:firstRowFirstColumn="0" w:firstRowLastColumn="0" w:lastRowFirstColumn="0" w:lastRowLastColumn="0"/>
            <w:tcW w:w="4592" w:type="dxa"/>
            <w:gridSpan w:val="3"/>
          </w:tcPr>
          <w:p w:rsidR="00B92087" w:rsidRPr="001B32BB" w:rsidRDefault="00B92087">
            <w:r w:rsidRPr="001B32BB">
              <w:t>LOM year of construction</w:t>
            </w:r>
          </w:p>
        </w:tc>
        <w:tc>
          <w:tcPr>
            <w:tcW w:w="5517" w:type="dxa"/>
            <w:gridSpan w:val="2"/>
          </w:tcPr>
          <w:p w:rsidR="00B92087" w:rsidRPr="001B32BB" w:rsidRDefault="00B92087">
            <w:pPr>
              <w:cnfStyle w:val="000000000000" w:firstRow="0" w:lastRow="0" w:firstColumn="0" w:lastColumn="0" w:oddVBand="0" w:evenVBand="0" w:oddHBand="0" w:evenHBand="0" w:firstRowFirstColumn="0" w:firstRowLastColumn="0" w:lastRowFirstColumn="0" w:lastRowLastColumn="0"/>
            </w:pPr>
          </w:p>
        </w:tc>
        <w:tc>
          <w:tcPr>
            <w:tcW w:w="4917" w:type="dxa"/>
            <w:gridSpan w:val="2"/>
          </w:tcPr>
          <w:p w:rsidR="00B92087" w:rsidRPr="001B32BB" w:rsidRDefault="00B92087">
            <w:pPr>
              <w:cnfStyle w:val="000000000000" w:firstRow="0" w:lastRow="0" w:firstColumn="0" w:lastColumn="0" w:oddVBand="0" w:evenVBand="0" w:oddHBand="0" w:evenHBand="0" w:firstRowFirstColumn="0" w:firstRowLastColumn="0" w:lastRowFirstColumn="0" w:lastRowLastColumn="0"/>
            </w:pPr>
          </w:p>
        </w:tc>
      </w:tr>
      <w:tr w:rsidR="009C41AF" w:rsidRPr="001B32BB" w:rsidTr="004861F0">
        <w:trPr>
          <w:trHeight w:val="90"/>
        </w:trPr>
        <w:tc>
          <w:tcPr>
            <w:cnfStyle w:val="001000000000" w:firstRow="0" w:lastRow="0" w:firstColumn="1" w:lastColumn="0" w:oddVBand="0" w:evenVBand="0" w:oddHBand="0" w:evenHBand="0" w:firstRowFirstColumn="0" w:firstRowLastColumn="0" w:lastRowFirstColumn="0" w:lastRowLastColumn="0"/>
            <w:tcW w:w="2018" w:type="dxa"/>
            <w:vMerge w:val="restart"/>
          </w:tcPr>
          <w:p w:rsidR="009C41AF" w:rsidRPr="001B32BB" w:rsidRDefault="009C41AF">
            <w:r w:rsidRPr="001B32BB">
              <w:t>Access</w:t>
            </w:r>
          </w:p>
        </w:tc>
        <w:tc>
          <w:tcPr>
            <w:tcW w:w="2574" w:type="dxa"/>
            <w:gridSpan w:val="2"/>
          </w:tcPr>
          <w:p w:rsidR="009C41AF" w:rsidRPr="001B32BB" w:rsidRDefault="009C41AF">
            <w:pPr>
              <w:cnfStyle w:val="000000000000" w:firstRow="0" w:lastRow="0" w:firstColumn="0" w:lastColumn="0" w:oddVBand="0" w:evenVBand="0" w:oddHBand="0" w:evenHBand="0" w:firstRowFirstColumn="0" w:firstRowLastColumn="0" w:lastRowFirstColumn="0" w:lastRowLastColumn="0"/>
            </w:pPr>
            <w:r w:rsidRPr="001B32BB">
              <w:t>No. of portals</w:t>
            </w:r>
          </w:p>
        </w:tc>
        <w:tc>
          <w:tcPr>
            <w:tcW w:w="5517" w:type="dxa"/>
            <w:gridSpan w:val="2"/>
          </w:tcPr>
          <w:p w:rsidR="009C41AF" w:rsidRPr="001B32BB" w:rsidRDefault="009C41AF">
            <w:pPr>
              <w:cnfStyle w:val="000000000000" w:firstRow="0" w:lastRow="0" w:firstColumn="0" w:lastColumn="0" w:oddVBand="0" w:evenVBand="0" w:oddHBand="0" w:evenHBand="0" w:firstRowFirstColumn="0" w:firstRowLastColumn="0" w:lastRowFirstColumn="0" w:lastRowLastColumn="0"/>
            </w:pPr>
          </w:p>
          <w:p w:rsidR="009C41AF" w:rsidRPr="001B32BB" w:rsidRDefault="009C41AF">
            <w:pPr>
              <w:cnfStyle w:val="000000000000" w:firstRow="0" w:lastRow="0" w:firstColumn="0" w:lastColumn="0" w:oddVBand="0" w:evenVBand="0" w:oddHBand="0" w:evenHBand="0" w:firstRowFirstColumn="0" w:firstRowLastColumn="0" w:lastRowFirstColumn="0" w:lastRowLastColumn="0"/>
            </w:pPr>
          </w:p>
        </w:tc>
        <w:tc>
          <w:tcPr>
            <w:tcW w:w="4917" w:type="dxa"/>
            <w:gridSpan w:val="2"/>
          </w:tcPr>
          <w:p w:rsidR="009C41AF" w:rsidRPr="001B32BB" w:rsidRDefault="009C41AF">
            <w:pPr>
              <w:cnfStyle w:val="000000000000" w:firstRow="0" w:lastRow="0" w:firstColumn="0" w:lastColumn="0" w:oddVBand="0" w:evenVBand="0" w:oddHBand="0" w:evenHBand="0" w:firstRowFirstColumn="0" w:firstRowLastColumn="0" w:lastRowFirstColumn="0" w:lastRowLastColumn="0"/>
            </w:pPr>
          </w:p>
        </w:tc>
      </w:tr>
      <w:tr w:rsidR="009C41AF" w:rsidRPr="001B32BB" w:rsidTr="004861F0">
        <w:trPr>
          <w:trHeight w:val="90"/>
        </w:trPr>
        <w:tc>
          <w:tcPr>
            <w:cnfStyle w:val="001000000000" w:firstRow="0" w:lastRow="0" w:firstColumn="1" w:lastColumn="0" w:oddVBand="0" w:evenVBand="0" w:oddHBand="0" w:evenHBand="0" w:firstRowFirstColumn="0" w:firstRowLastColumn="0" w:lastRowFirstColumn="0" w:lastRowLastColumn="0"/>
            <w:tcW w:w="2018" w:type="dxa"/>
            <w:vMerge/>
          </w:tcPr>
          <w:p w:rsidR="009C41AF" w:rsidRPr="001B32BB" w:rsidRDefault="009C41AF"/>
        </w:tc>
        <w:tc>
          <w:tcPr>
            <w:tcW w:w="2574" w:type="dxa"/>
            <w:gridSpan w:val="2"/>
          </w:tcPr>
          <w:p w:rsidR="009C41AF" w:rsidRPr="001B32BB" w:rsidRDefault="009C41AF">
            <w:pPr>
              <w:cnfStyle w:val="000000000000" w:firstRow="0" w:lastRow="0" w:firstColumn="0" w:lastColumn="0" w:oddVBand="0" w:evenVBand="0" w:oddHBand="0" w:evenHBand="0" w:firstRowFirstColumn="0" w:firstRowLastColumn="0" w:lastRowFirstColumn="0" w:lastRowLastColumn="0"/>
            </w:pPr>
            <w:r w:rsidRPr="001B32BB">
              <w:t>Locations</w:t>
            </w:r>
          </w:p>
        </w:tc>
        <w:tc>
          <w:tcPr>
            <w:tcW w:w="5517" w:type="dxa"/>
            <w:gridSpan w:val="2"/>
          </w:tcPr>
          <w:p w:rsidR="009C41AF" w:rsidRPr="001B32BB" w:rsidRDefault="009C41AF">
            <w:pPr>
              <w:cnfStyle w:val="000000000000" w:firstRow="0" w:lastRow="0" w:firstColumn="0" w:lastColumn="0" w:oddVBand="0" w:evenVBand="0" w:oddHBand="0" w:evenHBand="0" w:firstRowFirstColumn="0" w:firstRowLastColumn="0" w:lastRowFirstColumn="0" w:lastRowLastColumn="0"/>
            </w:pPr>
          </w:p>
          <w:p w:rsidR="009C41AF" w:rsidRPr="001B32BB" w:rsidRDefault="009C41AF">
            <w:pPr>
              <w:cnfStyle w:val="000000000000" w:firstRow="0" w:lastRow="0" w:firstColumn="0" w:lastColumn="0" w:oddVBand="0" w:evenVBand="0" w:oddHBand="0" w:evenHBand="0" w:firstRowFirstColumn="0" w:firstRowLastColumn="0" w:lastRowFirstColumn="0" w:lastRowLastColumn="0"/>
            </w:pPr>
          </w:p>
        </w:tc>
        <w:tc>
          <w:tcPr>
            <w:tcW w:w="4917" w:type="dxa"/>
            <w:gridSpan w:val="2"/>
          </w:tcPr>
          <w:p w:rsidR="009C41AF" w:rsidRPr="001B32BB" w:rsidRDefault="009C41AF">
            <w:pPr>
              <w:cnfStyle w:val="000000000000" w:firstRow="0" w:lastRow="0" w:firstColumn="0" w:lastColumn="0" w:oddVBand="0" w:evenVBand="0" w:oddHBand="0" w:evenHBand="0" w:firstRowFirstColumn="0" w:firstRowLastColumn="0" w:lastRowFirstColumn="0" w:lastRowLastColumn="0"/>
            </w:pPr>
          </w:p>
        </w:tc>
      </w:tr>
      <w:tr w:rsidR="00323C94" w:rsidRPr="001B32BB" w:rsidTr="004861F0">
        <w:trPr>
          <w:trHeight w:val="90"/>
        </w:trPr>
        <w:tc>
          <w:tcPr>
            <w:cnfStyle w:val="001000000000" w:firstRow="0" w:lastRow="0" w:firstColumn="1" w:lastColumn="0" w:oddVBand="0" w:evenVBand="0" w:oddHBand="0" w:evenHBand="0" w:firstRowFirstColumn="0" w:firstRowLastColumn="0" w:lastRowFirstColumn="0" w:lastRowLastColumn="0"/>
            <w:tcW w:w="2018" w:type="dxa"/>
            <w:vMerge/>
          </w:tcPr>
          <w:p w:rsidR="00323C94" w:rsidRPr="001B32BB" w:rsidRDefault="00323C94"/>
        </w:tc>
        <w:tc>
          <w:tcPr>
            <w:tcW w:w="2574" w:type="dxa"/>
            <w:gridSpan w:val="2"/>
          </w:tcPr>
          <w:p w:rsidR="00323C94" w:rsidRPr="001B32BB" w:rsidRDefault="00323C94">
            <w:pPr>
              <w:cnfStyle w:val="000000000000" w:firstRow="0" w:lastRow="0" w:firstColumn="0" w:lastColumn="0" w:oddVBand="0" w:evenVBand="0" w:oddHBand="0" w:evenHBand="0" w:firstRowFirstColumn="0" w:firstRowLastColumn="0" w:lastRowFirstColumn="0" w:lastRowLastColumn="0"/>
            </w:pPr>
            <w:r w:rsidRPr="001B32BB">
              <w:t>Dimensions</w:t>
            </w:r>
            <w:r w:rsidR="00CF528F" w:rsidRPr="001B32BB">
              <w:t>*</w:t>
            </w:r>
            <w:r w:rsidRPr="001B32BB">
              <w:t xml:space="preserve"> (m)</w:t>
            </w:r>
          </w:p>
        </w:tc>
        <w:tc>
          <w:tcPr>
            <w:tcW w:w="2688" w:type="dxa"/>
          </w:tcPr>
          <w:p w:rsidR="00323C94" w:rsidRPr="001B32BB" w:rsidRDefault="00323C94">
            <w:pPr>
              <w:cnfStyle w:val="000000000000" w:firstRow="0" w:lastRow="0" w:firstColumn="0" w:lastColumn="0" w:oddVBand="0" w:evenVBand="0" w:oddHBand="0" w:evenHBand="0" w:firstRowFirstColumn="0" w:firstRowLastColumn="0" w:lastRowFirstColumn="0" w:lastRowLastColumn="0"/>
            </w:pPr>
            <w:r w:rsidRPr="001B32BB">
              <w:t>Length:</w:t>
            </w:r>
          </w:p>
        </w:tc>
        <w:tc>
          <w:tcPr>
            <w:tcW w:w="2829" w:type="dxa"/>
          </w:tcPr>
          <w:p w:rsidR="00323C94" w:rsidRPr="001B32BB" w:rsidRDefault="00323C94">
            <w:pPr>
              <w:cnfStyle w:val="000000000000" w:firstRow="0" w:lastRow="0" w:firstColumn="0" w:lastColumn="0" w:oddVBand="0" w:evenVBand="0" w:oddHBand="0" w:evenHBand="0" w:firstRowFirstColumn="0" w:firstRowLastColumn="0" w:lastRowFirstColumn="0" w:lastRowLastColumn="0"/>
            </w:pPr>
            <w:r w:rsidRPr="001B32BB">
              <w:t>Width:</w:t>
            </w:r>
          </w:p>
        </w:tc>
        <w:tc>
          <w:tcPr>
            <w:tcW w:w="2531" w:type="dxa"/>
          </w:tcPr>
          <w:p w:rsidR="00323C94" w:rsidRPr="001B32BB" w:rsidRDefault="00323C94">
            <w:pPr>
              <w:cnfStyle w:val="000000000000" w:firstRow="0" w:lastRow="0" w:firstColumn="0" w:lastColumn="0" w:oddVBand="0" w:evenVBand="0" w:oddHBand="0" w:evenHBand="0" w:firstRowFirstColumn="0" w:firstRowLastColumn="0" w:lastRowFirstColumn="0" w:lastRowLastColumn="0"/>
            </w:pPr>
            <w:r w:rsidRPr="001B32BB">
              <w:t>Length:</w:t>
            </w:r>
          </w:p>
        </w:tc>
        <w:tc>
          <w:tcPr>
            <w:tcW w:w="2386" w:type="dxa"/>
          </w:tcPr>
          <w:p w:rsidR="00323C94" w:rsidRPr="001B32BB" w:rsidRDefault="00323C94">
            <w:pPr>
              <w:cnfStyle w:val="000000000000" w:firstRow="0" w:lastRow="0" w:firstColumn="0" w:lastColumn="0" w:oddVBand="0" w:evenVBand="0" w:oddHBand="0" w:evenHBand="0" w:firstRowFirstColumn="0" w:firstRowLastColumn="0" w:lastRowFirstColumn="0" w:lastRowLastColumn="0"/>
            </w:pPr>
            <w:r w:rsidRPr="001B32BB">
              <w:t>Width:</w:t>
            </w:r>
          </w:p>
        </w:tc>
      </w:tr>
      <w:tr w:rsidR="009C41AF" w:rsidRPr="001B32BB" w:rsidTr="004861F0">
        <w:trPr>
          <w:trHeight w:val="90"/>
        </w:trPr>
        <w:tc>
          <w:tcPr>
            <w:cnfStyle w:val="001000000000" w:firstRow="0" w:lastRow="0" w:firstColumn="1" w:lastColumn="0" w:oddVBand="0" w:evenVBand="0" w:oddHBand="0" w:evenHBand="0" w:firstRowFirstColumn="0" w:firstRowLastColumn="0" w:lastRowFirstColumn="0" w:lastRowLastColumn="0"/>
            <w:tcW w:w="2018" w:type="dxa"/>
            <w:vMerge w:val="restart"/>
          </w:tcPr>
          <w:p w:rsidR="009C41AF" w:rsidRPr="001B32BB" w:rsidRDefault="009C41AF">
            <w:r w:rsidRPr="001B32BB">
              <w:t>Shafts</w:t>
            </w:r>
          </w:p>
        </w:tc>
        <w:tc>
          <w:tcPr>
            <w:tcW w:w="2574" w:type="dxa"/>
            <w:gridSpan w:val="2"/>
          </w:tcPr>
          <w:p w:rsidR="009C41AF" w:rsidRPr="001B32BB" w:rsidRDefault="009C41AF">
            <w:pPr>
              <w:cnfStyle w:val="000000000000" w:firstRow="0" w:lastRow="0" w:firstColumn="0" w:lastColumn="0" w:oddVBand="0" w:evenVBand="0" w:oddHBand="0" w:evenHBand="0" w:firstRowFirstColumn="0" w:firstRowLastColumn="0" w:lastRowFirstColumn="0" w:lastRowLastColumn="0"/>
            </w:pPr>
            <w:r w:rsidRPr="001B32BB">
              <w:t>Number</w:t>
            </w:r>
          </w:p>
        </w:tc>
        <w:tc>
          <w:tcPr>
            <w:tcW w:w="5517" w:type="dxa"/>
            <w:gridSpan w:val="2"/>
          </w:tcPr>
          <w:p w:rsidR="009C41AF" w:rsidRPr="001B32BB" w:rsidRDefault="009C41AF">
            <w:pPr>
              <w:cnfStyle w:val="000000000000" w:firstRow="0" w:lastRow="0" w:firstColumn="0" w:lastColumn="0" w:oddVBand="0" w:evenVBand="0" w:oddHBand="0" w:evenHBand="0" w:firstRowFirstColumn="0" w:firstRowLastColumn="0" w:lastRowFirstColumn="0" w:lastRowLastColumn="0"/>
            </w:pPr>
          </w:p>
          <w:p w:rsidR="009C41AF" w:rsidRPr="001B32BB" w:rsidRDefault="009C41AF">
            <w:pPr>
              <w:cnfStyle w:val="000000000000" w:firstRow="0" w:lastRow="0" w:firstColumn="0" w:lastColumn="0" w:oddVBand="0" w:evenVBand="0" w:oddHBand="0" w:evenHBand="0" w:firstRowFirstColumn="0" w:firstRowLastColumn="0" w:lastRowFirstColumn="0" w:lastRowLastColumn="0"/>
            </w:pPr>
          </w:p>
        </w:tc>
        <w:tc>
          <w:tcPr>
            <w:tcW w:w="4917" w:type="dxa"/>
            <w:gridSpan w:val="2"/>
          </w:tcPr>
          <w:p w:rsidR="009C41AF" w:rsidRPr="001B32BB" w:rsidRDefault="009C41AF">
            <w:pPr>
              <w:cnfStyle w:val="000000000000" w:firstRow="0" w:lastRow="0" w:firstColumn="0" w:lastColumn="0" w:oddVBand="0" w:evenVBand="0" w:oddHBand="0" w:evenHBand="0" w:firstRowFirstColumn="0" w:firstRowLastColumn="0" w:lastRowFirstColumn="0" w:lastRowLastColumn="0"/>
            </w:pPr>
          </w:p>
        </w:tc>
      </w:tr>
      <w:tr w:rsidR="009C41AF" w:rsidRPr="001B32BB" w:rsidTr="004861F0">
        <w:trPr>
          <w:trHeight w:val="90"/>
        </w:trPr>
        <w:tc>
          <w:tcPr>
            <w:cnfStyle w:val="001000000000" w:firstRow="0" w:lastRow="0" w:firstColumn="1" w:lastColumn="0" w:oddVBand="0" w:evenVBand="0" w:oddHBand="0" w:evenHBand="0" w:firstRowFirstColumn="0" w:firstRowLastColumn="0" w:lastRowFirstColumn="0" w:lastRowLastColumn="0"/>
            <w:tcW w:w="2018" w:type="dxa"/>
            <w:vMerge/>
          </w:tcPr>
          <w:p w:rsidR="009C41AF" w:rsidRPr="001B32BB" w:rsidRDefault="009C41AF"/>
        </w:tc>
        <w:tc>
          <w:tcPr>
            <w:tcW w:w="2574" w:type="dxa"/>
            <w:gridSpan w:val="2"/>
          </w:tcPr>
          <w:p w:rsidR="009C41AF" w:rsidRPr="001B32BB" w:rsidRDefault="009C41AF">
            <w:pPr>
              <w:cnfStyle w:val="000000000000" w:firstRow="0" w:lastRow="0" w:firstColumn="0" w:lastColumn="0" w:oddVBand="0" w:evenVBand="0" w:oddHBand="0" w:evenHBand="0" w:firstRowFirstColumn="0" w:firstRowLastColumn="0" w:lastRowFirstColumn="0" w:lastRowLastColumn="0"/>
            </w:pPr>
            <w:r w:rsidRPr="001B32BB">
              <w:t>Location</w:t>
            </w:r>
          </w:p>
        </w:tc>
        <w:tc>
          <w:tcPr>
            <w:tcW w:w="5517" w:type="dxa"/>
            <w:gridSpan w:val="2"/>
          </w:tcPr>
          <w:p w:rsidR="009C41AF" w:rsidRPr="001B32BB" w:rsidRDefault="009C41AF">
            <w:pPr>
              <w:cnfStyle w:val="000000000000" w:firstRow="0" w:lastRow="0" w:firstColumn="0" w:lastColumn="0" w:oddVBand="0" w:evenVBand="0" w:oddHBand="0" w:evenHBand="0" w:firstRowFirstColumn="0" w:firstRowLastColumn="0" w:lastRowFirstColumn="0" w:lastRowLastColumn="0"/>
            </w:pPr>
          </w:p>
          <w:p w:rsidR="009C41AF" w:rsidRPr="001B32BB" w:rsidRDefault="009C41AF">
            <w:pPr>
              <w:cnfStyle w:val="000000000000" w:firstRow="0" w:lastRow="0" w:firstColumn="0" w:lastColumn="0" w:oddVBand="0" w:evenVBand="0" w:oddHBand="0" w:evenHBand="0" w:firstRowFirstColumn="0" w:firstRowLastColumn="0" w:lastRowFirstColumn="0" w:lastRowLastColumn="0"/>
            </w:pPr>
          </w:p>
        </w:tc>
        <w:tc>
          <w:tcPr>
            <w:tcW w:w="4917" w:type="dxa"/>
            <w:gridSpan w:val="2"/>
          </w:tcPr>
          <w:p w:rsidR="009C41AF" w:rsidRPr="001B32BB" w:rsidRDefault="009C41AF">
            <w:pPr>
              <w:cnfStyle w:val="000000000000" w:firstRow="0" w:lastRow="0" w:firstColumn="0" w:lastColumn="0" w:oddVBand="0" w:evenVBand="0" w:oddHBand="0" w:evenHBand="0" w:firstRowFirstColumn="0" w:firstRowLastColumn="0" w:lastRowFirstColumn="0" w:lastRowLastColumn="0"/>
            </w:pPr>
          </w:p>
        </w:tc>
      </w:tr>
      <w:tr w:rsidR="00323C94" w:rsidRPr="001B32BB" w:rsidTr="004861F0">
        <w:trPr>
          <w:trHeight w:val="90"/>
        </w:trPr>
        <w:tc>
          <w:tcPr>
            <w:cnfStyle w:val="001000000000" w:firstRow="0" w:lastRow="0" w:firstColumn="1" w:lastColumn="0" w:oddVBand="0" w:evenVBand="0" w:oddHBand="0" w:evenHBand="0" w:firstRowFirstColumn="0" w:firstRowLastColumn="0" w:lastRowFirstColumn="0" w:lastRowLastColumn="0"/>
            <w:tcW w:w="2018" w:type="dxa"/>
            <w:vMerge/>
          </w:tcPr>
          <w:p w:rsidR="00323C94" w:rsidRPr="001B32BB" w:rsidRDefault="00323C94"/>
        </w:tc>
        <w:tc>
          <w:tcPr>
            <w:tcW w:w="2574" w:type="dxa"/>
            <w:gridSpan w:val="2"/>
          </w:tcPr>
          <w:p w:rsidR="00323C94" w:rsidRPr="001B32BB" w:rsidRDefault="00323C94">
            <w:pPr>
              <w:cnfStyle w:val="000000000000" w:firstRow="0" w:lastRow="0" w:firstColumn="0" w:lastColumn="0" w:oddVBand="0" w:evenVBand="0" w:oddHBand="0" w:evenHBand="0" w:firstRowFirstColumn="0" w:firstRowLastColumn="0" w:lastRowFirstColumn="0" w:lastRowLastColumn="0"/>
            </w:pPr>
            <w:r w:rsidRPr="001B32BB">
              <w:t>Dimensions (m)</w:t>
            </w:r>
          </w:p>
        </w:tc>
        <w:tc>
          <w:tcPr>
            <w:tcW w:w="2688" w:type="dxa"/>
          </w:tcPr>
          <w:p w:rsidR="00323C94" w:rsidRPr="001B32BB" w:rsidRDefault="00323C94">
            <w:pPr>
              <w:cnfStyle w:val="000000000000" w:firstRow="0" w:lastRow="0" w:firstColumn="0" w:lastColumn="0" w:oddVBand="0" w:evenVBand="0" w:oddHBand="0" w:evenHBand="0" w:firstRowFirstColumn="0" w:firstRowLastColumn="0" w:lastRowFirstColumn="0" w:lastRowLastColumn="0"/>
            </w:pPr>
            <w:r w:rsidRPr="001B32BB">
              <w:t>Length:</w:t>
            </w:r>
          </w:p>
        </w:tc>
        <w:tc>
          <w:tcPr>
            <w:tcW w:w="2829" w:type="dxa"/>
          </w:tcPr>
          <w:p w:rsidR="00323C94" w:rsidRPr="001B32BB" w:rsidRDefault="00323C94">
            <w:pPr>
              <w:cnfStyle w:val="000000000000" w:firstRow="0" w:lastRow="0" w:firstColumn="0" w:lastColumn="0" w:oddVBand="0" w:evenVBand="0" w:oddHBand="0" w:evenHBand="0" w:firstRowFirstColumn="0" w:firstRowLastColumn="0" w:lastRowFirstColumn="0" w:lastRowLastColumn="0"/>
            </w:pPr>
            <w:r w:rsidRPr="001B32BB">
              <w:t>Width:</w:t>
            </w:r>
          </w:p>
        </w:tc>
        <w:tc>
          <w:tcPr>
            <w:tcW w:w="2531" w:type="dxa"/>
          </w:tcPr>
          <w:p w:rsidR="00323C94" w:rsidRPr="001B32BB" w:rsidRDefault="00323C94">
            <w:pPr>
              <w:cnfStyle w:val="000000000000" w:firstRow="0" w:lastRow="0" w:firstColumn="0" w:lastColumn="0" w:oddVBand="0" w:evenVBand="0" w:oddHBand="0" w:evenHBand="0" w:firstRowFirstColumn="0" w:firstRowLastColumn="0" w:lastRowFirstColumn="0" w:lastRowLastColumn="0"/>
            </w:pPr>
            <w:r w:rsidRPr="001B32BB">
              <w:t>Length:</w:t>
            </w:r>
          </w:p>
        </w:tc>
        <w:tc>
          <w:tcPr>
            <w:tcW w:w="2386" w:type="dxa"/>
          </w:tcPr>
          <w:p w:rsidR="00323C94" w:rsidRPr="001B32BB" w:rsidRDefault="00323C94">
            <w:pPr>
              <w:cnfStyle w:val="000000000000" w:firstRow="0" w:lastRow="0" w:firstColumn="0" w:lastColumn="0" w:oddVBand="0" w:evenVBand="0" w:oddHBand="0" w:evenHBand="0" w:firstRowFirstColumn="0" w:firstRowLastColumn="0" w:lastRowFirstColumn="0" w:lastRowLastColumn="0"/>
            </w:pPr>
            <w:r w:rsidRPr="001B32BB">
              <w:t>Width:</w:t>
            </w:r>
          </w:p>
        </w:tc>
      </w:tr>
      <w:tr w:rsidR="009C41AF" w:rsidRPr="001B32BB" w:rsidTr="004861F0">
        <w:trPr>
          <w:trHeight w:val="90"/>
        </w:trPr>
        <w:tc>
          <w:tcPr>
            <w:cnfStyle w:val="001000000000" w:firstRow="0" w:lastRow="0" w:firstColumn="1" w:lastColumn="0" w:oddVBand="0" w:evenVBand="0" w:oddHBand="0" w:evenHBand="0" w:firstRowFirstColumn="0" w:firstRowLastColumn="0" w:lastRowFirstColumn="0" w:lastRowLastColumn="0"/>
            <w:tcW w:w="2018" w:type="dxa"/>
            <w:vMerge w:val="restart"/>
          </w:tcPr>
          <w:p w:rsidR="009C41AF" w:rsidRPr="001B32BB" w:rsidRDefault="009C41AF">
            <w:r w:rsidRPr="001B32BB">
              <w:t>Vents</w:t>
            </w:r>
          </w:p>
        </w:tc>
        <w:tc>
          <w:tcPr>
            <w:tcW w:w="2574" w:type="dxa"/>
            <w:gridSpan w:val="2"/>
          </w:tcPr>
          <w:p w:rsidR="009C41AF" w:rsidRPr="001B32BB" w:rsidRDefault="009C41AF">
            <w:pPr>
              <w:cnfStyle w:val="000000000000" w:firstRow="0" w:lastRow="0" w:firstColumn="0" w:lastColumn="0" w:oddVBand="0" w:evenVBand="0" w:oddHBand="0" w:evenHBand="0" w:firstRowFirstColumn="0" w:firstRowLastColumn="0" w:lastRowFirstColumn="0" w:lastRowLastColumn="0"/>
            </w:pPr>
            <w:r w:rsidRPr="001B32BB">
              <w:t>Number</w:t>
            </w:r>
          </w:p>
        </w:tc>
        <w:tc>
          <w:tcPr>
            <w:tcW w:w="5517" w:type="dxa"/>
            <w:gridSpan w:val="2"/>
          </w:tcPr>
          <w:p w:rsidR="009C41AF" w:rsidRPr="001B32BB" w:rsidRDefault="009C41AF">
            <w:pPr>
              <w:cnfStyle w:val="000000000000" w:firstRow="0" w:lastRow="0" w:firstColumn="0" w:lastColumn="0" w:oddVBand="0" w:evenVBand="0" w:oddHBand="0" w:evenHBand="0" w:firstRowFirstColumn="0" w:firstRowLastColumn="0" w:lastRowFirstColumn="0" w:lastRowLastColumn="0"/>
            </w:pPr>
          </w:p>
          <w:p w:rsidR="009C41AF" w:rsidRPr="001B32BB" w:rsidRDefault="009C41AF">
            <w:pPr>
              <w:cnfStyle w:val="000000000000" w:firstRow="0" w:lastRow="0" w:firstColumn="0" w:lastColumn="0" w:oddVBand="0" w:evenVBand="0" w:oddHBand="0" w:evenHBand="0" w:firstRowFirstColumn="0" w:firstRowLastColumn="0" w:lastRowFirstColumn="0" w:lastRowLastColumn="0"/>
            </w:pPr>
          </w:p>
        </w:tc>
        <w:tc>
          <w:tcPr>
            <w:tcW w:w="4917" w:type="dxa"/>
            <w:gridSpan w:val="2"/>
          </w:tcPr>
          <w:p w:rsidR="009C41AF" w:rsidRPr="001B32BB" w:rsidRDefault="009C41AF">
            <w:pPr>
              <w:cnfStyle w:val="000000000000" w:firstRow="0" w:lastRow="0" w:firstColumn="0" w:lastColumn="0" w:oddVBand="0" w:evenVBand="0" w:oddHBand="0" w:evenHBand="0" w:firstRowFirstColumn="0" w:firstRowLastColumn="0" w:lastRowFirstColumn="0" w:lastRowLastColumn="0"/>
            </w:pPr>
          </w:p>
        </w:tc>
      </w:tr>
      <w:tr w:rsidR="009C41AF" w:rsidRPr="001B32BB" w:rsidTr="004861F0">
        <w:trPr>
          <w:trHeight w:val="90"/>
        </w:trPr>
        <w:tc>
          <w:tcPr>
            <w:cnfStyle w:val="001000000000" w:firstRow="0" w:lastRow="0" w:firstColumn="1" w:lastColumn="0" w:oddVBand="0" w:evenVBand="0" w:oddHBand="0" w:evenHBand="0" w:firstRowFirstColumn="0" w:firstRowLastColumn="0" w:lastRowFirstColumn="0" w:lastRowLastColumn="0"/>
            <w:tcW w:w="2018" w:type="dxa"/>
            <w:vMerge/>
          </w:tcPr>
          <w:p w:rsidR="009C41AF" w:rsidRPr="001B32BB" w:rsidRDefault="009C41AF"/>
        </w:tc>
        <w:tc>
          <w:tcPr>
            <w:tcW w:w="2574" w:type="dxa"/>
            <w:gridSpan w:val="2"/>
          </w:tcPr>
          <w:p w:rsidR="009C41AF" w:rsidRPr="001B32BB" w:rsidRDefault="009C41AF">
            <w:pPr>
              <w:cnfStyle w:val="000000000000" w:firstRow="0" w:lastRow="0" w:firstColumn="0" w:lastColumn="0" w:oddVBand="0" w:evenVBand="0" w:oddHBand="0" w:evenHBand="0" w:firstRowFirstColumn="0" w:firstRowLastColumn="0" w:lastRowFirstColumn="0" w:lastRowLastColumn="0"/>
            </w:pPr>
            <w:r w:rsidRPr="001B32BB">
              <w:t>Location</w:t>
            </w:r>
          </w:p>
        </w:tc>
        <w:tc>
          <w:tcPr>
            <w:tcW w:w="5517" w:type="dxa"/>
            <w:gridSpan w:val="2"/>
          </w:tcPr>
          <w:p w:rsidR="009C41AF" w:rsidRPr="001B32BB" w:rsidRDefault="009C41AF">
            <w:pPr>
              <w:cnfStyle w:val="000000000000" w:firstRow="0" w:lastRow="0" w:firstColumn="0" w:lastColumn="0" w:oddVBand="0" w:evenVBand="0" w:oddHBand="0" w:evenHBand="0" w:firstRowFirstColumn="0" w:firstRowLastColumn="0" w:lastRowFirstColumn="0" w:lastRowLastColumn="0"/>
            </w:pPr>
          </w:p>
          <w:p w:rsidR="009C41AF" w:rsidRPr="001B32BB" w:rsidRDefault="009C41AF">
            <w:pPr>
              <w:cnfStyle w:val="000000000000" w:firstRow="0" w:lastRow="0" w:firstColumn="0" w:lastColumn="0" w:oddVBand="0" w:evenVBand="0" w:oddHBand="0" w:evenHBand="0" w:firstRowFirstColumn="0" w:firstRowLastColumn="0" w:lastRowFirstColumn="0" w:lastRowLastColumn="0"/>
            </w:pPr>
          </w:p>
        </w:tc>
        <w:tc>
          <w:tcPr>
            <w:tcW w:w="4917" w:type="dxa"/>
            <w:gridSpan w:val="2"/>
          </w:tcPr>
          <w:p w:rsidR="009C41AF" w:rsidRPr="001B32BB" w:rsidRDefault="009C41AF">
            <w:pPr>
              <w:cnfStyle w:val="000000000000" w:firstRow="0" w:lastRow="0" w:firstColumn="0" w:lastColumn="0" w:oddVBand="0" w:evenVBand="0" w:oddHBand="0" w:evenHBand="0" w:firstRowFirstColumn="0" w:firstRowLastColumn="0" w:lastRowFirstColumn="0" w:lastRowLastColumn="0"/>
            </w:pPr>
          </w:p>
        </w:tc>
      </w:tr>
      <w:tr w:rsidR="00323C94" w:rsidRPr="001B32BB" w:rsidTr="004861F0">
        <w:trPr>
          <w:trHeight w:val="90"/>
        </w:trPr>
        <w:tc>
          <w:tcPr>
            <w:cnfStyle w:val="001000000000" w:firstRow="0" w:lastRow="0" w:firstColumn="1" w:lastColumn="0" w:oddVBand="0" w:evenVBand="0" w:oddHBand="0" w:evenHBand="0" w:firstRowFirstColumn="0" w:firstRowLastColumn="0" w:lastRowFirstColumn="0" w:lastRowLastColumn="0"/>
            <w:tcW w:w="2018" w:type="dxa"/>
            <w:vMerge/>
          </w:tcPr>
          <w:p w:rsidR="00323C94" w:rsidRPr="001B32BB" w:rsidRDefault="00323C94"/>
        </w:tc>
        <w:tc>
          <w:tcPr>
            <w:tcW w:w="2574" w:type="dxa"/>
            <w:gridSpan w:val="2"/>
          </w:tcPr>
          <w:p w:rsidR="00323C94" w:rsidRPr="001B32BB" w:rsidRDefault="00323C94">
            <w:pPr>
              <w:cnfStyle w:val="000000000000" w:firstRow="0" w:lastRow="0" w:firstColumn="0" w:lastColumn="0" w:oddVBand="0" w:evenVBand="0" w:oddHBand="0" w:evenHBand="0" w:firstRowFirstColumn="0" w:firstRowLastColumn="0" w:lastRowFirstColumn="0" w:lastRowLastColumn="0"/>
            </w:pPr>
            <w:r w:rsidRPr="001B32BB">
              <w:t>Dimensions (m)</w:t>
            </w:r>
          </w:p>
        </w:tc>
        <w:tc>
          <w:tcPr>
            <w:tcW w:w="2688" w:type="dxa"/>
          </w:tcPr>
          <w:p w:rsidR="00323C94" w:rsidRPr="001B32BB" w:rsidRDefault="00323C94">
            <w:pPr>
              <w:cnfStyle w:val="000000000000" w:firstRow="0" w:lastRow="0" w:firstColumn="0" w:lastColumn="0" w:oddVBand="0" w:evenVBand="0" w:oddHBand="0" w:evenHBand="0" w:firstRowFirstColumn="0" w:firstRowLastColumn="0" w:lastRowFirstColumn="0" w:lastRowLastColumn="0"/>
            </w:pPr>
            <w:r w:rsidRPr="001B32BB">
              <w:t>Length:</w:t>
            </w:r>
          </w:p>
        </w:tc>
        <w:tc>
          <w:tcPr>
            <w:tcW w:w="2829" w:type="dxa"/>
          </w:tcPr>
          <w:p w:rsidR="00323C94" w:rsidRPr="001B32BB" w:rsidRDefault="00323C94">
            <w:pPr>
              <w:cnfStyle w:val="000000000000" w:firstRow="0" w:lastRow="0" w:firstColumn="0" w:lastColumn="0" w:oddVBand="0" w:evenVBand="0" w:oddHBand="0" w:evenHBand="0" w:firstRowFirstColumn="0" w:firstRowLastColumn="0" w:lastRowFirstColumn="0" w:lastRowLastColumn="0"/>
            </w:pPr>
            <w:r w:rsidRPr="001B32BB">
              <w:t>Width:</w:t>
            </w:r>
          </w:p>
        </w:tc>
        <w:tc>
          <w:tcPr>
            <w:tcW w:w="2531" w:type="dxa"/>
          </w:tcPr>
          <w:p w:rsidR="00323C94" w:rsidRPr="001B32BB" w:rsidRDefault="00323C94">
            <w:pPr>
              <w:cnfStyle w:val="000000000000" w:firstRow="0" w:lastRow="0" w:firstColumn="0" w:lastColumn="0" w:oddVBand="0" w:evenVBand="0" w:oddHBand="0" w:evenHBand="0" w:firstRowFirstColumn="0" w:firstRowLastColumn="0" w:lastRowFirstColumn="0" w:lastRowLastColumn="0"/>
            </w:pPr>
            <w:r w:rsidRPr="001B32BB">
              <w:t>Length:</w:t>
            </w:r>
          </w:p>
        </w:tc>
        <w:tc>
          <w:tcPr>
            <w:tcW w:w="2386" w:type="dxa"/>
          </w:tcPr>
          <w:p w:rsidR="00323C94" w:rsidRPr="001B32BB" w:rsidRDefault="00323C94">
            <w:pPr>
              <w:cnfStyle w:val="000000000000" w:firstRow="0" w:lastRow="0" w:firstColumn="0" w:lastColumn="0" w:oddVBand="0" w:evenVBand="0" w:oddHBand="0" w:evenHBand="0" w:firstRowFirstColumn="0" w:firstRowLastColumn="0" w:lastRowFirstColumn="0" w:lastRowLastColumn="0"/>
            </w:pPr>
            <w:r w:rsidRPr="001B32BB">
              <w:t>Width:</w:t>
            </w:r>
          </w:p>
        </w:tc>
      </w:tr>
      <w:tr w:rsidR="00CF528F" w:rsidRPr="001B32BB" w:rsidTr="004861F0">
        <w:trPr>
          <w:trHeight w:val="135"/>
        </w:trPr>
        <w:tc>
          <w:tcPr>
            <w:cnfStyle w:val="001000000000" w:firstRow="0" w:lastRow="0" w:firstColumn="1" w:lastColumn="0" w:oddVBand="0" w:evenVBand="0" w:oddHBand="0" w:evenHBand="0" w:firstRowFirstColumn="0" w:firstRowLastColumn="0" w:lastRowFirstColumn="0" w:lastRowLastColumn="0"/>
            <w:tcW w:w="2018" w:type="dxa"/>
            <w:vMerge w:val="restart"/>
          </w:tcPr>
          <w:p w:rsidR="00CF528F" w:rsidRPr="001B32BB" w:rsidRDefault="00CF528F">
            <w:r w:rsidRPr="001B32BB">
              <w:t>Dewatering</w:t>
            </w:r>
          </w:p>
        </w:tc>
        <w:tc>
          <w:tcPr>
            <w:tcW w:w="2574" w:type="dxa"/>
            <w:gridSpan w:val="2"/>
          </w:tcPr>
          <w:p w:rsidR="00CF528F" w:rsidRPr="001B32BB" w:rsidRDefault="00CF528F">
            <w:pPr>
              <w:cnfStyle w:val="000000000000" w:firstRow="0" w:lastRow="0" w:firstColumn="0" w:lastColumn="0" w:oddVBand="0" w:evenVBand="0" w:oddHBand="0" w:evenHBand="0" w:firstRowFirstColumn="0" w:firstRowLastColumn="0" w:lastRowFirstColumn="0" w:lastRowLastColumn="0"/>
            </w:pPr>
            <w:r w:rsidRPr="001B32BB">
              <w:t>Standing Water Level (SWL)</w:t>
            </w:r>
          </w:p>
        </w:tc>
        <w:tc>
          <w:tcPr>
            <w:tcW w:w="5517" w:type="dxa"/>
            <w:gridSpan w:val="2"/>
          </w:tcPr>
          <w:p w:rsidR="00CF528F" w:rsidRPr="001B32BB" w:rsidRDefault="00CF528F">
            <w:pPr>
              <w:cnfStyle w:val="000000000000" w:firstRow="0" w:lastRow="0" w:firstColumn="0" w:lastColumn="0" w:oddVBand="0" w:evenVBand="0" w:oddHBand="0" w:evenHBand="0" w:firstRowFirstColumn="0" w:firstRowLastColumn="0" w:lastRowFirstColumn="0" w:lastRowLastColumn="0"/>
            </w:pPr>
          </w:p>
          <w:p w:rsidR="00CF528F" w:rsidRPr="001B32BB" w:rsidRDefault="00CF528F">
            <w:pPr>
              <w:cnfStyle w:val="000000000000" w:firstRow="0" w:lastRow="0" w:firstColumn="0" w:lastColumn="0" w:oddVBand="0" w:evenVBand="0" w:oddHBand="0" w:evenHBand="0" w:firstRowFirstColumn="0" w:firstRowLastColumn="0" w:lastRowFirstColumn="0" w:lastRowLastColumn="0"/>
            </w:pPr>
          </w:p>
        </w:tc>
        <w:tc>
          <w:tcPr>
            <w:tcW w:w="4917" w:type="dxa"/>
            <w:gridSpan w:val="2"/>
          </w:tcPr>
          <w:p w:rsidR="00CF528F" w:rsidRPr="001B32BB" w:rsidRDefault="00CF528F">
            <w:pPr>
              <w:cnfStyle w:val="000000000000" w:firstRow="0" w:lastRow="0" w:firstColumn="0" w:lastColumn="0" w:oddVBand="0" w:evenVBand="0" w:oddHBand="0" w:evenHBand="0" w:firstRowFirstColumn="0" w:firstRowLastColumn="0" w:lastRowFirstColumn="0" w:lastRowLastColumn="0"/>
            </w:pPr>
          </w:p>
        </w:tc>
      </w:tr>
      <w:tr w:rsidR="00657114" w:rsidRPr="001B32BB" w:rsidTr="004861F0">
        <w:trPr>
          <w:trHeight w:val="135"/>
        </w:trPr>
        <w:tc>
          <w:tcPr>
            <w:cnfStyle w:val="001000000000" w:firstRow="0" w:lastRow="0" w:firstColumn="1" w:lastColumn="0" w:oddVBand="0" w:evenVBand="0" w:oddHBand="0" w:evenHBand="0" w:firstRowFirstColumn="0" w:firstRowLastColumn="0" w:lastRowFirstColumn="0" w:lastRowLastColumn="0"/>
            <w:tcW w:w="2018" w:type="dxa"/>
            <w:vMerge/>
          </w:tcPr>
          <w:p w:rsidR="00657114" w:rsidRPr="001B32BB" w:rsidRDefault="00657114"/>
        </w:tc>
        <w:tc>
          <w:tcPr>
            <w:tcW w:w="2574" w:type="dxa"/>
            <w:gridSpan w:val="2"/>
          </w:tcPr>
          <w:p w:rsidR="00657114" w:rsidRPr="001B32BB" w:rsidRDefault="00657114">
            <w:pPr>
              <w:cnfStyle w:val="000000000000" w:firstRow="0" w:lastRow="0" w:firstColumn="0" w:lastColumn="0" w:oddVBand="0" w:evenVBand="0" w:oddHBand="0" w:evenHBand="0" w:firstRowFirstColumn="0" w:firstRowLastColumn="0" w:lastRowFirstColumn="0" w:lastRowLastColumn="0"/>
            </w:pPr>
            <w:r>
              <w:t>Aquifer</w:t>
            </w:r>
          </w:p>
        </w:tc>
        <w:tc>
          <w:tcPr>
            <w:tcW w:w="5517" w:type="dxa"/>
            <w:gridSpan w:val="2"/>
          </w:tcPr>
          <w:p w:rsidR="00657114" w:rsidRPr="001B32BB" w:rsidRDefault="00657114">
            <w:pPr>
              <w:cnfStyle w:val="000000000000" w:firstRow="0" w:lastRow="0" w:firstColumn="0" w:lastColumn="0" w:oddVBand="0" w:evenVBand="0" w:oddHBand="0" w:evenHBand="0" w:firstRowFirstColumn="0" w:firstRowLastColumn="0" w:lastRowFirstColumn="0" w:lastRowLastColumn="0"/>
            </w:pPr>
          </w:p>
        </w:tc>
        <w:tc>
          <w:tcPr>
            <w:tcW w:w="4917" w:type="dxa"/>
            <w:gridSpan w:val="2"/>
          </w:tcPr>
          <w:p w:rsidR="00657114" w:rsidRPr="001B32BB" w:rsidRDefault="00657114">
            <w:pPr>
              <w:cnfStyle w:val="000000000000" w:firstRow="0" w:lastRow="0" w:firstColumn="0" w:lastColumn="0" w:oddVBand="0" w:evenVBand="0" w:oddHBand="0" w:evenHBand="0" w:firstRowFirstColumn="0" w:firstRowLastColumn="0" w:lastRowFirstColumn="0" w:lastRowLastColumn="0"/>
            </w:pPr>
          </w:p>
        </w:tc>
      </w:tr>
      <w:tr w:rsidR="00CF528F" w:rsidRPr="001B32BB" w:rsidTr="004861F0">
        <w:trPr>
          <w:trHeight w:val="135"/>
        </w:trPr>
        <w:tc>
          <w:tcPr>
            <w:cnfStyle w:val="001000000000" w:firstRow="0" w:lastRow="0" w:firstColumn="1" w:lastColumn="0" w:oddVBand="0" w:evenVBand="0" w:oddHBand="0" w:evenHBand="0" w:firstRowFirstColumn="0" w:firstRowLastColumn="0" w:lastRowFirstColumn="0" w:lastRowLastColumn="0"/>
            <w:tcW w:w="2018" w:type="dxa"/>
            <w:vMerge/>
          </w:tcPr>
          <w:p w:rsidR="00CF528F" w:rsidRPr="001B32BB" w:rsidRDefault="00CF528F"/>
        </w:tc>
        <w:tc>
          <w:tcPr>
            <w:tcW w:w="2574" w:type="dxa"/>
            <w:gridSpan w:val="2"/>
          </w:tcPr>
          <w:p w:rsidR="00CF528F" w:rsidRPr="001B32BB" w:rsidRDefault="00CF528F">
            <w:pPr>
              <w:cnfStyle w:val="000000000000" w:firstRow="0" w:lastRow="0" w:firstColumn="0" w:lastColumn="0" w:oddVBand="0" w:evenVBand="0" w:oddHBand="0" w:evenHBand="0" w:firstRowFirstColumn="0" w:firstRowLastColumn="0" w:lastRowFirstColumn="0" w:lastRowLastColumn="0"/>
            </w:pPr>
            <w:r w:rsidRPr="001B32BB">
              <w:t>No. of bores</w:t>
            </w:r>
            <w:r w:rsidRPr="001B32BB" w:rsidDel="005F624D">
              <w:t xml:space="preserve"> </w:t>
            </w:r>
          </w:p>
        </w:tc>
        <w:tc>
          <w:tcPr>
            <w:tcW w:w="5517" w:type="dxa"/>
            <w:gridSpan w:val="2"/>
          </w:tcPr>
          <w:p w:rsidR="00CF528F" w:rsidRPr="001B32BB" w:rsidRDefault="00CF528F">
            <w:pPr>
              <w:cnfStyle w:val="000000000000" w:firstRow="0" w:lastRow="0" w:firstColumn="0" w:lastColumn="0" w:oddVBand="0" w:evenVBand="0" w:oddHBand="0" w:evenHBand="0" w:firstRowFirstColumn="0" w:firstRowLastColumn="0" w:lastRowFirstColumn="0" w:lastRowLastColumn="0"/>
            </w:pPr>
          </w:p>
        </w:tc>
        <w:tc>
          <w:tcPr>
            <w:tcW w:w="4917" w:type="dxa"/>
            <w:gridSpan w:val="2"/>
          </w:tcPr>
          <w:p w:rsidR="00CF528F" w:rsidRPr="001B32BB" w:rsidRDefault="00CF528F">
            <w:pPr>
              <w:cnfStyle w:val="000000000000" w:firstRow="0" w:lastRow="0" w:firstColumn="0" w:lastColumn="0" w:oddVBand="0" w:evenVBand="0" w:oddHBand="0" w:evenHBand="0" w:firstRowFirstColumn="0" w:firstRowLastColumn="0" w:lastRowFirstColumn="0" w:lastRowLastColumn="0"/>
            </w:pPr>
          </w:p>
        </w:tc>
      </w:tr>
      <w:tr w:rsidR="00CF528F" w:rsidRPr="001B32BB" w:rsidTr="004861F0">
        <w:trPr>
          <w:trHeight w:val="135"/>
        </w:trPr>
        <w:tc>
          <w:tcPr>
            <w:cnfStyle w:val="001000000000" w:firstRow="0" w:lastRow="0" w:firstColumn="1" w:lastColumn="0" w:oddVBand="0" w:evenVBand="0" w:oddHBand="0" w:evenHBand="0" w:firstRowFirstColumn="0" w:firstRowLastColumn="0" w:lastRowFirstColumn="0" w:lastRowLastColumn="0"/>
            <w:tcW w:w="2018" w:type="dxa"/>
            <w:vMerge/>
          </w:tcPr>
          <w:p w:rsidR="00CF528F" w:rsidRPr="001B32BB" w:rsidRDefault="00CF528F"/>
        </w:tc>
        <w:tc>
          <w:tcPr>
            <w:tcW w:w="2574" w:type="dxa"/>
            <w:gridSpan w:val="2"/>
          </w:tcPr>
          <w:p w:rsidR="00CF528F" w:rsidRPr="001B32BB" w:rsidRDefault="00CF528F">
            <w:pPr>
              <w:cnfStyle w:val="000000000000" w:firstRow="0" w:lastRow="0" w:firstColumn="0" w:lastColumn="0" w:oddVBand="0" w:evenVBand="0" w:oddHBand="0" w:evenHBand="0" w:firstRowFirstColumn="0" w:firstRowLastColumn="0" w:lastRowFirstColumn="0" w:lastRowLastColumn="0"/>
            </w:pPr>
            <w:r w:rsidRPr="001B32BB">
              <w:t>Extraction rate</w:t>
            </w:r>
          </w:p>
        </w:tc>
        <w:tc>
          <w:tcPr>
            <w:tcW w:w="5517" w:type="dxa"/>
            <w:gridSpan w:val="2"/>
          </w:tcPr>
          <w:p w:rsidR="00CF528F" w:rsidRPr="001B32BB" w:rsidRDefault="00CF528F">
            <w:pPr>
              <w:cnfStyle w:val="000000000000" w:firstRow="0" w:lastRow="0" w:firstColumn="0" w:lastColumn="0" w:oddVBand="0" w:evenVBand="0" w:oddHBand="0" w:evenHBand="0" w:firstRowFirstColumn="0" w:firstRowLastColumn="0" w:lastRowFirstColumn="0" w:lastRowLastColumn="0"/>
            </w:pPr>
          </w:p>
        </w:tc>
        <w:tc>
          <w:tcPr>
            <w:tcW w:w="4917" w:type="dxa"/>
            <w:gridSpan w:val="2"/>
          </w:tcPr>
          <w:p w:rsidR="00CF528F" w:rsidRPr="001B32BB" w:rsidRDefault="00CF528F">
            <w:pPr>
              <w:cnfStyle w:val="000000000000" w:firstRow="0" w:lastRow="0" w:firstColumn="0" w:lastColumn="0" w:oddVBand="0" w:evenVBand="0" w:oddHBand="0" w:evenHBand="0" w:firstRowFirstColumn="0" w:firstRowLastColumn="0" w:lastRowFirstColumn="0" w:lastRowLastColumn="0"/>
            </w:pPr>
          </w:p>
        </w:tc>
      </w:tr>
      <w:tr w:rsidR="00CF528F" w:rsidRPr="001B32BB" w:rsidTr="004861F0">
        <w:trPr>
          <w:trHeight w:val="135"/>
        </w:trPr>
        <w:tc>
          <w:tcPr>
            <w:cnfStyle w:val="001000000000" w:firstRow="0" w:lastRow="0" w:firstColumn="1" w:lastColumn="0" w:oddVBand="0" w:evenVBand="0" w:oddHBand="0" w:evenHBand="0" w:firstRowFirstColumn="0" w:firstRowLastColumn="0" w:lastRowFirstColumn="0" w:lastRowLastColumn="0"/>
            <w:tcW w:w="2018" w:type="dxa"/>
            <w:vMerge/>
          </w:tcPr>
          <w:p w:rsidR="00CF528F" w:rsidRPr="001B32BB" w:rsidRDefault="00CF528F"/>
        </w:tc>
        <w:tc>
          <w:tcPr>
            <w:tcW w:w="2574" w:type="dxa"/>
            <w:gridSpan w:val="2"/>
          </w:tcPr>
          <w:p w:rsidR="00CF528F" w:rsidRPr="001B32BB" w:rsidRDefault="00CF528F">
            <w:pPr>
              <w:cnfStyle w:val="000000000000" w:firstRow="0" w:lastRow="0" w:firstColumn="0" w:lastColumn="0" w:oddVBand="0" w:evenVBand="0" w:oddHBand="0" w:evenHBand="0" w:firstRowFirstColumn="0" w:firstRowLastColumn="0" w:lastRowFirstColumn="0" w:lastRowLastColumn="0"/>
            </w:pPr>
            <w:r w:rsidRPr="001B32BB">
              <w:t>Cone of depression distance (m) from pit</w:t>
            </w:r>
            <w:r w:rsidR="005C1B18" w:rsidRPr="001B32BB">
              <w:t xml:space="preserve"> at 0.5 m contour</w:t>
            </w:r>
          </w:p>
        </w:tc>
        <w:tc>
          <w:tcPr>
            <w:tcW w:w="5517" w:type="dxa"/>
            <w:gridSpan w:val="2"/>
          </w:tcPr>
          <w:p w:rsidR="00CF528F" w:rsidRPr="001B32BB" w:rsidRDefault="00CF528F">
            <w:pPr>
              <w:cnfStyle w:val="000000000000" w:firstRow="0" w:lastRow="0" w:firstColumn="0" w:lastColumn="0" w:oddVBand="0" w:evenVBand="0" w:oddHBand="0" w:evenHBand="0" w:firstRowFirstColumn="0" w:firstRowLastColumn="0" w:lastRowFirstColumn="0" w:lastRowLastColumn="0"/>
            </w:pPr>
          </w:p>
        </w:tc>
        <w:tc>
          <w:tcPr>
            <w:tcW w:w="4917" w:type="dxa"/>
            <w:gridSpan w:val="2"/>
          </w:tcPr>
          <w:p w:rsidR="00CF528F" w:rsidRPr="001B32BB" w:rsidRDefault="00CF528F">
            <w:pPr>
              <w:cnfStyle w:val="000000000000" w:firstRow="0" w:lastRow="0" w:firstColumn="0" w:lastColumn="0" w:oddVBand="0" w:evenVBand="0" w:oddHBand="0" w:evenHBand="0" w:firstRowFirstColumn="0" w:firstRowLastColumn="0" w:lastRowFirstColumn="0" w:lastRowLastColumn="0"/>
            </w:pPr>
          </w:p>
        </w:tc>
      </w:tr>
      <w:tr w:rsidR="00CF528F" w:rsidRPr="001B32BB" w:rsidTr="004861F0">
        <w:trPr>
          <w:trHeight w:val="135"/>
        </w:trPr>
        <w:tc>
          <w:tcPr>
            <w:cnfStyle w:val="001000000000" w:firstRow="0" w:lastRow="0" w:firstColumn="1" w:lastColumn="0" w:oddVBand="0" w:evenVBand="0" w:oddHBand="0" w:evenHBand="0" w:firstRowFirstColumn="0" w:firstRowLastColumn="0" w:lastRowFirstColumn="0" w:lastRowLastColumn="0"/>
            <w:tcW w:w="2018" w:type="dxa"/>
            <w:vMerge/>
          </w:tcPr>
          <w:p w:rsidR="00CF528F" w:rsidRPr="001B32BB" w:rsidRDefault="00CF528F"/>
        </w:tc>
        <w:tc>
          <w:tcPr>
            <w:tcW w:w="2574" w:type="dxa"/>
            <w:gridSpan w:val="2"/>
          </w:tcPr>
          <w:p w:rsidR="00CF528F" w:rsidRPr="001B32BB" w:rsidRDefault="00CF528F">
            <w:pPr>
              <w:cnfStyle w:val="000000000000" w:firstRow="0" w:lastRow="0" w:firstColumn="0" w:lastColumn="0" w:oddVBand="0" w:evenVBand="0" w:oddHBand="0" w:evenHBand="0" w:firstRowFirstColumn="0" w:firstRowLastColumn="0" w:lastRowFirstColumn="0" w:lastRowLastColumn="0"/>
            </w:pPr>
            <w:r w:rsidRPr="001B32BB">
              <w:t>Water management requirements</w:t>
            </w:r>
          </w:p>
        </w:tc>
        <w:tc>
          <w:tcPr>
            <w:tcW w:w="5517" w:type="dxa"/>
            <w:gridSpan w:val="2"/>
          </w:tcPr>
          <w:p w:rsidR="00CF528F" w:rsidRPr="001B32BB" w:rsidRDefault="00CF528F">
            <w:pPr>
              <w:cnfStyle w:val="000000000000" w:firstRow="0" w:lastRow="0" w:firstColumn="0" w:lastColumn="0" w:oddVBand="0" w:evenVBand="0" w:oddHBand="0" w:evenHBand="0" w:firstRowFirstColumn="0" w:firstRowLastColumn="0" w:lastRowFirstColumn="0" w:lastRowLastColumn="0"/>
            </w:pPr>
          </w:p>
        </w:tc>
        <w:tc>
          <w:tcPr>
            <w:tcW w:w="4917" w:type="dxa"/>
            <w:gridSpan w:val="2"/>
          </w:tcPr>
          <w:p w:rsidR="00CF528F" w:rsidRPr="001B32BB" w:rsidRDefault="00CF528F">
            <w:pPr>
              <w:cnfStyle w:val="000000000000" w:firstRow="0" w:lastRow="0" w:firstColumn="0" w:lastColumn="0" w:oddVBand="0" w:evenVBand="0" w:oddHBand="0" w:evenHBand="0" w:firstRowFirstColumn="0" w:firstRowLastColumn="0" w:lastRowFirstColumn="0" w:lastRowLastColumn="0"/>
            </w:pPr>
          </w:p>
        </w:tc>
      </w:tr>
      <w:tr w:rsidR="00CF528F" w:rsidRPr="001B32BB" w:rsidTr="004861F0">
        <w:trPr>
          <w:trHeight w:val="135"/>
        </w:trPr>
        <w:tc>
          <w:tcPr>
            <w:cnfStyle w:val="001000000000" w:firstRow="0" w:lastRow="0" w:firstColumn="1" w:lastColumn="0" w:oddVBand="0" w:evenVBand="0" w:oddHBand="0" w:evenHBand="0" w:firstRowFirstColumn="0" w:firstRowLastColumn="0" w:lastRowFirstColumn="0" w:lastRowLastColumn="0"/>
            <w:tcW w:w="2018" w:type="dxa"/>
            <w:vMerge/>
          </w:tcPr>
          <w:p w:rsidR="00CF528F" w:rsidRPr="001B32BB" w:rsidRDefault="00CF528F"/>
        </w:tc>
        <w:tc>
          <w:tcPr>
            <w:tcW w:w="2574" w:type="dxa"/>
            <w:gridSpan w:val="2"/>
          </w:tcPr>
          <w:p w:rsidR="00CF528F" w:rsidRPr="001B32BB" w:rsidRDefault="00CF528F">
            <w:pPr>
              <w:cnfStyle w:val="000000000000" w:firstRow="0" w:lastRow="0" w:firstColumn="0" w:lastColumn="0" w:oddVBand="0" w:evenVBand="0" w:oddHBand="0" w:evenHBand="0" w:firstRowFirstColumn="0" w:firstRowLastColumn="0" w:lastRowFirstColumn="0" w:lastRowLastColumn="0"/>
            </w:pPr>
            <w:r w:rsidRPr="001B32BB">
              <w:t>References</w:t>
            </w:r>
          </w:p>
        </w:tc>
        <w:tc>
          <w:tcPr>
            <w:tcW w:w="5517" w:type="dxa"/>
            <w:gridSpan w:val="2"/>
          </w:tcPr>
          <w:p w:rsidR="00CF528F" w:rsidRPr="001B32BB" w:rsidRDefault="00CF528F">
            <w:pPr>
              <w:cnfStyle w:val="000000000000" w:firstRow="0" w:lastRow="0" w:firstColumn="0" w:lastColumn="0" w:oddVBand="0" w:evenVBand="0" w:oddHBand="0" w:evenHBand="0" w:firstRowFirstColumn="0" w:firstRowLastColumn="0" w:lastRowFirstColumn="0" w:lastRowLastColumn="0"/>
            </w:pPr>
          </w:p>
        </w:tc>
        <w:tc>
          <w:tcPr>
            <w:tcW w:w="4917" w:type="dxa"/>
            <w:gridSpan w:val="2"/>
          </w:tcPr>
          <w:p w:rsidR="00CF528F" w:rsidRPr="001B32BB" w:rsidRDefault="00CF528F">
            <w:pPr>
              <w:cnfStyle w:val="000000000000" w:firstRow="0" w:lastRow="0" w:firstColumn="0" w:lastColumn="0" w:oddVBand="0" w:evenVBand="0" w:oddHBand="0" w:evenHBand="0" w:firstRowFirstColumn="0" w:firstRowLastColumn="0" w:lastRowFirstColumn="0" w:lastRowLastColumn="0"/>
            </w:pPr>
          </w:p>
        </w:tc>
      </w:tr>
      <w:tr w:rsidR="00CF528F" w:rsidRPr="001B32BB" w:rsidTr="004861F0">
        <w:trPr>
          <w:trHeight w:val="135"/>
        </w:trPr>
        <w:tc>
          <w:tcPr>
            <w:cnfStyle w:val="001000000000" w:firstRow="0" w:lastRow="0" w:firstColumn="1" w:lastColumn="0" w:oddVBand="0" w:evenVBand="0" w:oddHBand="0" w:evenHBand="0" w:firstRowFirstColumn="0" w:firstRowLastColumn="0" w:lastRowFirstColumn="0" w:lastRowLastColumn="0"/>
            <w:tcW w:w="2018" w:type="dxa"/>
            <w:vMerge w:val="restart"/>
          </w:tcPr>
          <w:p w:rsidR="00CF528F" w:rsidRPr="001B32BB" w:rsidRDefault="00CF528F">
            <w:r w:rsidRPr="001B32BB">
              <w:t>Flood immunity</w:t>
            </w:r>
          </w:p>
        </w:tc>
        <w:tc>
          <w:tcPr>
            <w:tcW w:w="2574" w:type="dxa"/>
            <w:gridSpan w:val="2"/>
          </w:tcPr>
          <w:p w:rsidR="00CF528F" w:rsidRPr="001B32BB" w:rsidRDefault="00CF528F">
            <w:pPr>
              <w:cnfStyle w:val="000000000000" w:firstRow="0" w:lastRow="0" w:firstColumn="0" w:lastColumn="0" w:oddVBand="0" w:evenVBand="0" w:oddHBand="0" w:evenHBand="0" w:firstRowFirstColumn="0" w:firstRowLastColumn="0" w:lastRowFirstColumn="0" w:lastRowLastColumn="0"/>
            </w:pPr>
            <w:r w:rsidRPr="001B32BB">
              <w:t>1:10 (ARI)</w:t>
            </w:r>
          </w:p>
        </w:tc>
        <w:tc>
          <w:tcPr>
            <w:tcW w:w="5517" w:type="dxa"/>
            <w:gridSpan w:val="2"/>
          </w:tcPr>
          <w:p w:rsidR="005C1B18" w:rsidRPr="001B32BB" w:rsidRDefault="005C1B18">
            <w:pPr>
              <w:cnfStyle w:val="000000000000" w:firstRow="0" w:lastRow="0" w:firstColumn="0" w:lastColumn="0" w:oddVBand="0" w:evenVBand="0" w:oddHBand="0" w:evenHBand="0" w:firstRowFirstColumn="0" w:firstRowLastColumn="0" w:lastRowFirstColumn="0" w:lastRowLastColumn="0"/>
            </w:pPr>
            <w:r w:rsidRPr="001B32BB">
              <w:t>Peak Flood Depth (m):</w:t>
            </w:r>
          </w:p>
          <w:p w:rsidR="00CF528F" w:rsidRPr="001B32BB" w:rsidRDefault="005C1B18">
            <w:pPr>
              <w:cnfStyle w:val="000000000000" w:firstRow="0" w:lastRow="0" w:firstColumn="0" w:lastColumn="0" w:oddVBand="0" w:evenVBand="0" w:oddHBand="0" w:evenHBand="0" w:firstRowFirstColumn="0" w:firstRowLastColumn="0" w:lastRowFirstColumn="0" w:lastRowLastColumn="0"/>
            </w:pPr>
            <w:r w:rsidRPr="001B32BB">
              <w:t>Flood Mitigation Req: Yes or No</w:t>
            </w:r>
          </w:p>
        </w:tc>
        <w:tc>
          <w:tcPr>
            <w:tcW w:w="4917" w:type="dxa"/>
            <w:gridSpan w:val="2"/>
          </w:tcPr>
          <w:p w:rsidR="005C1B18" w:rsidRPr="001B32BB" w:rsidRDefault="005C1B18">
            <w:pPr>
              <w:cnfStyle w:val="000000000000" w:firstRow="0" w:lastRow="0" w:firstColumn="0" w:lastColumn="0" w:oddVBand="0" w:evenVBand="0" w:oddHBand="0" w:evenHBand="0" w:firstRowFirstColumn="0" w:firstRowLastColumn="0" w:lastRowFirstColumn="0" w:lastRowLastColumn="0"/>
            </w:pPr>
            <w:r w:rsidRPr="001B32BB">
              <w:t>Peak Flood Depth (m):</w:t>
            </w:r>
          </w:p>
          <w:p w:rsidR="00CF528F" w:rsidRPr="001B32BB" w:rsidRDefault="005C1B18">
            <w:pPr>
              <w:cnfStyle w:val="000000000000" w:firstRow="0" w:lastRow="0" w:firstColumn="0" w:lastColumn="0" w:oddVBand="0" w:evenVBand="0" w:oddHBand="0" w:evenHBand="0" w:firstRowFirstColumn="0" w:firstRowLastColumn="0" w:lastRowFirstColumn="0" w:lastRowLastColumn="0"/>
            </w:pPr>
            <w:r w:rsidRPr="001B32BB">
              <w:t>Flood Mitigation Req: Yes or No</w:t>
            </w:r>
          </w:p>
        </w:tc>
      </w:tr>
      <w:tr w:rsidR="005C1B18" w:rsidRPr="001B32BB" w:rsidTr="004861F0">
        <w:trPr>
          <w:trHeight w:val="135"/>
        </w:trPr>
        <w:tc>
          <w:tcPr>
            <w:cnfStyle w:val="001000000000" w:firstRow="0" w:lastRow="0" w:firstColumn="1" w:lastColumn="0" w:oddVBand="0" w:evenVBand="0" w:oddHBand="0" w:evenHBand="0" w:firstRowFirstColumn="0" w:firstRowLastColumn="0" w:lastRowFirstColumn="0" w:lastRowLastColumn="0"/>
            <w:tcW w:w="2018" w:type="dxa"/>
            <w:vMerge/>
          </w:tcPr>
          <w:p w:rsidR="005C1B18" w:rsidRPr="001B32BB" w:rsidRDefault="005C1B18"/>
        </w:tc>
        <w:tc>
          <w:tcPr>
            <w:tcW w:w="2574" w:type="dxa"/>
            <w:gridSpan w:val="2"/>
          </w:tcPr>
          <w:p w:rsidR="005C1B18" w:rsidRPr="001B32BB" w:rsidRDefault="005C1B18">
            <w:pPr>
              <w:cnfStyle w:val="000000000000" w:firstRow="0" w:lastRow="0" w:firstColumn="0" w:lastColumn="0" w:oddVBand="0" w:evenVBand="0" w:oddHBand="0" w:evenHBand="0" w:firstRowFirstColumn="0" w:firstRowLastColumn="0" w:lastRowFirstColumn="0" w:lastRowLastColumn="0"/>
            </w:pPr>
            <w:r w:rsidRPr="001B32BB">
              <w:t>1:100 (ARI)</w:t>
            </w:r>
          </w:p>
        </w:tc>
        <w:tc>
          <w:tcPr>
            <w:tcW w:w="5517" w:type="dxa"/>
            <w:gridSpan w:val="2"/>
          </w:tcPr>
          <w:p w:rsidR="005C1B18" w:rsidRPr="001B32BB" w:rsidRDefault="005C1B18">
            <w:pPr>
              <w:cnfStyle w:val="000000000000" w:firstRow="0" w:lastRow="0" w:firstColumn="0" w:lastColumn="0" w:oddVBand="0" w:evenVBand="0" w:oddHBand="0" w:evenHBand="0" w:firstRowFirstColumn="0" w:firstRowLastColumn="0" w:lastRowFirstColumn="0" w:lastRowLastColumn="0"/>
            </w:pPr>
            <w:r w:rsidRPr="001B32BB">
              <w:t>Peak Flood Depth (m):</w:t>
            </w:r>
          </w:p>
          <w:p w:rsidR="005C1B18" w:rsidRPr="001B32BB" w:rsidRDefault="005C1B18">
            <w:pPr>
              <w:cnfStyle w:val="000000000000" w:firstRow="0" w:lastRow="0" w:firstColumn="0" w:lastColumn="0" w:oddVBand="0" w:evenVBand="0" w:oddHBand="0" w:evenHBand="0" w:firstRowFirstColumn="0" w:firstRowLastColumn="0" w:lastRowFirstColumn="0" w:lastRowLastColumn="0"/>
            </w:pPr>
            <w:r w:rsidRPr="001B32BB">
              <w:t>Flood Mitigation Req: Yes or No</w:t>
            </w:r>
          </w:p>
        </w:tc>
        <w:tc>
          <w:tcPr>
            <w:tcW w:w="4917" w:type="dxa"/>
            <w:gridSpan w:val="2"/>
          </w:tcPr>
          <w:p w:rsidR="005C1B18" w:rsidRPr="001B32BB" w:rsidRDefault="005C1B18">
            <w:pPr>
              <w:cnfStyle w:val="000000000000" w:firstRow="0" w:lastRow="0" w:firstColumn="0" w:lastColumn="0" w:oddVBand="0" w:evenVBand="0" w:oddHBand="0" w:evenHBand="0" w:firstRowFirstColumn="0" w:firstRowLastColumn="0" w:lastRowFirstColumn="0" w:lastRowLastColumn="0"/>
            </w:pPr>
            <w:r w:rsidRPr="001B32BB">
              <w:t>Peak Flood Depth (m):</w:t>
            </w:r>
          </w:p>
        </w:tc>
      </w:tr>
      <w:tr w:rsidR="005C1B18" w:rsidRPr="001B32BB" w:rsidTr="004861F0">
        <w:trPr>
          <w:trHeight w:val="135"/>
        </w:trPr>
        <w:tc>
          <w:tcPr>
            <w:cnfStyle w:val="001000000000" w:firstRow="0" w:lastRow="0" w:firstColumn="1" w:lastColumn="0" w:oddVBand="0" w:evenVBand="0" w:oddHBand="0" w:evenHBand="0" w:firstRowFirstColumn="0" w:firstRowLastColumn="0" w:lastRowFirstColumn="0" w:lastRowLastColumn="0"/>
            <w:tcW w:w="2018" w:type="dxa"/>
            <w:vMerge/>
          </w:tcPr>
          <w:p w:rsidR="005C1B18" w:rsidRPr="001B32BB" w:rsidRDefault="005C1B18"/>
        </w:tc>
        <w:tc>
          <w:tcPr>
            <w:tcW w:w="2574" w:type="dxa"/>
            <w:gridSpan w:val="2"/>
          </w:tcPr>
          <w:p w:rsidR="005C1B18" w:rsidRPr="001B32BB" w:rsidRDefault="005C1B18">
            <w:pPr>
              <w:cnfStyle w:val="000000000000" w:firstRow="0" w:lastRow="0" w:firstColumn="0" w:lastColumn="0" w:oddVBand="0" w:evenVBand="0" w:oddHBand="0" w:evenHBand="0" w:firstRowFirstColumn="0" w:firstRowLastColumn="0" w:lastRowFirstColumn="0" w:lastRowLastColumn="0"/>
            </w:pPr>
            <w:r w:rsidRPr="001B32BB">
              <w:t>1:500 (ARI)</w:t>
            </w:r>
          </w:p>
        </w:tc>
        <w:tc>
          <w:tcPr>
            <w:tcW w:w="5517" w:type="dxa"/>
            <w:gridSpan w:val="2"/>
          </w:tcPr>
          <w:p w:rsidR="005C1B18" w:rsidRPr="001B32BB" w:rsidRDefault="005C1B18">
            <w:pPr>
              <w:cnfStyle w:val="000000000000" w:firstRow="0" w:lastRow="0" w:firstColumn="0" w:lastColumn="0" w:oddVBand="0" w:evenVBand="0" w:oddHBand="0" w:evenHBand="0" w:firstRowFirstColumn="0" w:firstRowLastColumn="0" w:lastRowFirstColumn="0" w:lastRowLastColumn="0"/>
            </w:pPr>
            <w:r w:rsidRPr="001B32BB">
              <w:t>Peak Flood Depth (m):</w:t>
            </w:r>
          </w:p>
          <w:p w:rsidR="005C1B18" w:rsidRPr="001B32BB" w:rsidRDefault="005C1B18">
            <w:pPr>
              <w:cnfStyle w:val="000000000000" w:firstRow="0" w:lastRow="0" w:firstColumn="0" w:lastColumn="0" w:oddVBand="0" w:evenVBand="0" w:oddHBand="0" w:evenHBand="0" w:firstRowFirstColumn="0" w:firstRowLastColumn="0" w:lastRowFirstColumn="0" w:lastRowLastColumn="0"/>
            </w:pPr>
            <w:r w:rsidRPr="001B32BB">
              <w:t>Flood Mitigation Req: Yes or No</w:t>
            </w:r>
          </w:p>
        </w:tc>
        <w:tc>
          <w:tcPr>
            <w:tcW w:w="4917" w:type="dxa"/>
            <w:gridSpan w:val="2"/>
          </w:tcPr>
          <w:p w:rsidR="005C1B18" w:rsidRPr="001B32BB" w:rsidRDefault="005C1B18">
            <w:pPr>
              <w:cnfStyle w:val="000000000000" w:firstRow="0" w:lastRow="0" w:firstColumn="0" w:lastColumn="0" w:oddVBand="0" w:evenVBand="0" w:oddHBand="0" w:evenHBand="0" w:firstRowFirstColumn="0" w:firstRowLastColumn="0" w:lastRowFirstColumn="0" w:lastRowLastColumn="0"/>
            </w:pPr>
            <w:r w:rsidRPr="001B32BB">
              <w:t>Flood Mitigation Req: Yes or No</w:t>
            </w:r>
          </w:p>
        </w:tc>
      </w:tr>
      <w:tr w:rsidR="00CF528F" w:rsidRPr="001B32BB" w:rsidTr="004861F0">
        <w:trPr>
          <w:trHeight w:val="135"/>
        </w:trPr>
        <w:tc>
          <w:tcPr>
            <w:cnfStyle w:val="001000000000" w:firstRow="0" w:lastRow="0" w:firstColumn="1" w:lastColumn="0" w:oddVBand="0" w:evenVBand="0" w:oddHBand="0" w:evenHBand="0" w:firstRowFirstColumn="0" w:firstRowLastColumn="0" w:lastRowFirstColumn="0" w:lastRowLastColumn="0"/>
            <w:tcW w:w="2018" w:type="dxa"/>
            <w:vMerge/>
          </w:tcPr>
          <w:p w:rsidR="00CF528F" w:rsidRPr="001B32BB" w:rsidRDefault="00CF528F"/>
        </w:tc>
        <w:tc>
          <w:tcPr>
            <w:tcW w:w="2574" w:type="dxa"/>
            <w:gridSpan w:val="2"/>
          </w:tcPr>
          <w:p w:rsidR="00CF528F" w:rsidRPr="001B32BB" w:rsidRDefault="00CF528F">
            <w:pPr>
              <w:cnfStyle w:val="000000000000" w:firstRow="0" w:lastRow="0" w:firstColumn="0" w:lastColumn="0" w:oddVBand="0" w:evenVBand="0" w:oddHBand="0" w:evenHBand="0" w:firstRowFirstColumn="0" w:firstRowLastColumn="0" w:lastRowFirstColumn="0" w:lastRowLastColumn="0"/>
            </w:pPr>
            <w:r w:rsidRPr="001B32BB">
              <w:t>Probable Maximum Flood (PMF)</w:t>
            </w:r>
          </w:p>
        </w:tc>
        <w:tc>
          <w:tcPr>
            <w:tcW w:w="5517" w:type="dxa"/>
            <w:gridSpan w:val="2"/>
          </w:tcPr>
          <w:p w:rsidR="005C1B18" w:rsidRPr="001B32BB" w:rsidRDefault="005C1B18">
            <w:pPr>
              <w:cnfStyle w:val="000000000000" w:firstRow="0" w:lastRow="0" w:firstColumn="0" w:lastColumn="0" w:oddVBand="0" w:evenVBand="0" w:oddHBand="0" w:evenHBand="0" w:firstRowFirstColumn="0" w:firstRowLastColumn="0" w:lastRowFirstColumn="0" w:lastRowLastColumn="0"/>
            </w:pPr>
            <w:r w:rsidRPr="001B32BB">
              <w:t>Peak Flood Depth (m):</w:t>
            </w:r>
          </w:p>
          <w:p w:rsidR="00CF528F" w:rsidRPr="001B32BB" w:rsidRDefault="005C1B18">
            <w:pPr>
              <w:cnfStyle w:val="000000000000" w:firstRow="0" w:lastRow="0" w:firstColumn="0" w:lastColumn="0" w:oddVBand="0" w:evenVBand="0" w:oddHBand="0" w:evenHBand="0" w:firstRowFirstColumn="0" w:firstRowLastColumn="0" w:lastRowFirstColumn="0" w:lastRowLastColumn="0"/>
            </w:pPr>
            <w:r w:rsidRPr="001B32BB">
              <w:t>Flood Mitigation Req: Yes or No</w:t>
            </w:r>
          </w:p>
        </w:tc>
        <w:tc>
          <w:tcPr>
            <w:tcW w:w="4917" w:type="dxa"/>
            <w:gridSpan w:val="2"/>
          </w:tcPr>
          <w:p w:rsidR="005C1B18" w:rsidRPr="001B32BB" w:rsidRDefault="005C1B18">
            <w:pPr>
              <w:cnfStyle w:val="000000000000" w:firstRow="0" w:lastRow="0" w:firstColumn="0" w:lastColumn="0" w:oddVBand="0" w:evenVBand="0" w:oddHBand="0" w:evenHBand="0" w:firstRowFirstColumn="0" w:firstRowLastColumn="0" w:lastRowFirstColumn="0" w:lastRowLastColumn="0"/>
            </w:pPr>
            <w:r w:rsidRPr="001B32BB">
              <w:t>Peak Flood Depth (m):</w:t>
            </w:r>
          </w:p>
          <w:p w:rsidR="00CF528F" w:rsidRPr="001B32BB" w:rsidRDefault="005C1B18">
            <w:pPr>
              <w:cnfStyle w:val="000000000000" w:firstRow="0" w:lastRow="0" w:firstColumn="0" w:lastColumn="0" w:oddVBand="0" w:evenVBand="0" w:oddHBand="0" w:evenHBand="0" w:firstRowFirstColumn="0" w:firstRowLastColumn="0" w:lastRowFirstColumn="0" w:lastRowLastColumn="0"/>
            </w:pPr>
            <w:r w:rsidRPr="001B32BB">
              <w:t>Flood Mitigation Req: Yes or No</w:t>
            </w:r>
          </w:p>
        </w:tc>
      </w:tr>
      <w:tr w:rsidR="00CF528F" w:rsidRPr="001B32BB" w:rsidTr="004861F0">
        <w:trPr>
          <w:trHeight w:val="135"/>
        </w:trPr>
        <w:tc>
          <w:tcPr>
            <w:cnfStyle w:val="001000000000" w:firstRow="0" w:lastRow="0" w:firstColumn="1" w:lastColumn="0" w:oddVBand="0" w:evenVBand="0" w:oddHBand="0" w:evenHBand="0" w:firstRowFirstColumn="0" w:firstRowLastColumn="0" w:lastRowFirstColumn="0" w:lastRowLastColumn="0"/>
            <w:tcW w:w="2018" w:type="dxa"/>
            <w:vMerge/>
          </w:tcPr>
          <w:p w:rsidR="00CF528F" w:rsidRPr="001B32BB" w:rsidRDefault="00CF528F"/>
        </w:tc>
        <w:tc>
          <w:tcPr>
            <w:tcW w:w="2574" w:type="dxa"/>
            <w:gridSpan w:val="2"/>
          </w:tcPr>
          <w:p w:rsidR="00CF528F" w:rsidRPr="001B32BB" w:rsidRDefault="00CF528F">
            <w:pPr>
              <w:cnfStyle w:val="000000000000" w:firstRow="0" w:lastRow="0" w:firstColumn="0" w:lastColumn="0" w:oddVBand="0" w:evenVBand="0" w:oddHBand="0" w:evenHBand="0" w:firstRowFirstColumn="0" w:firstRowLastColumn="0" w:lastRowFirstColumn="0" w:lastRowLastColumn="0"/>
            </w:pPr>
            <w:r w:rsidRPr="001B32BB">
              <w:t>References</w:t>
            </w:r>
          </w:p>
        </w:tc>
        <w:tc>
          <w:tcPr>
            <w:tcW w:w="5517" w:type="dxa"/>
            <w:gridSpan w:val="2"/>
          </w:tcPr>
          <w:p w:rsidR="00CF528F" w:rsidRPr="001B32BB" w:rsidRDefault="00CF528F">
            <w:pPr>
              <w:cnfStyle w:val="000000000000" w:firstRow="0" w:lastRow="0" w:firstColumn="0" w:lastColumn="0" w:oddVBand="0" w:evenVBand="0" w:oddHBand="0" w:evenHBand="0" w:firstRowFirstColumn="0" w:firstRowLastColumn="0" w:lastRowFirstColumn="0" w:lastRowLastColumn="0"/>
            </w:pPr>
          </w:p>
        </w:tc>
        <w:tc>
          <w:tcPr>
            <w:tcW w:w="4917" w:type="dxa"/>
            <w:gridSpan w:val="2"/>
          </w:tcPr>
          <w:p w:rsidR="00CF528F" w:rsidRPr="001B32BB" w:rsidRDefault="00CF528F">
            <w:pPr>
              <w:cnfStyle w:val="000000000000" w:firstRow="0" w:lastRow="0" w:firstColumn="0" w:lastColumn="0" w:oddVBand="0" w:evenVBand="0" w:oddHBand="0" w:evenHBand="0" w:firstRowFirstColumn="0" w:firstRowLastColumn="0" w:lastRowFirstColumn="0" w:lastRowLastColumn="0"/>
            </w:pPr>
          </w:p>
        </w:tc>
      </w:tr>
      <w:tr w:rsidR="003D6D2B" w:rsidRPr="001B32BB" w:rsidTr="004861F0">
        <w:trPr>
          <w:trHeight w:val="69"/>
        </w:trPr>
        <w:tc>
          <w:tcPr>
            <w:cnfStyle w:val="001000000000" w:firstRow="0" w:lastRow="0" w:firstColumn="1" w:lastColumn="0" w:oddVBand="0" w:evenVBand="0" w:oddHBand="0" w:evenHBand="0" w:firstRowFirstColumn="0" w:firstRowLastColumn="0" w:lastRowFirstColumn="0" w:lastRowLastColumn="0"/>
            <w:tcW w:w="2018" w:type="dxa"/>
            <w:vMerge w:val="restart"/>
          </w:tcPr>
          <w:p w:rsidR="003D6D2B" w:rsidRPr="001B32BB" w:rsidRDefault="003D6D2B">
            <w:r w:rsidRPr="001B32BB">
              <w:t>UG development method</w:t>
            </w:r>
          </w:p>
        </w:tc>
        <w:tc>
          <w:tcPr>
            <w:tcW w:w="2574" w:type="dxa"/>
            <w:gridSpan w:val="2"/>
          </w:tcPr>
          <w:p w:rsidR="003D6D2B" w:rsidRPr="001B32BB" w:rsidRDefault="003D6D2B">
            <w:pPr>
              <w:cnfStyle w:val="000000000000" w:firstRow="0" w:lastRow="0" w:firstColumn="0" w:lastColumn="0" w:oddVBand="0" w:evenVBand="0" w:oddHBand="0" w:evenHBand="0" w:firstRowFirstColumn="0" w:firstRowLastColumn="0" w:lastRowFirstColumn="0" w:lastRowLastColumn="0"/>
            </w:pPr>
            <w:r w:rsidRPr="001B32BB">
              <w:t>Rationale</w:t>
            </w:r>
          </w:p>
        </w:tc>
        <w:tc>
          <w:tcPr>
            <w:tcW w:w="5517" w:type="dxa"/>
            <w:gridSpan w:val="2"/>
          </w:tcPr>
          <w:p w:rsidR="003D6D2B" w:rsidRPr="001B32BB" w:rsidRDefault="003D6D2B">
            <w:pPr>
              <w:cnfStyle w:val="000000000000" w:firstRow="0" w:lastRow="0" w:firstColumn="0" w:lastColumn="0" w:oddVBand="0" w:evenVBand="0" w:oddHBand="0" w:evenHBand="0" w:firstRowFirstColumn="0" w:firstRowLastColumn="0" w:lastRowFirstColumn="0" w:lastRowLastColumn="0"/>
            </w:pPr>
          </w:p>
          <w:p w:rsidR="003D6D2B" w:rsidRPr="001B32BB" w:rsidRDefault="003D6D2B">
            <w:pPr>
              <w:cnfStyle w:val="000000000000" w:firstRow="0" w:lastRow="0" w:firstColumn="0" w:lastColumn="0" w:oddVBand="0" w:evenVBand="0" w:oddHBand="0" w:evenHBand="0" w:firstRowFirstColumn="0" w:firstRowLastColumn="0" w:lastRowFirstColumn="0" w:lastRowLastColumn="0"/>
            </w:pPr>
          </w:p>
        </w:tc>
        <w:tc>
          <w:tcPr>
            <w:tcW w:w="4917" w:type="dxa"/>
            <w:gridSpan w:val="2"/>
          </w:tcPr>
          <w:p w:rsidR="003D6D2B" w:rsidRPr="001B32BB" w:rsidRDefault="003D6D2B">
            <w:pPr>
              <w:cnfStyle w:val="000000000000" w:firstRow="0" w:lastRow="0" w:firstColumn="0" w:lastColumn="0" w:oddVBand="0" w:evenVBand="0" w:oddHBand="0" w:evenHBand="0" w:firstRowFirstColumn="0" w:firstRowLastColumn="0" w:lastRowFirstColumn="0" w:lastRowLastColumn="0"/>
            </w:pPr>
          </w:p>
        </w:tc>
      </w:tr>
      <w:tr w:rsidR="003D6D2B" w:rsidRPr="001B32BB" w:rsidTr="004861F0">
        <w:trPr>
          <w:trHeight w:val="69"/>
        </w:trPr>
        <w:tc>
          <w:tcPr>
            <w:cnfStyle w:val="001000000000" w:firstRow="0" w:lastRow="0" w:firstColumn="1" w:lastColumn="0" w:oddVBand="0" w:evenVBand="0" w:oddHBand="0" w:evenHBand="0" w:firstRowFirstColumn="0" w:firstRowLastColumn="0" w:lastRowFirstColumn="0" w:lastRowLastColumn="0"/>
            <w:tcW w:w="2018" w:type="dxa"/>
            <w:vMerge/>
          </w:tcPr>
          <w:p w:rsidR="003D6D2B" w:rsidRPr="001B32BB" w:rsidRDefault="003D6D2B"/>
        </w:tc>
        <w:tc>
          <w:tcPr>
            <w:tcW w:w="1275" w:type="dxa"/>
            <w:vMerge w:val="restart"/>
          </w:tcPr>
          <w:p w:rsidR="003D6D2B" w:rsidRPr="001B32BB" w:rsidRDefault="003D6D2B">
            <w:pPr>
              <w:cnfStyle w:val="000000000000" w:firstRow="0" w:lastRow="0" w:firstColumn="0" w:lastColumn="0" w:oddVBand="0" w:evenVBand="0" w:oddHBand="0" w:evenHBand="0" w:firstRowFirstColumn="0" w:firstRowLastColumn="0" w:lastRowFirstColumn="0" w:lastRowLastColumn="0"/>
            </w:pPr>
            <w:r w:rsidRPr="001B32BB">
              <w:t>Regulatory</w:t>
            </w:r>
          </w:p>
        </w:tc>
        <w:tc>
          <w:tcPr>
            <w:tcW w:w="1299" w:type="dxa"/>
          </w:tcPr>
          <w:p w:rsidR="003D6D2B" w:rsidRPr="001B32BB" w:rsidRDefault="003D6D2B">
            <w:pPr>
              <w:cnfStyle w:val="000000000000" w:firstRow="0" w:lastRow="0" w:firstColumn="0" w:lastColumn="0" w:oddVBand="0" w:evenVBand="0" w:oddHBand="0" w:evenHBand="0" w:firstRowFirstColumn="0" w:firstRowLastColumn="0" w:lastRowFirstColumn="0" w:lastRowLastColumn="0"/>
            </w:pPr>
            <w:r w:rsidRPr="001B32BB">
              <w:t>Existing Auth</w:t>
            </w:r>
          </w:p>
        </w:tc>
        <w:tc>
          <w:tcPr>
            <w:tcW w:w="5517" w:type="dxa"/>
            <w:gridSpan w:val="2"/>
          </w:tcPr>
          <w:p w:rsidR="003D6D2B" w:rsidRPr="001B32BB" w:rsidRDefault="003D6D2B">
            <w:pPr>
              <w:cnfStyle w:val="000000000000" w:firstRow="0" w:lastRow="0" w:firstColumn="0" w:lastColumn="0" w:oddVBand="0" w:evenVBand="0" w:oddHBand="0" w:evenHBand="0" w:firstRowFirstColumn="0" w:firstRowLastColumn="0" w:lastRowFirstColumn="0" w:lastRowLastColumn="0"/>
            </w:pPr>
          </w:p>
          <w:p w:rsidR="003D6D2B" w:rsidRPr="001B32BB" w:rsidRDefault="003D6D2B">
            <w:pPr>
              <w:cnfStyle w:val="000000000000" w:firstRow="0" w:lastRow="0" w:firstColumn="0" w:lastColumn="0" w:oddVBand="0" w:evenVBand="0" w:oddHBand="0" w:evenHBand="0" w:firstRowFirstColumn="0" w:firstRowLastColumn="0" w:lastRowFirstColumn="0" w:lastRowLastColumn="0"/>
            </w:pPr>
          </w:p>
        </w:tc>
        <w:tc>
          <w:tcPr>
            <w:tcW w:w="4917" w:type="dxa"/>
            <w:gridSpan w:val="2"/>
          </w:tcPr>
          <w:p w:rsidR="003D6D2B" w:rsidRPr="001B32BB" w:rsidRDefault="003D6D2B">
            <w:pPr>
              <w:cnfStyle w:val="000000000000" w:firstRow="0" w:lastRow="0" w:firstColumn="0" w:lastColumn="0" w:oddVBand="0" w:evenVBand="0" w:oddHBand="0" w:evenHBand="0" w:firstRowFirstColumn="0" w:firstRowLastColumn="0" w:lastRowFirstColumn="0" w:lastRowLastColumn="0"/>
            </w:pPr>
          </w:p>
        </w:tc>
      </w:tr>
      <w:tr w:rsidR="003D6D2B" w:rsidRPr="001B32BB" w:rsidTr="004861F0">
        <w:trPr>
          <w:trHeight w:val="67"/>
        </w:trPr>
        <w:tc>
          <w:tcPr>
            <w:cnfStyle w:val="001000000000" w:firstRow="0" w:lastRow="0" w:firstColumn="1" w:lastColumn="0" w:oddVBand="0" w:evenVBand="0" w:oddHBand="0" w:evenHBand="0" w:firstRowFirstColumn="0" w:firstRowLastColumn="0" w:lastRowFirstColumn="0" w:lastRowLastColumn="0"/>
            <w:tcW w:w="2018" w:type="dxa"/>
            <w:vMerge/>
          </w:tcPr>
          <w:p w:rsidR="003D6D2B" w:rsidRPr="001B32BB" w:rsidRDefault="003D6D2B"/>
        </w:tc>
        <w:tc>
          <w:tcPr>
            <w:tcW w:w="1275" w:type="dxa"/>
            <w:vMerge/>
          </w:tcPr>
          <w:p w:rsidR="003D6D2B" w:rsidRPr="001B32BB" w:rsidRDefault="003D6D2B">
            <w:pPr>
              <w:cnfStyle w:val="000000000000" w:firstRow="0" w:lastRow="0" w:firstColumn="0" w:lastColumn="0" w:oddVBand="0" w:evenVBand="0" w:oddHBand="0" w:evenHBand="0" w:firstRowFirstColumn="0" w:firstRowLastColumn="0" w:lastRowFirstColumn="0" w:lastRowLastColumn="0"/>
            </w:pPr>
          </w:p>
        </w:tc>
        <w:tc>
          <w:tcPr>
            <w:tcW w:w="1299" w:type="dxa"/>
          </w:tcPr>
          <w:p w:rsidR="003D6D2B" w:rsidRPr="001B32BB" w:rsidRDefault="003D6D2B">
            <w:pPr>
              <w:cnfStyle w:val="000000000000" w:firstRow="0" w:lastRow="0" w:firstColumn="0" w:lastColumn="0" w:oddVBand="0" w:evenVBand="0" w:oddHBand="0" w:evenHBand="0" w:firstRowFirstColumn="0" w:firstRowLastColumn="0" w:lastRowFirstColumn="0" w:lastRowLastColumn="0"/>
            </w:pPr>
            <w:r w:rsidRPr="001B32BB">
              <w:t>NT EPA</w:t>
            </w:r>
          </w:p>
        </w:tc>
        <w:tc>
          <w:tcPr>
            <w:tcW w:w="5517" w:type="dxa"/>
            <w:gridSpan w:val="2"/>
          </w:tcPr>
          <w:p w:rsidR="003D6D2B" w:rsidRPr="001B32BB" w:rsidRDefault="003D6D2B">
            <w:pPr>
              <w:cnfStyle w:val="000000000000" w:firstRow="0" w:lastRow="0" w:firstColumn="0" w:lastColumn="0" w:oddVBand="0" w:evenVBand="0" w:oddHBand="0" w:evenHBand="0" w:firstRowFirstColumn="0" w:firstRowLastColumn="0" w:lastRowFirstColumn="0" w:lastRowLastColumn="0"/>
            </w:pPr>
          </w:p>
          <w:p w:rsidR="003D6D2B" w:rsidRPr="001B32BB" w:rsidRDefault="003D6D2B">
            <w:pPr>
              <w:cnfStyle w:val="000000000000" w:firstRow="0" w:lastRow="0" w:firstColumn="0" w:lastColumn="0" w:oddVBand="0" w:evenVBand="0" w:oddHBand="0" w:evenHBand="0" w:firstRowFirstColumn="0" w:firstRowLastColumn="0" w:lastRowFirstColumn="0" w:lastRowLastColumn="0"/>
            </w:pPr>
          </w:p>
        </w:tc>
        <w:tc>
          <w:tcPr>
            <w:tcW w:w="4917" w:type="dxa"/>
            <w:gridSpan w:val="2"/>
          </w:tcPr>
          <w:p w:rsidR="003D6D2B" w:rsidRPr="001B32BB" w:rsidRDefault="003D6D2B">
            <w:pPr>
              <w:cnfStyle w:val="000000000000" w:firstRow="0" w:lastRow="0" w:firstColumn="0" w:lastColumn="0" w:oddVBand="0" w:evenVBand="0" w:oddHBand="0" w:evenHBand="0" w:firstRowFirstColumn="0" w:firstRowLastColumn="0" w:lastRowFirstColumn="0" w:lastRowLastColumn="0"/>
            </w:pPr>
          </w:p>
        </w:tc>
      </w:tr>
      <w:tr w:rsidR="003D6D2B" w:rsidRPr="001B32BB" w:rsidTr="004861F0">
        <w:trPr>
          <w:trHeight w:val="67"/>
        </w:trPr>
        <w:tc>
          <w:tcPr>
            <w:cnfStyle w:val="001000000000" w:firstRow="0" w:lastRow="0" w:firstColumn="1" w:lastColumn="0" w:oddVBand="0" w:evenVBand="0" w:oddHBand="0" w:evenHBand="0" w:firstRowFirstColumn="0" w:firstRowLastColumn="0" w:lastRowFirstColumn="0" w:lastRowLastColumn="0"/>
            <w:tcW w:w="2018" w:type="dxa"/>
            <w:vMerge/>
          </w:tcPr>
          <w:p w:rsidR="003D6D2B" w:rsidRPr="001B32BB" w:rsidRDefault="003D6D2B"/>
        </w:tc>
        <w:tc>
          <w:tcPr>
            <w:tcW w:w="1275" w:type="dxa"/>
            <w:vMerge/>
          </w:tcPr>
          <w:p w:rsidR="003D6D2B" w:rsidRPr="00AC2B2D" w:rsidRDefault="003D6D2B">
            <w:pPr>
              <w:cnfStyle w:val="000000000000" w:firstRow="0" w:lastRow="0" w:firstColumn="0" w:lastColumn="0" w:oddVBand="0" w:evenVBand="0" w:oddHBand="0" w:evenHBand="0" w:firstRowFirstColumn="0" w:firstRowLastColumn="0" w:lastRowFirstColumn="0" w:lastRowLastColumn="0"/>
            </w:pPr>
          </w:p>
        </w:tc>
        <w:tc>
          <w:tcPr>
            <w:tcW w:w="1299" w:type="dxa"/>
          </w:tcPr>
          <w:p w:rsidR="003D6D2B" w:rsidRPr="00AC2B2D" w:rsidRDefault="003D6D2B">
            <w:pPr>
              <w:cnfStyle w:val="000000000000" w:firstRow="0" w:lastRow="0" w:firstColumn="0" w:lastColumn="0" w:oddVBand="0" w:evenVBand="0" w:oddHBand="0" w:evenHBand="0" w:firstRowFirstColumn="0" w:firstRowLastColumn="0" w:lastRowFirstColumn="0" w:lastRowLastColumn="0"/>
            </w:pPr>
            <w:r w:rsidRPr="001B32BB">
              <w:t xml:space="preserve">EPBC </w:t>
            </w:r>
            <w:r w:rsidRPr="00AC2B2D">
              <w:t>Act</w:t>
            </w:r>
          </w:p>
        </w:tc>
        <w:tc>
          <w:tcPr>
            <w:tcW w:w="5517" w:type="dxa"/>
            <w:gridSpan w:val="2"/>
          </w:tcPr>
          <w:p w:rsidR="003D6D2B" w:rsidRPr="001B32BB" w:rsidRDefault="003D6D2B">
            <w:pPr>
              <w:cnfStyle w:val="000000000000" w:firstRow="0" w:lastRow="0" w:firstColumn="0" w:lastColumn="0" w:oddVBand="0" w:evenVBand="0" w:oddHBand="0" w:evenHBand="0" w:firstRowFirstColumn="0" w:firstRowLastColumn="0" w:lastRowFirstColumn="0" w:lastRowLastColumn="0"/>
            </w:pPr>
          </w:p>
          <w:p w:rsidR="003D6D2B" w:rsidRPr="001B32BB" w:rsidRDefault="003D6D2B">
            <w:pPr>
              <w:cnfStyle w:val="000000000000" w:firstRow="0" w:lastRow="0" w:firstColumn="0" w:lastColumn="0" w:oddVBand="0" w:evenVBand="0" w:oddHBand="0" w:evenHBand="0" w:firstRowFirstColumn="0" w:firstRowLastColumn="0" w:lastRowFirstColumn="0" w:lastRowLastColumn="0"/>
            </w:pPr>
          </w:p>
        </w:tc>
        <w:tc>
          <w:tcPr>
            <w:tcW w:w="4917" w:type="dxa"/>
            <w:gridSpan w:val="2"/>
          </w:tcPr>
          <w:p w:rsidR="003D6D2B" w:rsidRPr="001B32BB" w:rsidRDefault="003D6D2B">
            <w:pPr>
              <w:cnfStyle w:val="000000000000" w:firstRow="0" w:lastRow="0" w:firstColumn="0" w:lastColumn="0" w:oddVBand="0" w:evenVBand="0" w:oddHBand="0" w:evenHBand="0" w:firstRowFirstColumn="0" w:firstRowLastColumn="0" w:lastRowFirstColumn="0" w:lastRowLastColumn="0"/>
            </w:pPr>
          </w:p>
        </w:tc>
      </w:tr>
      <w:tr w:rsidR="003D6D2B" w:rsidRPr="001B32BB" w:rsidTr="004861F0">
        <w:trPr>
          <w:trHeight w:val="67"/>
        </w:trPr>
        <w:tc>
          <w:tcPr>
            <w:cnfStyle w:val="001000000000" w:firstRow="0" w:lastRow="0" w:firstColumn="1" w:lastColumn="0" w:oddVBand="0" w:evenVBand="0" w:oddHBand="0" w:evenHBand="0" w:firstRowFirstColumn="0" w:firstRowLastColumn="0" w:lastRowFirstColumn="0" w:lastRowLastColumn="0"/>
            <w:tcW w:w="2018" w:type="dxa"/>
            <w:vMerge/>
          </w:tcPr>
          <w:p w:rsidR="003D6D2B" w:rsidRPr="001B32BB" w:rsidRDefault="003D6D2B"/>
        </w:tc>
        <w:tc>
          <w:tcPr>
            <w:tcW w:w="1275" w:type="dxa"/>
            <w:vMerge/>
          </w:tcPr>
          <w:p w:rsidR="003D6D2B" w:rsidRPr="001B32BB" w:rsidRDefault="003D6D2B">
            <w:pPr>
              <w:cnfStyle w:val="000000000000" w:firstRow="0" w:lastRow="0" w:firstColumn="0" w:lastColumn="0" w:oddVBand="0" w:evenVBand="0" w:oddHBand="0" w:evenHBand="0" w:firstRowFirstColumn="0" w:firstRowLastColumn="0" w:lastRowFirstColumn="0" w:lastRowLastColumn="0"/>
            </w:pPr>
          </w:p>
        </w:tc>
        <w:tc>
          <w:tcPr>
            <w:tcW w:w="1299" w:type="dxa"/>
          </w:tcPr>
          <w:p w:rsidR="003D6D2B" w:rsidRPr="001B32BB" w:rsidRDefault="003D6D2B">
            <w:pPr>
              <w:cnfStyle w:val="000000000000" w:firstRow="0" w:lastRow="0" w:firstColumn="0" w:lastColumn="0" w:oddVBand="0" w:evenVBand="0" w:oddHBand="0" w:evenHBand="0" w:firstRowFirstColumn="0" w:firstRowLastColumn="0" w:lastRowFirstColumn="0" w:lastRowLastColumn="0"/>
            </w:pPr>
            <w:r w:rsidRPr="001B32BB">
              <w:t xml:space="preserve">Water </w:t>
            </w:r>
            <w:r w:rsidRPr="00AC2B2D">
              <w:t>Act</w:t>
            </w:r>
          </w:p>
        </w:tc>
        <w:tc>
          <w:tcPr>
            <w:tcW w:w="5517" w:type="dxa"/>
            <w:gridSpan w:val="2"/>
          </w:tcPr>
          <w:p w:rsidR="003D6D2B" w:rsidRPr="001B32BB" w:rsidRDefault="003D6D2B">
            <w:pPr>
              <w:cnfStyle w:val="000000000000" w:firstRow="0" w:lastRow="0" w:firstColumn="0" w:lastColumn="0" w:oddVBand="0" w:evenVBand="0" w:oddHBand="0" w:evenHBand="0" w:firstRowFirstColumn="0" w:firstRowLastColumn="0" w:lastRowFirstColumn="0" w:lastRowLastColumn="0"/>
            </w:pPr>
          </w:p>
          <w:p w:rsidR="003D6D2B" w:rsidRPr="001B32BB" w:rsidRDefault="003D6D2B">
            <w:pPr>
              <w:cnfStyle w:val="000000000000" w:firstRow="0" w:lastRow="0" w:firstColumn="0" w:lastColumn="0" w:oddVBand="0" w:evenVBand="0" w:oddHBand="0" w:evenHBand="0" w:firstRowFirstColumn="0" w:firstRowLastColumn="0" w:lastRowFirstColumn="0" w:lastRowLastColumn="0"/>
            </w:pPr>
          </w:p>
        </w:tc>
        <w:tc>
          <w:tcPr>
            <w:tcW w:w="4917" w:type="dxa"/>
            <w:gridSpan w:val="2"/>
          </w:tcPr>
          <w:p w:rsidR="003D6D2B" w:rsidRPr="001B32BB" w:rsidRDefault="003D6D2B">
            <w:pPr>
              <w:cnfStyle w:val="000000000000" w:firstRow="0" w:lastRow="0" w:firstColumn="0" w:lastColumn="0" w:oddVBand="0" w:evenVBand="0" w:oddHBand="0" w:evenHBand="0" w:firstRowFirstColumn="0" w:firstRowLastColumn="0" w:lastRowFirstColumn="0" w:lastRowLastColumn="0"/>
            </w:pPr>
          </w:p>
        </w:tc>
      </w:tr>
      <w:tr w:rsidR="00657114" w:rsidRPr="001B32BB" w:rsidTr="004861F0">
        <w:trPr>
          <w:trHeight w:val="67"/>
        </w:trPr>
        <w:tc>
          <w:tcPr>
            <w:cnfStyle w:val="001000000000" w:firstRow="0" w:lastRow="0" w:firstColumn="1" w:lastColumn="0" w:oddVBand="0" w:evenVBand="0" w:oddHBand="0" w:evenHBand="0" w:firstRowFirstColumn="0" w:firstRowLastColumn="0" w:lastRowFirstColumn="0" w:lastRowLastColumn="0"/>
            <w:tcW w:w="2018" w:type="dxa"/>
            <w:vMerge/>
          </w:tcPr>
          <w:p w:rsidR="00657114" w:rsidRPr="001B32BB" w:rsidRDefault="00657114"/>
        </w:tc>
        <w:tc>
          <w:tcPr>
            <w:tcW w:w="1275" w:type="dxa"/>
            <w:vMerge/>
          </w:tcPr>
          <w:p w:rsidR="00657114" w:rsidRPr="001B32BB" w:rsidRDefault="00657114">
            <w:pPr>
              <w:cnfStyle w:val="000000000000" w:firstRow="0" w:lastRow="0" w:firstColumn="0" w:lastColumn="0" w:oddVBand="0" w:evenVBand="0" w:oddHBand="0" w:evenHBand="0" w:firstRowFirstColumn="0" w:firstRowLastColumn="0" w:lastRowFirstColumn="0" w:lastRowLastColumn="0"/>
            </w:pPr>
          </w:p>
        </w:tc>
        <w:tc>
          <w:tcPr>
            <w:tcW w:w="1299" w:type="dxa"/>
          </w:tcPr>
          <w:p w:rsidR="00657114" w:rsidRPr="001B32BB" w:rsidRDefault="00657114">
            <w:pPr>
              <w:cnfStyle w:val="000000000000" w:firstRow="0" w:lastRow="0" w:firstColumn="0" w:lastColumn="0" w:oddVBand="0" w:evenVBand="0" w:oddHBand="0" w:evenHBand="0" w:firstRowFirstColumn="0" w:firstRowLastColumn="0" w:lastRowFirstColumn="0" w:lastRowLastColumn="0"/>
            </w:pPr>
            <w:r>
              <w:t>Other Guidelines</w:t>
            </w:r>
          </w:p>
        </w:tc>
        <w:tc>
          <w:tcPr>
            <w:tcW w:w="5517" w:type="dxa"/>
            <w:gridSpan w:val="2"/>
          </w:tcPr>
          <w:p w:rsidR="00657114" w:rsidRPr="001B32BB" w:rsidRDefault="00657114">
            <w:pPr>
              <w:cnfStyle w:val="000000000000" w:firstRow="0" w:lastRow="0" w:firstColumn="0" w:lastColumn="0" w:oddVBand="0" w:evenVBand="0" w:oddHBand="0" w:evenHBand="0" w:firstRowFirstColumn="0" w:firstRowLastColumn="0" w:lastRowFirstColumn="0" w:lastRowLastColumn="0"/>
            </w:pPr>
          </w:p>
        </w:tc>
        <w:tc>
          <w:tcPr>
            <w:tcW w:w="4917" w:type="dxa"/>
            <w:gridSpan w:val="2"/>
          </w:tcPr>
          <w:p w:rsidR="00657114" w:rsidRPr="001B32BB" w:rsidRDefault="00657114">
            <w:pPr>
              <w:cnfStyle w:val="000000000000" w:firstRow="0" w:lastRow="0" w:firstColumn="0" w:lastColumn="0" w:oddVBand="0" w:evenVBand="0" w:oddHBand="0" w:evenHBand="0" w:firstRowFirstColumn="0" w:firstRowLastColumn="0" w:lastRowFirstColumn="0" w:lastRowLastColumn="0"/>
            </w:pPr>
          </w:p>
        </w:tc>
      </w:tr>
      <w:tr w:rsidR="003D6D2B" w:rsidRPr="001B32BB" w:rsidTr="004861F0">
        <w:trPr>
          <w:trHeight w:val="67"/>
        </w:trPr>
        <w:tc>
          <w:tcPr>
            <w:cnfStyle w:val="001000000000" w:firstRow="0" w:lastRow="0" w:firstColumn="1" w:lastColumn="0" w:oddVBand="0" w:evenVBand="0" w:oddHBand="0" w:evenHBand="0" w:firstRowFirstColumn="0" w:firstRowLastColumn="0" w:lastRowFirstColumn="0" w:lastRowLastColumn="0"/>
            <w:tcW w:w="2018" w:type="dxa"/>
            <w:vMerge/>
          </w:tcPr>
          <w:p w:rsidR="003D6D2B" w:rsidRPr="001B32BB" w:rsidRDefault="003D6D2B"/>
        </w:tc>
        <w:tc>
          <w:tcPr>
            <w:tcW w:w="1275" w:type="dxa"/>
            <w:vMerge/>
          </w:tcPr>
          <w:p w:rsidR="003D6D2B" w:rsidRPr="001B32BB" w:rsidRDefault="003D6D2B">
            <w:pPr>
              <w:cnfStyle w:val="000000000000" w:firstRow="0" w:lastRow="0" w:firstColumn="0" w:lastColumn="0" w:oddVBand="0" w:evenVBand="0" w:oddHBand="0" w:evenHBand="0" w:firstRowFirstColumn="0" w:firstRowLastColumn="0" w:lastRowFirstColumn="0" w:lastRowLastColumn="0"/>
            </w:pPr>
          </w:p>
        </w:tc>
        <w:tc>
          <w:tcPr>
            <w:tcW w:w="1299" w:type="dxa"/>
          </w:tcPr>
          <w:p w:rsidR="003D6D2B" w:rsidRPr="001B32BB" w:rsidRDefault="003D6D2B">
            <w:pPr>
              <w:cnfStyle w:val="000000000000" w:firstRow="0" w:lastRow="0" w:firstColumn="0" w:lastColumn="0" w:oddVBand="0" w:evenVBand="0" w:oddHBand="0" w:evenHBand="0" w:firstRowFirstColumn="0" w:firstRowLastColumn="0" w:lastRowFirstColumn="0" w:lastRowLastColumn="0"/>
            </w:pPr>
            <w:r w:rsidRPr="001B32BB">
              <w:t>References</w:t>
            </w:r>
          </w:p>
        </w:tc>
        <w:tc>
          <w:tcPr>
            <w:tcW w:w="5517" w:type="dxa"/>
            <w:gridSpan w:val="2"/>
          </w:tcPr>
          <w:p w:rsidR="003D6D2B" w:rsidRPr="001B32BB" w:rsidRDefault="003D6D2B">
            <w:pPr>
              <w:cnfStyle w:val="000000000000" w:firstRow="0" w:lastRow="0" w:firstColumn="0" w:lastColumn="0" w:oddVBand="0" w:evenVBand="0" w:oddHBand="0" w:evenHBand="0" w:firstRowFirstColumn="0" w:firstRowLastColumn="0" w:lastRowFirstColumn="0" w:lastRowLastColumn="0"/>
            </w:pPr>
          </w:p>
        </w:tc>
        <w:tc>
          <w:tcPr>
            <w:tcW w:w="4917" w:type="dxa"/>
            <w:gridSpan w:val="2"/>
          </w:tcPr>
          <w:p w:rsidR="003D6D2B" w:rsidRPr="001B32BB" w:rsidRDefault="003D6D2B">
            <w:pPr>
              <w:cnfStyle w:val="000000000000" w:firstRow="0" w:lastRow="0" w:firstColumn="0" w:lastColumn="0" w:oddVBand="0" w:evenVBand="0" w:oddHBand="0" w:evenHBand="0" w:firstRowFirstColumn="0" w:firstRowLastColumn="0" w:lastRowFirstColumn="0" w:lastRowLastColumn="0"/>
            </w:pPr>
          </w:p>
        </w:tc>
      </w:tr>
      <w:tr w:rsidR="008B05C4" w:rsidRPr="001B32BB" w:rsidTr="004861F0">
        <w:trPr>
          <w:trHeight w:val="67"/>
        </w:trPr>
        <w:tc>
          <w:tcPr>
            <w:cnfStyle w:val="001000000000" w:firstRow="0" w:lastRow="0" w:firstColumn="1" w:lastColumn="0" w:oddVBand="0" w:evenVBand="0" w:oddHBand="0" w:evenHBand="0" w:firstRowFirstColumn="0" w:firstRowLastColumn="0" w:lastRowFirstColumn="0" w:lastRowLastColumn="0"/>
            <w:tcW w:w="2018" w:type="dxa"/>
          </w:tcPr>
          <w:p w:rsidR="008B05C4" w:rsidRPr="001B32BB" w:rsidRDefault="008B05C4">
            <w:r w:rsidRPr="001B32BB">
              <w:t>Ancillary structures</w:t>
            </w:r>
          </w:p>
        </w:tc>
        <w:tc>
          <w:tcPr>
            <w:tcW w:w="2574" w:type="dxa"/>
            <w:gridSpan w:val="2"/>
          </w:tcPr>
          <w:p w:rsidR="008B05C4" w:rsidRPr="001B32BB" w:rsidRDefault="008B05C4">
            <w:pPr>
              <w:cnfStyle w:val="000000000000" w:firstRow="0" w:lastRow="0" w:firstColumn="0" w:lastColumn="0" w:oddVBand="0" w:evenVBand="0" w:oddHBand="0" w:evenHBand="0" w:firstRowFirstColumn="0" w:firstRowLastColumn="0" w:lastRowFirstColumn="0" w:lastRowLastColumn="0"/>
            </w:pPr>
          </w:p>
        </w:tc>
        <w:tc>
          <w:tcPr>
            <w:tcW w:w="5517" w:type="dxa"/>
            <w:gridSpan w:val="2"/>
          </w:tcPr>
          <w:p w:rsidR="008B05C4" w:rsidRPr="001B32BB" w:rsidRDefault="008B05C4">
            <w:pPr>
              <w:cnfStyle w:val="000000000000" w:firstRow="0" w:lastRow="0" w:firstColumn="0" w:lastColumn="0" w:oddVBand="0" w:evenVBand="0" w:oddHBand="0" w:evenHBand="0" w:firstRowFirstColumn="0" w:firstRowLastColumn="0" w:lastRowFirstColumn="0" w:lastRowLastColumn="0"/>
            </w:pPr>
          </w:p>
        </w:tc>
        <w:tc>
          <w:tcPr>
            <w:tcW w:w="4917" w:type="dxa"/>
            <w:gridSpan w:val="2"/>
          </w:tcPr>
          <w:p w:rsidR="008B05C4" w:rsidRPr="001B32BB" w:rsidRDefault="008B05C4">
            <w:pPr>
              <w:cnfStyle w:val="000000000000" w:firstRow="0" w:lastRow="0" w:firstColumn="0" w:lastColumn="0" w:oddVBand="0" w:evenVBand="0" w:oddHBand="0" w:evenHBand="0" w:firstRowFirstColumn="0" w:firstRowLastColumn="0" w:lastRowFirstColumn="0" w:lastRowLastColumn="0"/>
            </w:pPr>
          </w:p>
        </w:tc>
      </w:tr>
    </w:tbl>
    <w:p w:rsidR="00C900AE" w:rsidRPr="00874D45" w:rsidRDefault="00CF528F" w:rsidP="009C41AF">
      <w:pPr>
        <w:spacing w:after="0"/>
        <w:rPr>
          <w:rFonts w:ascii="Calibri" w:hAnsi="Calibri"/>
          <w:i/>
        </w:rPr>
      </w:pPr>
      <w:r w:rsidRPr="00874D45">
        <w:rPr>
          <w:rFonts w:ascii="Calibri" w:hAnsi="Calibri"/>
          <w:i/>
        </w:rPr>
        <w:t>*If different dimensions for portals, then add clearly (e.g. portal size 1, size 2 etc).</w:t>
      </w:r>
    </w:p>
    <w:p w:rsidR="00CF528F" w:rsidRPr="009C41AF" w:rsidRDefault="00CF528F" w:rsidP="009C41AF">
      <w:pPr>
        <w:spacing w:after="0"/>
        <w:rPr>
          <w:rFonts w:ascii="Calibri" w:hAnsi="Calibri"/>
        </w:rPr>
      </w:pPr>
    </w:p>
    <w:tbl>
      <w:tblPr>
        <w:tblStyle w:val="NTGtable"/>
        <w:tblW w:w="1502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654"/>
        <w:gridCol w:w="1684"/>
        <w:gridCol w:w="1272"/>
        <w:gridCol w:w="2750"/>
        <w:gridCol w:w="2356"/>
        <w:gridCol w:w="3870"/>
        <w:gridCol w:w="2440"/>
      </w:tblGrid>
      <w:tr w:rsidR="00A4246B" w:rsidRPr="00A4246B" w:rsidTr="003F26B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026" w:type="dxa"/>
            <w:gridSpan w:val="7"/>
          </w:tcPr>
          <w:p w:rsidR="009C41AF" w:rsidRPr="00A4246B" w:rsidRDefault="009C41AF" w:rsidP="00742C0D">
            <w:pPr>
              <w:keepNext/>
              <w:keepLines/>
              <w:rPr>
                <w:b w:val="0"/>
                <w:color w:val="FFFFFF" w:themeColor="background1"/>
              </w:rPr>
            </w:pPr>
            <w:r w:rsidRPr="00A4246B">
              <w:rPr>
                <w:b w:val="0"/>
                <w:color w:val="FFFFFF" w:themeColor="background1"/>
              </w:rPr>
              <w:lastRenderedPageBreak/>
              <w:t xml:space="preserve">Table 5.3.2 </w:t>
            </w:r>
            <w:r w:rsidR="00A3368C" w:rsidRPr="00A4246B">
              <w:rPr>
                <w:b w:val="0"/>
                <w:color w:val="FFFFFF" w:themeColor="background1"/>
              </w:rPr>
              <w:t>–</w:t>
            </w:r>
            <w:r w:rsidRPr="00A4246B">
              <w:rPr>
                <w:b w:val="0"/>
                <w:color w:val="FFFFFF" w:themeColor="background1"/>
              </w:rPr>
              <w:t xml:space="preserve"> </w:t>
            </w:r>
            <w:r w:rsidR="00A3368C" w:rsidRPr="00A4246B">
              <w:rPr>
                <w:b w:val="0"/>
                <w:color w:val="FFFFFF" w:themeColor="background1"/>
              </w:rPr>
              <w:t>Underground</w:t>
            </w:r>
            <w:r w:rsidR="00D832DB" w:rsidRPr="00A4246B">
              <w:rPr>
                <w:b w:val="0"/>
                <w:color w:val="FFFFFF" w:themeColor="background1"/>
              </w:rPr>
              <w:t xml:space="preserve"> Operations</w:t>
            </w:r>
            <w:r w:rsidR="00A3368C" w:rsidRPr="00A4246B">
              <w:rPr>
                <w:b w:val="0"/>
                <w:color w:val="FFFFFF" w:themeColor="background1"/>
              </w:rPr>
              <w:t xml:space="preserve"> </w:t>
            </w:r>
            <w:r w:rsidRPr="00A4246B">
              <w:rPr>
                <w:b w:val="0"/>
                <w:color w:val="FFFFFF" w:themeColor="background1"/>
              </w:rPr>
              <w:t>Risk</w:t>
            </w:r>
            <w:r w:rsidR="00A3368C" w:rsidRPr="00A4246B">
              <w:rPr>
                <w:b w:val="0"/>
                <w:color w:val="FFFFFF" w:themeColor="background1"/>
              </w:rPr>
              <w:t>, C</w:t>
            </w:r>
            <w:r w:rsidRPr="00A4246B">
              <w:rPr>
                <w:b w:val="0"/>
                <w:color w:val="FFFFFF" w:themeColor="background1"/>
              </w:rPr>
              <w:t xml:space="preserve">ontrols and </w:t>
            </w:r>
            <w:r w:rsidR="00A3368C" w:rsidRPr="00A4246B">
              <w:rPr>
                <w:b w:val="0"/>
                <w:color w:val="FFFFFF" w:themeColor="background1"/>
              </w:rPr>
              <w:t>M</w:t>
            </w:r>
            <w:r w:rsidRPr="00A4246B">
              <w:rPr>
                <w:b w:val="0"/>
                <w:color w:val="FFFFFF" w:themeColor="background1"/>
              </w:rPr>
              <w:t>anagement</w:t>
            </w:r>
          </w:p>
        </w:tc>
      </w:tr>
      <w:tr w:rsidR="009C41AF" w:rsidRPr="001B32BB" w:rsidTr="003F26BA">
        <w:tc>
          <w:tcPr>
            <w:cnfStyle w:val="001000000000" w:firstRow="0" w:lastRow="0" w:firstColumn="1" w:lastColumn="0" w:oddVBand="0" w:evenVBand="0" w:oddHBand="0" w:evenHBand="0" w:firstRowFirstColumn="0" w:firstRowLastColumn="0" w:lastRowFirstColumn="0" w:lastRowLastColumn="0"/>
            <w:tcW w:w="654" w:type="dxa"/>
          </w:tcPr>
          <w:p w:rsidR="009C41AF" w:rsidRPr="001B32BB" w:rsidRDefault="009C41AF" w:rsidP="00742C0D">
            <w:pPr>
              <w:keepNext/>
              <w:keepLines/>
            </w:pPr>
            <w:r w:rsidRPr="001B32BB">
              <w:t>Step</w:t>
            </w:r>
          </w:p>
        </w:tc>
        <w:tc>
          <w:tcPr>
            <w:tcW w:w="1684" w:type="dxa"/>
          </w:tcPr>
          <w:p w:rsidR="009C41AF" w:rsidRPr="001B32BB" w:rsidRDefault="009C41AF" w:rsidP="00742C0D">
            <w:pPr>
              <w:keepNext/>
              <w:keepLines/>
              <w:cnfStyle w:val="000000000000" w:firstRow="0" w:lastRow="0" w:firstColumn="0" w:lastColumn="0" w:oddVBand="0" w:evenVBand="0" w:oddHBand="0" w:evenHBand="0" w:firstRowFirstColumn="0" w:firstRowLastColumn="0" w:lastRowFirstColumn="0" w:lastRowLastColumn="0"/>
            </w:pPr>
            <w:r w:rsidRPr="001B32BB">
              <w:t>Phase</w:t>
            </w:r>
          </w:p>
        </w:tc>
        <w:tc>
          <w:tcPr>
            <w:tcW w:w="1272" w:type="dxa"/>
          </w:tcPr>
          <w:p w:rsidR="009C41AF" w:rsidRPr="001B32BB" w:rsidRDefault="009C41AF" w:rsidP="00742C0D">
            <w:pPr>
              <w:keepNext/>
              <w:keepLines/>
              <w:cnfStyle w:val="000000000000" w:firstRow="0" w:lastRow="0" w:firstColumn="0" w:lastColumn="0" w:oddVBand="0" w:evenVBand="0" w:oddHBand="0" w:evenHBand="0" w:firstRowFirstColumn="0" w:firstRowLastColumn="0" w:lastRowFirstColumn="0" w:lastRowLastColumn="0"/>
            </w:pPr>
            <w:r w:rsidRPr="001B32BB">
              <w:t>Sequence</w:t>
            </w:r>
          </w:p>
        </w:tc>
        <w:tc>
          <w:tcPr>
            <w:tcW w:w="2750" w:type="dxa"/>
          </w:tcPr>
          <w:p w:rsidR="009C41AF" w:rsidRPr="001B32BB" w:rsidRDefault="009C41AF" w:rsidP="00742C0D">
            <w:pPr>
              <w:keepNext/>
              <w:keepLines/>
              <w:cnfStyle w:val="000000000000" w:firstRow="0" w:lastRow="0" w:firstColumn="0" w:lastColumn="0" w:oddVBand="0" w:evenVBand="0" w:oddHBand="0" w:evenHBand="0" w:firstRowFirstColumn="0" w:firstRowLastColumn="0" w:lastRowFirstColumn="0" w:lastRowLastColumn="0"/>
            </w:pPr>
            <w:r w:rsidRPr="001B32BB">
              <w:t>Risks</w:t>
            </w:r>
          </w:p>
        </w:tc>
        <w:tc>
          <w:tcPr>
            <w:tcW w:w="2356" w:type="dxa"/>
          </w:tcPr>
          <w:p w:rsidR="009C41AF" w:rsidRPr="001B32BB" w:rsidRDefault="009C41AF" w:rsidP="00742C0D">
            <w:pPr>
              <w:keepNext/>
              <w:keepLines/>
              <w:cnfStyle w:val="000000000000" w:firstRow="0" w:lastRow="0" w:firstColumn="0" w:lastColumn="0" w:oddVBand="0" w:evenVBand="0" w:oddHBand="0" w:evenHBand="0" w:firstRowFirstColumn="0" w:firstRowLastColumn="0" w:lastRowFirstColumn="0" w:lastRowLastColumn="0"/>
            </w:pPr>
            <w:r w:rsidRPr="001B32BB">
              <w:t>Controls</w:t>
            </w:r>
          </w:p>
        </w:tc>
        <w:tc>
          <w:tcPr>
            <w:tcW w:w="3870" w:type="dxa"/>
          </w:tcPr>
          <w:p w:rsidR="009C41AF" w:rsidRPr="001B32BB" w:rsidRDefault="009C41AF" w:rsidP="00742C0D">
            <w:pPr>
              <w:keepNext/>
              <w:keepLines/>
              <w:cnfStyle w:val="000000000000" w:firstRow="0" w:lastRow="0" w:firstColumn="0" w:lastColumn="0" w:oddVBand="0" w:evenVBand="0" w:oddHBand="0" w:evenHBand="0" w:firstRowFirstColumn="0" w:firstRowLastColumn="0" w:lastRowFirstColumn="0" w:lastRowLastColumn="0"/>
            </w:pPr>
            <w:r w:rsidRPr="001B32BB">
              <w:t>Management performance and monitoring</w:t>
            </w:r>
          </w:p>
        </w:tc>
        <w:tc>
          <w:tcPr>
            <w:tcW w:w="2440" w:type="dxa"/>
          </w:tcPr>
          <w:p w:rsidR="009C41AF" w:rsidRPr="001B32BB" w:rsidRDefault="00A3368C" w:rsidP="00742C0D">
            <w:pPr>
              <w:keepNext/>
              <w:keepLines/>
              <w:cnfStyle w:val="000000000000" w:firstRow="0" w:lastRow="0" w:firstColumn="0" w:lastColumn="0" w:oddVBand="0" w:evenVBand="0" w:oddHBand="0" w:evenHBand="0" w:firstRowFirstColumn="0" w:firstRowLastColumn="0" w:lastRowFirstColumn="0" w:lastRowLastColumn="0"/>
            </w:pPr>
            <w:r w:rsidRPr="001B32BB">
              <w:t>Reference (for a</w:t>
            </w:r>
            <w:r w:rsidR="009C41AF" w:rsidRPr="001B32BB">
              <w:t>dditional information</w:t>
            </w:r>
            <w:r w:rsidRPr="001B32BB">
              <w:t>)</w:t>
            </w:r>
          </w:p>
        </w:tc>
      </w:tr>
      <w:tr w:rsidR="009C41AF" w:rsidRPr="001B32BB" w:rsidTr="003F26BA">
        <w:tc>
          <w:tcPr>
            <w:cnfStyle w:val="001000000000" w:firstRow="0" w:lastRow="0" w:firstColumn="1" w:lastColumn="0" w:oddVBand="0" w:evenVBand="0" w:oddHBand="0" w:evenHBand="0" w:firstRowFirstColumn="0" w:firstRowLastColumn="0" w:lastRowFirstColumn="0" w:lastRowLastColumn="0"/>
            <w:tcW w:w="654" w:type="dxa"/>
          </w:tcPr>
          <w:p w:rsidR="009C41AF" w:rsidRPr="001B32BB" w:rsidRDefault="009C41AF">
            <w:r w:rsidRPr="001B32BB">
              <w:t>1</w:t>
            </w:r>
          </w:p>
        </w:tc>
        <w:tc>
          <w:tcPr>
            <w:tcW w:w="1684" w:type="dxa"/>
          </w:tcPr>
          <w:p w:rsidR="009C41AF" w:rsidRPr="001B32BB" w:rsidRDefault="009C41AF">
            <w:pPr>
              <w:cnfStyle w:val="000000000000" w:firstRow="0" w:lastRow="0" w:firstColumn="0" w:lastColumn="0" w:oddVBand="0" w:evenVBand="0" w:oddHBand="0" w:evenHBand="0" w:firstRowFirstColumn="0" w:firstRowLastColumn="0" w:lastRowFirstColumn="0" w:lastRowLastColumn="0"/>
            </w:pPr>
            <w:r w:rsidRPr="001B32BB">
              <w:t>Clearing</w:t>
            </w:r>
          </w:p>
        </w:tc>
        <w:tc>
          <w:tcPr>
            <w:tcW w:w="1272" w:type="dxa"/>
          </w:tcPr>
          <w:p w:rsidR="009C41AF" w:rsidRPr="001B32BB" w:rsidRDefault="009C41AF">
            <w:pPr>
              <w:cnfStyle w:val="000000000000" w:firstRow="0" w:lastRow="0" w:firstColumn="0" w:lastColumn="0" w:oddVBand="0" w:evenVBand="0" w:oddHBand="0" w:evenHBand="0" w:firstRowFirstColumn="0" w:firstRowLastColumn="0" w:lastRowFirstColumn="0" w:lastRowLastColumn="0"/>
            </w:pPr>
          </w:p>
          <w:p w:rsidR="009C41AF" w:rsidRPr="001B32BB" w:rsidRDefault="009C41AF">
            <w:pPr>
              <w:cnfStyle w:val="000000000000" w:firstRow="0" w:lastRow="0" w:firstColumn="0" w:lastColumn="0" w:oddVBand="0" w:evenVBand="0" w:oddHBand="0" w:evenHBand="0" w:firstRowFirstColumn="0" w:firstRowLastColumn="0" w:lastRowFirstColumn="0" w:lastRowLastColumn="0"/>
            </w:pPr>
          </w:p>
        </w:tc>
        <w:tc>
          <w:tcPr>
            <w:tcW w:w="2750" w:type="dxa"/>
          </w:tcPr>
          <w:p w:rsidR="009C41AF" w:rsidRPr="001B32BB" w:rsidRDefault="009C41AF">
            <w:pPr>
              <w:cnfStyle w:val="000000000000" w:firstRow="0" w:lastRow="0" w:firstColumn="0" w:lastColumn="0" w:oddVBand="0" w:evenVBand="0" w:oddHBand="0" w:evenHBand="0" w:firstRowFirstColumn="0" w:firstRowLastColumn="0" w:lastRowFirstColumn="0" w:lastRowLastColumn="0"/>
            </w:pPr>
          </w:p>
        </w:tc>
        <w:tc>
          <w:tcPr>
            <w:tcW w:w="2356" w:type="dxa"/>
          </w:tcPr>
          <w:p w:rsidR="009C41AF" w:rsidRPr="001B32BB" w:rsidRDefault="009C41AF">
            <w:pPr>
              <w:cnfStyle w:val="000000000000" w:firstRow="0" w:lastRow="0" w:firstColumn="0" w:lastColumn="0" w:oddVBand="0" w:evenVBand="0" w:oddHBand="0" w:evenHBand="0" w:firstRowFirstColumn="0" w:firstRowLastColumn="0" w:lastRowFirstColumn="0" w:lastRowLastColumn="0"/>
            </w:pPr>
          </w:p>
        </w:tc>
        <w:tc>
          <w:tcPr>
            <w:tcW w:w="3870" w:type="dxa"/>
          </w:tcPr>
          <w:p w:rsidR="009C41AF" w:rsidRPr="001B32BB" w:rsidRDefault="009C41AF">
            <w:pPr>
              <w:cnfStyle w:val="000000000000" w:firstRow="0" w:lastRow="0" w:firstColumn="0" w:lastColumn="0" w:oddVBand="0" w:evenVBand="0" w:oddHBand="0" w:evenHBand="0" w:firstRowFirstColumn="0" w:firstRowLastColumn="0" w:lastRowFirstColumn="0" w:lastRowLastColumn="0"/>
            </w:pPr>
          </w:p>
        </w:tc>
        <w:tc>
          <w:tcPr>
            <w:tcW w:w="2440" w:type="dxa"/>
          </w:tcPr>
          <w:p w:rsidR="009C41AF" w:rsidRPr="001B32BB" w:rsidRDefault="009C41AF">
            <w:pPr>
              <w:cnfStyle w:val="000000000000" w:firstRow="0" w:lastRow="0" w:firstColumn="0" w:lastColumn="0" w:oddVBand="0" w:evenVBand="0" w:oddHBand="0" w:evenHBand="0" w:firstRowFirstColumn="0" w:firstRowLastColumn="0" w:lastRowFirstColumn="0" w:lastRowLastColumn="0"/>
            </w:pPr>
          </w:p>
        </w:tc>
      </w:tr>
      <w:tr w:rsidR="009C41AF" w:rsidRPr="001B32BB" w:rsidTr="003F26BA">
        <w:trPr>
          <w:trHeight w:val="258"/>
        </w:trPr>
        <w:tc>
          <w:tcPr>
            <w:cnfStyle w:val="001000000000" w:firstRow="0" w:lastRow="0" w:firstColumn="1" w:lastColumn="0" w:oddVBand="0" w:evenVBand="0" w:oddHBand="0" w:evenHBand="0" w:firstRowFirstColumn="0" w:firstRowLastColumn="0" w:lastRowFirstColumn="0" w:lastRowLastColumn="0"/>
            <w:tcW w:w="654" w:type="dxa"/>
          </w:tcPr>
          <w:p w:rsidR="009C41AF" w:rsidRPr="001B32BB" w:rsidRDefault="009C41AF">
            <w:r w:rsidRPr="001B32BB">
              <w:t>2</w:t>
            </w:r>
          </w:p>
        </w:tc>
        <w:tc>
          <w:tcPr>
            <w:tcW w:w="1684" w:type="dxa"/>
          </w:tcPr>
          <w:p w:rsidR="009C41AF" w:rsidRPr="001B32BB" w:rsidRDefault="009C41AF">
            <w:pPr>
              <w:cnfStyle w:val="000000000000" w:firstRow="0" w:lastRow="0" w:firstColumn="0" w:lastColumn="0" w:oddVBand="0" w:evenVBand="0" w:oddHBand="0" w:evenHBand="0" w:firstRowFirstColumn="0" w:firstRowLastColumn="0" w:lastRowFirstColumn="0" w:lastRowLastColumn="0"/>
            </w:pPr>
            <w:r w:rsidRPr="001B32BB">
              <w:t>Construction</w:t>
            </w:r>
          </w:p>
        </w:tc>
        <w:tc>
          <w:tcPr>
            <w:tcW w:w="1272" w:type="dxa"/>
          </w:tcPr>
          <w:p w:rsidR="009C41AF" w:rsidRPr="001B32BB" w:rsidRDefault="009C41AF">
            <w:pPr>
              <w:cnfStyle w:val="000000000000" w:firstRow="0" w:lastRow="0" w:firstColumn="0" w:lastColumn="0" w:oddVBand="0" w:evenVBand="0" w:oddHBand="0" w:evenHBand="0" w:firstRowFirstColumn="0" w:firstRowLastColumn="0" w:lastRowFirstColumn="0" w:lastRowLastColumn="0"/>
            </w:pPr>
          </w:p>
          <w:p w:rsidR="009C41AF" w:rsidRPr="001B32BB" w:rsidRDefault="009C41AF">
            <w:pPr>
              <w:cnfStyle w:val="000000000000" w:firstRow="0" w:lastRow="0" w:firstColumn="0" w:lastColumn="0" w:oddVBand="0" w:evenVBand="0" w:oddHBand="0" w:evenHBand="0" w:firstRowFirstColumn="0" w:firstRowLastColumn="0" w:lastRowFirstColumn="0" w:lastRowLastColumn="0"/>
            </w:pPr>
          </w:p>
        </w:tc>
        <w:tc>
          <w:tcPr>
            <w:tcW w:w="2750" w:type="dxa"/>
          </w:tcPr>
          <w:p w:rsidR="009C41AF" w:rsidRPr="001B32BB" w:rsidRDefault="009C41AF">
            <w:pPr>
              <w:cnfStyle w:val="000000000000" w:firstRow="0" w:lastRow="0" w:firstColumn="0" w:lastColumn="0" w:oddVBand="0" w:evenVBand="0" w:oddHBand="0" w:evenHBand="0" w:firstRowFirstColumn="0" w:firstRowLastColumn="0" w:lastRowFirstColumn="0" w:lastRowLastColumn="0"/>
            </w:pPr>
          </w:p>
        </w:tc>
        <w:tc>
          <w:tcPr>
            <w:tcW w:w="2356" w:type="dxa"/>
          </w:tcPr>
          <w:p w:rsidR="009C41AF" w:rsidRPr="001B32BB" w:rsidRDefault="009C41AF">
            <w:pPr>
              <w:cnfStyle w:val="000000000000" w:firstRow="0" w:lastRow="0" w:firstColumn="0" w:lastColumn="0" w:oddVBand="0" w:evenVBand="0" w:oddHBand="0" w:evenHBand="0" w:firstRowFirstColumn="0" w:firstRowLastColumn="0" w:lastRowFirstColumn="0" w:lastRowLastColumn="0"/>
            </w:pPr>
          </w:p>
        </w:tc>
        <w:tc>
          <w:tcPr>
            <w:tcW w:w="3870" w:type="dxa"/>
          </w:tcPr>
          <w:p w:rsidR="009C41AF" w:rsidRPr="001B32BB" w:rsidRDefault="009C41AF">
            <w:pPr>
              <w:cnfStyle w:val="000000000000" w:firstRow="0" w:lastRow="0" w:firstColumn="0" w:lastColumn="0" w:oddVBand="0" w:evenVBand="0" w:oddHBand="0" w:evenHBand="0" w:firstRowFirstColumn="0" w:firstRowLastColumn="0" w:lastRowFirstColumn="0" w:lastRowLastColumn="0"/>
            </w:pPr>
          </w:p>
        </w:tc>
        <w:tc>
          <w:tcPr>
            <w:tcW w:w="2440" w:type="dxa"/>
          </w:tcPr>
          <w:p w:rsidR="009C41AF" w:rsidRPr="001B32BB" w:rsidRDefault="009C41AF">
            <w:pPr>
              <w:cnfStyle w:val="000000000000" w:firstRow="0" w:lastRow="0" w:firstColumn="0" w:lastColumn="0" w:oddVBand="0" w:evenVBand="0" w:oddHBand="0" w:evenHBand="0" w:firstRowFirstColumn="0" w:firstRowLastColumn="0" w:lastRowFirstColumn="0" w:lastRowLastColumn="0"/>
            </w:pPr>
          </w:p>
        </w:tc>
      </w:tr>
      <w:tr w:rsidR="009C41AF" w:rsidRPr="001B32BB" w:rsidTr="003F26BA">
        <w:trPr>
          <w:trHeight w:val="422"/>
        </w:trPr>
        <w:tc>
          <w:tcPr>
            <w:cnfStyle w:val="001000000000" w:firstRow="0" w:lastRow="0" w:firstColumn="1" w:lastColumn="0" w:oddVBand="0" w:evenVBand="0" w:oddHBand="0" w:evenHBand="0" w:firstRowFirstColumn="0" w:firstRowLastColumn="0" w:lastRowFirstColumn="0" w:lastRowLastColumn="0"/>
            <w:tcW w:w="654" w:type="dxa"/>
          </w:tcPr>
          <w:p w:rsidR="009C41AF" w:rsidRPr="001B32BB" w:rsidRDefault="009C41AF">
            <w:r w:rsidRPr="001B32BB">
              <w:t>3</w:t>
            </w:r>
          </w:p>
        </w:tc>
        <w:tc>
          <w:tcPr>
            <w:tcW w:w="1684" w:type="dxa"/>
          </w:tcPr>
          <w:p w:rsidR="009C41AF" w:rsidRPr="001B32BB" w:rsidRDefault="00B922AB">
            <w:pPr>
              <w:cnfStyle w:val="000000000000" w:firstRow="0" w:lastRow="0" w:firstColumn="0" w:lastColumn="0" w:oddVBand="0" w:evenVBand="0" w:oddHBand="0" w:evenHBand="0" w:firstRowFirstColumn="0" w:firstRowLastColumn="0" w:lastRowFirstColumn="0" w:lastRowLastColumn="0"/>
            </w:pPr>
            <w:r w:rsidRPr="001B32BB">
              <w:t>Commissioning</w:t>
            </w:r>
          </w:p>
        </w:tc>
        <w:tc>
          <w:tcPr>
            <w:tcW w:w="1272" w:type="dxa"/>
          </w:tcPr>
          <w:p w:rsidR="009C41AF" w:rsidRPr="001B32BB" w:rsidRDefault="009C41AF">
            <w:pPr>
              <w:cnfStyle w:val="000000000000" w:firstRow="0" w:lastRow="0" w:firstColumn="0" w:lastColumn="0" w:oddVBand="0" w:evenVBand="0" w:oddHBand="0" w:evenHBand="0" w:firstRowFirstColumn="0" w:firstRowLastColumn="0" w:lastRowFirstColumn="0" w:lastRowLastColumn="0"/>
            </w:pPr>
          </w:p>
          <w:p w:rsidR="009C41AF" w:rsidRPr="001B32BB" w:rsidRDefault="009C41AF">
            <w:pPr>
              <w:cnfStyle w:val="000000000000" w:firstRow="0" w:lastRow="0" w:firstColumn="0" w:lastColumn="0" w:oddVBand="0" w:evenVBand="0" w:oddHBand="0" w:evenHBand="0" w:firstRowFirstColumn="0" w:firstRowLastColumn="0" w:lastRowFirstColumn="0" w:lastRowLastColumn="0"/>
            </w:pPr>
          </w:p>
        </w:tc>
        <w:tc>
          <w:tcPr>
            <w:tcW w:w="2750" w:type="dxa"/>
          </w:tcPr>
          <w:p w:rsidR="009C41AF" w:rsidRPr="001B32BB" w:rsidRDefault="009C41AF">
            <w:pPr>
              <w:cnfStyle w:val="000000000000" w:firstRow="0" w:lastRow="0" w:firstColumn="0" w:lastColumn="0" w:oddVBand="0" w:evenVBand="0" w:oddHBand="0" w:evenHBand="0" w:firstRowFirstColumn="0" w:firstRowLastColumn="0" w:lastRowFirstColumn="0" w:lastRowLastColumn="0"/>
            </w:pPr>
          </w:p>
        </w:tc>
        <w:tc>
          <w:tcPr>
            <w:tcW w:w="2356" w:type="dxa"/>
          </w:tcPr>
          <w:p w:rsidR="009C41AF" w:rsidRPr="001B32BB" w:rsidRDefault="009C41AF">
            <w:pPr>
              <w:cnfStyle w:val="000000000000" w:firstRow="0" w:lastRow="0" w:firstColumn="0" w:lastColumn="0" w:oddVBand="0" w:evenVBand="0" w:oddHBand="0" w:evenHBand="0" w:firstRowFirstColumn="0" w:firstRowLastColumn="0" w:lastRowFirstColumn="0" w:lastRowLastColumn="0"/>
            </w:pPr>
          </w:p>
        </w:tc>
        <w:tc>
          <w:tcPr>
            <w:tcW w:w="3870" w:type="dxa"/>
          </w:tcPr>
          <w:p w:rsidR="009C41AF" w:rsidRPr="001B32BB" w:rsidRDefault="009C41AF">
            <w:pPr>
              <w:cnfStyle w:val="000000000000" w:firstRow="0" w:lastRow="0" w:firstColumn="0" w:lastColumn="0" w:oddVBand="0" w:evenVBand="0" w:oddHBand="0" w:evenHBand="0" w:firstRowFirstColumn="0" w:firstRowLastColumn="0" w:lastRowFirstColumn="0" w:lastRowLastColumn="0"/>
            </w:pPr>
          </w:p>
        </w:tc>
        <w:tc>
          <w:tcPr>
            <w:tcW w:w="2440" w:type="dxa"/>
          </w:tcPr>
          <w:p w:rsidR="009C41AF" w:rsidRPr="001B32BB" w:rsidRDefault="009C41AF">
            <w:pPr>
              <w:cnfStyle w:val="000000000000" w:firstRow="0" w:lastRow="0" w:firstColumn="0" w:lastColumn="0" w:oddVBand="0" w:evenVBand="0" w:oddHBand="0" w:evenHBand="0" w:firstRowFirstColumn="0" w:firstRowLastColumn="0" w:lastRowFirstColumn="0" w:lastRowLastColumn="0"/>
            </w:pPr>
          </w:p>
        </w:tc>
      </w:tr>
      <w:tr w:rsidR="009C41AF" w:rsidRPr="001B32BB" w:rsidTr="003F26BA">
        <w:trPr>
          <w:trHeight w:val="302"/>
        </w:trPr>
        <w:tc>
          <w:tcPr>
            <w:cnfStyle w:val="001000000000" w:firstRow="0" w:lastRow="0" w:firstColumn="1" w:lastColumn="0" w:oddVBand="0" w:evenVBand="0" w:oddHBand="0" w:evenHBand="0" w:firstRowFirstColumn="0" w:firstRowLastColumn="0" w:lastRowFirstColumn="0" w:lastRowLastColumn="0"/>
            <w:tcW w:w="654" w:type="dxa"/>
          </w:tcPr>
          <w:p w:rsidR="009C41AF" w:rsidRPr="001B32BB" w:rsidRDefault="009C41AF">
            <w:r w:rsidRPr="001B32BB">
              <w:t>4</w:t>
            </w:r>
          </w:p>
        </w:tc>
        <w:tc>
          <w:tcPr>
            <w:tcW w:w="1684" w:type="dxa"/>
          </w:tcPr>
          <w:p w:rsidR="009C41AF" w:rsidRPr="001B32BB" w:rsidRDefault="009C41AF">
            <w:pPr>
              <w:cnfStyle w:val="000000000000" w:firstRow="0" w:lastRow="0" w:firstColumn="0" w:lastColumn="0" w:oddVBand="0" w:evenVBand="0" w:oddHBand="0" w:evenHBand="0" w:firstRowFirstColumn="0" w:firstRowLastColumn="0" w:lastRowFirstColumn="0" w:lastRowLastColumn="0"/>
            </w:pPr>
            <w:r w:rsidRPr="001B32BB">
              <w:t>Operations</w:t>
            </w:r>
          </w:p>
        </w:tc>
        <w:tc>
          <w:tcPr>
            <w:tcW w:w="1272" w:type="dxa"/>
          </w:tcPr>
          <w:p w:rsidR="009C41AF" w:rsidRPr="001B32BB" w:rsidRDefault="009C41AF">
            <w:pPr>
              <w:cnfStyle w:val="000000000000" w:firstRow="0" w:lastRow="0" w:firstColumn="0" w:lastColumn="0" w:oddVBand="0" w:evenVBand="0" w:oddHBand="0" w:evenHBand="0" w:firstRowFirstColumn="0" w:firstRowLastColumn="0" w:lastRowFirstColumn="0" w:lastRowLastColumn="0"/>
            </w:pPr>
          </w:p>
          <w:p w:rsidR="009C41AF" w:rsidRPr="001B32BB" w:rsidRDefault="009C41AF">
            <w:pPr>
              <w:cnfStyle w:val="000000000000" w:firstRow="0" w:lastRow="0" w:firstColumn="0" w:lastColumn="0" w:oddVBand="0" w:evenVBand="0" w:oddHBand="0" w:evenHBand="0" w:firstRowFirstColumn="0" w:firstRowLastColumn="0" w:lastRowFirstColumn="0" w:lastRowLastColumn="0"/>
            </w:pPr>
          </w:p>
        </w:tc>
        <w:tc>
          <w:tcPr>
            <w:tcW w:w="2750" w:type="dxa"/>
          </w:tcPr>
          <w:p w:rsidR="009C41AF" w:rsidRPr="001B32BB" w:rsidRDefault="009C41AF">
            <w:pPr>
              <w:cnfStyle w:val="000000000000" w:firstRow="0" w:lastRow="0" w:firstColumn="0" w:lastColumn="0" w:oddVBand="0" w:evenVBand="0" w:oddHBand="0" w:evenHBand="0" w:firstRowFirstColumn="0" w:firstRowLastColumn="0" w:lastRowFirstColumn="0" w:lastRowLastColumn="0"/>
            </w:pPr>
          </w:p>
        </w:tc>
        <w:tc>
          <w:tcPr>
            <w:tcW w:w="2356" w:type="dxa"/>
          </w:tcPr>
          <w:p w:rsidR="009C41AF" w:rsidRPr="001B32BB" w:rsidRDefault="009C41AF">
            <w:pPr>
              <w:cnfStyle w:val="000000000000" w:firstRow="0" w:lastRow="0" w:firstColumn="0" w:lastColumn="0" w:oddVBand="0" w:evenVBand="0" w:oddHBand="0" w:evenHBand="0" w:firstRowFirstColumn="0" w:firstRowLastColumn="0" w:lastRowFirstColumn="0" w:lastRowLastColumn="0"/>
            </w:pPr>
          </w:p>
        </w:tc>
        <w:tc>
          <w:tcPr>
            <w:tcW w:w="3870" w:type="dxa"/>
          </w:tcPr>
          <w:p w:rsidR="009C41AF" w:rsidRPr="001B32BB" w:rsidRDefault="009C41AF">
            <w:pPr>
              <w:cnfStyle w:val="000000000000" w:firstRow="0" w:lastRow="0" w:firstColumn="0" w:lastColumn="0" w:oddVBand="0" w:evenVBand="0" w:oddHBand="0" w:evenHBand="0" w:firstRowFirstColumn="0" w:firstRowLastColumn="0" w:lastRowFirstColumn="0" w:lastRowLastColumn="0"/>
            </w:pPr>
          </w:p>
        </w:tc>
        <w:tc>
          <w:tcPr>
            <w:tcW w:w="2440" w:type="dxa"/>
          </w:tcPr>
          <w:p w:rsidR="009C41AF" w:rsidRPr="001B32BB" w:rsidRDefault="009C41AF">
            <w:pPr>
              <w:cnfStyle w:val="000000000000" w:firstRow="0" w:lastRow="0" w:firstColumn="0" w:lastColumn="0" w:oddVBand="0" w:evenVBand="0" w:oddHBand="0" w:evenHBand="0" w:firstRowFirstColumn="0" w:firstRowLastColumn="0" w:lastRowFirstColumn="0" w:lastRowLastColumn="0"/>
            </w:pPr>
          </w:p>
        </w:tc>
      </w:tr>
    </w:tbl>
    <w:p w:rsidR="00C571FB" w:rsidRDefault="00C571FB" w:rsidP="009C41AF">
      <w:pPr>
        <w:spacing w:after="0"/>
        <w:rPr>
          <w:rFonts w:ascii="Calibri" w:hAnsi="Calibri"/>
        </w:rPr>
      </w:pPr>
    </w:p>
    <w:tbl>
      <w:tblPr>
        <w:tblStyle w:val="NTGtable1"/>
        <w:tblW w:w="1502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15026"/>
      </w:tblGrid>
      <w:tr w:rsidR="00A4246B" w:rsidRPr="00A4246B" w:rsidTr="004861F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026" w:type="dxa"/>
          </w:tcPr>
          <w:p w:rsidR="006A13C9" w:rsidRPr="00A4246B" w:rsidRDefault="003E4AB8" w:rsidP="00AC2B2D">
            <w:pPr>
              <w:rPr>
                <w:b w:val="0"/>
                <w:color w:val="FFFFFF" w:themeColor="background1"/>
              </w:rPr>
            </w:pPr>
            <w:r w:rsidRPr="00A4246B">
              <w:rPr>
                <w:b w:val="0"/>
                <w:color w:val="FFFFFF" w:themeColor="background1"/>
              </w:rPr>
              <w:t xml:space="preserve">Table 5.3.3 - </w:t>
            </w:r>
            <w:r w:rsidR="006A13C9" w:rsidRPr="00A4246B">
              <w:rPr>
                <w:b w:val="0"/>
                <w:color w:val="FFFFFF" w:themeColor="background1"/>
              </w:rPr>
              <w:t>Independent expert</w:t>
            </w:r>
          </w:p>
        </w:tc>
      </w:tr>
      <w:tr w:rsidR="006A13C9" w:rsidRPr="001B32BB" w:rsidTr="004861F0">
        <w:tc>
          <w:tcPr>
            <w:cnfStyle w:val="001000000000" w:firstRow="0" w:lastRow="0" w:firstColumn="1" w:lastColumn="0" w:oddVBand="0" w:evenVBand="0" w:oddHBand="0" w:evenHBand="0" w:firstRowFirstColumn="0" w:firstRowLastColumn="0" w:lastRowFirstColumn="0" w:lastRowLastColumn="0"/>
            <w:tcW w:w="15026" w:type="dxa"/>
          </w:tcPr>
          <w:p w:rsidR="006A13C9" w:rsidRPr="001B32BB" w:rsidRDefault="006A13C9" w:rsidP="00AC2B2D">
            <w:r w:rsidRPr="00AC2B2D">
              <w:t>Q1</w:t>
            </w:r>
            <w:r w:rsidRPr="001B32BB">
              <w:t xml:space="preserve"> Will an independent expert be engaged by the Operator?</w:t>
            </w:r>
          </w:p>
        </w:tc>
      </w:tr>
      <w:tr w:rsidR="006A13C9" w:rsidRPr="001B32BB" w:rsidTr="004861F0">
        <w:trPr>
          <w:trHeight w:val="70"/>
        </w:trPr>
        <w:tc>
          <w:tcPr>
            <w:cnfStyle w:val="001000000000" w:firstRow="0" w:lastRow="0" w:firstColumn="1" w:lastColumn="0" w:oddVBand="0" w:evenVBand="0" w:oddHBand="0" w:evenHBand="0" w:firstRowFirstColumn="0" w:firstRowLastColumn="0" w:lastRowFirstColumn="0" w:lastRowLastColumn="0"/>
            <w:tcW w:w="15026" w:type="dxa"/>
          </w:tcPr>
          <w:p w:rsidR="006A13C9" w:rsidRPr="001B32BB" w:rsidRDefault="00541090" w:rsidP="00B308B2">
            <w:sdt>
              <w:sdtPr>
                <w:rPr>
                  <w:rFonts w:ascii="Segoe UI Symbol" w:hAnsi="Segoe UI Symbol" w:cs="Segoe UI Symbol"/>
                </w:rPr>
                <w:id w:val="-1767370233"/>
                <w14:checkbox>
                  <w14:checked w14:val="0"/>
                  <w14:checkedState w14:val="2612" w14:font="MS Gothic"/>
                  <w14:uncheckedState w14:val="2610" w14:font="MS Gothic"/>
                </w14:checkbox>
              </w:sdtPr>
              <w:sdtEndPr/>
              <w:sdtContent>
                <w:r w:rsidR="00600EB9">
                  <w:rPr>
                    <w:rFonts w:ascii="MS Gothic" w:eastAsia="MS Gothic" w:hAnsi="MS Gothic" w:cs="Segoe UI Symbol" w:hint="eastAsia"/>
                  </w:rPr>
                  <w:t>☐</w:t>
                </w:r>
              </w:sdtContent>
            </w:sdt>
            <w:r w:rsidR="00B308B2">
              <w:rPr>
                <w:rFonts w:ascii="Segoe UI Symbol" w:hAnsi="Segoe UI Symbol" w:cs="Segoe UI Symbol"/>
              </w:rPr>
              <w:t xml:space="preserve"> </w:t>
            </w:r>
            <w:r w:rsidR="006A13C9" w:rsidRPr="001B32BB">
              <w:t>Yes – Go to Q2</w:t>
            </w:r>
          </w:p>
        </w:tc>
      </w:tr>
      <w:tr w:rsidR="006A13C9" w:rsidRPr="001B32BB" w:rsidTr="004861F0">
        <w:trPr>
          <w:trHeight w:val="817"/>
        </w:trPr>
        <w:tc>
          <w:tcPr>
            <w:cnfStyle w:val="001000000000" w:firstRow="0" w:lastRow="0" w:firstColumn="1" w:lastColumn="0" w:oddVBand="0" w:evenVBand="0" w:oddHBand="0" w:evenHBand="0" w:firstRowFirstColumn="0" w:firstRowLastColumn="0" w:lastRowFirstColumn="0" w:lastRowLastColumn="0"/>
            <w:tcW w:w="15026" w:type="dxa"/>
          </w:tcPr>
          <w:p w:rsidR="006A13C9" w:rsidRPr="001B32BB" w:rsidRDefault="00541090" w:rsidP="00AC2B2D">
            <w:sdt>
              <w:sdtPr>
                <w:id w:val="-397294115"/>
                <w14:checkbox>
                  <w14:checked w14:val="0"/>
                  <w14:checkedState w14:val="2612" w14:font="MS Gothic"/>
                  <w14:uncheckedState w14:val="2610" w14:font="MS Gothic"/>
                </w14:checkbox>
              </w:sdtPr>
              <w:sdtEndPr/>
              <w:sdtContent>
                <w:r w:rsidR="00600EB9">
                  <w:rPr>
                    <w:rFonts w:ascii="MS Gothic" w:eastAsia="MS Gothic" w:hAnsi="MS Gothic" w:hint="eastAsia"/>
                  </w:rPr>
                  <w:t>☐</w:t>
                </w:r>
              </w:sdtContent>
            </w:sdt>
            <w:r w:rsidR="006A13C9" w:rsidRPr="001B32BB">
              <w:t xml:space="preserve"> No – please explain why, and then move onto Q</w:t>
            </w:r>
            <w:r w:rsidR="00657114">
              <w:t>3</w:t>
            </w:r>
            <w:r w:rsidR="006A13C9" w:rsidRPr="001B32BB">
              <w:t xml:space="preserve">: </w:t>
            </w:r>
          </w:p>
          <w:p w:rsidR="006A13C9" w:rsidRPr="001B32BB" w:rsidRDefault="006A13C9" w:rsidP="00AC2B2D"/>
        </w:tc>
      </w:tr>
      <w:tr w:rsidR="006A13C9" w:rsidRPr="001B32BB" w:rsidTr="004861F0">
        <w:tc>
          <w:tcPr>
            <w:cnfStyle w:val="001000000000" w:firstRow="0" w:lastRow="0" w:firstColumn="1" w:lastColumn="0" w:oddVBand="0" w:evenVBand="0" w:oddHBand="0" w:evenHBand="0" w:firstRowFirstColumn="0" w:firstRowLastColumn="0" w:lastRowFirstColumn="0" w:lastRowLastColumn="0"/>
            <w:tcW w:w="15026" w:type="dxa"/>
          </w:tcPr>
          <w:p w:rsidR="006A13C9" w:rsidRPr="001B32BB" w:rsidRDefault="006A13C9" w:rsidP="00AC2B2D">
            <w:r w:rsidRPr="00AC2B2D">
              <w:t xml:space="preserve">Q2 </w:t>
            </w:r>
            <w:r w:rsidR="00A73F1F" w:rsidRPr="001B32BB">
              <w:t>Will detailed designs be prepared and reviewed by an independent expert?</w:t>
            </w:r>
          </w:p>
        </w:tc>
      </w:tr>
      <w:tr w:rsidR="006A13C9" w:rsidRPr="001B32BB" w:rsidTr="004861F0">
        <w:trPr>
          <w:trHeight w:val="3265"/>
        </w:trPr>
        <w:tc>
          <w:tcPr>
            <w:cnfStyle w:val="001000000000" w:firstRow="0" w:lastRow="0" w:firstColumn="1" w:lastColumn="0" w:oddVBand="0" w:evenVBand="0" w:oddHBand="0" w:evenHBand="0" w:firstRowFirstColumn="0" w:firstRowLastColumn="0" w:lastRowFirstColumn="0" w:lastRowLastColumn="0"/>
            <w:tcW w:w="15026" w:type="dxa"/>
          </w:tcPr>
          <w:p w:rsidR="006A13C9" w:rsidRDefault="00541090" w:rsidP="00AC2B2D">
            <w:sdt>
              <w:sdtPr>
                <w:id w:val="287178926"/>
                <w14:checkbox>
                  <w14:checked w14:val="0"/>
                  <w14:checkedState w14:val="2612" w14:font="MS Gothic"/>
                  <w14:uncheckedState w14:val="2610" w14:font="MS Gothic"/>
                </w14:checkbox>
              </w:sdtPr>
              <w:sdtEndPr/>
              <w:sdtContent>
                <w:r w:rsidR="00B308B2">
                  <w:rPr>
                    <w:rFonts w:ascii="MS Gothic" w:eastAsia="MS Gothic" w:hAnsi="MS Gothic" w:hint="eastAsia"/>
                  </w:rPr>
                  <w:t>☐</w:t>
                </w:r>
              </w:sdtContent>
            </w:sdt>
            <w:r w:rsidR="00B308B2">
              <w:t xml:space="preserve"> </w:t>
            </w:r>
            <w:r w:rsidR="006A13C9" w:rsidRPr="001B32BB">
              <w:t>Yes – Go to Q3</w:t>
            </w:r>
          </w:p>
          <w:p w:rsidR="00B308B2" w:rsidRPr="001B32BB" w:rsidRDefault="00B308B2" w:rsidP="00AC2B2D"/>
          <w:p w:rsidR="006A13C9" w:rsidRPr="00AC2B2D" w:rsidRDefault="006A13C9" w:rsidP="00AC2B2D">
            <w:r w:rsidRPr="00AC2B2D">
              <w:t>Note:</w:t>
            </w:r>
          </w:p>
          <w:p w:rsidR="00C522D2" w:rsidRPr="00AC2B2D" w:rsidRDefault="006A13C9" w:rsidP="00AC2B2D">
            <w:r w:rsidRPr="00AC2B2D">
              <w:t xml:space="preserve">Any designs reviewed by an independent expert, must be submitted together with independent review comments and how any improvements in design were addressed to the satisfaction of the independent expert. </w:t>
            </w:r>
          </w:p>
          <w:p w:rsidR="00C522D2" w:rsidRPr="00AC2B2D" w:rsidRDefault="006A13C9" w:rsidP="00AC2B2D">
            <w:r w:rsidRPr="00AC2B2D">
              <w:t>Detailed designs must include</w:t>
            </w:r>
            <w:r w:rsidR="009E43FD">
              <w:t>:</w:t>
            </w:r>
          </w:p>
          <w:p w:rsidR="00C522D2" w:rsidRPr="00AC2B2D" w:rsidRDefault="006A13C9" w:rsidP="0044285D">
            <w:pPr>
              <w:pStyle w:val="ListParagraph"/>
              <w:numPr>
                <w:ilvl w:val="0"/>
                <w:numId w:val="40"/>
              </w:numPr>
            </w:pPr>
            <w:r w:rsidRPr="00AC2B2D">
              <w:t>Hold points at suitable intervals that may affect the construction and future performance of the structure</w:t>
            </w:r>
          </w:p>
          <w:p w:rsidR="00C522D2" w:rsidRPr="00AC2B2D" w:rsidRDefault="006A13C9" w:rsidP="0044285D">
            <w:pPr>
              <w:pStyle w:val="ListParagraph"/>
              <w:numPr>
                <w:ilvl w:val="0"/>
                <w:numId w:val="40"/>
              </w:numPr>
            </w:pPr>
            <w:r w:rsidRPr="00AC2B2D">
              <w:t>Performance monitoring requirements and frequency</w:t>
            </w:r>
          </w:p>
          <w:p w:rsidR="00C522D2" w:rsidRPr="00AC2B2D" w:rsidRDefault="006A13C9" w:rsidP="0044285D">
            <w:pPr>
              <w:pStyle w:val="ListParagraph"/>
              <w:numPr>
                <w:ilvl w:val="0"/>
                <w:numId w:val="40"/>
              </w:numPr>
            </w:pPr>
            <w:r w:rsidRPr="00AC2B2D">
              <w:t xml:space="preserve">Reporting requirements to the regulator </w:t>
            </w:r>
            <w:r w:rsidR="00B06AE1" w:rsidRPr="00AC2B2D">
              <w:t xml:space="preserve">must be able </w:t>
            </w:r>
            <w:r w:rsidRPr="00AC2B2D">
              <w:t xml:space="preserve">to demonstrate </w:t>
            </w:r>
            <w:r w:rsidR="00B06AE1" w:rsidRPr="00AC2B2D">
              <w:t xml:space="preserve">suitability of design and </w:t>
            </w:r>
            <w:r w:rsidRPr="00AC2B2D">
              <w:t>compliance</w:t>
            </w:r>
            <w:r w:rsidR="00B06AE1" w:rsidRPr="00AC2B2D">
              <w:t>.</w:t>
            </w:r>
            <w:r w:rsidR="00A46011" w:rsidRPr="00AC2B2D">
              <w:t xml:space="preserve"> </w:t>
            </w:r>
          </w:p>
          <w:p w:rsidR="006A13C9" w:rsidRPr="00AC2B2D" w:rsidRDefault="006A13C9" w:rsidP="00AC2B2D"/>
        </w:tc>
      </w:tr>
      <w:tr w:rsidR="006A13C9" w:rsidRPr="001B32BB" w:rsidTr="004861F0">
        <w:trPr>
          <w:trHeight w:val="976"/>
        </w:trPr>
        <w:tc>
          <w:tcPr>
            <w:cnfStyle w:val="001000000000" w:firstRow="0" w:lastRow="0" w:firstColumn="1" w:lastColumn="0" w:oddVBand="0" w:evenVBand="0" w:oddHBand="0" w:evenHBand="0" w:firstRowFirstColumn="0" w:firstRowLastColumn="0" w:lastRowFirstColumn="0" w:lastRowLastColumn="0"/>
            <w:tcW w:w="15026" w:type="dxa"/>
          </w:tcPr>
          <w:p w:rsidR="006A13C9" w:rsidRPr="001B32BB" w:rsidRDefault="00541090" w:rsidP="00AC2B2D">
            <w:sdt>
              <w:sdtPr>
                <w:id w:val="1440956346"/>
                <w14:checkbox>
                  <w14:checked w14:val="0"/>
                  <w14:checkedState w14:val="2612" w14:font="MS Gothic"/>
                  <w14:uncheckedState w14:val="2610" w14:font="MS Gothic"/>
                </w14:checkbox>
              </w:sdtPr>
              <w:sdtEndPr/>
              <w:sdtContent>
                <w:r w:rsidR="00B308B2">
                  <w:rPr>
                    <w:rFonts w:ascii="MS Gothic" w:eastAsia="MS Gothic" w:hAnsi="MS Gothic" w:hint="eastAsia"/>
                  </w:rPr>
                  <w:t>☐</w:t>
                </w:r>
              </w:sdtContent>
            </w:sdt>
            <w:r w:rsidR="006A13C9" w:rsidRPr="001B32BB">
              <w:t xml:space="preserve"> No – please explain why, and then move onto Q3:</w:t>
            </w:r>
          </w:p>
          <w:p w:rsidR="006A13C9" w:rsidRPr="001B32BB" w:rsidRDefault="006A13C9" w:rsidP="00AC2B2D"/>
        </w:tc>
      </w:tr>
      <w:tr w:rsidR="006A13C9" w:rsidRPr="001B32BB" w:rsidTr="004861F0">
        <w:tc>
          <w:tcPr>
            <w:cnfStyle w:val="001000000000" w:firstRow="0" w:lastRow="0" w:firstColumn="1" w:lastColumn="0" w:oddVBand="0" w:evenVBand="0" w:oddHBand="0" w:evenHBand="0" w:firstRowFirstColumn="0" w:firstRowLastColumn="0" w:lastRowFirstColumn="0" w:lastRowLastColumn="0"/>
            <w:tcW w:w="15026" w:type="dxa"/>
          </w:tcPr>
          <w:p w:rsidR="006A13C9" w:rsidRPr="001B32BB" w:rsidRDefault="006A13C9" w:rsidP="00AC2B2D">
            <w:r w:rsidRPr="00AC2B2D">
              <w:t>Q3</w:t>
            </w:r>
            <w:r w:rsidRPr="001B32BB">
              <w:t xml:space="preserve"> Will a detailed management plan be developed that describes in detail the operators maintenance, surveillance and closure requirements of the structure?</w:t>
            </w:r>
          </w:p>
        </w:tc>
      </w:tr>
      <w:tr w:rsidR="006A13C9" w:rsidRPr="001B32BB" w:rsidTr="004861F0">
        <w:trPr>
          <w:trHeight w:val="1370"/>
        </w:trPr>
        <w:tc>
          <w:tcPr>
            <w:cnfStyle w:val="001000000000" w:firstRow="0" w:lastRow="0" w:firstColumn="1" w:lastColumn="0" w:oddVBand="0" w:evenVBand="0" w:oddHBand="0" w:evenHBand="0" w:firstRowFirstColumn="0" w:firstRowLastColumn="0" w:lastRowFirstColumn="0" w:lastRowLastColumn="0"/>
            <w:tcW w:w="15026" w:type="dxa"/>
          </w:tcPr>
          <w:p w:rsidR="006A13C9" w:rsidRPr="001B32BB" w:rsidRDefault="00541090" w:rsidP="00AC2B2D">
            <w:sdt>
              <w:sdtPr>
                <w:id w:val="597763392"/>
                <w14:checkbox>
                  <w14:checked w14:val="0"/>
                  <w14:checkedState w14:val="2612" w14:font="MS Gothic"/>
                  <w14:uncheckedState w14:val="2610" w14:font="MS Gothic"/>
                </w14:checkbox>
              </w:sdtPr>
              <w:sdtEndPr/>
              <w:sdtContent>
                <w:r w:rsidR="00B308B2">
                  <w:rPr>
                    <w:rFonts w:ascii="MS Gothic" w:eastAsia="MS Gothic" w:hAnsi="MS Gothic" w:hint="eastAsia"/>
                  </w:rPr>
                  <w:t>☐</w:t>
                </w:r>
              </w:sdtContent>
            </w:sdt>
            <w:r w:rsidR="00B308B2">
              <w:t xml:space="preserve"> </w:t>
            </w:r>
            <w:r w:rsidR="006A13C9" w:rsidRPr="001B32BB">
              <w:t>Yes</w:t>
            </w:r>
            <w:r w:rsidR="00B308B2">
              <w:t xml:space="preserve"> </w:t>
            </w:r>
          </w:p>
          <w:p w:rsidR="006A13C9" w:rsidRPr="001B32BB" w:rsidRDefault="006A13C9" w:rsidP="00AC2B2D"/>
          <w:p w:rsidR="006A13C9" w:rsidRPr="00AC2B2D" w:rsidRDefault="006A13C9" w:rsidP="00AC2B2D">
            <w:r w:rsidRPr="00AC2B2D">
              <w:t>Note: This plan must be endorsed by the independent expert.</w:t>
            </w:r>
          </w:p>
          <w:p w:rsidR="006A13C9" w:rsidRPr="001B32BB" w:rsidRDefault="006A13C9" w:rsidP="00AC2B2D"/>
        </w:tc>
      </w:tr>
      <w:tr w:rsidR="006A13C9" w:rsidRPr="001B32BB" w:rsidTr="004861F0">
        <w:trPr>
          <w:trHeight w:val="1170"/>
        </w:trPr>
        <w:tc>
          <w:tcPr>
            <w:cnfStyle w:val="001000000000" w:firstRow="0" w:lastRow="0" w:firstColumn="1" w:lastColumn="0" w:oddVBand="0" w:evenVBand="0" w:oddHBand="0" w:evenHBand="0" w:firstRowFirstColumn="0" w:firstRowLastColumn="0" w:lastRowFirstColumn="0" w:lastRowLastColumn="0"/>
            <w:tcW w:w="15026" w:type="dxa"/>
          </w:tcPr>
          <w:p w:rsidR="006A13C9" w:rsidRPr="001B32BB" w:rsidRDefault="00541090" w:rsidP="00B308B2">
            <w:sdt>
              <w:sdtPr>
                <w:id w:val="-1525855889"/>
                <w14:checkbox>
                  <w14:checked w14:val="0"/>
                  <w14:checkedState w14:val="2612" w14:font="MS Gothic"/>
                  <w14:uncheckedState w14:val="2610" w14:font="MS Gothic"/>
                </w14:checkbox>
              </w:sdtPr>
              <w:sdtEndPr/>
              <w:sdtContent>
                <w:r w:rsidR="00B308B2">
                  <w:rPr>
                    <w:rFonts w:ascii="MS Gothic" w:eastAsia="MS Gothic" w:hAnsi="MS Gothic" w:hint="eastAsia"/>
                  </w:rPr>
                  <w:t>☐</w:t>
                </w:r>
              </w:sdtContent>
            </w:sdt>
            <w:r w:rsidR="006A13C9" w:rsidRPr="001B32BB">
              <w:t xml:space="preserve"> No – please explain why:</w:t>
            </w:r>
          </w:p>
        </w:tc>
      </w:tr>
    </w:tbl>
    <w:p w:rsidR="006A13C9" w:rsidRDefault="006A13C9" w:rsidP="009C41AF">
      <w:pPr>
        <w:spacing w:after="0"/>
        <w:rPr>
          <w:rFonts w:ascii="Calibri" w:hAnsi="Calibri"/>
        </w:rPr>
      </w:pPr>
    </w:p>
    <w:tbl>
      <w:tblPr>
        <w:tblStyle w:val="NTGtable"/>
        <w:tblW w:w="1502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1270"/>
        <w:gridCol w:w="2501"/>
        <w:gridCol w:w="2288"/>
        <w:gridCol w:w="3165"/>
        <w:gridCol w:w="2974"/>
        <w:gridCol w:w="2828"/>
      </w:tblGrid>
      <w:tr w:rsidR="00D131B7" w:rsidRPr="00A4246B" w:rsidTr="00A9783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026" w:type="dxa"/>
            <w:gridSpan w:val="6"/>
          </w:tcPr>
          <w:p w:rsidR="00780D70" w:rsidRPr="00A4246B" w:rsidRDefault="00780D70" w:rsidP="00AC2B2D">
            <w:pPr>
              <w:rPr>
                <w:b w:val="0"/>
                <w:color w:val="FFFFFF" w:themeColor="background1"/>
              </w:rPr>
            </w:pPr>
            <w:r w:rsidRPr="00A4246B">
              <w:rPr>
                <w:b w:val="0"/>
                <w:color w:val="FFFFFF" w:themeColor="background1"/>
              </w:rPr>
              <w:t>Table 5.3.</w:t>
            </w:r>
            <w:r w:rsidR="003E4AB8" w:rsidRPr="00A4246B">
              <w:rPr>
                <w:b w:val="0"/>
                <w:color w:val="FFFFFF" w:themeColor="background1"/>
              </w:rPr>
              <w:t>4</w:t>
            </w:r>
            <w:r w:rsidRPr="00A4246B">
              <w:rPr>
                <w:b w:val="0"/>
                <w:color w:val="FFFFFF" w:themeColor="background1"/>
              </w:rPr>
              <w:t xml:space="preserve"> </w:t>
            </w:r>
            <w:r w:rsidR="007F19B9" w:rsidRPr="00A4246B">
              <w:rPr>
                <w:b w:val="0"/>
                <w:color w:val="FFFFFF" w:themeColor="background1"/>
              </w:rPr>
              <w:t>–</w:t>
            </w:r>
            <w:r w:rsidRPr="00A4246B">
              <w:rPr>
                <w:b w:val="0"/>
                <w:color w:val="FFFFFF" w:themeColor="background1"/>
              </w:rPr>
              <w:t xml:space="preserve"> </w:t>
            </w:r>
            <w:r w:rsidR="007F7684" w:rsidRPr="00A4246B">
              <w:rPr>
                <w:b w:val="0"/>
                <w:color w:val="FFFFFF" w:themeColor="background1"/>
              </w:rPr>
              <w:t xml:space="preserve">Underground </w:t>
            </w:r>
            <w:r w:rsidR="00D832DB" w:rsidRPr="00A4246B">
              <w:rPr>
                <w:b w:val="0"/>
                <w:color w:val="FFFFFF" w:themeColor="background1"/>
              </w:rPr>
              <w:t xml:space="preserve">Operations </w:t>
            </w:r>
            <w:r w:rsidRPr="00A4246B">
              <w:rPr>
                <w:b w:val="0"/>
                <w:color w:val="FFFFFF" w:themeColor="background1"/>
              </w:rPr>
              <w:t>Closure</w:t>
            </w:r>
            <w:r w:rsidR="007F19B9" w:rsidRPr="00A4246B">
              <w:rPr>
                <w:b w:val="0"/>
                <w:color w:val="FFFFFF" w:themeColor="background1"/>
              </w:rPr>
              <w:t>*</w:t>
            </w:r>
          </w:p>
        </w:tc>
      </w:tr>
      <w:tr w:rsidR="00780D70" w:rsidRPr="00B308B2" w:rsidTr="00A9783E">
        <w:tc>
          <w:tcPr>
            <w:cnfStyle w:val="001000000000" w:firstRow="0" w:lastRow="0" w:firstColumn="1" w:lastColumn="0" w:oddVBand="0" w:evenVBand="0" w:oddHBand="0" w:evenHBand="0" w:firstRowFirstColumn="0" w:firstRowLastColumn="0" w:lastRowFirstColumn="0" w:lastRowLastColumn="0"/>
            <w:tcW w:w="1270" w:type="dxa"/>
          </w:tcPr>
          <w:p w:rsidR="00780D70" w:rsidRPr="00B308B2" w:rsidRDefault="00780D70" w:rsidP="00AC2B2D">
            <w:pPr>
              <w:rPr>
                <w:b/>
              </w:rPr>
            </w:pPr>
            <w:r w:rsidRPr="00B308B2">
              <w:rPr>
                <w:b/>
              </w:rPr>
              <w:t>Closure</w:t>
            </w:r>
          </w:p>
        </w:tc>
        <w:tc>
          <w:tcPr>
            <w:tcW w:w="2501" w:type="dxa"/>
          </w:tcPr>
          <w:p w:rsidR="00780D70" w:rsidRPr="00B308B2" w:rsidRDefault="00780D70" w:rsidP="00AC2B2D">
            <w:pPr>
              <w:cnfStyle w:val="000000000000" w:firstRow="0" w:lastRow="0" w:firstColumn="0" w:lastColumn="0" w:oddVBand="0" w:evenVBand="0" w:oddHBand="0" w:evenHBand="0" w:firstRowFirstColumn="0" w:firstRowLastColumn="0" w:lastRowFirstColumn="0" w:lastRowLastColumn="0"/>
              <w:rPr>
                <w:b/>
              </w:rPr>
            </w:pPr>
            <w:r w:rsidRPr="00B308B2">
              <w:rPr>
                <w:b/>
              </w:rPr>
              <w:t>Objective</w:t>
            </w:r>
          </w:p>
        </w:tc>
        <w:tc>
          <w:tcPr>
            <w:tcW w:w="2288" w:type="dxa"/>
          </w:tcPr>
          <w:p w:rsidR="00780D70" w:rsidRPr="00B308B2" w:rsidRDefault="00780D70" w:rsidP="00AC2B2D">
            <w:pPr>
              <w:cnfStyle w:val="000000000000" w:firstRow="0" w:lastRow="0" w:firstColumn="0" w:lastColumn="0" w:oddVBand="0" w:evenVBand="0" w:oddHBand="0" w:evenHBand="0" w:firstRowFirstColumn="0" w:firstRowLastColumn="0" w:lastRowFirstColumn="0" w:lastRowLastColumn="0"/>
              <w:rPr>
                <w:b/>
              </w:rPr>
            </w:pPr>
            <w:r w:rsidRPr="00B308B2">
              <w:rPr>
                <w:b/>
              </w:rPr>
              <w:t>Criteria</w:t>
            </w:r>
          </w:p>
        </w:tc>
        <w:tc>
          <w:tcPr>
            <w:tcW w:w="3165" w:type="dxa"/>
          </w:tcPr>
          <w:p w:rsidR="00780D70" w:rsidRPr="00B308B2" w:rsidRDefault="00780D70" w:rsidP="00AC2B2D">
            <w:pPr>
              <w:cnfStyle w:val="000000000000" w:firstRow="0" w:lastRow="0" w:firstColumn="0" w:lastColumn="0" w:oddVBand="0" w:evenVBand="0" w:oddHBand="0" w:evenHBand="0" w:firstRowFirstColumn="0" w:firstRowLastColumn="0" w:lastRowFirstColumn="0" w:lastRowLastColumn="0"/>
              <w:rPr>
                <w:b/>
              </w:rPr>
            </w:pPr>
            <w:r w:rsidRPr="00B308B2">
              <w:rPr>
                <w:b/>
              </w:rPr>
              <w:t xml:space="preserve"> Knowledge gaps </w:t>
            </w:r>
          </w:p>
        </w:tc>
        <w:tc>
          <w:tcPr>
            <w:tcW w:w="2974" w:type="dxa"/>
          </w:tcPr>
          <w:p w:rsidR="00780D70" w:rsidRPr="00B308B2" w:rsidRDefault="00780D70" w:rsidP="00AC2B2D">
            <w:pPr>
              <w:cnfStyle w:val="000000000000" w:firstRow="0" w:lastRow="0" w:firstColumn="0" w:lastColumn="0" w:oddVBand="0" w:evenVBand="0" w:oddHBand="0" w:evenHBand="0" w:firstRowFirstColumn="0" w:firstRowLastColumn="0" w:lastRowFirstColumn="0" w:lastRowLastColumn="0"/>
              <w:rPr>
                <w:b/>
              </w:rPr>
            </w:pPr>
            <w:r w:rsidRPr="00B308B2">
              <w:rPr>
                <w:b/>
              </w:rPr>
              <w:t>Timelines to completion</w:t>
            </w:r>
          </w:p>
        </w:tc>
        <w:tc>
          <w:tcPr>
            <w:tcW w:w="2828" w:type="dxa"/>
          </w:tcPr>
          <w:p w:rsidR="00780D70" w:rsidRPr="00B308B2" w:rsidRDefault="00780D70" w:rsidP="00AC2B2D">
            <w:pPr>
              <w:cnfStyle w:val="000000000000" w:firstRow="0" w:lastRow="0" w:firstColumn="0" w:lastColumn="0" w:oddVBand="0" w:evenVBand="0" w:oddHBand="0" w:evenHBand="0" w:firstRowFirstColumn="0" w:firstRowLastColumn="0" w:lastRowFirstColumn="0" w:lastRowLastColumn="0"/>
              <w:rPr>
                <w:b/>
              </w:rPr>
            </w:pPr>
            <w:r w:rsidRPr="00B308B2">
              <w:rPr>
                <w:b/>
              </w:rPr>
              <w:t>References</w:t>
            </w:r>
          </w:p>
        </w:tc>
      </w:tr>
      <w:tr w:rsidR="00780D70" w:rsidRPr="001B32BB" w:rsidTr="00A9783E">
        <w:trPr>
          <w:trHeight w:val="224"/>
        </w:trPr>
        <w:tc>
          <w:tcPr>
            <w:cnfStyle w:val="001000000000" w:firstRow="0" w:lastRow="0" w:firstColumn="1" w:lastColumn="0" w:oddVBand="0" w:evenVBand="0" w:oddHBand="0" w:evenHBand="0" w:firstRowFirstColumn="0" w:firstRowLastColumn="0" w:lastRowFirstColumn="0" w:lastRowLastColumn="0"/>
            <w:tcW w:w="1270" w:type="dxa"/>
          </w:tcPr>
          <w:p w:rsidR="00780D70" w:rsidRPr="001B32BB" w:rsidRDefault="00780D70" w:rsidP="00AC2B2D">
            <w:r w:rsidRPr="001B32BB">
              <w:t>Unplanned</w:t>
            </w:r>
          </w:p>
        </w:tc>
        <w:tc>
          <w:tcPr>
            <w:tcW w:w="2501" w:type="dxa"/>
          </w:tcPr>
          <w:p w:rsidR="00780D70" w:rsidRPr="001B32BB" w:rsidRDefault="00780D70" w:rsidP="00AC2B2D">
            <w:pPr>
              <w:cnfStyle w:val="000000000000" w:firstRow="0" w:lastRow="0" w:firstColumn="0" w:lastColumn="0" w:oddVBand="0" w:evenVBand="0" w:oddHBand="0" w:evenHBand="0" w:firstRowFirstColumn="0" w:firstRowLastColumn="0" w:lastRowFirstColumn="0" w:lastRowLastColumn="0"/>
            </w:pPr>
          </w:p>
          <w:p w:rsidR="00780D70" w:rsidRPr="001B32BB" w:rsidRDefault="00780D70" w:rsidP="00AC2B2D">
            <w:pPr>
              <w:cnfStyle w:val="000000000000" w:firstRow="0" w:lastRow="0" w:firstColumn="0" w:lastColumn="0" w:oddVBand="0" w:evenVBand="0" w:oddHBand="0" w:evenHBand="0" w:firstRowFirstColumn="0" w:firstRowLastColumn="0" w:lastRowFirstColumn="0" w:lastRowLastColumn="0"/>
            </w:pPr>
          </w:p>
        </w:tc>
        <w:tc>
          <w:tcPr>
            <w:tcW w:w="2288" w:type="dxa"/>
          </w:tcPr>
          <w:p w:rsidR="00780D70" w:rsidRPr="001B32BB" w:rsidRDefault="00780D70" w:rsidP="00AC2B2D">
            <w:pPr>
              <w:cnfStyle w:val="000000000000" w:firstRow="0" w:lastRow="0" w:firstColumn="0" w:lastColumn="0" w:oddVBand="0" w:evenVBand="0" w:oddHBand="0" w:evenHBand="0" w:firstRowFirstColumn="0" w:firstRowLastColumn="0" w:lastRowFirstColumn="0" w:lastRowLastColumn="0"/>
            </w:pPr>
          </w:p>
        </w:tc>
        <w:tc>
          <w:tcPr>
            <w:tcW w:w="3165" w:type="dxa"/>
          </w:tcPr>
          <w:p w:rsidR="00780D70" w:rsidRPr="001B32BB" w:rsidRDefault="00780D70" w:rsidP="00AC2B2D">
            <w:pPr>
              <w:cnfStyle w:val="000000000000" w:firstRow="0" w:lastRow="0" w:firstColumn="0" w:lastColumn="0" w:oddVBand="0" w:evenVBand="0" w:oddHBand="0" w:evenHBand="0" w:firstRowFirstColumn="0" w:firstRowLastColumn="0" w:lastRowFirstColumn="0" w:lastRowLastColumn="0"/>
            </w:pPr>
          </w:p>
        </w:tc>
        <w:tc>
          <w:tcPr>
            <w:tcW w:w="2974" w:type="dxa"/>
          </w:tcPr>
          <w:p w:rsidR="00780D70" w:rsidRPr="001B32BB" w:rsidRDefault="00780D70" w:rsidP="00AC2B2D">
            <w:pPr>
              <w:cnfStyle w:val="000000000000" w:firstRow="0" w:lastRow="0" w:firstColumn="0" w:lastColumn="0" w:oddVBand="0" w:evenVBand="0" w:oddHBand="0" w:evenHBand="0" w:firstRowFirstColumn="0" w:firstRowLastColumn="0" w:lastRowFirstColumn="0" w:lastRowLastColumn="0"/>
            </w:pPr>
          </w:p>
        </w:tc>
        <w:tc>
          <w:tcPr>
            <w:tcW w:w="2828" w:type="dxa"/>
          </w:tcPr>
          <w:p w:rsidR="00780D70" w:rsidRPr="001B32BB" w:rsidRDefault="00780D70" w:rsidP="00AC2B2D">
            <w:pPr>
              <w:cnfStyle w:val="000000000000" w:firstRow="0" w:lastRow="0" w:firstColumn="0" w:lastColumn="0" w:oddVBand="0" w:evenVBand="0" w:oddHBand="0" w:evenHBand="0" w:firstRowFirstColumn="0" w:firstRowLastColumn="0" w:lastRowFirstColumn="0" w:lastRowLastColumn="0"/>
            </w:pPr>
          </w:p>
        </w:tc>
      </w:tr>
      <w:tr w:rsidR="00780D70" w:rsidRPr="001B32BB" w:rsidTr="00A9783E">
        <w:trPr>
          <w:trHeight w:val="281"/>
        </w:trPr>
        <w:tc>
          <w:tcPr>
            <w:cnfStyle w:val="001000000000" w:firstRow="0" w:lastRow="0" w:firstColumn="1" w:lastColumn="0" w:oddVBand="0" w:evenVBand="0" w:oddHBand="0" w:evenHBand="0" w:firstRowFirstColumn="0" w:firstRowLastColumn="0" w:lastRowFirstColumn="0" w:lastRowLastColumn="0"/>
            <w:tcW w:w="1270" w:type="dxa"/>
          </w:tcPr>
          <w:p w:rsidR="00780D70" w:rsidRPr="001B32BB" w:rsidRDefault="00780D70" w:rsidP="00AC2B2D">
            <w:r w:rsidRPr="001B32BB">
              <w:t>Planned</w:t>
            </w:r>
          </w:p>
        </w:tc>
        <w:tc>
          <w:tcPr>
            <w:tcW w:w="2501" w:type="dxa"/>
          </w:tcPr>
          <w:p w:rsidR="00780D70" w:rsidRPr="001B32BB" w:rsidRDefault="00780D70" w:rsidP="00AC2B2D">
            <w:pPr>
              <w:cnfStyle w:val="000000000000" w:firstRow="0" w:lastRow="0" w:firstColumn="0" w:lastColumn="0" w:oddVBand="0" w:evenVBand="0" w:oddHBand="0" w:evenHBand="0" w:firstRowFirstColumn="0" w:firstRowLastColumn="0" w:lastRowFirstColumn="0" w:lastRowLastColumn="0"/>
            </w:pPr>
          </w:p>
          <w:p w:rsidR="00780D70" w:rsidRPr="001B32BB" w:rsidRDefault="00780D70" w:rsidP="00AC2B2D">
            <w:pPr>
              <w:cnfStyle w:val="000000000000" w:firstRow="0" w:lastRow="0" w:firstColumn="0" w:lastColumn="0" w:oddVBand="0" w:evenVBand="0" w:oddHBand="0" w:evenHBand="0" w:firstRowFirstColumn="0" w:firstRowLastColumn="0" w:lastRowFirstColumn="0" w:lastRowLastColumn="0"/>
            </w:pPr>
          </w:p>
        </w:tc>
        <w:tc>
          <w:tcPr>
            <w:tcW w:w="2288" w:type="dxa"/>
          </w:tcPr>
          <w:p w:rsidR="00780D70" w:rsidRPr="001B32BB" w:rsidRDefault="00780D70" w:rsidP="00AC2B2D">
            <w:pPr>
              <w:cnfStyle w:val="000000000000" w:firstRow="0" w:lastRow="0" w:firstColumn="0" w:lastColumn="0" w:oddVBand="0" w:evenVBand="0" w:oddHBand="0" w:evenHBand="0" w:firstRowFirstColumn="0" w:firstRowLastColumn="0" w:lastRowFirstColumn="0" w:lastRowLastColumn="0"/>
            </w:pPr>
          </w:p>
        </w:tc>
        <w:tc>
          <w:tcPr>
            <w:tcW w:w="3165" w:type="dxa"/>
          </w:tcPr>
          <w:p w:rsidR="00780D70" w:rsidRPr="001B32BB" w:rsidRDefault="00780D70" w:rsidP="00AC2B2D">
            <w:pPr>
              <w:cnfStyle w:val="000000000000" w:firstRow="0" w:lastRow="0" w:firstColumn="0" w:lastColumn="0" w:oddVBand="0" w:evenVBand="0" w:oddHBand="0" w:evenHBand="0" w:firstRowFirstColumn="0" w:firstRowLastColumn="0" w:lastRowFirstColumn="0" w:lastRowLastColumn="0"/>
            </w:pPr>
          </w:p>
        </w:tc>
        <w:tc>
          <w:tcPr>
            <w:tcW w:w="2974" w:type="dxa"/>
          </w:tcPr>
          <w:p w:rsidR="00780D70" w:rsidRPr="001B32BB" w:rsidRDefault="00780D70" w:rsidP="00AC2B2D">
            <w:pPr>
              <w:cnfStyle w:val="000000000000" w:firstRow="0" w:lastRow="0" w:firstColumn="0" w:lastColumn="0" w:oddVBand="0" w:evenVBand="0" w:oddHBand="0" w:evenHBand="0" w:firstRowFirstColumn="0" w:firstRowLastColumn="0" w:lastRowFirstColumn="0" w:lastRowLastColumn="0"/>
            </w:pPr>
          </w:p>
        </w:tc>
        <w:tc>
          <w:tcPr>
            <w:tcW w:w="2828" w:type="dxa"/>
          </w:tcPr>
          <w:p w:rsidR="00780D70" w:rsidRPr="001B32BB" w:rsidRDefault="00780D70" w:rsidP="00AC2B2D">
            <w:pPr>
              <w:cnfStyle w:val="000000000000" w:firstRow="0" w:lastRow="0" w:firstColumn="0" w:lastColumn="0" w:oddVBand="0" w:evenVBand="0" w:oddHBand="0" w:evenHBand="0" w:firstRowFirstColumn="0" w:firstRowLastColumn="0" w:lastRowFirstColumn="0" w:lastRowLastColumn="0"/>
            </w:pPr>
          </w:p>
        </w:tc>
      </w:tr>
    </w:tbl>
    <w:p w:rsidR="007F19B9" w:rsidRDefault="007F19B9" w:rsidP="007F19B9">
      <w:r>
        <w:t>*Note: This will inform section 8.</w:t>
      </w:r>
    </w:p>
    <w:p w:rsidR="00C27A46" w:rsidRDefault="00C27A46" w:rsidP="00C27A46"/>
    <w:p w:rsidR="00E40ED6" w:rsidRDefault="00E40ED6">
      <w:pPr>
        <w:rPr>
          <w:rFonts w:ascii="Lato Semibold" w:eastAsia="Times New Roman" w:hAnsi="Lato Semibold"/>
          <w:color w:val="454347"/>
          <w:sz w:val="32"/>
          <w:szCs w:val="28"/>
        </w:rPr>
      </w:pPr>
      <w:r>
        <w:br w:type="page"/>
      </w:r>
    </w:p>
    <w:p w:rsidR="00C27A46" w:rsidRDefault="00C27A46" w:rsidP="00C27A46">
      <w:pPr>
        <w:pStyle w:val="Heading2"/>
      </w:pPr>
      <w:bookmarkStart w:id="32" w:name="_Toc104818009"/>
      <w:r>
        <w:lastRenderedPageBreak/>
        <w:t xml:space="preserve">Tailings Storage Facility </w:t>
      </w:r>
      <w:r w:rsidR="006B7D9E">
        <w:t>and Dams</w:t>
      </w:r>
      <w:bookmarkEnd w:id="32"/>
      <w:r w:rsidR="006B7D9E">
        <w:t xml:space="preserve"> </w:t>
      </w:r>
    </w:p>
    <w:p w:rsidR="001C4EDC" w:rsidRPr="00E15B56" w:rsidRDefault="001C4EDC" w:rsidP="001C4EDC">
      <w:r w:rsidRPr="00E15B56">
        <w:t xml:space="preserve">The Tailings Storage Facility </w:t>
      </w:r>
      <w:r w:rsidR="006B7D9E">
        <w:t xml:space="preserve">and Dams </w:t>
      </w:r>
      <w:r w:rsidRPr="00E15B56">
        <w:t xml:space="preserve">Domain is summarised </w:t>
      </w:r>
      <w:r w:rsidR="00E15B56" w:rsidRPr="00E15B56">
        <w:t>in the following sections</w:t>
      </w:r>
      <w:r w:rsidRPr="00E15B56">
        <w:t>:</w:t>
      </w:r>
    </w:p>
    <w:p w:rsidR="009C41AF" w:rsidRPr="00A61DE5" w:rsidRDefault="006C2A98" w:rsidP="00A61DE5">
      <w:pPr>
        <w:rPr>
          <w:i/>
        </w:rPr>
      </w:pPr>
      <w:r w:rsidRPr="00E15B56">
        <w:rPr>
          <w:i/>
        </w:rPr>
        <w:t>Fill in the following tables for the Tailings Storage Facility (TSF)</w:t>
      </w:r>
      <w:r w:rsidR="006B7D9E">
        <w:rPr>
          <w:i/>
        </w:rPr>
        <w:t xml:space="preserve"> and Dams</w:t>
      </w:r>
      <w:r w:rsidR="00A61DE5">
        <w:rPr>
          <w:i/>
        </w:rPr>
        <w:t xml:space="preserve"> Domain. </w:t>
      </w:r>
    </w:p>
    <w:tbl>
      <w:tblPr>
        <w:tblStyle w:val="NTGtable"/>
        <w:tblW w:w="1502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1779"/>
        <w:gridCol w:w="1918"/>
        <w:gridCol w:w="3825"/>
        <w:gridCol w:w="3825"/>
        <w:gridCol w:w="3679"/>
      </w:tblGrid>
      <w:tr w:rsidR="00D131B7" w:rsidRPr="00D131B7" w:rsidTr="004861F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026" w:type="dxa"/>
            <w:gridSpan w:val="5"/>
          </w:tcPr>
          <w:p w:rsidR="009C41AF" w:rsidRPr="00D131B7" w:rsidRDefault="00A61DE5">
            <w:pPr>
              <w:rPr>
                <w:b w:val="0"/>
                <w:color w:val="FFFFFF" w:themeColor="background1"/>
              </w:rPr>
            </w:pPr>
            <w:r w:rsidRPr="00D131B7">
              <w:rPr>
                <w:b w:val="0"/>
                <w:color w:val="FFFFFF" w:themeColor="background1"/>
              </w:rPr>
              <w:t xml:space="preserve">Table 5.4.1 - </w:t>
            </w:r>
            <w:r w:rsidR="009C41AF" w:rsidRPr="00D131B7">
              <w:rPr>
                <w:b w:val="0"/>
                <w:color w:val="FFFFFF" w:themeColor="background1"/>
              </w:rPr>
              <w:t>TSF and Dam</w:t>
            </w:r>
            <w:r w:rsidRPr="00D131B7">
              <w:rPr>
                <w:b w:val="0"/>
                <w:color w:val="FFFFFF" w:themeColor="background1"/>
              </w:rPr>
              <w:t xml:space="preserve"> summary</w:t>
            </w:r>
          </w:p>
        </w:tc>
      </w:tr>
      <w:tr w:rsidR="009C41AF" w:rsidRPr="00B308B2" w:rsidTr="004861F0">
        <w:tc>
          <w:tcPr>
            <w:cnfStyle w:val="001000000000" w:firstRow="0" w:lastRow="0" w:firstColumn="1" w:lastColumn="0" w:oddVBand="0" w:evenVBand="0" w:oddHBand="0" w:evenHBand="0" w:firstRowFirstColumn="0" w:firstRowLastColumn="0" w:lastRowFirstColumn="0" w:lastRowLastColumn="0"/>
            <w:tcW w:w="3697" w:type="dxa"/>
            <w:gridSpan w:val="2"/>
          </w:tcPr>
          <w:p w:rsidR="009C41AF" w:rsidRPr="00B308B2" w:rsidRDefault="009C41AF">
            <w:pPr>
              <w:rPr>
                <w:b/>
              </w:rPr>
            </w:pPr>
          </w:p>
        </w:tc>
        <w:tc>
          <w:tcPr>
            <w:tcW w:w="3825" w:type="dxa"/>
          </w:tcPr>
          <w:p w:rsidR="009C41AF" w:rsidRPr="00B308B2" w:rsidRDefault="009C41AF">
            <w:pPr>
              <w:cnfStyle w:val="000000000000" w:firstRow="0" w:lastRow="0" w:firstColumn="0" w:lastColumn="0" w:oddVBand="0" w:evenVBand="0" w:oddHBand="0" w:evenHBand="0" w:firstRowFirstColumn="0" w:firstRowLastColumn="0" w:lastRowFirstColumn="0" w:lastRowLastColumn="0"/>
              <w:rPr>
                <w:b/>
              </w:rPr>
            </w:pPr>
            <w:r w:rsidRPr="00B308B2">
              <w:rPr>
                <w:b/>
              </w:rPr>
              <w:t>TSF 1</w:t>
            </w:r>
            <w:r w:rsidR="00CF528F" w:rsidRPr="00B308B2">
              <w:rPr>
                <w:b/>
              </w:rPr>
              <w:t xml:space="preserve"> (identify new or existing)</w:t>
            </w:r>
          </w:p>
        </w:tc>
        <w:tc>
          <w:tcPr>
            <w:tcW w:w="3825" w:type="dxa"/>
          </w:tcPr>
          <w:p w:rsidR="009C41AF" w:rsidRPr="00B308B2" w:rsidRDefault="009C41AF">
            <w:pPr>
              <w:cnfStyle w:val="000000000000" w:firstRow="0" w:lastRow="0" w:firstColumn="0" w:lastColumn="0" w:oddVBand="0" w:evenVBand="0" w:oddHBand="0" w:evenHBand="0" w:firstRowFirstColumn="0" w:firstRowLastColumn="0" w:lastRowFirstColumn="0" w:lastRowLastColumn="0"/>
              <w:rPr>
                <w:b/>
              </w:rPr>
            </w:pPr>
            <w:r w:rsidRPr="00B308B2">
              <w:rPr>
                <w:b/>
              </w:rPr>
              <w:t>TSF 2</w:t>
            </w:r>
            <w:r w:rsidR="00CF528F" w:rsidRPr="00B308B2">
              <w:rPr>
                <w:b/>
              </w:rPr>
              <w:t xml:space="preserve"> (identify new or existing)</w:t>
            </w:r>
          </w:p>
        </w:tc>
        <w:tc>
          <w:tcPr>
            <w:tcW w:w="3679" w:type="dxa"/>
          </w:tcPr>
          <w:p w:rsidR="009C41AF" w:rsidRPr="00B308B2" w:rsidRDefault="009C41AF">
            <w:pPr>
              <w:cnfStyle w:val="000000000000" w:firstRow="0" w:lastRow="0" w:firstColumn="0" w:lastColumn="0" w:oddVBand="0" w:evenVBand="0" w:oddHBand="0" w:evenHBand="0" w:firstRowFirstColumn="0" w:firstRowLastColumn="0" w:lastRowFirstColumn="0" w:lastRowLastColumn="0"/>
              <w:rPr>
                <w:b/>
              </w:rPr>
            </w:pPr>
            <w:r w:rsidRPr="00B308B2">
              <w:rPr>
                <w:b/>
              </w:rPr>
              <w:t>Dam 1</w:t>
            </w:r>
            <w:r w:rsidR="00CF528F" w:rsidRPr="00B308B2">
              <w:rPr>
                <w:b/>
              </w:rPr>
              <w:t xml:space="preserve"> (identify new or existing)</w:t>
            </w:r>
          </w:p>
        </w:tc>
      </w:tr>
      <w:tr w:rsidR="009C41AF" w:rsidRPr="001B32BB" w:rsidTr="004861F0">
        <w:tc>
          <w:tcPr>
            <w:cnfStyle w:val="001000000000" w:firstRow="0" w:lastRow="0" w:firstColumn="1" w:lastColumn="0" w:oddVBand="0" w:evenVBand="0" w:oddHBand="0" w:evenHBand="0" w:firstRowFirstColumn="0" w:firstRowLastColumn="0" w:lastRowFirstColumn="0" w:lastRowLastColumn="0"/>
            <w:tcW w:w="3697" w:type="dxa"/>
            <w:gridSpan w:val="2"/>
          </w:tcPr>
          <w:p w:rsidR="009C41AF" w:rsidRPr="001B32BB" w:rsidRDefault="009C41AF">
            <w:r w:rsidRPr="001B32BB">
              <w:t>No of TSFs/Cells</w:t>
            </w:r>
          </w:p>
        </w:tc>
        <w:tc>
          <w:tcPr>
            <w:tcW w:w="3825" w:type="dxa"/>
          </w:tcPr>
          <w:p w:rsidR="009C41AF" w:rsidRPr="001B32BB" w:rsidRDefault="009C41AF">
            <w:pPr>
              <w:cnfStyle w:val="000000000000" w:firstRow="0" w:lastRow="0" w:firstColumn="0" w:lastColumn="0" w:oddVBand="0" w:evenVBand="0" w:oddHBand="0" w:evenHBand="0" w:firstRowFirstColumn="0" w:firstRowLastColumn="0" w:lastRowFirstColumn="0" w:lastRowLastColumn="0"/>
            </w:pPr>
          </w:p>
        </w:tc>
        <w:tc>
          <w:tcPr>
            <w:tcW w:w="3825" w:type="dxa"/>
          </w:tcPr>
          <w:p w:rsidR="009C41AF" w:rsidRPr="001B32BB" w:rsidRDefault="009C41AF">
            <w:pPr>
              <w:cnfStyle w:val="000000000000" w:firstRow="0" w:lastRow="0" w:firstColumn="0" w:lastColumn="0" w:oddVBand="0" w:evenVBand="0" w:oddHBand="0" w:evenHBand="0" w:firstRowFirstColumn="0" w:firstRowLastColumn="0" w:lastRowFirstColumn="0" w:lastRowLastColumn="0"/>
            </w:pPr>
          </w:p>
        </w:tc>
        <w:tc>
          <w:tcPr>
            <w:tcW w:w="3679" w:type="dxa"/>
          </w:tcPr>
          <w:p w:rsidR="009C41AF" w:rsidRPr="001B32BB" w:rsidRDefault="009C41AF">
            <w:pPr>
              <w:cnfStyle w:val="000000000000" w:firstRow="0" w:lastRow="0" w:firstColumn="0" w:lastColumn="0" w:oddVBand="0" w:evenVBand="0" w:oddHBand="0" w:evenHBand="0" w:firstRowFirstColumn="0" w:firstRowLastColumn="0" w:lastRowFirstColumn="0" w:lastRowLastColumn="0"/>
            </w:pPr>
          </w:p>
        </w:tc>
      </w:tr>
      <w:tr w:rsidR="009C41AF" w:rsidRPr="001B32BB" w:rsidTr="004861F0">
        <w:tc>
          <w:tcPr>
            <w:cnfStyle w:val="001000000000" w:firstRow="0" w:lastRow="0" w:firstColumn="1" w:lastColumn="0" w:oddVBand="0" w:evenVBand="0" w:oddHBand="0" w:evenHBand="0" w:firstRowFirstColumn="0" w:firstRowLastColumn="0" w:lastRowFirstColumn="0" w:lastRowLastColumn="0"/>
            <w:tcW w:w="3697" w:type="dxa"/>
            <w:gridSpan w:val="2"/>
          </w:tcPr>
          <w:p w:rsidR="009C41AF" w:rsidRPr="001B32BB" w:rsidRDefault="009C41AF">
            <w:r w:rsidRPr="001B32BB">
              <w:t>Titles</w:t>
            </w:r>
          </w:p>
        </w:tc>
        <w:tc>
          <w:tcPr>
            <w:tcW w:w="3825" w:type="dxa"/>
          </w:tcPr>
          <w:p w:rsidR="009C41AF" w:rsidRPr="001B32BB" w:rsidRDefault="009C41AF">
            <w:pPr>
              <w:cnfStyle w:val="000000000000" w:firstRow="0" w:lastRow="0" w:firstColumn="0" w:lastColumn="0" w:oddVBand="0" w:evenVBand="0" w:oddHBand="0" w:evenHBand="0" w:firstRowFirstColumn="0" w:firstRowLastColumn="0" w:lastRowFirstColumn="0" w:lastRowLastColumn="0"/>
            </w:pPr>
          </w:p>
        </w:tc>
        <w:tc>
          <w:tcPr>
            <w:tcW w:w="3825" w:type="dxa"/>
          </w:tcPr>
          <w:p w:rsidR="009C41AF" w:rsidRPr="001B32BB" w:rsidRDefault="009C41AF">
            <w:pPr>
              <w:cnfStyle w:val="000000000000" w:firstRow="0" w:lastRow="0" w:firstColumn="0" w:lastColumn="0" w:oddVBand="0" w:evenVBand="0" w:oddHBand="0" w:evenHBand="0" w:firstRowFirstColumn="0" w:firstRowLastColumn="0" w:lastRowFirstColumn="0" w:lastRowLastColumn="0"/>
            </w:pPr>
          </w:p>
        </w:tc>
        <w:tc>
          <w:tcPr>
            <w:tcW w:w="3679" w:type="dxa"/>
          </w:tcPr>
          <w:p w:rsidR="009C41AF" w:rsidRPr="001B32BB" w:rsidRDefault="009C41AF">
            <w:pPr>
              <w:cnfStyle w:val="000000000000" w:firstRow="0" w:lastRow="0" w:firstColumn="0" w:lastColumn="0" w:oddVBand="0" w:evenVBand="0" w:oddHBand="0" w:evenHBand="0" w:firstRowFirstColumn="0" w:firstRowLastColumn="0" w:lastRowFirstColumn="0" w:lastRowLastColumn="0"/>
            </w:pPr>
          </w:p>
        </w:tc>
      </w:tr>
      <w:tr w:rsidR="009C41AF" w:rsidRPr="001B32BB" w:rsidTr="004861F0">
        <w:trPr>
          <w:trHeight w:val="90"/>
        </w:trPr>
        <w:tc>
          <w:tcPr>
            <w:cnfStyle w:val="001000000000" w:firstRow="0" w:lastRow="0" w:firstColumn="1" w:lastColumn="0" w:oddVBand="0" w:evenVBand="0" w:oddHBand="0" w:evenHBand="0" w:firstRowFirstColumn="0" w:firstRowLastColumn="0" w:lastRowFirstColumn="0" w:lastRowLastColumn="0"/>
            <w:tcW w:w="1779" w:type="dxa"/>
            <w:vMerge w:val="restart"/>
          </w:tcPr>
          <w:p w:rsidR="009C41AF" w:rsidRPr="001B32BB" w:rsidRDefault="009C41AF">
            <w:r w:rsidRPr="001B32BB">
              <w:t>Footprint</w:t>
            </w:r>
            <w:r w:rsidR="00B06AE1" w:rsidRPr="001B32BB">
              <w:t xml:space="preserve"> (ha)</w:t>
            </w:r>
          </w:p>
        </w:tc>
        <w:tc>
          <w:tcPr>
            <w:tcW w:w="1918" w:type="dxa"/>
          </w:tcPr>
          <w:p w:rsidR="009C41AF" w:rsidRPr="001B32BB" w:rsidRDefault="009C41AF">
            <w:pPr>
              <w:cnfStyle w:val="000000000000" w:firstRow="0" w:lastRow="0" w:firstColumn="0" w:lastColumn="0" w:oddVBand="0" w:evenVBand="0" w:oddHBand="0" w:evenHBand="0" w:firstRowFirstColumn="0" w:firstRowLastColumn="0" w:lastRowFirstColumn="0" w:lastRowLastColumn="0"/>
            </w:pPr>
            <w:r w:rsidRPr="001B32BB">
              <w:t>Existing</w:t>
            </w:r>
          </w:p>
        </w:tc>
        <w:tc>
          <w:tcPr>
            <w:tcW w:w="3825" w:type="dxa"/>
          </w:tcPr>
          <w:p w:rsidR="009C41AF" w:rsidRPr="001B32BB" w:rsidRDefault="009C41AF">
            <w:pPr>
              <w:cnfStyle w:val="000000000000" w:firstRow="0" w:lastRow="0" w:firstColumn="0" w:lastColumn="0" w:oddVBand="0" w:evenVBand="0" w:oddHBand="0" w:evenHBand="0" w:firstRowFirstColumn="0" w:firstRowLastColumn="0" w:lastRowFirstColumn="0" w:lastRowLastColumn="0"/>
            </w:pPr>
          </w:p>
        </w:tc>
        <w:tc>
          <w:tcPr>
            <w:tcW w:w="3825" w:type="dxa"/>
          </w:tcPr>
          <w:p w:rsidR="009C41AF" w:rsidRPr="001B32BB" w:rsidRDefault="009C41AF">
            <w:pPr>
              <w:cnfStyle w:val="000000000000" w:firstRow="0" w:lastRow="0" w:firstColumn="0" w:lastColumn="0" w:oddVBand="0" w:evenVBand="0" w:oddHBand="0" w:evenHBand="0" w:firstRowFirstColumn="0" w:firstRowLastColumn="0" w:lastRowFirstColumn="0" w:lastRowLastColumn="0"/>
            </w:pPr>
          </w:p>
        </w:tc>
        <w:tc>
          <w:tcPr>
            <w:tcW w:w="3679" w:type="dxa"/>
          </w:tcPr>
          <w:p w:rsidR="009C41AF" w:rsidRPr="001B32BB" w:rsidRDefault="009C41AF">
            <w:pPr>
              <w:cnfStyle w:val="000000000000" w:firstRow="0" w:lastRow="0" w:firstColumn="0" w:lastColumn="0" w:oddVBand="0" w:evenVBand="0" w:oddHBand="0" w:evenHBand="0" w:firstRowFirstColumn="0" w:firstRowLastColumn="0" w:lastRowFirstColumn="0" w:lastRowLastColumn="0"/>
            </w:pPr>
          </w:p>
        </w:tc>
      </w:tr>
      <w:tr w:rsidR="009C41AF" w:rsidRPr="001B32BB" w:rsidTr="004861F0">
        <w:trPr>
          <w:trHeight w:val="90"/>
        </w:trPr>
        <w:tc>
          <w:tcPr>
            <w:cnfStyle w:val="001000000000" w:firstRow="0" w:lastRow="0" w:firstColumn="1" w:lastColumn="0" w:oddVBand="0" w:evenVBand="0" w:oddHBand="0" w:evenHBand="0" w:firstRowFirstColumn="0" w:firstRowLastColumn="0" w:lastRowFirstColumn="0" w:lastRowLastColumn="0"/>
            <w:tcW w:w="1779" w:type="dxa"/>
            <w:vMerge/>
          </w:tcPr>
          <w:p w:rsidR="009C41AF" w:rsidRPr="001B32BB" w:rsidRDefault="009C41AF"/>
        </w:tc>
        <w:tc>
          <w:tcPr>
            <w:tcW w:w="1918" w:type="dxa"/>
          </w:tcPr>
          <w:p w:rsidR="009C41AF" w:rsidRPr="001B32BB" w:rsidRDefault="009C41AF">
            <w:pPr>
              <w:cnfStyle w:val="000000000000" w:firstRow="0" w:lastRow="0" w:firstColumn="0" w:lastColumn="0" w:oddVBand="0" w:evenVBand="0" w:oddHBand="0" w:evenHBand="0" w:firstRowFirstColumn="0" w:firstRowLastColumn="0" w:lastRowFirstColumn="0" w:lastRowLastColumn="0"/>
            </w:pPr>
            <w:r w:rsidRPr="001B32BB">
              <w:t>Proposed</w:t>
            </w:r>
          </w:p>
        </w:tc>
        <w:tc>
          <w:tcPr>
            <w:tcW w:w="3825" w:type="dxa"/>
          </w:tcPr>
          <w:p w:rsidR="009C41AF" w:rsidRPr="001B32BB" w:rsidRDefault="009C41AF">
            <w:pPr>
              <w:cnfStyle w:val="000000000000" w:firstRow="0" w:lastRow="0" w:firstColumn="0" w:lastColumn="0" w:oddVBand="0" w:evenVBand="0" w:oddHBand="0" w:evenHBand="0" w:firstRowFirstColumn="0" w:firstRowLastColumn="0" w:lastRowFirstColumn="0" w:lastRowLastColumn="0"/>
            </w:pPr>
          </w:p>
        </w:tc>
        <w:tc>
          <w:tcPr>
            <w:tcW w:w="3825" w:type="dxa"/>
          </w:tcPr>
          <w:p w:rsidR="009C41AF" w:rsidRPr="001B32BB" w:rsidRDefault="009C41AF">
            <w:pPr>
              <w:cnfStyle w:val="000000000000" w:firstRow="0" w:lastRow="0" w:firstColumn="0" w:lastColumn="0" w:oddVBand="0" w:evenVBand="0" w:oddHBand="0" w:evenHBand="0" w:firstRowFirstColumn="0" w:firstRowLastColumn="0" w:lastRowFirstColumn="0" w:lastRowLastColumn="0"/>
            </w:pPr>
          </w:p>
        </w:tc>
        <w:tc>
          <w:tcPr>
            <w:tcW w:w="3679" w:type="dxa"/>
          </w:tcPr>
          <w:p w:rsidR="009C41AF" w:rsidRPr="001B32BB" w:rsidRDefault="009C41AF">
            <w:pPr>
              <w:cnfStyle w:val="000000000000" w:firstRow="0" w:lastRow="0" w:firstColumn="0" w:lastColumn="0" w:oddVBand="0" w:evenVBand="0" w:oddHBand="0" w:evenHBand="0" w:firstRowFirstColumn="0" w:firstRowLastColumn="0" w:lastRowFirstColumn="0" w:lastRowLastColumn="0"/>
            </w:pPr>
          </w:p>
        </w:tc>
      </w:tr>
      <w:tr w:rsidR="009C41AF" w:rsidRPr="001B32BB" w:rsidTr="004861F0">
        <w:trPr>
          <w:trHeight w:val="90"/>
        </w:trPr>
        <w:tc>
          <w:tcPr>
            <w:cnfStyle w:val="001000000000" w:firstRow="0" w:lastRow="0" w:firstColumn="1" w:lastColumn="0" w:oddVBand="0" w:evenVBand="0" w:oddHBand="0" w:evenHBand="0" w:firstRowFirstColumn="0" w:firstRowLastColumn="0" w:lastRowFirstColumn="0" w:lastRowLastColumn="0"/>
            <w:tcW w:w="1779" w:type="dxa"/>
            <w:vMerge/>
          </w:tcPr>
          <w:p w:rsidR="009C41AF" w:rsidRPr="001B32BB" w:rsidRDefault="009C41AF"/>
        </w:tc>
        <w:tc>
          <w:tcPr>
            <w:tcW w:w="1918" w:type="dxa"/>
          </w:tcPr>
          <w:p w:rsidR="009C41AF" w:rsidRPr="001B32BB" w:rsidRDefault="009C41AF">
            <w:pPr>
              <w:cnfStyle w:val="000000000000" w:firstRow="0" w:lastRow="0" w:firstColumn="0" w:lastColumn="0" w:oddVBand="0" w:evenVBand="0" w:oddHBand="0" w:evenHBand="0" w:firstRowFirstColumn="0" w:firstRowLastColumn="0" w:lastRowFirstColumn="0" w:lastRowLastColumn="0"/>
            </w:pPr>
            <w:r w:rsidRPr="001B32BB">
              <w:t>Total</w:t>
            </w:r>
          </w:p>
        </w:tc>
        <w:tc>
          <w:tcPr>
            <w:tcW w:w="3825" w:type="dxa"/>
          </w:tcPr>
          <w:p w:rsidR="009C41AF" w:rsidRPr="001B32BB" w:rsidRDefault="009C41AF">
            <w:pPr>
              <w:cnfStyle w:val="000000000000" w:firstRow="0" w:lastRow="0" w:firstColumn="0" w:lastColumn="0" w:oddVBand="0" w:evenVBand="0" w:oddHBand="0" w:evenHBand="0" w:firstRowFirstColumn="0" w:firstRowLastColumn="0" w:lastRowFirstColumn="0" w:lastRowLastColumn="0"/>
            </w:pPr>
          </w:p>
        </w:tc>
        <w:tc>
          <w:tcPr>
            <w:tcW w:w="3825" w:type="dxa"/>
          </w:tcPr>
          <w:p w:rsidR="009C41AF" w:rsidRPr="001B32BB" w:rsidRDefault="009C41AF">
            <w:pPr>
              <w:cnfStyle w:val="000000000000" w:firstRow="0" w:lastRow="0" w:firstColumn="0" w:lastColumn="0" w:oddVBand="0" w:evenVBand="0" w:oddHBand="0" w:evenHBand="0" w:firstRowFirstColumn="0" w:firstRowLastColumn="0" w:lastRowFirstColumn="0" w:lastRowLastColumn="0"/>
            </w:pPr>
          </w:p>
        </w:tc>
        <w:tc>
          <w:tcPr>
            <w:tcW w:w="3679" w:type="dxa"/>
          </w:tcPr>
          <w:p w:rsidR="009C41AF" w:rsidRPr="001B32BB" w:rsidRDefault="009C41AF">
            <w:pPr>
              <w:cnfStyle w:val="000000000000" w:firstRow="0" w:lastRow="0" w:firstColumn="0" w:lastColumn="0" w:oddVBand="0" w:evenVBand="0" w:oddHBand="0" w:evenHBand="0" w:firstRowFirstColumn="0" w:firstRowLastColumn="0" w:lastRowFirstColumn="0" w:lastRowLastColumn="0"/>
            </w:pPr>
          </w:p>
        </w:tc>
      </w:tr>
      <w:tr w:rsidR="009C41AF" w:rsidRPr="001B32BB" w:rsidTr="004861F0">
        <w:tc>
          <w:tcPr>
            <w:cnfStyle w:val="001000000000" w:firstRow="0" w:lastRow="0" w:firstColumn="1" w:lastColumn="0" w:oddVBand="0" w:evenVBand="0" w:oddHBand="0" w:evenHBand="0" w:firstRowFirstColumn="0" w:firstRowLastColumn="0" w:lastRowFirstColumn="0" w:lastRowLastColumn="0"/>
            <w:tcW w:w="3697" w:type="dxa"/>
            <w:gridSpan w:val="2"/>
          </w:tcPr>
          <w:p w:rsidR="009C41AF" w:rsidRPr="001B32BB" w:rsidRDefault="00820983">
            <w:r w:rsidRPr="001B32BB">
              <w:t>Characteristics*</w:t>
            </w:r>
            <w:r w:rsidR="00B1503E" w:rsidRPr="001B32BB">
              <w:t xml:space="preserve"> and volume of w</w:t>
            </w:r>
            <w:r w:rsidR="009C41AF" w:rsidRPr="001B32BB">
              <w:t>aste stored</w:t>
            </w:r>
            <w:r w:rsidR="005C1B18" w:rsidRPr="001B32BB">
              <w:t xml:space="preserve"> </w:t>
            </w:r>
          </w:p>
        </w:tc>
        <w:tc>
          <w:tcPr>
            <w:tcW w:w="3825" w:type="dxa"/>
          </w:tcPr>
          <w:p w:rsidR="009C41AF" w:rsidRPr="001B32BB" w:rsidRDefault="009C41AF">
            <w:pPr>
              <w:cnfStyle w:val="000000000000" w:firstRow="0" w:lastRow="0" w:firstColumn="0" w:lastColumn="0" w:oddVBand="0" w:evenVBand="0" w:oddHBand="0" w:evenHBand="0" w:firstRowFirstColumn="0" w:firstRowLastColumn="0" w:lastRowFirstColumn="0" w:lastRowLastColumn="0"/>
            </w:pPr>
          </w:p>
        </w:tc>
        <w:tc>
          <w:tcPr>
            <w:tcW w:w="3825" w:type="dxa"/>
          </w:tcPr>
          <w:p w:rsidR="009C41AF" w:rsidRPr="001B32BB" w:rsidRDefault="009C41AF">
            <w:pPr>
              <w:cnfStyle w:val="000000000000" w:firstRow="0" w:lastRow="0" w:firstColumn="0" w:lastColumn="0" w:oddVBand="0" w:evenVBand="0" w:oddHBand="0" w:evenHBand="0" w:firstRowFirstColumn="0" w:firstRowLastColumn="0" w:lastRowFirstColumn="0" w:lastRowLastColumn="0"/>
            </w:pPr>
          </w:p>
        </w:tc>
        <w:tc>
          <w:tcPr>
            <w:tcW w:w="3679" w:type="dxa"/>
          </w:tcPr>
          <w:p w:rsidR="009C41AF" w:rsidRPr="001B32BB" w:rsidRDefault="009C41AF">
            <w:pPr>
              <w:cnfStyle w:val="000000000000" w:firstRow="0" w:lastRow="0" w:firstColumn="0" w:lastColumn="0" w:oddVBand="0" w:evenVBand="0" w:oddHBand="0" w:evenHBand="0" w:firstRowFirstColumn="0" w:firstRowLastColumn="0" w:lastRowFirstColumn="0" w:lastRowLastColumn="0"/>
            </w:pPr>
          </w:p>
        </w:tc>
      </w:tr>
      <w:tr w:rsidR="009C41AF" w:rsidRPr="001B32BB" w:rsidTr="004861F0">
        <w:tc>
          <w:tcPr>
            <w:cnfStyle w:val="001000000000" w:firstRow="0" w:lastRow="0" w:firstColumn="1" w:lastColumn="0" w:oddVBand="0" w:evenVBand="0" w:oddHBand="0" w:evenHBand="0" w:firstRowFirstColumn="0" w:firstRowLastColumn="0" w:lastRowFirstColumn="0" w:lastRowLastColumn="0"/>
            <w:tcW w:w="3697" w:type="dxa"/>
            <w:gridSpan w:val="2"/>
          </w:tcPr>
          <w:p w:rsidR="009C41AF" w:rsidRPr="001B32BB" w:rsidRDefault="009C41AF">
            <w:r w:rsidRPr="001B32BB">
              <w:t>LOM year of construction</w:t>
            </w:r>
          </w:p>
        </w:tc>
        <w:tc>
          <w:tcPr>
            <w:tcW w:w="3825" w:type="dxa"/>
          </w:tcPr>
          <w:p w:rsidR="009C41AF" w:rsidRPr="001B32BB" w:rsidRDefault="009C41AF">
            <w:pPr>
              <w:cnfStyle w:val="000000000000" w:firstRow="0" w:lastRow="0" w:firstColumn="0" w:lastColumn="0" w:oddVBand="0" w:evenVBand="0" w:oddHBand="0" w:evenHBand="0" w:firstRowFirstColumn="0" w:firstRowLastColumn="0" w:lastRowFirstColumn="0" w:lastRowLastColumn="0"/>
            </w:pPr>
          </w:p>
          <w:p w:rsidR="009C41AF" w:rsidRPr="001B32BB" w:rsidRDefault="009C41AF">
            <w:pPr>
              <w:cnfStyle w:val="000000000000" w:firstRow="0" w:lastRow="0" w:firstColumn="0" w:lastColumn="0" w:oddVBand="0" w:evenVBand="0" w:oddHBand="0" w:evenHBand="0" w:firstRowFirstColumn="0" w:firstRowLastColumn="0" w:lastRowFirstColumn="0" w:lastRowLastColumn="0"/>
            </w:pPr>
          </w:p>
        </w:tc>
        <w:tc>
          <w:tcPr>
            <w:tcW w:w="3825" w:type="dxa"/>
          </w:tcPr>
          <w:p w:rsidR="009C41AF" w:rsidRPr="001B32BB" w:rsidRDefault="009C41AF">
            <w:pPr>
              <w:cnfStyle w:val="000000000000" w:firstRow="0" w:lastRow="0" w:firstColumn="0" w:lastColumn="0" w:oddVBand="0" w:evenVBand="0" w:oddHBand="0" w:evenHBand="0" w:firstRowFirstColumn="0" w:firstRowLastColumn="0" w:lastRowFirstColumn="0" w:lastRowLastColumn="0"/>
            </w:pPr>
          </w:p>
        </w:tc>
        <w:tc>
          <w:tcPr>
            <w:tcW w:w="3679" w:type="dxa"/>
          </w:tcPr>
          <w:p w:rsidR="009C41AF" w:rsidRPr="001B32BB" w:rsidRDefault="009C41AF">
            <w:pPr>
              <w:cnfStyle w:val="000000000000" w:firstRow="0" w:lastRow="0" w:firstColumn="0" w:lastColumn="0" w:oddVBand="0" w:evenVBand="0" w:oddHBand="0" w:evenHBand="0" w:firstRowFirstColumn="0" w:firstRowLastColumn="0" w:lastRowFirstColumn="0" w:lastRowLastColumn="0"/>
            </w:pPr>
          </w:p>
        </w:tc>
      </w:tr>
      <w:tr w:rsidR="009C41AF" w:rsidRPr="001B32BB" w:rsidTr="004861F0">
        <w:tc>
          <w:tcPr>
            <w:cnfStyle w:val="001000000000" w:firstRow="0" w:lastRow="0" w:firstColumn="1" w:lastColumn="0" w:oddVBand="0" w:evenVBand="0" w:oddHBand="0" w:evenHBand="0" w:firstRowFirstColumn="0" w:firstRowLastColumn="0" w:lastRowFirstColumn="0" w:lastRowLastColumn="0"/>
            <w:tcW w:w="3697" w:type="dxa"/>
            <w:gridSpan w:val="2"/>
          </w:tcPr>
          <w:p w:rsidR="009C41AF" w:rsidRPr="001B32BB" w:rsidRDefault="009C41AF">
            <w:r w:rsidRPr="001B32BB">
              <w:t>Ancillary structures to TSF (e.g dams, sumps etc) and sizes</w:t>
            </w:r>
          </w:p>
        </w:tc>
        <w:tc>
          <w:tcPr>
            <w:tcW w:w="3825" w:type="dxa"/>
          </w:tcPr>
          <w:p w:rsidR="009C41AF" w:rsidRPr="001B32BB" w:rsidRDefault="009C41AF">
            <w:pPr>
              <w:cnfStyle w:val="000000000000" w:firstRow="0" w:lastRow="0" w:firstColumn="0" w:lastColumn="0" w:oddVBand="0" w:evenVBand="0" w:oddHBand="0" w:evenHBand="0" w:firstRowFirstColumn="0" w:firstRowLastColumn="0" w:lastRowFirstColumn="0" w:lastRowLastColumn="0"/>
            </w:pPr>
          </w:p>
        </w:tc>
        <w:tc>
          <w:tcPr>
            <w:tcW w:w="3825" w:type="dxa"/>
          </w:tcPr>
          <w:p w:rsidR="009C41AF" w:rsidRPr="001B32BB" w:rsidRDefault="009C41AF">
            <w:pPr>
              <w:cnfStyle w:val="000000000000" w:firstRow="0" w:lastRow="0" w:firstColumn="0" w:lastColumn="0" w:oddVBand="0" w:evenVBand="0" w:oddHBand="0" w:evenHBand="0" w:firstRowFirstColumn="0" w:firstRowLastColumn="0" w:lastRowFirstColumn="0" w:lastRowLastColumn="0"/>
            </w:pPr>
          </w:p>
        </w:tc>
        <w:tc>
          <w:tcPr>
            <w:tcW w:w="3679" w:type="dxa"/>
          </w:tcPr>
          <w:p w:rsidR="009C41AF" w:rsidRPr="001B32BB" w:rsidRDefault="009C41AF">
            <w:pPr>
              <w:cnfStyle w:val="000000000000" w:firstRow="0" w:lastRow="0" w:firstColumn="0" w:lastColumn="0" w:oddVBand="0" w:evenVBand="0" w:oddHBand="0" w:evenHBand="0" w:firstRowFirstColumn="0" w:firstRowLastColumn="0" w:lastRowFirstColumn="0" w:lastRowLastColumn="0"/>
            </w:pPr>
          </w:p>
        </w:tc>
      </w:tr>
    </w:tbl>
    <w:p w:rsidR="009C41AF" w:rsidRDefault="00820983" w:rsidP="00820983">
      <w:r w:rsidRPr="00B67E8B">
        <w:t>* Characteristics to be consistent with waste rock classification criteria</w:t>
      </w:r>
    </w:p>
    <w:p w:rsidR="00BD42BD" w:rsidRPr="009C41AF" w:rsidRDefault="00BD42BD" w:rsidP="00820983"/>
    <w:tbl>
      <w:tblPr>
        <w:tblStyle w:val="NTGtable"/>
        <w:tblW w:w="1502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1983"/>
        <w:gridCol w:w="4791"/>
        <w:gridCol w:w="4087"/>
        <w:gridCol w:w="4165"/>
      </w:tblGrid>
      <w:tr w:rsidR="00D131B7" w:rsidRPr="00D131B7" w:rsidTr="00A9783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026" w:type="dxa"/>
            <w:gridSpan w:val="4"/>
          </w:tcPr>
          <w:p w:rsidR="009C41AF" w:rsidRPr="00D131B7" w:rsidRDefault="009C41AF">
            <w:pPr>
              <w:rPr>
                <w:b w:val="0"/>
                <w:color w:val="FFFFFF" w:themeColor="background1"/>
              </w:rPr>
            </w:pPr>
            <w:r w:rsidRPr="00D131B7">
              <w:rPr>
                <w:b w:val="0"/>
                <w:color w:val="FFFFFF" w:themeColor="background1"/>
              </w:rPr>
              <w:t>Table 5.4.</w:t>
            </w:r>
            <w:r w:rsidR="007F7684" w:rsidRPr="00D131B7">
              <w:rPr>
                <w:b w:val="0"/>
                <w:color w:val="FFFFFF" w:themeColor="background1"/>
              </w:rPr>
              <w:t>2 – TSF and Dam Design Rationale</w:t>
            </w:r>
            <w:r w:rsidR="00A46011" w:rsidRPr="00D131B7">
              <w:rPr>
                <w:b w:val="0"/>
                <w:color w:val="FFFFFF" w:themeColor="background1"/>
              </w:rPr>
              <w:t xml:space="preserve"> </w:t>
            </w:r>
          </w:p>
        </w:tc>
      </w:tr>
      <w:tr w:rsidR="009C41AF" w:rsidRPr="00B308B2" w:rsidTr="00A9783E">
        <w:tc>
          <w:tcPr>
            <w:cnfStyle w:val="001000000000" w:firstRow="0" w:lastRow="0" w:firstColumn="1" w:lastColumn="0" w:oddVBand="0" w:evenVBand="0" w:oddHBand="0" w:evenHBand="0" w:firstRowFirstColumn="0" w:firstRowLastColumn="0" w:lastRowFirstColumn="0" w:lastRowLastColumn="0"/>
            <w:tcW w:w="1983" w:type="dxa"/>
          </w:tcPr>
          <w:p w:rsidR="009C41AF" w:rsidRPr="00B308B2" w:rsidRDefault="009C41AF">
            <w:pPr>
              <w:rPr>
                <w:b/>
              </w:rPr>
            </w:pPr>
            <w:r w:rsidRPr="00B308B2">
              <w:rPr>
                <w:b/>
              </w:rPr>
              <w:t>Statutory</w:t>
            </w:r>
            <w:r w:rsidR="00657114">
              <w:rPr>
                <w:b/>
              </w:rPr>
              <w:t>/</w:t>
            </w:r>
            <w:r w:rsidR="0044285D">
              <w:rPr>
                <w:b/>
              </w:rPr>
              <w:t>Other</w:t>
            </w:r>
            <w:r w:rsidR="0044285D" w:rsidRPr="00B308B2">
              <w:rPr>
                <w:b/>
              </w:rPr>
              <w:t xml:space="preserve"> consideratio</w:t>
            </w:r>
            <w:r w:rsidR="0044285D">
              <w:rPr>
                <w:b/>
              </w:rPr>
              <w:t>ns</w:t>
            </w:r>
          </w:p>
        </w:tc>
        <w:tc>
          <w:tcPr>
            <w:tcW w:w="4791" w:type="dxa"/>
          </w:tcPr>
          <w:p w:rsidR="009C41AF" w:rsidRPr="00B308B2" w:rsidRDefault="009C41AF">
            <w:pPr>
              <w:cnfStyle w:val="000000000000" w:firstRow="0" w:lastRow="0" w:firstColumn="0" w:lastColumn="0" w:oddVBand="0" w:evenVBand="0" w:oddHBand="0" w:evenHBand="0" w:firstRowFirstColumn="0" w:firstRowLastColumn="0" w:lastRowFirstColumn="0" w:lastRowLastColumn="0"/>
              <w:rPr>
                <w:b/>
              </w:rPr>
            </w:pPr>
            <w:r w:rsidRPr="00B308B2">
              <w:rPr>
                <w:b/>
              </w:rPr>
              <w:t>Condition requirement</w:t>
            </w:r>
          </w:p>
        </w:tc>
        <w:tc>
          <w:tcPr>
            <w:tcW w:w="4087" w:type="dxa"/>
          </w:tcPr>
          <w:p w:rsidR="009C41AF" w:rsidRPr="00B308B2" w:rsidRDefault="009C41AF">
            <w:pPr>
              <w:cnfStyle w:val="000000000000" w:firstRow="0" w:lastRow="0" w:firstColumn="0" w:lastColumn="0" w:oddVBand="0" w:evenVBand="0" w:oddHBand="0" w:evenHBand="0" w:firstRowFirstColumn="0" w:firstRowLastColumn="0" w:lastRowFirstColumn="0" w:lastRowLastColumn="0"/>
              <w:rPr>
                <w:b/>
              </w:rPr>
            </w:pPr>
            <w:r w:rsidRPr="00B308B2">
              <w:rPr>
                <w:b/>
              </w:rPr>
              <w:t>How it’s addressed</w:t>
            </w:r>
          </w:p>
        </w:tc>
        <w:tc>
          <w:tcPr>
            <w:tcW w:w="4165" w:type="dxa"/>
          </w:tcPr>
          <w:p w:rsidR="009C41AF" w:rsidRPr="00B308B2" w:rsidRDefault="00192FD2">
            <w:pPr>
              <w:cnfStyle w:val="000000000000" w:firstRow="0" w:lastRow="0" w:firstColumn="0" w:lastColumn="0" w:oddVBand="0" w:evenVBand="0" w:oddHBand="0" w:evenHBand="0" w:firstRowFirstColumn="0" w:firstRowLastColumn="0" w:lastRowFirstColumn="0" w:lastRowLastColumn="0"/>
              <w:rPr>
                <w:b/>
              </w:rPr>
            </w:pPr>
            <w:r w:rsidRPr="00B308B2">
              <w:rPr>
                <w:b/>
              </w:rPr>
              <w:t>References</w:t>
            </w:r>
          </w:p>
        </w:tc>
      </w:tr>
      <w:tr w:rsidR="009C41AF" w:rsidRPr="001B32BB" w:rsidTr="00A9783E">
        <w:tc>
          <w:tcPr>
            <w:cnfStyle w:val="001000000000" w:firstRow="0" w:lastRow="0" w:firstColumn="1" w:lastColumn="0" w:oddVBand="0" w:evenVBand="0" w:oddHBand="0" w:evenHBand="0" w:firstRowFirstColumn="0" w:firstRowLastColumn="0" w:lastRowFirstColumn="0" w:lastRowLastColumn="0"/>
            <w:tcW w:w="1983" w:type="dxa"/>
          </w:tcPr>
          <w:p w:rsidR="009C41AF" w:rsidRPr="001B32BB" w:rsidRDefault="009C41AF"/>
        </w:tc>
        <w:tc>
          <w:tcPr>
            <w:tcW w:w="4791" w:type="dxa"/>
          </w:tcPr>
          <w:p w:rsidR="009C41AF" w:rsidRPr="001B32BB" w:rsidRDefault="009C41AF">
            <w:pPr>
              <w:cnfStyle w:val="000000000000" w:firstRow="0" w:lastRow="0" w:firstColumn="0" w:lastColumn="0" w:oddVBand="0" w:evenVBand="0" w:oddHBand="0" w:evenHBand="0" w:firstRowFirstColumn="0" w:firstRowLastColumn="0" w:lastRowFirstColumn="0" w:lastRowLastColumn="0"/>
            </w:pPr>
          </w:p>
        </w:tc>
        <w:tc>
          <w:tcPr>
            <w:tcW w:w="4087" w:type="dxa"/>
          </w:tcPr>
          <w:p w:rsidR="009C41AF" w:rsidRPr="001B32BB" w:rsidRDefault="009C41AF">
            <w:pPr>
              <w:cnfStyle w:val="000000000000" w:firstRow="0" w:lastRow="0" w:firstColumn="0" w:lastColumn="0" w:oddVBand="0" w:evenVBand="0" w:oddHBand="0" w:evenHBand="0" w:firstRowFirstColumn="0" w:firstRowLastColumn="0" w:lastRowFirstColumn="0" w:lastRowLastColumn="0"/>
            </w:pPr>
          </w:p>
        </w:tc>
        <w:tc>
          <w:tcPr>
            <w:tcW w:w="4165" w:type="dxa"/>
          </w:tcPr>
          <w:p w:rsidR="009C41AF" w:rsidRPr="001B32BB" w:rsidRDefault="009C41AF">
            <w:pPr>
              <w:cnfStyle w:val="000000000000" w:firstRow="0" w:lastRow="0" w:firstColumn="0" w:lastColumn="0" w:oddVBand="0" w:evenVBand="0" w:oddHBand="0" w:evenHBand="0" w:firstRowFirstColumn="0" w:firstRowLastColumn="0" w:lastRowFirstColumn="0" w:lastRowLastColumn="0"/>
            </w:pPr>
          </w:p>
        </w:tc>
      </w:tr>
      <w:tr w:rsidR="009C41AF" w:rsidRPr="001B32BB" w:rsidTr="00A9783E">
        <w:tc>
          <w:tcPr>
            <w:cnfStyle w:val="001000000000" w:firstRow="0" w:lastRow="0" w:firstColumn="1" w:lastColumn="0" w:oddVBand="0" w:evenVBand="0" w:oddHBand="0" w:evenHBand="0" w:firstRowFirstColumn="0" w:firstRowLastColumn="0" w:lastRowFirstColumn="0" w:lastRowLastColumn="0"/>
            <w:tcW w:w="1983" w:type="dxa"/>
          </w:tcPr>
          <w:p w:rsidR="009C41AF" w:rsidRPr="001B32BB" w:rsidRDefault="009C41AF"/>
        </w:tc>
        <w:tc>
          <w:tcPr>
            <w:tcW w:w="4791" w:type="dxa"/>
          </w:tcPr>
          <w:p w:rsidR="009C41AF" w:rsidRPr="001B32BB" w:rsidRDefault="009C41AF">
            <w:pPr>
              <w:cnfStyle w:val="000000000000" w:firstRow="0" w:lastRow="0" w:firstColumn="0" w:lastColumn="0" w:oddVBand="0" w:evenVBand="0" w:oddHBand="0" w:evenHBand="0" w:firstRowFirstColumn="0" w:firstRowLastColumn="0" w:lastRowFirstColumn="0" w:lastRowLastColumn="0"/>
            </w:pPr>
          </w:p>
        </w:tc>
        <w:tc>
          <w:tcPr>
            <w:tcW w:w="4087" w:type="dxa"/>
          </w:tcPr>
          <w:p w:rsidR="009C41AF" w:rsidRPr="001B32BB" w:rsidRDefault="009C41AF">
            <w:pPr>
              <w:cnfStyle w:val="000000000000" w:firstRow="0" w:lastRow="0" w:firstColumn="0" w:lastColumn="0" w:oddVBand="0" w:evenVBand="0" w:oddHBand="0" w:evenHBand="0" w:firstRowFirstColumn="0" w:firstRowLastColumn="0" w:lastRowFirstColumn="0" w:lastRowLastColumn="0"/>
            </w:pPr>
          </w:p>
        </w:tc>
        <w:tc>
          <w:tcPr>
            <w:tcW w:w="4165" w:type="dxa"/>
          </w:tcPr>
          <w:p w:rsidR="009C41AF" w:rsidRPr="001B32BB" w:rsidRDefault="009C41AF">
            <w:pPr>
              <w:cnfStyle w:val="000000000000" w:firstRow="0" w:lastRow="0" w:firstColumn="0" w:lastColumn="0" w:oddVBand="0" w:evenVBand="0" w:oddHBand="0" w:evenHBand="0" w:firstRowFirstColumn="0" w:firstRowLastColumn="0" w:lastRowFirstColumn="0" w:lastRowLastColumn="0"/>
            </w:pPr>
          </w:p>
        </w:tc>
      </w:tr>
      <w:tr w:rsidR="009C41AF" w:rsidRPr="001B32BB" w:rsidTr="00A9783E">
        <w:tc>
          <w:tcPr>
            <w:cnfStyle w:val="001000000000" w:firstRow="0" w:lastRow="0" w:firstColumn="1" w:lastColumn="0" w:oddVBand="0" w:evenVBand="0" w:oddHBand="0" w:evenHBand="0" w:firstRowFirstColumn="0" w:firstRowLastColumn="0" w:lastRowFirstColumn="0" w:lastRowLastColumn="0"/>
            <w:tcW w:w="1983" w:type="dxa"/>
          </w:tcPr>
          <w:p w:rsidR="009C41AF" w:rsidRPr="001B32BB" w:rsidRDefault="009C41AF"/>
        </w:tc>
        <w:tc>
          <w:tcPr>
            <w:tcW w:w="4791" w:type="dxa"/>
          </w:tcPr>
          <w:p w:rsidR="009C41AF" w:rsidRPr="001B32BB" w:rsidRDefault="009C41AF">
            <w:pPr>
              <w:cnfStyle w:val="000000000000" w:firstRow="0" w:lastRow="0" w:firstColumn="0" w:lastColumn="0" w:oddVBand="0" w:evenVBand="0" w:oddHBand="0" w:evenHBand="0" w:firstRowFirstColumn="0" w:firstRowLastColumn="0" w:lastRowFirstColumn="0" w:lastRowLastColumn="0"/>
            </w:pPr>
          </w:p>
        </w:tc>
        <w:tc>
          <w:tcPr>
            <w:tcW w:w="4087" w:type="dxa"/>
          </w:tcPr>
          <w:p w:rsidR="009C41AF" w:rsidRPr="001B32BB" w:rsidRDefault="009C41AF">
            <w:pPr>
              <w:cnfStyle w:val="000000000000" w:firstRow="0" w:lastRow="0" w:firstColumn="0" w:lastColumn="0" w:oddVBand="0" w:evenVBand="0" w:oddHBand="0" w:evenHBand="0" w:firstRowFirstColumn="0" w:firstRowLastColumn="0" w:lastRowFirstColumn="0" w:lastRowLastColumn="0"/>
            </w:pPr>
          </w:p>
        </w:tc>
        <w:tc>
          <w:tcPr>
            <w:tcW w:w="4165" w:type="dxa"/>
          </w:tcPr>
          <w:p w:rsidR="009C41AF" w:rsidRPr="001B32BB" w:rsidRDefault="009C41AF">
            <w:pPr>
              <w:cnfStyle w:val="000000000000" w:firstRow="0" w:lastRow="0" w:firstColumn="0" w:lastColumn="0" w:oddVBand="0" w:evenVBand="0" w:oddHBand="0" w:evenHBand="0" w:firstRowFirstColumn="0" w:firstRowLastColumn="0" w:lastRowFirstColumn="0" w:lastRowLastColumn="0"/>
            </w:pPr>
          </w:p>
        </w:tc>
      </w:tr>
      <w:tr w:rsidR="009C41AF" w:rsidRPr="001B32BB" w:rsidTr="00A9783E">
        <w:tc>
          <w:tcPr>
            <w:cnfStyle w:val="001000000000" w:firstRow="0" w:lastRow="0" w:firstColumn="1" w:lastColumn="0" w:oddVBand="0" w:evenVBand="0" w:oddHBand="0" w:evenHBand="0" w:firstRowFirstColumn="0" w:firstRowLastColumn="0" w:lastRowFirstColumn="0" w:lastRowLastColumn="0"/>
            <w:tcW w:w="1983" w:type="dxa"/>
          </w:tcPr>
          <w:p w:rsidR="009C41AF" w:rsidRPr="001B32BB" w:rsidRDefault="009C41AF"/>
        </w:tc>
        <w:tc>
          <w:tcPr>
            <w:tcW w:w="4791" w:type="dxa"/>
          </w:tcPr>
          <w:p w:rsidR="009C41AF" w:rsidRPr="001B32BB" w:rsidRDefault="009C41AF">
            <w:pPr>
              <w:cnfStyle w:val="000000000000" w:firstRow="0" w:lastRow="0" w:firstColumn="0" w:lastColumn="0" w:oddVBand="0" w:evenVBand="0" w:oddHBand="0" w:evenHBand="0" w:firstRowFirstColumn="0" w:firstRowLastColumn="0" w:lastRowFirstColumn="0" w:lastRowLastColumn="0"/>
            </w:pPr>
          </w:p>
        </w:tc>
        <w:tc>
          <w:tcPr>
            <w:tcW w:w="4087" w:type="dxa"/>
          </w:tcPr>
          <w:p w:rsidR="009C41AF" w:rsidRPr="001B32BB" w:rsidRDefault="009C41AF">
            <w:pPr>
              <w:cnfStyle w:val="000000000000" w:firstRow="0" w:lastRow="0" w:firstColumn="0" w:lastColumn="0" w:oddVBand="0" w:evenVBand="0" w:oddHBand="0" w:evenHBand="0" w:firstRowFirstColumn="0" w:firstRowLastColumn="0" w:lastRowFirstColumn="0" w:lastRowLastColumn="0"/>
            </w:pPr>
          </w:p>
        </w:tc>
        <w:tc>
          <w:tcPr>
            <w:tcW w:w="4165" w:type="dxa"/>
          </w:tcPr>
          <w:p w:rsidR="009C41AF" w:rsidRPr="001B32BB" w:rsidRDefault="009C41AF">
            <w:pPr>
              <w:cnfStyle w:val="000000000000" w:firstRow="0" w:lastRow="0" w:firstColumn="0" w:lastColumn="0" w:oddVBand="0" w:evenVBand="0" w:oddHBand="0" w:evenHBand="0" w:firstRowFirstColumn="0" w:firstRowLastColumn="0" w:lastRowFirstColumn="0" w:lastRowLastColumn="0"/>
            </w:pPr>
          </w:p>
        </w:tc>
      </w:tr>
    </w:tbl>
    <w:p w:rsidR="009C41AF" w:rsidRDefault="009C41AF" w:rsidP="009C41AF">
      <w:pPr>
        <w:spacing w:after="0"/>
        <w:rPr>
          <w:rFonts w:ascii="Calibri" w:hAnsi="Calibri"/>
        </w:rPr>
      </w:pPr>
    </w:p>
    <w:p w:rsidR="00BD42BD" w:rsidRPr="009C41AF" w:rsidRDefault="00BD42BD" w:rsidP="009C41AF">
      <w:pPr>
        <w:spacing w:after="0"/>
        <w:rPr>
          <w:rFonts w:ascii="Calibri" w:hAnsi="Calibri"/>
        </w:rPr>
      </w:pPr>
    </w:p>
    <w:tbl>
      <w:tblPr>
        <w:tblStyle w:val="NTGtable"/>
        <w:tblW w:w="1502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1620"/>
        <w:gridCol w:w="2264"/>
        <w:gridCol w:w="1319"/>
        <w:gridCol w:w="2177"/>
        <w:gridCol w:w="1490"/>
        <w:gridCol w:w="1605"/>
        <w:gridCol w:w="1691"/>
        <w:gridCol w:w="2860"/>
      </w:tblGrid>
      <w:tr w:rsidR="00D131B7" w:rsidRPr="00D131B7" w:rsidTr="004861F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026" w:type="dxa"/>
            <w:gridSpan w:val="8"/>
          </w:tcPr>
          <w:p w:rsidR="009C48F9" w:rsidRPr="00D131B7" w:rsidRDefault="009C48F9">
            <w:pPr>
              <w:rPr>
                <w:b w:val="0"/>
                <w:color w:val="FFFFFF" w:themeColor="background1"/>
              </w:rPr>
            </w:pPr>
            <w:r w:rsidRPr="00D131B7">
              <w:rPr>
                <w:b w:val="0"/>
                <w:color w:val="FFFFFF" w:themeColor="background1"/>
              </w:rPr>
              <w:t>Table 5.4.</w:t>
            </w:r>
            <w:r w:rsidR="007F7684" w:rsidRPr="00D131B7">
              <w:rPr>
                <w:b w:val="0"/>
                <w:color w:val="FFFFFF" w:themeColor="background1"/>
              </w:rPr>
              <w:t xml:space="preserve">3 </w:t>
            </w:r>
            <w:r w:rsidRPr="00D131B7">
              <w:rPr>
                <w:b w:val="0"/>
                <w:color w:val="FFFFFF" w:themeColor="background1"/>
              </w:rPr>
              <w:t xml:space="preserve">- </w:t>
            </w:r>
            <w:r w:rsidR="007F7684" w:rsidRPr="00D131B7">
              <w:rPr>
                <w:b w:val="0"/>
                <w:color w:val="FFFFFF" w:themeColor="background1"/>
              </w:rPr>
              <w:t xml:space="preserve">TSF and Dam </w:t>
            </w:r>
            <w:r w:rsidRPr="00D131B7">
              <w:rPr>
                <w:b w:val="0"/>
                <w:color w:val="FFFFFF" w:themeColor="background1"/>
              </w:rPr>
              <w:t>Design components</w:t>
            </w:r>
          </w:p>
        </w:tc>
      </w:tr>
      <w:tr w:rsidR="009C48F9" w:rsidRPr="00B308B2" w:rsidTr="004861F0">
        <w:trPr>
          <w:trHeight w:val="135"/>
        </w:trPr>
        <w:tc>
          <w:tcPr>
            <w:cnfStyle w:val="001000000000" w:firstRow="0" w:lastRow="0" w:firstColumn="1" w:lastColumn="0" w:oddVBand="0" w:evenVBand="0" w:oddHBand="0" w:evenHBand="0" w:firstRowFirstColumn="0" w:firstRowLastColumn="0" w:lastRowFirstColumn="0" w:lastRowLastColumn="0"/>
            <w:tcW w:w="5203" w:type="dxa"/>
            <w:gridSpan w:val="3"/>
          </w:tcPr>
          <w:p w:rsidR="009C48F9" w:rsidRPr="00B308B2" w:rsidRDefault="009C48F9">
            <w:pPr>
              <w:rPr>
                <w:b/>
              </w:rPr>
            </w:pPr>
          </w:p>
        </w:tc>
        <w:tc>
          <w:tcPr>
            <w:tcW w:w="9823" w:type="dxa"/>
            <w:gridSpan w:val="5"/>
          </w:tcPr>
          <w:p w:rsidR="009C48F9" w:rsidRPr="00B308B2" w:rsidRDefault="009C48F9" w:rsidP="00AC2B2D">
            <w:pPr>
              <w:cnfStyle w:val="000000000000" w:firstRow="0" w:lastRow="0" w:firstColumn="0" w:lastColumn="0" w:oddVBand="0" w:evenVBand="0" w:oddHBand="0" w:evenHBand="0" w:firstRowFirstColumn="0" w:firstRowLastColumn="0" w:lastRowFirstColumn="0" w:lastRowLastColumn="0"/>
              <w:rPr>
                <w:b/>
              </w:rPr>
            </w:pPr>
            <w:r w:rsidRPr="00B308B2">
              <w:rPr>
                <w:b/>
              </w:rPr>
              <w:t>Key information</w:t>
            </w:r>
          </w:p>
        </w:tc>
      </w:tr>
      <w:tr w:rsidR="00A71962" w:rsidRPr="00B308B2" w:rsidTr="004861F0">
        <w:trPr>
          <w:trHeight w:val="135"/>
        </w:trPr>
        <w:tc>
          <w:tcPr>
            <w:cnfStyle w:val="001000000000" w:firstRow="0" w:lastRow="0" w:firstColumn="1" w:lastColumn="0" w:oddVBand="0" w:evenVBand="0" w:oddHBand="0" w:evenHBand="0" w:firstRowFirstColumn="0" w:firstRowLastColumn="0" w:lastRowFirstColumn="0" w:lastRowLastColumn="0"/>
            <w:tcW w:w="5203" w:type="dxa"/>
            <w:gridSpan w:val="3"/>
          </w:tcPr>
          <w:p w:rsidR="009C48F9" w:rsidRPr="00B308B2" w:rsidRDefault="009C48F9">
            <w:r w:rsidRPr="00B308B2">
              <w:t>Design item</w:t>
            </w:r>
          </w:p>
        </w:tc>
        <w:tc>
          <w:tcPr>
            <w:tcW w:w="3667" w:type="dxa"/>
            <w:gridSpan w:val="2"/>
          </w:tcPr>
          <w:p w:rsidR="009C48F9" w:rsidRPr="00B308B2" w:rsidRDefault="009C48F9" w:rsidP="00AC2B2D">
            <w:pPr>
              <w:cnfStyle w:val="000000000000" w:firstRow="0" w:lastRow="0" w:firstColumn="0" w:lastColumn="0" w:oddVBand="0" w:evenVBand="0" w:oddHBand="0" w:evenHBand="0" w:firstRowFirstColumn="0" w:firstRowLastColumn="0" w:lastRowFirstColumn="0" w:lastRowLastColumn="0"/>
            </w:pPr>
            <w:r w:rsidRPr="00B308B2">
              <w:t>TSF 1</w:t>
            </w:r>
          </w:p>
        </w:tc>
        <w:tc>
          <w:tcPr>
            <w:tcW w:w="3296" w:type="dxa"/>
            <w:gridSpan w:val="2"/>
          </w:tcPr>
          <w:p w:rsidR="009C48F9" w:rsidRPr="00B308B2" w:rsidRDefault="009C48F9" w:rsidP="00AC2B2D">
            <w:pPr>
              <w:cnfStyle w:val="000000000000" w:firstRow="0" w:lastRow="0" w:firstColumn="0" w:lastColumn="0" w:oddVBand="0" w:evenVBand="0" w:oddHBand="0" w:evenHBand="0" w:firstRowFirstColumn="0" w:firstRowLastColumn="0" w:lastRowFirstColumn="0" w:lastRowLastColumn="0"/>
            </w:pPr>
            <w:r w:rsidRPr="00B308B2">
              <w:t>TSF 2</w:t>
            </w:r>
          </w:p>
        </w:tc>
        <w:tc>
          <w:tcPr>
            <w:tcW w:w="2860" w:type="dxa"/>
          </w:tcPr>
          <w:p w:rsidR="009C48F9" w:rsidRPr="00B308B2" w:rsidRDefault="009C48F9" w:rsidP="00AC2B2D">
            <w:pPr>
              <w:cnfStyle w:val="000000000000" w:firstRow="0" w:lastRow="0" w:firstColumn="0" w:lastColumn="0" w:oddVBand="0" w:evenVBand="0" w:oddHBand="0" w:evenHBand="0" w:firstRowFirstColumn="0" w:firstRowLastColumn="0" w:lastRowFirstColumn="0" w:lastRowLastColumn="0"/>
            </w:pPr>
            <w:r w:rsidRPr="00B308B2">
              <w:t>Dam 1</w:t>
            </w:r>
          </w:p>
        </w:tc>
      </w:tr>
      <w:tr w:rsidR="00A71962" w:rsidRPr="001B32BB" w:rsidTr="004861F0">
        <w:tc>
          <w:tcPr>
            <w:cnfStyle w:val="001000000000" w:firstRow="0" w:lastRow="0" w:firstColumn="1" w:lastColumn="0" w:oddVBand="0" w:evenVBand="0" w:oddHBand="0" w:evenHBand="0" w:firstRowFirstColumn="0" w:firstRowLastColumn="0" w:lastRowFirstColumn="0" w:lastRowLastColumn="0"/>
            <w:tcW w:w="1620" w:type="dxa"/>
            <w:vMerge w:val="restart"/>
          </w:tcPr>
          <w:p w:rsidR="00A71962" w:rsidRPr="001B32BB" w:rsidRDefault="00A71962">
            <w:r w:rsidRPr="001B32BB">
              <w:t>Key design considerations</w:t>
            </w:r>
          </w:p>
        </w:tc>
        <w:tc>
          <w:tcPr>
            <w:tcW w:w="3583" w:type="dxa"/>
            <w:gridSpan w:val="2"/>
          </w:tcPr>
          <w:p w:rsidR="00A71962" w:rsidRPr="001B32BB" w:rsidRDefault="00A71962">
            <w:pPr>
              <w:cnfStyle w:val="000000000000" w:firstRow="0" w:lastRow="0" w:firstColumn="0" w:lastColumn="0" w:oddVBand="0" w:evenVBand="0" w:oddHBand="0" w:evenHBand="0" w:firstRowFirstColumn="0" w:firstRowLastColumn="0" w:lastRowFirstColumn="0" w:lastRowLastColumn="0"/>
            </w:pPr>
            <w:r w:rsidRPr="001B32BB">
              <w:t>Philosophy/rationale</w:t>
            </w:r>
          </w:p>
        </w:tc>
        <w:tc>
          <w:tcPr>
            <w:tcW w:w="3667" w:type="dxa"/>
            <w:gridSpan w:val="2"/>
          </w:tcPr>
          <w:p w:rsidR="00A71962" w:rsidRPr="001B32BB" w:rsidRDefault="00A71962">
            <w:pPr>
              <w:cnfStyle w:val="000000000000" w:firstRow="0" w:lastRow="0" w:firstColumn="0" w:lastColumn="0" w:oddVBand="0" w:evenVBand="0" w:oddHBand="0" w:evenHBand="0" w:firstRowFirstColumn="0" w:firstRowLastColumn="0" w:lastRowFirstColumn="0" w:lastRowLastColumn="0"/>
            </w:pPr>
          </w:p>
        </w:tc>
        <w:tc>
          <w:tcPr>
            <w:tcW w:w="3296" w:type="dxa"/>
            <w:gridSpan w:val="2"/>
          </w:tcPr>
          <w:p w:rsidR="00A71962" w:rsidRPr="001B32BB" w:rsidRDefault="00A71962">
            <w:pPr>
              <w:cnfStyle w:val="000000000000" w:firstRow="0" w:lastRow="0" w:firstColumn="0" w:lastColumn="0" w:oddVBand="0" w:evenVBand="0" w:oddHBand="0" w:evenHBand="0" w:firstRowFirstColumn="0" w:firstRowLastColumn="0" w:lastRowFirstColumn="0" w:lastRowLastColumn="0"/>
            </w:pPr>
          </w:p>
        </w:tc>
        <w:tc>
          <w:tcPr>
            <w:tcW w:w="2860" w:type="dxa"/>
          </w:tcPr>
          <w:p w:rsidR="00A71962" w:rsidRPr="001B32BB" w:rsidRDefault="00A71962">
            <w:pPr>
              <w:cnfStyle w:val="000000000000" w:firstRow="0" w:lastRow="0" w:firstColumn="0" w:lastColumn="0" w:oddVBand="0" w:evenVBand="0" w:oddHBand="0" w:evenHBand="0" w:firstRowFirstColumn="0" w:firstRowLastColumn="0" w:lastRowFirstColumn="0" w:lastRowLastColumn="0"/>
            </w:pPr>
          </w:p>
        </w:tc>
      </w:tr>
      <w:tr w:rsidR="00A71962" w:rsidRPr="001B32BB" w:rsidTr="004861F0">
        <w:tc>
          <w:tcPr>
            <w:cnfStyle w:val="001000000000" w:firstRow="0" w:lastRow="0" w:firstColumn="1" w:lastColumn="0" w:oddVBand="0" w:evenVBand="0" w:oddHBand="0" w:evenHBand="0" w:firstRowFirstColumn="0" w:firstRowLastColumn="0" w:lastRowFirstColumn="0" w:lastRowLastColumn="0"/>
            <w:tcW w:w="1620" w:type="dxa"/>
            <w:vMerge/>
          </w:tcPr>
          <w:p w:rsidR="00A71962" w:rsidRPr="001B32BB" w:rsidRDefault="00A71962"/>
        </w:tc>
        <w:tc>
          <w:tcPr>
            <w:tcW w:w="3583" w:type="dxa"/>
            <w:gridSpan w:val="2"/>
          </w:tcPr>
          <w:p w:rsidR="00A71962" w:rsidRPr="001B32BB" w:rsidRDefault="00A71962">
            <w:pPr>
              <w:cnfStyle w:val="000000000000" w:firstRow="0" w:lastRow="0" w:firstColumn="0" w:lastColumn="0" w:oddVBand="0" w:evenVBand="0" w:oddHBand="0" w:evenHBand="0" w:firstRowFirstColumn="0" w:firstRowLastColumn="0" w:lastRowFirstColumn="0" w:lastRowLastColumn="0"/>
            </w:pPr>
            <w:r w:rsidRPr="001B32BB">
              <w:t>Flood immunity requirements</w:t>
            </w:r>
          </w:p>
        </w:tc>
        <w:tc>
          <w:tcPr>
            <w:tcW w:w="3667" w:type="dxa"/>
            <w:gridSpan w:val="2"/>
          </w:tcPr>
          <w:p w:rsidR="00A71962" w:rsidRPr="001B32BB" w:rsidRDefault="00A71962">
            <w:pPr>
              <w:cnfStyle w:val="000000000000" w:firstRow="0" w:lastRow="0" w:firstColumn="0" w:lastColumn="0" w:oddVBand="0" w:evenVBand="0" w:oddHBand="0" w:evenHBand="0" w:firstRowFirstColumn="0" w:firstRowLastColumn="0" w:lastRowFirstColumn="0" w:lastRowLastColumn="0"/>
            </w:pPr>
          </w:p>
        </w:tc>
        <w:tc>
          <w:tcPr>
            <w:tcW w:w="3296" w:type="dxa"/>
            <w:gridSpan w:val="2"/>
          </w:tcPr>
          <w:p w:rsidR="00A71962" w:rsidRPr="001B32BB" w:rsidRDefault="00A71962">
            <w:pPr>
              <w:cnfStyle w:val="000000000000" w:firstRow="0" w:lastRow="0" w:firstColumn="0" w:lastColumn="0" w:oddVBand="0" w:evenVBand="0" w:oddHBand="0" w:evenHBand="0" w:firstRowFirstColumn="0" w:firstRowLastColumn="0" w:lastRowFirstColumn="0" w:lastRowLastColumn="0"/>
            </w:pPr>
          </w:p>
        </w:tc>
        <w:tc>
          <w:tcPr>
            <w:tcW w:w="2860" w:type="dxa"/>
          </w:tcPr>
          <w:p w:rsidR="00A71962" w:rsidRPr="001B32BB" w:rsidRDefault="00A71962">
            <w:pPr>
              <w:cnfStyle w:val="000000000000" w:firstRow="0" w:lastRow="0" w:firstColumn="0" w:lastColumn="0" w:oddVBand="0" w:evenVBand="0" w:oddHBand="0" w:evenHBand="0" w:firstRowFirstColumn="0" w:firstRowLastColumn="0" w:lastRowFirstColumn="0" w:lastRowLastColumn="0"/>
            </w:pPr>
          </w:p>
        </w:tc>
      </w:tr>
      <w:tr w:rsidR="00A71962" w:rsidRPr="001B32BB" w:rsidTr="004861F0">
        <w:tc>
          <w:tcPr>
            <w:cnfStyle w:val="001000000000" w:firstRow="0" w:lastRow="0" w:firstColumn="1" w:lastColumn="0" w:oddVBand="0" w:evenVBand="0" w:oddHBand="0" w:evenHBand="0" w:firstRowFirstColumn="0" w:firstRowLastColumn="0" w:lastRowFirstColumn="0" w:lastRowLastColumn="0"/>
            <w:tcW w:w="1620" w:type="dxa"/>
            <w:vMerge/>
          </w:tcPr>
          <w:p w:rsidR="00A71962" w:rsidRPr="001B32BB" w:rsidRDefault="00A71962"/>
        </w:tc>
        <w:tc>
          <w:tcPr>
            <w:tcW w:w="3583" w:type="dxa"/>
            <w:gridSpan w:val="2"/>
          </w:tcPr>
          <w:p w:rsidR="00A71962" w:rsidRPr="001B32BB" w:rsidRDefault="00A71962">
            <w:pPr>
              <w:cnfStyle w:val="000000000000" w:firstRow="0" w:lastRow="0" w:firstColumn="0" w:lastColumn="0" w:oddVBand="0" w:evenVBand="0" w:oddHBand="0" w:evenHBand="0" w:firstRowFirstColumn="0" w:firstRowLastColumn="0" w:lastRowFirstColumn="0" w:lastRowLastColumn="0"/>
            </w:pPr>
            <w:r w:rsidRPr="001B32BB">
              <w:t>Containment method</w:t>
            </w:r>
          </w:p>
        </w:tc>
        <w:tc>
          <w:tcPr>
            <w:tcW w:w="3667" w:type="dxa"/>
            <w:gridSpan w:val="2"/>
          </w:tcPr>
          <w:p w:rsidR="00A71962" w:rsidRPr="001B32BB" w:rsidRDefault="00A71962">
            <w:pPr>
              <w:cnfStyle w:val="000000000000" w:firstRow="0" w:lastRow="0" w:firstColumn="0" w:lastColumn="0" w:oddVBand="0" w:evenVBand="0" w:oddHBand="0" w:evenHBand="0" w:firstRowFirstColumn="0" w:firstRowLastColumn="0" w:lastRowFirstColumn="0" w:lastRowLastColumn="0"/>
            </w:pPr>
          </w:p>
        </w:tc>
        <w:tc>
          <w:tcPr>
            <w:tcW w:w="3296" w:type="dxa"/>
            <w:gridSpan w:val="2"/>
          </w:tcPr>
          <w:p w:rsidR="00A71962" w:rsidRPr="001B32BB" w:rsidRDefault="00A71962">
            <w:pPr>
              <w:cnfStyle w:val="000000000000" w:firstRow="0" w:lastRow="0" w:firstColumn="0" w:lastColumn="0" w:oddVBand="0" w:evenVBand="0" w:oddHBand="0" w:evenHBand="0" w:firstRowFirstColumn="0" w:firstRowLastColumn="0" w:lastRowFirstColumn="0" w:lastRowLastColumn="0"/>
            </w:pPr>
          </w:p>
        </w:tc>
        <w:tc>
          <w:tcPr>
            <w:tcW w:w="2860" w:type="dxa"/>
          </w:tcPr>
          <w:p w:rsidR="00A71962" w:rsidRPr="001B32BB" w:rsidRDefault="00A71962">
            <w:pPr>
              <w:cnfStyle w:val="000000000000" w:firstRow="0" w:lastRow="0" w:firstColumn="0" w:lastColumn="0" w:oddVBand="0" w:evenVBand="0" w:oddHBand="0" w:evenHBand="0" w:firstRowFirstColumn="0" w:firstRowLastColumn="0" w:lastRowFirstColumn="0" w:lastRowLastColumn="0"/>
            </w:pPr>
          </w:p>
        </w:tc>
      </w:tr>
      <w:tr w:rsidR="00A71962" w:rsidRPr="001B32BB" w:rsidTr="004861F0">
        <w:tc>
          <w:tcPr>
            <w:cnfStyle w:val="001000000000" w:firstRow="0" w:lastRow="0" w:firstColumn="1" w:lastColumn="0" w:oddVBand="0" w:evenVBand="0" w:oddHBand="0" w:evenHBand="0" w:firstRowFirstColumn="0" w:firstRowLastColumn="0" w:lastRowFirstColumn="0" w:lastRowLastColumn="0"/>
            <w:tcW w:w="1620" w:type="dxa"/>
            <w:vMerge/>
          </w:tcPr>
          <w:p w:rsidR="00A71962" w:rsidRPr="001B32BB" w:rsidRDefault="00A71962"/>
        </w:tc>
        <w:tc>
          <w:tcPr>
            <w:tcW w:w="3583" w:type="dxa"/>
            <w:gridSpan w:val="2"/>
          </w:tcPr>
          <w:p w:rsidR="00A71962" w:rsidRPr="001B32BB" w:rsidRDefault="00A71962">
            <w:pPr>
              <w:cnfStyle w:val="000000000000" w:firstRow="0" w:lastRow="0" w:firstColumn="0" w:lastColumn="0" w:oddVBand="0" w:evenVBand="0" w:oddHBand="0" w:evenHBand="0" w:firstRowFirstColumn="0" w:firstRowLastColumn="0" w:lastRowFirstColumn="0" w:lastRowLastColumn="0"/>
            </w:pPr>
            <w:r w:rsidRPr="001B32BB">
              <w:t>Projected annual throughput</w:t>
            </w:r>
          </w:p>
        </w:tc>
        <w:tc>
          <w:tcPr>
            <w:tcW w:w="3667" w:type="dxa"/>
            <w:gridSpan w:val="2"/>
          </w:tcPr>
          <w:p w:rsidR="00A71962" w:rsidRPr="001B32BB" w:rsidRDefault="00A71962">
            <w:pPr>
              <w:cnfStyle w:val="000000000000" w:firstRow="0" w:lastRow="0" w:firstColumn="0" w:lastColumn="0" w:oddVBand="0" w:evenVBand="0" w:oddHBand="0" w:evenHBand="0" w:firstRowFirstColumn="0" w:firstRowLastColumn="0" w:lastRowFirstColumn="0" w:lastRowLastColumn="0"/>
            </w:pPr>
          </w:p>
        </w:tc>
        <w:tc>
          <w:tcPr>
            <w:tcW w:w="3296" w:type="dxa"/>
            <w:gridSpan w:val="2"/>
          </w:tcPr>
          <w:p w:rsidR="00A71962" w:rsidRPr="001B32BB" w:rsidRDefault="00A71962">
            <w:pPr>
              <w:cnfStyle w:val="000000000000" w:firstRow="0" w:lastRow="0" w:firstColumn="0" w:lastColumn="0" w:oddVBand="0" w:evenVBand="0" w:oddHBand="0" w:evenHBand="0" w:firstRowFirstColumn="0" w:firstRowLastColumn="0" w:lastRowFirstColumn="0" w:lastRowLastColumn="0"/>
            </w:pPr>
          </w:p>
        </w:tc>
        <w:tc>
          <w:tcPr>
            <w:tcW w:w="2860" w:type="dxa"/>
          </w:tcPr>
          <w:p w:rsidR="00A71962" w:rsidRPr="001B32BB" w:rsidRDefault="00A71962">
            <w:pPr>
              <w:cnfStyle w:val="000000000000" w:firstRow="0" w:lastRow="0" w:firstColumn="0" w:lastColumn="0" w:oddVBand="0" w:evenVBand="0" w:oddHBand="0" w:evenHBand="0" w:firstRowFirstColumn="0" w:firstRowLastColumn="0" w:lastRowFirstColumn="0" w:lastRowLastColumn="0"/>
            </w:pPr>
          </w:p>
        </w:tc>
      </w:tr>
      <w:tr w:rsidR="00A71962" w:rsidRPr="001B32BB" w:rsidTr="004861F0">
        <w:tc>
          <w:tcPr>
            <w:cnfStyle w:val="001000000000" w:firstRow="0" w:lastRow="0" w:firstColumn="1" w:lastColumn="0" w:oddVBand="0" w:evenVBand="0" w:oddHBand="0" w:evenHBand="0" w:firstRowFirstColumn="0" w:firstRowLastColumn="0" w:lastRowFirstColumn="0" w:lastRowLastColumn="0"/>
            <w:tcW w:w="1620" w:type="dxa"/>
            <w:vMerge/>
          </w:tcPr>
          <w:p w:rsidR="00A71962" w:rsidRPr="001B32BB" w:rsidRDefault="00A71962"/>
        </w:tc>
        <w:tc>
          <w:tcPr>
            <w:tcW w:w="3583" w:type="dxa"/>
            <w:gridSpan w:val="2"/>
          </w:tcPr>
          <w:p w:rsidR="00A71962" w:rsidRPr="001B32BB" w:rsidRDefault="00A71962">
            <w:pPr>
              <w:cnfStyle w:val="000000000000" w:firstRow="0" w:lastRow="0" w:firstColumn="0" w:lastColumn="0" w:oddVBand="0" w:evenVBand="0" w:oddHBand="0" w:evenHBand="0" w:firstRowFirstColumn="0" w:firstRowLastColumn="0" w:lastRowFirstColumn="0" w:lastRowLastColumn="0"/>
            </w:pPr>
            <w:r w:rsidRPr="001B32BB">
              <w:t>Project LOM</w:t>
            </w:r>
          </w:p>
        </w:tc>
        <w:tc>
          <w:tcPr>
            <w:tcW w:w="3667" w:type="dxa"/>
            <w:gridSpan w:val="2"/>
          </w:tcPr>
          <w:p w:rsidR="00A71962" w:rsidRPr="001B32BB" w:rsidRDefault="00A71962">
            <w:pPr>
              <w:cnfStyle w:val="000000000000" w:firstRow="0" w:lastRow="0" w:firstColumn="0" w:lastColumn="0" w:oddVBand="0" w:evenVBand="0" w:oddHBand="0" w:evenHBand="0" w:firstRowFirstColumn="0" w:firstRowLastColumn="0" w:lastRowFirstColumn="0" w:lastRowLastColumn="0"/>
            </w:pPr>
          </w:p>
        </w:tc>
        <w:tc>
          <w:tcPr>
            <w:tcW w:w="3296" w:type="dxa"/>
            <w:gridSpan w:val="2"/>
          </w:tcPr>
          <w:p w:rsidR="00A71962" w:rsidRPr="001B32BB" w:rsidRDefault="00A71962">
            <w:pPr>
              <w:cnfStyle w:val="000000000000" w:firstRow="0" w:lastRow="0" w:firstColumn="0" w:lastColumn="0" w:oddVBand="0" w:evenVBand="0" w:oddHBand="0" w:evenHBand="0" w:firstRowFirstColumn="0" w:firstRowLastColumn="0" w:lastRowFirstColumn="0" w:lastRowLastColumn="0"/>
            </w:pPr>
          </w:p>
        </w:tc>
        <w:tc>
          <w:tcPr>
            <w:tcW w:w="2860" w:type="dxa"/>
          </w:tcPr>
          <w:p w:rsidR="00A71962" w:rsidRPr="001B32BB" w:rsidRDefault="00A71962">
            <w:pPr>
              <w:cnfStyle w:val="000000000000" w:firstRow="0" w:lastRow="0" w:firstColumn="0" w:lastColumn="0" w:oddVBand="0" w:evenVBand="0" w:oddHBand="0" w:evenHBand="0" w:firstRowFirstColumn="0" w:firstRowLastColumn="0" w:lastRowFirstColumn="0" w:lastRowLastColumn="0"/>
            </w:pPr>
          </w:p>
        </w:tc>
      </w:tr>
      <w:tr w:rsidR="00A71962" w:rsidRPr="001B32BB" w:rsidTr="004861F0">
        <w:tc>
          <w:tcPr>
            <w:cnfStyle w:val="001000000000" w:firstRow="0" w:lastRow="0" w:firstColumn="1" w:lastColumn="0" w:oddVBand="0" w:evenVBand="0" w:oddHBand="0" w:evenHBand="0" w:firstRowFirstColumn="0" w:firstRowLastColumn="0" w:lastRowFirstColumn="0" w:lastRowLastColumn="0"/>
            <w:tcW w:w="1620" w:type="dxa"/>
            <w:vMerge/>
          </w:tcPr>
          <w:p w:rsidR="00A71962" w:rsidRPr="001B32BB" w:rsidRDefault="00A71962"/>
        </w:tc>
        <w:tc>
          <w:tcPr>
            <w:tcW w:w="3583" w:type="dxa"/>
            <w:gridSpan w:val="2"/>
          </w:tcPr>
          <w:p w:rsidR="00A71962" w:rsidRPr="001B32BB" w:rsidRDefault="00A71962">
            <w:pPr>
              <w:cnfStyle w:val="000000000000" w:firstRow="0" w:lastRow="0" w:firstColumn="0" w:lastColumn="0" w:oddVBand="0" w:evenVBand="0" w:oddHBand="0" w:evenHBand="0" w:firstRowFirstColumn="0" w:firstRowLastColumn="0" w:lastRowFirstColumn="0" w:lastRowLastColumn="0"/>
            </w:pPr>
            <w:r w:rsidRPr="001B32BB">
              <w:t>Achievable tailings storage requirements</w:t>
            </w:r>
          </w:p>
        </w:tc>
        <w:tc>
          <w:tcPr>
            <w:tcW w:w="3667" w:type="dxa"/>
            <w:gridSpan w:val="2"/>
          </w:tcPr>
          <w:p w:rsidR="00A71962" w:rsidRPr="001B32BB" w:rsidRDefault="00A71962">
            <w:pPr>
              <w:cnfStyle w:val="000000000000" w:firstRow="0" w:lastRow="0" w:firstColumn="0" w:lastColumn="0" w:oddVBand="0" w:evenVBand="0" w:oddHBand="0" w:evenHBand="0" w:firstRowFirstColumn="0" w:firstRowLastColumn="0" w:lastRowFirstColumn="0" w:lastRowLastColumn="0"/>
            </w:pPr>
          </w:p>
        </w:tc>
        <w:tc>
          <w:tcPr>
            <w:tcW w:w="3296" w:type="dxa"/>
            <w:gridSpan w:val="2"/>
          </w:tcPr>
          <w:p w:rsidR="00A71962" w:rsidRPr="001B32BB" w:rsidRDefault="00A71962">
            <w:pPr>
              <w:cnfStyle w:val="000000000000" w:firstRow="0" w:lastRow="0" w:firstColumn="0" w:lastColumn="0" w:oddVBand="0" w:evenVBand="0" w:oddHBand="0" w:evenHBand="0" w:firstRowFirstColumn="0" w:firstRowLastColumn="0" w:lastRowFirstColumn="0" w:lastRowLastColumn="0"/>
            </w:pPr>
          </w:p>
        </w:tc>
        <w:tc>
          <w:tcPr>
            <w:tcW w:w="2860" w:type="dxa"/>
          </w:tcPr>
          <w:p w:rsidR="00A71962" w:rsidRPr="001B32BB" w:rsidRDefault="00A71962">
            <w:pPr>
              <w:cnfStyle w:val="000000000000" w:firstRow="0" w:lastRow="0" w:firstColumn="0" w:lastColumn="0" w:oddVBand="0" w:evenVBand="0" w:oddHBand="0" w:evenHBand="0" w:firstRowFirstColumn="0" w:firstRowLastColumn="0" w:lastRowFirstColumn="0" w:lastRowLastColumn="0"/>
            </w:pPr>
          </w:p>
        </w:tc>
      </w:tr>
      <w:tr w:rsidR="00A71962" w:rsidRPr="001B32BB" w:rsidTr="004861F0">
        <w:tc>
          <w:tcPr>
            <w:cnfStyle w:val="001000000000" w:firstRow="0" w:lastRow="0" w:firstColumn="1" w:lastColumn="0" w:oddVBand="0" w:evenVBand="0" w:oddHBand="0" w:evenHBand="0" w:firstRowFirstColumn="0" w:firstRowLastColumn="0" w:lastRowFirstColumn="0" w:lastRowLastColumn="0"/>
            <w:tcW w:w="1620" w:type="dxa"/>
            <w:vMerge/>
          </w:tcPr>
          <w:p w:rsidR="00A71962" w:rsidRPr="001B32BB" w:rsidRDefault="00A71962"/>
        </w:tc>
        <w:tc>
          <w:tcPr>
            <w:tcW w:w="3583" w:type="dxa"/>
            <w:gridSpan w:val="2"/>
          </w:tcPr>
          <w:p w:rsidR="00A71962" w:rsidRPr="001B32BB" w:rsidRDefault="00A71962">
            <w:pPr>
              <w:cnfStyle w:val="000000000000" w:firstRow="0" w:lastRow="0" w:firstColumn="0" w:lastColumn="0" w:oddVBand="0" w:evenVBand="0" w:oddHBand="0" w:evenHBand="0" w:firstRowFirstColumn="0" w:firstRowLastColumn="0" w:lastRowFirstColumn="0" w:lastRowLastColumn="0"/>
            </w:pPr>
            <w:r w:rsidRPr="001B32BB">
              <w:t>Achievable total lifetime tailing storage capacity</w:t>
            </w:r>
          </w:p>
        </w:tc>
        <w:tc>
          <w:tcPr>
            <w:tcW w:w="3667" w:type="dxa"/>
            <w:gridSpan w:val="2"/>
          </w:tcPr>
          <w:p w:rsidR="00A71962" w:rsidRPr="001B32BB" w:rsidRDefault="00A71962">
            <w:pPr>
              <w:cnfStyle w:val="000000000000" w:firstRow="0" w:lastRow="0" w:firstColumn="0" w:lastColumn="0" w:oddVBand="0" w:evenVBand="0" w:oddHBand="0" w:evenHBand="0" w:firstRowFirstColumn="0" w:firstRowLastColumn="0" w:lastRowFirstColumn="0" w:lastRowLastColumn="0"/>
            </w:pPr>
          </w:p>
        </w:tc>
        <w:tc>
          <w:tcPr>
            <w:tcW w:w="3296" w:type="dxa"/>
            <w:gridSpan w:val="2"/>
          </w:tcPr>
          <w:p w:rsidR="00A71962" w:rsidRPr="001B32BB" w:rsidRDefault="00A71962">
            <w:pPr>
              <w:cnfStyle w:val="000000000000" w:firstRow="0" w:lastRow="0" w:firstColumn="0" w:lastColumn="0" w:oddVBand="0" w:evenVBand="0" w:oddHBand="0" w:evenHBand="0" w:firstRowFirstColumn="0" w:firstRowLastColumn="0" w:lastRowFirstColumn="0" w:lastRowLastColumn="0"/>
            </w:pPr>
          </w:p>
        </w:tc>
        <w:tc>
          <w:tcPr>
            <w:tcW w:w="2860" w:type="dxa"/>
          </w:tcPr>
          <w:p w:rsidR="00A71962" w:rsidRPr="001B32BB" w:rsidRDefault="00A71962">
            <w:pPr>
              <w:cnfStyle w:val="000000000000" w:firstRow="0" w:lastRow="0" w:firstColumn="0" w:lastColumn="0" w:oddVBand="0" w:evenVBand="0" w:oddHBand="0" w:evenHBand="0" w:firstRowFirstColumn="0" w:firstRowLastColumn="0" w:lastRowFirstColumn="0" w:lastRowLastColumn="0"/>
            </w:pPr>
          </w:p>
        </w:tc>
      </w:tr>
      <w:tr w:rsidR="00A71962" w:rsidRPr="001B32BB" w:rsidTr="004861F0">
        <w:trPr>
          <w:trHeight w:val="270"/>
        </w:trPr>
        <w:tc>
          <w:tcPr>
            <w:cnfStyle w:val="001000000000" w:firstRow="0" w:lastRow="0" w:firstColumn="1" w:lastColumn="0" w:oddVBand="0" w:evenVBand="0" w:oddHBand="0" w:evenHBand="0" w:firstRowFirstColumn="0" w:firstRowLastColumn="0" w:lastRowFirstColumn="0" w:lastRowLastColumn="0"/>
            <w:tcW w:w="1620" w:type="dxa"/>
            <w:vMerge w:val="restart"/>
          </w:tcPr>
          <w:p w:rsidR="00A71962" w:rsidRPr="001B32BB" w:rsidRDefault="00A71962">
            <w:r w:rsidRPr="001B32BB">
              <w:t>Tailings Properties</w:t>
            </w:r>
          </w:p>
          <w:p w:rsidR="00A71962" w:rsidRPr="001B32BB" w:rsidRDefault="00A71962"/>
          <w:p w:rsidR="00A71962" w:rsidRPr="001B32BB" w:rsidRDefault="00A71962"/>
        </w:tc>
        <w:tc>
          <w:tcPr>
            <w:tcW w:w="3583" w:type="dxa"/>
            <w:gridSpan w:val="2"/>
          </w:tcPr>
          <w:p w:rsidR="00A71962" w:rsidRPr="001B32BB" w:rsidRDefault="00A71962">
            <w:pPr>
              <w:cnfStyle w:val="000000000000" w:firstRow="0" w:lastRow="0" w:firstColumn="0" w:lastColumn="0" w:oddVBand="0" w:evenVBand="0" w:oddHBand="0" w:evenHBand="0" w:firstRowFirstColumn="0" w:firstRowLastColumn="0" w:lastRowFirstColumn="0" w:lastRowLastColumn="0"/>
            </w:pPr>
            <w:r w:rsidRPr="001B32BB">
              <w:t>Tailings characteristics</w:t>
            </w:r>
          </w:p>
        </w:tc>
        <w:tc>
          <w:tcPr>
            <w:tcW w:w="3667" w:type="dxa"/>
            <w:gridSpan w:val="2"/>
          </w:tcPr>
          <w:p w:rsidR="00A71962" w:rsidRPr="001B32BB" w:rsidRDefault="00A71962">
            <w:pPr>
              <w:cnfStyle w:val="000000000000" w:firstRow="0" w:lastRow="0" w:firstColumn="0" w:lastColumn="0" w:oddVBand="0" w:evenVBand="0" w:oddHBand="0" w:evenHBand="0" w:firstRowFirstColumn="0" w:firstRowLastColumn="0" w:lastRowFirstColumn="0" w:lastRowLastColumn="0"/>
            </w:pPr>
          </w:p>
        </w:tc>
        <w:tc>
          <w:tcPr>
            <w:tcW w:w="3296" w:type="dxa"/>
            <w:gridSpan w:val="2"/>
          </w:tcPr>
          <w:p w:rsidR="00A71962" w:rsidRPr="001B32BB" w:rsidRDefault="00A71962">
            <w:pPr>
              <w:cnfStyle w:val="000000000000" w:firstRow="0" w:lastRow="0" w:firstColumn="0" w:lastColumn="0" w:oddVBand="0" w:evenVBand="0" w:oddHBand="0" w:evenHBand="0" w:firstRowFirstColumn="0" w:firstRowLastColumn="0" w:lastRowFirstColumn="0" w:lastRowLastColumn="0"/>
            </w:pPr>
          </w:p>
        </w:tc>
        <w:tc>
          <w:tcPr>
            <w:tcW w:w="2860" w:type="dxa"/>
          </w:tcPr>
          <w:p w:rsidR="00A71962" w:rsidRPr="001B32BB" w:rsidRDefault="00A71962">
            <w:pPr>
              <w:cnfStyle w:val="000000000000" w:firstRow="0" w:lastRow="0" w:firstColumn="0" w:lastColumn="0" w:oddVBand="0" w:evenVBand="0" w:oddHBand="0" w:evenHBand="0" w:firstRowFirstColumn="0" w:firstRowLastColumn="0" w:lastRowFirstColumn="0" w:lastRowLastColumn="0"/>
            </w:pPr>
          </w:p>
        </w:tc>
      </w:tr>
      <w:tr w:rsidR="00A71962" w:rsidRPr="001B32BB" w:rsidTr="004861F0">
        <w:tc>
          <w:tcPr>
            <w:cnfStyle w:val="001000000000" w:firstRow="0" w:lastRow="0" w:firstColumn="1" w:lastColumn="0" w:oddVBand="0" w:evenVBand="0" w:oddHBand="0" w:evenHBand="0" w:firstRowFirstColumn="0" w:firstRowLastColumn="0" w:lastRowFirstColumn="0" w:lastRowLastColumn="0"/>
            <w:tcW w:w="1620" w:type="dxa"/>
            <w:vMerge/>
          </w:tcPr>
          <w:p w:rsidR="00A71962" w:rsidRPr="001B32BB" w:rsidRDefault="00A71962"/>
        </w:tc>
        <w:tc>
          <w:tcPr>
            <w:tcW w:w="3583" w:type="dxa"/>
            <w:gridSpan w:val="2"/>
          </w:tcPr>
          <w:p w:rsidR="00A71962" w:rsidRPr="001B32BB" w:rsidRDefault="00A71962">
            <w:pPr>
              <w:cnfStyle w:val="000000000000" w:firstRow="0" w:lastRow="0" w:firstColumn="0" w:lastColumn="0" w:oddVBand="0" w:evenVBand="0" w:oddHBand="0" w:evenHBand="0" w:firstRowFirstColumn="0" w:firstRowLastColumn="0" w:lastRowFirstColumn="0" w:lastRowLastColumn="0"/>
            </w:pPr>
            <w:r w:rsidRPr="001B32BB">
              <w:t>Tailings process water quality</w:t>
            </w:r>
          </w:p>
        </w:tc>
        <w:tc>
          <w:tcPr>
            <w:tcW w:w="3667" w:type="dxa"/>
            <w:gridSpan w:val="2"/>
          </w:tcPr>
          <w:p w:rsidR="00A71962" w:rsidRPr="001B32BB" w:rsidRDefault="00A71962">
            <w:pPr>
              <w:cnfStyle w:val="000000000000" w:firstRow="0" w:lastRow="0" w:firstColumn="0" w:lastColumn="0" w:oddVBand="0" w:evenVBand="0" w:oddHBand="0" w:evenHBand="0" w:firstRowFirstColumn="0" w:firstRowLastColumn="0" w:lastRowFirstColumn="0" w:lastRowLastColumn="0"/>
            </w:pPr>
          </w:p>
        </w:tc>
        <w:tc>
          <w:tcPr>
            <w:tcW w:w="3296" w:type="dxa"/>
            <w:gridSpan w:val="2"/>
          </w:tcPr>
          <w:p w:rsidR="00A71962" w:rsidRPr="001B32BB" w:rsidRDefault="00A71962">
            <w:pPr>
              <w:cnfStyle w:val="000000000000" w:firstRow="0" w:lastRow="0" w:firstColumn="0" w:lastColumn="0" w:oddVBand="0" w:evenVBand="0" w:oddHBand="0" w:evenHBand="0" w:firstRowFirstColumn="0" w:firstRowLastColumn="0" w:lastRowFirstColumn="0" w:lastRowLastColumn="0"/>
            </w:pPr>
          </w:p>
        </w:tc>
        <w:tc>
          <w:tcPr>
            <w:tcW w:w="2860" w:type="dxa"/>
          </w:tcPr>
          <w:p w:rsidR="00A71962" w:rsidRPr="001B32BB" w:rsidRDefault="00A71962">
            <w:pPr>
              <w:cnfStyle w:val="000000000000" w:firstRow="0" w:lastRow="0" w:firstColumn="0" w:lastColumn="0" w:oddVBand="0" w:evenVBand="0" w:oddHBand="0" w:evenHBand="0" w:firstRowFirstColumn="0" w:firstRowLastColumn="0" w:lastRowFirstColumn="0" w:lastRowLastColumn="0"/>
            </w:pPr>
          </w:p>
        </w:tc>
      </w:tr>
      <w:tr w:rsidR="00A71962" w:rsidRPr="001B32BB" w:rsidTr="004861F0">
        <w:tc>
          <w:tcPr>
            <w:cnfStyle w:val="001000000000" w:firstRow="0" w:lastRow="0" w:firstColumn="1" w:lastColumn="0" w:oddVBand="0" w:evenVBand="0" w:oddHBand="0" w:evenHBand="0" w:firstRowFirstColumn="0" w:firstRowLastColumn="0" w:lastRowFirstColumn="0" w:lastRowLastColumn="0"/>
            <w:tcW w:w="1620" w:type="dxa"/>
            <w:vMerge/>
          </w:tcPr>
          <w:p w:rsidR="00A71962" w:rsidRPr="001B32BB" w:rsidRDefault="00A71962"/>
        </w:tc>
        <w:tc>
          <w:tcPr>
            <w:tcW w:w="3583" w:type="dxa"/>
            <w:gridSpan w:val="2"/>
          </w:tcPr>
          <w:p w:rsidR="00A71962" w:rsidRPr="001B32BB" w:rsidRDefault="00A71962">
            <w:pPr>
              <w:cnfStyle w:val="000000000000" w:firstRow="0" w:lastRow="0" w:firstColumn="0" w:lastColumn="0" w:oddVBand="0" w:evenVBand="0" w:oddHBand="0" w:evenHBand="0" w:firstRowFirstColumn="0" w:firstRowLastColumn="0" w:lastRowFirstColumn="0" w:lastRowLastColumn="0"/>
            </w:pPr>
            <w:r w:rsidRPr="001B32BB">
              <w:t>Assumed achievable dry density</w:t>
            </w:r>
          </w:p>
        </w:tc>
        <w:tc>
          <w:tcPr>
            <w:tcW w:w="3667" w:type="dxa"/>
            <w:gridSpan w:val="2"/>
          </w:tcPr>
          <w:p w:rsidR="00A71962" w:rsidRPr="001B32BB" w:rsidRDefault="00A71962">
            <w:pPr>
              <w:cnfStyle w:val="000000000000" w:firstRow="0" w:lastRow="0" w:firstColumn="0" w:lastColumn="0" w:oddVBand="0" w:evenVBand="0" w:oddHBand="0" w:evenHBand="0" w:firstRowFirstColumn="0" w:firstRowLastColumn="0" w:lastRowFirstColumn="0" w:lastRowLastColumn="0"/>
            </w:pPr>
          </w:p>
        </w:tc>
        <w:tc>
          <w:tcPr>
            <w:tcW w:w="3296" w:type="dxa"/>
            <w:gridSpan w:val="2"/>
          </w:tcPr>
          <w:p w:rsidR="00A71962" w:rsidRPr="001B32BB" w:rsidRDefault="00A71962">
            <w:pPr>
              <w:cnfStyle w:val="000000000000" w:firstRow="0" w:lastRow="0" w:firstColumn="0" w:lastColumn="0" w:oddVBand="0" w:evenVBand="0" w:oddHBand="0" w:evenHBand="0" w:firstRowFirstColumn="0" w:firstRowLastColumn="0" w:lastRowFirstColumn="0" w:lastRowLastColumn="0"/>
            </w:pPr>
          </w:p>
        </w:tc>
        <w:tc>
          <w:tcPr>
            <w:tcW w:w="2860" w:type="dxa"/>
          </w:tcPr>
          <w:p w:rsidR="00A71962" w:rsidRPr="001B32BB" w:rsidRDefault="00A71962">
            <w:pPr>
              <w:cnfStyle w:val="000000000000" w:firstRow="0" w:lastRow="0" w:firstColumn="0" w:lastColumn="0" w:oddVBand="0" w:evenVBand="0" w:oddHBand="0" w:evenHBand="0" w:firstRowFirstColumn="0" w:firstRowLastColumn="0" w:lastRowFirstColumn="0" w:lastRowLastColumn="0"/>
            </w:pPr>
          </w:p>
        </w:tc>
      </w:tr>
      <w:tr w:rsidR="009B1A97" w:rsidRPr="001B32BB" w:rsidTr="004861F0">
        <w:trPr>
          <w:trHeight w:val="135"/>
        </w:trPr>
        <w:tc>
          <w:tcPr>
            <w:cnfStyle w:val="001000000000" w:firstRow="0" w:lastRow="0" w:firstColumn="1" w:lastColumn="0" w:oddVBand="0" w:evenVBand="0" w:oddHBand="0" w:evenHBand="0" w:firstRowFirstColumn="0" w:firstRowLastColumn="0" w:lastRowFirstColumn="0" w:lastRowLastColumn="0"/>
            <w:tcW w:w="1620" w:type="dxa"/>
            <w:vMerge w:val="restart"/>
          </w:tcPr>
          <w:p w:rsidR="009B1A97" w:rsidRPr="001B32BB" w:rsidRDefault="009B1A97">
            <w:r w:rsidRPr="001B32BB">
              <w:t>Construction Details</w:t>
            </w:r>
            <w:r w:rsidRPr="001B32BB" w:rsidDel="009B1A97">
              <w:t xml:space="preserve"> </w:t>
            </w:r>
          </w:p>
          <w:p w:rsidR="009B1A97" w:rsidRPr="001B32BB" w:rsidRDefault="009B1A97"/>
        </w:tc>
        <w:tc>
          <w:tcPr>
            <w:tcW w:w="3583" w:type="dxa"/>
            <w:gridSpan w:val="2"/>
            <w:vMerge w:val="restart"/>
          </w:tcPr>
          <w:p w:rsidR="009B1A97" w:rsidRPr="001B32BB" w:rsidRDefault="009B1A97">
            <w:pPr>
              <w:cnfStyle w:val="000000000000" w:firstRow="0" w:lastRow="0" w:firstColumn="0" w:lastColumn="0" w:oddVBand="0" w:evenVBand="0" w:oddHBand="0" w:evenHBand="0" w:firstRowFirstColumn="0" w:firstRowLastColumn="0" w:lastRowFirstColumn="0" w:lastRowLastColumn="0"/>
            </w:pPr>
            <w:r w:rsidRPr="001B32BB">
              <w:t>Perimeter length (m)</w:t>
            </w:r>
          </w:p>
        </w:tc>
        <w:tc>
          <w:tcPr>
            <w:tcW w:w="2177" w:type="dxa"/>
          </w:tcPr>
          <w:p w:rsidR="009B1A97" w:rsidRPr="001B32BB" w:rsidRDefault="009B1A97">
            <w:pPr>
              <w:cnfStyle w:val="000000000000" w:firstRow="0" w:lastRow="0" w:firstColumn="0" w:lastColumn="0" w:oddVBand="0" w:evenVBand="0" w:oddHBand="0" w:evenHBand="0" w:firstRowFirstColumn="0" w:firstRowLastColumn="0" w:lastRowFirstColumn="0" w:lastRowLastColumn="0"/>
            </w:pPr>
            <w:r w:rsidRPr="001B32BB">
              <w:t>Cell 1</w:t>
            </w:r>
          </w:p>
        </w:tc>
        <w:tc>
          <w:tcPr>
            <w:tcW w:w="1490" w:type="dxa"/>
          </w:tcPr>
          <w:p w:rsidR="009B1A97" w:rsidRPr="001B32BB" w:rsidRDefault="009B1A97">
            <w:pPr>
              <w:cnfStyle w:val="000000000000" w:firstRow="0" w:lastRow="0" w:firstColumn="0" w:lastColumn="0" w:oddVBand="0" w:evenVBand="0" w:oddHBand="0" w:evenHBand="0" w:firstRowFirstColumn="0" w:firstRowLastColumn="0" w:lastRowFirstColumn="0" w:lastRowLastColumn="0"/>
            </w:pPr>
            <w:r w:rsidRPr="001B32BB">
              <w:t>Cell 2</w:t>
            </w:r>
          </w:p>
        </w:tc>
        <w:tc>
          <w:tcPr>
            <w:tcW w:w="1605" w:type="dxa"/>
          </w:tcPr>
          <w:p w:rsidR="009B1A97" w:rsidRPr="001B32BB" w:rsidRDefault="009B1A97">
            <w:pPr>
              <w:cnfStyle w:val="000000000000" w:firstRow="0" w:lastRow="0" w:firstColumn="0" w:lastColumn="0" w:oddVBand="0" w:evenVBand="0" w:oddHBand="0" w:evenHBand="0" w:firstRowFirstColumn="0" w:firstRowLastColumn="0" w:lastRowFirstColumn="0" w:lastRowLastColumn="0"/>
            </w:pPr>
            <w:r w:rsidRPr="001B32BB">
              <w:t>Cell 1</w:t>
            </w:r>
          </w:p>
        </w:tc>
        <w:tc>
          <w:tcPr>
            <w:tcW w:w="1691" w:type="dxa"/>
          </w:tcPr>
          <w:p w:rsidR="009B1A97" w:rsidRPr="001B32BB" w:rsidRDefault="009B1A97">
            <w:pPr>
              <w:cnfStyle w:val="000000000000" w:firstRow="0" w:lastRow="0" w:firstColumn="0" w:lastColumn="0" w:oddVBand="0" w:evenVBand="0" w:oddHBand="0" w:evenHBand="0" w:firstRowFirstColumn="0" w:firstRowLastColumn="0" w:lastRowFirstColumn="0" w:lastRowLastColumn="0"/>
            </w:pPr>
            <w:r w:rsidRPr="001B32BB">
              <w:t>Cell 2</w:t>
            </w:r>
          </w:p>
        </w:tc>
        <w:tc>
          <w:tcPr>
            <w:tcW w:w="2860" w:type="dxa"/>
          </w:tcPr>
          <w:p w:rsidR="009B1A97" w:rsidRPr="001B32BB" w:rsidRDefault="009B1A97">
            <w:pPr>
              <w:cnfStyle w:val="000000000000" w:firstRow="0" w:lastRow="0" w:firstColumn="0" w:lastColumn="0" w:oddVBand="0" w:evenVBand="0" w:oddHBand="0" w:evenHBand="0" w:firstRowFirstColumn="0" w:firstRowLastColumn="0" w:lastRowFirstColumn="0" w:lastRowLastColumn="0"/>
            </w:pPr>
          </w:p>
        </w:tc>
      </w:tr>
      <w:tr w:rsidR="009B1A97" w:rsidRPr="001B32BB" w:rsidTr="004861F0">
        <w:trPr>
          <w:trHeight w:val="135"/>
        </w:trPr>
        <w:tc>
          <w:tcPr>
            <w:cnfStyle w:val="001000000000" w:firstRow="0" w:lastRow="0" w:firstColumn="1" w:lastColumn="0" w:oddVBand="0" w:evenVBand="0" w:oddHBand="0" w:evenHBand="0" w:firstRowFirstColumn="0" w:firstRowLastColumn="0" w:lastRowFirstColumn="0" w:lastRowLastColumn="0"/>
            <w:tcW w:w="1620" w:type="dxa"/>
            <w:vMerge/>
          </w:tcPr>
          <w:p w:rsidR="009B1A97" w:rsidRPr="001B32BB" w:rsidRDefault="009B1A97"/>
        </w:tc>
        <w:tc>
          <w:tcPr>
            <w:tcW w:w="3583" w:type="dxa"/>
            <w:gridSpan w:val="2"/>
            <w:vMerge/>
          </w:tcPr>
          <w:p w:rsidR="009B1A97" w:rsidRPr="001B32BB" w:rsidRDefault="009B1A97">
            <w:pPr>
              <w:cnfStyle w:val="000000000000" w:firstRow="0" w:lastRow="0" w:firstColumn="0" w:lastColumn="0" w:oddVBand="0" w:evenVBand="0" w:oddHBand="0" w:evenHBand="0" w:firstRowFirstColumn="0" w:firstRowLastColumn="0" w:lastRowFirstColumn="0" w:lastRowLastColumn="0"/>
            </w:pPr>
          </w:p>
        </w:tc>
        <w:tc>
          <w:tcPr>
            <w:tcW w:w="2177" w:type="dxa"/>
          </w:tcPr>
          <w:p w:rsidR="009B1A97" w:rsidRPr="001B32BB" w:rsidRDefault="009B1A97">
            <w:pPr>
              <w:cnfStyle w:val="000000000000" w:firstRow="0" w:lastRow="0" w:firstColumn="0" w:lastColumn="0" w:oddVBand="0" w:evenVBand="0" w:oddHBand="0" w:evenHBand="0" w:firstRowFirstColumn="0" w:firstRowLastColumn="0" w:lastRowFirstColumn="0" w:lastRowLastColumn="0"/>
            </w:pPr>
          </w:p>
        </w:tc>
        <w:tc>
          <w:tcPr>
            <w:tcW w:w="1490" w:type="dxa"/>
          </w:tcPr>
          <w:p w:rsidR="009B1A97" w:rsidRPr="001B32BB" w:rsidRDefault="009B1A97">
            <w:pPr>
              <w:cnfStyle w:val="000000000000" w:firstRow="0" w:lastRow="0" w:firstColumn="0" w:lastColumn="0" w:oddVBand="0" w:evenVBand="0" w:oddHBand="0" w:evenHBand="0" w:firstRowFirstColumn="0" w:firstRowLastColumn="0" w:lastRowFirstColumn="0" w:lastRowLastColumn="0"/>
            </w:pPr>
          </w:p>
        </w:tc>
        <w:tc>
          <w:tcPr>
            <w:tcW w:w="1605" w:type="dxa"/>
          </w:tcPr>
          <w:p w:rsidR="009B1A97" w:rsidRPr="001B32BB" w:rsidRDefault="009B1A97">
            <w:pPr>
              <w:cnfStyle w:val="000000000000" w:firstRow="0" w:lastRow="0" w:firstColumn="0" w:lastColumn="0" w:oddVBand="0" w:evenVBand="0" w:oddHBand="0" w:evenHBand="0" w:firstRowFirstColumn="0" w:firstRowLastColumn="0" w:lastRowFirstColumn="0" w:lastRowLastColumn="0"/>
            </w:pPr>
          </w:p>
        </w:tc>
        <w:tc>
          <w:tcPr>
            <w:tcW w:w="1691" w:type="dxa"/>
          </w:tcPr>
          <w:p w:rsidR="009B1A97" w:rsidRPr="001B32BB" w:rsidRDefault="009B1A97">
            <w:pPr>
              <w:cnfStyle w:val="000000000000" w:firstRow="0" w:lastRow="0" w:firstColumn="0" w:lastColumn="0" w:oddVBand="0" w:evenVBand="0" w:oddHBand="0" w:evenHBand="0" w:firstRowFirstColumn="0" w:firstRowLastColumn="0" w:lastRowFirstColumn="0" w:lastRowLastColumn="0"/>
            </w:pPr>
          </w:p>
        </w:tc>
        <w:tc>
          <w:tcPr>
            <w:tcW w:w="2860" w:type="dxa"/>
          </w:tcPr>
          <w:p w:rsidR="009B1A97" w:rsidRPr="001B32BB" w:rsidRDefault="009B1A97">
            <w:pPr>
              <w:cnfStyle w:val="000000000000" w:firstRow="0" w:lastRow="0" w:firstColumn="0" w:lastColumn="0" w:oddVBand="0" w:evenVBand="0" w:oddHBand="0" w:evenHBand="0" w:firstRowFirstColumn="0" w:firstRowLastColumn="0" w:lastRowFirstColumn="0" w:lastRowLastColumn="0"/>
            </w:pPr>
          </w:p>
        </w:tc>
      </w:tr>
      <w:tr w:rsidR="009B1A97" w:rsidRPr="001B32BB" w:rsidTr="004861F0">
        <w:tc>
          <w:tcPr>
            <w:cnfStyle w:val="001000000000" w:firstRow="0" w:lastRow="0" w:firstColumn="1" w:lastColumn="0" w:oddVBand="0" w:evenVBand="0" w:oddHBand="0" w:evenHBand="0" w:firstRowFirstColumn="0" w:firstRowLastColumn="0" w:lastRowFirstColumn="0" w:lastRowLastColumn="0"/>
            <w:tcW w:w="1620" w:type="dxa"/>
            <w:vMerge/>
          </w:tcPr>
          <w:p w:rsidR="009B1A97" w:rsidRPr="001B32BB" w:rsidRDefault="009B1A97"/>
        </w:tc>
        <w:tc>
          <w:tcPr>
            <w:tcW w:w="3583" w:type="dxa"/>
            <w:gridSpan w:val="2"/>
          </w:tcPr>
          <w:p w:rsidR="009B1A97" w:rsidRPr="001B32BB" w:rsidRDefault="009B1A97">
            <w:pPr>
              <w:cnfStyle w:val="000000000000" w:firstRow="0" w:lastRow="0" w:firstColumn="0" w:lastColumn="0" w:oddVBand="0" w:evenVBand="0" w:oddHBand="0" w:evenHBand="0" w:firstRowFirstColumn="0" w:firstRowLastColumn="0" w:lastRowFirstColumn="0" w:lastRowLastColumn="0"/>
            </w:pPr>
            <w:r w:rsidRPr="001B32BB">
              <w:t>Crest width (m)</w:t>
            </w:r>
          </w:p>
        </w:tc>
        <w:tc>
          <w:tcPr>
            <w:tcW w:w="3667" w:type="dxa"/>
            <w:gridSpan w:val="2"/>
          </w:tcPr>
          <w:p w:rsidR="009B1A97" w:rsidRPr="001B32BB" w:rsidRDefault="009B1A97">
            <w:pPr>
              <w:cnfStyle w:val="000000000000" w:firstRow="0" w:lastRow="0" w:firstColumn="0" w:lastColumn="0" w:oddVBand="0" w:evenVBand="0" w:oddHBand="0" w:evenHBand="0" w:firstRowFirstColumn="0" w:firstRowLastColumn="0" w:lastRowFirstColumn="0" w:lastRowLastColumn="0"/>
            </w:pPr>
          </w:p>
        </w:tc>
        <w:tc>
          <w:tcPr>
            <w:tcW w:w="3296" w:type="dxa"/>
            <w:gridSpan w:val="2"/>
          </w:tcPr>
          <w:p w:rsidR="009B1A97" w:rsidRPr="001B32BB" w:rsidRDefault="009B1A97">
            <w:pPr>
              <w:cnfStyle w:val="000000000000" w:firstRow="0" w:lastRow="0" w:firstColumn="0" w:lastColumn="0" w:oddVBand="0" w:evenVBand="0" w:oddHBand="0" w:evenHBand="0" w:firstRowFirstColumn="0" w:firstRowLastColumn="0" w:lastRowFirstColumn="0" w:lastRowLastColumn="0"/>
            </w:pPr>
          </w:p>
        </w:tc>
        <w:tc>
          <w:tcPr>
            <w:tcW w:w="2860" w:type="dxa"/>
          </w:tcPr>
          <w:p w:rsidR="009B1A97" w:rsidRPr="001B32BB" w:rsidRDefault="009B1A97">
            <w:pPr>
              <w:cnfStyle w:val="000000000000" w:firstRow="0" w:lastRow="0" w:firstColumn="0" w:lastColumn="0" w:oddVBand="0" w:evenVBand="0" w:oddHBand="0" w:evenHBand="0" w:firstRowFirstColumn="0" w:firstRowLastColumn="0" w:lastRowFirstColumn="0" w:lastRowLastColumn="0"/>
            </w:pPr>
          </w:p>
        </w:tc>
      </w:tr>
      <w:tr w:rsidR="009B1A97" w:rsidRPr="001B32BB" w:rsidTr="004861F0">
        <w:tc>
          <w:tcPr>
            <w:cnfStyle w:val="001000000000" w:firstRow="0" w:lastRow="0" w:firstColumn="1" w:lastColumn="0" w:oddVBand="0" w:evenVBand="0" w:oddHBand="0" w:evenHBand="0" w:firstRowFirstColumn="0" w:firstRowLastColumn="0" w:lastRowFirstColumn="0" w:lastRowLastColumn="0"/>
            <w:tcW w:w="1620" w:type="dxa"/>
            <w:vMerge/>
          </w:tcPr>
          <w:p w:rsidR="009B1A97" w:rsidRPr="001B32BB" w:rsidRDefault="009B1A97"/>
        </w:tc>
        <w:tc>
          <w:tcPr>
            <w:tcW w:w="3583" w:type="dxa"/>
            <w:gridSpan w:val="2"/>
          </w:tcPr>
          <w:p w:rsidR="009B1A97" w:rsidRPr="001B32BB" w:rsidRDefault="009B1A97">
            <w:pPr>
              <w:cnfStyle w:val="000000000000" w:firstRow="0" w:lastRow="0" w:firstColumn="0" w:lastColumn="0" w:oddVBand="0" w:evenVBand="0" w:oddHBand="0" w:evenHBand="0" w:firstRowFirstColumn="0" w:firstRowLastColumn="0" w:lastRowFirstColumn="0" w:lastRowLastColumn="0"/>
            </w:pPr>
            <w:r w:rsidRPr="001B32BB">
              <w:t>Embankment geometry</w:t>
            </w:r>
          </w:p>
        </w:tc>
        <w:tc>
          <w:tcPr>
            <w:tcW w:w="3667" w:type="dxa"/>
            <w:gridSpan w:val="2"/>
          </w:tcPr>
          <w:p w:rsidR="009B1A97" w:rsidRPr="001B32BB" w:rsidRDefault="009B1A97">
            <w:pPr>
              <w:cnfStyle w:val="000000000000" w:firstRow="0" w:lastRow="0" w:firstColumn="0" w:lastColumn="0" w:oddVBand="0" w:evenVBand="0" w:oddHBand="0" w:evenHBand="0" w:firstRowFirstColumn="0" w:firstRowLastColumn="0" w:lastRowFirstColumn="0" w:lastRowLastColumn="0"/>
            </w:pPr>
          </w:p>
        </w:tc>
        <w:tc>
          <w:tcPr>
            <w:tcW w:w="3296" w:type="dxa"/>
            <w:gridSpan w:val="2"/>
          </w:tcPr>
          <w:p w:rsidR="009B1A97" w:rsidRPr="001B32BB" w:rsidRDefault="009B1A97">
            <w:pPr>
              <w:cnfStyle w:val="000000000000" w:firstRow="0" w:lastRow="0" w:firstColumn="0" w:lastColumn="0" w:oddVBand="0" w:evenVBand="0" w:oddHBand="0" w:evenHBand="0" w:firstRowFirstColumn="0" w:firstRowLastColumn="0" w:lastRowFirstColumn="0" w:lastRowLastColumn="0"/>
            </w:pPr>
          </w:p>
        </w:tc>
        <w:tc>
          <w:tcPr>
            <w:tcW w:w="2860" w:type="dxa"/>
          </w:tcPr>
          <w:p w:rsidR="009B1A97" w:rsidRPr="001B32BB" w:rsidRDefault="009B1A97">
            <w:pPr>
              <w:cnfStyle w:val="000000000000" w:firstRow="0" w:lastRow="0" w:firstColumn="0" w:lastColumn="0" w:oddVBand="0" w:evenVBand="0" w:oddHBand="0" w:evenHBand="0" w:firstRowFirstColumn="0" w:firstRowLastColumn="0" w:lastRowFirstColumn="0" w:lastRowLastColumn="0"/>
            </w:pPr>
          </w:p>
        </w:tc>
      </w:tr>
      <w:tr w:rsidR="009B1A97" w:rsidRPr="001B32BB" w:rsidTr="004861F0">
        <w:tc>
          <w:tcPr>
            <w:cnfStyle w:val="001000000000" w:firstRow="0" w:lastRow="0" w:firstColumn="1" w:lastColumn="0" w:oddVBand="0" w:evenVBand="0" w:oddHBand="0" w:evenHBand="0" w:firstRowFirstColumn="0" w:firstRowLastColumn="0" w:lastRowFirstColumn="0" w:lastRowLastColumn="0"/>
            <w:tcW w:w="1620" w:type="dxa"/>
            <w:vMerge/>
          </w:tcPr>
          <w:p w:rsidR="009B1A97" w:rsidRPr="001B32BB" w:rsidRDefault="009B1A97"/>
        </w:tc>
        <w:tc>
          <w:tcPr>
            <w:tcW w:w="2264" w:type="dxa"/>
            <w:vMerge w:val="restart"/>
          </w:tcPr>
          <w:p w:rsidR="009B1A97" w:rsidRPr="001B32BB" w:rsidRDefault="009B1A97" w:rsidP="00AC2B2D">
            <w:pPr>
              <w:cnfStyle w:val="000000000000" w:firstRow="0" w:lastRow="0" w:firstColumn="0" w:lastColumn="0" w:oddVBand="0" w:evenVBand="0" w:oddHBand="0" w:evenHBand="0" w:firstRowFirstColumn="0" w:firstRowLastColumn="0" w:lastRowFirstColumn="0" w:lastRowLastColumn="0"/>
            </w:pPr>
            <w:r w:rsidRPr="001B32BB">
              <w:t>Construction materials</w:t>
            </w:r>
          </w:p>
        </w:tc>
        <w:tc>
          <w:tcPr>
            <w:tcW w:w="1319" w:type="dxa"/>
          </w:tcPr>
          <w:p w:rsidR="009B1A97" w:rsidRPr="001B32BB" w:rsidRDefault="009B1A97" w:rsidP="00AC2B2D">
            <w:pPr>
              <w:cnfStyle w:val="000000000000" w:firstRow="0" w:lastRow="0" w:firstColumn="0" w:lastColumn="0" w:oddVBand="0" w:evenVBand="0" w:oddHBand="0" w:evenHBand="0" w:firstRowFirstColumn="0" w:firstRowLastColumn="0" w:lastRowFirstColumn="0" w:lastRowLastColumn="0"/>
            </w:pPr>
            <w:r w:rsidRPr="001B32BB">
              <w:t>Zone 1</w:t>
            </w:r>
          </w:p>
        </w:tc>
        <w:tc>
          <w:tcPr>
            <w:tcW w:w="3667" w:type="dxa"/>
            <w:gridSpan w:val="2"/>
          </w:tcPr>
          <w:p w:rsidR="009B1A97" w:rsidRPr="001B32BB" w:rsidRDefault="009B1A97">
            <w:pPr>
              <w:cnfStyle w:val="000000000000" w:firstRow="0" w:lastRow="0" w:firstColumn="0" w:lastColumn="0" w:oddVBand="0" w:evenVBand="0" w:oddHBand="0" w:evenHBand="0" w:firstRowFirstColumn="0" w:firstRowLastColumn="0" w:lastRowFirstColumn="0" w:lastRowLastColumn="0"/>
            </w:pPr>
          </w:p>
        </w:tc>
        <w:tc>
          <w:tcPr>
            <w:tcW w:w="3296" w:type="dxa"/>
            <w:gridSpan w:val="2"/>
          </w:tcPr>
          <w:p w:rsidR="009B1A97" w:rsidRPr="001B32BB" w:rsidRDefault="009B1A97">
            <w:pPr>
              <w:cnfStyle w:val="000000000000" w:firstRow="0" w:lastRow="0" w:firstColumn="0" w:lastColumn="0" w:oddVBand="0" w:evenVBand="0" w:oddHBand="0" w:evenHBand="0" w:firstRowFirstColumn="0" w:firstRowLastColumn="0" w:lastRowFirstColumn="0" w:lastRowLastColumn="0"/>
            </w:pPr>
          </w:p>
        </w:tc>
        <w:tc>
          <w:tcPr>
            <w:tcW w:w="2860" w:type="dxa"/>
          </w:tcPr>
          <w:p w:rsidR="009B1A97" w:rsidRPr="001B32BB" w:rsidRDefault="009B1A97">
            <w:pPr>
              <w:cnfStyle w:val="000000000000" w:firstRow="0" w:lastRow="0" w:firstColumn="0" w:lastColumn="0" w:oddVBand="0" w:evenVBand="0" w:oddHBand="0" w:evenHBand="0" w:firstRowFirstColumn="0" w:firstRowLastColumn="0" w:lastRowFirstColumn="0" w:lastRowLastColumn="0"/>
            </w:pPr>
          </w:p>
        </w:tc>
      </w:tr>
      <w:tr w:rsidR="009B1A97" w:rsidRPr="001B32BB" w:rsidTr="004861F0">
        <w:tc>
          <w:tcPr>
            <w:cnfStyle w:val="001000000000" w:firstRow="0" w:lastRow="0" w:firstColumn="1" w:lastColumn="0" w:oddVBand="0" w:evenVBand="0" w:oddHBand="0" w:evenHBand="0" w:firstRowFirstColumn="0" w:firstRowLastColumn="0" w:lastRowFirstColumn="0" w:lastRowLastColumn="0"/>
            <w:tcW w:w="1620" w:type="dxa"/>
            <w:vMerge/>
          </w:tcPr>
          <w:p w:rsidR="009B1A97" w:rsidRPr="001B32BB" w:rsidRDefault="009B1A97"/>
        </w:tc>
        <w:tc>
          <w:tcPr>
            <w:tcW w:w="2264" w:type="dxa"/>
            <w:vMerge/>
          </w:tcPr>
          <w:p w:rsidR="009B1A97" w:rsidRPr="001B32BB" w:rsidDel="00A71962" w:rsidRDefault="009B1A97" w:rsidP="00AC2B2D">
            <w:pPr>
              <w:cnfStyle w:val="000000000000" w:firstRow="0" w:lastRow="0" w:firstColumn="0" w:lastColumn="0" w:oddVBand="0" w:evenVBand="0" w:oddHBand="0" w:evenHBand="0" w:firstRowFirstColumn="0" w:firstRowLastColumn="0" w:lastRowFirstColumn="0" w:lastRowLastColumn="0"/>
            </w:pPr>
          </w:p>
        </w:tc>
        <w:tc>
          <w:tcPr>
            <w:tcW w:w="1319" w:type="dxa"/>
          </w:tcPr>
          <w:p w:rsidR="009B1A97" w:rsidRPr="001B32BB" w:rsidRDefault="009B1A97" w:rsidP="00AC2B2D">
            <w:pPr>
              <w:cnfStyle w:val="000000000000" w:firstRow="0" w:lastRow="0" w:firstColumn="0" w:lastColumn="0" w:oddVBand="0" w:evenVBand="0" w:oddHBand="0" w:evenHBand="0" w:firstRowFirstColumn="0" w:firstRowLastColumn="0" w:lastRowFirstColumn="0" w:lastRowLastColumn="0"/>
            </w:pPr>
            <w:r w:rsidRPr="001B32BB">
              <w:t>Zone 2</w:t>
            </w:r>
          </w:p>
        </w:tc>
        <w:tc>
          <w:tcPr>
            <w:tcW w:w="3667" w:type="dxa"/>
            <w:gridSpan w:val="2"/>
          </w:tcPr>
          <w:p w:rsidR="009B1A97" w:rsidRPr="001B32BB" w:rsidRDefault="009B1A97">
            <w:pPr>
              <w:cnfStyle w:val="000000000000" w:firstRow="0" w:lastRow="0" w:firstColumn="0" w:lastColumn="0" w:oddVBand="0" w:evenVBand="0" w:oddHBand="0" w:evenHBand="0" w:firstRowFirstColumn="0" w:firstRowLastColumn="0" w:lastRowFirstColumn="0" w:lastRowLastColumn="0"/>
            </w:pPr>
          </w:p>
        </w:tc>
        <w:tc>
          <w:tcPr>
            <w:tcW w:w="3296" w:type="dxa"/>
            <w:gridSpan w:val="2"/>
          </w:tcPr>
          <w:p w:rsidR="009B1A97" w:rsidRPr="001B32BB" w:rsidRDefault="009B1A97">
            <w:pPr>
              <w:cnfStyle w:val="000000000000" w:firstRow="0" w:lastRow="0" w:firstColumn="0" w:lastColumn="0" w:oddVBand="0" w:evenVBand="0" w:oddHBand="0" w:evenHBand="0" w:firstRowFirstColumn="0" w:firstRowLastColumn="0" w:lastRowFirstColumn="0" w:lastRowLastColumn="0"/>
            </w:pPr>
          </w:p>
        </w:tc>
        <w:tc>
          <w:tcPr>
            <w:tcW w:w="2860" w:type="dxa"/>
          </w:tcPr>
          <w:p w:rsidR="009B1A97" w:rsidRPr="001B32BB" w:rsidRDefault="009B1A97">
            <w:pPr>
              <w:cnfStyle w:val="000000000000" w:firstRow="0" w:lastRow="0" w:firstColumn="0" w:lastColumn="0" w:oddVBand="0" w:evenVBand="0" w:oddHBand="0" w:evenHBand="0" w:firstRowFirstColumn="0" w:firstRowLastColumn="0" w:lastRowFirstColumn="0" w:lastRowLastColumn="0"/>
            </w:pPr>
          </w:p>
        </w:tc>
      </w:tr>
      <w:tr w:rsidR="009B1A97" w:rsidRPr="001B32BB" w:rsidTr="004861F0">
        <w:tc>
          <w:tcPr>
            <w:cnfStyle w:val="001000000000" w:firstRow="0" w:lastRow="0" w:firstColumn="1" w:lastColumn="0" w:oddVBand="0" w:evenVBand="0" w:oddHBand="0" w:evenHBand="0" w:firstRowFirstColumn="0" w:firstRowLastColumn="0" w:lastRowFirstColumn="0" w:lastRowLastColumn="0"/>
            <w:tcW w:w="1620" w:type="dxa"/>
            <w:vMerge/>
          </w:tcPr>
          <w:p w:rsidR="009B1A97" w:rsidRPr="001B32BB" w:rsidRDefault="009B1A97"/>
        </w:tc>
        <w:tc>
          <w:tcPr>
            <w:tcW w:w="2264" w:type="dxa"/>
            <w:vMerge/>
          </w:tcPr>
          <w:p w:rsidR="009B1A97" w:rsidRPr="001B32BB" w:rsidDel="00A71962" w:rsidRDefault="009B1A97" w:rsidP="00AC2B2D">
            <w:pPr>
              <w:cnfStyle w:val="000000000000" w:firstRow="0" w:lastRow="0" w:firstColumn="0" w:lastColumn="0" w:oddVBand="0" w:evenVBand="0" w:oddHBand="0" w:evenHBand="0" w:firstRowFirstColumn="0" w:firstRowLastColumn="0" w:lastRowFirstColumn="0" w:lastRowLastColumn="0"/>
            </w:pPr>
          </w:p>
        </w:tc>
        <w:tc>
          <w:tcPr>
            <w:tcW w:w="1319" w:type="dxa"/>
          </w:tcPr>
          <w:p w:rsidR="009B1A97" w:rsidRPr="001B32BB" w:rsidRDefault="009B1A97" w:rsidP="00AC2B2D">
            <w:pPr>
              <w:cnfStyle w:val="000000000000" w:firstRow="0" w:lastRow="0" w:firstColumn="0" w:lastColumn="0" w:oddVBand="0" w:evenVBand="0" w:oddHBand="0" w:evenHBand="0" w:firstRowFirstColumn="0" w:firstRowLastColumn="0" w:lastRowFirstColumn="0" w:lastRowLastColumn="0"/>
            </w:pPr>
            <w:r w:rsidRPr="001B32BB">
              <w:t>Zone 3</w:t>
            </w:r>
          </w:p>
        </w:tc>
        <w:tc>
          <w:tcPr>
            <w:tcW w:w="3667" w:type="dxa"/>
            <w:gridSpan w:val="2"/>
          </w:tcPr>
          <w:p w:rsidR="009B1A97" w:rsidRPr="001B32BB" w:rsidRDefault="009B1A97">
            <w:pPr>
              <w:cnfStyle w:val="000000000000" w:firstRow="0" w:lastRow="0" w:firstColumn="0" w:lastColumn="0" w:oddVBand="0" w:evenVBand="0" w:oddHBand="0" w:evenHBand="0" w:firstRowFirstColumn="0" w:firstRowLastColumn="0" w:lastRowFirstColumn="0" w:lastRowLastColumn="0"/>
            </w:pPr>
          </w:p>
        </w:tc>
        <w:tc>
          <w:tcPr>
            <w:tcW w:w="3296" w:type="dxa"/>
            <w:gridSpan w:val="2"/>
          </w:tcPr>
          <w:p w:rsidR="009B1A97" w:rsidRPr="001B32BB" w:rsidRDefault="009B1A97">
            <w:pPr>
              <w:cnfStyle w:val="000000000000" w:firstRow="0" w:lastRow="0" w:firstColumn="0" w:lastColumn="0" w:oddVBand="0" w:evenVBand="0" w:oddHBand="0" w:evenHBand="0" w:firstRowFirstColumn="0" w:firstRowLastColumn="0" w:lastRowFirstColumn="0" w:lastRowLastColumn="0"/>
            </w:pPr>
          </w:p>
        </w:tc>
        <w:tc>
          <w:tcPr>
            <w:tcW w:w="2860" w:type="dxa"/>
          </w:tcPr>
          <w:p w:rsidR="009B1A97" w:rsidRPr="001B32BB" w:rsidRDefault="009B1A97">
            <w:pPr>
              <w:cnfStyle w:val="000000000000" w:firstRow="0" w:lastRow="0" w:firstColumn="0" w:lastColumn="0" w:oddVBand="0" w:evenVBand="0" w:oddHBand="0" w:evenHBand="0" w:firstRowFirstColumn="0" w:firstRowLastColumn="0" w:lastRowFirstColumn="0" w:lastRowLastColumn="0"/>
            </w:pPr>
          </w:p>
        </w:tc>
      </w:tr>
      <w:tr w:rsidR="009B1A97" w:rsidRPr="001B32BB" w:rsidTr="004861F0">
        <w:tc>
          <w:tcPr>
            <w:cnfStyle w:val="001000000000" w:firstRow="0" w:lastRow="0" w:firstColumn="1" w:lastColumn="0" w:oddVBand="0" w:evenVBand="0" w:oddHBand="0" w:evenHBand="0" w:firstRowFirstColumn="0" w:firstRowLastColumn="0" w:lastRowFirstColumn="0" w:lastRowLastColumn="0"/>
            <w:tcW w:w="1620" w:type="dxa"/>
            <w:vMerge/>
          </w:tcPr>
          <w:p w:rsidR="009B1A97" w:rsidRPr="001B32BB" w:rsidRDefault="009B1A97"/>
        </w:tc>
        <w:tc>
          <w:tcPr>
            <w:tcW w:w="3583" w:type="dxa"/>
            <w:gridSpan w:val="2"/>
          </w:tcPr>
          <w:p w:rsidR="009B1A97" w:rsidRPr="001B32BB" w:rsidRDefault="009B1A97">
            <w:pPr>
              <w:cnfStyle w:val="000000000000" w:firstRow="0" w:lastRow="0" w:firstColumn="0" w:lastColumn="0" w:oddVBand="0" w:evenVBand="0" w:oddHBand="0" w:evenHBand="0" w:firstRowFirstColumn="0" w:firstRowLastColumn="0" w:lastRowFirstColumn="0" w:lastRowLastColumn="0"/>
            </w:pPr>
            <w:r w:rsidRPr="001B32BB">
              <w:t>Total height (m)</w:t>
            </w:r>
          </w:p>
          <w:p w:rsidR="009B1A97" w:rsidRPr="001B32BB" w:rsidRDefault="009B1A97">
            <w:pPr>
              <w:cnfStyle w:val="000000000000" w:firstRow="0" w:lastRow="0" w:firstColumn="0" w:lastColumn="0" w:oddVBand="0" w:evenVBand="0" w:oddHBand="0" w:evenHBand="0" w:firstRowFirstColumn="0" w:firstRowLastColumn="0" w:lastRowFirstColumn="0" w:lastRowLastColumn="0"/>
            </w:pPr>
          </w:p>
        </w:tc>
        <w:tc>
          <w:tcPr>
            <w:tcW w:w="3667" w:type="dxa"/>
            <w:gridSpan w:val="2"/>
          </w:tcPr>
          <w:p w:rsidR="009B1A97" w:rsidRPr="001B32BB" w:rsidRDefault="009B1A97">
            <w:pPr>
              <w:cnfStyle w:val="000000000000" w:firstRow="0" w:lastRow="0" w:firstColumn="0" w:lastColumn="0" w:oddVBand="0" w:evenVBand="0" w:oddHBand="0" w:evenHBand="0" w:firstRowFirstColumn="0" w:firstRowLastColumn="0" w:lastRowFirstColumn="0" w:lastRowLastColumn="0"/>
            </w:pPr>
          </w:p>
        </w:tc>
        <w:tc>
          <w:tcPr>
            <w:tcW w:w="3296" w:type="dxa"/>
            <w:gridSpan w:val="2"/>
          </w:tcPr>
          <w:p w:rsidR="009B1A97" w:rsidRPr="001B32BB" w:rsidRDefault="009B1A97">
            <w:pPr>
              <w:cnfStyle w:val="000000000000" w:firstRow="0" w:lastRow="0" w:firstColumn="0" w:lastColumn="0" w:oddVBand="0" w:evenVBand="0" w:oddHBand="0" w:evenHBand="0" w:firstRowFirstColumn="0" w:firstRowLastColumn="0" w:lastRowFirstColumn="0" w:lastRowLastColumn="0"/>
            </w:pPr>
          </w:p>
        </w:tc>
        <w:tc>
          <w:tcPr>
            <w:tcW w:w="2860" w:type="dxa"/>
          </w:tcPr>
          <w:p w:rsidR="009B1A97" w:rsidRPr="001B32BB" w:rsidRDefault="009B1A97">
            <w:pPr>
              <w:cnfStyle w:val="000000000000" w:firstRow="0" w:lastRow="0" w:firstColumn="0" w:lastColumn="0" w:oddVBand="0" w:evenVBand="0" w:oddHBand="0" w:evenHBand="0" w:firstRowFirstColumn="0" w:firstRowLastColumn="0" w:lastRowFirstColumn="0" w:lastRowLastColumn="0"/>
            </w:pPr>
          </w:p>
        </w:tc>
      </w:tr>
      <w:tr w:rsidR="009B1A97" w:rsidRPr="001B32BB" w:rsidTr="004861F0">
        <w:tc>
          <w:tcPr>
            <w:cnfStyle w:val="001000000000" w:firstRow="0" w:lastRow="0" w:firstColumn="1" w:lastColumn="0" w:oddVBand="0" w:evenVBand="0" w:oddHBand="0" w:evenHBand="0" w:firstRowFirstColumn="0" w:firstRowLastColumn="0" w:lastRowFirstColumn="0" w:lastRowLastColumn="0"/>
            <w:tcW w:w="1620" w:type="dxa"/>
            <w:vMerge/>
          </w:tcPr>
          <w:p w:rsidR="009B1A97" w:rsidRPr="001B32BB" w:rsidRDefault="009B1A97"/>
        </w:tc>
        <w:tc>
          <w:tcPr>
            <w:tcW w:w="3583" w:type="dxa"/>
            <w:gridSpan w:val="2"/>
          </w:tcPr>
          <w:p w:rsidR="009B1A97" w:rsidRPr="001B32BB" w:rsidRDefault="009B1A97">
            <w:pPr>
              <w:cnfStyle w:val="000000000000" w:firstRow="0" w:lastRow="0" w:firstColumn="0" w:lastColumn="0" w:oddVBand="0" w:evenVBand="0" w:oddHBand="0" w:evenHBand="0" w:firstRowFirstColumn="0" w:firstRowLastColumn="0" w:lastRowFirstColumn="0" w:lastRowLastColumn="0"/>
            </w:pPr>
            <w:r w:rsidRPr="001B32BB">
              <w:t>Raise type and total no of lifts</w:t>
            </w:r>
          </w:p>
        </w:tc>
        <w:tc>
          <w:tcPr>
            <w:tcW w:w="3667" w:type="dxa"/>
            <w:gridSpan w:val="2"/>
          </w:tcPr>
          <w:p w:rsidR="009B1A97" w:rsidRPr="001B32BB" w:rsidRDefault="009B1A97">
            <w:pPr>
              <w:cnfStyle w:val="000000000000" w:firstRow="0" w:lastRow="0" w:firstColumn="0" w:lastColumn="0" w:oddVBand="0" w:evenVBand="0" w:oddHBand="0" w:evenHBand="0" w:firstRowFirstColumn="0" w:firstRowLastColumn="0" w:lastRowFirstColumn="0" w:lastRowLastColumn="0"/>
            </w:pPr>
          </w:p>
          <w:p w:rsidR="009B1A97" w:rsidRPr="001B32BB" w:rsidRDefault="009B1A97">
            <w:pPr>
              <w:cnfStyle w:val="000000000000" w:firstRow="0" w:lastRow="0" w:firstColumn="0" w:lastColumn="0" w:oddVBand="0" w:evenVBand="0" w:oddHBand="0" w:evenHBand="0" w:firstRowFirstColumn="0" w:firstRowLastColumn="0" w:lastRowFirstColumn="0" w:lastRowLastColumn="0"/>
            </w:pPr>
          </w:p>
        </w:tc>
        <w:tc>
          <w:tcPr>
            <w:tcW w:w="3296" w:type="dxa"/>
            <w:gridSpan w:val="2"/>
          </w:tcPr>
          <w:p w:rsidR="009B1A97" w:rsidRPr="001B32BB" w:rsidRDefault="009B1A97">
            <w:pPr>
              <w:cnfStyle w:val="000000000000" w:firstRow="0" w:lastRow="0" w:firstColumn="0" w:lastColumn="0" w:oddVBand="0" w:evenVBand="0" w:oddHBand="0" w:evenHBand="0" w:firstRowFirstColumn="0" w:firstRowLastColumn="0" w:lastRowFirstColumn="0" w:lastRowLastColumn="0"/>
            </w:pPr>
          </w:p>
        </w:tc>
        <w:tc>
          <w:tcPr>
            <w:tcW w:w="2860" w:type="dxa"/>
          </w:tcPr>
          <w:p w:rsidR="009B1A97" w:rsidRPr="001B32BB" w:rsidRDefault="009B1A97">
            <w:pPr>
              <w:cnfStyle w:val="000000000000" w:firstRow="0" w:lastRow="0" w:firstColumn="0" w:lastColumn="0" w:oddVBand="0" w:evenVBand="0" w:oddHBand="0" w:evenHBand="0" w:firstRowFirstColumn="0" w:firstRowLastColumn="0" w:lastRowFirstColumn="0" w:lastRowLastColumn="0"/>
            </w:pPr>
          </w:p>
        </w:tc>
      </w:tr>
      <w:tr w:rsidR="009B1A97" w:rsidRPr="001B32BB" w:rsidTr="004861F0">
        <w:tc>
          <w:tcPr>
            <w:cnfStyle w:val="001000000000" w:firstRow="0" w:lastRow="0" w:firstColumn="1" w:lastColumn="0" w:oddVBand="0" w:evenVBand="0" w:oddHBand="0" w:evenHBand="0" w:firstRowFirstColumn="0" w:firstRowLastColumn="0" w:lastRowFirstColumn="0" w:lastRowLastColumn="0"/>
            <w:tcW w:w="1620" w:type="dxa"/>
            <w:vMerge w:val="restart"/>
          </w:tcPr>
          <w:p w:rsidR="009B1A97" w:rsidRPr="001B32BB" w:rsidRDefault="009B1A97">
            <w:r w:rsidRPr="001B32BB">
              <w:t>Key Design Parameters (ANCOLD, 20</w:t>
            </w:r>
            <w:r w:rsidR="00657114">
              <w:t>12</w:t>
            </w:r>
            <w:r w:rsidRPr="001B32BB">
              <w:t>)</w:t>
            </w:r>
          </w:p>
        </w:tc>
        <w:tc>
          <w:tcPr>
            <w:tcW w:w="3583" w:type="dxa"/>
            <w:gridSpan w:val="2"/>
          </w:tcPr>
          <w:p w:rsidR="009B1A97" w:rsidRPr="001B32BB" w:rsidRDefault="009B1A97" w:rsidP="00657114">
            <w:pPr>
              <w:cnfStyle w:val="000000000000" w:firstRow="0" w:lastRow="0" w:firstColumn="0" w:lastColumn="0" w:oddVBand="0" w:evenVBand="0" w:oddHBand="0" w:evenHBand="0" w:firstRowFirstColumn="0" w:firstRowLastColumn="0" w:lastRowFirstColumn="0" w:lastRowLastColumn="0"/>
            </w:pPr>
            <w:r w:rsidRPr="001B32BB">
              <w:t>TSF failure consequence category (ANCOLD 20</w:t>
            </w:r>
            <w:r w:rsidR="00657114">
              <w:t>12</w:t>
            </w:r>
            <w:r w:rsidRPr="001B32BB">
              <w:t>)</w:t>
            </w:r>
          </w:p>
        </w:tc>
        <w:tc>
          <w:tcPr>
            <w:tcW w:w="3667" w:type="dxa"/>
            <w:gridSpan w:val="2"/>
          </w:tcPr>
          <w:p w:rsidR="009B1A97" w:rsidRPr="001B32BB" w:rsidRDefault="009B1A97">
            <w:pPr>
              <w:cnfStyle w:val="000000000000" w:firstRow="0" w:lastRow="0" w:firstColumn="0" w:lastColumn="0" w:oddVBand="0" w:evenVBand="0" w:oddHBand="0" w:evenHBand="0" w:firstRowFirstColumn="0" w:firstRowLastColumn="0" w:lastRowFirstColumn="0" w:lastRowLastColumn="0"/>
            </w:pPr>
          </w:p>
        </w:tc>
        <w:tc>
          <w:tcPr>
            <w:tcW w:w="3296" w:type="dxa"/>
            <w:gridSpan w:val="2"/>
          </w:tcPr>
          <w:p w:rsidR="009B1A97" w:rsidRPr="001B32BB" w:rsidRDefault="009B1A97">
            <w:pPr>
              <w:cnfStyle w:val="000000000000" w:firstRow="0" w:lastRow="0" w:firstColumn="0" w:lastColumn="0" w:oddVBand="0" w:evenVBand="0" w:oddHBand="0" w:evenHBand="0" w:firstRowFirstColumn="0" w:firstRowLastColumn="0" w:lastRowFirstColumn="0" w:lastRowLastColumn="0"/>
            </w:pPr>
          </w:p>
        </w:tc>
        <w:tc>
          <w:tcPr>
            <w:tcW w:w="2860" w:type="dxa"/>
          </w:tcPr>
          <w:p w:rsidR="009B1A97" w:rsidRPr="001B32BB" w:rsidRDefault="009B1A97">
            <w:pPr>
              <w:cnfStyle w:val="000000000000" w:firstRow="0" w:lastRow="0" w:firstColumn="0" w:lastColumn="0" w:oddVBand="0" w:evenVBand="0" w:oddHBand="0" w:evenHBand="0" w:firstRowFirstColumn="0" w:firstRowLastColumn="0" w:lastRowFirstColumn="0" w:lastRowLastColumn="0"/>
            </w:pPr>
          </w:p>
        </w:tc>
      </w:tr>
      <w:tr w:rsidR="009B1A97" w:rsidRPr="001B32BB" w:rsidTr="004861F0">
        <w:tc>
          <w:tcPr>
            <w:cnfStyle w:val="001000000000" w:firstRow="0" w:lastRow="0" w:firstColumn="1" w:lastColumn="0" w:oddVBand="0" w:evenVBand="0" w:oddHBand="0" w:evenHBand="0" w:firstRowFirstColumn="0" w:firstRowLastColumn="0" w:lastRowFirstColumn="0" w:lastRowLastColumn="0"/>
            <w:tcW w:w="1620" w:type="dxa"/>
            <w:vMerge/>
          </w:tcPr>
          <w:p w:rsidR="009B1A97" w:rsidRPr="001B32BB" w:rsidRDefault="009B1A97"/>
        </w:tc>
        <w:tc>
          <w:tcPr>
            <w:tcW w:w="3583" w:type="dxa"/>
            <w:gridSpan w:val="2"/>
          </w:tcPr>
          <w:p w:rsidR="009B1A97" w:rsidRPr="001B32BB" w:rsidRDefault="009B1A97">
            <w:pPr>
              <w:cnfStyle w:val="000000000000" w:firstRow="0" w:lastRow="0" w:firstColumn="0" w:lastColumn="0" w:oddVBand="0" w:evenVBand="0" w:oddHBand="0" w:evenHBand="0" w:firstRowFirstColumn="0" w:firstRowLastColumn="0" w:lastRowFirstColumn="0" w:lastRowLastColumn="0"/>
            </w:pPr>
            <w:r w:rsidRPr="001B32BB">
              <w:t>Factor of Safety (FoS)</w:t>
            </w:r>
          </w:p>
        </w:tc>
        <w:tc>
          <w:tcPr>
            <w:tcW w:w="3667" w:type="dxa"/>
            <w:gridSpan w:val="2"/>
          </w:tcPr>
          <w:p w:rsidR="009B1A97" w:rsidRPr="001B32BB" w:rsidRDefault="009B1A97">
            <w:pPr>
              <w:cnfStyle w:val="000000000000" w:firstRow="0" w:lastRow="0" w:firstColumn="0" w:lastColumn="0" w:oddVBand="0" w:evenVBand="0" w:oddHBand="0" w:evenHBand="0" w:firstRowFirstColumn="0" w:firstRowLastColumn="0" w:lastRowFirstColumn="0" w:lastRowLastColumn="0"/>
            </w:pPr>
          </w:p>
        </w:tc>
        <w:tc>
          <w:tcPr>
            <w:tcW w:w="3296" w:type="dxa"/>
            <w:gridSpan w:val="2"/>
          </w:tcPr>
          <w:p w:rsidR="009B1A97" w:rsidRPr="001B32BB" w:rsidRDefault="009B1A97">
            <w:pPr>
              <w:cnfStyle w:val="000000000000" w:firstRow="0" w:lastRow="0" w:firstColumn="0" w:lastColumn="0" w:oddVBand="0" w:evenVBand="0" w:oddHBand="0" w:evenHBand="0" w:firstRowFirstColumn="0" w:firstRowLastColumn="0" w:lastRowFirstColumn="0" w:lastRowLastColumn="0"/>
            </w:pPr>
          </w:p>
        </w:tc>
        <w:tc>
          <w:tcPr>
            <w:tcW w:w="2860" w:type="dxa"/>
          </w:tcPr>
          <w:p w:rsidR="009B1A97" w:rsidRPr="001B32BB" w:rsidRDefault="009B1A97">
            <w:pPr>
              <w:cnfStyle w:val="000000000000" w:firstRow="0" w:lastRow="0" w:firstColumn="0" w:lastColumn="0" w:oddVBand="0" w:evenVBand="0" w:oddHBand="0" w:evenHBand="0" w:firstRowFirstColumn="0" w:firstRowLastColumn="0" w:lastRowFirstColumn="0" w:lastRowLastColumn="0"/>
            </w:pPr>
          </w:p>
        </w:tc>
      </w:tr>
      <w:tr w:rsidR="009B1A97" w:rsidRPr="001B32BB" w:rsidTr="004861F0">
        <w:tc>
          <w:tcPr>
            <w:cnfStyle w:val="001000000000" w:firstRow="0" w:lastRow="0" w:firstColumn="1" w:lastColumn="0" w:oddVBand="0" w:evenVBand="0" w:oddHBand="0" w:evenHBand="0" w:firstRowFirstColumn="0" w:firstRowLastColumn="0" w:lastRowFirstColumn="0" w:lastRowLastColumn="0"/>
            <w:tcW w:w="1620" w:type="dxa"/>
            <w:vMerge/>
          </w:tcPr>
          <w:p w:rsidR="009B1A97" w:rsidRPr="001B32BB" w:rsidRDefault="009B1A97"/>
        </w:tc>
        <w:tc>
          <w:tcPr>
            <w:tcW w:w="3583" w:type="dxa"/>
            <w:gridSpan w:val="2"/>
          </w:tcPr>
          <w:p w:rsidR="009B1A97" w:rsidRPr="001B32BB" w:rsidRDefault="009B1A97">
            <w:pPr>
              <w:cnfStyle w:val="000000000000" w:firstRow="0" w:lastRow="0" w:firstColumn="0" w:lastColumn="0" w:oddVBand="0" w:evenVBand="0" w:oddHBand="0" w:evenHBand="0" w:firstRowFirstColumn="0" w:firstRowLastColumn="0" w:lastRowFirstColumn="0" w:lastRowLastColumn="0"/>
            </w:pPr>
            <w:r w:rsidRPr="001B32BB">
              <w:t>Design earthquake loading (OBE and MDE)</w:t>
            </w:r>
          </w:p>
        </w:tc>
        <w:tc>
          <w:tcPr>
            <w:tcW w:w="3667" w:type="dxa"/>
            <w:gridSpan w:val="2"/>
          </w:tcPr>
          <w:p w:rsidR="009B1A97" w:rsidRPr="001B32BB" w:rsidRDefault="009B1A97">
            <w:pPr>
              <w:cnfStyle w:val="000000000000" w:firstRow="0" w:lastRow="0" w:firstColumn="0" w:lastColumn="0" w:oddVBand="0" w:evenVBand="0" w:oddHBand="0" w:evenHBand="0" w:firstRowFirstColumn="0" w:firstRowLastColumn="0" w:lastRowFirstColumn="0" w:lastRowLastColumn="0"/>
            </w:pPr>
          </w:p>
        </w:tc>
        <w:tc>
          <w:tcPr>
            <w:tcW w:w="3296" w:type="dxa"/>
            <w:gridSpan w:val="2"/>
          </w:tcPr>
          <w:p w:rsidR="009B1A97" w:rsidRPr="001B32BB" w:rsidRDefault="009B1A97">
            <w:pPr>
              <w:cnfStyle w:val="000000000000" w:firstRow="0" w:lastRow="0" w:firstColumn="0" w:lastColumn="0" w:oddVBand="0" w:evenVBand="0" w:oddHBand="0" w:evenHBand="0" w:firstRowFirstColumn="0" w:firstRowLastColumn="0" w:lastRowFirstColumn="0" w:lastRowLastColumn="0"/>
            </w:pPr>
          </w:p>
        </w:tc>
        <w:tc>
          <w:tcPr>
            <w:tcW w:w="2860" w:type="dxa"/>
          </w:tcPr>
          <w:p w:rsidR="009B1A97" w:rsidRPr="001B32BB" w:rsidRDefault="009B1A97">
            <w:pPr>
              <w:cnfStyle w:val="000000000000" w:firstRow="0" w:lastRow="0" w:firstColumn="0" w:lastColumn="0" w:oddVBand="0" w:evenVBand="0" w:oddHBand="0" w:evenHBand="0" w:firstRowFirstColumn="0" w:firstRowLastColumn="0" w:lastRowFirstColumn="0" w:lastRowLastColumn="0"/>
            </w:pPr>
          </w:p>
        </w:tc>
      </w:tr>
      <w:tr w:rsidR="009B1A97" w:rsidRPr="001B32BB" w:rsidTr="004861F0">
        <w:tc>
          <w:tcPr>
            <w:cnfStyle w:val="001000000000" w:firstRow="0" w:lastRow="0" w:firstColumn="1" w:lastColumn="0" w:oddVBand="0" w:evenVBand="0" w:oddHBand="0" w:evenHBand="0" w:firstRowFirstColumn="0" w:firstRowLastColumn="0" w:lastRowFirstColumn="0" w:lastRowLastColumn="0"/>
            <w:tcW w:w="1620" w:type="dxa"/>
            <w:vMerge/>
          </w:tcPr>
          <w:p w:rsidR="009B1A97" w:rsidRPr="001B32BB" w:rsidRDefault="009B1A97"/>
        </w:tc>
        <w:tc>
          <w:tcPr>
            <w:tcW w:w="3583" w:type="dxa"/>
            <w:gridSpan w:val="2"/>
          </w:tcPr>
          <w:p w:rsidR="009B1A97" w:rsidRPr="001B32BB" w:rsidRDefault="009B1A97">
            <w:pPr>
              <w:cnfStyle w:val="000000000000" w:firstRow="0" w:lastRow="0" w:firstColumn="0" w:lastColumn="0" w:oddVBand="0" w:evenVBand="0" w:oddHBand="0" w:evenHBand="0" w:firstRowFirstColumn="0" w:firstRowLastColumn="0" w:lastRowFirstColumn="0" w:lastRowLastColumn="0"/>
            </w:pPr>
            <w:r w:rsidRPr="001B32BB">
              <w:t>Buttressing requirements</w:t>
            </w:r>
          </w:p>
        </w:tc>
        <w:tc>
          <w:tcPr>
            <w:tcW w:w="3667" w:type="dxa"/>
            <w:gridSpan w:val="2"/>
          </w:tcPr>
          <w:p w:rsidR="009B1A97" w:rsidRPr="001B32BB" w:rsidRDefault="009B1A97">
            <w:pPr>
              <w:cnfStyle w:val="000000000000" w:firstRow="0" w:lastRow="0" w:firstColumn="0" w:lastColumn="0" w:oddVBand="0" w:evenVBand="0" w:oddHBand="0" w:evenHBand="0" w:firstRowFirstColumn="0" w:firstRowLastColumn="0" w:lastRowFirstColumn="0" w:lastRowLastColumn="0"/>
            </w:pPr>
          </w:p>
        </w:tc>
        <w:tc>
          <w:tcPr>
            <w:tcW w:w="3296" w:type="dxa"/>
            <w:gridSpan w:val="2"/>
          </w:tcPr>
          <w:p w:rsidR="009B1A97" w:rsidRPr="001B32BB" w:rsidRDefault="009B1A97">
            <w:pPr>
              <w:cnfStyle w:val="000000000000" w:firstRow="0" w:lastRow="0" w:firstColumn="0" w:lastColumn="0" w:oddVBand="0" w:evenVBand="0" w:oddHBand="0" w:evenHBand="0" w:firstRowFirstColumn="0" w:firstRowLastColumn="0" w:lastRowFirstColumn="0" w:lastRowLastColumn="0"/>
            </w:pPr>
          </w:p>
        </w:tc>
        <w:tc>
          <w:tcPr>
            <w:tcW w:w="2860" w:type="dxa"/>
          </w:tcPr>
          <w:p w:rsidR="009B1A97" w:rsidRPr="001B32BB" w:rsidRDefault="009B1A97">
            <w:pPr>
              <w:cnfStyle w:val="000000000000" w:firstRow="0" w:lastRow="0" w:firstColumn="0" w:lastColumn="0" w:oddVBand="0" w:evenVBand="0" w:oddHBand="0" w:evenHBand="0" w:firstRowFirstColumn="0" w:firstRowLastColumn="0" w:lastRowFirstColumn="0" w:lastRowLastColumn="0"/>
            </w:pPr>
          </w:p>
        </w:tc>
      </w:tr>
      <w:tr w:rsidR="009B1A97" w:rsidRPr="001B32BB" w:rsidTr="004861F0">
        <w:tc>
          <w:tcPr>
            <w:cnfStyle w:val="001000000000" w:firstRow="0" w:lastRow="0" w:firstColumn="1" w:lastColumn="0" w:oddVBand="0" w:evenVBand="0" w:oddHBand="0" w:evenHBand="0" w:firstRowFirstColumn="0" w:firstRowLastColumn="0" w:lastRowFirstColumn="0" w:lastRowLastColumn="0"/>
            <w:tcW w:w="1620" w:type="dxa"/>
            <w:vMerge/>
          </w:tcPr>
          <w:p w:rsidR="009B1A97" w:rsidRPr="001B32BB" w:rsidRDefault="009B1A97"/>
        </w:tc>
        <w:tc>
          <w:tcPr>
            <w:tcW w:w="3583" w:type="dxa"/>
            <w:gridSpan w:val="2"/>
          </w:tcPr>
          <w:p w:rsidR="009B1A97" w:rsidRPr="001B32BB" w:rsidRDefault="009B1A97">
            <w:pPr>
              <w:cnfStyle w:val="000000000000" w:firstRow="0" w:lastRow="0" w:firstColumn="0" w:lastColumn="0" w:oddVBand="0" w:evenVBand="0" w:oddHBand="0" w:evenHBand="0" w:firstRowFirstColumn="0" w:firstRowLastColumn="0" w:lastRowFirstColumn="0" w:lastRowLastColumn="0"/>
            </w:pPr>
            <w:r w:rsidRPr="001B32BB">
              <w:t>Spillway level (mrl)</w:t>
            </w:r>
          </w:p>
        </w:tc>
        <w:tc>
          <w:tcPr>
            <w:tcW w:w="3667" w:type="dxa"/>
            <w:gridSpan w:val="2"/>
          </w:tcPr>
          <w:p w:rsidR="009B1A97" w:rsidRPr="001B32BB" w:rsidRDefault="009B1A97">
            <w:pPr>
              <w:cnfStyle w:val="000000000000" w:firstRow="0" w:lastRow="0" w:firstColumn="0" w:lastColumn="0" w:oddVBand="0" w:evenVBand="0" w:oddHBand="0" w:evenHBand="0" w:firstRowFirstColumn="0" w:firstRowLastColumn="0" w:lastRowFirstColumn="0" w:lastRowLastColumn="0"/>
            </w:pPr>
          </w:p>
        </w:tc>
        <w:tc>
          <w:tcPr>
            <w:tcW w:w="3296" w:type="dxa"/>
            <w:gridSpan w:val="2"/>
          </w:tcPr>
          <w:p w:rsidR="009B1A97" w:rsidRPr="001B32BB" w:rsidRDefault="009B1A97">
            <w:pPr>
              <w:cnfStyle w:val="000000000000" w:firstRow="0" w:lastRow="0" w:firstColumn="0" w:lastColumn="0" w:oddVBand="0" w:evenVBand="0" w:oddHBand="0" w:evenHBand="0" w:firstRowFirstColumn="0" w:firstRowLastColumn="0" w:lastRowFirstColumn="0" w:lastRowLastColumn="0"/>
            </w:pPr>
          </w:p>
        </w:tc>
        <w:tc>
          <w:tcPr>
            <w:tcW w:w="2860" w:type="dxa"/>
          </w:tcPr>
          <w:p w:rsidR="009B1A97" w:rsidRPr="001B32BB" w:rsidRDefault="009B1A97">
            <w:pPr>
              <w:cnfStyle w:val="000000000000" w:firstRow="0" w:lastRow="0" w:firstColumn="0" w:lastColumn="0" w:oddVBand="0" w:evenVBand="0" w:oddHBand="0" w:evenHBand="0" w:firstRowFirstColumn="0" w:firstRowLastColumn="0" w:lastRowFirstColumn="0" w:lastRowLastColumn="0"/>
            </w:pPr>
          </w:p>
        </w:tc>
      </w:tr>
      <w:tr w:rsidR="009B1A97" w:rsidRPr="001B32BB" w:rsidTr="004861F0">
        <w:tc>
          <w:tcPr>
            <w:cnfStyle w:val="001000000000" w:firstRow="0" w:lastRow="0" w:firstColumn="1" w:lastColumn="0" w:oddVBand="0" w:evenVBand="0" w:oddHBand="0" w:evenHBand="0" w:firstRowFirstColumn="0" w:firstRowLastColumn="0" w:lastRowFirstColumn="0" w:lastRowLastColumn="0"/>
            <w:tcW w:w="1620" w:type="dxa"/>
            <w:vMerge/>
          </w:tcPr>
          <w:p w:rsidR="009B1A97" w:rsidRPr="001B32BB" w:rsidRDefault="009B1A97"/>
        </w:tc>
        <w:tc>
          <w:tcPr>
            <w:tcW w:w="3583" w:type="dxa"/>
            <w:gridSpan w:val="2"/>
          </w:tcPr>
          <w:p w:rsidR="009B1A97" w:rsidRPr="001B32BB" w:rsidRDefault="009B1A97">
            <w:pPr>
              <w:cnfStyle w:val="000000000000" w:firstRow="0" w:lastRow="0" w:firstColumn="0" w:lastColumn="0" w:oddVBand="0" w:evenVBand="0" w:oddHBand="0" w:evenHBand="0" w:firstRowFirstColumn="0" w:firstRowLastColumn="0" w:lastRowFirstColumn="0" w:lastRowLastColumn="0"/>
            </w:pPr>
            <w:r w:rsidRPr="001B32BB">
              <w:t>Decant pond requirements</w:t>
            </w:r>
          </w:p>
        </w:tc>
        <w:tc>
          <w:tcPr>
            <w:tcW w:w="3667" w:type="dxa"/>
            <w:gridSpan w:val="2"/>
          </w:tcPr>
          <w:p w:rsidR="009B1A97" w:rsidRPr="001B32BB" w:rsidRDefault="009B1A97">
            <w:pPr>
              <w:cnfStyle w:val="000000000000" w:firstRow="0" w:lastRow="0" w:firstColumn="0" w:lastColumn="0" w:oddVBand="0" w:evenVBand="0" w:oddHBand="0" w:evenHBand="0" w:firstRowFirstColumn="0" w:firstRowLastColumn="0" w:lastRowFirstColumn="0" w:lastRowLastColumn="0"/>
            </w:pPr>
          </w:p>
        </w:tc>
        <w:tc>
          <w:tcPr>
            <w:tcW w:w="3296" w:type="dxa"/>
            <w:gridSpan w:val="2"/>
          </w:tcPr>
          <w:p w:rsidR="009B1A97" w:rsidRPr="001B32BB" w:rsidRDefault="009B1A97">
            <w:pPr>
              <w:cnfStyle w:val="000000000000" w:firstRow="0" w:lastRow="0" w:firstColumn="0" w:lastColumn="0" w:oddVBand="0" w:evenVBand="0" w:oddHBand="0" w:evenHBand="0" w:firstRowFirstColumn="0" w:firstRowLastColumn="0" w:lastRowFirstColumn="0" w:lastRowLastColumn="0"/>
            </w:pPr>
          </w:p>
        </w:tc>
        <w:tc>
          <w:tcPr>
            <w:tcW w:w="2860" w:type="dxa"/>
          </w:tcPr>
          <w:p w:rsidR="009B1A97" w:rsidRPr="001B32BB" w:rsidRDefault="009B1A97">
            <w:pPr>
              <w:cnfStyle w:val="000000000000" w:firstRow="0" w:lastRow="0" w:firstColumn="0" w:lastColumn="0" w:oddVBand="0" w:evenVBand="0" w:oddHBand="0" w:evenHBand="0" w:firstRowFirstColumn="0" w:firstRowLastColumn="0" w:lastRowFirstColumn="0" w:lastRowLastColumn="0"/>
            </w:pPr>
          </w:p>
        </w:tc>
      </w:tr>
      <w:tr w:rsidR="009B1A97" w:rsidRPr="001B32BB" w:rsidTr="004861F0">
        <w:tc>
          <w:tcPr>
            <w:cnfStyle w:val="001000000000" w:firstRow="0" w:lastRow="0" w:firstColumn="1" w:lastColumn="0" w:oddVBand="0" w:evenVBand="0" w:oddHBand="0" w:evenHBand="0" w:firstRowFirstColumn="0" w:firstRowLastColumn="0" w:lastRowFirstColumn="0" w:lastRowLastColumn="0"/>
            <w:tcW w:w="1620" w:type="dxa"/>
            <w:vMerge/>
          </w:tcPr>
          <w:p w:rsidR="009B1A97" w:rsidRPr="001B32BB" w:rsidRDefault="009B1A97"/>
        </w:tc>
        <w:tc>
          <w:tcPr>
            <w:tcW w:w="3583" w:type="dxa"/>
            <w:gridSpan w:val="2"/>
          </w:tcPr>
          <w:p w:rsidR="009B1A97" w:rsidRPr="001B32BB" w:rsidRDefault="009B1A97">
            <w:pPr>
              <w:cnfStyle w:val="000000000000" w:firstRow="0" w:lastRow="0" w:firstColumn="0" w:lastColumn="0" w:oddVBand="0" w:evenVBand="0" w:oddHBand="0" w:evenHBand="0" w:firstRowFirstColumn="0" w:firstRowLastColumn="0" w:lastRowFirstColumn="0" w:lastRowLastColumn="0"/>
            </w:pPr>
            <w:r w:rsidRPr="001B32BB">
              <w:t>Liner details</w:t>
            </w:r>
          </w:p>
        </w:tc>
        <w:tc>
          <w:tcPr>
            <w:tcW w:w="3667" w:type="dxa"/>
            <w:gridSpan w:val="2"/>
          </w:tcPr>
          <w:p w:rsidR="009B1A97" w:rsidRPr="001B32BB" w:rsidRDefault="009B1A97">
            <w:pPr>
              <w:cnfStyle w:val="000000000000" w:firstRow="0" w:lastRow="0" w:firstColumn="0" w:lastColumn="0" w:oddVBand="0" w:evenVBand="0" w:oddHBand="0" w:evenHBand="0" w:firstRowFirstColumn="0" w:firstRowLastColumn="0" w:lastRowFirstColumn="0" w:lastRowLastColumn="0"/>
            </w:pPr>
          </w:p>
        </w:tc>
        <w:tc>
          <w:tcPr>
            <w:tcW w:w="3296" w:type="dxa"/>
            <w:gridSpan w:val="2"/>
          </w:tcPr>
          <w:p w:rsidR="009B1A97" w:rsidRPr="001B32BB" w:rsidRDefault="009B1A97">
            <w:pPr>
              <w:cnfStyle w:val="000000000000" w:firstRow="0" w:lastRow="0" w:firstColumn="0" w:lastColumn="0" w:oddVBand="0" w:evenVBand="0" w:oddHBand="0" w:evenHBand="0" w:firstRowFirstColumn="0" w:firstRowLastColumn="0" w:lastRowFirstColumn="0" w:lastRowLastColumn="0"/>
            </w:pPr>
          </w:p>
        </w:tc>
        <w:tc>
          <w:tcPr>
            <w:tcW w:w="2860" w:type="dxa"/>
          </w:tcPr>
          <w:p w:rsidR="009B1A97" w:rsidRPr="001B32BB" w:rsidRDefault="009B1A97">
            <w:pPr>
              <w:cnfStyle w:val="000000000000" w:firstRow="0" w:lastRow="0" w:firstColumn="0" w:lastColumn="0" w:oddVBand="0" w:evenVBand="0" w:oddHBand="0" w:evenHBand="0" w:firstRowFirstColumn="0" w:firstRowLastColumn="0" w:lastRowFirstColumn="0" w:lastRowLastColumn="0"/>
            </w:pPr>
          </w:p>
        </w:tc>
      </w:tr>
      <w:tr w:rsidR="009B1A97" w:rsidRPr="001B32BB" w:rsidTr="004861F0">
        <w:tc>
          <w:tcPr>
            <w:cnfStyle w:val="001000000000" w:firstRow="0" w:lastRow="0" w:firstColumn="1" w:lastColumn="0" w:oddVBand="0" w:evenVBand="0" w:oddHBand="0" w:evenHBand="0" w:firstRowFirstColumn="0" w:firstRowLastColumn="0" w:lastRowFirstColumn="0" w:lastRowLastColumn="0"/>
            <w:tcW w:w="1620" w:type="dxa"/>
            <w:vMerge/>
          </w:tcPr>
          <w:p w:rsidR="009B1A97" w:rsidRPr="001B32BB" w:rsidRDefault="009B1A97"/>
        </w:tc>
        <w:tc>
          <w:tcPr>
            <w:tcW w:w="3583" w:type="dxa"/>
            <w:gridSpan w:val="2"/>
          </w:tcPr>
          <w:p w:rsidR="009B1A97" w:rsidRPr="001B32BB" w:rsidRDefault="009B1A97">
            <w:pPr>
              <w:cnfStyle w:val="000000000000" w:firstRow="0" w:lastRow="0" w:firstColumn="0" w:lastColumn="0" w:oddVBand="0" w:evenVBand="0" w:oddHBand="0" w:evenHBand="0" w:firstRowFirstColumn="0" w:firstRowLastColumn="0" w:lastRowFirstColumn="0" w:lastRowLastColumn="0"/>
            </w:pPr>
            <w:r w:rsidRPr="001B32BB">
              <w:t>Tailings discharge method</w:t>
            </w:r>
          </w:p>
        </w:tc>
        <w:tc>
          <w:tcPr>
            <w:tcW w:w="3667" w:type="dxa"/>
            <w:gridSpan w:val="2"/>
          </w:tcPr>
          <w:p w:rsidR="009B1A97" w:rsidRPr="001B32BB" w:rsidRDefault="009B1A97">
            <w:pPr>
              <w:cnfStyle w:val="000000000000" w:firstRow="0" w:lastRow="0" w:firstColumn="0" w:lastColumn="0" w:oddVBand="0" w:evenVBand="0" w:oddHBand="0" w:evenHBand="0" w:firstRowFirstColumn="0" w:firstRowLastColumn="0" w:lastRowFirstColumn="0" w:lastRowLastColumn="0"/>
            </w:pPr>
          </w:p>
        </w:tc>
        <w:tc>
          <w:tcPr>
            <w:tcW w:w="3296" w:type="dxa"/>
            <w:gridSpan w:val="2"/>
          </w:tcPr>
          <w:p w:rsidR="009B1A97" w:rsidRPr="001B32BB" w:rsidRDefault="009B1A97">
            <w:pPr>
              <w:cnfStyle w:val="000000000000" w:firstRow="0" w:lastRow="0" w:firstColumn="0" w:lastColumn="0" w:oddVBand="0" w:evenVBand="0" w:oddHBand="0" w:evenHBand="0" w:firstRowFirstColumn="0" w:firstRowLastColumn="0" w:lastRowFirstColumn="0" w:lastRowLastColumn="0"/>
            </w:pPr>
          </w:p>
        </w:tc>
        <w:tc>
          <w:tcPr>
            <w:tcW w:w="2860" w:type="dxa"/>
          </w:tcPr>
          <w:p w:rsidR="009B1A97" w:rsidRPr="001B32BB" w:rsidRDefault="009B1A97">
            <w:pPr>
              <w:cnfStyle w:val="000000000000" w:firstRow="0" w:lastRow="0" w:firstColumn="0" w:lastColumn="0" w:oddVBand="0" w:evenVBand="0" w:oddHBand="0" w:evenHBand="0" w:firstRowFirstColumn="0" w:firstRowLastColumn="0" w:lastRowFirstColumn="0" w:lastRowLastColumn="0"/>
            </w:pPr>
          </w:p>
        </w:tc>
      </w:tr>
      <w:tr w:rsidR="009B1A97" w:rsidRPr="001B32BB" w:rsidTr="004861F0">
        <w:tc>
          <w:tcPr>
            <w:cnfStyle w:val="001000000000" w:firstRow="0" w:lastRow="0" w:firstColumn="1" w:lastColumn="0" w:oddVBand="0" w:evenVBand="0" w:oddHBand="0" w:evenHBand="0" w:firstRowFirstColumn="0" w:firstRowLastColumn="0" w:lastRowFirstColumn="0" w:lastRowLastColumn="0"/>
            <w:tcW w:w="1620" w:type="dxa"/>
            <w:vMerge/>
          </w:tcPr>
          <w:p w:rsidR="009B1A97" w:rsidRPr="001B32BB" w:rsidRDefault="009B1A97"/>
        </w:tc>
        <w:tc>
          <w:tcPr>
            <w:tcW w:w="3583" w:type="dxa"/>
            <w:gridSpan w:val="2"/>
          </w:tcPr>
          <w:p w:rsidR="009B1A97" w:rsidRPr="001B32BB" w:rsidRDefault="009B1A97" w:rsidP="00657114">
            <w:pPr>
              <w:cnfStyle w:val="000000000000" w:firstRow="0" w:lastRow="0" w:firstColumn="0" w:lastColumn="0" w:oddVBand="0" w:evenVBand="0" w:oddHBand="0" w:evenHBand="0" w:firstRowFirstColumn="0" w:firstRowLastColumn="0" w:lastRowFirstColumn="0" w:lastRowLastColumn="0"/>
            </w:pPr>
            <w:r w:rsidRPr="001B32BB">
              <w:t>Storage capacity/Allowance (ANCOLD, 20</w:t>
            </w:r>
            <w:r w:rsidR="00657114">
              <w:t>12</w:t>
            </w:r>
            <w:r w:rsidRPr="001B32BB">
              <w:t>)</w:t>
            </w:r>
          </w:p>
        </w:tc>
        <w:tc>
          <w:tcPr>
            <w:tcW w:w="3667" w:type="dxa"/>
            <w:gridSpan w:val="2"/>
          </w:tcPr>
          <w:p w:rsidR="009B1A97" w:rsidRPr="001B32BB" w:rsidRDefault="009B1A97">
            <w:pPr>
              <w:cnfStyle w:val="000000000000" w:firstRow="0" w:lastRow="0" w:firstColumn="0" w:lastColumn="0" w:oddVBand="0" w:evenVBand="0" w:oddHBand="0" w:evenHBand="0" w:firstRowFirstColumn="0" w:firstRowLastColumn="0" w:lastRowFirstColumn="0" w:lastRowLastColumn="0"/>
            </w:pPr>
          </w:p>
        </w:tc>
        <w:tc>
          <w:tcPr>
            <w:tcW w:w="3296" w:type="dxa"/>
            <w:gridSpan w:val="2"/>
          </w:tcPr>
          <w:p w:rsidR="009B1A97" w:rsidRPr="001B32BB" w:rsidRDefault="009B1A97">
            <w:pPr>
              <w:cnfStyle w:val="000000000000" w:firstRow="0" w:lastRow="0" w:firstColumn="0" w:lastColumn="0" w:oddVBand="0" w:evenVBand="0" w:oddHBand="0" w:evenHBand="0" w:firstRowFirstColumn="0" w:firstRowLastColumn="0" w:lastRowFirstColumn="0" w:lastRowLastColumn="0"/>
            </w:pPr>
          </w:p>
        </w:tc>
        <w:tc>
          <w:tcPr>
            <w:tcW w:w="2860" w:type="dxa"/>
          </w:tcPr>
          <w:p w:rsidR="009B1A97" w:rsidRPr="001B32BB" w:rsidRDefault="009B1A97">
            <w:pPr>
              <w:cnfStyle w:val="000000000000" w:firstRow="0" w:lastRow="0" w:firstColumn="0" w:lastColumn="0" w:oddVBand="0" w:evenVBand="0" w:oddHBand="0" w:evenHBand="0" w:firstRowFirstColumn="0" w:firstRowLastColumn="0" w:lastRowFirstColumn="0" w:lastRowLastColumn="0"/>
            </w:pPr>
          </w:p>
        </w:tc>
      </w:tr>
      <w:tr w:rsidR="009B1A97" w:rsidRPr="001B32BB" w:rsidTr="004861F0">
        <w:tc>
          <w:tcPr>
            <w:cnfStyle w:val="001000000000" w:firstRow="0" w:lastRow="0" w:firstColumn="1" w:lastColumn="0" w:oddVBand="0" w:evenVBand="0" w:oddHBand="0" w:evenHBand="0" w:firstRowFirstColumn="0" w:firstRowLastColumn="0" w:lastRowFirstColumn="0" w:lastRowLastColumn="0"/>
            <w:tcW w:w="1620" w:type="dxa"/>
            <w:vMerge/>
          </w:tcPr>
          <w:p w:rsidR="009B1A97" w:rsidRPr="001B32BB" w:rsidRDefault="009B1A97"/>
        </w:tc>
        <w:tc>
          <w:tcPr>
            <w:tcW w:w="3583" w:type="dxa"/>
            <w:gridSpan w:val="2"/>
          </w:tcPr>
          <w:p w:rsidR="009B1A97" w:rsidRPr="001B32BB" w:rsidRDefault="009B1A97">
            <w:pPr>
              <w:cnfStyle w:val="000000000000" w:firstRow="0" w:lastRow="0" w:firstColumn="0" w:lastColumn="0" w:oddVBand="0" w:evenVBand="0" w:oddHBand="0" w:evenHBand="0" w:firstRowFirstColumn="0" w:firstRowLastColumn="0" w:lastRowFirstColumn="0" w:lastRowLastColumn="0"/>
            </w:pPr>
            <w:r w:rsidRPr="001B32BB">
              <w:t>Minimum wet season storage allowance (MOL)</w:t>
            </w:r>
          </w:p>
        </w:tc>
        <w:tc>
          <w:tcPr>
            <w:tcW w:w="3667" w:type="dxa"/>
            <w:gridSpan w:val="2"/>
          </w:tcPr>
          <w:p w:rsidR="009B1A97" w:rsidRPr="001B32BB" w:rsidRDefault="009B1A97">
            <w:pPr>
              <w:cnfStyle w:val="000000000000" w:firstRow="0" w:lastRow="0" w:firstColumn="0" w:lastColumn="0" w:oddVBand="0" w:evenVBand="0" w:oddHBand="0" w:evenHBand="0" w:firstRowFirstColumn="0" w:firstRowLastColumn="0" w:lastRowFirstColumn="0" w:lastRowLastColumn="0"/>
            </w:pPr>
          </w:p>
        </w:tc>
        <w:tc>
          <w:tcPr>
            <w:tcW w:w="3296" w:type="dxa"/>
            <w:gridSpan w:val="2"/>
          </w:tcPr>
          <w:p w:rsidR="009B1A97" w:rsidRPr="001B32BB" w:rsidRDefault="009B1A97">
            <w:pPr>
              <w:cnfStyle w:val="000000000000" w:firstRow="0" w:lastRow="0" w:firstColumn="0" w:lastColumn="0" w:oddVBand="0" w:evenVBand="0" w:oddHBand="0" w:evenHBand="0" w:firstRowFirstColumn="0" w:firstRowLastColumn="0" w:lastRowFirstColumn="0" w:lastRowLastColumn="0"/>
            </w:pPr>
          </w:p>
        </w:tc>
        <w:tc>
          <w:tcPr>
            <w:tcW w:w="2860" w:type="dxa"/>
          </w:tcPr>
          <w:p w:rsidR="009B1A97" w:rsidRPr="001B32BB" w:rsidRDefault="009B1A97">
            <w:pPr>
              <w:cnfStyle w:val="000000000000" w:firstRow="0" w:lastRow="0" w:firstColumn="0" w:lastColumn="0" w:oddVBand="0" w:evenVBand="0" w:oddHBand="0" w:evenHBand="0" w:firstRowFirstColumn="0" w:firstRowLastColumn="0" w:lastRowFirstColumn="0" w:lastRowLastColumn="0"/>
            </w:pPr>
          </w:p>
        </w:tc>
      </w:tr>
      <w:tr w:rsidR="009B1A97" w:rsidRPr="001B32BB" w:rsidTr="004861F0">
        <w:tc>
          <w:tcPr>
            <w:cnfStyle w:val="001000000000" w:firstRow="0" w:lastRow="0" w:firstColumn="1" w:lastColumn="0" w:oddVBand="0" w:evenVBand="0" w:oddHBand="0" w:evenHBand="0" w:firstRowFirstColumn="0" w:firstRowLastColumn="0" w:lastRowFirstColumn="0" w:lastRowLastColumn="0"/>
            <w:tcW w:w="1620" w:type="dxa"/>
            <w:vMerge/>
          </w:tcPr>
          <w:p w:rsidR="009B1A97" w:rsidRPr="001B32BB" w:rsidRDefault="009B1A97"/>
        </w:tc>
        <w:tc>
          <w:tcPr>
            <w:tcW w:w="3583" w:type="dxa"/>
            <w:gridSpan w:val="2"/>
          </w:tcPr>
          <w:p w:rsidR="009B1A97" w:rsidRPr="001B32BB" w:rsidRDefault="009B1A97">
            <w:pPr>
              <w:cnfStyle w:val="000000000000" w:firstRow="0" w:lastRow="0" w:firstColumn="0" w:lastColumn="0" w:oddVBand="0" w:evenVBand="0" w:oddHBand="0" w:evenHBand="0" w:firstRowFirstColumn="0" w:firstRowLastColumn="0" w:lastRowFirstColumn="0" w:lastRowLastColumn="0"/>
            </w:pPr>
            <w:r w:rsidRPr="001B32BB">
              <w:t>Minimum extreme storm storage allowance</w:t>
            </w:r>
          </w:p>
        </w:tc>
        <w:tc>
          <w:tcPr>
            <w:tcW w:w="3667" w:type="dxa"/>
            <w:gridSpan w:val="2"/>
          </w:tcPr>
          <w:p w:rsidR="009B1A97" w:rsidRPr="001B32BB" w:rsidRDefault="009B1A97">
            <w:pPr>
              <w:cnfStyle w:val="000000000000" w:firstRow="0" w:lastRow="0" w:firstColumn="0" w:lastColumn="0" w:oddVBand="0" w:evenVBand="0" w:oddHBand="0" w:evenHBand="0" w:firstRowFirstColumn="0" w:firstRowLastColumn="0" w:lastRowFirstColumn="0" w:lastRowLastColumn="0"/>
            </w:pPr>
          </w:p>
        </w:tc>
        <w:tc>
          <w:tcPr>
            <w:tcW w:w="3296" w:type="dxa"/>
            <w:gridSpan w:val="2"/>
          </w:tcPr>
          <w:p w:rsidR="009B1A97" w:rsidRPr="001B32BB" w:rsidRDefault="009B1A97">
            <w:pPr>
              <w:cnfStyle w:val="000000000000" w:firstRow="0" w:lastRow="0" w:firstColumn="0" w:lastColumn="0" w:oddVBand="0" w:evenVBand="0" w:oddHBand="0" w:evenHBand="0" w:firstRowFirstColumn="0" w:firstRowLastColumn="0" w:lastRowFirstColumn="0" w:lastRowLastColumn="0"/>
            </w:pPr>
          </w:p>
        </w:tc>
        <w:tc>
          <w:tcPr>
            <w:tcW w:w="2860" w:type="dxa"/>
          </w:tcPr>
          <w:p w:rsidR="009B1A97" w:rsidRPr="001B32BB" w:rsidRDefault="009B1A97">
            <w:pPr>
              <w:cnfStyle w:val="000000000000" w:firstRow="0" w:lastRow="0" w:firstColumn="0" w:lastColumn="0" w:oddVBand="0" w:evenVBand="0" w:oddHBand="0" w:evenHBand="0" w:firstRowFirstColumn="0" w:firstRowLastColumn="0" w:lastRowFirstColumn="0" w:lastRowLastColumn="0"/>
            </w:pPr>
          </w:p>
        </w:tc>
      </w:tr>
      <w:tr w:rsidR="009B1A97" w:rsidRPr="001B32BB" w:rsidTr="004861F0">
        <w:tc>
          <w:tcPr>
            <w:cnfStyle w:val="001000000000" w:firstRow="0" w:lastRow="0" w:firstColumn="1" w:lastColumn="0" w:oddVBand="0" w:evenVBand="0" w:oddHBand="0" w:evenHBand="0" w:firstRowFirstColumn="0" w:firstRowLastColumn="0" w:lastRowFirstColumn="0" w:lastRowLastColumn="0"/>
            <w:tcW w:w="1620" w:type="dxa"/>
            <w:vMerge/>
          </w:tcPr>
          <w:p w:rsidR="009B1A97" w:rsidRPr="001B32BB" w:rsidRDefault="009B1A97"/>
        </w:tc>
        <w:tc>
          <w:tcPr>
            <w:tcW w:w="3583" w:type="dxa"/>
            <w:gridSpan w:val="2"/>
          </w:tcPr>
          <w:p w:rsidR="009B1A97" w:rsidRPr="001B32BB" w:rsidRDefault="009B1A97">
            <w:pPr>
              <w:cnfStyle w:val="000000000000" w:firstRow="0" w:lastRow="0" w:firstColumn="0" w:lastColumn="0" w:oddVBand="0" w:evenVBand="0" w:oddHBand="0" w:evenHBand="0" w:firstRowFirstColumn="0" w:firstRowLastColumn="0" w:lastRowFirstColumn="0" w:lastRowLastColumn="0"/>
            </w:pPr>
            <w:r w:rsidRPr="001B32BB">
              <w:t>Contingency freeboard</w:t>
            </w:r>
          </w:p>
        </w:tc>
        <w:tc>
          <w:tcPr>
            <w:tcW w:w="3667" w:type="dxa"/>
            <w:gridSpan w:val="2"/>
          </w:tcPr>
          <w:p w:rsidR="009B1A97" w:rsidRPr="001B32BB" w:rsidRDefault="009B1A97">
            <w:pPr>
              <w:cnfStyle w:val="000000000000" w:firstRow="0" w:lastRow="0" w:firstColumn="0" w:lastColumn="0" w:oddVBand="0" w:evenVBand="0" w:oddHBand="0" w:evenHBand="0" w:firstRowFirstColumn="0" w:firstRowLastColumn="0" w:lastRowFirstColumn="0" w:lastRowLastColumn="0"/>
            </w:pPr>
          </w:p>
        </w:tc>
        <w:tc>
          <w:tcPr>
            <w:tcW w:w="3296" w:type="dxa"/>
            <w:gridSpan w:val="2"/>
          </w:tcPr>
          <w:p w:rsidR="009B1A97" w:rsidRPr="001B32BB" w:rsidRDefault="009B1A97">
            <w:pPr>
              <w:cnfStyle w:val="000000000000" w:firstRow="0" w:lastRow="0" w:firstColumn="0" w:lastColumn="0" w:oddVBand="0" w:evenVBand="0" w:oddHBand="0" w:evenHBand="0" w:firstRowFirstColumn="0" w:firstRowLastColumn="0" w:lastRowFirstColumn="0" w:lastRowLastColumn="0"/>
            </w:pPr>
          </w:p>
        </w:tc>
        <w:tc>
          <w:tcPr>
            <w:tcW w:w="2860" w:type="dxa"/>
          </w:tcPr>
          <w:p w:rsidR="009B1A97" w:rsidRPr="001B32BB" w:rsidRDefault="009B1A97">
            <w:pPr>
              <w:cnfStyle w:val="000000000000" w:firstRow="0" w:lastRow="0" w:firstColumn="0" w:lastColumn="0" w:oddVBand="0" w:evenVBand="0" w:oddHBand="0" w:evenHBand="0" w:firstRowFirstColumn="0" w:firstRowLastColumn="0" w:lastRowFirstColumn="0" w:lastRowLastColumn="0"/>
            </w:pPr>
          </w:p>
        </w:tc>
      </w:tr>
      <w:tr w:rsidR="009B1A97" w:rsidRPr="001B32BB" w:rsidTr="004861F0">
        <w:tc>
          <w:tcPr>
            <w:cnfStyle w:val="001000000000" w:firstRow="0" w:lastRow="0" w:firstColumn="1" w:lastColumn="0" w:oddVBand="0" w:evenVBand="0" w:oddHBand="0" w:evenHBand="0" w:firstRowFirstColumn="0" w:firstRowLastColumn="0" w:lastRowFirstColumn="0" w:lastRowLastColumn="0"/>
            <w:tcW w:w="1620" w:type="dxa"/>
            <w:vMerge/>
          </w:tcPr>
          <w:p w:rsidR="009B1A97" w:rsidRPr="001B32BB" w:rsidRDefault="009B1A97"/>
        </w:tc>
        <w:tc>
          <w:tcPr>
            <w:tcW w:w="3583" w:type="dxa"/>
            <w:gridSpan w:val="2"/>
          </w:tcPr>
          <w:p w:rsidR="009B1A97" w:rsidRPr="001B32BB" w:rsidRDefault="009B1A97">
            <w:pPr>
              <w:cnfStyle w:val="000000000000" w:firstRow="0" w:lastRow="0" w:firstColumn="0" w:lastColumn="0" w:oddVBand="0" w:evenVBand="0" w:oddHBand="0" w:evenHBand="0" w:firstRowFirstColumn="0" w:firstRowLastColumn="0" w:lastRowFirstColumn="0" w:lastRowLastColumn="0"/>
            </w:pPr>
            <w:r w:rsidRPr="001B32BB">
              <w:t>Performance</w:t>
            </w:r>
          </w:p>
        </w:tc>
        <w:tc>
          <w:tcPr>
            <w:tcW w:w="3667" w:type="dxa"/>
            <w:gridSpan w:val="2"/>
          </w:tcPr>
          <w:p w:rsidR="009B1A97" w:rsidRPr="001B32BB" w:rsidRDefault="009B1A97">
            <w:pPr>
              <w:cnfStyle w:val="000000000000" w:firstRow="0" w:lastRow="0" w:firstColumn="0" w:lastColumn="0" w:oddVBand="0" w:evenVBand="0" w:oddHBand="0" w:evenHBand="0" w:firstRowFirstColumn="0" w:firstRowLastColumn="0" w:lastRowFirstColumn="0" w:lastRowLastColumn="0"/>
            </w:pPr>
          </w:p>
        </w:tc>
        <w:tc>
          <w:tcPr>
            <w:tcW w:w="3296" w:type="dxa"/>
            <w:gridSpan w:val="2"/>
          </w:tcPr>
          <w:p w:rsidR="009B1A97" w:rsidRPr="001B32BB" w:rsidRDefault="009B1A97">
            <w:pPr>
              <w:cnfStyle w:val="000000000000" w:firstRow="0" w:lastRow="0" w:firstColumn="0" w:lastColumn="0" w:oddVBand="0" w:evenVBand="0" w:oddHBand="0" w:evenHBand="0" w:firstRowFirstColumn="0" w:firstRowLastColumn="0" w:lastRowFirstColumn="0" w:lastRowLastColumn="0"/>
            </w:pPr>
          </w:p>
        </w:tc>
        <w:tc>
          <w:tcPr>
            <w:tcW w:w="2860" w:type="dxa"/>
          </w:tcPr>
          <w:p w:rsidR="009B1A97" w:rsidRPr="001B32BB" w:rsidRDefault="009B1A97">
            <w:pPr>
              <w:cnfStyle w:val="000000000000" w:firstRow="0" w:lastRow="0" w:firstColumn="0" w:lastColumn="0" w:oddVBand="0" w:evenVBand="0" w:oddHBand="0" w:evenHBand="0" w:firstRowFirstColumn="0" w:firstRowLastColumn="0" w:lastRowFirstColumn="0" w:lastRowLastColumn="0"/>
            </w:pPr>
          </w:p>
        </w:tc>
      </w:tr>
      <w:tr w:rsidR="009B1A97" w:rsidRPr="001B32BB" w:rsidTr="004861F0">
        <w:tc>
          <w:tcPr>
            <w:cnfStyle w:val="001000000000" w:firstRow="0" w:lastRow="0" w:firstColumn="1" w:lastColumn="0" w:oddVBand="0" w:evenVBand="0" w:oddHBand="0" w:evenHBand="0" w:firstRowFirstColumn="0" w:firstRowLastColumn="0" w:lastRowFirstColumn="0" w:lastRowLastColumn="0"/>
            <w:tcW w:w="1620" w:type="dxa"/>
            <w:vMerge w:val="restart"/>
          </w:tcPr>
          <w:p w:rsidR="009B1A97" w:rsidRPr="001B32BB" w:rsidRDefault="009B1A97">
            <w:r w:rsidRPr="001B32BB">
              <w:t>Ancillary Structures</w:t>
            </w:r>
          </w:p>
        </w:tc>
        <w:tc>
          <w:tcPr>
            <w:tcW w:w="3583" w:type="dxa"/>
            <w:gridSpan w:val="2"/>
          </w:tcPr>
          <w:p w:rsidR="009B1A97" w:rsidRPr="001B32BB" w:rsidRDefault="009B1A97">
            <w:pPr>
              <w:cnfStyle w:val="000000000000" w:firstRow="0" w:lastRow="0" w:firstColumn="0" w:lastColumn="0" w:oddVBand="0" w:evenVBand="0" w:oddHBand="0" w:evenHBand="0" w:firstRowFirstColumn="0" w:firstRowLastColumn="0" w:lastRowFirstColumn="0" w:lastRowLastColumn="0"/>
            </w:pPr>
            <w:r w:rsidRPr="001B32BB">
              <w:t>Dams</w:t>
            </w:r>
          </w:p>
        </w:tc>
        <w:tc>
          <w:tcPr>
            <w:tcW w:w="3667" w:type="dxa"/>
            <w:gridSpan w:val="2"/>
          </w:tcPr>
          <w:p w:rsidR="009B1A97" w:rsidRPr="001B32BB" w:rsidRDefault="009B1A97">
            <w:pPr>
              <w:cnfStyle w:val="000000000000" w:firstRow="0" w:lastRow="0" w:firstColumn="0" w:lastColumn="0" w:oddVBand="0" w:evenVBand="0" w:oddHBand="0" w:evenHBand="0" w:firstRowFirstColumn="0" w:firstRowLastColumn="0" w:lastRowFirstColumn="0" w:lastRowLastColumn="0"/>
            </w:pPr>
          </w:p>
        </w:tc>
        <w:tc>
          <w:tcPr>
            <w:tcW w:w="3296" w:type="dxa"/>
            <w:gridSpan w:val="2"/>
          </w:tcPr>
          <w:p w:rsidR="009B1A97" w:rsidRPr="001B32BB" w:rsidRDefault="009B1A97">
            <w:pPr>
              <w:cnfStyle w:val="000000000000" w:firstRow="0" w:lastRow="0" w:firstColumn="0" w:lastColumn="0" w:oddVBand="0" w:evenVBand="0" w:oddHBand="0" w:evenHBand="0" w:firstRowFirstColumn="0" w:firstRowLastColumn="0" w:lastRowFirstColumn="0" w:lastRowLastColumn="0"/>
            </w:pPr>
          </w:p>
        </w:tc>
        <w:tc>
          <w:tcPr>
            <w:tcW w:w="2860" w:type="dxa"/>
          </w:tcPr>
          <w:p w:rsidR="009B1A97" w:rsidRPr="001B32BB" w:rsidRDefault="009B1A97">
            <w:pPr>
              <w:cnfStyle w:val="000000000000" w:firstRow="0" w:lastRow="0" w:firstColumn="0" w:lastColumn="0" w:oddVBand="0" w:evenVBand="0" w:oddHBand="0" w:evenHBand="0" w:firstRowFirstColumn="0" w:firstRowLastColumn="0" w:lastRowFirstColumn="0" w:lastRowLastColumn="0"/>
            </w:pPr>
          </w:p>
        </w:tc>
      </w:tr>
      <w:tr w:rsidR="009B1A97" w:rsidRPr="001B32BB" w:rsidTr="004861F0">
        <w:tc>
          <w:tcPr>
            <w:cnfStyle w:val="001000000000" w:firstRow="0" w:lastRow="0" w:firstColumn="1" w:lastColumn="0" w:oddVBand="0" w:evenVBand="0" w:oddHBand="0" w:evenHBand="0" w:firstRowFirstColumn="0" w:firstRowLastColumn="0" w:lastRowFirstColumn="0" w:lastRowLastColumn="0"/>
            <w:tcW w:w="1620" w:type="dxa"/>
            <w:vMerge/>
          </w:tcPr>
          <w:p w:rsidR="009B1A97" w:rsidRPr="001B32BB" w:rsidRDefault="009B1A97"/>
        </w:tc>
        <w:tc>
          <w:tcPr>
            <w:tcW w:w="3583" w:type="dxa"/>
            <w:gridSpan w:val="2"/>
          </w:tcPr>
          <w:p w:rsidR="009B1A97" w:rsidRPr="001B32BB" w:rsidRDefault="009B1A97">
            <w:pPr>
              <w:cnfStyle w:val="000000000000" w:firstRow="0" w:lastRow="0" w:firstColumn="0" w:lastColumn="0" w:oddVBand="0" w:evenVBand="0" w:oddHBand="0" w:evenHBand="0" w:firstRowFirstColumn="0" w:firstRowLastColumn="0" w:lastRowFirstColumn="0" w:lastRowLastColumn="0"/>
            </w:pPr>
            <w:r w:rsidRPr="001B32BB">
              <w:t>Pipe network</w:t>
            </w:r>
          </w:p>
        </w:tc>
        <w:tc>
          <w:tcPr>
            <w:tcW w:w="3667" w:type="dxa"/>
            <w:gridSpan w:val="2"/>
          </w:tcPr>
          <w:p w:rsidR="009B1A97" w:rsidRPr="001B32BB" w:rsidRDefault="009B1A97">
            <w:pPr>
              <w:cnfStyle w:val="000000000000" w:firstRow="0" w:lastRow="0" w:firstColumn="0" w:lastColumn="0" w:oddVBand="0" w:evenVBand="0" w:oddHBand="0" w:evenHBand="0" w:firstRowFirstColumn="0" w:firstRowLastColumn="0" w:lastRowFirstColumn="0" w:lastRowLastColumn="0"/>
            </w:pPr>
          </w:p>
        </w:tc>
        <w:tc>
          <w:tcPr>
            <w:tcW w:w="3296" w:type="dxa"/>
            <w:gridSpan w:val="2"/>
          </w:tcPr>
          <w:p w:rsidR="009B1A97" w:rsidRPr="001B32BB" w:rsidRDefault="009B1A97">
            <w:pPr>
              <w:cnfStyle w:val="000000000000" w:firstRow="0" w:lastRow="0" w:firstColumn="0" w:lastColumn="0" w:oddVBand="0" w:evenVBand="0" w:oddHBand="0" w:evenHBand="0" w:firstRowFirstColumn="0" w:firstRowLastColumn="0" w:lastRowFirstColumn="0" w:lastRowLastColumn="0"/>
            </w:pPr>
          </w:p>
        </w:tc>
        <w:tc>
          <w:tcPr>
            <w:tcW w:w="2860" w:type="dxa"/>
          </w:tcPr>
          <w:p w:rsidR="009B1A97" w:rsidRPr="001B32BB" w:rsidRDefault="009B1A97">
            <w:pPr>
              <w:cnfStyle w:val="000000000000" w:firstRow="0" w:lastRow="0" w:firstColumn="0" w:lastColumn="0" w:oddVBand="0" w:evenVBand="0" w:oddHBand="0" w:evenHBand="0" w:firstRowFirstColumn="0" w:firstRowLastColumn="0" w:lastRowFirstColumn="0" w:lastRowLastColumn="0"/>
            </w:pPr>
          </w:p>
        </w:tc>
      </w:tr>
      <w:tr w:rsidR="009B1A97" w:rsidRPr="001B32BB" w:rsidTr="004861F0">
        <w:tc>
          <w:tcPr>
            <w:cnfStyle w:val="001000000000" w:firstRow="0" w:lastRow="0" w:firstColumn="1" w:lastColumn="0" w:oddVBand="0" w:evenVBand="0" w:oddHBand="0" w:evenHBand="0" w:firstRowFirstColumn="0" w:firstRowLastColumn="0" w:lastRowFirstColumn="0" w:lastRowLastColumn="0"/>
            <w:tcW w:w="1620" w:type="dxa"/>
            <w:vMerge/>
          </w:tcPr>
          <w:p w:rsidR="009B1A97" w:rsidRPr="001B32BB" w:rsidRDefault="009B1A97"/>
        </w:tc>
        <w:tc>
          <w:tcPr>
            <w:tcW w:w="3583" w:type="dxa"/>
            <w:gridSpan w:val="2"/>
          </w:tcPr>
          <w:p w:rsidR="009B1A97" w:rsidRPr="001B32BB" w:rsidRDefault="009B1A97">
            <w:pPr>
              <w:cnfStyle w:val="000000000000" w:firstRow="0" w:lastRow="0" w:firstColumn="0" w:lastColumn="0" w:oddVBand="0" w:evenVBand="0" w:oddHBand="0" w:evenHBand="0" w:firstRowFirstColumn="0" w:firstRowLastColumn="0" w:lastRowFirstColumn="0" w:lastRowLastColumn="0"/>
            </w:pPr>
            <w:r w:rsidRPr="001B32BB">
              <w:t>Haul roads/access tracks</w:t>
            </w:r>
          </w:p>
        </w:tc>
        <w:tc>
          <w:tcPr>
            <w:tcW w:w="3667" w:type="dxa"/>
            <w:gridSpan w:val="2"/>
          </w:tcPr>
          <w:p w:rsidR="009B1A97" w:rsidRPr="001B32BB" w:rsidRDefault="009B1A97">
            <w:pPr>
              <w:cnfStyle w:val="000000000000" w:firstRow="0" w:lastRow="0" w:firstColumn="0" w:lastColumn="0" w:oddVBand="0" w:evenVBand="0" w:oddHBand="0" w:evenHBand="0" w:firstRowFirstColumn="0" w:firstRowLastColumn="0" w:lastRowFirstColumn="0" w:lastRowLastColumn="0"/>
            </w:pPr>
          </w:p>
        </w:tc>
        <w:tc>
          <w:tcPr>
            <w:tcW w:w="3296" w:type="dxa"/>
            <w:gridSpan w:val="2"/>
          </w:tcPr>
          <w:p w:rsidR="009B1A97" w:rsidRPr="001B32BB" w:rsidRDefault="009B1A97">
            <w:pPr>
              <w:cnfStyle w:val="000000000000" w:firstRow="0" w:lastRow="0" w:firstColumn="0" w:lastColumn="0" w:oddVBand="0" w:evenVBand="0" w:oddHBand="0" w:evenHBand="0" w:firstRowFirstColumn="0" w:firstRowLastColumn="0" w:lastRowFirstColumn="0" w:lastRowLastColumn="0"/>
            </w:pPr>
          </w:p>
        </w:tc>
        <w:tc>
          <w:tcPr>
            <w:tcW w:w="2860" w:type="dxa"/>
          </w:tcPr>
          <w:p w:rsidR="009B1A97" w:rsidRPr="001B32BB" w:rsidRDefault="009B1A97">
            <w:pPr>
              <w:cnfStyle w:val="000000000000" w:firstRow="0" w:lastRow="0" w:firstColumn="0" w:lastColumn="0" w:oddVBand="0" w:evenVBand="0" w:oddHBand="0" w:evenHBand="0" w:firstRowFirstColumn="0" w:firstRowLastColumn="0" w:lastRowFirstColumn="0" w:lastRowLastColumn="0"/>
            </w:pPr>
          </w:p>
        </w:tc>
      </w:tr>
      <w:tr w:rsidR="009B1A97" w:rsidRPr="001B32BB" w:rsidTr="004861F0">
        <w:tc>
          <w:tcPr>
            <w:cnfStyle w:val="001000000000" w:firstRow="0" w:lastRow="0" w:firstColumn="1" w:lastColumn="0" w:oddVBand="0" w:evenVBand="0" w:oddHBand="0" w:evenHBand="0" w:firstRowFirstColumn="0" w:firstRowLastColumn="0" w:lastRowFirstColumn="0" w:lastRowLastColumn="0"/>
            <w:tcW w:w="1620" w:type="dxa"/>
            <w:vMerge/>
          </w:tcPr>
          <w:p w:rsidR="009B1A97" w:rsidRPr="001B32BB" w:rsidRDefault="009B1A97"/>
        </w:tc>
        <w:tc>
          <w:tcPr>
            <w:tcW w:w="3583" w:type="dxa"/>
            <w:gridSpan w:val="2"/>
          </w:tcPr>
          <w:p w:rsidR="009B1A97" w:rsidRPr="001B32BB" w:rsidRDefault="009B1A97">
            <w:pPr>
              <w:cnfStyle w:val="000000000000" w:firstRow="0" w:lastRow="0" w:firstColumn="0" w:lastColumn="0" w:oddVBand="0" w:evenVBand="0" w:oddHBand="0" w:evenHBand="0" w:firstRowFirstColumn="0" w:firstRowLastColumn="0" w:lastRowFirstColumn="0" w:lastRowLastColumn="0"/>
            </w:pPr>
            <w:r w:rsidRPr="001B32BB">
              <w:t>Reference</w:t>
            </w:r>
          </w:p>
        </w:tc>
        <w:tc>
          <w:tcPr>
            <w:tcW w:w="3667" w:type="dxa"/>
            <w:gridSpan w:val="2"/>
          </w:tcPr>
          <w:p w:rsidR="009B1A97" w:rsidRPr="001B32BB" w:rsidRDefault="009B1A97">
            <w:pPr>
              <w:cnfStyle w:val="000000000000" w:firstRow="0" w:lastRow="0" w:firstColumn="0" w:lastColumn="0" w:oddVBand="0" w:evenVBand="0" w:oddHBand="0" w:evenHBand="0" w:firstRowFirstColumn="0" w:firstRowLastColumn="0" w:lastRowFirstColumn="0" w:lastRowLastColumn="0"/>
            </w:pPr>
          </w:p>
        </w:tc>
        <w:tc>
          <w:tcPr>
            <w:tcW w:w="3296" w:type="dxa"/>
            <w:gridSpan w:val="2"/>
          </w:tcPr>
          <w:p w:rsidR="009B1A97" w:rsidRPr="001B32BB" w:rsidRDefault="009B1A97">
            <w:pPr>
              <w:cnfStyle w:val="000000000000" w:firstRow="0" w:lastRow="0" w:firstColumn="0" w:lastColumn="0" w:oddVBand="0" w:evenVBand="0" w:oddHBand="0" w:evenHBand="0" w:firstRowFirstColumn="0" w:firstRowLastColumn="0" w:lastRowFirstColumn="0" w:lastRowLastColumn="0"/>
            </w:pPr>
          </w:p>
        </w:tc>
        <w:tc>
          <w:tcPr>
            <w:tcW w:w="2860" w:type="dxa"/>
          </w:tcPr>
          <w:p w:rsidR="009B1A97" w:rsidRPr="001B32BB" w:rsidRDefault="009B1A97">
            <w:pPr>
              <w:cnfStyle w:val="000000000000" w:firstRow="0" w:lastRow="0" w:firstColumn="0" w:lastColumn="0" w:oddVBand="0" w:evenVBand="0" w:oddHBand="0" w:evenHBand="0" w:firstRowFirstColumn="0" w:firstRowLastColumn="0" w:lastRowFirstColumn="0" w:lastRowLastColumn="0"/>
            </w:pPr>
          </w:p>
        </w:tc>
      </w:tr>
    </w:tbl>
    <w:p w:rsidR="00A61DE5" w:rsidRDefault="00A61DE5" w:rsidP="009C41AF">
      <w:pPr>
        <w:spacing w:after="0"/>
        <w:rPr>
          <w:rFonts w:ascii="Calibri" w:hAnsi="Calibri"/>
        </w:rPr>
      </w:pPr>
    </w:p>
    <w:tbl>
      <w:tblPr>
        <w:tblStyle w:val="NTGtable"/>
        <w:tblW w:w="1489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3837"/>
        <w:gridCol w:w="1701"/>
        <w:gridCol w:w="1842"/>
        <w:gridCol w:w="2051"/>
        <w:gridCol w:w="2051"/>
        <w:gridCol w:w="3411"/>
      </w:tblGrid>
      <w:tr w:rsidR="00D131B7" w:rsidRPr="00D131B7" w:rsidTr="003164BD">
        <w:trPr>
          <w:cnfStyle w:val="100000000000" w:firstRow="1" w:lastRow="0" w:firstColumn="0" w:lastColumn="0" w:oddVBand="0" w:evenVBand="0" w:oddHBand="0" w:evenHBand="0" w:firstRowFirstColumn="0" w:firstRowLastColumn="0" w:lastRowFirstColumn="0" w:lastRowLastColumn="0"/>
          <w:trHeight w:val="135"/>
        </w:trPr>
        <w:tc>
          <w:tcPr>
            <w:cnfStyle w:val="001000000100" w:firstRow="0" w:lastRow="0" w:firstColumn="1" w:lastColumn="0" w:oddVBand="0" w:evenVBand="0" w:oddHBand="0" w:evenHBand="0" w:firstRowFirstColumn="1" w:firstRowLastColumn="0" w:lastRowFirstColumn="0" w:lastRowLastColumn="0"/>
            <w:tcW w:w="14893" w:type="dxa"/>
            <w:gridSpan w:val="6"/>
          </w:tcPr>
          <w:p w:rsidR="00CB3666" w:rsidRPr="00D131B7" w:rsidRDefault="00CB3666">
            <w:pPr>
              <w:rPr>
                <w:b w:val="0"/>
                <w:color w:val="FFFFFF" w:themeColor="background1"/>
                <w:highlight w:val="yellow"/>
              </w:rPr>
            </w:pPr>
            <w:r w:rsidRPr="00D131B7">
              <w:rPr>
                <w:color w:val="FFFFFF" w:themeColor="background1"/>
              </w:rPr>
              <w:t>Table 5.4.</w:t>
            </w:r>
            <w:r w:rsidR="007F7684" w:rsidRPr="00D131B7">
              <w:rPr>
                <w:color w:val="FFFFFF" w:themeColor="background1"/>
              </w:rPr>
              <w:t xml:space="preserve">4 </w:t>
            </w:r>
            <w:r w:rsidRPr="00D131B7">
              <w:rPr>
                <w:color w:val="FFFFFF" w:themeColor="background1"/>
              </w:rPr>
              <w:t>- TSF lift details</w:t>
            </w:r>
          </w:p>
        </w:tc>
      </w:tr>
      <w:tr w:rsidR="00B67E8B" w:rsidRPr="00B308B2" w:rsidTr="003164BD">
        <w:trPr>
          <w:trHeight w:val="135"/>
        </w:trPr>
        <w:tc>
          <w:tcPr>
            <w:cnfStyle w:val="001000000000" w:firstRow="0" w:lastRow="0" w:firstColumn="1" w:lastColumn="0" w:oddVBand="0" w:evenVBand="0" w:oddHBand="0" w:evenHBand="0" w:firstRowFirstColumn="0" w:firstRowLastColumn="0" w:lastRowFirstColumn="0" w:lastRowLastColumn="0"/>
            <w:tcW w:w="3837" w:type="dxa"/>
          </w:tcPr>
          <w:p w:rsidR="00B67E8B" w:rsidRPr="00B308B2" w:rsidRDefault="00B67E8B">
            <w:pPr>
              <w:rPr>
                <w:b/>
                <w:highlight w:val="yellow"/>
              </w:rPr>
            </w:pPr>
          </w:p>
        </w:tc>
        <w:tc>
          <w:tcPr>
            <w:tcW w:w="3543" w:type="dxa"/>
            <w:gridSpan w:val="2"/>
          </w:tcPr>
          <w:p w:rsidR="00B67E8B" w:rsidRPr="00B308B2" w:rsidRDefault="00B67E8B" w:rsidP="00AC2B2D">
            <w:pPr>
              <w:cnfStyle w:val="000000000000" w:firstRow="0" w:lastRow="0" w:firstColumn="0" w:lastColumn="0" w:oddVBand="0" w:evenVBand="0" w:oddHBand="0" w:evenHBand="0" w:firstRowFirstColumn="0" w:firstRowLastColumn="0" w:lastRowFirstColumn="0" w:lastRowLastColumn="0"/>
              <w:rPr>
                <w:b/>
              </w:rPr>
            </w:pPr>
            <w:r w:rsidRPr="00B308B2">
              <w:rPr>
                <w:b/>
              </w:rPr>
              <w:t>TSF 1 (Cell 1 and 2)</w:t>
            </w:r>
          </w:p>
        </w:tc>
        <w:tc>
          <w:tcPr>
            <w:tcW w:w="4102" w:type="dxa"/>
            <w:gridSpan w:val="2"/>
          </w:tcPr>
          <w:p w:rsidR="00B67E8B" w:rsidRPr="00B308B2" w:rsidRDefault="00B67E8B" w:rsidP="00AC2B2D">
            <w:pPr>
              <w:cnfStyle w:val="000000000000" w:firstRow="0" w:lastRow="0" w:firstColumn="0" w:lastColumn="0" w:oddVBand="0" w:evenVBand="0" w:oddHBand="0" w:evenHBand="0" w:firstRowFirstColumn="0" w:firstRowLastColumn="0" w:lastRowFirstColumn="0" w:lastRowLastColumn="0"/>
              <w:rPr>
                <w:b/>
              </w:rPr>
            </w:pPr>
            <w:r w:rsidRPr="00B308B2">
              <w:rPr>
                <w:b/>
              </w:rPr>
              <w:t>TSF 2 (Cell 1 and 2)</w:t>
            </w:r>
          </w:p>
        </w:tc>
        <w:tc>
          <w:tcPr>
            <w:tcW w:w="3411" w:type="dxa"/>
          </w:tcPr>
          <w:p w:rsidR="00B67E8B" w:rsidRPr="00B308B2" w:rsidRDefault="00B67E8B">
            <w:pPr>
              <w:cnfStyle w:val="000000000000" w:firstRow="0" w:lastRow="0" w:firstColumn="0" w:lastColumn="0" w:oddVBand="0" w:evenVBand="0" w:oddHBand="0" w:evenHBand="0" w:firstRowFirstColumn="0" w:firstRowLastColumn="0" w:lastRowFirstColumn="0" w:lastRowLastColumn="0"/>
              <w:rPr>
                <w:b/>
                <w:highlight w:val="yellow"/>
              </w:rPr>
            </w:pPr>
          </w:p>
        </w:tc>
      </w:tr>
      <w:tr w:rsidR="00B67E8B" w:rsidRPr="001B32BB" w:rsidTr="003164BD">
        <w:trPr>
          <w:trHeight w:val="135"/>
        </w:trPr>
        <w:tc>
          <w:tcPr>
            <w:cnfStyle w:val="001000000000" w:firstRow="0" w:lastRow="0" w:firstColumn="1" w:lastColumn="0" w:oddVBand="0" w:evenVBand="0" w:oddHBand="0" w:evenHBand="0" w:firstRowFirstColumn="0" w:firstRowLastColumn="0" w:lastRowFirstColumn="0" w:lastRowLastColumn="0"/>
            <w:tcW w:w="3837" w:type="dxa"/>
          </w:tcPr>
          <w:p w:rsidR="00B67E8B" w:rsidRPr="001B32BB" w:rsidRDefault="00B67E8B"/>
        </w:tc>
        <w:tc>
          <w:tcPr>
            <w:tcW w:w="3543" w:type="dxa"/>
            <w:gridSpan w:val="2"/>
          </w:tcPr>
          <w:p w:rsidR="00B67E8B" w:rsidRPr="001B32BB" w:rsidRDefault="00B67E8B" w:rsidP="00AC2B2D">
            <w:pPr>
              <w:cnfStyle w:val="000000000000" w:firstRow="0" w:lastRow="0" w:firstColumn="0" w:lastColumn="0" w:oddVBand="0" w:evenVBand="0" w:oddHBand="0" w:evenHBand="0" w:firstRowFirstColumn="0" w:firstRowLastColumn="0" w:lastRowFirstColumn="0" w:lastRowLastColumn="0"/>
            </w:pPr>
            <w:r w:rsidRPr="001B32BB">
              <w:t>Height</w:t>
            </w:r>
          </w:p>
        </w:tc>
        <w:tc>
          <w:tcPr>
            <w:tcW w:w="4102" w:type="dxa"/>
            <w:gridSpan w:val="2"/>
          </w:tcPr>
          <w:p w:rsidR="00B67E8B" w:rsidRPr="001B32BB" w:rsidRDefault="00B67E8B" w:rsidP="00AC2B2D">
            <w:pPr>
              <w:cnfStyle w:val="000000000000" w:firstRow="0" w:lastRow="0" w:firstColumn="0" w:lastColumn="0" w:oddVBand="0" w:evenVBand="0" w:oddHBand="0" w:evenHBand="0" w:firstRowFirstColumn="0" w:firstRowLastColumn="0" w:lastRowFirstColumn="0" w:lastRowLastColumn="0"/>
            </w:pPr>
            <w:r w:rsidRPr="001B32BB">
              <w:t>Height</w:t>
            </w:r>
          </w:p>
        </w:tc>
        <w:tc>
          <w:tcPr>
            <w:tcW w:w="3411" w:type="dxa"/>
          </w:tcPr>
          <w:p w:rsidR="00B67E8B" w:rsidRPr="001B32BB" w:rsidRDefault="00B67E8B">
            <w:pPr>
              <w:cnfStyle w:val="000000000000" w:firstRow="0" w:lastRow="0" w:firstColumn="0" w:lastColumn="0" w:oddVBand="0" w:evenVBand="0" w:oddHBand="0" w:evenHBand="0" w:firstRowFirstColumn="0" w:firstRowLastColumn="0" w:lastRowFirstColumn="0" w:lastRowLastColumn="0"/>
              <w:rPr>
                <w:highlight w:val="yellow"/>
              </w:rPr>
            </w:pPr>
          </w:p>
        </w:tc>
      </w:tr>
      <w:tr w:rsidR="00B67E8B" w:rsidRPr="001B32BB" w:rsidTr="003164BD">
        <w:trPr>
          <w:trHeight w:val="135"/>
        </w:trPr>
        <w:tc>
          <w:tcPr>
            <w:cnfStyle w:val="001000000000" w:firstRow="0" w:lastRow="0" w:firstColumn="1" w:lastColumn="0" w:oddVBand="0" w:evenVBand="0" w:oddHBand="0" w:evenHBand="0" w:firstRowFirstColumn="0" w:firstRowLastColumn="0" w:lastRowFirstColumn="0" w:lastRowLastColumn="0"/>
            <w:tcW w:w="3837" w:type="dxa"/>
          </w:tcPr>
          <w:p w:rsidR="00B67E8B" w:rsidRPr="001B32BB" w:rsidRDefault="00B67E8B">
            <w:r w:rsidRPr="001B32BB">
              <w:t>Lift Number</w:t>
            </w:r>
          </w:p>
        </w:tc>
        <w:tc>
          <w:tcPr>
            <w:tcW w:w="1701" w:type="dxa"/>
          </w:tcPr>
          <w:p w:rsidR="00B67E8B" w:rsidRPr="001B32BB" w:rsidRDefault="00B67E8B">
            <w:pPr>
              <w:cnfStyle w:val="000000000000" w:firstRow="0" w:lastRow="0" w:firstColumn="0" w:lastColumn="0" w:oddVBand="0" w:evenVBand="0" w:oddHBand="0" w:evenHBand="0" w:firstRowFirstColumn="0" w:firstRowLastColumn="0" w:lastRowFirstColumn="0" w:lastRowLastColumn="0"/>
            </w:pPr>
            <w:r w:rsidRPr="001B32BB">
              <w:t>m</w:t>
            </w:r>
          </w:p>
        </w:tc>
        <w:tc>
          <w:tcPr>
            <w:tcW w:w="1842" w:type="dxa"/>
          </w:tcPr>
          <w:p w:rsidR="00B67E8B" w:rsidRPr="001B32BB" w:rsidRDefault="00B67E8B">
            <w:pPr>
              <w:cnfStyle w:val="000000000000" w:firstRow="0" w:lastRow="0" w:firstColumn="0" w:lastColumn="0" w:oddVBand="0" w:evenVBand="0" w:oddHBand="0" w:evenHBand="0" w:firstRowFirstColumn="0" w:firstRowLastColumn="0" w:lastRowFirstColumn="0" w:lastRowLastColumn="0"/>
            </w:pPr>
            <w:r w:rsidRPr="001B32BB">
              <w:t>m RL</w:t>
            </w:r>
          </w:p>
        </w:tc>
        <w:tc>
          <w:tcPr>
            <w:tcW w:w="2051" w:type="dxa"/>
          </w:tcPr>
          <w:p w:rsidR="00B67E8B" w:rsidRPr="001B32BB" w:rsidRDefault="00B67E8B">
            <w:pPr>
              <w:cnfStyle w:val="000000000000" w:firstRow="0" w:lastRow="0" w:firstColumn="0" w:lastColumn="0" w:oddVBand="0" w:evenVBand="0" w:oddHBand="0" w:evenHBand="0" w:firstRowFirstColumn="0" w:firstRowLastColumn="0" w:lastRowFirstColumn="0" w:lastRowLastColumn="0"/>
            </w:pPr>
            <w:r w:rsidRPr="001B32BB">
              <w:t>m</w:t>
            </w:r>
          </w:p>
        </w:tc>
        <w:tc>
          <w:tcPr>
            <w:tcW w:w="2051" w:type="dxa"/>
          </w:tcPr>
          <w:p w:rsidR="00B67E8B" w:rsidRPr="001B32BB" w:rsidRDefault="00B67E8B">
            <w:pPr>
              <w:cnfStyle w:val="000000000000" w:firstRow="0" w:lastRow="0" w:firstColumn="0" w:lastColumn="0" w:oddVBand="0" w:evenVBand="0" w:oddHBand="0" w:evenHBand="0" w:firstRowFirstColumn="0" w:firstRowLastColumn="0" w:lastRowFirstColumn="0" w:lastRowLastColumn="0"/>
            </w:pPr>
            <w:r w:rsidRPr="001B32BB">
              <w:t>m RL</w:t>
            </w:r>
          </w:p>
        </w:tc>
        <w:tc>
          <w:tcPr>
            <w:tcW w:w="3411" w:type="dxa"/>
          </w:tcPr>
          <w:p w:rsidR="00B67E8B" w:rsidRPr="001B32BB" w:rsidRDefault="00B67E8B">
            <w:pPr>
              <w:cnfStyle w:val="000000000000" w:firstRow="0" w:lastRow="0" w:firstColumn="0" w:lastColumn="0" w:oddVBand="0" w:evenVBand="0" w:oddHBand="0" w:evenHBand="0" w:firstRowFirstColumn="0" w:firstRowLastColumn="0" w:lastRowFirstColumn="0" w:lastRowLastColumn="0"/>
              <w:rPr>
                <w:highlight w:val="yellow"/>
              </w:rPr>
            </w:pPr>
          </w:p>
        </w:tc>
      </w:tr>
      <w:tr w:rsidR="00B67E8B" w:rsidRPr="001B32BB" w:rsidTr="003164BD">
        <w:tc>
          <w:tcPr>
            <w:cnfStyle w:val="001000000000" w:firstRow="0" w:lastRow="0" w:firstColumn="1" w:lastColumn="0" w:oddVBand="0" w:evenVBand="0" w:oddHBand="0" w:evenHBand="0" w:firstRowFirstColumn="0" w:firstRowLastColumn="0" w:lastRowFirstColumn="0" w:lastRowLastColumn="0"/>
            <w:tcW w:w="3837" w:type="dxa"/>
          </w:tcPr>
          <w:p w:rsidR="00B67E8B" w:rsidRPr="001B32BB" w:rsidRDefault="00B67E8B">
            <w:r w:rsidRPr="001B32BB">
              <w:t>Lift 1</w:t>
            </w:r>
          </w:p>
        </w:tc>
        <w:tc>
          <w:tcPr>
            <w:tcW w:w="1701" w:type="dxa"/>
          </w:tcPr>
          <w:p w:rsidR="00B67E8B" w:rsidRPr="001B32BB" w:rsidRDefault="00B67E8B">
            <w:pPr>
              <w:cnfStyle w:val="000000000000" w:firstRow="0" w:lastRow="0" w:firstColumn="0" w:lastColumn="0" w:oddVBand="0" w:evenVBand="0" w:oddHBand="0" w:evenHBand="0" w:firstRowFirstColumn="0" w:firstRowLastColumn="0" w:lastRowFirstColumn="0" w:lastRowLastColumn="0"/>
              <w:rPr>
                <w:highlight w:val="yellow"/>
              </w:rPr>
            </w:pPr>
          </w:p>
        </w:tc>
        <w:tc>
          <w:tcPr>
            <w:tcW w:w="1842" w:type="dxa"/>
          </w:tcPr>
          <w:p w:rsidR="00B67E8B" w:rsidRPr="001B32BB" w:rsidRDefault="00B67E8B">
            <w:pPr>
              <w:cnfStyle w:val="000000000000" w:firstRow="0" w:lastRow="0" w:firstColumn="0" w:lastColumn="0" w:oddVBand="0" w:evenVBand="0" w:oddHBand="0" w:evenHBand="0" w:firstRowFirstColumn="0" w:firstRowLastColumn="0" w:lastRowFirstColumn="0" w:lastRowLastColumn="0"/>
              <w:rPr>
                <w:highlight w:val="yellow"/>
              </w:rPr>
            </w:pPr>
          </w:p>
        </w:tc>
        <w:tc>
          <w:tcPr>
            <w:tcW w:w="2051" w:type="dxa"/>
          </w:tcPr>
          <w:p w:rsidR="00B67E8B" w:rsidRPr="001B32BB" w:rsidRDefault="00B67E8B">
            <w:pPr>
              <w:cnfStyle w:val="000000000000" w:firstRow="0" w:lastRow="0" w:firstColumn="0" w:lastColumn="0" w:oddVBand="0" w:evenVBand="0" w:oddHBand="0" w:evenHBand="0" w:firstRowFirstColumn="0" w:firstRowLastColumn="0" w:lastRowFirstColumn="0" w:lastRowLastColumn="0"/>
              <w:rPr>
                <w:highlight w:val="yellow"/>
              </w:rPr>
            </w:pPr>
          </w:p>
        </w:tc>
        <w:tc>
          <w:tcPr>
            <w:tcW w:w="2051" w:type="dxa"/>
          </w:tcPr>
          <w:p w:rsidR="00B67E8B" w:rsidRPr="001B32BB" w:rsidRDefault="00B67E8B">
            <w:pPr>
              <w:cnfStyle w:val="000000000000" w:firstRow="0" w:lastRow="0" w:firstColumn="0" w:lastColumn="0" w:oddVBand="0" w:evenVBand="0" w:oddHBand="0" w:evenHBand="0" w:firstRowFirstColumn="0" w:firstRowLastColumn="0" w:lastRowFirstColumn="0" w:lastRowLastColumn="0"/>
              <w:rPr>
                <w:highlight w:val="yellow"/>
              </w:rPr>
            </w:pPr>
          </w:p>
        </w:tc>
        <w:tc>
          <w:tcPr>
            <w:tcW w:w="3411" w:type="dxa"/>
          </w:tcPr>
          <w:p w:rsidR="00B67E8B" w:rsidRPr="001B32BB" w:rsidRDefault="00B67E8B">
            <w:pPr>
              <w:cnfStyle w:val="000000000000" w:firstRow="0" w:lastRow="0" w:firstColumn="0" w:lastColumn="0" w:oddVBand="0" w:evenVBand="0" w:oddHBand="0" w:evenHBand="0" w:firstRowFirstColumn="0" w:firstRowLastColumn="0" w:lastRowFirstColumn="0" w:lastRowLastColumn="0"/>
              <w:rPr>
                <w:highlight w:val="yellow"/>
              </w:rPr>
            </w:pPr>
          </w:p>
        </w:tc>
      </w:tr>
      <w:tr w:rsidR="00B67E8B" w:rsidRPr="001B32BB" w:rsidTr="003164BD">
        <w:tc>
          <w:tcPr>
            <w:cnfStyle w:val="001000000000" w:firstRow="0" w:lastRow="0" w:firstColumn="1" w:lastColumn="0" w:oddVBand="0" w:evenVBand="0" w:oddHBand="0" w:evenHBand="0" w:firstRowFirstColumn="0" w:firstRowLastColumn="0" w:lastRowFirstColumn="0" w:lastRowLastColumn="0"/>
            <w:tcW w:w="3837" w:type="dxa"/>
          </w:tcPr>
          <w:p w:rsidR="00B67E8B" w:rsidRPr="001B32BB" w:rsidRDefault="00B67E8B">
            <w:r w:rsidRPr="001B32BB">
              <w:t>Lift 2</w:t>
            </w:r>
          </w:p>
        </w:tc>
        <w:tc>
          <w:tcPr>
            <w:tcW w:w="1701" w:type="dxa"/>
          </w:tcPr>
          <w:p w:rsidR="00B67E8B" w:rsidRPr="001B32BB" w:rsidRDefault="00B67E8B">
            <w:pPr>
              <w:cnfStyle w:val="000000000000" w:firstRow="0" w:lastRow="0" w:firstColumn="0" w:lastColumn="0" w:oddVBand="0" w:evenVBand="0" w:oddHBand="0" w:evenHBand="0" w:firstRowFirstColumn="0" w:firstRowLastColumn="0" w:lastRowFirstColumn="0" w:lastRowLastColumn="0"/>
            </w:pPr>
          </w:p>
        </w:tc>
        <w:tc>
          <w:tcPr>
            <w:tcW w:w="1842" w:type="dxa"/>
          </w:tcPr>
          <w:p w:rsidR="00B67E8B" w:rsidRPr="001B32BB" w:rsidRDefault="00B67E8B">
            <w:pPr>
              <w:cnfStyle w:val="000000000000" w:firstRow="0" w:lastRow="0" w:firstColumn="0" w:lastColumn="0" w:oddVBand="0" w:evenVBand="0" w:oddHBand="0" w:evenHBand="0" w:firstRowFirstColumn="0" w:firstRowLastColumn="0" w:lastRowFirstColumn="0" w:lastRowLastColumn="0"/>
            </w:pPr>
          </w:p>
        </w:tc>
        <w:tc>
          <w:tcPr>
            <w:tcW w:w="2051" w:type="dxa"/>
          </w:tcPr>
          <w:p w:rsidR="00B67E8B" w:rsidRPr="001B32BB" w:rsidRDefault="00B67E8B">
            <w:pPr>
              <w:cnfStyle w:val="000000000000" w:firstRow="0" w:lastRow="0" w:firstColumn="0" w:lastColumn="0" w:oddVBand="0" w:evenVBand="0" w:oddHBand="0" w:evenHBand="0" w:firstRowFirstColumn="0" w:firstRowLastColumn="0" w:lastRowFirstColumn="0" w:lastRowLastColumn="0"/>
            </w:pPr>
          </w:p>
        </w:tc>
        <w:tc>
          <w:tcPr>
            <w:tcW w:w="2051" w:type="dxa"/>
          </w:tcPr>
          <w:p w:rsidR="00B67E8B" w:rsidRPr="001B32BB" w:rsidRDefault="00B67E8B">
            <w:pPr>
              <w:cnfStyle w:val="000000000000" w:firstRow="0" w:lastRow="0" w:firstColumn="0" w:lastColumn="0" w:oddVBand="0" w:evenVBand="0" w:oddHBand="0" w:evenHBand="0" w:firstRowFirstColumn="0" w:firstRowLastColumn="0" w:lastRowFirstColumn="0" w:lastRowLastColumn="0"/>
            </w:pPr>
          </w:p>
        </w:tc>
        <w:tc>
          <w:tcPr>
            <w:tcW w:w="3411" w:type="dxa"/>
          </w:tcPr>
          <w:p w:rsidR="00B67E8B" w:rsidRPr="001B32BB" w:rsidRDefault="00B67E8B">
            <w:pPr>
              <w:cnfStyle w:val="000000000000" w:firstRow="0" w:lastRow="0" w:firstColumn="0" w:lastColumn="0" w:oddVBand="0" w:evenVBand="0" w:oddHBand="0" w:evenHBand="0" w:firstRowFirstColumn="0" w:firstRowLastColumn="0" w:lastRowFirstColumn="0" w:lastRowLastColumn="0"/>
            </w:pPr>
          </w:p>
        </w:tc>
      </w:tr>
    </w:tbl>
    <w:p w:rsidR="00BD42BD" w:rsidRPr="009C41AF" w:rsidRDefault="00BD42BD" w:rsidP="009C41AF">
      <w:pPr>
        <w:spacing w:after="0"/>
        <w:rPr>
          <w:rFonts w:ascii="Calibri" w:hAnsi="Calibri"/>
        </w:rPr>
      </w:pPr>
    </w:p>
    <w:tbl>
      <w:tblPr>
        <w:tblStyle w:val="NTGtable"/>
        <w:tblW w:w="1502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661"/>
        <w:gridCol w:w="1684"/>
        <w:gridCol w:w="1272"/>
        <w:gridCol w:w="2749"/>
        <w:gridCol w:w="2355"/>
        <w:gridCol w:w="3869"/>
        <w:gridCol w:w="2436"/>
      </w:tblGrid>
      <w:tr w:rsidR="00D131B7" w:rsidRPr="00D131B7" w:rsidTr="00A9783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026" w:type="dxa"/>
            <w:gridSpan w:val="7"/>
          </w:tcPr>
          <w:p w:rsidR="009C41AF" w:rsidRPr="00D131B7" w:rsidRDefault="009C41AF">
            <w:pPr>
              <w:rPr>
                <w:b w:val="0"/>
                <w:color w:val="FFFFFF" w:themeColor="background1"/>
              </w:rPr>
            </w:pPr>
            <w:r w:rsidRPr="00D131B7">
              <w:rPr>
                <w:color w:val="FFFFFF" w:themeColor="background1"/>
              </w:rPr>
              <w:t>Table 5.4.</w:t>
            </w:r>
            <w:r w:rsidR="007F7684" w:rsidRPr="00D131B7">
              <w:rPr>
                <w:color w:val="FFFFFF" w:themeColor="background1"/>
              </w:rPr>
              <w:t>5 –</w:t>
            </w:r>
            <w:r w:rsidRPr="00D131B7">
              <w:rPr>
                <w:color w:val="FFFFFF" w:themeColor="background1"/>
              </w:rPr>
              <w:t xml:space="preserve"> </w:t>
            </w:r>
            <w:r w:rsidR="007F7684" w:rsidRPr="00D131B7">
              <w:rPr>
                <w:color w:val="FFFFFF" w:themeColor="background1"/>
              </w:rPr>
              <w:t xml:space="preserve">TAF and Dam </w:t>
            </w:r>
            <w:r w:rsidRPr="00D131B7">
              <w:rPr>
                <w:color w:val="FFFFFF" w:themeColor="background1"/>
              </w:rPr>
              <w:t>Risk</w:t>
            </w:r>
            <w:r w:rsidR="007F7684" w:rsidRPr="00D131B7">
              <w:rPr>
                <w:color w:val="FFFFFF" w:themeColor="background1"/>
              </w:rPr>
              <w:t>, C</w:t>
            </w:r>
            <w:r w:rsidRPr="00D131B7">
              <w:rPr>
                <w:color w:val="FFFFFF" w:themeColor="background1"/>
              </w:rPr>
              <w:t xml:space="preserve">ontrols and </w:t>
            </w:r>
            <w:r w:rsidR="007F7684" w:rsidRPr="00D131B7">
              <w:rPr>
                <w:color w:val="FFFFFF" w:themeColor="background1"/>
              </w:rPr>
              <w:t>M</w:t>
            </w:r>
            <w:r w:rsidRPr="00D131B7">
              <w:rPr>
                <w:color w:val="FFFFFF" w:themeColor="background1"/>
              </w:rPr>
              <w:t>anagement</w:t>
            </w:r>
          </w:p>
        </w:tc>
      </w:tr>
      <w:tr w:rsidR="009C41AF" w:rsidRPr="00B308B2" w:rsidTr="00A9783E">
        <w:tc>
          <w:tcPr>
            <w:cnfStyle w:val="001000000000" w:firstRow="0" w:lastRow="0" w:firstColumn="1" w:lastColumn="0" w:oddVBand="0" w:evenVBand="0" w:oddHBand="0" w:evenHBand="0" w:firstRowFirstColumn="0" w:firstRowLastColumn="0" w:lastRowFirstColumn="0" w:lastRowLastColumn="0"/>
            <w:tcW w:w="661" w:type="dxa"/>
          </w:tcPr>
          <w:p w:rsidR="009C41AF" w:rsidRPr="00B308B2" w:rsidRDefault="009C41AF">
            <w:pPr>
              <w:rPr>
                <w:b/>
              </w:rPr>
            </w:pPr>
            <w:r w:rsidRPr="00B308B2">
              <w:rPr>
                <w:b/>
              </w:rPr>
              <w:t>Step</w:t>
            </w:r>
          </w:p>
        </w:tc>
        <w:tc>
          <w:tcPr>
            <w:tcW w:w="1684" w:type="dxa"/>
          </w:tcPr>
          <w:p w:rsidR="009C41AF" w:rsidRPr="00B308B2" w:rsidRDefault="009C41AF">
            <w:pPr>
              <w:cnfStyle w:val="000000000000" w:firstRow="0" w:lastRow="0" w:firstColumn="0" w:lastColumn="0" w:oddVBand="0" w:evenVBand="0" w:oddHBand="0" w:evenHBand="0" w:firstRowFirstColumn="0" w:firstRowLastColumn="0" w:lastRowFirstColumn="0" w:lastRowLastColumn="0"/>
              <w:rPr>
                <w:b/>
              </w:rPr>
            </w:pPr>
            <w:r w:rsidRPr="00B308B2">
              <w:rPr>
                <w:b/>
              </w:rPr>
              <w:t>Phase</w:t>
            </w:r>
          </w:p>
        </w:tc>
        <w:tc>
          <w:tcPr>
            <w:tcW w:w="1272" w:type="dxa"/>
          </w:tcPr>
          <w:p w:rsidR="009C41AF" w:rsidRPr="00B308B2" w:rsidRDefault="009C41AF">
            <w:pPr>
              <w:cnfStyle w:val="000000000000" w:firstRow="0" w:lastRow="0" w:firstColumn="0" w:lastColumn="0" w:oddVBand="0" w:evenVBand="0" w:oddHBand="0" w:evenHBand="0" w:firstRowFirstColumn="0" w:firstRowLastColumn="0" w:lastRowFirstColumn="0" w:lastRowLastColumn="0"/>
              <w:rPr>
                <w:b/>
              </w:rPr>
            </w:pPr>
            <w:r w:rsidRPr="00B308B2">
              <w:rPr>
                <w:b/>
              </w:rPr>
              <w:t>Sequence</w:t>
            </w:r>
          </w:p>
        </w:tc>
        <w:tc>
          <w:tcPr>
            <w:tcW w:w="2749" w:type="dxa"/>
          </w:tcPr>
          <w:p w:rsidR="009C41AF" w:rsidRPr="00B308B2" w:rsidRDefault="009C41AF">
            <w:pPr>
              <w:cnfStyle w:val="000000000000" w:firstRow="0" w:lastRow="0" w:firstColumn="0" w:lastColumn="0" w:oddVBand="0" w:evenVBand="0" w:oddHBand="0" w:evenHBand="0" w:firstRowFirstColumn="0" w:firstRowLastColumn="0" w:lastRowFirstColumn="0" w:lastRowLastColumn="0"/>
              <w:rPr>
                <w:b/>
              </w:rPr>
            </w:pPr>
            <w:r w:rsidRPr="00B308B2">
              <w:rPr>
                <w:b/>
              </w:rPr>
              <w:t>Risks</w:t>
            </w:r>
          </w:p>
        </w:tc>
        <w:tc>
          <w:tcPr>
            <w:tcW w:w="2355" w:type="dxa"/>
          </w:tcPr>
          <w:p w:rsidR="009C41AF" w:rsidRPr="00B308B2" w:rsidRDefault="009C41AF">
            <w:pPr>
              <w:cnfStyle w:val="000000000000" w:firstRow="0" w:lastRow="0" w:firstColumn="0" w:lastColumn="0" w:oddVBand="0" w:evenVBand="0" w:oddHBand="0" w:evenHBand="0" w:firstRowFirstColumn="0" w:firstRowLastColumn="0" w:lastRowFirstColumn="0" w:lastRowLastColumn="0"/>
              <w:rPr>
                <w:b/>
              </w:rPr>
            </w:pPr>
            <w:r w:rsidRPr="00B308B2">
              <w:rPr>
                <w:b/>
              </w:rPr>
              <w:t>Controls</w:t>
            </w:r>
          </w:p>
        </w:tc>
        <w:tc>
          <w:tcPr>
            <w:tcW w:w="3869" w:type="dxa"/>
          </w:tcPr>
          <w:p w:rsidR="009C41AF" w:rsidRPr="00B308B2" w:rsidRDefault="009C41AF">
            <w:pPr>
              <w:cnfStyle w:val="000000000000" w:firstRow="0" w:lastRow="0" w:firstColumn="0" w:lastColumn="0" w:oddVBand="0" w:evenVBand="0" w:oddHBand="0" w:evenHBand="0" w:firstRowFirstColumn="0" w:firstRowLastColumn="0" w:lastRowFirstColumn="0" w:lastRowLastColumn="0"/>
              <w:rPr>
                <w:b/>
              </w:rPr>
            </w:pPr>
            <w:r w:rsidRPr="00B308B2">
              <w:rPr>
                <w:b/>
              </w:rPr>
              <w:t>Management performance and monitoring</w:t>
            </w:r>
          </w:p>
        </w:tc>
        <w:tc>
          <w:tcPr>
            <w:tcW w:w="2436" w:type="dxa"/>
          </w:tcPr>
          <w:p w:rsidR="009C41AF" w:rsidRPr="00B308B2" w:rsidRDefault="00192FD2">
            <w:pPr>
              <w:cnfStyle w:val="000000000000" w:firstRow="0" w:lastRow="0" w:firstColumn="0" w:lastColumn="0" w:oddVBand="0" w:evenVBand="0" w:oddHBand="0" w:evenHBand="0" w:firstRowFirstColumn="0" w:firstRowLastColumn="0" w:lastRowFirstColumn="0" w:lastRowLastColumn="0"/>
              <w:rPr>
                <w:b/>
              </w:rPr>
            </w:pPr>
            <w:r w:rsidRPr="00B308B2">
              <w:rPr>
                <w:b/>
              </w:rPr>
              <w:t>References</w:t>
            </w:r>
          </w:p>
        </w:tc>
      </w:tr>
      <w:tr w:rsidR="009C41AF" w:rsidRPr="001B32BB" w:rsidTr="00A9783E">
        <w:tc>
          <w:tcPr>
            <w:cnfStyle w:val="001000000000" w:firstRow="0" w:lastRow="0" w:firstColumn="1" w:lastColumn="0" w:oddVBand="0" w:evenVBand="0" w:oddHBand="0" w:evenHBand="0" w:firstRowFirstColumn="0" w:firstRowLastColumn="0" w:lastRowFirstColumn="0" w:lastRowLastColumn="0"/>
            <w:tcW w:w="661" w:type="dxa"/>
          </w:tcPr>
          <w:p w:rsidR="009C41AF" w:rsidRPr="001B32BB" w:rsidRDefault="009C41AF">
            <w:r w:rsidRPr="001B32BB">
              <w:t>1</w:t>
            </w:r>
          </w:p>
        </w:tc>
        <w:tc>
          <w:tcPr>
            <w:tcW w:w="1684" w:type="dxa"/>
          </w:tcPr>
          <w:p w:rsidR="009C41AF" w:rsidRPr="001B32BB" w:rsidRDefault="009C41AF">
            <w:pPr>
              <w:cnfStyle w:val="000000000000" w:firstRow="0" w:lastRow="0" w:firstColumn="0" w:lastColumn="0" w:oddVBand="0" w:evenVBand="0" w:oddHBand="0" w:evenHBand="0" w:firstRowFirstColumn="0" w:firstRowLastColumn="0" w:lastRowFirstColumn="0" w:lastRowLastColumn="0"/>
            </w:pPr>
            <w:r w:rsidRPr="001B32BB">
              <w:t>Clearing</w:t>
            </w:r>
          </w:p>
        </w:tc>
        <w:tc>
          <w:tcPr>
            <w:tcW w:w="1272" w:type="dxa"/>
          </w:tcPr>
          <w:p w:rsidR="009C41AF" w:rsidRPr="001B32BB" w:rsidRDefault="009C41AF">
            <w:pPr>
              <w:cnfStyle w:val="000000000000" w:firstRow="0" w:lastRow="0" w:firstColumn="0" w:lastColumn="0" w:oddVBand="0" w:evenVBand="0" w:oddHBand="0" w:evenHBand="0" w:firstRowFirstColumn="0" w:firstRowLastColumn="0" w:lastRowFirstColumn="0" w:lastRowLastColumn="0"/>
            </w:pPr>
          </w:p>
          <w:p w:rsidR="009C41AF" w:rsidRPr="001B32BB" w:rsidRDefault="009C41AF">
            <w:pPr>
              <w:cnfStyle w:val="000000000000" w:firstRow="0" w:lastRow="0" w:firstColumn="0" w:lastColumn="0" w:oddVBand="0" w:evenVBand="0" w:oddHBand="0" w:evenHBand="0" w:firstRowFirstColumn="0" w:firstRowLastColumn="0" w:lastRowFirstColumn="0" w:lastRowLastColumn="0"/>
            </w:pPr>
          </w:p>
        </w:tc>
        <w:tc>
          <w:tcPr>
            <w:tcW w:w="2749" w:type="dxa"/>
          </w:tcPr>
          <w:p w:rsidR="009C41AF" w:rsidRPr="001B32BB" w:rsidRDefault="009C41AF">
            <w:pPr>
              <w:cnfStyle w:val="000000000000" w:firstRow="0" w:lastRow="0" w:firstColumn="0" w:lastColumn="0" w:oddVBand="0" w:evenVBand="0" w:oddHBand="0" w:evenHBand="0" w:firstRowFirstColumn="0" w:firstRowLastColumn="0" w:lastRowFirstColumn="0" w:lastRowLastColumn="0"/>
            </w:pPr>
          </w:p>
        </w:tc>
        <w:tc>
          <w:tcPr>
            <w:tcW w:w="2355" w:type="dxa"/>
          </w:tcPr>
          <w:p w:rsidR="009C41AF" w:rsidRPr="001B32BB" w:rsidRDefault="009C41AF">
            <w:pPr>
              <w:cnfStyle w:val="000000000000" w:firstRow="0" w:lastRow="0" w:firstColumn="0" w:lastColumn="0" w:oddVBand="0" w:evenVBand="0" w:oddHBand="0" w:evenHBand="0" w:firstRowFirstColumn="0" w:firstRowLastColumn="0" w:lastRowFirstColumn="0" w:lastRowLastColumn="0"/>
            </w:pPr>
          </w:p>
        </w:tc>
        <w:tc>
          <w:tcPr>
            <w:tcW w:w="3869" w:type="dxa"/>
          </w:tcPr>
          <w:p w:rsidR="009C41AF" w:rsidRPr="001B32BB" w:rsidRDefault="009C41AF">
            <w:pPr>
              <w:cnfStyle w:val="000000000000" w:firstRow="0" w:lastRow="0" w:firstColumn="0" w:lastColumn="0" w:oddVBand="0" w:evenVBand="0" w:oddHBand="0" w:evenHBand="0" w:firstRowFirstColumn="0" w:firstRowLastColumn="0" w:lastRowFirstColumn="0" w:lastRowLastColumn="0"/>
            </w:pPr>
          </w:p>
        </w:tc>
        <w:tc>
          <w:tcPr>
            <w:tcW w:w="2436" w:type="dxa"/>
          </w:tcPr>
          <w:p w:rsidR="009C41AF" w:rsidRPr="001B32BB" w:rsidRDefault="009C41AF">
            <w:pPr>
              <w:cnfStyle w:val="000000000000" w:firstRow="0" w:lastRow="0" w:firstColumn="0" w:lastColumn="0" w:oddVBand="0" w:evenVBand="0" w:oddHBand="0" w:evenHBand="0" w:firstRowFirstColumn="0" w:firstRowLastColumn="0" w:lastRowFirstColumn="0" w:lastRowLastColumn="0"/>
            </w:pPr>
          </w:p>
        </w:tc>
      </w:tr>
      <w:tr w:rsidR="009C41AF" w:rsidRPr="001B32BB" w:rsidTr="00A9783E">
        <w:trPr>
          <w:trHeight w:val="258"/>
        </w:trPr>
        <w:tc>
          <w:tcPr>
            <w:cnfStyle w:val="001000000000" w:firstRow="0" w:lastRow="0" w:firstColumn="1" w:lastColumn="0" w:oddVBand="0" w:evenVBand="0" w:oddHBand="0" w:evenHBand="0" w:firstRowFirstColumn="0" w:firstRowLastColumn="0" w:lastRowFirstColumn="0" w:lastRowLastColumn="0"/>
            <w:tcW w:w="661" w:type="dxa"/>
          </w:tcPr>
          <w:p w:rsidR="009C41AF" w:rsidRPr="001B32BB" w:rsidRDefault="009C41AF">
            <w:r w:rsidRPr="001B32BB">
              <w:t>2</w:t>
            </w:r>
          </w:p>
        </w:tc>
        <w:tc>
          <w:tcPr>
            <w:tcW w:w="1684" w:type="dxa"/>
          </w:tcPr>
          <w:p w:rsidR="009C41AF" w:rsidRPr="001B32BB" w:rsidRDefault="009C41AF">
            <w:pPr>
              <w:cnfStyle w:val="000000000000" w:firstRow="0" w:lastRow="0" w:firstColumn="0" w:lastColumn="0" w:oddVBand="0" w:evenVBand="0" w:oddHBand="0" w:evenHBand="0" w:firstRowFirstColumn="0" w:firstRowLastColumn="0" w:lastRowFirstColumn="0" w:lastRowLastColumn="0"/>
            </w:pPr>
            <w:r w:rsidRPr="001B32BB">
              <w:t>Construction</w:t>
            </w:r>
          </w:p>
        </w:tc>
        <w:tc>
          <w:tcPr>
            <w:tcW w:w="1272" w:type="dxa"/>
          </w:tcPr>
          <w:p w:rsidR="009C41AF" w:rsidRPr="001B32BB" w:rsidRDefault="009C41AF">
            <w:pPr>
              <w:cnfStyle w:val="000000000000" w:firstRow="0" w:lastRow="0" w:firstColumn="0" w:lastColumn="0" w:oddVBand="0" w:evenVBand="0" w:oddHBand="0" w:evenHBand="0" w:firstRowFirstColumn="0" w:firstRowLastColumn="0" w:lastRowFirstColumn="0" w:lastRowLastColumn="0"/>
            </w:pPr>
          </w:p>
          <w:p w:rsidR="009C41AF" w:rsidRPr="001B32BB" w:rsidRDefault="009C41AF">
            <w:pPr>
              <w:cnfStyle w:val="000000000000" w:firstRow="0" w:lastRow="0" w:firstColumn="0" w:lastColumn="0" w:oddVBand="0" w:evenVBand="0" w:oddHBand="0" w:evenHBand="0" w:firstRowFirstColumn="0" w:firstRowLastColumn="0" w:lastRowFirstColumn="0" w:lastRowLastColumn="0"/>
            </w:pPr>
          </w:p>
        </w:tc>
        <w:tc>
          <w:tcPr>
            <w:tcW w:w="2749" w:type="dxa"/>
          </w:tcPr>
          <w:p w:rsidR="009C41AF" w:rsidRPr="001B32BB" w:rsidRDefault="009C41AF">
            <w:pPr>
              <w:cnfStyle w:val="000000000000" w:firstRow="0" w:lastRow="0" w:firstColumn="0" w:lastColumn="0" w:oddVBand="0" w:evenVBand="0" w:oddHBand="0" w:evenHBand="0" w:firstRowFirstColumn="0" w:firstRowLastColumn="0" w:lastRowFirstColumn="0" w:lastRowLastColumn="0"/>
            </w:pPr>
          </w:p>
        </w:tc>
        <w:tc>
          <w:tcPr>
            <w:tcW w:w="2355" w:type="dxa"/>
          </w:tcPr>
          <w:p w:rsidR="009C41AF" w:rsidRPr="001B32BB" w:rsidRDefault="009C41AF">
            <w:pPr>
              <w:cnfStyle w:val="000000000000" w:firstRow="0" w:lastRow="0" w:firstColumn="0" w:lastColumn="0" w:oddVBand="0" w:evenVBand="0" w:oddHBand="0" w:evenHBand="0" w:firstRowFirstColumn="0" w:firstRowLastColumn="0" w:lastRowFirstColumn="0" w:lastRowLastColumn="0"/>
            </w:pPr>
          </w:p>
        </w:tc>
        <w:tc>
          <w:tcPr>
            <w:tcW w:w="3869" w:type="dxa"/>
          </w:tcPr>
          <w:p w:rsidR="009C41AF" w:rsidRPr="001B32BB" w:rsidRDefault="009C41AF">
            <w:pPr>
              <w:cnfStyle w:val="000000000000" w:firstRow="0" w:lastRow="0" w:firstColumn="0" w:lastColumn="0" w:oddVBand="0" w:evenVBand="0" w:oddHBand="0" w:evenHBand="0" w:firstRowFirstColumn="0" w:firstRowLastColumn="0" w:lastRowFirstColumn="0" w:lastRowLastColumn="0"/>
            </w:pPr>
          </w:p>
        </w:tc>
        <w:tc>
          <w:tcPr>
            <w:tcW w:w="2436" w:type="dxa"/>
          </w:tcPr>
          <w:p w:rsidR="009C41AF" w:rsidRPr="001B32BB" w:rsidRDefault="009C41AF">
            <w:pPr>
              <w:cnfStyle w:val="000000000000" w:firstRow="0" w:lastRow="0" w:firstColumn="0" w:lastColumn="0" w:oddVBand="0" w:evenVBand="0" w:oddHBand="0" w:evenHBand="0" w:firstRowFirstColumn="0" w:firstRowLastColumn="0" w:lastRowFirstColumn="0" w:lastRowLastColumn="0"/>
            </w:pPr>
          </w:p>
        </w:tc>
      </w:tr>
      <w:tr w:rsidR="009C41AF" w:rsidRPr="001B32BB" w:rsidTr="00A9783E">
        <w:trPr>
          <w:trHeight w:val="422"/>
        </w:trPr>
        <w:tc>
          <w:tcPr>
            <w:cnfStyle w:val="001000000000" w:firstRow="0" w:lastRow="0" w:firstColumn="1" w:lastColumn="0" w:oddVBand="0" w:evenVBand="0" w:oddHBand="0" w:evenHBand="0" w:firstRowFirstColumn="0" w:firstRowLastColumn="0" w:lastRowFirstColumn="0" w:lastRowLastColumn="0"/>
            <w:tcW w:w="661" w:type="dxa"/>
          </w:tcPr>
          <w:p w:rsidR="009C41AF" w:rsidRPr="001B32BB" w:rsidRDefault="009C41AF">
            <w:r w:rsidRPr="001B32BB">
              <w:t>3</w:t>
            </w:r>
          </w:p>
        </w:tc>
        <w:tc>
          <w:tcPr>
            <w:tcW w:w="1684" w:type="dxa"/>
          </w:tcPr>
          <w:p w:rsidR="009C41AF" w:rsidRPr="001B32BB" w:rsidRDefault="00B144A2">
            <w:pPr>
              <w:cnfStyle w:val="000000000000" w:firstRow="0" w:lastRow="0" w:firstColumn="0" w:lastColumn="0" w:oddVBand="0" w:evenVBand="0" w:oddHBand="0" w:evenHBand="0" w:firstRowFirstColumn="0" w:firstRowLastColumn="0" w:lastRowFirstColumn="0" w:lastRowLastColumn="0"/>
            </w:pPr>
            <w:r w:rsidRPr="001B32BB">
              <w:t>Commissioning / Operations</w:t>
            </w:r>
          </w:p>
        </w:tc>
        <w:tc>
          <w:tcPr>
            <w:tcW w:w="1272" w:type="dxa"/>
          </w:tcPr>
          <w:p w:rsidR="009C41AF" w:rsidRPr="001B32BB" w:rsidRDefault="009C41AF">
            <w:pPr>
              <w:cnfStyle w:val="000000000000" w:firstRow="0" w:lastRow="0" w:firstColumn="0" w:lastColumn="0" w:oddVBand="0" w:evenVBand="0" w:oddHBand="0" w:evenHBand="0" w:firstRowFirstColumn="0" w:firstRowLastColumn="0" w:lastRowFirstColumn="0" w:lastRowLastColumn="0"/>
            </w:pPr>
          </w:p>
          <w:p w:rsidR="009C41AF" w:rsidRPr="001B32BB" w:rsidRDefault="009C41AF">
            <w:pPr>
              <w:cnfStyle w:val="000000000000" w:firstRow="0" w:lastRow="0" w:firstColumn="0" w:lastColumn="0" w:oddVBand="0" w:evenVBand="0" w:oddHBand="0" w:evenHBand="0" w:firstRowFirstColumn="0" w:firstRowLastColumn="0" w:lastRowFirstColumn="0" w:lastRowLastColumn="0"/>
            </w:pPr>
          </w:p>
        </w:tc>
        <w:tc>
          <w:tcPr>
            <w:tcW w:w="2749" w:type="dxa"/>
          </w:tcPr>
          <w:p w:rsidR="009C41AF" w:rsidRPr="001B32BB" w:rsidRDefault="009C41AF">
            <w:pPr>
              <w:cnfStyle w:val="000000000000" w:firstRow="0" w:lastRow="0" w:firstColumn="0" w:lastColumn="0" w:oddVBand="0" w:evenVBand="0" w:oddHBand="0" w:evenHBand="0" w:firstRowFirstColumn="0" w:firstRowLastColumn="0" w:lastRowFirstColumn="0" w:lastRowLastColumn="0"/>
            </w:pPr>
          </w:p>
        </w:tc>
        <w:tc>
          <w:tcPr>
            <w:tcW w:w="2355" w:type="dxa"/>
          </w:tcPr>
          <w:p w:rsidR="009C41AF" w:rsidRPr="001B32BB" w:rsidRDefault="009C41AF">
            <w:pPr>
              <w:cnfStyle w:val="000000000000" w:firstRow="0" w:lastRow="0" w:firstColumn="0" w:lastColumn="0" w:oddVBand="0" w:evenVBand="0" w:oddHBand="0" w:evenHBand="0" w:firstRowFirstColumn="0" w:firstRowLastColumn="0" w:lastRowFirstColumn="0" w:lastRowLastColumn="0"/>
            </w:pPr>
          </w:p>
        </w:tc>
        <w:tc>
          <w:tcPr>
            <w:tcW w:w="3869" w:type="dxa"/>
          </w:tcPr>
          <w:p w:rsidR="009C41AF" w:rsidRPr="001B32BB" w:rsidRDefault="009C41AF">
            <w:pPr>
              <w:cnfStyle w:val="000000000000" w:firstRow="0" w:lastRow="0" w:firstColumn="0" w:lastColumn="0" w:oddVBand="0" w:evenVBand="0" w:oddHBand="0" w:evenHBand="0" w:firstRowFirstColumn="0" w:firstRowLastColumn="0" w:lastRowFirstColumn="0" w:lastRowLastColumn="0"/>
            </w:pPr>
          </w:p>
        </w:tc>
        <w:tc>
          <w:tcPr>
            <w:tcW w:w="2436" w:type="dxa"/>
          </w:tcPr>
          <w:p w:rsidR="009C41AF" w:rsidRPr="001B32BB" w:rsidRDefault="009C41AF">
            <w:pPr>
              <w:cnfStyle w:val="000000000000" w:firstRow="0" w:lastRow="0" w:firstColumn="0" w:lastColumn="0" w:oddVBand="0" w:evenVBand="0" w:oddHBand="0" w:evenHBand="0" w:firstRowFirstColumn="0" w:firstRowLastColumn="0" w:lastRowFirstColumn="0" w:lastRowLastColumn="0"/>
            </w:pPr>
          </w:p>
        </w:tc>
      </w:tr>
    </w:tbl>
    <w:p w:rsidR="00BD42BD" w:rsidRDefault="00BD42BD" w:rsidP="009C41AF">
      <w:pPr>
        <w:spacing w:after="0"/>
        <w:rPr>
          <w:rFonts w:ascii="Calibri" w:hAnsi="Calibri"/>
        </w:rPr>
      </w:pPr>
    </w:p>
    <w:tbl>
      <w:tblPr>
        <w:tblStyle w:val="NTGtable1"/>
        <w:tblW w:w="1502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15026"/>
      </w:tblGrid>
      <w:tr w:rsidR="00D131B7" w:rsidRPr="00D131B7" w:rsidTr="00B4501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026" w:type="dxa"/>
          </w:tcPr>
          <w:p w:rsidR="006A13C9" w:rsidRPr="00D131B7" w:rsidRDefault="003E4AB8" w:rsidP="00AC2B2D">
            <w:pPr>
              <w:rPr>
                <w:b w:val="0"/>
                <w:color w:val="FFFFFF" w:themeColor="background1"/>
              </w:rPr>
            </w:pPr>
            <w:r w:rsidRPr="00D131B7">
              <w:rPr>
                <w:color w:val="FFFFFF" w:themeColor="background1"/>
              </w:rPr>
              <w:t>Table 5.4</w:t>
            </w:r>
            <w:r w:rsidR="00657114" w:rsidRPr="00D131B7">
              <w:rPr>
                <w:color w:val="FFFFFF" w:themeColor="background1"/>
              </w:rPr>
              <w:t>.</w:t>
            </w:r>
            <w:r w:rsidR="002A680C" w:rsidRPr="00D131B7">
              <w:rPr>
                <w:color w:val="FFFFFF" w:themeColor="background1"/>
              </w:rPr>
              <w:t>6</w:t>
            </w:r>
            <w:r w:rsidRPr="00D131B7">
              <w:rPr>
                <w:color w:val="FFFFFF" w:themeColor="background1"/>
              </w:rPr>
              <w:t xml:space="preserve"> - </w:t>
            </w:r>
            <w:r w:rsidR="006A13C9" w:rsidRPr="00D131B7">
              <w:rPr>
                <w:color w:val="FFFFFF" w:themeColor="background1"/>
              </w:rPr>
              <w:t>Independent expert</w:t>
            </w:r>
          </w:p>
        </w:tc>
      </w:tr>
      <w:tr w:rsidR="006A13C9" w:rsidRPr="001B32BB" w:rsidTr="00B45012">
        <w:tc>
          <w:tcPr>
            <w:cnfStyle w:val="001000000000" w:firstRow="0" w:lastRow="0" w:firstColumn="1" w:lastColumn="0" w:oddVBand="0" w:evenVBand="0" w:oddHBand="0" w:evenHBand="0" w:firstRowFirstColumn="0" w:firstRowLastColumn="0" w:lastRowFirstColumn="0" w:lastRowLastColumn="0"/>
            <w:tcW w:w="15026" w:type="dxa"/>
          </w:tcPr>
          <w:p w:rsidR="006A13C9" w:rsidRPr="001B32BB" w:rsidRDefault="006A13C9" w:rsidP="00AC2B2D">
            <w:r w:rsidRPr="00AC2B2D">
              <w:t>Q1</w:t>
            </w:r>
            <w:r w:rsidRPr="001B32BB">
              <w:t xml:space="preserve"> Will an independent expert be engaged by the Operator?</w:t>
            </w:r>
          </w:p>
        </w:tc>
      </w:tr>
      <w:tr w:rsidR="006A13C9" w:rsidRPr="001B32BB" w:rsidTr="00B45012">
        <w:trPr>
          <w:trHeight w:val="334"/>
        </w:trPr>
        <w:tc>
          <w:tcPr>
            <w:cnfStyle w:val="001000000000" w:firstRow="0" w:lastRow="0" w:firstColumn="1" w:lastColumn="0" w:oddVBand="0" w:evenVBand="0" w:oddHBand="0" w:evenHBand="0" w:firstRowFirstColumn="0" w:firstRowLastColumn="0" w:lastRowFirstColumn="0" w:lastRowLastColumn="0"/>
            <w:tcW w:w="15026" w:type="dxa"/>
          </w:tcPr>
          <w:p w:rsidR="006A13C9" w:rsidRPr="001B32BB" w:rsidRDefault="00541090" w:rsidP="00B308B2">
            <w:sdt>
              <w:sdtPr>
                <w:rPr>
                  <w:rFonts w:ascii="Segoe UI Symbol" w:hAnsi="Segoe UI Symbol" w:cs="Segoe UI Symbol"/>
                </w:rPr>
                <w:id w:val="-788895659"/>
                <w14:checkbox>
                  <w14:checked w14:val="0"/>
                  <w14:checkedState w14:val="2612" w14:font="MS Gothic"/>
                  <w14:uncheckedState w14:val="2610" w14:font="MS Gothic"/>
                </w14:checkbox>
              </w:sdtPr>
              <w:sdtEndPr/>
              <w:sdtContent>
                <w:r w:rsidR="00B308B2">
                  <w:rPr>
                    <w:rFonts w:ascii="MS Gothic" w:eastAsia="MS Gothic" w:hAnsi="MS Gothic" w:cs="Segoe UI Symbol" w:hint="eastAsia"/>
                  </w:rPr>
                  <w:t>☐</w:t>
                </w:r>
              </w:sdtContent>
            </w:sdt>
            <w:r w:rsidR="00B308B2">
              <w:rPr>
                <w:rFonts w:ascii="Segoe UI Symbol" w:hAnsi="Segoe UI Symbol" w:cs="Segoe UI Symbol"/>
              </w:rPr>
              <w:t xml:space="preserve"> </w:t>
            </w:r>
            <w:r w:rsidR="00B308B2">
              <w:t>Yes – Go to Q2</w:t>
            </w:r>
          </w:p>
        </w:tc>
      </w:tr>
      <w:tr w:rsidR="006A13C9" w:rsidRPr="001B32BB" w:rsidTr="00B45012">
        <w:trPr>
          <w:trHeight w:val="817"/>
        </w:trPr>
        <w:tc>
          <w:tcPr>
            <w:cnfStyle w:val="001000000000" w:firstRow="0" w:lastRow="0" w:firstColumn="1" w:lastColumn="0" w:oddVBand="0" w:evenVBand="0" w:oddHBand="0" w:evenHBand="0" w:firstRowFirstColumn="0" w:firstRowLastColumn="0" w:lastRowFirstColumn="0" w:lastRowLastColumn="0"/>
            <w:tcW w:w="15026" w:type="dxa"/>
          </w:tcPr>
          <w:p w:rsidR="006A13C9" w:rsidRPr="001B32BB" w:rsidRDefault="00541090" w:rsidP="00AC2B2D">
            <w:sdt>
              <w:sdtPr>
                <w:rPr>
                  <w:rFonts w:ascii="Segoe UI Symbol" w:hAnsi="Segoe UI Symbol" w:cs="Segoe UI Symbol"/>
                </w:rPr>
                <w:id w:val="-765913293"/>
                <w14:checkbox>
                  <w14:checked w14:val="0"/>
                  <w14:checkedState w14:val="2612" w14:font="MS Gothic"/>
                  <w14:uncheckedState w14:val="2610" w14:font="MS Gothic"/>
                </w14:checkbox>
              </w:sdtPr>
              <w:sdtEndPr/>
              <w:sdtContent>
                <w:r w:rsidR="00B308B2">
                  <w:rPr>
                    <w:rFonts w:ascii="MS Gothic" w:eastAsia="MS Gothic" w:hAnsi="MS Gothic" w:cs="Segoe UI Symbol" w:hint="eastAsia"/>
                  </w:rPr>
                  <w:t>☐</w:t>
                </w:r>
              </w:sdtContent>
            </w:sdt>
            <w:r w:rsidR="00B308B2">
              <w:rPr>
                <w:rFonts w:ascii="Segoe UI Symbol" w:hAnsi="Segoe UI Symbol" w:cs="Segoe UI Symbol"/>
              </w:rPr>
              <w:t xml:space="preserve"> </w:t>
            </w:r>
            <w:r w:rsidR="006A13C9" w:rsidRPr="001B32BB">
              <w:t>No – please explain why, and then move onto Q</w:t>
            </w:r>
            <w:r w:rsidR="00657114">
              <w:t>3</w:t>
            </w:r>
            <w:r w:rsidR="006A13C9" w:rsidRPr="001B32BB">
              <w:t xml:space="preserve">: </w:t>
            </w:r>
          </w:p>
          <w:p w:rsidR="006A13C9" w:rsidRPr="001B32BB" w:rsidRDefault="006A13C9" w:rsidP="00AC2B2D"/>
          <w:p w:rsidR="006A13C9" w:rsidRPr="001B32BB" w:rsidRDefault="006A13C9" w:rsidP="00AC2B2D"/>
          <w:p w:rsidR="006A13C9" w:rsidRPr="001B32BB" w:rsidRDefault="006A13C9" w:rsidP="00AC2B2D"/>
          <w:p w:rsidR="006A13C9" w:rsidRPr="001B32BB" w:rsidRDefault="006A13C9" w:rsidP="00AC2B2D"/>
        </w:tc>
      </w:tr>
      <w:tr w:rsidR="006A13C9" w:rsidRPr="001B32BB" w:rsidTr="00B45012">
        <w:tc>
          <w:tcPr>
            <w:cnfStyle w:val="001000000000" w:firstRow="0" w:lastRow="0" w:firstColumn="1" w:lastColumn="0" w:oddVBand="0" w:evenVBand="0" w:oddHBand="0" w:evenHBand="0" w:firstRowFirstColumn="0" w:firstRowLastColumn="0" w:lastRowFirstColumn="0" w:lastRowLastColumn="0"/>
            <w:tcW w:w="15026" w:type="dxa"/>
          </w:tcPr>
          <w:p w:rsidR="006A13C9" w:rsidRPr="001B32BB" w:rsidRDefault="006A13C9" w:rsidP="00AC2B2D">
            <w:r w:rsidRPr="00AC2B2D">
              <w:t xml:space="preserve">Q2 </w:t>
            </w:r>
            <w:r w:rsidR="00A73F1F" w:rsidRPr="001B32BB">
              <w:t>Will detailed designs be prepared and reviewed by an independent expert?</w:t>
            </w:r>
          </w:p>
        </w:tc>
      </w:tr>
      <w:tr w:rsidR="006A13C9" w:rsidRPr="001B32BB" w:rsidTr="00B45012">
        <w:trPr>
          <w:trHeight w:val="3265"/>
        </w:trPr>
        <w:tc>
          <w:tcPr>
            <w:cnfStyle w:val="001000000000" w:firstRow="0" w:lastRow="0" w:firstColumn="1" w:lastColumn="0" w:oddVBand="0" w:evenVBand="0" w:oddHBand="0" w:evenHBand="0" w:firstRowFirstColumn="0" w:firstRowLastColumn="0" w:lastRowFirstColumn="0" w:lastRowLastColumn="0"/>
            <w:tcW w:w="15026" w:type="dxa"/>
          </w:tcPr>
          <w:p w:rsidR="006A13C9" w:rsidRPr="001B32BB" w:rsidRDefault="00541090" w:rsidP="00AC2B2D">
            <w:sdt>
              <w:sdtPr>
                <w:rPr>
                  <w:rFonts w:ascii="Segoe UI Symbol" w:hAnsi="Segoe UI Symbol" w:cs="Segoe UI Symbol"/>
                </w:rPr>
                <w:id w:val="1001325351"/>
                <w14:checkbox>
                  <w14:checked w14:val="0"/>
                  <w14:checkedState w14:val="2612" w14:font="MS Gothic"/>
                  <w14:uncheckedState w14:val="2610" w14:font="MS Gothic"/>
                </w14:checkbox>
              </w:sdtPr>
              <w:sdtEndPr/>
              <w:sdtContent>
                <w:r w:rsidR="00B308B2">
                  <w:rPr>
                    <w:rFonts w:ascii="MS Gothic" w:eastAsia="MS Gothic" w:hAnsi="MS Gothic" w:cs="Segoe UI Symbol" w:hint="eastAsia"/>
                  </w:rPr>
                  <w:t>☐</w:t>
                </w:r>
              </w:sdtContent>
            </w:sdt>
            <w:r w:rsidR="00B308B2">
              <w:rPr>
                <w:rFonts w:ascii="Segoe UI Symbol" w:hAnsi="Segoe UI Symbol" w:cs="Segoe UI Symbol"/>
              </w:rPr>
              <w:t xml:space="preserve"> </w:t>
            </w:r>
            <w:r w:rsidR="006A13C9" w:rsidRPr="001B32BB">
              <w:t>Yes – Go to Q3</w:t>
            </w:r>
          </w:p>
          <w:p w:rsidR="00B308B2" w:rsidRDefault="00B308B2" w:rsidP="00AC2B2D"/>
          <w:p w:rsidR="006A13C9" w:rsidRPr="00AC2B2D" w:rsidRDefault="006A13C9" w:rsidP="00AC2B2D">
            <w:r w:rsidRPr="00AC2B2D">
              <w:t>Note:</w:t>
            </w:r>
          </w:p>
          <w:p w:rsidR="00C522D2" w:rsidRPr="00AC2B2D" w:rsidRDefault="006A13C9" w:rsidP="00AC2B2D">
            <w:r w:rsidRPr="00AC2B2D">
              <w:t xml:space="preserve">Any designs reviewed by an independent expert, must be submitted together with independent review comments and how any improvements in design were addressed to the satisfaction of the independent expert. </w:t>
            </w:r>
          </w:p>
          <w:p w:rsidR="00C522D2" w:rsidRPr="00AC2B2D" w:rsidRDefault="006A13C9" w:rsidP="00AC2B2D">
            <w:r w:rsidRPr="00AC2B2D">
              <w:t>Detailed designs must include</w:t>
            </w:r>
            <w:r w:rsidR="009E43FD">
              <w:t>:</w:t>
            </w:r>
          </w:p>
          <w:p w:rsidR="00C522D2" w:rsidRPr="00AC2B2D" w:rsidRDefault="006A13C9" w:rsidP="0044285D">
            <w:pPr>
              <w:pStyle w:val="ListParagraph"/>
              <w:numPr>
                <w:ilvl w:val="0"/>
                <w:numId w:val="41"/>
              </w:numPr>
            </w:pPr>
            <w:r w:rsidRPr="00AC2B2D">
              <w:t>Hold points at suitable intervals that may affect the construction and future performance of the structure</w:t>
            </w:r>
          </w:p>
          <w:p w:rsidR="00C522D2" w:rsidRPr="00AC2B2D" w:rsidRDefault="006A13C9" w:rsidP="0044285D">
            <w:pPr>
              <w:pStyle w:val="ListParagraph"/>
              <w:numPr>
                <w:ilvl w:val="0"/>
                <w:numId w:val="41"/>
              </w:numPr>
            </w:pPr>
            <w:r w:rsidRPr="00AC2B2D">
              <w:t>Performance monitoring requirements and frequency</w:t>
            </w:r>
          </w:p>
          <w:p w:rsidR="00C522D2" w:rsidRPr="00AC2B2D" w:rsidRDefault="006A13C9" w:rsidP="0044285D">
            <w:pPr>
              <w:pStyle w:val="ListParagraph"/>
              <w:numPr>
                <w:ilvl w:val="0"/>
                <w:numId w:val="41"/>
              </w:numPr>
            </w:pPr>
            <w:r w:rsidRPr="00AC2B2D">
              <w:t xml:space="preserve">Reporting requirements to the regulator </w:t>
            </w:r>
            <w:r w:rsidR="00B06AE1" w:rsidRPr="00AC2B2D">
              <w:t xml:space="preserve">must be able </w:t>
            </w:r>
            <w:r w:rsidRPr="00AC2B2D">
              <w:t xml:space="preserve">to demonstrate </w:t>
            </w:r>
            <w:r w:rsidR="00B06AE1" w:rsidRPr="00AC2B2D">
              <w:t xml:space="preserve">suitability of design and </w:t>
            </w:r>
            <w:r w:rsidRPr="00AC2B2D">
              <w:t>compliance</w:t>
            </w:r>
            <w:r w:rsidR="00B06AE1" w:rsidRPr="00AC2B2D">
              <w:t>.</w:t>
            </w:r>
          </w:p>
          <w:p w:rsidR="006A13C9" w:rsidRPr="00AC2B2D" w:rsidRDefault="006A13C9" w:rsidP="00AC2B2D"/>
        </w:tc>
      </w:tr>
      <w:tr w:rsidR="006A13C9" w:rsidRPr="001B32BB" w:rsidTr="00B45012">
        <w:trPr>
          <w:trHeight w:val="976"/>
        </w:trPr>
        <w:tc>
          <w:tcPr>
            <w:cnfStyle w:val="001000000000" w:firstRow="0" w:lastRow="0" w:firstColumn="1" w:lastColumn="0" w:oddVBand="0" w:evenVBand="0" w:oddHBand="0" w:evenHBand="0" w:firstRowFirstColumn="0" w:firstRowLastColumn="0" w:lastRowFirstColumn="0" w:lastRowLastColumn="0"/>
            <w:tcW w:w="15026" w:type="dxa"/>
          </w:tcPr>
          <w:p w:rsidR="006A13C9" w:rsidRPr="001B32BB" w:rsidRDefault="00541090" w:rsidP="00AC2B2D">
            <w:sdt>
              <w:sdtPr>
                <w:id w:val="974025294"/>
                <w14:checkbox>
                  <w14:checked w14:val="0"/>
                  <w14:checkedState w14:val="2612" w14:font="MS Gothic"/>
                  <w14:uncheckedState w14:val="2610" w14:font="MS Gothic"/>
                </w14:checkbox>
              </w:sdtPr>
              <w:sdtEndPr/>
              <w:sdtContent>
                <w:r w:rsidR="00B308B2">
                  <w:rPr>
                    <w:rFonts w:ascii="MS Gothic" w:eastAsia="MS Gothic" w:hAnsi="MS Gothic" w:hint="eastAsia"/>
                  </w:rPr>
                  <w:t>☐</w:t>
                </w:r>
              </w:sdtContent>
            </w:sdt>
            <w:r w:rsidR="006A13C9" w:rsidRPr="001B32BB">
              <w:t xml:space="preserve"> No – please explain why, and then move onto Q3:</w:t>
            </w:r>
          </w:p>
          <w:p w:rsidR="006A13C9" w:rsidRPr="001B32BB" w:rsidRDefault="006A13C9" w:rsidP="00AC2B2D"/>
        </w:tc>
      </w:tr>
      <w:tr w:rsidR="006A13C9" w:rsidRPr="001B32BB" w:rsidTr="00B45012">
        <w:tc>
          <w:tcPr>
            <w:cnfStyle w:val="001000000000" w:firstRow="0" w:lastRow="0" w:firstColumn="1" w:lastColumn="0" w:oddVBand="0" w:evenVBand="0" w:oddHBand="0" w:evenHBand="0" w:firstRowFirstColumn="0" w:firstRowLastColumn="0" w:lastRowFirstColumn="0" w:lastRowLastColumn="0"/>
            <w:tcW w:w="15026" w:type="dxa"/>
          </w:tcPr>
          <w:p w:rsidR="006A13C9" w:rsidRPr="001B32BB" w:rsidRDefault="006A13C9" w:rsidP="00AC2B2D">
            <w:r w:rsidRPr="00AC2B2D">
              <w:t>Q3</w:t>
            </w:r>
            <w:r w:rsidRPr="001B32BB">
              <w:t xml:space="preserve"> Will a detailed management plan be developed that describes in detail the operator</w:t>
            </w:r>
            <w:r w:rsidR="00423CC8" w:rsidRPr="001B32BB">
              <w:t>’</w:t>
            </w:r>
            <w:r w:rsidRPr="001B32BB">
              <w:t>s maintenance, surveillance and closure requirements of the structure?</w:t>
            </w:r>
          </w:p>
        </w:tc>
      </w:tr>
      <w:tr w:rsidR="006A13C9" w:rsidRPr="001B32BB" w:rsidTr="00B45012">
        <w:trPr>
          <w:trHeight w:val="1370"/>
        </w:trPr>
        <w:tc>
          <w:tcPr>
            <w:cnfStyle w:val="001000000000" w:firstRow="0" w:lastRow="0" w:firstColumn="1" w:lastColumn="0" w:oddVBand="0" w:evenVBand="0" w:oddHBand="0" w:evenHBand="0" w:firstRowFirstColumn="0" w:firstRowLastColumn="0" w:lastRowFirstColumn="0" w:lastRowLastColumn="0"/>
            <w:tcW w:w="15026" w:type="dxa"/>
          </w:tcPr>
          <w:p w:rsidR="006A13C9" w:rsidRPr="001B32BB" w:rsidRDefault="00541090" w:rsidP="00AC2B2D">
            <w:sdt>
              <w:sdtPr>
                <w:rPr>
                  <w:rFonts w:ascii="Segoe UI Symbol" w:hAnsi="Segoe UI Symbol" w:cs="Segoe UI Symbol"/>
                </w:rPr>
                <w:id w:val="2111778544"/>
                <w14:checkbox>
                  <w14:checked w14:val="0"/>
                  <w14:checkedState w14:val="2612" w14:font="MS Gothic"/>
                  <w14:uncheckedState w14:val="2610" w14:font="MS Gothic"/>
                </w14:checkbox>
              </w:sdtPr>
              <w:sdtEndPr/>
              <w:sdtContent>
                <w:r w:rsidR="00B308B2">
                  <w:rPr>
                    <w:rFonts w:ascii="MS Gothic" w:eastAsia="MS Gothic" w:hAnsi="MS Gothic" w:cs="Segoe UI Symbol" w:hint="eastAsia"/>
                  </w:rPr>
                  <w:t>☐</w:t>
                </w:r>
              </w:sdtContent>
            </w:sdt>
            <w:r w:rsidR="00B308B2">
              <w:rPr>
                <w:rFonts w:ascii="Segoe UI Symbol" w:hAnsi="Segoe UI Symbol" w:cs="Segoe UI Symbol"/>
              </w:rPr>
              <w:t xml:space="preserve"> </w:t>
            </w:r>
            <w:r w:rsidR="006A13C9" w:rsidRPr="001B32BB">
              <w:t xml:space="preserve">Yes </w:t>
            </w:r>
          </w:p>
          <w:p w:rsidR="006A13C9" w:rsidRPr="001B32BB" w:rsidRDefault="006A13C9" w:rsidP="00AC2B2D"/>
          <w:p w:rsidR="006A13C9" w:rsidRPr="00AC2B2D" w:rsidRDefault="006A13C9" w:rsidP="00AC2B2D">
            <w:r w:rsidRPr="00AC2B2D">
              <w:t xml:space="preserve">Note: This plan must be endorsed </w:t>
            </w:r>
            <w:r w:rsidR="00423CC8" w:rsidRPr="00AC2B2D">
              <w:t>by the independent expert.</w:t>
            </w:r>
          </w:p>
          <w:p w:rsidR="006A13C9" w:rsidRPr="001B32BB" w:rsidRDefault="006A13C9" w:rsidP="00AC2B2D"/>
        </w:tc>
      </w:tr>
      <w:tr w:rsidR="006A13C9" w:rsidRPr="001B32BB" w:rsidTr="00B45012">
        <w:trPr>
          <w:trHeight w:val="1170"/>
        </w:trPr>
        <w:tc>
          <w:tcPr>
            <w:cnfStyle w:val="001000000000" w:firstRow="0" w:lastRow="0" w:firstColumn="1" w:lastColumn="0" w:oddVBand="0" w:evenVBand="0" w:oddHBand="0" w:evenHBand="0" w:firstRowFirstColumn="0" w:firstRowLastColumn="0" w:lastRowFirstColumn="0" w:lastRowLastColumn="0"/>
            <w:tcW w:w="15026" w:type="dxa"/>
          </w:tcPr>
          <w:p w:rsidR="006A13C9" w:rsidRPr="001B32BB" w:rsidRDefault="00541090" w:rsidP="00B308B2">
            <w:sdt>
              <w:sdtPr>
                <w:id w:val="-1112044462"/>
                <w14:checkbox>
                  <w14:checked w14:val="0"/>
                  <w14:checkedState w14:val="2612" w14:font="MS Gothic"/>
                  <w14:uncheckedState w14:val="2610" w14:font="MS Gothic"/>
                </w14:checkbox>
              </w:sdtPr>
              <w:sdtEndPr/>
              <w:sdtContent>
                <w:r w:rsidR="00B308B2">
                  <w:rPr>
                    <w:rFonts w:ascii="MS Gothic" w:eastAsia="MS Gothic" w:hAnsi="MS Gothic" w:hint="eastAsia"/>
                  </w:rPr>
                  <w:t>☐</w:t>
                </w:r>
              </w:sdtContent>
            </w:sdt>
            <w:r w:rsidR="00B308B2">
              <w:t xml:space="preserve"> </w:t>
            </w:r>
            <w:r w:rsidR="006A13C9" w:rsidRPr="001B32BB">
              <w:t>No – please explain why:</w:t>
            </w:r>
          </w:p>
        </w:tc>
      </w:tr>
    </w:tbl>
    <w:p w:rsidR="006A13C9" w:rsidRPr="009C41AF" w:rsidRDefault="006A13C9" w:rsidP="009C41AF">
      <w:pPr>
        <w:spacing w:after="0"/>
        <w:rPr>
          <w:rFonts w:ascii="Calibri" w:hAnsi="Calibri"/>
        </w:rPr>
      </w:pPr>
    </w:p>
    <w:tbl>
      <w:tblPr>
        <w:tblStyle w:val="NTGtable"/>
        <w:tblW w:w="1517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1271"/>
        <w:gridCol w:w="2712"/>
        <w:gridCol w:w="2595"/>
        <w:gridCol w:w="2740"/>
        <w:gridCol w:w="2927"/>
        <w:gridCol w:w="2927"/>
      </w:tblGrid>
      <w:tr w:rsidR="00D131B7" w:rsidRPr="00D131B7" w:rsidTr="003164B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172" w:type="dxa"/>
            <w:gridSpan w:val="6"/>
          </w:tcPr>
          <w:p w:rsidR="00780D70" w:rsidRPr="00D131B7" w:rsidRDefault="00780D70">
            <w:pPr>
              <w:rPr>
                <w:b w:val="0"/>
                <w:color w:val="FFFFFF" w:themeColor="background1"/>
              </w:rPr>
            </w:pPr>
            <w:r w:rsidRPr="00D131B7">
              <w:rPr>
                <w:color w:val="FFFFFF" w:themeColor="background1"/>
              </w:rPr>
              <w:t>Table 5.4.</w:t>
            </w:r>
            <w:r w:rsidR="002A680C" w:rsidRPr="00D131B7">
              <w:rPr>
                <w:color w:val="FFFFFF" w:themeColor="background1"/>
              </w:rPr>
              <w:t>7</w:t>
            </w:r>
            <w:r w:rsidR="007F7684" w:rsidRPr="00D131B7">
              <w:rPr>
                <w:color w:val="FFFFFF" w:themeColor="background1"/>
              </w:rPr>
              <w:t xml:space="preserve"> </w:t>
            </w:r>
            <w:r w:rsidR="007F19B9" w:rsidRPr="00D131B7">
              <w:rPr>
                <w:color w:val="FFFFFF" w:themeColor="background1"/>
              </w:rPr>
              <w:t>–</w:t>
            </w:r>
            <w:r w:rsidRPr="00D131B7">
              <w:rPr>
                <w:color w:val="FFFFFF" w:themeColor="background1"/>
              </w:rPr>
              <w:t xml:space="preserve"> </w:t>
            </w:r>
            <w:r w:rsidR="00B40684" w:rsidRPr="00D131B7">
              <w:rPr>
                <w:color w:val="FFFFFF" w:themeColor="background1"/>
              </w:rPr>
              <w:t xml:space="preserve">TSF and Dam </w:t>
            </w:r>
            <w:r w:rsidRPr="00D131B7">
              <w:rPr>
                <w:color w:val="FFFFFF" w:themeColor="background1"/>
              </w:rPr>
              <w:t>Closure</w:t>
            </w:r>
            <w:r w:rsidR="007F19B9" w:rsidRPr="00D131B7">
              <w:rPr>
                <w:color w:val="FFFFFF" w:themeColor="background1"/>
              </w:rPr>
              <w:t>*</w:t>
            </w:r>
          </w:p>
        </w:tc>
      </w:tr>
      <w:tr w:rsidR="00780D70" w:rsidRPr="00B308B2" w:rsidTr="003164BD">
        <w:tc>
          <w:tcPr>
            <w:cnfStyle w:val="001000000000" w:firstRow="0" w:lastRow="0" w:firstColumn="1" w:lastColumn="0" w:oddVBand="0" w:evenVBand="0" w:oddHBand="0" w:evenHBand="0" w:firstRowFirstColumn="0" w:firstRowLastColumn="0" w:lastRowFirstColumn="0" w:lastRowLastColumn="0"/>
            <w:tcW w:w="1199" w:type="dxa"/>
          </w:tcPr>
          <w:p w:rsidR="00780D70" w:rsidRPr="00B308B2" w:rsidRDefault="00780D70">
            <w:pPr>
              <w:rPr>
                <w:b/>
              </w:rPr>
            </w:pPr>
            <w:r w:rsidRPr="00B308B2">
              <w:rPr>
                <w:b/>
              </w:rPr>
              <w:t>Closure</w:t>
            </w:r>
          </w:p>
        </w:tc>
        <w:tc>
          <w:tcPr>
            <w:tcW w:w="2726" w:type="dxa"/>
          </w:tcPr>
          <w:p w:rsidR="00780D70" w:rsidRPr="00B308B2" w:rsidRDefault="00780D70">
            <w:pPr>
              <w:cnfStyle w:val="000000000000" w:firstRow="0" w:lastRow="0" w:firstColumn="0" w:lastColumn="0" w:oddVBand="0" w:evenVBand="0" w:oddHBand="0" w:evenHBand="0" w:firstRowFirstColumn="0" w:firstRowLastColumn="0" w:lastRowFirstColumn="0" w:lastRowLastColumn="0"/>
              <w:rPr>
                <w:b/>
              </w:rPr>
            </w:pPr>
            <w:r w:rsidRPr="00B308B2">
              <w:rPr>
                <w:b/>
              </w:rPr>
              <w:t>Objective</w:t>
            </w:r>
          </w:p>
        </w:tc>
        <w:tc>
          <w:tcPr>
            <w:tcW w:w="2610" w:type="dxa"/>
          </w:tcPr>
          <w:p w:rsidR="00780D70" w:rsidRPr="00B308B2" w:rsidRDefault="00780D70">
            <w:pPr>
              <w:cnfStyle w:val="000000000000" w:firstRow="0" w:lastRow="0" w:firstColumn="0" w:lastColumn="0" w:oddVBand="0" w:evenVBand="0" w:oddHBand="0" w:evenHBand="0" w:firstRowFirstColumn="0" w:firstRowLastColumn="0" w:lastRowFirstColumn="0" w:lastRowLastColumn="0"/>
              <w:rPr>
                <w:b/>
              </w:rPr>
            </w:pPr>
            <w:r w:rsidRPr="00B308B2">
              <w:rPr>
                <w:b/>
              </w:rPr>
              <w:t>Criteria</w:t>
            </w:r>
          </w:p>
        </w:tc>
        <w:tc>
          <w:tcPr>
            <w:tcW w:w="2753" w:type="dxa"/>
          </w:tcPr>
          <w:p w:rsidR="00780D70" w:rsidRPr="00B308B2" w:rsidRDefault="00780D70">
            <w:pPr>
              <w:cnfStyle w:val="000000000000" w:firstRow="0" w:lastRow="0" w:firstColumn="0" w:lastColumn="0" w:oddVBand="0" w:evenVBand="0" w:oddHBand="0" w:evenHBand="0" w:firstRowFirstColumn="0" w:firstRowLastColumn="0" w:lastRowFirstColumn="0" w:lastRowLastColumn="0"/>
              <w:rPr>
                <w:b/>
              </w:rPr>
            </w:pPr>
            <w:r w:rsidRPr="00B308B2">
              <w:rPr>
                <w:b/>
              </w:rPr>
              <w:t>Knowledge Gaps</w:t>
            </w:r>
          </w:p>
        </w:tc>
        <w:tc>
          <w:tcPr>
            <w:tcW w:w="2942" w:type="dxa"/>
          </w:tcPr>
          <w:p w:rsidR="00780D70" w:rsidRPr="00B308B2" w:rsidRDefault="00780D70">
            <w:pPr>
              <w:cnfStyle w:val="000000000000" w:firstRow="0" w:lastRow="0" w:firstColumn="0" w:lastColumn="0" w:oddVBand="0" w:evenVBand="0" w:oddHBand="0" w:evenHBand="0" w:firstRowFirstColumn="0" w:firstRowLastColumn="0" w:lastRowFirstColumn="0" w:lastRowLastColumn="0"/>
              <w:rPr>
                <w:b/>
              </w:rPr>
            </w:pPr>
            <w:r w:rsidRPr="00B308B2">
              <w:rPr>
                <w:b/>
              </w:rPr>
              <w:t>Timelines to completion</w:t>
            </w:r>
          </w:p>
        </w:tc>
        <w:tc>
          <w:tcPr>
            <w:tcW w:w="2942" w:type="dxa"/>
          </w:tcPr>
          <w:p w:rsidR="00780D70" w:rsidRPr="00B308B2" w:rsidRDefault="00780D70">
            <w:pPr>
              <w:cnfStyle w:val="000000000000" w:firstRow="0" w:lastRow="0" w:firstColumn="0" w:lastColumn="0" w:oddVBand="0" w:evenVBand="0" w:oddHBand="0" w:evenHBand="0" w:firstRowFirstColumn="0" w:firstRowLastColumn="0" w:lastRowFirstColumn="0" w:lastRowLastColumn="0"/>
              <w:rPr>
                <w:b/>
              </w:rPr>
            </w:pPr>
            <w:r w:rsidRPr="00B308B2">
              <w:rPr>
                <w:b/>
              </w:rPr>
              <w:t>References</w:t>
            </w:r>
          </w:p>
        </w:tc>
      </w:tr>
      <w:tr w:rsidR="00780D70" w:rsidRPr="001B32BB" w:rsidTr="003164BD">
        <w:trPr>
          <w:trHeight w:val="224"/>
        </w:trPr>
        <w:tc>
          <w:tcPr>
            <w:cnfStyle w:val="001000000000" w:firstRow="0" w:lastRow="0" w:firstColumn="1" w:lastColumn="0" w:oddVBand="0" w:evenVBand="0" w:oddHBand="0" w:evenHBand="0" w:firstRowFirstColumn="0" w:firstRowLastColumn="0" w:lastRowFirstColumn="0" w:lastRowLastColumn="0"/>
            <w:tcW w:w="1199" w:type="dxa"/>
          </w:tcPr>
          <w:p w:rsidR="00780D70" w:rsidRPr="001B32BB" w:rsidRDefault="00780D70">
            <w:r w:rsidRPr="001B32BB">
              <w:t>Unplanned</w:t>
            </w:r>
          </w:p>
        </w:tc>
        <w:tc>
          <w:tcPr>
            <w:tcW w:w="2726" w:type="dxa"/>
          </w:tcPr>
          <w:p w:rsidR="00780D70" w:rsidRPr="001B32BB" w:rsidRDefault="00780D70">
            <w:pPr>
              <w:cnfStyle w:val="000000000000" w:firstRow="0" w:lastRow="0" w:firstColumn="0" w:lastColumn="0" w:oddVBand="0" w:evenVBand="0" w:oddHBand="0" w:evenHBand="0" w:firstRowFirstColumn="0" w:firstRowLastColumn="0" w:lastRowFirstColumn="0" w:lastRowLastColumn="0"/>
            </w:pPr>
          </w:p>
          <w:p w:rsidR="00780D70" w:rsidRPr="001B32BB" w:rsidRDefault="00780D70">
            <w:pPr>
              <w:cnfStyle w:val="000000000000" w:firstRow="0" w:lastRow="0" w:firstColumn="0" w:lastColumn="0" w:oddVBand="0" w:evenVBand="0" w:oddHBand="0" w:evenHBand="0" w:firstRowFirstColumn="0" w:firstRowLastColumn="0" w:lastRowFirstColumn="0" w:lastRowLastColumn="0"/>
            </w:pPr>
          </w:p>
        </w:tc>
        <w:tc>
          <w:tcPr>
            <w:tcW w:w="2610" w:type="dxa"/>
          </w:tcPr>
          <w:p w:rsidR="00780D70" w:rsidRPr="001B32BB" w:rsidRDefault="00780D70">
            <w:pPr>
              <w:cnfStyle w:val="000000000000" w:firstRow="0" w:lastRow="0" w:firstColumn="0" w:lastColumn="0" w:oddVBand="0" w:evenVBand="0" w:oddHBand="0" w:evenHBand="0" w:firstRowFirstColumn="0" w:firstRowLastColumn="0" w:lastRowFirstColumn="0" w:lastRowLastColumn="0"/>
            </w:pPr>
          </w:p>
        </w:tc>
        <w:tc>
          <w:tcPr>
            <w:tcW w:w="2753" w:type="dxa"/>
          </w:tcPr>
          <w:p w:rsidR="00780D70" w:rsidRPr="001B32BB" w:rsidRDefault="00780D70">
            <w:pPr>
              <w:cnfStyle w:val="000000000000" w:firstRow="0" w:lastRow="0" w:firstColumn="0" w:lastColumn="0" w:oddVBand="0" w:evenVBand="0" w:oddHBand="0" w:evenHBand="0" w:firstRowFirstColumn="0" w:firstRowLastColumn="0" w:lastRowFirstColumn="0" w:lastRowLastColumn="0"/>
            </w:pPr>
          </w:p>
        </w:tc>
        <w:tc>
          <w:tcPr>
            <w:tcW w:w="2942" w:type="dxa"/>
          </w:tcPr>
          <w:p w:rsidR="00780D70" w:rsidRPr="001B32BB" w:rsidRDefault="00780D70">
            <w:pPr>
              <w:cnfStyle w:val="000000000000" w:firstRow="0" w:lastRow="0" w:firstColumn="0" w:lastColumn="0" w:oddVBand="0" w:evenVBand="0" w:oddHBand="0" w:evenHBand="0" w:firstRowFirstColumn="0" w:firstRowLastColumn="0" w:lastRowFirstColumn="0" w:lastRowLastColumn="0"/>
            </w:pPr>
          </w:p>
        </w:tc>
        <w:tc>
          <w:tcPr>
            <w:tcW w:w="2942" w:type="dxa"/>
          </w:tcPr>
          <w:p w:rsidR="00780D70" w:rsidRPr="001B32BB" w:rsidRDefault="00780D70">
            <w:pPr>
              <w:cnfStyle w:val="000000000000" w:firstRow="0" w:lastRow="0" w:firstColumn="0" w:lastColumn="0" w:oddVBand="0" w:evenVBand="0" w:oddHBand="0" w:evenHBand="0" w:firstRowFirstColumn="0" w:firstRowLastColumn="0" w:lastRowFirstColumn="0" w:lastRowLastColumn="0"/>
            </w:pPr>
          </w:p>
        </w:tc>
      </w:tr>
      <w:tr w:rsidR="00780D70" w:rsidRPr="001B32BB" w:rsidTr="003164BD">
        <w:trPr>
          <w:trHeight w:val="281"/>
        </w:trPr>
        <w:tc>
          <w:tcPr>
            <w:cnfStyle w:val="001000000000" w:firstRow="0" w:lastRow="0" w:firstColumn="1" w:lastColumn="0" w:oddVBand="0" w:evenVBand="0" w:oddHBand="0" w:evenHBand="0" w:firstRowFirstColumn="0" w:firstRowLastColumn="0" w:lastRowFirstColumn="0" w:lastRowLastColumn="0"/>
            <w:tcW w:w="1199" w:type="dxa"/>
          </w:tcPr>
          <w:p w:rsidR="00780D70" w:rsidRPr="001B32BB" w:rsidRDefault="00780D70">
            <w:r w:rsidRPr="001B32BB">
              <w:t>Planned</w:t>
            </w:r>
          </w:p>
        </w:tc>
        <w:tc>
          <w:tcPr>
            <w:tcW w:w="2726" w:type="dxa"/>
          </w:tcPr>
          <w:p w:rsidR="00780D70" w:rsidRPr="001B32BB" w:rsidRDefault="00780D70">
            <w:pPr>
              <w:cnfStyle w:val="000000000000" w:firstRow="0" w:lastRow="0" w:firstColumn="0" w:lastColumn="0" w:oddVBand="0" w:evenVBand="0" w:oddHBand="0" w:evenHBand="0" w:firstRowFirstColumn="0" w:firstRowLastColumn="0" w:lastRowFirstColumn="0" w:lastRowLastColumn="0"/>
            </w:pPr>
          </w:p>
          <w:p w:rsidR="00780D70" w:rsidRPr="001B32BB" w:rsidRDefault="00780D70">
            <w:pPr>
              <w:cnfStyle w:val="000000000000" w:firstRow="0" w:lastRow="0" w:firstColumn="0" w:lastColumn="0" w:oddVBand="0" w:evenVBand="0" w:oddHBand="0" w:evenHBand="0" w:firstRowFirstColumn="0" w:firstRowLastColumn="0" w:lastRowFirstColumn="0" w:lastRowLastColumn="0"/>
            </w:pPr>
          </w:p>
        </w:tc>
        <w:tc>
          <w:tcPr>
            <w:tcW w:w="2610" w:type="dxa"/>
          </w:tcPr>
          <w:p w:rsidR="00780D70" w:rsidRPr="001B32BB" w:rsidRDefault="00780D70">
            <w:pPr>
              <w:cnfStyle w:val="000000000000" w:firstRow="0" w:lastRow="0" w:firstColumn="0" w:lastColumn="0" w:oddVBand="0" w:evenVBand="0" w:oddHBand="0" w:evenHBand="0" w:firstRowFirstColumn="0" w:firstRowLastColumn="0" w:lastRowFirstColumn="0" w:lastRowLastColumn="0"/>
            </w:pPr>
          </w:p>
        </w:tc>
        <w:tc>
          <w:tcPr>
            <w:tcW w:w="2753" w:type="dxa"/>
          </w:tcPr>
          <w:p w:rsidR="00780D70" w:rsidRPr="001B32BB" w:rsidRDefault="00780D70">
            <w:pPr>
              <w:cnfStyle w:val="000000000000" w:firstRow="0" w:lastRow="0" w:firstColumn="0" w:lastColumn="0" w:oddVBand="0" w:evenVBand="0" w:oddHBand="0" w:evenHBand="0" w:firstRowFirstColumn="0" w:firstRowLastColumn="0" w:lastRowFirstColumn="0" w:lastRowLastColumn="0"/>
            </w:pPr>
          </w:p>
        </w:tc>
        <w:tc>
          <w:tcPr>
            <w:tcW w:w="2942" w:type="dxa"/>
          </w:tcPr>
          <w:p w:rsidR="00780D70" w:rsidRPr="001B32BB" w:rsidRDefault="00780D70">
            <w:pPr>
              <w:cnfStyle w:val="000000000000" w:firstRow="0" w:lastRow="0" w:firstColumn="0" w:lastColumn="0" w:oddVBand="0" w:evenVBand="0" w:oddHBand="0" w:evenHBand="0" w:firstRowFirstColumn="0" w:firstRowLastColumn="0" w:lastRowFirstColumn="0" w:lastRowLastColumn="0"/>
            </w:pPr>
          </w:p>
        </w:tc>
        <w:tc>
          <w:tcPr>
            <w:tcW w:w="2942" w:type="dxa"/>
          </w:tcPr>
          <w:p w:rsidR="00780D70" w:rsidRPr="001B32BB" w:rsidRDefault="00780D70">
            <w:pPr>
              <w:cnfStyle w:val="000000000000" w:firstRow="0" w:lastRow="0" w:firstColumn="0" w:lastColumn="0" w:oddVBand="0" w:evenVBand="0" w:oddHBand="0" w:evenHBand="0" w:firstRowFirstColumn="0" w:firstRowLastColumn="0" w:lastRowFirstColumn="0" w:lastRowLastColumn="0"/>
            </w:pPr>
          </w:p>
        </w:tc>
      </w:tr>
    </w:tbl>
    <w:p w:rsidR="007F19B9" w:rsidRDefault="007F19B9" w:rsidP="007F19B9">
      <w:r>
        <w:t>*Note: This will inform section 8.</w:t>
      </w:r>
    </w:p>
    <w:p w:rsidR="00237204" w:rsidRDefault="00237204" w:rsidP="00C27A46"/>
    <w:p w:rsidR="00E40ED6" w:rsidRDefault="00E40ED6">
      <w:r>
        <w:br w:type="page"/>
      </w:r>
    </w:p>
    <w:p w:rsidR="003A348C" w:rsidRDefault="003A348C" w:rsidP="003A348C">
      <w:pPr>
        <w:pStyle w:val="Heading2"/>
      </w:pPr>
      <w:bookmarkStart w:id="33" w:name="_Toc104818010"/>
      <w:r>
        <w:lastRenderedPageBreak/>
        <w:t>Waste Rock Dump</w:t>
      </w:r>
      <w:bookmarkEnd w:id="33"/>
    </w:p>
    <w:p w:rsidR="001C4EDC" w:rsidRPr="00E15B56" w:rsidRDefault="001C4EDC" w:rsidP="001C4EDC">
      <w:r w:rsidRPr="00E15B56">
        <w:t>The Waste Rock Dump</w:t>
      </w:r>
      <w:r w:rsidR="008237D2">
        <w:t xml:space="preserve"> (WRD)</w:t>
      </w:r>
      <w:r w:rsidRPr="00E15B56">
        <w:t xml:space="preserve"> domain is summarised </w:t>
      </w:r>
      <w:r w:rsidR="00E15B56" w:rsidRPr="00E15B56">
        <w:t>in the following tables</w:t>
      </w:r>
      <w:r w:rsidR="009A3EAF">
        <w:t xml:space="preserve">. </w:t>
      </w:r>
    </w:p>
    <w:p w:rsidR="009C41AF" w:rsidRPr="008237D2" w:rsidRDefault="001C4EDC" w:rsidP="008237D2">
      <w:pPr>
        <w:rPr>
          <w:i/>
        </w:rPr>
      </w:pPr>
      <w:r w:rsidRPr="00E15B56">
        <w:rPr>
          <w:i/>
        </w:rPr>
        <w:t xml:space="preserve">Fill in the following tables for the </w:t>
      </w:r>
      <w:r w:rsidRPr="00E15B56">
        <w:t>W</w:t>
      </w:r>
      <w:r w:rsidR="008237D2">
        <w:t>RD</w:t>
      </w:r>
      <w:r w:rsidRPr="00E15B56">
        <w:rPr>
          <w:i/>
        </w:rPr>
        <w:t>.</w:t>
      </w:r>
      <w:r w:rsidR="008237D2">
        <w:rPr>
          <w:i/>
        </w:rPr>
        <w:t xml:space="preserve"> </w:t>
      </w:r>
    </w:p>
    <w:tbl>
      <w:tblPr>
        <w:tblStyle w:val="NTGtable"/>
        <w:tblW w:w="1517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1573"/>
        <w:gridCol w:w="1722"/>
        <w:gridCol w:w="3828"/>
        <w:gridCol w:w="4097"/>
        <w:gridCol w:w="3952"/>
      </w:tblGrid>
      <w:tr w:rsidR="000F16A0" w:rsidRPr="000F16A0" w:rsidTr="003164B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172" w:type="dxa"/>
            <w:gridSpan w:val="5"/>
          </w:tcPr>
          <w:p w:rsidR="009C41AF" w:rsidRPr="000F16A0" w:rsidRDefault="009C41AF">
            <w:pPr>
              <w:rPr>
                <w:b w:val="0"/>
                <w:color w:val="FFFFFF" w:themeColor="background1"/>
              </w:rPr>
            </w:pPr>
            <w:r w:rsidRPr="000F16A0">
              <w:rPr>
                <w:b w:val="0"/>
                <w:color w:val="FFFFFF" w:themeColor="background1"/>
              </w:rPr>
              <w:t xml:space="preserve">Table 5.5.1 </w:t>
            </w:r>
            <w:r w:rsidR="008237D2" w:rsidRPr="000F16A0">
              <w:rPr>
                <w:b w:val="0"/>
                <w:color w:val="FFFFFF" w:themeColor="background1"/>
              </w:rPr>
              <w:t>–</w:t>
            </w:r>
            <w:r w:rsidRPr="000F16A0">
              <w:rPr>
                <w:b w:val="0"/>
                <w:color w:val="FFFFFF" w:themeColor="background1"/>
              </w:rPr>
              <w:t xml:space="preserve"> </w:t>
            </w:r>
            <w:r w:rsidR="008237D2" w:rsidRPr="000F16A0">
              <w:rPr>
                <w:b w:val="0"/>
                <w:color w:val="FFFFFF" w:themeColor="background1"/>
              </w:rPr>
              <w:t xml:space="preserve">WRD </w:t>
            </w:r>
            <w:r w:rsidR="002A680C" w:rsidRPr="000F16A0">
              <w:rPr>
                <w:b w:val="0"/>
                <w:color w:val="FFFFFF" w:themeColor="background1"/>
              </w:rPr>
              <w:t>Summary</w:t>
            </w:r>
          </w:p>
        </w:tc>
      </w:tr>
      <w:tr w:rsidR="009C41AF" w:rsidRPr="00B308B2" w:rsidTr="003164BD">
        <w:tc>
          <w:tcPr>
            <w:cnfStyle w:val="001000000000" w:firstRow="0" w:lastRow="0" w:firstColumn="1" w:lastColumn="0" w:oddVBand="0" w:evenVBand="0" w:oddHBand="0" w:evenHBand="0" w:firstRowFirstColumn="0" w:firstRowLastColumn="0" w:lastRowFirstColumn="0" w:lastRowLastColumn="0"/>
            <w:tcW w:w="3295" w:type="dxa"/>
            <w:gridSpan w:val="2"/>
          </w:tcPr>
          <w:p w:rsidR="009C41AF" w:rsidRPr="00B308B2" w:rsidRDefault="009C41AF">
            <w:pPr>
              <w:rPr>
                <w:b/>
              </w:rPr>
            </w:pPr>
          </w:p>
        </w:tc>
        <w:tc>
          <w:tcPr>
            <w:tcW w:w="3828" w:type="dxa"/>
          </w:tcPr>
          <w:p w:rsidR="009C41AF" w:rsidRPr="00B308B2" w:rsidRDefault="009C41AF">
            <w:pPr>
              <w:cnfStyle w:val="000000000000" w:firstRow="0" w:lastRow="0" w:firstColumn="0" w:lastColumn="0" w:oddVBand="0" w:evenVBand="0" w:oddHBand="0" w:evenHBand="0" w:firstRowFirstColumn="0" w:firstRowLastColumn="0" w:lastRowFirstColumn="0" w:lastRowLastColumn="0"/>
              <w:rPr>
                <w:b/>
              </w:rPr>
            </w:pPr>
            <w:r w:rsidRPr="00B308B2">
              <w:rPr>
                <w:b/>
              </w:rPr>
              <w:t>WRD 1</w:t>
            </w:r>
            <w:r w:rsidR="00192FD2" w:rsidRPr="00B308B2">
              <w:rPr>
                <w:b/>
              </w:rPr>
              <w:t xml:space="preserve"> (name)</w:t>
            </w:r>
          </w:p>
        </w:tc>
        <w:tc>
          <w:tcPr>
            <w:tcW w:w="4097" w:type="dxa"/>
          </w:tcPr>
          <w:p w:rsidR="009C41AF" w:rsidRPr="00B308B2" w:rsidRDefault="009C41AF">
            <w:pPr>
              <w:cnfStyle w:val="000000000000" w:firstRow="0" w:lastRow="0" w:firstColumn="0" w:lastColumn="0" w:oddVBand="0" w:evenVBand="0" w:oddHBand="0" w:evenHBand="0" w:firstRowFirstColumn="0" w:firstRowLastColumn="0" w:lastRowFirstColumn="0" w:lastRowLastColumn="0"/>
              <w:rPr>
                <w:b/>
              </w:rPr>
            </w:pPr>
            <w:r w:rsidRPr="00B308B2">
              <w:rPr>
                <w:b/>
              </w:rPr>
              <w:t>WRD 2</w:t>
            </w:r>
            <w:r w:rsidR="00192FD2" w:rsidRPr="00B308B2">
              <w:rPr>
                <w:b/>
              </w:rPr>
              <w:t xml:space="preserve"> (name)</w:t>
            </w:r>
          </w:p>
        </w:tc>
        <w:tc>
          <w:tcPr>
            <w:tcW w:w="3952" w:type="dxa"/>
          </w:tcPr>
          <w:p w:rsidR="009C41AF" w:rsidRPr="00B308B2" w:rsidRDefault="009C41AF">
            <w:pPr>
              <w:cnfStyle w:val="000000000000" w:firstRow="0" w:lastRow="0" w:firstColumn="0" w:lastColumn="0" w:oddVBand="0" w:evenVBand="0" w:oddHBand="0" w:evenHBand="0" w:firstRowFirstColumn="0" w:firstRowLastColumn="0" w:lastRowFirstColumn="0" w:lastRowLastColumn="0"/>
              <w:rPr>
                <w:b/>
              </w:rPr>
            </w:pPr>
            <w:r w:rsidRPr="00B308B2">
              <w:rPr>
                <w:b/>
              </w:rPr>
              <w:t>WRD 3</w:t>
            </w:r>
            <w:r w:rsidR="00192FD2" w:rsidRPr="00B308B2">
              <w:rPr>
                <w:b/>
              </w:rPr>
              <w:t xml:space="preserve"> (name)</w:t>
            </w:r>
          </w:p>
        </w:tc>
      </w:tr>
      <w:tr w:rsidR="002F2FD6" w:rsidRPr="001B32BB" w:rsidTr="003164BD">
        <w:tc>
          <w:tcPr>
            <w:cnfStyle w:val="001000000000" w:firstRow="0" w:lastRow="0" w:firstColumn="1" w:lastColumn="0" w:oddVBand="0" w:evenVBand="0" w:oddHBand="0" w:evenHBand="0" w:firstRowFirstColumn="0" w:firstRowLastColumn="0" w:lastRowFirstColumn="0" w:lastRowLastColumn="0"/>
            <w:tcW w:w="3295" w:type="dxa"/>
            <w:gridSpan w:val="2"/>
          </w:tcPr>
          <w:p w:rsidR="002F2FD6" w:rsidRPr="001B32BB" w:rsidRDefault="002F2FD6">
            <w:r w:rsidRPr="001B32BB">
              <w:t xml:space="preserve">New – </w:t>
            </w:r>
            <w:r w:rsidR="00B40684" w:rsidRPr="001B32BB">
              <w:t xml:space="preserve">scheduled </w:t>
            </w:r>
            <w:r w:rsidRPr="001B32BB">
              <w:t>LOM year of construction</w:t>
            </w:r>
          </w:p>
        </w:tc>
        <w:tc>
          <w:tcPr>
            <w:tcW w:w="3828" w:type="dxa"/>
          </w:tcPr>
          <w:p w:rsidR="002F2FD6" w:rsidRPr="001B32BB" w:rsidRDefault="002F2FD6">
            <w:pPr>
              <w:cnfStyle w:val="000000000000" w:firstRow="0" w:lastRow="0" w:firstColumn="0" w:lastColumn="0" w:oddVBand="0" w:evenVBand="0" w:oddHBand="0" w:evenHBand="0" w:firstRowFirstColumn="0" w:firstRowLastColumn="0" w:lastRowFirstColumn="0" w:lastRowLastColumn="0"/>
            </w:pPr>
          </w:p>
        </w:tc>
        <w:tc>
          <w:tcPr>
            <w:tcW w:w="4097" w:type="dxa"/>
          </w:tcPr>
          <w:p w:rsidR="002F2FD6" w:rsidRPr="001B32BB" w:rsidRDefault="002F2FD6">
            <w:pPr>
              <w:cnfStyle w:val="000000000000" w:firstRow="0" w:lastRow="0" w:firstColumn="0" w:lastColumn="0" w:oddVBand="0" w:evenVBand="0" w:oddHBand="0" w:evenHBand="0" w:firstRowFirstColumn="0" w:firstRowLastColumn="0" w:lastRowFirstColumn="0" w:lastRowLastColumn="0"/>
            </w:pPr>
          </w:p>
        </w:tc>
        <w:tc>
          <w:tcPr>
            <w:tcW w:w="3952" w:type="dxa"/>
          </w:tcPr>
          <w:p w:rsidR="002F2FD6" w:rsidRPr="001B32BB" w:rsidRDefault="002F2FD6">
            <w:pPr>
              <w:cnfStyle w:val="000000000000" w:firstRow="0" w:lastRow="0" w:firstColumn="0" w:lastColumn="0" w:oddVBand="0" w:evenVBand="0" w:oddHBand="0" w:evenHBand="0" w:firstRowFirstColumn="0" w:firstRowLastColumn="0" w:lastRowFirstColumn="0" w:lastRowLastColumn="0"/>
            </w:pPr>
          </w:p>
        </w:tc>
      </w:tr>
      <w:tr w:rsidR="002F2FD6" w:rsidRPr="001B32BB" w:rsidTr="003164BD">
        <w:tc>
          <w:tcPr>
            <w:cnfStyle w:val="001000000000" w:firstRow="0" w:lastRow="0" w:firstColumn="1" w:lastColumn="0" w:oddVBand="0" w:evenVBand="0" w:oddHBand="0" w:evenHBand="0" w:firstRowFirstColumn="0" w:firstRowLastColumn="0" w:lastRowFirstColumn="0" w:lastRowLastColumn="0"/>
            <w:tcW w:w="3295" w:type="dxa"/>
            <w:gridSpan w:val="2"/>
          </w:tcPr>
          <w:p w:rsidR="002F2FD6" w:rsidRPr="001B32BB" w:rsidRDefault="002F2FD6">
            <w:r w:rsidRPr="001B32BB">
              <w:t>Existing – year of construction</w:t>
            </w:r>
          </w:p>
        </w:tc>
        <w:tc>
          <w:tcPr>
            <w:tcW w:w="3828" w:type="dxa"/>
          </w:tcPr>
          <w:p w:rsidR="002F2FD6" w:rsidRPr="001B32BB" w:rsidRDefault="002F2FD6">
            <w:pPr>
              <w:cnfStyle w:val="000000000000" w:firstRow="0" w:lastRow="0" w:firstColumn="0" w:lastColumn="0" w:oddVBand="0" w:evenVBand="0" w:oddHBand="0" w:evenHBand="0" w:firstRowFirstColumn="0" w:firstRowLastColumn="0" w:lastRowFirstColumn="0" w:lastRowLastColumn="0"/>
            </w:pPr>
          </w:p>
        </w:tc>
        <w:tc>
          <w:tcPr>
            <w:tcW w:w="4097" w:type="dxa"/>
          </w:tcPr>
          <w:p w:rsidR="002F2FD6" w:rsidRPr="001B32BB" w:rsidRDefault="002F2FD6">
            <w:pPr>
              <w:cnfStyle w:val="000000000000" w:firstRow="0" w:lastRow="0" w:firstColumn="0" w:lastColumn="0" w:oddVBand="0" w:evenVBand="0" w:oddHBand="0" w:evenHBand="0" w:firstRowFirstColumn="0" w:firstRowLastColumn="0" w:lastRowFirstColumn="0" w:lastRowLastColumn="0"/>
            </w:pPr>
          </w:p>
        </w:tc>
        <w:tc>
          <w:tcPr>
            <w:tcW w:w="3952" w:type="dxa"/>
          </w:tcPr>
          <w:p w:rsidR="002F2FD6" w:rsidRPr="001B32BB" w:rsidRDefault="002F2FD6">
            <w:pPr>
              <w:cnfStyle w:val="000000000000" w:firstRow="0" w:lastRow="0" w:firstColumn="0" w:lastColumn="0" w:oddVBand="0" w:evenVBand="0" w:oddHBand="0" w:evenHBand="0" w:firstRowFirstColumn="0" w:firstRowLastColumn="0" w:lastRowFirstColumn="0" w:lastRowLastColumn="0"/>
            </w:pPr>
          </w:p>
        </w:tc>
      </w:tr>
      <w:tr w:rsidR="009C41AF" w:rsidRPr="001B32BB" w:rsidTr="003164BD">
        <w:tc>
          <w:tcPr>
            <w:cnfStyle w:val="001000000000" w:firstRow="0" w:lastRow="0" w:firstColumn="1" w:lastColumn="0" w:oddVBand="0" w:evenVBand="0" w:oddHBand="0" w:evenHBand="0" w:firstRowFirstColumn="0" w:firstRowLastColumn="0" w:lastRowFirstColumn="0" w:lastRowLastColumn="0"/>
            <w:tcW w:w="3295" w:type="dxa"/>
            <w:gridSpan w:val="2"/>
          </w:tcPr>
          <w:p w:rsidR="009C41AF" w:rsidRPr="001B32BB" w:rsidRDefault="009C41AF">
            <w:r w:rsidRPr="001B32BB">
              <w:t>Titles</w:t>
            </w:r>
          </w:p>
        </w:tc>
        <w:tc>
          <w:tcPr>
            <w:tcW w:w="3828" w:type="dxa"/>
          </w:tcPr>
          <w:p w:rsidR="009C41AF" w:rsidRPr="001B32BB" w:rsidRDefault="009C41AF">
            <w:pPr>
              <w:cnfStyle w:val="000000000000" w:firstRow="0" w:lastRow="0" w:firstColumn="0" w:lastColumn="0" w:oddVBand="0" w:evenVBand="0" w:oddHBand="0" w:evenHBand="0" w:firstRowFirstColumn="0" w:firstRowLastColumn="0" w:lastRowFirstColumn="0" w:lastRowLastColumn="0"/>
            </w:pPr>
          </w:p>
        </w:tc>
        <w:tc>
          <w:tcPr>
            <w:tcW w:w="4097" w:type="dxa"/>
          </w:tcPr>
          <w:p w:rsidR="009C41AF" w:rsidRPr="001B32BB" w:rsidRDefault="009C41AF">
            <w:pPr>
              <w:cnfStyle w:val="000000000000" w:firstRow="0" w:lastRow="0" w:firstColumn="0" w:lastColumn="0" w:oddVBand="0" w:evenVBand="0" w:oddHBand="0" w:evenHBand="0" w:firstRowFirstColumn="0" w:firstRowLastColumn="0" w:lastRowFirstColumn="0" w:lastRowLastColumn="0"/>
            </w:pPr>
          </w:p>
        </w:tc>
        <w:tc>
          <w:tcPr>
            <w:tcW w:w="3952" w:type="dxa"/>
          </w:tcPr>
          <w:p w:rsidR="009C41AF" w:rsidRPr="001B32BB" w:rsidRDefault="009C41AF">
            <w:pPr>
              <w:cnfStyle w:val="000000000000" w:firstRow="0" w:lastRow="0" w:firstColumn="0" w:lastColumn="0" w:oddVBand="0" w:evenVBand="0" w:oddHBand="0" w:evenHBand="0" w:firstRowFirstColumn="0" w:firstRowLastColumn="0" w:lastRowFirstColumn="0" w:lastRowLastColumn="0"/>
            </w:pPr>
          </w:p>
        </w:tc>
      </w:tr>
      <w:tr w:rsidR="009C41AF" w:rsidRPr="001B32BB" w:rsidTr="003164BD">
        <w:trPr>
          <w:trHeight w:val="90"/>
        </w:trPr>
        <w:tc>
          <w:tcPr>
            <w:cnfStyle w:val="001000000000" w:firstRow="0" w:lastRow="0" w:firstColumn="1" w:lastColumn="0" w:oddVBand="0" w:evenVBand="0" w:oddHBand="0" w:evenHBand="0" w:firstRowFirstColumn="0" w:firstRowLastColumn="0" w:lastRowFirstColumn="0" w:lastRowLastColumn="0"/>
            <w:tcW w:w="1573" w:type="dxa"/>
            <w:vMerge w:val="restart"/>
          </w:tcPr>
          <w:p w:rsidR="009C41AF" w:rsidRPr="001B32BB" w:rsidRDefault="009C41AF">
            <w:r w:rsidRPr="001B32BB">
              <w:t>Footprint</w:t>
            </w:r>
          </w:p>
        </w:tc>
        <w:tc>
          <w:tcPr>
            <w:tcW w:w="1722" w:type="dxa"/>
          </w:tcPr>
          <w:p w:rsidR="009C41AF" w:rsidRPr="001B32BB" w:rsidRDefault="009C41AF">
            <w:pPr>
              <w:cnfStyle w:val="000000000000" w:firstRow="0" w:lastRow="0" w:firstColumn="0" w:lastColumn="0" w:oddVBand="0" w:evenVBand="0" w:oddHBand="0" w:evenHBand="0" w:firstRowFirstColumn="0" w:firstRowLastColumn="0" w:lastRowFirstColumn="0" w:lastRowLastColumn="0"/>
            </w:pPr>
            <w:r w:rsidRPr="001B32BB">
              <w:t>Existing area</w:t>
            </w:r>
          </w:p>
        </w:tc>
        <w:tc>
          <w:tcPr>
            <w:tcW w:w="3828" w:type="dxa"/>
          </w:tcPr>
          <w:p w:rsidR="009C41AF" w:rsidRPr="001B32BB" w:rsidRDefault="009C41AF">
            <w:pPr>
              <w:cnfStyle w:val="000000000000" w:firstRow="0" w:lastRow="0" w:firstColumn="0" w:lastColumn="0" w:oddVBand="0" w:evenVBand="0" w:oddHBand="0" w:evenHBand="0" w:firstRowFirstColumn="0" w:firstRowLastColumn="0" w:lastRowFirstColumn="0" w:lastRowLastColumn="0"/>
            </w:pPr>
          </w:p>
        </w:tc>
        <w:tc>
          <w:tcPr>
            <w:tcW w:w="4097" w:type="dxa"/>
          </w:tcPr>
          <w:p w:rsidR="009C41AF" w:rsidRPr="001B32BB" w:rsidRDefault="009C41AF">
            <w:pPr>
              <w:cnfStyle w:val="000000000000" w:firstRow="0" w:lastRow="0" w:firstColumn="0" w:lastColumn="0" w:oddVBand="0" w:evenVBand="0" w:oddHBand="0" w:evenHBand="0" w:firstRowFirstColumn="0" w:firstRowLastColumn="0" w:lastRowFirstColumn="0" w:lastRowLastColumn="0"/>
            </w:pPr>
          </w:p>
        </w:tc>
        <w:tc>
          <w:tcPr>
            <w:tcW w:w="3952" w:type="dxa"/>
          </w:tcPr>
          <w:p w:rsidR="009C41AF" w:rsidRPr="001B32BB" w:rsidRDefault="009C41AF">
            <w:pPr>
              <w:cnfStyle w:val="000000000000" w:firstRow="0" w:lastRow="0" w:firstColumn="0" w:lastColumn="0" w:oddVBand="0" w:evenVBand="0" w:oddHBand="0" w:evenHBand="0" w:firstRowFirstColumn="0" w:firstRowLastColumn="0" w:lastRowFirstColumn="0" w:lastRowLastColumn="0"/>
            </w:pPr>
          </w:p>
        </w:tc>
      </w:tr>
      <w:tr w:rsidR="009C41AF" w:rsidRPr="001B32BB" w:rsidTr="003164BD">
        <w:trPr>
          <w:trHeight w:val="90"/>
        </w:trPr>
        <w:tc>
          <w:tcPr>
            <w:cnfStyle w:val="001000000000" w:firstRow="0" w:lastRow="0" w:firstColumn="1" w:lastColumn="0" w:oddVBand="0" w:evenVBand="0" w:oddHBand="0" w:evenHBand="0" w:firstRowFirstColumn="0" w:firstRowLastColumn="0" w:lastRowFirstColumn="0" w:lastRowLastColumn="0"/>
            <w:tcW w:w="1573" w:type="dxa"/>
            <w:vMerge/>
          </w:tcPr>
          <w:p w:rsidR="009C41AF" w:rsidRPr="001B32BB" w:rsidRDefault="009C41AF"/>
        </w:tc>
        <w:tc>
          <w:tcPr>
            <w:tcW w:w="1722" w:type="dxa"/>
          </w:tcPr>
          <w:p w:rsidR="009C41AF" w:rsidRPr="001B32BB" w:rsidRDefault="009C41AF">
            <w:pPr>
              <w:cnfStyle w:val="000000000000" w:firstRow="0" w:lastRow="0" w:firstColumn="0" w:lastColumn="0" w:oddVBand="0" w:evenVBand="0" w:oddHBand="0" w:evenHBand="0" w:firstRowFirstColumn="0" w:firstRowLastColumn="0" w:lastRowFirstColumn="0" w:lastRowLastColumn="0"/>
            </w:pPr>
            <w:r w:rsidRPr="001B32BB">
              <w:t>Proposed area</w:t>
            </w:r>
          </w:p>
        </w:tc>
        <w:tc>
          <w:tcPr>
            <w:tcW w:w="3828" w:type="dxa"/>
          </w:tcPr>
          <w:p w:rsidR="009C41AF" w:rsidRPr="001B32BB" w:rsidRDefault="009C41AF">
            <w:pPr>
              <w:cnfStyle w:val="000000000000" w:firstRow="0" w:lastRow="0" w:firstColumn="0" w:lastColumn="0" w:oddVBand="0" w:evenVBand="0" w:oddHBand="0" w:evenHBand="0" w:firstRowFirstColumn="0" w:firstRowLastColumn="0" w:lastRowFirstColumn="0" w:lastRowLastColumn="0"/>
            </w:pPr>
          </w:p>
        </w:tc>
        <w:tc>
          <w:tcPr>
            <w:tcW w:w="4097" w:type="dxa"/>
          </w:tcPr>
          <w:p w:rsidR="009C41AF" w:rsidRPr="001B32BB" w:rsidRDefault="009C41AF">
            <w:pPr>
              <w:cnfStyle w:val="000000000000" w:firstRow="0" w:lastRow="0" w:firstColumn="0" w:lastColumn="0" w:oddVBand="0" w:evenVBand="0" w:oddHBand="0" w:evenHBand="0" w:firstRowFirstColumn="0" w:firstRowLastColumn="0" w:lastRowFirstColumn="0" w:lastRowLastColumn="0"/>
            </w:pPr>
          </w:p>
        </w:tc>
        <w:tc>
          <w:tcPr>
            <w:tcW w:w="3952" w:type="dxa"/>
          </w:tcPr>
          <w:p w:rsidR="009C41AF" w:rsidRPr="001B32BB" w:rsidRDefault="009C41AF">
            <w:pPr>
              <w:cnfStyle w:val="000000000000" w:firstRow="0" w:lastRow="0" w:firstColumn="0" w:lastColumn="0" w:oddVBand="0" w:evenVBand="0" w:oddHBand="0" w:evenHBand="0" w:firstRowFirstColumn="0" w:firstRowLastColumn="0" w:lastRowFirstColumn="0" w:lastRowLastColumn="0"/>
            </w:pPr>
          </w:p>
        </w:tc>
      </w:tr>
      <w:tr w:rsidR="009C41AF" w:rsidRPr="001B32BB" w:rsidTr="003164BD">
        <w:trPr>
          <w:trHeight w:val="90"/>
        </w:trPr>
        <w:tc>
          <w:tcPr>
            <w:cnfStyle w:val="001000000000" w:firstRow="0" w:lastRow="0" w:firstColumn="1" w:lastColumn="0" w:oddVBand="0" w:evenVBand="0" w:oddHBand="0" w:evenHBand="0" w:firstRowFirstColumn="0" w:firstRowLastColumn="0" w:lastRowFirstColumn="0" w:lastRowLastColumn="0"/>
            <w:tcW w:w="1573" w:type="dxa"/>
            <w:vMerge/>
          </w:tcPr>
          <w:p w:rsidR="009C41AF" w:rsidRPr="001B32BB" w:rsidRDefault="009C41AF"/>
        </w:tc>
        <w:tc>
          <w:tcPr>
            <w:tcW w:w="1722" w:type="dxa"/>
          </w:tcPr>
          <w:p w:rsidR="009C41AF" w:rsidRPr="001B32BB" w:rsidRDefault="009C41AF">
            <w:pPr>
              <w:cnfStyle w:val="000000000000" w:firstRow="0" w:lastRow="0" w:firstColumn="0" w:lastColumn="0" w:oddVBand="0" w:evenVBand="0" w:oddHBand="0" w:evenHBand="0" w:firstRowFirstColumn="0" w:firstRowLastColumn="0" w:lastRowFirstColumn="0" w:lastRowLastColumn="0"/>
            </w:pPr>
            <w:r w:rsidRPr="001B32BB">
              <w:t>Total area</w:t>
            </w:r>
          </w:p>
        </w:tc>
        <w:tc>
          <w:tcPr>
            <w:tcW w:w="3828" w:type="dxa"/>
          </w:tcPr>
          <w:p w:rsidR="009C41AF" w:rsidRPr="001B32BB" w:rsidRDefault="009C41AF">
            <w:pPr>
              <w:cnfStyle w:val="000000000000" w:firstRow="0" w:lastRow="0" w:firstColumn="0" w:lastColumn="0" w:oddVBand="0" w:evenVBand="0" w:oddHBand="0" w:evenHBand="0" w:firstRowFirstColumn="0" w:firstRowLastColumn="0" w:lastRowFirstColumn="0" w:lastRowLastColumn="0"/>
            </w:pPr>
          </w:p>
        </w:tc>
        <w:tc>
          <w:tcPr>
            <w:tcW w:w="4097" w:type="dxa"/>
          </w:tcPr>
          <w:p w:rsidR="009C41AF" w:rsidRPr="001B32BB" w:rsidRDefault="009C41AF">
            <w:pPr>
              <w:cnfStyle w:val="000000000000" w:firstRow="0" w:lastRow="0" w:firstColumn="0" w:lastColumn="0" w:oddVBand="0" w:evenVBand="0" w:oddHBand="0" w:evenHBand="0" w:firstRowFirstColumn="0" w:firstRowLastColumn="0" w:lastRowFirstColumn="0" w:lastRowLastColumn="0"/>
            </w:pPr>
          </w:p>
        </w:tc>
        <w:tc>
          <w:tcPr>
            <w:tcW w:w="3952" w:type="dxa"/>
          </w:tcPr>
          <w:p w:rsidR="009C41AF" w:rsidRPr="001B32BB" w:rsidRDefault="009C41AF">
            <w:pPr>
              <w:cnfStyle w:val="000000000000" w:firstRow="0" w:lastRow="0" w:firstColumn="0" w:lastColumn="0" w:oddVBand="0" w:evenVBand="0" w:oddHBand="0" w:evenHBand="0" w:firstRowFirstColumn="0" w:firstRowLastColumn="0" w:lastRowFirstColumn="0" w:lastRowLastColumn="0"/>
            </w:pPr>
          </w:p>
        </w:tc>
      </w:tr>
      <w:tr w:rsidR="009C41AF" w:rsidRPr="001B32BB" w:rsidTr="003164BD">
        <w:tc>
          <w:tcPr>
            <w:cnfStyle w:val="001000000000" w:firstRow="0" w:lastRow="0" w:firstColumn="1" w:lastColumn="0" w:oddVBand="0" w:evenVBand="0" w:oddHBand="0" w:evenHBand="0" w:firstRowFirstColumn="0" w:firstRowLastColumn="0" w:lastRowFirstColumn="0" w:lastRowLastColumn="0"/>
            <w:tcW w:w="3295" w:type="dxa"/>
            <w:gridSpan w:val="2"/>
          </w:tcPr>
          <w:p w:rsidR="009C41AF" w:rsidRPr="001B32BB" w:rsidRDefault="009C41AF">
            <w:r w:rsidRPr="001B32BB">
              <w:t>Waste stored</w:t>
            </w:r>
            <w:r w:rsidR="00C16302" w:rsidRPr="001B32BB">
              <w:t xml:space="preserve"> and volume</w:t>
            </w:r>
          </w:p>
        </w:tc>
        <w:tc>
          <w:tcPr>
            <w:tcW w:w="3828" w:type="dxa"/>
          </w:tcPr>
          <w:p w:rsidR="009C41AF" w:rsidRPr="001B32BB" w:rsidRDefault="009C41AF">
            <w:pPr>
              <w:cnfStyle w:val="000000000000" w:firstRow="0" w:lastRow="0" w:firstColumn="0" w:lastColumn="0" w:oddVBand="0" w:evenVBand="0" w:oddHBand="0" w:evenHBand="0" w:firstRowFirstColumn="0" w:firstRowLastColumn="0" w:lastRowFirstColumn="0" w:lastRowLastColumn="0"/>
            </w:pPr>
          </w:p>
        </w:tc>
        <w:tc>
          <w:tcPr>
            <w:tcW w:w="4097" w:type="dxa"/>
          </w:tcPr>
          <w:p w:rsidR="009C41AF" w:rsidRPr="001B32BB" w:rsidRDefault="009C41AF">
            <w:pPr>
              <w:cnfStyle w:val="000000000000" w:firstRow="0" w:lastRow="0" w:firstColumn="0" w:lastColumn="0" w:oddVBand="0" w:evenVBand="0" w:oddHBand="0" w:evenHBand="0" w:firstRowFirstColumn="0" w:firstRowLastColumn="0" w:lastRowFirstColumn="0" w:lastRowLastColumn="0"/>
            </w:pPr>
          </w:p>
        </w:tc>
        <w:tc>
          <w:tcPr>
            <w:tcW w:w="3952" w:type="dxa"/>
          </w:tcPr>
          <w:p w:rsidR="009C41AF" w:rsidRPr="001B32BB" w:rsidRDefault="009C41AF">
            <w:pPr>
              <w:cnfStyle w:val="000000000000" w:firstRow="0" w:lastRow="0" w:firstColumn="0" w:lastColumn="0" w:oddVBand="0" w:evenVBand="0" w:oddHBand="0" w:evenHBand="0" w:firstRowFirstColumn="0" w:firstRowLastColumn="0" w:lastRowFirstColumn="0" w:lastRowLastColumn="0"/>
            </w:pPr>
          </w:p>
        </w:tc>
      </w:tr>
      <w:tr w:rsidR="002F2FD6" w:rsidRPr="001B32BB" w:rsidTr="003164BD">
        <w:trPr>
          <w:trHeight w:val="130"/>
        </w:trPr>
        <w:tc>
          <w:tcPr>
            <w:cnfStyle w:val="001000000000" w:firstRow="0" w:lastRow="0" w:firstColumn="1" w:lastColumn="0" w:oddVBand="0" w:evenVBand="0" w:oddHBand="0" w:evenHBand="0" w:firstRowFirstColumn="0" w:firstRowLastColumn="0" w:lastRowFirstColumn="0" w:lastRowLastColumn="0"/>
            <w:tcW w:w="1573" w:type="dxa"/>
            <w:vMerge w:val="restart"/>
          </w:tcPr>
          <w:p w:rsidR="002F2FD6" w:rsidRPr="001B32BB" w:rsidRDefault="002F2FD6">
            <w:r w:rsidRPr="001B32BB">
              <w:t>Dump configuration</w:t>
            </w:r>
          </w:p>
        </w:tc>
        <w:tc>
          <w:tcPr>
            <w:tcW w:w="1722" w:type="dxa"/>
          </w:tcPr>
          <w:p w:rsidR="002F2FD6" w:rsidRPr="001B32BB" w:rsidRDefault="002F2FD6">
            <w:pPr>
              <w:cnfStyle w:val="000000000000" w:firstRow="0" w:lastRow="0" w:firstColumn="0" w:lastColumn="0" w:oddVBand="0" w:evenVBand="0" w:oddHBand="0" w:evenHBand="0" w:firstRowFirstColumn="0" w:firstRowLastColumn="0" w:lastRowFirstColumn="0" w:lastRowLastColumn="0"/>
            </w:pPr>
            <w:r w:rsidRPr="001B32BB">
              <w:t>Height (m)</w:t>
            </w:r>
          </w:p>
        </w:tc>
        <w:tc>
          <w:tcPr>
            <w:tcW w:w="3828" w:type="dxa"/>
          </w:tcPr>
          <w:p w:rsidR="002F2FD6" w:rsidRPr="001B32BB" w:rsidRDefault="002F2FD6">
            <w:pPr>
              <w:cnfStyle w:val="000000000000" w:firstRow="0" w:lastRow="0" w:firstColumn="0" w:lastColumn="0" w:oddVBand="0" w:evenVBand="0" w:oddHBand="0" w:evenHBand="0" w:firstRowFirstColumn="0" w:firstRowLastColumn="0" w:lastRowFirstColumn="0" w:lastRowLastColumn="0"/>
            </w:pPr>
          </w:p>
        </w:tc>
        <w:tc>
          <w:tcPr>
            <w:tcW w:w="4097" w:type="dxa"/>
          </w:tcPr>
          <w:p w:rsidR="002F2FD6" w:rsidRPr="001B32BB" w:rsidRDefault="002F2FD6">
            <w:pPr>
              <w:cnfStyle w:val="000000000000" w:firstRow="0" w:lastRow="0" w:firstColumn="0" w:lastColumn="0" w:oddVBand="0" w:evenVBand="0" w:oddHBand="0" w:evenHBand="0" w:firstRowFirstColumn="0" w:firstRowLastColumn="0" w:lastRowFirstColumn="0" w:lastRowLastColumn="0"/>
            </w:pPr>
          </w:p>
        </w:tc>
        <w:tc>
          <w:tcPr>
            <w:tcW w:w="3952" w:type="dxa"/>
          </w:tcPr>
          <w:p w:rsidR="002F2FD6" w:rsidRPr="001B32BB" w:rsidRDefault="002F2FD6">
            <w:pPr>
              <w:cnfStyle w:val="000000000000" w:firstRow="0" w:lastRow="0" w:firstColumn="0" w:lastColumn="0" w:oddVBand="0" w:evenVBand="0" w:oddHBand="0" w:evenHBand="0" w:firstRowFirstColumn="0" w:firstRowLastColumn="0" w:lastRowFirstColumn="0" w:lastRowLastColumn="0"/>
            </w:pPr>
          </w:p>
        </w:tc>
      </w:tr>
      <w:tr w:rsidR="002F2FD6" w:rsidRPr="001B32BB" w:rsidTr="003164BD">
        <w:trPr>
          <w:trHeight w:val="130"/>
        </w:trPr>
        <w:tc>
          <w:tcPr>
            <w:cnfStyle w:val="001000000000" w:firstRow="0" w:lastRow="0" w:firstColumn="1" w:lastColumn="0" w:oddVBand="0" w:evenVBand="0" w:oddHBand="0" w:evenHBand="0" w:firstRowFirstColumn="0" w:firstRowLastColumn="0" w:lastRowFirstColumn="0" w:lastRowLastColumn="0"/>
            <w:tcW w:w="1573" w:type="dxa"/>
            <w:vMerge/>
          </w:tcPr>
          <w:p w:rsidR="002F2FD6" w:rsidRPr="001B32BB" w:rsidRDefault="002F2FD6"/>
        </w:tc>
        <w:tc>
          <w:tcPr>
            <w:tcW w:w="1722" w:type="dxa"/>
          </w:tcPr>
          <w:p w:rsidR="002F2FD6" w:rsidRPr="001B32BB" w:rsidRDefault="002F2FD6">
            <w:pPr>
              <w:cnfStyle w:val="000000000000" w:firstRow="0" w:lastRow="0" w:firstColumn="0" w:lastColumn="0" w:oddVBand="0" w:evenVBand="0" w:oddHBand="0" w:evenHBand="0" w:firstRowFirstColumn="0" w:firstRowLastColumn="0" w:lastRowFirstColumn="0" w:lastRowLastColumn="0"/>
            </w:pPr>
            <w:r w:rsidRPr="001B32BB">
              <w:t>Width (m)</w:t>
            </w:r>
          </w:p>
        </w:tc>
        <w:tc>
          <w:tcPr>
            <w:tcW w:w="3828" w:type="dxa"/>
          </w:tcPr>
          <w:p w:rsidR="002F2FD6" w:rsidRPr="001B32BB" w:rsidRDefault="002F2FD6">
            <w:pPr>
              <w:cnfStyle w:val="000000000000" w:firstRow="0" w:lastRow="0" w:firstColumn="0" w:lastColumn="0" w:oddVBand="0" w:evenVBand="0" w:oddHBand="0" w:evenHBand="0" w:firstRowFirstColumn="0" w:firstRowLastColumn="0" w:lastRowFirstColumn="0" w:lastRowLastColumn="0"/>
            </w:pPr>
          </w:p>
        </w:tc>
        <w:tc>
          <w:tcPr>
            <w:tcW w:w="4097" w:type="dxa"/>
          </w:tcPr>
          <w:p w:rsidR="002F2FD6" w:rsidRPr="001B32BB" w:rsidRDefault="002F2FD6">
            <w:pPr>
              <w:cnfStyle w:val="000000000000" w:firstRow="0" w:lastRow="0" w:firstColumn="0" w:lastColumn="0" w:oddVBand="0" w:evenVBand="0" w:oddHBand="0" w:evenHBand="0" w:firstRowFirstColumn="0" w:firstRowLastColumn="0" w:lastRowFirstColumn="0" w:lastRowLastColumn="0"/>
            </w:pPr>
          </w:p>
        </w:tc>
        <w:tc>
          <w:tcPr>
            <w:tcW w:w="3952" w:type="dxa"/>
          </w:tcPr>
          <w:p w:rsidR="002F2FD6" w:rsidRPr="001B32BB" w:rsidRDefault="002F2FD6">
            <w:pPr>
              <w:cnfStyle w:val="000000000000" w:firstRow="0" w:lastRow="0" w:firstColumn="0" w:lastColumn="0" w:oddVBand="0" w:evenVBand="0" w:oddHBand="0" w:evenHBand="0" w:firstRowFirstColumn="0" w:firstRowLastColumn="0" w:lastRowFirstColumn="0" w:lastRowLastColumn="0"/>
            </w:pPr>
          </w:p>
        </w:tc>
      </w:tr>
      <w:tr w:rsidR="002F2FD6" w:rsidRPr="001B32BB" w:rsidTr="003164BD">
        <w:trPr>
          <w:trHeight w:val="130"/>
        </w:trPr>
        <w:tc>
          <w:tcPr>
            <w:cnfStyle w:val="001000000000" w:firstRow="0" w:lastRow="0" w:firstColumn="1" w:lastColumn="0" w:oddVBand="0" w:evenVBand="0" w:oddHBand="0" w:evenHBand="0" w:firstRowFirstColumn="0" w:firstRowLastColumn="0" w:lastRowFirstColumn="0" w:lastRowLastColumn="0"/>
            <w:tcW w:w="1573" w:type="dxa"/>
            <w:vMerge/>
          </w:tcPr>
          <w:p w:rsidR="002F2FD6" w:rsidRPr="001B32BB" w:rsidRDefault="002F2FD6"/>
        </w:tc>
        <w:tc>
          <w:tcPr>
            <w:tcW w:w="1722" w:type="dxa"/>
          </w:tcPr>
          <w:p w:rsidR="002F2FD6" w:rsidRPr="001B32BB" w:rsidRDefault="002F2FD6">
            <w:pPr>
              <w:cnfStyle w:val="000000000000" w:firstRow="0" w:lastRow="0" w:firstColumn="0" w:lastColumn="0" w:oddVBand="0" w:evenVBand="0" w:oddHBand="0" w:evenHBand="0" w:firstRowFirstColumn="0" w:firstRowLastColumn="0" w:lastRowFirstColumn="0" w:lastRowLastColumn="0"/>
            </w:pPr>
            <w:r w:rsidRPr="001B32BB">
              <w:t>Length (m)</w:t>
            </w:r>
          </w:p>
        </w:tc>
        <w:tc>
          <w:tcPr>
            <w:tcW w:w="3828" w:type="dxa"/>
          </w:tcPr>
          <w:p w:rsidR="002F2FD6" w:rsidRPr="001B32BB" w:rsidRDefault="002F2FD6">
            <w:pPr>
              <w:cnfStyle w:val="000000000000" w:firstRow="0" w:lastRow="0" w:firstColumn="0" w:lastColumn="0" w:oddVBand="0" w:evenVBand="0" w:oddHBand="0" w:evenHBand="0" w:firstRowFirstColumn="0" w:firstRowLastColumn="0" w:lastRowFirstColumn="0" w:lastRowLastColumn="0"/>
            </w:pPr>
          </w:p>
        </w:tc>
        <w:tc>
          <w:tcPr>
            <w:tcW w:w="4097" w:type="dxa"/>
          </w:tcPr>
          <w:p w:rsidR="002F2FD6" w:rsidRPr="001B32BB" w:rsidRDefault="002F2FD6">
            <w:pPr>
              <w:cnfStyle w:val="000000000000" w:firstRow="0" w:lastRow="0" w:firstColumn="0" w:lastColumn="0" w:oddVBand="0" w:evenVBand="0" w:oddHBand="0" w:evenHBand="0" w:firstRowFirstColumn="0" w:firstRowLastColumn="0" w:lastRowFirstColumn="0" w:lastRowLastColumn="0"/>
            </w:pPr>
          </w:p>
        </w:tc>
        <w:tc>
          <w:tcPr>
            <w:tcW w:w="3952" w:type="dxa"/>
          </w:tcPr>
          <w:p w:rsidR="002F2FD6" w:rsidRPr="001B32BB" w:rsidRDefault="002F2FD6">
            <w:pPr>
              <w:cnfStyle w:val="000000000000" w:firstRow="0" w:lastRow="0" w:firstColumn="0" w:lastColumn="0" w:oddVBand="0" w:evenVBand="0" w:oddHBand="0" w:evenHBand="0" w:firstRowFirstColumn="0" w:firstRowLastColumn="0" w:lastRowFirstColumn="0" w:lastRowLastColumn="0"/>
            </w:pPr>
          </w:p>
        </w:tc>
      </w:tr>
      <w:tr w:rsidR="00B40684" w:rsidRPr="001B32BB" w:rsidTr="003164BD">
        <w:tc>
          <w:tcPr>
            <w:cnfStyle w:val="001000000000" w:firstRow="0" w:lastRow="0" w:firstColumn="1" w:lastColumn="0" w:oddVBand="0" w:evenVBand="0" w:oddHBand="0" w:evenHBand="0" w:firstRowFirstColumn="0" w:firstRowLastColumn="0" w:lastRowFirstColumn="0" w:lastRowLastColumn="0"/>
            <w:tcW w:w="1573" w:type="dxa"/>
            <w:vMerge w:val="restart"/>
          </w:tcPr>
          <w:p w:rsidR="00B40684" w:rsidRPr="001B32BB" w:rsidRDefault="00B40684">
            <w:r w:rsidRPr="001B32BB">
              <w:t>Dump slopes</w:t>
            </w:r>
          </w:p>
        </w:tc>
        <w:tc>
          <w:tcPr>
            <w:tcW w:w="1722" w:type="dxa"/>
          </w:tcPr>
          <w:p w:rsidR="00B40684" w:rsidRPr="001B32BB" w:rsidRDefault="00B40684">
            <w:pPr>
              <w:cnfStyle w:val="000000000000" w:firstRow="0" w:lastRow="0" w:firstColumn="0" w:lastColumn="0" w:oddVBand="0" w:evenVBand="0" w:oddHBand="0" w:evenHBand="0" w:firstRowFirstColumn="0" w:firstRowLastColumn="0" w:lastRowFirstColumn="0" w:lastRowLastColumn="0"/>
            </w:pPr>
            <w:r w:rsidRPr="001B32BB">
              <w:t>Batter angle</w:t>
            </w:r>
          </w:p>
        </w:tc>
        <w:tc>
          <w:tcPr>
            <w:tcW w:w="3828" w:type="dxa"/>
          </w:tcPr>
          <w:p w:rsidR="00B40684" w:rsidRPr="001B32BB" w:rsidRDefault="00B40684">
            <w:pPr>
              <w:cnfStyle w:val="000000000000" w:firstRow="0" w:lastRow="0" w:firstColumn="0" w:lastColumn="0" w:oddVBand="0" w:evenVBand="0" w:oddHBand="0" w:evenHBand="0" w:firstRowFirstColumn="0" w:firstRowLastColumn="0" w:lastRowFirstColumn="0" w:lastRowLastColumn="0"/>
            </w:pPr>
          </w:p>
        </w:tc>
        <w:tc>
          <w:tcPr>
            <w:tcW w:w="4097" w:type="dxa"/>
          </w:tcPr>
          <w:p w:rsidR="00B40684" w:rsidRPr="001B32BB" w:rsidRDefault="00B40684">
            <w:pPr>
              <w:cnfStyle w:val="000000000000" w:firstRow="0" w:lastRow="0" w:firstColumn="0" w:lastColumn="0" w:oddVBand="0" w:evenVBand="0" w:oddHBand="0" w:evenHBand="0" w:firstRowFirstColumn="0" w:firstRowLastColumn="0" w:lastRowFirstColumn="0" w:lastRowLastColumn="0"/>
            </w:pPr>
          </w:p>
        </w:tc>
        <w:tc>
          <w:tcPr>
            <w:tcW w:w="3952" w:type="dxa"/>
          </w:tcPr>
          <w:p w:rsidR="00B40684" w:rsidRPr="001B32BB" w:rsidRDefault="00B40684">
            <w:pPr>
              <w:cnfStyle w:val="000000000000" w:firstRow="0" w:lastRow="0" w:firstColumn="0" w:lastColumn="0" w:oddVBand="0" w:evenVBand="0" w:oddHBand="0" w:evenHBand="0" w:firstRowFirstColumn="0" w:firstRowLastColumn="0" w:lastRowFirstColumn="0" w:lastRowLastColumn="0"/>
            </w:pPr>
          </w:p>
        </w:tc>
      </w:tr>
      <w:tr w:rsidR="00B40684" w:rsidRPr="001B32BB" w:rsidTr="003164BD">
        <w:tc>
          <w:tcPr>
            <w:cnfStyle w:val="001000000000" w:firstRow="0" w:lastRow="0" w:firstColumn="1" w:lastColumn="0" w:oddVBand="0" w:evenVBand="0" w:oddHBand="0" w:evenHBand="0" w:firstRowFirstColumn="0" w:firstRowLastColumn="0" w:lastRowFirstColumn="0" w:lastRowLastColumn="0"/>
            <w:tcW w:w="1573" w:type="dxa"/>
            <w:vMerge/>
          </w:tcPr>
          <w:p w:rsidR="00B40684" w:rsidRPr="001B32BB" w:rsidRDefault="00B40684"/>
        </w:tc>
        <w:tc>
          <w:tcPr>
            <w:tcW w:w="1722" w:type="dxa"/>
          </w:tcPr>
          <w:p w:rsidR="00B40684" w:rsidRPr="001B32BB" w:rsidRDefault="00B40684">
            <w:pPr>
              <w:cnfStyle w:val="000000000000" w:firstRow="0" w:lastRow="0" w:firstColumn="0" w:lastColumn="0" w:oddVBand="0" w:evenVBand="0" w:oddHBand="0" w:evenHBand="0" w:firstRowFirstColumn="0" w:firstRowLastColumn="0" w:lastRowFirstColumn="0" w:lastRowLastColumn="0"/>
            </w:pPr>
            <w:r w:rsidRPr="001B32BB">
              <w:t>FoS</w:t>
            </w:r>
          </w:p>
        </w:tc>
        <w:tc>
          <w:tcPr>
            <w:tcW w:w="3828" w:type="dxa"/>
          </w:tcPr>
          <w:p w:rsidR="00B40684" w:rsidRPr="001B32BB" w:rsidRDefault="00B40684">
            <w:pPr>
              <w:cnfStyle w:val="000000000000" w:firstRow="0" w:lastRow="0" w:firstColumn="0" w:lastColumn="0" w:oddVBand="0" w:evenVBand="0" w:oddHBand="0" w:evenHBand="0" w:firstRowFirstColumn="0" w:firstRowLastColumn="0" w:lastRowFirstColumn="0" w:lastRowLastColumn="0"/>
            </w:pPr>
          </w:p>
        </w:tc>
        <w:tc>
          <w:tcPr>
            <w:tcW w:w="4097" w:type="dxa"/>
          </w:tcPr>
          <w:p w:rsidR="00B40684" w:rsidRPr="001B32BB" w:rsidRDefault="00B40684">
            <w:pPr>
              <w:cnfStyle w:val="000000000000" w:firstRow="0" w:lastRow="0" w:firstColumn="0" w:lastColumn="0" w:oddVBand="0" w:evenVBand="0" w:oddHBand="0" w:evenHBand="0" w:firstRowFirstColumn="0" w:firstRowLastColumn="0" w:lastRowFirstColumn="0" w:lastRowLastColumn="0"/>
            </w:pPr>
          </w:p>
        </w:tc>
        <w:tc>
          <w:tcPr>
            <w:tcW w:w="3952" w:type="dxa"/>
          </w:tcPr>
          <w:p w:rsidR="00B40684" w:rsidRPr="001B32BB" w:rsidRDefault="00B40684">
            <w:pPr>
              <w:cnfStyle w:val="000000000000" w:firstRow="0" w:lastRow="0" w:firstColumn="0" w:lastColumn="0" w:oddVBand="0" w:evenVBand="0" w:oddHBand="0" w:evenHBand="0" w:firstRowFirstColumn="0" w:firstRowLastColumn="0" w:lastRowFirstColumn="0" w:lastRowLastColumn="0"/>
            </w:pPr>
          </w:p>
        </w:tc>
      </w:tr>
      <w:tr w:rsidR="00CE26A6" w:rsidRPr="001B32BB" w:rsidTr="003164BD">
        <w:trPr>
          <w:trHeight w:val="78"/>
        </w:trPr>
        <w:tc>
          <w:tcPr>
            <w:cnfStyle w:val="001000000000" w:firstRow="0" w:lastRow="0" w:firstColumn="1" w:lastColumn="0" w:oddVBand="0" w:evenVBand="0" w:oddHBand="0" w:evenHBand="0" w:firstRowFirstColumn="0" w:firstRowLastColumn="0" w:lastRowFirstColumn="0" w:lastRowLastColumn="0"/>
            <w:tcW w:w="1573" w:type="dxa"/>
            <w:vMerge w:val="restart"/>
          </w:tcPr>
          <w:p w:rsidR="00CE26A6" w:rsidRPr="001B32BB" w:rsidRDefault="00CE26A6">
            <w:r w:rsidRPr="001B32BB">
              <w:t>Flood immunity (ARI)</w:t>
            </w:r>
          </w:p>
        </w:tc>
        <w:tc>
          <w:tcPr>
            <w:tcW w:w="1722" w:type="dxa"/>
          </w:tcPr>
          <w:p w:rsidR="00CE26A6" w:rsidRPr="001B32BB" w:rsidRDefault="00CE26A6">
            <w:pPr>
              <w:cnfStyle w:val="000000000000" w:firstRow="0" w:lastRow="0" w:firstColumn="0" w:lastColumn="0" w:oddVBand="0" w:evenVBand="0" w:oddHBand="0" w:evenHBand="0" w:firstRowFirstColumn="0" w:firstRowLastColumn="0" w:lastRowFirstColumn="0" w:lastRowLastColumn="0"/>
            </w:pPr>
            <w:r w:rsidRPr="001B32BB">
              <w:t>1:10</w:t>
            </w:r>
          </w:p>
        </w:tc>
        <w:tc>
          <w:tcPr>
            <w:tcW w:w="3828" w:type="dxa"/>
          </w:tcPr>
          <w:p w:rsidR="00CE26A6" w:rsidRPr="001B32BB" w:rsidRDefault="00CE26A6">
            <w:pPr>
              <w:cnfStyle w:val="000000000000" w:firstRow="0" w:lastRow="0" w:firstColumn="0" w:lastColumn="0" w:oddVBand="0" w:evenVBand="0" w:oddHBand="0" w:evenHBand="0" w:firstRowFirstColumn="0" w:firstRowLastColumn="0" w:lastRowFirstColumn="0" w:lastRowLastColumn="0"/>
            </w:pPr>
            <w:r w:rsidRPr="001B32BB">
              <w:t>Peak Flood Depth (m)</w:t>
            </w:r>
          </w:p>
          <w:p w:rsidR="00CE26A6" w:rsidRPr="001B32BB" w:rsidRDefault="00CE26A6">
            <w:pPr>
              <w:cnfStyle w:val="000000000000" w:firstRow="0" w:lastRow="0" w:firstColumn="0" w:lastColumn="0" w:oddVBand="0" w:evenVBand="0" w:oddHBand="0" w:evenHBand="0" w:firstRowFirstColumn="0" w:firstRowLastColumn="0" w:lastRowFirstColumn="0" w:lastRowLastColumn="0"/>
            </w:pPr>
            <w:r w:rsidRPr="001B32BB">
              <w:t>Flood Mitigation Req: Y or N</w:t>
            </w:r>
          </w:p>
        </w:tc>
        <w:tc>
          <w:tcPr>
            <w:tcW w:w="4097" w:type="dxa"/>
          </w:tcPr>
          <w:p w:rsidR="00CE26A6" w:rsidRPr="001B32BB" w:rsidRDefault="00CE26A6">
            <w:pPr>
              <w:cnfStyle w:val="000000000000" w:firstRow="0" w:lastRow="0" w:firstColumn="0" w:lastColumn="0" w:oddVBand="0" w:evenVBand="0" w:oddHBand="0" w:evenHBand="0" w:firstRowFirstColumn="0" w:firstRowLastColumn="0" w:lastRowFirstColumn="0" w:lastRowLastColumn="0"/>
            </w:pPr>
            <w:r w:rsidRPr="001B32BB">
              <w:t>Peak Flood Depth (m)</w:t>
            </w:r>
          </w:p>
          <w:p w:rsidR="00CE26A6" w:rsidRPr="001B32BB" w:rsidRDefault="00CE26A6">
            <w:pPr>
              <w:cnfStyle w:val="000000000000" w:firstRow="0" w:lastRow="0" w:firstColumn="0" w:lastColumn="0" w:oddVBand="0" w:evenVBand="0" w:oddHBand="0" w:evenHBand="0" w:firstRowFirstColumn="0" w:firstRowLastColumn="0" w:lastRowFirstColumn="0" w:lastRowLastColumn="0"/>
            </w:pPr>
            <w:r w:rsidRPr="001B32BB">
              <w:t>Flood Mitigation Req: Y or N</w:t>
            </w:r>
          </w:p>
        </w:tc>
        <w:tc>
          <w:tcPr>
            <w:tcW w:w="3952" w:type="dxa"/>
          </w:tcPr>
          <w:p w:rsidR="00CE26A6" w:rsidRPr="001B32BB" w:rsidRDefault="00CE26A6">
            <w:pPr>
              <w:cnfStyle w:val="000000000000" w:firstRow="0" w:lastRow="0" w:firstColumn="0" w:lastColumn="0" w:oddVBand="0" w:evenVBand="0" w:oddHBand="0" w:evenHBand="0" w:firstRowFirstColumn="0" w:firstRowLastColumn="0" w:lastRowFirstColumn="0" w:lastRowLastColumn="0"/>
            </w:pPr>
            <w:r w:rsidRPr="001B32BB">
              <w:t>Peak Flood Depth (m)</w:t>
            </w:r>
          </w:p>
          <w:p w:rsidR="00CE26A6" w:rsidRPr="001B32BB" w:rsidRDefault="00CE26A6">
            <w:pPr>
              <w:cnfStyle w:val="000000000000" w:firstRow="0" w:lastRow="0" w:firstColumn="0" w:lastColumn="0" w:oddVBand="0" w:evenVBand="0" w:oddHBand="0" w:evenHBand="0" w:firstRowFirstColumn="0" w:firstRowLastColumn="0" w:lastRowFirstColumn="0" w:lastRowLastColumn="0"/>
            </w:pPr>
            <w:r w:rsidRPr="001B32BB">
              <w:t>Flood Mitigation Req: Y or N</w:t>
            </w:r>
          </w:p>
        </w:tc>
      </w:tr>
      <w:tr w:rsidR="00CE26A6" w:rsidRPr="001B32BB" w:rsidTr="003164BD">
        <w:trPr>
          <w:trHeight w:val="78"/>
        </w:trPr>
        <w:tc>
          <w:tcPr>
            <w:cnfStyle w:val="001000000000" w:firstRow="0" w:lastRow="0" w:firstColumn="1" w:lastColumn="0" w:oddVBand="0" w:evenVBand="0" w:oddHBand="0" w:evenHBand="0" w:firstRowFirstColumn="0" w:firstRowLastColumn="0" w:lastRowFirstColumn="0" w:lastRowLastColumn="0"/>
            <w:tcW w:w="1573" w:type="dxa"/>
            <w:vMerge/>
          </w:tcPr>
          <w:p w:rsidR="00CE26A6" w:rsidRPr="001B32BB" w:rsidRDefault="00CE26A6"/>
        </w:tc>
        <w:tc>
          <w:tcPr>
            <w:tcW w:w="1722" w:type="dxa"/>
          </w:tcPr>
          <w:p w:rsidR="00CE26A6" w:rsidRPr="001B32BB" w:rsidRDefault="00CE26A6">
            <w:pPr>
              <w:cnfStyle w:val="000000000000" w:firstRow="0" w:lastRow="0" w:firstColumn="0" w:lastColumn="0" w:oddVBand="0" w:evenVBand="0" w:oddHBand="0" w:evenHBand="0" w:firstRowFirstColumn="0" w:firstRowLastColumn="0" w:lastRowFirstColumn="0" w:lastRowLastColumn="0"/>
            </w:pPr>
            <w:r w:rsidRPr="001B32BB">
              <w:t>1:100</w:t>
            </w:r>
          </w:p>
        </w:tc>
        <w:tc>
          <w:tcPr>
            <w:tcW w:w="3828" w:type="dxa"/>
          </w:tcPr>
          <w:p w:rsidR="00CE26A6" w:rsidRPr="001B32BB" w:rsidRDefault="00CE26A6">
            <w:pPr>
              <w:cnfStyle w:val="000000000000" w:firstRow="0" w:lastRow="0" w:firstColumn="0" w:lastColumn="0" w:oddVBand="0" w:evenVBand="0" w:oddHBand="0" w:evenHBand="0" w:firstRowFirstColumn="0" w:firstRowLastColumn="0" w:lastRowFirstColumn="0" w:lastRowLastColumn="0"/>
            </w:pPr>
            <w:r w:rsidRPr="001B32BB">
              <w:t>Peak Flood Depth (m)</w:t>
            </w:r>
          </w:p>
          <w:p w:rsidR="00CE26A6" w:rsidRPr="001B32BB" w:rsidRDefault="00CE26A6">
            <w:pPr>
              <w:cnfStyle w:val="000000000000" w:firstRow="0" w:lastRow="0" w:firstColumn="0" w:lastColumn="0" w:oddVBand="0" w:evenVBand="0" w:oddHBand="0" w:evenHBand="0" w:firstRowFirstColumn="0" w:firstRowLastColumn="0" w:lastRowFirstColumn="0" w:lastRowLastColumn="0"/>
            </w:pPr>
            <w:r w:rsidRPr="001B32BB">
              <w:t>Flood Mitigation Req: Y or N</w:t>
            </w:r>
          </w:p>
        </w:tc>
        <w:tc>
          <w:tcPr>
            <w:tcW w:w="4097" w:type="dxa"/>
          </w:tcPr>
          <w:p w:rsidR="00CE26A6" w:rsidRPr="001B32BB" w:rsidRDefault="00CE26A6">
            <w:pPr>
              <w:cnfStyle w:val="000000000000" w:firstRow="0" w:lastRow="0" w:firstColumn="0" w:lastColumn="0" w:oddVBand="0" w:evenVBand="0" w:oddHBand="0" w:evenHBand="0" w:firstRowFirstColumn="0" w:firstRowLastColumn="0" w:lastRowFirstColumn="0" w:lastRowLastColumn="0"/>
            </w:pPr>
            <w:r w:rsidRPr="001B32BB">
              <w:t>Peak Flood Depth (m)</w:t>
            </w:r>
          </w:p>
          <w:p w:rsidR="00CE26A6" w:rsidRPr="001B32BB" w:rsidRDefault="00CE26A6">
            <w:pPr>
              <w:cnfStyle w:val="000000000000" w:firstRow="0" w:lastRow="0" w:firstColumn="0" w:lastColumn="0" w:oddVBand="0" w:evenVBand="0" w:oddHBand="0" w:evenHBand="0" w:firstRowFirstColumn="0" w:firstRowLastColumn="0" w:lastRowFirstColumn="0" w:lastRowLastColumn="0"/>
            </w:pPr>
            <w:r w:rsidRPr="001B32BB">
              <w:t>Flood Mitigation Req: Y or N</w:t>
            </w:r>
          </w:p>
        </w:tc>
        <w:tc>
          <w:tcPr>
            <w:tcW w:w="3952" w:type="dxa"/>
          </w:tcPr>
          <w:p w:rsidR="00CE26A6" w:rsidRPr="001B32BB" w:rsidRDefault="00CE26A6">
            <w:pPr>
              <w:cnfStyle w:val="000000000000" w:firstRow="0" w:lastRow="0" w:firstColumn="0" w:lastColumn="0" w:oddVBand="0" w:evenVBand="0" w:oddHBand="0" w:evenHBand="0" w:firstRowFirstColumn="0" w:firstRowLastColumn="0" w:lastRowFirstColumn="0" w:lastRowLastColumn="0"/>
            </w:pPr>
            <w:r w:rsidRPr="001B32BB">
              <w:t>Peak Flood Depth (m)</w:t>
            </w:r>
          </w:p>
          <w:p w:rsidR="00CE26A6" w:rsidRPr="001B32BB" w:rsidRDefault="00CE26A6">
            <w:pPr>
              <w:cnfStyle w:val="000000000000" w:firstRow="0" w:lastRow="0" w:firstColumn="0" w:lastColumn="0" w:oddVBand="0" w:evenVBand="0" w:oddHBand="0" w:evenHBand="0" w:firstRowFirstColumn="0" w:firstRowLastColumn="0" w:lastRowFirstColumn="0" w:lastRowLastColumn="0"/>
            </w:pPr>
            <w:r w:rsidRPr="001B32BB">
              <w:t>Flood Mitigation Req: Y or N</w:t>
            </w:r>
          </w:p>
        </w:tc>
      </w:tr>
      <w:tr w:rsidR="00CE26A6" w:rsidRPr="001B32BB" w:rsidTr="003164BD">
        <w:trPr>
          <w:trHeight w:val="78"/>
        </w:trPr>
        <w:tc>
          <w:tcPr>
            <w:cnfStyle w:val="001000000000" w:firstRow="0" w:lastRow="0" w:firstColumn="1" w:lastColumn="0" w:oddVBand="0" w:evenVBand="0" w:oddHBand="0" w:evenHBand="0" w:firstRowFirstColumn="0" w:firstRowLastColumn="0" w:lastRowFirstColumn="0" w:lastRowLastColumn="0"/>
            <w:tcW w:w="1573" w:type="dxa"/>
            <w:vMerge/>
          </w:tcPr>
          <w:p w:rsidR="00CE26A6" w:rsidRPr="001B32BB" w:rsidRDefault="00CE26A6"/>
        </w:tc>
        <w:tc>
          <w:tcPr>
            <w:tcW w:w="1722" w:type="dxa"/>
          </w:tcPr>
          <w:p w:rsidR="00CE26A6" w:rsidRPr="001B32BB" w:rsidRDefault="00CE26A6">
            <w:pPr>
              <w:cnfStyle w:val="000000000000" w:firstRow="0" w:lastRow="0" w:firstColumn="0" w:lastColumn="0" w:oddVBand="0" w:evenVBand="0" w:oddHBand="0" w:evenHBand="0" w:firstRowFirstColumn="0" w:firstRowLastColumn="0" w:lastRowFirstColumn="0" w:lastRowLastColumn="0"/>
            </w:pPr>
            <w:r w:rsidRPr="001B32BB">
              <w:t>1:500</w:t>
            </w:r>
          </w:p>
        </w:tc>
        <w:tc>
          <w:tcPr>
            <w:tcW w:w="3828" w:type="dxa"/>
          </w:tcPr>
          <w:p w:rsidR="00CE26A6" w:rsidRPr="001B32BB" w:rsidRDefault="00CE26A6">
            <w:pPr>
              <w:cnfStyle w:val="000000000000" w:firstRow="0" w:lastRow="0" w:firstColumn="0" w:lastColumn="0" w:oddVBand="0" w:evenVBand="0" w:oddHBand="0" w:evenHBand="0" w:firstRowFirstColumn="0" w:firstRowLastColumn="0" w:lastRowFirstColumn="0" w:lastRowLastColumn="0"/>
            </w:pPr>
            <w:r w:rsidRPr="001B32BB">
              <w:t>Peak Flood Depth (m)</w:t>
            </w:r>
          </w:p>
          <w:p w:rsidR="00CE26A6" w:rsidRPr="001B32BB" w:rsidRDefault="00CE26A6">
            <w:pPr>
              <w:cnfStyle w:val="000000000000" w:firstRow="0" w:lastRow="0" w:firstColumn="0" w:lastColumn="0" w:oddVBand="0" w:evenVBand="0" w:oddHBand="0" w:evenHBand="0" w:firstRowFirstColumn="0" w:firstRowLastColumn="0" w:lastRowFirstColumn="0" w:lastRowLastColumn="0"/>
            </w:pPr>
            <w:r w:rsidRPr="001B32BB">
              <w:t>Flood Mitigation Req: Y or N</w:t>
            </w:r>
          </w:p>
        </w:tc>
        <w:tc>
          <w:tcPr>
            <w:tcW w:w="4097" w:type="dxa"/>
          </w:tcPr>
          <w:p w:rsidR="00CE26A6" w:rsidRPr="001B32BB" w:rsidRDefault="00CE26A6">
            <w:pPr>
              <w:cnfStyle w:val="000000000000" w:firstRow="0" w:lastRow="0" w:firstColumn="0" w:lastColumn="0" w:oddVBand="0" w:evenVBand="0" w:oddHBand="0" w:evenHBand="0" w:firstRowFirstColumn="0" w:firstRowLastColumn="0" w:lastRowFirstColumn="0" w:lastRowLastColumn="0"/>
            </w:pPr>
            <w:r w:rsidRPr="001B32BB">
              <w:t>Peak Flood Depth (m)</w:t>
            </w:r>
          </w:p>
          <w:p w:rsidR="00CE26A6" w:rsidRPr="001B32BB" w:rsidRDefault="00CE26A6">
            <w:pPr>
              <w:cnfStyle w:val="000000000000" w:firstRow="0" w:lastRow="0" w:firstColumn="0" w:lastColumn="0" w:oddVBand="0" w:evenVBand="0" w:oddHBand="0" w:evenHBand="0" w:firstRowFirstColumn="0" w:firstRowLastColumn="0" w:lastRowFirstColumn="0" w:lastRowLastColumn="0"/>
            </w:pPr>
            <w:r w:rsidRPr="001B32BB">
              <w:t>Flood Mitigation Req: Y or N</w:t>
            </w:r>
          </w:p>
        </w:tc>
        <w:tc>
          <w:tcPr>
            <w:tcW w:w="3952" w:type="dxa"/>
          </w:tcPr>
          <w:p w:rsidR="00CE26A6" w:rsidRPr="001B32BB" w:rsidRDefault="00CE26A6">
            <w:pPr>
              <w:cnfStyle w:val="000000000000" w:firstRow="0" w:lastRow="0" w:firstColumn="0" w:lastColumn="0" w:oddVBand="0" w:evenVBand="0" w:oddHBand="0" w:evenHBand="0" w:firstRowFirstColumn="0" w:firstRowLastColumn="0" w:lastRowFirstColumn="0" w:lastRowLastColumn="0"/>
            </w:pPr>
            <w:r w:rsidRPr="001B32BB">
              <w:t>Peak Flood Depth (m)</w:t>
            </w:r>
          </w:p>
          <w:p w:rsidR="00CE26A6" w:rsidRPr="001B32BB" w:rsidRDefault="00CE26A6">
            <w:pPr>
              <w:cnfStyle w:val="000000000000" w:firstRow="0" w:lastRow="0" w:firstColumn="0" w:lastColumn="0" w:oddVBand="0" w:evenVBand="0" w:oddHBand="0" w:evenHBand="0" w:firstRowFirstColumn="0" w:firstRowLastColumn="0" w:lastRowFirstColumn="0" w:lastRowLastColumn="0"/>
            </w:pPr>
            <w:r w:rsidRPr="001B32BB">
              <w:t>Flood Mitigation Req: Y or N</w:t>
            </w:r>
          </w:p>
        </w:tc>
      </w:tr>
      <w:tr w:rsidR="00CE26A6" w:rsidRPr="001B32BB" w:rsidTr="003164BD">
        <w:trPr>
          <w:trHeight w:val="78"/>
        </w:trPr>
        <w:tc>
          <w:tcPr>
            <w:cnfStyle w:val="001000000000" w:firstRow="0" w:lastRow="0" w:firstColumn="1" w:lastColumn="0" w:oddVBand="0" w:evenVBand="0" w:oddHBand="0" w:evenHBand="0" w:firstRowFirstColumn="0" w:firstRowLastColumn="0" w:lastRowFirstColumn="0" w:lastRowLastColumn="0"/>
            <w:tcW w:w="1573" w:type="dxa"/>
            <w:vMerge/>
          </w:tcPr>
          <w:p w:rsidR="00CE26A6" w:rsidRPr="001B32BB" w:rsidRDefault="00CE26A6"/>
        </w:tc>
        <w:tc>
          <w:tcPr>
            <w:tcW w:w="1722" w:type="dxa"/>
          </w:tcPr>
          <w:p w:rsidR="00CE26A6" w:rsidRPr="001B32BB" w:rsidRDefault="00CE26A6">
            <w:pPr>
              <w:cnfStyle w:val="000000000000" w:firstRow="0" w:lastRow="0" w:firstColumn="0" w:lastColumn="0" w:oddVBand="0" w:evenVBand="0" w:oddHBand="0" w:evenHBand="0" w:firstRowFirstColumn="0" w:firstRowLastColumn="0" w:lastRowFirstColumn="0" w:lastRowLastColumn="0"/>
            </w:pPr>
            <w:r w:rsidRPr="001B32BB">
              <w:t>Probable Maximum Flood (PMF)</w:t>
            </w:r>
          </w:p>
        </w:tc>
        <w:tc>
          <w:tcPr>
            <w:tcW w:w="3828" w:type="dxa"/>
          </w:tcPr>
          <w:p w:rsidR="00CE26A6" w:rsidRPr="001B32BB" w:rsidRDefault="00CE26A6">
            <w:pPr>
              <w:cnfStyle w:val="000000000000" w:firstRow="0" w:lastRow="0" w:firstColumn="0" w:lastColumn="0" w:oddVBand="0" w:evenVBand="0" w:oddHBand="0" w:evenHBand="0" w:firstRowFirstColumn="0" w:firstRowLastColumn="0" w:lastRowFirstColumn="0" w:lastRowLastColumn="0"/>
            </w:pPr>
            <w:r w:rsidRPr="001B32BB">
              <w:t>Peak Flood Depth (m)</w:t>
            </w:r>
          </w:p>
          <w:p w:rsidR="00CE26A6" w:rsidRPr="001B32BB" w:rsidRDefault="00CE26A6">
            <w:pPr>
              <w:cnfStyle w:val="000000000000" w:firstRow="0" w:lastRow="0" w:firstColumn="0" w:lastColumn="0" w:oddVBand="0" w:evenVBand="0" w:oddHBand="0" w:evenHBand="0" w:firstRowFirstColumn="0" w:firstRowLastColumn="0" w:lastRowFirstColumn="0" w:lastRowLastColumn="0"/>
            </w:pPr>
            <w:r w:rsidRPr="001B32BB">
              <w:t>Flood Mitigation Req: Y or N</w:t>
            </w:r>
          </w:p>
        </w:tc>
        <w:tc>
          <w:tcPr>
            <w:tcW w:w="4097" w:type="dxa"/>
          </w:tcPr>
          <w:p w:rsidR="00CE26A6" w:rsidRPr="001B32BB" w:rsidRDefault="00CE26A6">
            <w:pPr>
              <w:cnfStyle w:val="000000000000" w:firstRow="0" w:lastRow="0" w:firstColumn="0" w:lastColumn="0" w:oddVBand="0" w:evenVBand="0" w:oddHBand="0" w:evenHBand="0" w:firstRowFirstColumn="0" w:firstRowLastColumn="0" w:lastRowFirstColumn="0" w:lastRowLastColumn="0"/>
            </w:pPr>
            <w:r w:rsidRPr="001B32BB">
              <w:t>Peak Flood Depth (m)</w:t>
            </w:r>
          </w:p>
          <w:p w:rsidR="00CE26A6" w:rsidRPr="001B32BB" w:rsidRDefault="00CE26A6">
            <w:pPr>
              <w:cnfStyle w:val="000000000000" w:firstRow="0" w:lastRow="0" w:firstColumn="0" w:lastColumn="0" w:oddVBand="0" w:evenVBand="0" w:oddHBand="0" w:evenHBand="0" w:firstRowFirstColumn="0" w:firstRowLastColumn="0" w:lastRowFirstColumn="0" w:lastRowLastColumn="0"/>
            </w:pPr>
            <w:r w:rsidRPr="001B32BB">
              <w:t>Flood Mitigation Req: Y or N</w:t>
            </w:r>
          </w:p>
        </w:tc>
        <w:tc>
          <w:tcPr>
            <w:tcW w:w="3952" w:type="dxa"/>
          </w:tcPr>
          <w:p w:rsidR="00CE26A6" w:rsidRPr="001B32BB" w:rsidRDefault="00CE26A6">
            <w:pPr>
              <w:cnfStyle w:val="000000000000" w:firstRow="0" w:lastRow="0" w:firstColumn="0" w:lastColumn="0" w:oddVBand="0" w:evenVBand="0" w:oddHBand="0" w:evenHBand="0" w:firstRowFirstColumn="0" w:firstRowLastColumn="0" w:lastRowFirstColumn="0" w:lastRowLastColumn="0"/>
            </w:pPr>
            <w:r w:rsidRPr="001B32BB">
              <w:t>Peak Flood Depth (m)</w:t>
            </w:r>
          </w:p>
          <w:p w:rsidR="00CE26A6" w:rsidRPr="001B32BB" w:rsidRDefault="00CE26A6">
            <w:pPr>
              <w:cnfStyle w:val="000000000000" w:firstRow="0" w:lastRow="0" w:firstColumn="0" w:lastColumn="0" w:oddVBand="0" w:evenVBand="0" w:oddHBand="0" w:evenHBand="0" w:firstRowFirstColumn="0" w:firstRowLastColumn="0" w:lastRowFirstColumn="0" w:lastRowLastColumn="0"/>
            </w:pPr>
            <w:r w:rsidRPr="001B32BB">
              <w:t>Flood Mitigation Req: Y or N</w:t>
            </w:r>
          </w:p>
        </w:tc>
      </w:tr>
      <w:tr w:rsidR="00CE26A6" w:rsidRPr="001B32BB" w:rsidTr="003164BD">
        <w:trPr>
          <w:trHeight w:val="78"/>
        </w:trPr>
        <w:tc>
          <w:tcPr>
            <w:cnfStyle w:val="001000000000" w:firstRow="0" w:lastRow="0" w:firstColumn="1" w:lastColumn="0" w:oddVBand="0" w:evenVBand="0" w:oddHBand="0" w:evenHBand="0" w:firstRowFirstColumn="0" w:firstRowLastColumn="0" w:lastRowFirstColumn="0" w:lastRowLastColumn="0"/>
            <w:tcW w:w="1573" w:type="dxa"/>
            <w:vMerge/>
          </w:tcPr>
          <w:p w:rsidR="00CE26A6" w:rsidRPr="001B32BB" w:rsidRDefault="00CE26A6"/>
        </w:tc>
        <w:tc>
          <w:tcPr>
            <w:tcW w:w="1722" w:type="dxa"/>
          </w:tcPr>
          <w:p w:rsidR="00CE26A6" w:rsidRPr="001B32BB" w:rsidRDefault="00CE26A6">
            <w:pPr>
              <w:cnfStyle w:val="000000000000" w:firstRow="0" w:lastRow="0" w:firstColumn="0" w:lastColumn="0" w:oddVBand="0" w:evenVBand="0" w:oddHBand="0" w:evenHBand="0" w:firstRowFirstColumn="0" w:firstRowLastColumn="0" w:lastRowFirstColumn="0" w:lastRowLastColumn="0"/>
            </w:pPr>
            <w:r w:rsidRPr="001B32BB">
              <w:t>References</w:t>
            </w:r>
          </w:p>
        </w:tc>
        <w:tc>
          <w:tcPr>
            <w:tcW w:w="3828" w:type="dxa"/>
          </w:tcPr>
          <w:p w:rsidR="00CE26A6" w:rsidRPr="001B32BB" w:rsidRDefault="00CE26A6">
            <w:pPr>
              <w:cnfStyle w:val="000000000000" w:firstRow="0" w:lastRow="0" w:firstColumn="0" w:lastColumn="0" w:oddVBand="0" w:evenVBand="0" w:oddHBand="0" w:evenHBand="0" w:firstRowFirstColumn="0" w:firstRowLastColumn="0" w:lastRowFirstColumn="0" w:lastRowLastColumn="0"/>
            </w:pPr>
          </w:p>
        </w:tc>
        <w:tc>
          <w:tcPr>
            <w:tcW w:w="4097" w:type="dxa"/>
          </w:tcPr>
          <w:p w:rsidR="00CE26A6" w:rsidRPr="001B32BB" w:rsidRDefault="00CE26A6">
            <w:pPr>
              <w:cnfStyle w:val="000000000000" w:firstRow="0" w:lastRow="0" w:firstColumn="0" w:lastColumn="0" w:oddVBand="0" w:evenVBand="0" w:oddHBand="0" w:evenHBand="0" w:firstRowFirstColumn="0" w:firstRowLastColumn="0" w:lastRowFirstColumn="0" w:lastRowLastColumn="0"/>
            </w:pPr>
          </w:p>
        </w:tc>
        <w:tc>
          <w:tcPr>
            <w:tcW w:w="3952" w:type="dxa"/>
          </w:tcPr>
          <w:p w:rsidR="00CE26A6" w:rsidRPr="001B32BB" w:rsidRDefault="00CE26A6">
            <w:pPr>
              <w:cnfStyle w:val="000000000000" w:firstRow="0" w:lastRow="0" w:firstColumn="0" w:lastColumn="0" w:oddVBand="0" w:evenVBand="0" w:oddHBand="0" w:evenHBand="0" w:firstRowFirstColumn="0" w:firstRowLastColumn="0" w:lastRowFirstColumn="0" w:lastRowLastColumn="0"/>
            </w:pPr>
          </w:p>
        </w:tc>
      </w:tr>
      <w:tr w:rsidR="009C41AF" w:rsidRPr="001B32BB" w:rsidTr="003164BD">
        <w:tc>
          <w:tcPr>
            <w:cnfStyle w:val="001000000000" w:firstRow="0" w:lastRow="0" w:firstColumn="1" w:lastColumn="0" w:oddVBand="0" w:evenVBand="0" w:oddHBand="0" w:evenHBand="0" w:firstRowFirstColumn="0" w:firstRowLastColumn="0" w:lastRowFirstColumn="0" w:lastRowLastColumn="0"/>
            <w:tcW w:w="3295" w:type="dxa"/>
            <w:gridSpan w:val="2"/>
          </w:tcPr>
          <w:p w:rsidR="009C41AF" w:rsidRPr="001B32BB" w:rsidRDefault="009C41AF">
            <w:r w:rsidRPr="001B32BB">
              <w:t>Method of construction</w:t>
            </w:r>
          </w:p>
        </w:tc>
        <w:tc>
          <w:tcPr>
            <w:tcW w:w="3828" w:type="dxa"/>
          </w:tcPr>
          <w:p w:rsidR="009C41AF" w:rsidRPr="001B32BB" w:rsidRDefault="009C41AF">
            <w:pPr>
              <w:cnfStyle w:val="000000000000" w:firstRow="0" w:lastRow="0" w:firstColumn="0" w:lastColumn="0" w:oddVBand="0" w:evenVBand="0" w:oddHBand="0" w:evenHBand="0" w:firstRowFirstColumn="0" w:firstRowLastColumn="0" w:lastRowFirstColumn="0" w:lastRowLastColumn="0"/>
            </w:pPr>
          </w:p>
        </w:tc>
        <w:tc>
          <w:tcPr>
            <w:tcW w:w="4097" w:type="dxa"/>
          </w:tcPr>
          <w:p w:rsidR="009C41AF" w:rsidRPr="001B32BB" w:rsidRDefault="009C41AF">
            <w:pPr>
              <w:cnfStyle w:val="000000000000" w:firstRow="0" w:lastRow="0" w:firstColumn="0" w:lastColumn="0" w:oddVBand="0" w:evenVBand="0" w:oddHBand="0" w:evenHBand="0" w:firstRowFirstColumn="0" w:firstRowLastColumn="0" w:lastRowFirstColumn="0" w:lastRowLastColumn="0"/>
            </w:pPr>
          </w:p>
        </w:tc>
        <w:tc>
          <w:tcPr>
            <w:tcW w:w="3952" w:type="dxa"/>
          </w:tcPr>
          <w:p w:rsidR="009C41AF" w:rsidRPr="001B32BB" w:rsidRDefault="009C41AF">
            <w:pPr>
              <w:cnfStyle w:val="000000000000" w:firstRow="0" w:lastRow="0" w:firstColumn="0" w:lastColumn="0" w:oddVBand="0" w:evenVBand="0" w:oddHBand="0" w:evenHBand="0" w:firstRowFirstColumn="0" w:firstRowLastColumn="0" w:lastRowFirstColumn="0" w:lastRowLastColumn="0"/>
            </w:pPr>
          </w:p>
        </w:tc>
      </w:tr>
      <w:tr w:rsidR="009C41AF" w:rsidRPr="001B32BB" w:rsidTr="003164BD">
        <w:tc>
          <w:tcPr>
            <w:cnfStyle w:val="001000000000" w:firstRow="0" w:lastRow="0" w:firstColumn="1" w:lastColumn="0" w:oddVBand="0" w:evenVBand="0" w:oddHBand="0" w:evenHBand="0" w:firstRowFirstColumn="0" w:firstRowLastColumn="0" w:lastRowFirstColumn="0" w:lastRowLastColumn="0"/>
            <w:tcW w:w="3295" w:type="dxa"/>
            <w:gridSpan w:val="2"/>
          </w:tcPr>
          <w:p w:rsidR="009C41AF" w:rsidRPr="001B32BB" w:rsidRDefault="009C41AF">
            <w:r w:rsidRPr="001B32BB">
              <w:t>Phreatic conditions</w:t>
            </w:r>
          </w:p>
        </w:tc>
        <w:tc>
          <w:tcPr>
            <w:tcW w:w="3828" w:type="dxa"/>
          </w:tcPr>
          <w:p w:rsidR="009C41AF" w:rsidRPr="001B32BB" w:rsidRDefault="009C41AF">
            <w:pPr>
              <w:cnfStyle w:val="000000000000" w:firstRow="0" w:lastRow="0" w:firstColumn="0" w:lastColumn="0" w:oddVBand="0" w:evenVBand="0" w:oddHBand="0" w:evenHBand="0" w:firstRowFirstColumn="0" w:firstRowLastColumn="0" w:lastRowFirstColumn="0" w:lastRowLastColumn="0"/>
            </w:pPr>
          </w:p>
        </w:tc>
        <w:tc>
          <w:tcPr>
            <w:tcW w:w="4097" w:type="dxa"/>
          </w:tcPr>
          <w:p w:rsidR="009C41AF" w:rsidRPr="001B32BB" w:rsidRDefault="009C41AF">
            <w:pPr>
              <w:cnfStyle w:val="000000000000" w:firstRow="0" w:lastRow="0" w:firstColumn="0" w:lastColumn="0" w:oddVBand="0" w:evenVBand="0" w:oddHBand="0" w:evenHBand="0" w:firstRowFirstColumn="0" w:firstRowLastColumn="0" w:lastRowFirstColumn="0" w:lastRowLastColumn="0"/>
            </w:pPr>
          </w:p>
        </w:tc>
        <w:tc>
          <w:tcPr>
            <w:tcW w:w="3952" w:type="dxa"/>
          </w:tcPr>
          <w:p w:rsidR="009C41AF" w:rsidRPr="001B32BB" w:rsidRDefault="009C41AF">
            <w:pPr>
              <w:cnfStyle w:val="000000000000" w:firstRow="0" w:lastRow="0" w:firstColumn="0" w:lastColumn="0" w:oddVBand="0" w:evenVBand="0" w:oddHBand="0" w:evenHBand="0" w:firstRowFirstColumn="0" w:firstRowLastColumn="0" w:lastRowFirstColumn="0" w:lastRowLastColumn="0"/>
            </w:pPr>
          </w:p>
        </w:tc>
      </w:tr>
      <w:tr w:rsidR="009C41AF" w:rsidRPr="001B32BB" w:rsidTr="003164BD">
        <w:tc>
          <w:tcPr>
            <w:cnfStyle w:val="001000000000" w:firstRow="0" w:lastRow="0" w:firstColumn="1" w:lastColumn="0" w:oddVBand="0" w:evenVBand="0" w:oddHBand="0" w:evenHBand="0" w:firstRowFirstColumn="0" w:firstRowLastColumn="0" w:lastRowFirstColumn="0" w:lastRowLastColumn="0"/>
            <w:tcW w:w="3295" w:type="dxa"/>
            <w:gridSpan w:val="2"/>
          </w:tcPr>
          <w:p w:rsidR="009C41AF" w:rsidRPr="001B32BB" w:rsidRDefault="00192FD2">
            <w:r w:rsidRPr="001B32BB">
              <w:t>References</w:t>
            </w:r>
          </w:p>
        </w:tc>
        <w:tc>
          <w:tcPr>
            <w:tcW w:w="3828" w:type="dxa"/>
          </w:tcPr>
          <w:p w:rsidR="009C41AF" w:rsidRPr="001B32BB" w:rsidRDefault="009C41AF">
            <w:pPr>
              <w:cnfStyle w:val="000000000000" w:firstRow="0" w:lastRow="0" w:firstColumn="0" w:lastColumn="0" w:oddVBand="0" w:evenVBand="0" w:oddHBand="0" w:evenHBand="0" w:firstRowFirstColumn="0" w:firstRowLastColumn="0" w:lastRowFirstColumn="0" w:lastRowLastColumn="0"/>
            </w:pPr>
          </w:p>
        </w:tc>
        <w:tc>
          <w:tcPr>
            <w:tcW w:w="4097" w:type="dxa"/>
          </w:tcPr>
          <w:p w:rsidR="009C41AF" w:rsidRPr="001B32BB" w:rsidRDefault="009C41AF">
            <w:pPr>
              <w:cnfStyle w:val="000000000000" w:firstRow="0" w:lastRow="0" w:firstColumn="0" w:lastColumn="0" w:oddVBand="0" w:evenVBand="0" w:oddHBand="0" w:evenHBand="0" w:firstRowFirstColumn="0" w:firstRowLastColumn="0" w:lastRowFirstColumn="0" w:lastRowLastColumn="0"/>
            </w:pPr>
          </w:p>
        </w:tc>
        <w:tc>
          <w:tcPr>
            <w:tcW w:w="3952" w:type="dxa"/>
          </w:tcPr>
          <w:p w:rsidR="009C41AF" w:rsidRPr="001B32BB" w:rsidRDefault="009C41AF">
            <w:pPr>
              <w:cnfStyle w:val="000000000000" w:firstRow="0" w:lastRow="0" w:firstColumn="0" w:lastColumn="0" w:oddVBand="0" w:evenVBand="0" w:oddHBand="0" w:evenHBand="0" w:firstRowFirstColumn="0" w:firstRowLastColumn="0" w:lastRowFirstColumn="0" w:lastRowLastColumn="0"/>
            </w:pPr>
          </w:p>
        </w:tc>
      </w:tr>
    </w:tbl>
    <w:p w:rsidR="009C41AF" w:rsidRDefault="009C41AF" w:rsidP="009C41AF">
      <w:pPr>
        <w:spacing w:after="0"/>
      </w:pPr>
    </w:p>
    <w:tbl>
      <w:tblPr>
        <w:tblStyle w:val="TableGrid6"/>
        <w:tblW w:w="15030" w:type="dxa"/>
        <w:jc w:val="center"/>
        <w:tblLook w:val="04A0" w:firstRow="1" w:lastRow="0" w:firstColumn="1" w:lastColumn="0" w:noHBand="0" w:noVBand="1"/>
      </w:tblPr>
      <w:tblGrid>
        <w:gridCol w:w="1984"/>
        <w:gridCol w:w="4644"/>
        <w:gridCol w:w="4089"/>
        <w:gridCol w:w="4313"/>
      </w:tblGrid>
      <w:tr w:rsidR="000F16A0" w:rsidRPr="000F16A0" w:rsidTr="003164BD">
        <w:trPr>
          <w:jc w:val="center"/>
        </w:trPr>
        <w:tc>
          <w:tcPr>
            <w:tcW w:w="15030" w:type="dxa"/>
            <w:gridSpan w:val="4"/>
            <w:shd w:val="clear" w:color="auto" w:fill="1F1F5F" w:themeFill="text1"/>
          </w:tcPr>
          <w:p w:rsidR="009C41AF" w:rsidRPr="000F16A0" w:rsidRDefault="009C41AF">
            <w:pPr>
              <w:rPr>
                <w:b/>
                <w:color w:val="FFFFFF" w:themeColor="background1"/>
              </w:rPr>
            </w:pPr>
            <w:r w:rsidRPr="000F16A0">
              <w:rPr>
                <w:b/>
                <w:color w:val="FFFFFF" w:themeColor="background1"/>
              </w:rPr>
              <w:t xml:space="preserve">Table 5.5.2 - </w:t>
            </w:r>
            <w:r w:rsidR="002A680C" w:rsidRPr="003164BD">
              <w:rPr>
                <w:b/>
                <w:color w:val="FFFFFF" w:themeColor="background1"/>
                <w:shd w:val="clear" w:color="auto" w:fill="1F1F5F" w:themeFill="text1"/>
              </w:rPr>
              <w:t xml:space="preserve">WRD Design </w:t>
            </w:r>
            <w:r w:rsidR="00534781" w:rsidRPr="003164BD">
              <w:rPr>
                <w:b/>
                <w:color w:val="FFFFFF" w:themeColor="background1"/>
                <w:shd w:val="clear" w:color="auto" w:fill="1F1F5F" w:themeFill="text1"/>
              </w:rPr>
              <w:t>Considerations</w:t>
            </w:r>
          </w:p>
        </w:tc>
      </w:tr>
      <w:tr w:rsidR="009C41AF" w:rsidRPr="00B308B2" w:rsidTr="003164BD">
        <w:trPr>
          <w:jc w:val="center"/>
        </w:trPr>
        <w:tc>
          <w:tcPr>
            <w:tcW w:w="1984" w:type="dxa"/>
          </w:tcPr>
          <w:p w:rsidR="009C41AF" w:rsidRPr="00B308B2" w:rsidRDefault="009C41AF" w:rsidP="00657114">
            <w:pPr>
              <w:rPr>
                <w:b/>
              </w:rPr>
            </w:pPr>
            <w:r w:rsidRPr="00B308B2">
              <w:rPr>
                <w:b/>
              </w:rPr>
              <w:t>Statutory</w:t>
            </w:r>
            <w:r w:rsidR="00657114">
              <w:rPr>
                <w:b/>
              </w:rPr>
              <w:t xml:space="preserve">/Other consideration </w:t>
            </w:r>
          </w:p>
        </w:tc>
        <w:tc>
          <w:tcPr>
            <w:tcW w:w="4644" w:type="dxa"/>
          </w:tcPr>
          <w:p w:rsidR="009C41AF" w:rsidRPr="00B308B2" w:rsidRDefault="009C41AF">
            <w:pPr>
              <w:rPr>
                <w:b/>
              </w:rPr>
            </w:pPr>
            <w:r w:rsidRPr="00B308B2">
              <w:rPr>
                <w:b/>
              </w:rPr>
              <w:t>Condition requirement</w:t>
            </w:r>
          </w:p>
        </w:tc>
        <w:tc>
          <w:tcPr>
            <w:tcW w:w="4089" w:type="dxa"/>
          </w:tcPr>
          <w:p w:rsidR="009C41AF" w:rsidRPr="00B308B2" w:rsidRDefault="009C41AF">
            <w:pPr>
              <w:rPr>
                <w:b/>
              </w:rPr>
            </w:pPr>
            <w:r w:rsidRPr="00B308B2">
              <w:rPr>
                <w:b/>
              </w:rPr>
              <w:t>How it’s addressed</w:t>
            </w:r>
          </w:p>
        </w:tc>
        <w:tc>
          <w:tcPr>
            <w:tcW w:w="4313" w:type="dxa"/>
          </w:tcPr>
          <w:p w:rsidR="009C41AF" w:rsidRPr="00B308B2" w:rsidRDefault="00192FD2">
            <w:pPr>
              <w:rPr>
                <w:b/>
              </w:rPr>
            </w:pPr>
            <w:r w:rsidRPr="00B308B2">
              <w:rPr>
                <w:b/>
              </w:rPr>
              <w:t>References</w:t>
            </w:r>
          </w:p>
        </w:tc>
      </w:tr>
      <w:tr w:rsidR="009C41AF" w:rsidRPr="001B32BB" w:rsidTr="003164BD">
        <w:trPr>
          <w:jc w:val="center"/>
        </w:trPr>
        <w:tc>
          <w:tcPr>
            <w:tcW w:w="1984" w:type="dxa"/>
          </w:tcPr>
          <w:p w:rsidR="009C41AF" w:rsidRPr="001B32BB" w:rsidRDefault="009C41AF"/>
        </w:tc>
        <w:tc>
          <w:tcPr>
            <w:tcW w:w="4644" w:type="dxa"/>
          </w:tcPr>
          <w:p w:rsidR="009C41AF" w:rsidRPr="001B32BB" w:rsidRDefault="009C41AF"/>
        </w:tc>
        <w:tc>
          <w:tcPr>
            <w:tcW w:w="4089" w:type="dxa"/>
          </w:tcPr>
          <w:p w:rsidR="009C41AF" w:rsidRPr="001B32BB" w:rsidRDefault="009C41AF"/>
        </w:tc>
        <w:tc>
          <w:tcPr>
            <w:tcW w:w="4313" w:type="dxa"/>
          </w:tcPr>
          <w:p w:rsidR="009C41AF" w:rsidRPr="001B32BB" w:rsidRDefault="009C41AF"/>
        </w:tc>
      </w:tr>
      <w:tr w:rsidR="009C41AF" w:rsidRPr="001B32BB" w:rsidTr="003164BD">
        <w:trPr>
          <w:jc w:val="center"/>
        </w:trPr>
        <w:tc>
          <w:tcPr>
            <w:tcW w:w="1984" w:type="dxa"/>
          </w:tcPr>
          <w:p w:rsidR="009C41AF" w:rsidRPr="001B32BB" w:rsidRDefault="009C41AF"/>
        </w:tc>
        <w:tc>
          <w:tcPr>
            <w:tcW w:w="4644" w:type="dxa"/>
          </w:tcPr>
          <w:p w:rsidR="009C41AF" w:rsidRPr="001B32BB" w:rsidRDefault="009C41AF"/>
        </w:tc>
        <w:tc>
          <w:tcPr>
            <w:tcW w:w="4089" w:type="dxa"/>
          </w:tcPr>
          <w:p w:rsidR="009C41AF" w:rsidRPr="001B32BB" w:rsidRDefault="009C41AF"/>
        </w:tc>
        <w:tc>
          <w:tcPr>
            <w:tcW w:w="4313" w:type="dxa"/>
          </w:tcPr>
          <w:p w:rsidR="009C41AF" w:rsidRPr="001B32BB" w:rsidRDefault="009C41AF"/>
        </w:tc>
      </w:tr>
    </w:tbl>
    <w:p w:rsidR="00BD42BD" w:rsidRPr="009C41AF" w:rsidRDefault="00BD42BD" w:rsidP="009C41AF">
      <w:pPr>
        <w:spacing w:after="0"/>
      </w:pPr>
    </w:p>
    <w:tbl>
      <w:tblPr>
        <w:tblStyle w:val="TableGrid6"/>
        <w:tblW w:w="15030" w:type="dxa"/>
        <w:jc w:val="center"/>
        <w:tblLook w:val="04A0" w:firstRow="1" w:lastRow="0" w:firstColumn="1" w:lastColumn="0" w:noHBand="0" w:noVBand="1"/>
      </w:tblPr>
      <w:tblGrid>
        <w:gridCol w:w="658"/>
        <w:gridCol w:w="565"/>
        <w:gridCol w:w="3458"/>
        <w:gridCol w:w="1266"/>
        <w:gridCol w:w="4847"/>
        <w:gridCol w:w="4236"/>
      </w:tblGrid>
      <w:tr w:rsidR="000F16A0" w:rsidRPr="000F16A0" w:rsidTr="003164BD">
        <w:trPr>
          <w:jc w:val="center"/>
        </w:trPr>
        <w:tc>
          <w:tcPr>
            <w:tcW w:w="15030" w:type="dxa"/>
            <w:gridSpan w:val="6"/>
            <w:shd w:val="clear" w:color="auto" w:fill="1F1F5F" w:themeFill="text1"/>
          </w:tcPr>
          <w:p w:rsidR="009C41AF" w:rsidRPr="000F16A0" w:rsidRDefault="009C41AF">
            <w:pPr>
              <w:rPr>
                <w:b/>
                <w:color w:val="FFFFFF" w:themeColor="background1"/>
              </w:rPr>
            </w:pPr>
            <w:r w:rsidRPr="000F16A0">
              <w:rPr>
                <w:b/>
                <w:color w:val="FFFFFF" w:themeColor="background1"/>
              </w:rPr>
              <w:t xml:space="preserve">Table </w:t>
            </w:r>
            <w:r w:rsidRPr="003164BD">
              <w:rPr>
                <w:b/>
                <w:color w:val="FFFFFF" w:themeColor="background1"/>
                <w:shd w:val="clear" w:color="auto" w:fill="1F1F5F" w:themeFill="text1"/>
              </w:rPr>
              <w:t xml:space="preserve">5.5.3 - Waste </w:t>
            </w:r>
            <w:r w:rsidR="002A680C" w:rsidRPr="003164BD">
              <w:rPr>
                <w:b/>
                <w:color w:val="FFFFFF" w:themeColor="background1"/>
                <w:shd w:val="clear" w:color="auto" w:fill="1F1F5F" w:themeFill="text1"/>
              </w:rPr>
              <w:t xml:space="preserve">Rock </w:t>
            </w:r>
            <w:r w:rsidRPr="003164BD">
              <w:rPr>
                <w:b/>
                <w:color w:val="FFFFFF" w:themeColor="background1"/>
                <w:shd w:val="clear" w:color="auto" w:fill="1F1F5F" w:themeFill="text1"/>
              </w:rPr>
              <w:t>Classification Criteria</w:t>
            </w:r>
          </w:p>
        </w:tc>
      </w:tr>
      <w:tr w:rsidR="009C41AF" w:rsidRPr="00B308B2" w:rsidTr="003164BD">
        <w:trPr>
          <w:jc w:val="center"/>
        </w:trPr>
        <w:tc>
          <w:tcPr>
            <w:tcW w:w="992" w:type="dxa"/>
            <w:gridSpan w:val="2"/>
          </w:tcPr>
          <w:p w:rsidR="009C41AF" w:rsidRPr="00B308B2" w:rsidRDefault="009C41AF">
            <w:pPr>
              <w:rPr>
                <w:b/>
              </w:rPr>
            </w:pPr>
            <w:r w:rsidRPr="00B308B2">
              <w:rPr>
                <w:b/>
              </w:rPr>
              <w:t>Material</w:t>
            </w:r>
          </w:p>
        </w:tc>
        <w:tc>
          <w:tcPr>
            <w:tcW w:w="3522" w:type="dxa"/>
          </w:tcPr>
          <w:p w:rsidR="009C41AF" w:rsidRPr="00B308B2" w:rsidRDefault="009C41AF">
            <w:pPr>
              <w:rPr>
                <w:b/>
              </w:rPr>
            </w:pPr>
            <w:r w:rsidRPr="00B308B2">
              <w:rPr>
                <w:b/>
              </w:rPr>
              <w:t>Criteria</w:t>
            </w:r>
          </w:p>
        </w:tc>
        <w:tc>
          <w:tcPr>
            <w:tcW w:w="1273" w:type="dxa"/>
          </w:tcPr>
          <w:p w:rsidR="009C41AF" w:rsidRPr="00B308B2" w:rsidRDefault="009C41AF">
            <w:pPr>
              <w:rPr>
                <w:b/>
              </w:rPr>
            </w:pPr>
            <w:r w:rsidRPr="00B308B2">
              <w:rPr>
                <w:b/>
              </w:rPr>
              <w:t>Volume</w:t>
            </w:r>
          </w:p>
        </w:tc>
        <w:tc>
          <w:tcPr>
            <w:tcW w:w="4932" w:type="dxa"/>
          </w:tcPr>
          <w:p w:rsidR="009C41AF" w:rsidRPr="00B308B2" w:rsidRDefault="009C41AF">
            <w:pPr>
              <w:rPr>
                <w:b/>
              </w:rPr>
            </w:pPr>
            <w:r w:rsidRPr="00B308B2">
              <w:rPr>
                <w:b/>
              </w:rPr>
              <w:t>Management requirements</w:t>
            </w:r>
          </w:p>
        </w:tc>
        <w:tc>
          <w:tcPr>
            <w:tcW w:w="4311" w:type="dxa"/>
          </w:tcPr>
          <w:p w:rsidR="009C41AF" w:rsidRPr="00B308B2" w:rsidRDefault="00192FD2">
            <w:pPr>
              <w:rPr>
                <w:b/>
              </w:rPr>
            </w:pPr>
            <w:r w:rsidRPr="00B308B2">
              <w:rPr>
                <w:b/>
              </w:rPr>
              <w:t>References</w:t>
            </w:r>
          </w:p>
        </w:tc>
      </w:tr>
      <w:tr w:rsidR="009C41AF" w:rsidRPr="001B32BB" w:rsidTr="003164BD">
        <w:trPr>
          <w:jc w:val="center"/>
        </w:trPr>
        <w:tc>
          <w:tcPr>
            <w:tcW w:w="992" w:type="dxa"/>
            <w:gridSpan w:val="2"/>
          </w:tcPr>
          <w:p w:rsidR="009C41AF" w:rsidRPr="001B32BB" w:rsidRDefault="009C41AF">
            <w:r w:rsidRPr="001B32BB">
              <w:t>PAF</w:t>
            </w:r>
          </w:p>
        </w:tc>
        <w:tc>
          <w:tcPr>
            <w:tcW w:w="3522" w:type="dxa"/>
          </w:tcPr>
          <w:p w:rsidR="009C41AF" w:rsidRPr="001B32BB" w:rsidRDefault="009C41AF"/>
        </w:tc>
        <w:tc>
          <w:tcPr>
            <w:tcW w:w="1273" w:type="dxa"/>
          </w:tcPr>
          <w:p w:rsidR="009C41AF" w:rsidRPr="001B32BB" w:rsidRDefault="009C41AF"/>
        </w:tc>
        <w:tc>
          <w:tcPr>
            <w:tcW w:w="4932" w:type="dxa"/>
          </w:tcPr>
          <w:p w:rsidR="009C41AF" w:rsidRPr="001B32BB" w:rsidRDefault="009C41AF"/>
        </w:tc>
        <w:tc>
          <w:tcPr>
            <w:tcW w:w="4311" w:type="dxa"/>
          </w:tcPr>
          <w:p w:rsidR="009C41AF" w:rsidRPr="001B32BB" w:rsidRDefault="009C41AF"/>
        </w:tc>
      </w:tr>
      <w:tr w:rsidR="009C41AF" w:rsidRPr="001B32BB" w:rsidTr="003164BD">
        <w:trPr>
          <w:trHeight w:val="135"/>
          <w:jc w:val="center"/>
        </w:trPr>
        <w:tc>
          <w:tcPr>
            <w:tcW w:w="425" w:type="dxa"/>
            <w:vMerge w:val="restart"/>
          </w:tcPr>
          <w:p w:rsidR="009C41AF" w:rsidRPr="001B32BB" w:rsidRDefault="009C41AF">
            <w:r w:rsidRPr="001B32BB">
              <w:t>NAF</w:t>
            </w:r>
          </w:p>
        </w:tc>
        <w:tc>
          <w:tcPr>
            <w:tcW w:w="567" w:type="dxa"/>
          </w:tcPr>
          <w:p w:rsidR="009C41AF" w:rsidRPr="001B32BB" w:rsidRDefault="009C41AF">
            <w:r w:rsidRPr="001B32BB">
              <w:t>LC</w:t>
            </w:r>
          </w:p>
        </w:tc>
        <w:tc>
          <w:tcPr>
            <w:tcW w:w="3522" w:type="dxa"/>
          </w:tcPr>
          <w:p w:rsidR="009C41AF" w:rsidRPr="001B32BB" w:rsidRDefault="009C41AF"/>
        </w:tc>
        <w:tc>
          <w:tcPr>
            <w:tcW w:w="1273" w:type="dxa"/>
          </w:tcPr>
          <w:p w:rsidR="009C41AF" w:rsidRPr="001B32BB" w:rsidRDefault="009C41AF"/>
        </w:tc>
        <w:tc>
          <w:tcPr>
            <w:tcW w:w="4932" w:type="dxa"/>
          </w:tcPr>
          <w:p w:rsidR="009C41AF" w:rsidRPr="001B32BB" w:rsidRDefault="009C41AF"/>
        </w:tc>
        <w:tc>
          <w:tcPr>
            <w:tcW w:w="4311" w:type="dxa"/>
          </w:tcPr>
          <w:p w:rsidR="009C41AF" w:rsidRPr="001B32BB" w:rsidRDefault="009C41AF"/>
        </w:tc>
      </w:tr>
      <w:tr w:rsidR="009C41AF" w:rsidRPr="001B32BB" w:rsidTr="003164BD">
        <w:trPr>
          <w:trHeight w:val="135"/>
          <w:jc w:val="center"/>
        </w:trPr>
        <w:tc>
          <w:tcPr>
            <w:tcW w:w="425" w:type="dxa"/>
            <w:vMerge/>
          </w:tcPr>
          <w:p w:rsidR="009C41AF" w:rsidRPr="001B32BB" w:rsidRDefault="009C41AF"/>
        </w:tc>
        <w:tc>
          <w:tcPr>
            <w:tcW w:w="567" w:type="dxa"/>
          </w:tcPr>
          <w:p w:rsidR="009C41AF" w:rsidRPr="001B32BB" w:rsidRDefault="009C41AF">
            <w:r w:rsidRPr="001B32BB">
              <w:t>HC</w:t>
            </w:r>
          </w:p>
        </w:tc>
        <w:tc>
          <w:tcPr>
            <w:tcW w:w="3522" w:type="dxa"/>
          </w:tcPr>
          <w:p w:rsidR="009C41AF" w:rsidRPr="001B32BB" w:rsidRDefault="009C41AF"/>
        </w:tc>
        <w:tc>
          <w:tcPr>
            <w:tcW w:w="1273" w:type="dxa"/>
          </w:tcPr>
          <w:p w:rsidR="009C41AF" w:rsidRPr="001B32BB" w:rsidRDefault="009C41AF"/>
        </w:tc>
        <w:tc>
          <w:tcPr>
            <w:tcW w:w="4932" w:type="dxa"/>
          </w:tcPr>
          <w:p w:rsidR="009C41AF" w:rsidRPr="001B32BB" w:rsidRDefault="009C41AF"/>
        </w:tc>
        <w:tc>
          <w:tcPr>
            <w:tcW w:w="4311" w:type="dxa"/>
          </w:tcPr>
          <w:p w:rsidR="009C41AF" w:rsidRPr="001B32BB" w:rsidRDefault="009C41AF"/>
        </w:tc>
      </w:tr>
      <w:tr w:rsidR="009C41AF" w:rsidRPr="001B32BB" w:rsidTr="003164BD">
        <w:trPr>
          <w:jc w:val="center"/>
        </w:trPr>
        <w:tc>
          <w:tcPr>
            <w:tcW w:w="992" w:type="dxa"/>
            <w:gridSpan w:val="2"/>
          </w:tcPr>
          <w:p w:rsidR="009C41AF" w:rsidRPr="001B32BB" w:rsidRDefault="009C41AF">
            <w:r w:rsidRPr="001B32BB">
              <w:t>UC</w:t>
            </w:r>
          </w:p>
        </w:tc>
        <w:tc>
          <w:tcPr>
            <w:tcW w:w="3522" w:type="dxa"/>
          </w:tcPr>
          <w:p w:rsidR="009C41AF" w:rsidRPr="001B32BB" w:rsidRDefault="009C41AF"/>
        </w:tc>
        <w:tc>
          <w:tcPr>
            <w:tcW w:w="1273" w:type="dxa"/>
          </w:tcPr>
          <w:p w:rsidR="009C41AF" w:rsidRPr="001B32BB" w:rsidRDefault="009C41AF"/>
        </w:tc>
        <w:tc>
          <w:tcPr>
            <w:tcW w:w="4932" w:type="dxa"/>
          </w:tcPr>
          <w:p w:rsidR="009C41AF" w:rsidRPr="001B32BB" w:rsidRDefault="009C41AF"/>
        </w:tc>
        <w:tc>
          <w:tcPr>
            <w:tcW w:w="4311" w:type="dxa"/>
          </w:tcPr>
          <w:p w:rsidR="009C41AF" w:rsidRPr="001B32BB" w:rsidRDefault="009C41AF"/>
        </w:tc>
      </w:tr>
      <w:tr w:rsidR="009C41AF" w:rsidRPr="001B32BB" w:rsidTr="003164BD">
        <w:trPr>
          <w:jc w:val="center"/>
        </w:trPr>
        <w:tc>
          <w:tcPr>
            <w:tcW w:w="992" w:type="dxa"/>
            <w:gridSpan w:val="2"/>
          </w:tcPr>
          <w:p w:rsidR="009C41AF" w:rsidRPr="001B32BB" w:rsidRDefault="009C41AF">
            <w:r w:rsidRPr="001B32BB">
              <w:t>Other</w:t>
            </w:r>
          </w:p>
        </w:tc>
        <w:tc>
          <w:tcPr>
            <w:tcW w:w="3522" w:type="dxa"/>
          </w:tcPr>
          <w:p w:rsidR="009C41AF" w:rsidRPr="001B32BB" w:rsidRDefault="009C41AF"/>
        </w:tc>
        <w:tc>
          <w:tcPr>
            <w:tcW w:w="1273" w:type="dxa"/>
          </w:tcPr>
          <w:p w:rsidR="009C41AF" w:rsidRPr="001B32BB" w:rsidRDefault="009C41AF"/>
        </w:tc>
        <w:tc>
          <w:tcPr>
            <w:tcW w:w="4932" w:type="dxa"/>
          </w:tcPr>
          <w:p w:rsidR="009C41AF" w:rsidRPr="001B32BB" w:rsidRDefault="009C41AF"/>
        </w:tc>
        <w:tc>
          <w:tcPr>
            <w:tcW w:w="4311" w:type="dxa"/>
          </w:tcPr>
          <w:p w:rsidR="009C41AF" w:rsidRPr="001B32BB" w:rsidRDefault="009C41AF"/>
        </w:tc>
      </w:tr>
    </w:tbl>
    <w:p w:rsidR="00BD42BD" w:rsidRPr="009C41AF" w:rsidRDefault="00BD42BD" w:rsidP="009C41AF">
      <w:pPr>
        <w:spacing w:after="0"/>
      </w:pPr>
    </w:p>
    <w:tbl>
      <w:tblPr>
        <w:tblStyle w:val="TableGrid6"/>
        <w:tblW w:w="15030" w:type="dxa"/>
        <w:jc w:val="center"/>
        <w:tblLook w:val="04A0" w:firstRow="1" w:lastRow="0" w:firstColumn="1" w:lastColumn="0" w:noHBand="0" w:noVBand="1"/>
      </w:tblPr>
      <w:tblGrid>
        <w:gridCol w:w="2124"/>
        <w:gridCol w:w="3729"/>
        <w:gridCol w:w="3059"/>
        <w:gridCol w:w="3058"/>
        <w:gridCol w:w="3060"/>
      </w:tblGrid>
      <w:tr w:rsidR="000F16A0" w:rsidRPr="000F16A0" w:rsidTr="003164BD">
        <w:trPr>
          <w:jc w:val="center"/>
        </w:trPr>
        <w:tc>
          <w:tcPr>
            <w:tcW w:w="15030" w:type="dxa"/>
            <w:gridSpan w:val="5"/>
            <w:shd w:val="clear" w:color="auto" w:fill="1F1F5F" w:themeFill="text1"/>
          </w:tcPr>
          <w:p w:rsidR="009C41AF" w:rsidRPr="000F16A0" w:rsidRDefault="009C41AF">
            <w:pPr>
              <w:rPr>
                <w:b/>
                <w:color w:val="FFFFFF" w:themeColor="background1"/>
              </w:rPr>
            </w:pPr>
            <w:r w:rsidRPr="000F16A0">
              <w:rPr>
                <w:b/>
                <w:color w:val="FFFFFF" w:themeColor="background1"/>
              </w:rPr>
              <w:t xml:space="preserve">Table 5.5.4 </w:t>
            </w:r>
            <w:r w:rsidR="002A680C" w:rsidRPr="000F16A0">
              <w:rPr>
                <w:b/>
                <w:color w:val="FFFFFF" w:themeColor="background1"/>
              </w:rPr>
              <w:t>–</w:t>
            </w:r>
            <w:r w:rsidRPr="000F16A0">
              <w:rPr>
                <w:b/>
                <w:color w:val="FFFFFF" w:themeColor="background1"/>
              </w:rPr>
              <w:t xml:space="preserve"> </w:t>
            </w:r>
            <w:r w:rsidR="002A680C" w:rsidRPr="000F16A0">
              <w:rPr>
                <w:b/>
                <w:color w:val="FFFFFF" w:themeColor="background1"/>
              </w:rPr>
              <w:t xml:space="preserve">WRD </w:t>
            </w:r>
            <w:r w:rsidRPr="000F16A0">
              <w:rPr>
                <w:b/>
                <w:color w:val="FFFFFF" w:themeColor="background1"/>
              </w:rPr>
              <w:t>Material Quality and Beneficial Re-use</w:t>
            </w:r>
          </w:p>
        </w:tc>
      </w:tr>
      <w:tr w:rsidR="009C41AF" w:rsidRPr="00B308B2" w:rsidTr="003164BD">
        <w:trPr>
          <w:jc w:val="center"/>
        </w:trPr>
        <w:tc>
          <w:tcPr>
            <w:tcW w:w="2124" w:type="dxa"/>
          </w:tcPr>
          <w:p w:rsidR="009C41AF" w:rsidRPr="00B308B2" w:rsidRDefault="00DA65E1">
            <w:pPr>
              <w:rPr>
                <w:b/>
              </w:rPr>
            </w:pPr>
            <w:r w:rsidRPr="00B308B2">
              <w:rPr>
                <w:b/>
              </w:rPr>
              <w:t>Material</w:t>
            </w:r>
            <w:r w:rsidR="00192FD2" w:rsidRPr="00B308B2">
              <w:rPr>
                <w:b/>
              </w:rPr>
              <w:t xml:space="preserve"> classification</w:t>
            </w:r>
          </w:p>
        </w:tc>
        <w:tc>
          <w:tcPr>
            <w:tcW w:w="3729" w:type="dxa"/>
          </w:tcPr>
          <w:p w:rsidR="009C41AF" w:rsidRPr="00B308B2" w:rsidRDefault="00192FD2">
            <w:pPr>
              <w:rPr>
                <w:b/>
              </w:rPr>
            </w:pPr>
            <w:r w:rsidRPr="00B308B2">
              <w:rPr>
                <w:b/>
              </w:rPr>
              <w:t>Lithology</w:t>
            </w:r>
            <w:r w:rsidR="009C41AF" w:rsidRPr="00B308B2">
              <w:rPr>
                <w:b/>
              </w:rPr>
              <w:t>/waste type</w:t>
            </w:r>
          </w:p>
        </w:tc>
        <w:tc>
          <w:tcPr>
            <w:tcW w:w="3059" w:type="dxa"/>
          </w:tcPr>
          <w:p w:rsidR="009C41AF" w:rsidRPr="00B308B2" w:rsidRDefault="009C41AF">
            <w:pPr>
              <w:rPr>
                <w:b/>
              </w:rPr>
            </w:pPr>
            <w:r w:rsidRPr="00B308B2">
              <w:rPr>
                <w:b/>
              </w:rPr>
              <w:t>Properties</w:t>
            </w:r>
          </w:p>
        </w:tc>
        <w:tc>
          <w:tcPr>
            <w:tcW w:w="3058" w:type="dxa"/>
          </w:tcPr>
          <w:p w:rsidR="009C41AF" w:rsidRPr="00B308B2" w:rsidRDefault="009C41AF">
            <w:pPr>
              <w:rPr>
                <w:b/>
              </w:rPr>
            </w:pPr>
            <w:r w:rsidRPr="00B308B2">
              <w:rPr>
                <w:b/>
              </w:rPr>
              <w:t>Suitability for re-use</w:t>
            </w:r>
          </w:p>
        </w:tc>
        <w:tc>
          <w:tcPr>
            <w:tcW w:w="3060" w:type="dxa"/>
          </w:tcPr>
          <w:p w:rsidR="009C41AF" w:rsidRPr="00B308B2" w:rsidRDefault="00192FD2">
            <w:pPr>
              <w:rPr>
                <w:b/>
              </w:rPr>
            </w:pPr>
            <w:r w:rsidRPr="00B308B2">
              <w:rPr>
                <w:b/>
              </w:rPr>
              <w:t>References</w:t>
            </w:r>
          </w:p>
        </w:tc>
      </w:tr>
      <w:tr w:rsidR="002226CE" w:rsidRPr="001B32BB" w:rsidTr="003164BD">
        <w:trPr>
          <w:jc w:val="center"/>
        </w:trPr>
        <w:tc>
          <w:tcPr>
            <w:tcW w:w="2124" w:type="dxa"/>
          </w:tcPr>
          <w:p w:rsidR="002226CE" w:rsidRPr="001B32BB" w:rsidRDefault="002226CE">
            <w:r w:rsidRPr="001B32BB">
              <w:t>NAF 1</w:t>
            </w:r>
          </w:p>
        </w:tc>
        <w:tc>
          <w:tcPr>
            <w:tcW w:w="3729" w:type="dxa"/>
          </w:tcPr>
          <w:p w:rsidR="002226CE" w:rsidRPr="001B32BB" w:rsidRDefault="002226CE"/>
          <w:p w:rsidR="002226CE" w:rsidRPr="001B32BB" w:rsidRDefault="002226CE"/>
        </w:tc>
        <w:tc>
          <w:tcPr>
            <w:tcW w:w="3059" w:type="dxa"/>
          </w:tcPr>
          <w:p w:rsidR="002226CE" w:rsidRPr="001B32BB" w:rsidRDefault="002226CE"/>
        </w:tc>
        <w:tc>
          <w:tcPr>
            <w:tcW w:w="3058" w:type="dxa"/>
          </w:tcPr>
          <w:p w:rsidR="002226CE" w:rsidRPr="001B32BB" w:rsidRDefault="002226CE"/>
        </w:tc>
        <w:tc>
          <w:tcPr>
            <w:tcW w:w="3060" w:type="dxa"/>
          </w:tcPr>
          <w:p w:rsidR="002226CE" w:rsidRPr="001B32BB" w:rsidRDefault="002226CE"/>
        </w:tc>
      </w:tr>
      <w:tr w:rsidR="002226CE" w:rsidRPr="001B32BB" w:rsidTr="003164BD">
        <w:trPr>
          <w:jc w:val="center"/>
        </w:trPr>
        <w:tc>
          <w:tcPr>
            <w:tcW w:w="2124" w:type="dxa"/>
          </w:tcPr>
          <w:p w:rsidR="002226CE" w:rsidRPr="001B32BB" w:rsidRDefault="002226CE">
            <w:r w:rsidRPr="001B32BB">
              <w:t>NAF 2</w:t>
            </w:r>
          </w:p>
        </w:tc>
        <w:tc>
          <w:tcPr>
            <w:tcW w:w="3729" w:type="dxa"/>
          </w:tcPr>
          <w:p w:rsidR="002226CE" w:rsidRPr="001B32BB" w:rsidRDefault="002226CE"/>
          <w:p w:rsidR="002226CE" w:rsidRPr="001B32BB" w:rsidRDefault="002226CE"/>
        </w:tc>
        <w:tc>
          <w:tcPr>
            <w:tcW w:w="3059" w:type="dxa"/>
          </w:tcPr>
          <w:p w:rsidR="002226CE" w:rsidRPr="001B32BB" w:rsidRDefault="002226CE"/>
        </w:tc>
        <w:tc>
          <w:tcPr>
            <w:tcW w:w="3058" w:type="dxa"/>
          </w:tcPr>
          <w:p w:rsidR="002226CE" w:rsidRPr="001B32BB" w:rsidRDefault="002226CE"/>
        </w:tc>
        <w:tc>
          <w:tcPr>
            <w:tcW w:w="3060" w:type="dxa"/>
          </w:tcPr>
          <w:p w:rsidR="002226CE" w:rsidRPr="001B32BB" w:rsidRDefault="002226CE"/>
        </w:tc>
      </w:tr>
    </w:tbl>
    <w:p w:rsidR="009C41AF" w:rsidRPr="009C41AF" w:rsidRDefault="009C41AF" w:rsidP="009C41AF">
      <w:pPr>
        <w:spacing w:after="0"/>
      </w:pPr>
    </w:p>
    <w:tbl>
      <w:tblPr>
        <w:tblStyle w:val="TableGrid6"/>
        <w:tblW w:w="15030" w:type="dxa"/>
        <w:jc w:val="center"/>
        <w:tblLook w:val="04A0" w:firstRow="1" w:lastRow="0" w:firstColumn="1" w:lastColumn="0" w:noHBand="0" w:noVBand="1"/>
      </w:tblPr>
      <w:tblGrid>
        <w:gridCol w:w="2400"/>
        <w:gridCol w:w="2827"/>
        <w:gridCol w:w="9803"/>
      </w:tblGrid>
      <w:tr w:rsidR="000F16A0" w:rsidRPr="000F16A0" w:rsidTr="003164BD">
        <w:trPr>
          <w:jc w:val="center"/>
        </w:trPr>
        <w:tc>
          <w:tcPr>
            <w:tcW w:w="15030" w:type="dxa"/>
            <w:gridSpan w:val="3"/>
            <w:shd w:val="clear" w:color="auto" w:fill="1F1F5F" w:themeFill="text1"/>
          </w:tcPr>
          <w:p w:rsidR="009C41AF" w:rsidRPr="000F16A0" w:rsidRDefault="009C41AF">
            <w:pPr>
              <w:rPr>
                <w:b/>
                <w:color w:val="FFFFFF" w:themeColor="background1"/>
              </w:rPr>
            </w:pPr>
            <w:r w:rsidRPr="000F16A0">
              <w:rPr>
                <w:b/>
                <w:color w:val="FFFFFF" w:themeColor="background1"/>
              </w:rPr>
              <w:lastRenderedPageBreak/>
              <w:t xml:space="preserve">Table 5.5.5 </w:t>
            </w:r>
            <w:r w:rsidR="002A680C" w:rsidRPr="000F16A0">
              <w:rPr>
                <w:b/>
                <w:color w:val="FFFFFF" w:themeColor="background1"/>
              </w:rPr>
              <w:t>–</w:t>
            </w:r>
            <w:r w:rsidRPr="000F16A0">
              <w:rPr>
                <w:b/>
                <w:color w:val="FFFFFF" w:themeColor="background1"/>
              </w:rPr>
              <w:t xml:space="preserve"> </w:t>
            </w:r>
            <w:r w:rsidR="002A680C" w:rsidRPr="000F16A0">
              <w:rPr>
                <w:b/>
                <w:color w:val="FFFFFF" w:themeColor="background1"/>
              </w:rPr>
              <w:t xml:space="preserve">WRD </w:t>
            </w:r>
            <w:r w:rsidRPr="000F16A0">
              <w:rPr>
                <w:b/>
                <w:color w:val="FFFFFF" w:themeColor="background1"/>
              </w:rPr>
              <w:t>Design Rationale</w:t>
            </w:r>
          </w:p>
        </w:tc>
      </w:tr>
      <w:tr w:rsidR="009C41AF" w:rsidRPr="001B32BB" w:rsidTr="003164BD">
        <w:trPr>
          <w:trHeight w:val="90"/>
          <w:jc w:val="center"/>
        </w:trPr>
        <w:tc>
          <w:tcPr>
            <w:tcW w:w="2400" w:type="dxa"/>
            <w:vMerge w:val="restart"/>
          </w:tcPr>
          <w:p w:rsidR="009C41AF" w:rsidRPr="001B32BB" w:rsidRDefault="009C41AF">
            <w:r w:rsidRPr="001B32BB">
              <w:t>Reasons for choosing this location (complete all that apply)</w:t>
            </w:r>
          </w:p>
        </w:tc>
        <w:tc>
          <w:tcPr>
            <w:tcW w:w="2827" w:type="dxa"/>
          </w:tcPr>
          <w:p w:rsidR="009C41AF" w:rsidRPr="001B32BB" w:rsidRDefault="009C41AF">
            <w:r w:rsidRPr="001B32BB">
              <w:t>Statutory</w:t>
            </w:r>
          </w:p>
        </w:tc>
        <w:tc>
          <w:tcPr>
            <w:tcW w:w="9803" w:type="dxa"/>
          </w:tcPr>
          <w:p w:rsidR="009C41AF" w:rsidRPr="001B32BB" w:rsidRDefault="009C41AF"/>
          <w:p w:rsidR="009C41AF" w:rsidRPr="001B32BB" w:rsidRDefault="009C41AF"/>
        </w:tc>
      </w:tr>
      <w:tr w:rsidR="009C41AF" w:rsidRPr="001B32BB" w:rsidTr="003164BD">
        <w:trPr>
          <w:trHeight w:val="87"/>
          <w:jc w:val="center"/>
        </w:trPr>
        <w:tc>
          <w:tcPr>
            <w:tcW w:w="2400" w:type="dxa"/>
            <w:vMerge/>
          </w:tcPr>
          <w:p w:rsidR="009C41AF" w:rsidRPr="001B32BB" w:rsidRDefault="009C41AF"/>
        </w:tc>
        <w:tc>
          <w:tcPr>
            <w:tcW w:w="2827" w:type="dxa"/>
          </w:tcPr>
          <w:p w:rsidR="009C41AF" w:rsidRPr="001B32BB" w:rsidRDefault="009C41AF">
            <w:r w:rsidRPr="001B32BB">
              <w:t>Flora</w:t>
            </w:r>
          </w:p>
        </w:tc>
        <w:tc>
          <w:tcPr>
            <w:tcW w:w="9803" w:type="dxa"/>
          </w:tcPr>
          <w:p w:rsidR="009C41AF" w:rsidRPr="001B32BB" w:rsidRDefault="009C41AF"/>
          <w:p w:rsidR="009C41AF" w:rsidRPr="001B32BB" w:rsidRDefault="009C41AF"/>
        </w:tc>
      </w:tr>
      <w:tr w:rsidR="009C41AF" w:rsidRPr="001B32BB" w:rsidTr="003164BD">
        <w:trPr>
          <w:trHeight w:val="87"/>
          <w:jc w:val="center"/>
        </w:trPr>
        <w:tc>
          <w:tcPr>
            <w:tcW w:w="2400" w:type="dxa"/>
            <w:vMerge/>
          </w:tcPr>
          <w:p w:rsidR="009C41AF" w:rsidRPr="001B32BB" w:rsidRDefault="009C41AF"/>
        </w:tc>
        <w:tc>
          <w:tcPr>
            <w:tcW w:w="2827" w:type="dxa"/>
          </w:tcPr>
          <w:p w:rsidR="009C41AF" w:rsidRPr="001B32BB" w:rsidRDefault="009C41AF">
            <w:r w:rsidRPr="001B32BB">
              <w:t>Fauna</w:t>
            </w:r>
          </w:p>
        </w:tc>
        <w:tc>
          <w:tcPr>
            <w:tcW w:w="9803" w:type="dxa"/>
          </w:tcPr>
          <w:p w:rsidR="009C41AF" w:rsidRPr="001B32BB" w:rsidRDefault="009C41AF"/>
          <w:p w:rsidR="009C41AF" w:rsidRPr="001B32BB" w:rsidRDefault="009C41AF"/>
        </w:tc>
      </w:tr>
      <w:tr w:rsidR="009C41AF" w:rsidRPr="001B32BB" w:rsidTr="003164BD">
        <w:trPr>
          <w:trHeight w:val="87"/>
          <w:jc w:val="center"/>
        </w:trPr>
        <w:tc>
          <w:tcPr>
            <w:tcW w:w="2400" w:type="dxa"/>
            <w:vMerge/>
          </w:tcPr>
          <w:p w:rsidR="009C41AF" w:rsidRPr="001B32BB" w:rsidRDefault="009C41AF"/>
        </w:tc>
        <w:tc>
          <w:tcPr>
            <w:tcW w:w="2827" w:type="dxa"/>
          </w:tcPr>
          <w:p w:rsidR="009C41AF" w:rsidRPr="001B32BB" w:rsidRDefault="009C41AF">
            <w:r w:rsidRPr="001B32BB">
              <w:t>Sacred Sites</w:t>
            </w:r>
          </w:p>
        </w:tc>
        <w:tc>
          <w:tcPr>
            <w:tcW w:w="9803" w:type="dxa"/>
          </w:tcPr>
          <w:p w:rsidR="009C41AF" w:rsidRPr="001B32BB" w:rsidRDefault="009C41AF"/>
          <w:p w:rsidR="009C41AF" w:rsidRPr="001B32BB" w:rsidRDefault="009C41AF"/>
        </w:tc>
      </w:tr>
      <w:tr w:rsidR="009C41AF" w:rsidRPr="001B32BB" w:rsidTr="003164BD">
        <w:trPr>
          <w:trHeight w:val="87"/>
          <w:jc w:val="center"/>
        </w:trPr>
        <w:tc>
          <w:tcPr>
            <w:tcW w:w="2400" w:type="dxa"/>
            <w:vMerge/>
          </w:tcPr>
          <w:p w:rsidR="009C41AF" w:rsidRPr="001B32BB" w:rsidRDefault="009C41AF"/>
        </w:tc>
        <w:tc>
          <w:tcPr>
            <w:tcW w:w="2827" w:type="dxa"/>
          </w:tcPr>
          <w:p w:rsidR="009C41AF" w:rsidRPr="001B32BB" w:rsidRDefault="009C41AF">
            <w:r w:rsidRPr="001B32BB">
              <w:t>Heritage</w:t>
            </w:r>
          </w:p>
        </w:tc>
        <w:tc>
          <w:tcPr>
            <w:tcW w:w="9803" w:type="dxa"/>
          </w:tcPr>
          <w:p w:rsidR="009C41AF" w:rsidRPr="001B32BB" w:rsidRDefault="009C41AF"/>
          <w:p w:rsidR="009C41AF" w:rsidRPr="001B32BB" w:rsidRDefault="009C41AF"/>
        </w:tc>
      </w:tr>
      <w:tr w:rsidR="009C41AF" w:rsidRPr="001B32BB" w:rsidTr="003164BD">
        <w:trPr>
          <w:trHeight w:val="87"/>
          <w:jc w:val="center"/>
        </w:trPr>
        <w:tc>
          <w:tcPr>
            <w:tcW w:w="2400" w:type="dxa"/>
            <w:vMerge/>
          </w:tcPr>
          <w:p w:rsidR="009C41AF" w:rsidRPr="001B32BB" w:rsidRDefault="009C41AF"/>
        </w:tc>
        <w:tc>
          <w:tcPr>
            <w:tcW w:w="2827" w:type="dxa"/>
          </w:tcPr>
          <w:p w:rsidR="009C41AF" w:rsidRPr="001B32BB" w:rsidRDefault="009C41AF">
            <w:r w:rsidRPr="001B32BB">
              <w:t>Water</w:t>
            </w:r>
          </w:p>
        </w:tc>
        <w:tc>
          <w:tcPr>
            <w:tcW w:w="9803" w:type="dxa"/>
          </w:tcPr>
          <w:p w:rsidR="009C41AF" w:rsidRPr="001B32BB" w:rsidRDefault="009C41AF"/>
          <w:p w:rsidR="009C41AF" w:rsidRPr="001B32BB" w:rsidRDefault="009C41AF"/>
        </w:tc>
      </w:tr>
      <w:tr w:rsidR="000E6C48" w:rsidRPr="001B32BB" w:rsidTr="003164BD">
        <w:trPr>
          <w:trHeight w:val="69"/>
          <w:jc w:val="center"/>
        </w:trPr>
        <w:tc>
          <w:tcPr>
            <w:tcW w:w="2400" w:type="dxa"/>
            <w:vMerge w:val="restart"/>
          </w:tcPr>
          <w:p w:rsidR="000E6C48" w:rsidRPr="001B32BB" w:rsidRDefault="000E6C48">
            <w:r w:rsidRPr="001B32BB">
              <w:t>Reasons for choosing this design (design basis)</w:t>
            </w:r>
          </w:p>
        </w:tc>
        <w:tc>
          <w:tcPr>
            <w:tcW w:w="2827" w:type="dxa"/>
          </w:tcPr>
          <w:p w:rsidR="000E6C48" w:rsidRPr="001B32BB" w:rsidRDefault="000E6C48">
            <w:r w:rsidRPr="001B32BB">
              <w:t>Geotechnical engineering</w:t>
            </w:r>
          </w:p>
        </w:tc>
        <w:tc>
          <w:tcPr>
            <w:tcW w:w="9803" w:type="dxa"/>
          </w:tcPr>
          <w:p w:rsidR="000E6C48" w:rsidRPr="001B32BB" w:rsidRDefault="000E6C48"/>
          <w:p w:rsidR="000E6C48" w:rsidRPr="001B32BB" w:rsidRDefault="000E6C48"/>
        </w:tc>
      </w:tr>
      <w:tr w:rsidR="000E6C48" w:rsidRPr="001B32BB" w:rsidTr="003164BD">
        <w:trPr>
          <w:trHeight w:val="67"/>
          <w:jc w:val="center"/>
        </w:trPr>
        <w:tc>
          <w:tcPr>
            <w:tcW w:w="2400" w:type="dxa"/>
            <w:vMerge/>
          </w:tcPr>
          <w:p w:rsidR="000E6C48" w:rsidRPr="001B32BB" w:rsidRDefault="000E6C48"/>
        </w:tc>
        <w:tc>
          <w:tcPr>
            <w:tcW w:w="2827" w:type="dxa"/>
          </w:tcPr>
          <w:p w:rsidR="000E6C48" w:rsidRPr="001B32BB" w:rsidRDefault="000E6C48">
            <w:r w:rsidRPr="001B32BB">
              <w:t>Geotechnical</w:t>
            </w:r>
          </w:p>
        </w:tc>
        <w:tc>
          <w:tcPr>
            <w:tcW w:w="9803" w:type="dxa"/>
          </w:tcPr>
          <w:p w:rsidR="000E6C48" w:rsidRPr="001B32BB" w:rsidRDefault="000E6C48"/>
          <w:p w:rsidR="000E6C48" w:rsidRPr="001B32BB" w:rsidRDefault="000E6C48"/>
        </w:tc>
      </w:tr>
      <w:tr w:rsidR="000E6C48" w:rsidRPr="001B32BB" w:rsidTr="003164BD">
        <w:trPr>
          <w:trHeight w:val="67"/>
          <w:jc w:val="center"/>
        </w:trPr>
        <w:tc>
          <w:tcPr>
            <w:tcW w:w="2400" w:type="dxa"/>
            <w:vMerge/>
          </w:tcPr>
          <w:p w:rsidR="000E6C48" w:rsidRPr="001B32BB" w:rsidRDefault="000E6C48"/>
        </w:tc>
        <w:tc>
          <w:tcPr>
            <w:tcW w:w="2827" w:type="dxa"/>
          </w:tcPr>
          <w:p w:rsidR="000E6C48" w:rsidRPr="001B32BB" w:rsidRDefault="000E6C48">
            <w:r w:rsidRPr="001B32BB">
              <w:t>Waste/water management</w:t>
            </w:r>
          </w:p>
        </w:tc>
        <w:tc>
          <w:tcPr>
            <w:tcW w:w="9803" w:type="dxa"/>
          </w:tcPr>
          <w:p w:rsidR="000E6C48" w:rsidRPr="001B32BB" w:rsidRDefault="000E6C48"/>
          <w:p w:rsidR="000E6C48" w:rsidRPr="001B32BB" w:rsidRDefault="000E6C48"/>
        </w:tc>
      </w:tr>
      <w:tr w:rsidR="000E6C48" w:rsidRPr="001B32BB" w:rsidTr="003164BD">
        <w:trPr>
          <w:trHeight w:val="67"/>
          <w:jc w:val="center"/>
        </w:trPr>
        <w:tc>
          <w:tcPr>
            <w:tcW w:w="2400" w:type="dxa"/>
            <w:vMerge/>
          </w:tcPr>
          <w:p w:rsidR="000E6C48" w:rsidRPr="001B32BB" w:rsidRDefault="000E6C48"/>
        </w:tc>
        <w:tc>
          <w:tcPr>
            <w:tcW w:w="2827" w:type="dxa"/>
          </w:tcPr>
          <w:p w:rsidR="000E6C48" w:rsidRPr="001B32BB" w:rsidRDefault="000E6C48">
            <w:r w:rsidRPr="001B32BB">
              <w:t>Additional information</w:t>
            </w:r>
          </w:p>
        </w:tc>
        <w:tc>
          <w:tcPr>
            <w:tcW w:w="9803" w:type="dxa"/>
          </w:tcPr>
          <w:p w:rsidR="000E6C48" w:rsidRPr="001B32BB" w:rsidRDefault="000E6C48"/>
          <w:p w:rsidR="000E6C48" w:rsidRPr="001B32BB" w:rsidRDefault="000E6C48"/>
        </w:tc>
      </w:tr>
      <w:tr w:rsidR="000E6C48" w:rsidRPr="001B32BB" w:rsidTr="003164BD">
        <w:trPr>
          <w:trHeight w:val="67"/>
          <w:jc w:val="center"/>
        </w:trPr>
        <w:tc>
          <w:tcPr>
            <w:tcW w:w="2400" w:type="dxa"/>
            <w:vMerge/>
          </w:tcPr>
          <w:p w:rsidR="000E6C48" w:rsidRPr="001B32BB" w:rsidRDefault="000E6C48"/>
        </w:tc>
        <w:tc>
          <w:tcPr>
            <w:tcW w:w="2827" w:type="dxa"/>
          </w:tcPr>
          <w:p w:rsidR="000E6C48" w:rsidRPr="001B32BB" w:rsidRDefault="000E6C48">
            <w:r w:rsidRPr="001B32BB">
              <w:t>Performance</w:t>
            </w:r>
          </w:p>
        </w:tc>
        <w:tc>
          <w:tcPr>
            <w:tcW w:w="9803" w:type="dxa"/>
          </w:tcPr>
          <w:p w:rsidR="000E6C48" w:rsidRPr="00AC2B2D" w:rsidRDefault="000E6C48">
            <w:r w:rsidRPr="00AC2B2D">
              <w:t xml:space="preserve">For existing WRD structures provide a summary of performance to date against criteria for </w:t>
            </w:r>
            <w:r w:rsidR="003F13C4" w:rsidRPr="00AC2B2D">
              <w:t xml:space="preserve">WRD to be safe, </w:t>
            </w:r>
            <w:r w:rsidRPr="00AC2B2D">
              <w:t>stable and non-polluting</w:t>
            </w:r>
          </w:p>
        </w:tc>
      </w:tr>
    </w:tbl>
    <w:p w:rsidR="009C41AF" w:rsidRPr="009C41AF" w:rsidRDefault="009C41AF" w:rsidP="009C41AF">
      <w:pPr>
        <w:spacing w:after="0"/>
      </w:pPr>
    </w:p>
    <w:tbl>
      <w:tblPr>
        <w:tblStyle w:val="TableGrid6"/>
        <w:tblW w:w="15030" w:type="dxa"/>
        <w:jc w:val="center"/>
        <w:tblLook w:val="04A0" w:firstRow="1" w:lastRow="0" w:firstColumn="1" w:lastColumn="0" w:noHBand="0" w:noVBand="1"/>
      </w:tblPr>
      <w:tblGrid>
        <w:gridCol w:w="661"/>
        <w:gridCol w:w="1684"/>
        <w:gridCol w:w="1270"/>
        <w:gridCol w:w="2709"/>
        <w:gridCol w:w="2329"/>
        <w:gridCol w:w="3821"/>
        <w:gridCol w:w="2556"/>
      </w:tblGrid>
      <w:tr w:rsidR="000F16A0" w:rsidRPr="000F16A0" w:rsidTr="003164BD">
        <w:trPr>
          <w:jc w:val="center"/>
        </w:trPr>
        <w:tc>
          <w:tcPr>
            <w:tcW w:w="15030" w:type="dxa"/>
            <w:gridSpan w:val="7"/>
            <w:shd w:val="clear" w:color="auto" w:fill="1F1F5F" w:themeFill="text1"/>
          </w:tcPr>
          <w:p w:rsidR="009C41AF" w:rsidRPr="000F16A0" w:rsidRDefault="009C41AF">
            <w:pPr>
              <w:rPr>
                <w:b/>
                <w:color w:val="FFFFFF" w:themeColor="background1"/>
              </w:rPr>
            </w:pPr>
            <w:r w:rsidRPr="000F16A0">
              <w:rPr>
                <w:b/>
                <w:color w:val="FFFFFF" w:themeColor="background1"/>
              </w:rPr>
              <w:t>Table 5.5.6 -</w:t>
            </w:r>
            <w:r w:rsidR="002A680C" w:rsidRPr="000F16A0">
              <w:rPr>
                <w:b/>
                <w:color w:val="FFFFFF" w:themeColor="background1"/>
              </w:rPr>
              <w:t xml:space="preserve"> WRD</w:t>
            </w:r>
            <w:r w:rsidRPr="000F16A0">
              <w:rPr>
                <w:b/>
                <w:color w:val="FFFFFF" w:themeColor="background1"/>
              </w:rPr>
              <w:t xml:space="preserve"> Risk</w:t>
            </w:r>
            <w:r w:rsidR="002A680C" w:rsidRPr="000F16A0">
              <w:rPr>
                <w:b/>
                <w:color w:val="FFFFFF" w:themeColor="background1"/>
              </w:rPr>
              <w:t>,</w:t>
            </w:r>
            <w:r w:rsidRPr="000F16A0">
              <w:rPr>
                <w:b/>
                <w:color w:val="FFFFFF" w:themeColor="background1"/>
              </w:rPr>
              <w:t xml:space="preserve"> </w:t>
            </w:r>
            <w:r w:rsidR="002A680C" w:rsidRPr="000F16A0">
              <w:rPr>
                <w:b/>
                <w:color w:val="FFFFFF" w:themeColor="background1"/>
              </w:rPr>
              <w:t xml:space="preserve">Controls </w:t>
            </w:r>
            <w:r w:rsidRPr="000F16A0">
              <w:rPr>
                <w:b/>
                <w:color w:val="FFFFFF" w:themeColor="background1"/>
              </w:rPr>
              <w:t xml:space="preserve">and </w:t>
            </w:r>
            <w:r w:rsidR="002A680C" w:rsidRPr="000F16A0">
              <w:rPr>
                <w:b/>
                <w:color w:val="FFFFFF" w:themeColor="background1"/>
              </w:rPr>
              <w:t>M</w:t>
            </w:r>
            <w:r w:rsidRPr="000F16A0">
              <w:rPr>
                <w:b/>
                <w:color w:val="FFFFFF" w:themeColor="background1"/>
              </w:rPr>
              <w:t>anagement</w:t>
            </w:r>
          </w:p>
        </w:tc>
      </w:tr>
      <w:tr w:rsidR="009C41AF" w:rsidRPr="00B308B2" w:rsidTr="003164BD">
        <w:trPr>
          <w:jc w:val="center"/>
        </w:trPr>
        <w:tc>
          <w:tcPr>
            <w:tcW w:w="423" w:type="dxa"/>
          </w:tcPr>
          <w:p w:rsidR="009C41AF" w:rsidRPr="00B308B2" w:rsidRDefault="009C41AF">
            <w:pPr>
              <w:rPr>
                <w:b/>
              </w:rPr>
            </w:pPr>
            <w:r w:rsidRPr="00B308B2">
              <w:rPr>
                <w:b/>
              </w:rPr>
              <w:t>Step</w:t>
            </w:r>
          </w:p>
        </w:tc>
        <w:tc>
          <w:tcPr>
            <w:tcW w:w="1684" w:type="dxa"/>
          </w:tcPr>
          <w:p w:rsidR="009C41AF" w:rsidRPr="00B308B2" w:rsidRDefault="009C41AF">
            <w:pPr>
              <w:rPr>
                <w:b/>
              </w:rPr>
            </w:pPr>
            <w:r w:rsidRPr="00B308B2">
              <w:rPr>
                <w:b/>
              </w:rPr>
              <w:t>Phase</w:t>
            </w:r>
          </w:p>
        </w:tc>
        <w:tc>
          <w:tcPr>
            <w:tcW w:w="1273" w:type="dxa"/>
          </w:tcPr>
          <w:p w:rsidR="009C41AF" w:rsidRPr="00B308B2" w:rsidRDefault="009C41AF">
            <w:pPr>
              <w:rPr>
                <w:b/>
              </w:rPr>
            </w:pPr>
            <w:r w:rsidRPr="00B308B2">
              <w:rPr>
                <w:b/>
              </w:rPr>
              <w:t>Sequence</w:t>
            </w:r>
          </w:p>
        </w:tc>
        <w:tc>
          <w:tcPr>
            <w:tcW w:w="2777" w:type="dxa"/>
          </w:tcPr>
          <w:p w:rsidR="009C41AF" w:rsidRPr="00B308B2" w:rsidRDefault="009C41AF">
            <w:pPr>
              <w:rPr>
                <w:b/>
              </w:rPr>
            </w:pPr>
            <w:r w:rsidRPr="00B308B2">
              <w:rPr>
                <w:b/>
              </w:rPr>
              <w:t>Risks</w:t>
            </w:r>
          </w:p>
        </w:tc>
        <w:tc>
          <w:tcPr>
            <w:tcW w:w="2373" w:type="dxa"/>
          </w:tcPr>
          <w:p w:rsidR="009C41AF" w:rsidRPr="00B308B2" w:rsidRDefault="009C41AF">
            <w:pPr>
              <w:rPr>
                <w:b/>
              </w:rPr>
            </w:pPr>
            <w:r w:rsidRPr="00B308B2">
              <w:rPr>
                <w:b/>
              </w:rPr>
              <w:t>Controls</w:t>
            </w:r>
          </w:p>
        </w:tc>
        <w:tc>
          <w:tcPr>
            <w:tcW w:w="3901" w:type="dxa"/>
          </w:tcPr>
          <w:p w:rsidR="009C41AF" w:rsidRPr="00B308B2" w:rsidRDefault="009C41AF">
            <w:pPr>
              <w:rPr>
                <w:b/>
              </w:rPr>
            </w:pPr>
            <w:r w:rsidRPr="00B308B2">
              <w:rPr>
                <w:b/>
              </w:rPr>
              <w:t>Management performance and monitoring</w:t>
            </w:r>
          </w:p>
        </w:tc>
        <w:tc>
          <w:tcPr>
            <w:tcW w:w="2599" w:type="dxa"/>
          </w:tcPr>
          <w:p w:rsidR="009C41AF" w:rsidRPr="00B308B2" w:rsidRDefault="00192FD2">
            <w:pPr>
              <w:rPr>
                <w:b/>
              </w:rPr>
            </w:pPr>
            <w:r w:rsidRPr="00B308B2">
              <w:rPr>
                <w:b/>
              </w:rPr>
              <w:t>References</w:t>
            </w:r>
          </w:p>
        </w:tc>
      </w:tr>
      <w:tr w:rsidR="009C41AF" w:rsidRPr="001B32BB" w:rsidTr="003164BD">
        <w:trPr>
          <w:jc w:val="center"/>
        </w:trPr>
        <w:tc>
          <w:tcPr>
            <w:tcW w:w="423" w:type="dxa"/>
          </w:tcPr>
          <w:p w:rsidR="009C41AF" w:rsidRPr="001B32BB" w:rsidRDefault="009C41AF">
            <w:r w:rsidRPr="001B32BB">
              <w:t>1</w:t>
            </w:r>
          </w:p>
        </w:tc>
        <w:tc>
          <w:tcPr>
            <w:tcW w:w="1684" w:type="dxa"/>
          </w:tcPr>
          <w:p w:rsidR="009C41AF" w:rsidRPr="001B32BB" w:rsidRDefault="009C41AF">
            <w:r w:rsidRPr="001B32BB">
              <w:t>Clearing</w:t>
            </w:r>
          </w:p>
        </w:tc>
        <w:tc>
          <w:tcPr>
            <w:tcW w:w="1273" w:type="dxa"/>
          </w:tcPr>
          <w:p w:rsidR="009C41AF" w:rsidRPr="001B32BB" w:rsidRDefault="009C41AF"/>
          <w:p w:rsidR="009C41AF" w:rsidRPr="001B32BB" w:rsidRDefault="009C41AF"/>
        </w:tc>
        <w:tc>
          <w:tcPr>
            <w:tcW w:w="2777" w:type="dxa"/>
          </w:tcPr>
          <w:p w:rsidR="009C41AF" w:rsidRPr="001B32BB" w:rsidRDefault="009C41AF"/>
        </w:tc>
        <w:tc>
          <w:tcPr>
            <w:tcW w:w="2373" w:type="dxa"/>
          </w:tcPr>
          <w:p w:rsidR="009C41AF" w:rsidRPr="001B32BB" w:rsidRDefault="009C41AF"/>
        </w:tc>
        <w:tc>
          <w:tcPr>
            <w:tcW w:w="3901" w:type="dxa"/>
          </w:tcPr>
          <w:p w:rsidR="009C41AF" w:rsidRPr="001B32BB" w:rsidRDefault="009C41AF"/>
        </w:tc>
        <w:tc>
          <w:tcPr>
            <w:tcW w:w="2599" w:type="dxa"/>
          </w:tcPr>
          <w:p w:rsidR="009C41AF" w:rsidRPr="001B32BB" w:rsidRDefault="009C41AF"/>
        </w:tc>
      </w:tr>
      <w:tr w:rsidR="009C41AF" w:rsidRPr="001B32BB" w:rsidTr="003164BD">
        <w:trPr>
          <w:trHeight w:val="258"/>
          <w:jc w:val="center"/>
        </w:trPr>
        <w:tc>
          <w:tcPr>
            <w:tcW w:w="423" w:type="dxa"/>
          </w:tcPr>
          <w:p w:rsidR="009C41AF" w:rsidRPr="001B32BB" w:rsidRDefault="009C41AF">
            <w:r w:rsidRPr="001B32BB">
              <w:t>2</w:t>
            </w:r>
          </w:p>
        </w:tc>
        <w:tc>
          <w:tcPr>
            <w:tcW w:w="1684" w:type="dxa"/>
          </w:tcPr>
          <w:p w:rsidR="009C41AF" w:rsidRPr="001B32BB" w:rsidRDefault="009C41AF">
            <w:r w:rsidRPr="001B32BB">
              <w:t>Construction</w:t>
            </w:r>
          </w:p>
        </w:tc>
        <w:tc>
          <w:tcPr>
            <w:tcW w:w="1273" w:type="dxa"/>
          </w:tcPr>
          <w:p w:rsidR="009C41AF" w:rsidRPr="001B32BB" w:rsidRDefault="009C41AF"/>
          <w:p w:rsidR="009C41AF" w:rsidRPr="001B32BB" w:rsidRDefault="009C41AF"/>
        </w:tc>
        <w:tc>
          <w:tcPr>
            <w:tcW w:w="2777" w:type="dxa"/>
          </w:tcPr>
          <w:p w:rsidR="009C41AF" w:rsidRPr="001B32BB" w:rsidRDefault="009C41AF"/>
        </w:tc>
        <w:tc>
          <w:tcPr>
            <w:tcW w:w="2373" w:type="dxa"/>
          </w:tcPr>
          <w:p w:rsidR="009C41AF" w:rsidRPr="001B32BB" w:rsidRDefault="009C41AF"/>
        </w:tc>
        <w:tc>
          <w:tcPr>
            <w:tcW w:w="3901" w:type="dxa"/>
          </w:tcPr>
          <w:p w:rsidR="009C41AF" w:rsidRPr="001B32BB" w:rsidRDefault="009C41AF"/>
        </w:tc>
        <w:tc>
          <w:tcPr>
            <w:tcW w:w="2599" w:type="dxa"/>
          </w:tcPr>
          <w:p w:rsidR="009C41AF" w:rsidRPr="001B32BB" w:rsidRDefault="009C41AF"/>
        </w:tc>
      </w:tr>
      <w:tr w:rsidR="009C41AF" w:rsidRPr="001B32BB" w:rsidTr="003164BD">
        <w:trPr>
          <w:trHeight w:val="422"/>
          <w:jc w:val="center"/>
        </w:trPr>
        <w:tc>
          <w:tcPr>
            <w:tcW w:w="423" w:type="dxa"/>
          </w:tcPr>
          <w:p w:rsidR="009C41AF" w:rsidRPr="001B32BB" w:rsidRDefault="009C41AF">
            <w:r w:rsidRPr="001B32BB">
              <w:t>3</w:t>
            </w:r>
          </w:p>
        </w:tc>
        <w:tc>
          <w:tcPr>
            <w:tcW w:w="1684" w:type="dxa"/>
          </w:tcPr>
          <w:p w:rsidR="009C41AF" w:rsidRPr="001B32BB" w:rsidRDefault="00DD348D">
            <w:r w:rsidRPr="001B32BB">
              <w:t>Commissioning</w:t>
            </w:r>
            <w:r w:rsidR="00192FD2" w:rsidRPr="001B32BB">
              <w:t xml:space="preserve"> / Operations</w:t>
            </w:r>
          </w:p>
        </w:tc>
        <w:tc>
          <w:tcPr>
            <w:tcW w:w="1273" w:type="dxa"/>
          </w:tcPr>
          <w:p w:rsidR="009C41AF" w:rsidRPr="001B32BB" w:rsidRDefault="009C41AF"/>
          <w:p w:rsidR="009C41AF" w:rsidRPr="001B32BB" w:rsidRDefault="009C41AF"/>
        </w:tc>
        <w:tc>
          <w:tcPr>
            <w:tcW w:w="2777" w:type="dxa"/>
          </w:tcPr>
          <w:p w:rsidR="009C41AF" w:rsidRPr="001B32BB" w:rsidRDefault="009C41AF"/>
        </w:tc>
        <w:tc>
          <w:tcPr>
            <w:tcW w:w="2373" w:type="dxa"/>
          </w:tcPr>
          <w:p w:rsidR="009C41AF" w:rsidRPr="001B32BB" w:rsidRDefault="009C41AF"/>
        </w:tc>
        <w:tc>
          <w:tcPr>
            <w:tcW w:w="3901" w:type="dxa"/>
          </w:tcPr>
          <w:p w:rsidR="009C41AF" w:rsidRPr="001B32BB" w:rsidRDefault="009C41AF"/>
        </w:tc>
        <w:tc>
          <w:tcPr>
            <w:tcW w:w="2599" w:type="dxa"/>
          </w:tcPr>
          <w:p w:rsidR="009C41AF" w:rsidRPr="001B32BB" w:rsidRDefault="009C41AF"/>
        </w:tc>
      </w:tr>
    </w:tbl>
    <w:p w:rsidR="009A3EAF" w:rsidRDefault="009A3EAF" w:rsidP="009C41AF">
      <w:pPr>
        <w:spacing w:after="0"/>
      </w:pPr>
    </w:p>
    <w:tbl>
      <w:tblPr>
        <w:tblStyle w:val="TableGrid"/>
        <w:tblW w:w="15030" w:type="dxa"/>
        <w:jc w:val="center"/>
        <w:tblLook w:val="04A0" w:firstRow="1" w:lastRow="0" w:firstColumn="1" w:lastColumn="0" w:noHBand="0" w:noVBand="1"/>
      </w:tblPr>
      <w:tblGrid>
        <w:gridCol w:w="15030"/>
      </w:tblGrid>
      <w:tr w:rsidR="000F16A0" w:rsidRPr="000F16A0" w:rsidTr="008C14DD">
        <w:trPr>
          <w:jc w:val="center"/>
        </w:trPr>
        <w:tc>
          <w:tcPr>
            <w:tcW w:w="15030" w:type="dxa"/>
            <w:shd w:val="clear" w:color="auto" w:fill="1F1F5F" w:themeFill="text1"/>
          </w:tcPr>
          <w:p w:rsidR="006A13C9" w:rsidRPr="000F16A0" w:rsidRDefault="003E4AB8" w:rsidP="00AC2B2D">
            <w:pPr>
              <w:rPr>
                <w:b/>
                <w:color w:val="FFFFFF" w:themeColor="background1"/>
              </w:rPr>
            </w:pPr>
            <w:r w:rsidRPr="000F16A0">
              <w:rPr>
                <w:b/>
                <w:color w:val="FFFFFF" w:themeColor="background1"/>
              </w:rPr>
              <w:t xml:space="preserve">Table 5.5.7 </w:t>
            </w:r>
            <w:r w:rsidR="00BB4D21" w:rsidRPr="000F16A0">
              <w:rPr>
                <w:b/>
                <w:color w:val="FFFFFF" w:themeColor="background1"/>
              </w:rPr>
              <w:t>–</w:t>
            </w:r>
            <w:r w:rsidRPr="000F16A0">
              <w:rPr>
                <w:b/>
                <w:color w:val="FFFFFF" w:themeColor="background1"/>
              </w:rPr>
              <w:t xml:space="preserve"> </w:t>
            </w:r>
            <w:r w:rsidR="00BB4D21" w:rsidRPr="000F16A0">
              <w:rPr>
                <w:b/>
                <w:color w:val="FFFFFF" w:themeColor="background1"/>
              </w:rPr>
              <w:t xml:space="preserve">WRD </w:t>
            </w:r>
            <w:r w:rsidR="006A13C9" w:rsidRPr="000F16A0">
              <w:rPr>
                <w:b/>
                <w:color w:val="FFFFFF" w:themeColor="background1"/>
              </w:rPr>
              <w:t>Independent expert</w:t>
            </w:r>
            <w:r w:rsidR="00BB4D21" w:rsidRPr="000F16A0">
              <w:rPr>
                <w:b/>
                <w:color w:val="FFFFFF" w:themeColor="background1"/>
              </w:rPr>
              <w:t xml:space="preserve"> oversight</w:t>
            </w:r>
          </w:p>
        </w:tc>
      </w:tr>
      <w:tr w:rsidR="006A13C9" w:rsidRPr="001B32BB" w:rsidTr="008C14DD">
        <w:trPr>
          <w:jc w:val="center"/>
        </w:trPr>
        <w:tc>
          <w:tcPr>
            <w:tcW w:w="15030" w:type="dxa"/>
            <w:shd w:val="clear" w:color="auto" w:fill="D9D9D9" w:themeFill="background1" w:themeFillShade="D9"/>
          </w:tcPr>
          <w:p w:rsidR="006A13C9" w:rsidRPr="001B32BB" w:rsidRDefault="006A13C9" w:rsidP="00AC2B2D">
            <w:r w:rsidRPr="00AC2B2D">
              <w:t>Q1</w:t>
            </w:r>
            <w:r w:rsidRPr="001B32BB">
              <w:t xml:space="preserve"> Will an independent expert be engaged by the Operator?</w:t>
            </w:r>
          </w:p>
        </w:tc>
      </w:tr>
      <w:tr w:rsidR="006A13C9" w:rsidRPr="001B32BB" w:rsidTr="008C14DD">
        <w:trPr>
          <w:trHeight w:val="310"/>
          <w:jc w:val="center"/>
        </w:trPr>
        <w:tc>
          <w:tcPr>
            <w:tcW w:w="15030" w:type="dxa"/>
          </w:tcPr>
          <w:p w:rsidR="006A13C9" w:rsidRPr="001B32BB" w:rsidRDefault="00541090" w:rsidP="00B308B2">
            <w:sdt>
              <w:sdtPr>
                <w:id w:val="-2118900822"/>
                <w14:checkbox>
                  <w14:checked w14:val="0"/>
                  <w14:checkedState w14:val="2612" w14:font="MS Gothic"/>
                  <w14:uncheckedState w14:val="2610" w14:font="MS Gothic"/>
                </w14:checkbox>
              </w:sdtPr>
              <w:sdtEndPr/>
              <w:sdtContent>
                <w:r w:rsidR="00B308B2">
                  <w:rPr>
                    <w:rFonts w:ascii="MS Gothic" w:eastAsia="MS Gothic" w:hAnsi="MS Gothic" w:hint="eastAsia"/>
                  </w:rPr>
                  <w:t>☐</w:t>
                </w:r>
              </w:sdtContent>
            </w:sdt>
            <w:r w:rsidR="00B308B2">
              <w:t xml:space="preserve"> </w:t>
            </w:r>
            <w:r w:rsidR="006A13C9" w:rsidRPr="001B32BB">
              <w:t>Yes – Go to Q2</w:t>
            </w:r>
          </w:p>
        </w:tc>
      </w:tr>
      <w:tr w:rsidR="006A13C9" w:rsidRPr="001B32BB" w:rsidTr="008C14DD">
        <w:trPr>
          <w:trHeight w:val="817"/>
          <w:jc w:val="center"/>
        </w:trPr>
        <w:tc>
          <w:tcPr>
            <w:tcW w:w="15030" w:type="dxa"/>
          </w:tcPr>
          <w:p w:rsidR="006A13C9" w:rsidRPr="001B32BB" w:rsidRDefault="00541090" w:rsidP="00AC2B2D">
            <w:sdt>
              <w:sdtPr>
                <w:id w:val="-2055381241"/>
                <w14:checkbox>
                  <w14:checked w14:val="0"/>
                  <w14:checkedState w14:val="2612" w14:font="MS Gothic"/>
                  <w14:uncheckedState w14:val="2610" w14:font="MS Gothic"/>
                </w14:checkbox>
              </w:sdtPr>
              <w:sdtEndPr/>
              <w:sdtContent>
                <w:r w:rsidR="00B308B2">
                  <w:rPr>
                    <w:rFonts w:ascii="MS Gothic" w:eastAsia="MS Gothic" w:hAnsi="MS Gothic" w:hint="eastAsia"/>
                  </w:rPr>
                  <w:t>☐</w:t>
                </w:r>
              </w:sdtContent>
            </w:sdt>
            <w:r w:rsidR="006A13C9" w:rsidRPr="001B32BB">
              <w:t xml:space="preserve"> No – please explain why, and then </w:t>
            </w:r>
            <w:r w:rsidR="009A3EAF" w:rsidRPr="001B32BB">
              <w:t>after addressing Table 5.8 complete Table 5.9</w:t>
            </w:r>
            <w:r w:rsidR="006A13C9" w:rsidRPr="001B32BB">
              <w:t xml:space="preserve"> </w:t>
            </w:r>
          </w:p>
          <w:p w:rsidR="006A13C9" w:rsidRPr="001B32BB" w:rsidRDefault="006A13C9" w:rsidP="00AC2B2D"/>
          <w:p w:rsidR="006A13C9" w:rsidRPr="001B32BB" w:rsidRDefault="006A13C9" w:rsidP="00AC2B2D"/>
          <w:p w:rsidR="006A13C9" w:rsidRPr="001B32BB" w:rsidRDefault="006A13C9" w:rsidP="00AC2B2D"/>
          <w:p w:rsidR="006A13C9" w:rsidRPr="001B32BB" w:rsidRDefault="006A13C9" w:rsidP="00AC2B2D"/>
        </w:tc>
      </w:tr>
      <w:tr w:rsidR="006A13C9" w:rsidRPr="001B32BB" w:rsidTr="008C14DD">
        <w:trPr>
          <w:jc w:val="center"/>
        </w:trPr>
        <w:tc>
          <w:tcPr>
            <w:tcW w:w="15030" w:type="dxa"/>
            <w:shd w:val="clear" w:color="auto" w:fill="D9D9D9" w:themeFill="background1" w:themeFillShade="D9"/>
          </w:tcPr>
          <w:p w:rsidR="006A13C9" w:rsidRPr="001B32BB" w:rsidRDefault="006A13C9" w:rsidP="00AC2B2D">
            <w:r w:rsidRPr="00AC2B2D">
              <w:t xml:space="preserve">Q2 </w:t>
            </w:r>
            <w:r w:rsidR="00A73F1F" w:rsidRPr="001B32BB">
              <w:t>Will detailed designs be prepared and reviewed by an independent expert?</w:t>
            </w:r>
          </w:p>
        </w:tc>
      </w:tr>
      <w:tr w:rsidR="006A13C9" w:rsidRPr="001B32BB" w:rsidTr="008C14DD">
        <w:trPr>
          <w:trHeight w:val="3265"/>
          <w:jc w:val="center"/>
        </w:trPr>
        <w:tc>
          <w:tcPr>
            <w:tcW w:w="15030" w:type="dxa"/>
          </w:tcPr>
          <w:p w:rsidR="006A13C9" w:rsidRPr="001B32BB" w:rsidRDefault="00541090" w:rsidP="00AC2B2D">
            <w:sdt>
              <w:sdtPr>
                <w:id w:val="-230314274"/>
                <w14:checkbox>
                  <w14:checked w14:val="0"/>
                  <w14:checkedState w14:val="2612" w14:font="MS Gothic"/>
                  <w14:uncheckedState w14:val="2610" w14:font="MS Gothic"/>
                </w14:checkbox>
              </w:sdtPr>
              <w:sdtEndPr/>
              <w:sdtContent>
                <w:r w:rsidR="00B308B2">
                  <w:rPr>
                    <w:rFonts w:ascii="MS Gothic" w:eastAsia="MS Gothic" w:hAnsi="MS Gothic" w:hint="eastAsia"/>
                  </w:rPr>
                  <w:t>☐</w:t>
                </w:r>
              </w:sdtContent>
            </w:sdt>
            <w:r w:rsidR="00B308B2">
              <w:t xml:space="preserve"> </w:t>
            </w:r>
            <w:r w:rsidR="006A13C9" w:rsidRPr="001B32BB">
              <w:t>Yes – Go to Q3</w:t>
            </w:r>
          </w:p>
          <w:p w:rsidR="00B308B2" w:rsidRDefault="00B308B2" w:rsidP="00AC2B2D"/>
          <w:p w:rsidR="006A13C9" w:rsidRPr="00AC2B2D" w:rsidRDefault="006A13C9" w:rsidP="00AC2B2D">
            <w:r w:rsidRPr="00AC2B2D">
              <w:t>Note:</w:t>
            </w:r>
          </w:p>
          <w:p w:rsidR="00C522D2" w:rsidRPr="00AC2B2D" w:rsidRDefault="006A13C9" w:rsidP="00AC2B2D">
            <w:r w:rsidRPr="00AC2B2D">
              <w:t>Any designs reviewed by an independent expert, must be submitted together with independent review comments and how any improvements in design were addressed to the satisfaction of the independent expert.</w:t>
            </w:r>
          </w:p>
          <w:p w:rsidR="00C522D2" w:rsidRPr="00AC2B2D" w:rsidRDefault="006A13C9" w:rsidP="00AC2B2D">
            <w:r w:rsidRPr="00AC2B2D">
              <w:t>Detailed designs must include</w:t>
            </w:r>
            <w:r w:rsidR="009E43FD">
              <w:t>:</w:t>
            </w:r>
          </w:p>
          <w:p w:rsidR="00C522D2" w:rsidRPr="00AC2B2D" w:rsidRDefault="006A13C9" w:rsidP="0044285D">
            <w:pPr>
              <w:pStyle w:val="ListParagraph"/>
              <w:numPr>
                <w:ilvl w:val="0"/>
                <w:numId w:val="42"/>
              </w:numPr>
            </w:pPr>
            <w:r w:rsidRPr="00AC2B2D">
              <w:t>Hold points at suitable intervals that may affect the construction and future performance of the structure</w:t>
            </w:r>
          </w:p>
          <w:p w:rsidR="00C522D2" w:rsidRPr="00AC2B2D" w:rsidRDefault="006A13C9" w:rsidP="0044285D">
            <w:pPr>
              <w:pStyle w:val="ListParagraph"/>
              <w:numPr>
                <w:ilvl w:val="0"/>
                <w:numId w:val="42"/>
              </w:numPr>
            </w:pPr>
            <w:r w:rsidRPr="00AC2B2D">
              <w:t>Performance monitoring requirements and frequency</w:t>
            </w:r>
          </w:p>
          <w:p w:rsidR="00C522D2" w:rsidRPr="00AC2B2D" w:rsidRDefault="006A13C9" w:rsidP="0044285D">
            <w:pPr>
              <w:pStyle w:val="ListParagraph"/>
              <w:numPr>
                <w:ilvl w:val="0"/>
                <w:numId w:val="42"/>
              </w:numPr>
            </w:pPr>
            <w:r w:rsidRPr="00AC2B2D">
              <w:t xml:space="preserve">Reporting requirements to the regulator </w:t>
            </w:r>
            <w:r w:rsidR="00B06AE1" w:rsidRPr="00AC2B2D">
              <w:t xml:space="preserve">must be able </w:t>
            </w:r>
            <w:r w:rsidRPr="00AC2B2D">
              <w:t xml:space="preserve">to demonstrate </w:t>
            </w:r>
            <w:r w:rsidR="00B06AE1" w:rsidRPr="00AC2B2D">
              <w:t xml:space="preserve">suitability of design and </w:t>
            </w:r>
            <w:r w:rsidRPr="00AC2B2D">
              <w:t>compliance</w:t>
            </w:r>
            <w:r w:rsidR="00B06AE1" w:rsidRPr="00AC2B2D">
              <w:t>.</w:t>
            </w:r>
          </w:p>
          <w:p w:rsidR="006A13C9" w:rsidRPr="00AC2B2D" w:rsidRDefault="006A13C9" w:rsidP="00AC2B2D"/>
        </w:tc>
      </w:tr>
      <w:tr w:rsidR="006A13C9" w:rsidRPr="001B32BB" w:rsidTr="008C14DD">
        <w:trPr>
          <w:trHeight w:val="976"/>
          <w:jc w:val="center"/>
        </w:trPr>
        <w:tc>
          <w:tcPr>
            <w:tcW w:w="15030" w:type="dxa"/>
          </w:tcPr>
          <w:p w:rsidR="006A13C9" w:rsidRPr="001B32BB" w:rsidRDefault="00541090" w:rsidP="00AC2B2D">
            <w:sdt>
              <w:sdtPr>
                <w:id w:val="-557859764"/>
                <w14:checkbox>
                  <w14:checked w14:val="0"/>
                  <w14:checkedState w14:val="2612" w14:font="MS Gothic"/>
                  <w14:uncheckedState w14:val="2610" w14:font="MS Gothic"/>
                </w14:checkbox>
              </w:sdtPr>
              <w:sdtEndPr/>
              <w:sdtContent>
                <w:r w:rsidR="00B308B2">
                  <w:rPr>
                    <w:rFonts w:ascii="MS Gothic" w:eastAsia="MS Gothic" w:hAnsi="MS Gothic" w:hint="eastAsia"/>
                  </w:rPr>
                  <w:t>☐</w:t>
                </w:r>
              </w:sdtContent>
            </w:sdt>
            <w:r w:rsidR="00B308B2">
              <w:t xml:space="preserve"> </w:t>
            </w:r>
            <w:r w:rsidR="006A13C9" w:rsidRPr="001B32BB">
              <w:t>No – please explain why, and then move onto Q3:</w:t>
            </w:r>
          </w:p>
          <w:p w:rsidR="006A13C9" w:rsidRPr="001B32BB" w:rsidRDefault="006A13C9" w:rsidP="00AC2B2D"/>
        </w:tc>
      </w:tr>
      <w:tr w:rsidR="006A13C9" w:rsidRPr="001B32BB" w:rsidTr="008C14DD">
        <w:trPr>
          <w:jc w:val="center"/>
        </w:trPr>
        <w:tc>
          <w:tcPr>
            <w:tcW w:w="15030" w:type="dxa"/>
            <w:shd w:val="clear" w:color="auto" w:fill="D9D9D9" w:themeFill="background1" w:themeFillShade="D9"/>
          </w:tcPr>
          <w:p w:rsidR="006A13C9" w:rsidRPr="001B32BB" w:rsidRDefault="006A13C9" w:rsidP="00AC2B2D">
            <w:r w:rsidRPr="00AC2B2D">
              <w:lastRenderedPageBreak/>
              <w:t>Q3</w:t>
            </w:r>
            <w:r w:rsidRPr="001B32BB">
              <w:t xml:space="preserve"> Will a detailed management plan be developed that describes in detail the operators maintenance, surveillance and closure requirements of the structure?</w:t>
            </w:r>
          </w:p>
        </w:tc>
      </w:tr>
      <w:tr w:rsidR="006A13C9" w:rsidRPr="001B32BB" w:rsidTr="008C14DD">
        <w:trPr>
          <w:trHeight w:val="1370"/>
          <w:jc w:val="center"/>
        </w:trPr>
        <w:tc>
          <w:tcPr>
            <w:tcW w:w="15030" w:type="dxa"/>
          </w:tcPr>
          <w:p w:rsidR="006A13C9" w:rsidRPr="001B32BB" w:rsidRDefault="006A13C9" w:rsidP="00AC2B2D"/>
          <w:p w:rsidR="006A13C9" w:rsidRPr="001B32BB" w:rsidRDefault="00541090" w:rsidP="00AC2B2D">
            <w:sdt>
              <w:sdtPr>
                <w:id w:val="340901808"/>
                <w14:checkbox>
                  <w14:checked w14:val="0"/>
                  <w14:checkedState w14:val="2612" w14:font="MS Gothic"/>
                  <w14:uncheckedState w14:val="2610" w14:font="MS Gothic"/>
                </w14:checkbox>
              </w:sdtPr>
              <w:sdtEndPr/>
              <w:sdtContent>
                <w:r w:rsidR="00B308B2">
                  <w:rPr>
                    <w:rFonts w:ascii="MS Gothic" w:eastAsia="MS Gothic" w:hAnsi="MS Gothic" w:hint="eastAsia"/>
                  </w:rPr>
                  <w:t>☐</w:t>
                </w:r>
              </w:sdtContent>
            </w:sdt>
            <w:r w:rsidR="00B308B2">
              <w:t xml:space="preserve"> </w:t>
            </w:r>
            <w:r w:rsidR="006A13C9" w:rsidRPr="001B32BB">
              <w:t xml:space="preserve">Yes </w:t>
            </w:r>
            <w:r w:rsidR="006A13C9" w:rsidRPr="001B32BB">
              <w:tab/>
            </w:r>
            <w:r w:rsidR="006A13C9" w:rsidRPr="001B32BB">
              <w:tab/>
            </w:r>
            <w:r w:rsidR="006A13C9" w:rsidRPr="001B32BB">
              <w:tab/>
            </w:r>
            <w:r w:rsidR="006A13C9" w:rsidRPr="001B32BB">
              <w:tab/>
            </w:r>
          </w:p>
          <w:p w:rsidR="006A13C9" w:rsidRPr="001B32BB" w:rsidRDefault="006A13C9" w:rsidP="00AC2B2D"/>
          <w:p w:rsidR="006A13C9" w:rsidRPr="00AC2B2D" w:rsidRDefault="006A13C9" w:rsidP="00AC2B2D">
            <w:r w:rsidRPr="00AC2B2D">
              <w:t>Note: This plan must be endorsed by the independent expert.</w:t>
            </w:r>
          </w:p>
          <w:p w:rsidR="006A13C9" w:rsidRPr="001B32BB" w:rsidRDefault="006A13C9" w:rsidP="00AC2B2D"/>
        </w:tc>
      </w:tr>
      <w:tr w:rsidR="006A13C9" w:rsidRPr="001B32BB" w:rsidTr="008C14DD">
        <w:trPr>
          <w:trHeight w:val="1170"/>
          <w:jc w:val="center"/>
        </w:trPr>
        <w:tc>
          <w:tcPr>
            <w:tcW w:w="15030" w:type="dxa"/>
          </w:tcPr>
          <w:p w:rsidR="006A13C9" w:rsidRPr="001B32BB" w:rsidRDefault="00541090" w:rsidP="00B308B2">
            <w:sdt>
              <w:sdtPr>
                <w:rPr>
                  <w:rFonts w:ascii="Segoe UI Symbol" w:hAnsi="Segoe UI Symbol" w:cs="Segoe UI Symbol"/>
                </w:rPr>
                <w:id w:val="-1424022804"/>
                <w14:checkbox>
                  <w14:checked w14:val="0"/>
                  <w14:checkedState w14:val="2612" w14:font="MS Gothic"/>
                  <w14:uncheckedState w14:val="2610" w14:font="MS Gothic"/>
                </w14:checkbox>
              </w:sdtPr>
              <w:sdtEndPr/>
              <w:sdtContent>
                <w:r w:rsidR="00B308B2">
                  <w:rPr>
                    <w:rFonts w:ascii="MS Gothic" w:eastAsia="MS Gothic" w:hAnsi="MS Gothic" w:cs="Segoe UI Symbol" w:hint="eastAsia"/>
                  </w:rPr>
                  <w:t>☐</w:t>
                </w:r>
              </w:sdtContent>
            </w:sdt>
            <w:r w:rsidR="00B308B2">
              <w:rPr>
                <w:rFonts w:ascii="Segoe UI Symbol" w:hAnsi="Segoe UI Symbol" w:cs="Segoe UI Symbol"/>
              </w:rPr>
              <w:t xml:space="preserve"> </w:t>
            </w:r>
            <w:r w:rsidR="006A13C9" w:rsidRPr="001B32BB">
              <w:t>No – please explain why, and complete table 5.5.8:</w:t>
            </w:r>
          </w:p>
        </w:tc>
      </w:tr>
    </w:tbl>
    <w:p w:rsidR="007F19B9" w:rsidRPr="009C41AF" w:rsidRDefault="007F19B9" w:rsidP="009C41AF">
      <w:pPr>
        <w:spacing w:after="0"/>
      </w:pPr>
    </w:p>
    <w:p w:rsidR="007F19B9" w:rsidRPr="009C41AF" w:rsidRDefault="007F19B9" w:rsidP="009C41AF">
      <w:pPr>
        <w:spacing w:after="0"/>
        <w:rPr>
          <w:rFonts w:ascii="Calibri" w:hAnsi="Calibri"/>
        </w:rPr>
      </w:pPr>
    </w:p>
    <w:tbl>
      <w:tblPr>
        <w:tblStyle w:val="TableGrid6"/>
        <w:tblW w:w="15030" w:type="dxa"/>
        <w:jc w:val="center"/>
        <w:tblLook w:val="04A0" w:firstRow="1" w:lastRow="0" w:firstColumn="1" w:lastColumn="0" w:noHBand="0" w:noVBand="1"/>
      </w:tblPr>
      <w:tblGrid>
        <w:gridCol w:w="1840"/>
        <w:gridCol w:w="1700"/>
        <w:gridCol w:w="566"/>
        <w:gridCol w:w="1323"/>
        <w:gridCol w:w="8043"/>
        <w:gridCol w:w="1558"/>
      </w:tblGrid>
      <w:tr w:rsidR="000F16A0" w:rsidRPr="000F16A0" w:rsidTr="008C14DD">
        <w:trPr>
          <w:tblHeader/>
          <w:jc w:val="center"/>
        </w:trPr>
        <w:tc>
          <w:tcPr>
            <w:tcW w:w="15030" w:type="dxa"/>
            <w:gridSpan w:val="6"/>
            <w:shd w:val="clear" w:color="auto" w:fill="1F1F5F" w:themeFill="text1"/>
          </w:tcPr>
          <w:p w:rsidR="009C41AF" w:rsidRPr="000F16A0" w:rsidRDefault="009C41AF">
            <w:pPr>
              <w:rPr>
                <w:b/>
                <w:color w:val="FFFFFF" w:themeColor="background1"/>
              </w:rPr>
            </w:pPr>
            <w:r w:rsidRPr="000F16A0">
              <w:rPr>
                <w:b/>
                <w:color w:val="FFFFFF" w:themeColor="background1"/>
              </w:rPr>
              <w:lastRenderedPageBreak/>
              <w:t>Table 5.5.</w:t>
            </w:r>
            <w:r w:rsidR="00534781" w:rsidRPr="000F16A0">
              <w:rPr>
                <w:b/>
                <w:color w:val="FFFFFF" w:themeColor="background1"/>
              </w:rPr>
              <w:t>8</w:t>
            </w:r>
            <w:r w:rsidRPr="000F16A0">
              <w:rPr>
                <w:b/>
                <w:color w:val="FFFFFF" w:themeColor="background1"/>
              </w:rPr>
              <w:t xml:space="preserve"> </w:t>
            </w:r>
            <w:r w:rsidR="00C57E05" w:rsidRPr="000F16A0">
              <w:rPr>
                <w:b/>
                <w:color w:val="FFFFFF" w:themeColor="background1"/>
              </w:rPr>
              <w:t>–</w:t>
            </w:r>
            <w:r w:rsidRPr="000F16A0">
              <w:rPr>
                <w:b/>
                <w:color w:val="FFFFFF" w:themeColor="background1"/>
              </w:rPr>
              <w:t xml:space="preserve"> </w:t>
            </w:r>
            <w:r w:rsidR="00BB4D21" w:rsidRPr="000F16A0">
              <w:rPr>
                <w:b/>
                <w:color w:val="FFFFFF" w:themeColor="background1"/>
              </w:rPr>
              <w:t xml:space="preserve">WRD </w:t>
            </w:r>
            <w:r w:rsidR="00C57E05" w:rsidRPr="000F16A0">
              <w:rPr>
                <w:b/>
                <w:color w:val="FFFFFF" w:themeColor="background1"/>
              </w:rPr>
              <w:t>Additional Details (</w:t>
            </w:r>
            <w:r w:rsidR="00BB4D21" w:rsidRPr="000F16A0">
              <w:rPr>
                <w:b/>
                <w:color w:val="FFFFFF" w:themeColor="background1"/>
              </w:rPr>
              <w:t>if the decision is ma</w:t>
            </w:r>
            <w:r w:rsidR="00C16608" w:rsidRPr="000F16A0">
              <w:rPr>
                <w:b/>
                <w:color w:val="FFFFFF" w:themeColor="background1"/>
              </w:rPr>
              <w:t>de</w:t>
            </w:r>
            <w:r w:rsidR="00BB4D21" w:rsidRPr="000F16A0">
              <w:rPr>
                <w:b/>
                <w:color w:val="FFFFFF" w:themeColor="background1"/>
              </w:rPr>
              <w:t xml:space="preserve"> not to implement independent expert oversight</w:t>
            </w:r>
            <w:r w:rsidR="00C57E05" w:rsidRPr="000F16A0">
              <w:rPr>
                <w:b/>
                <w:color w:val="FFFFFF" w:themeColor="background1"/>
              </w:rPr>
              <w:t>)</w:t>
            </w:r>
            <w:r w:rsidR="00C16608" w:rsidRPr="000F16A0">
              <w:rPr>
                <w:b/>
                <w:color w:val="FFFFFF" w:themeColor="background1"/>
              </w:rPr>
              <w:t>*</w:t>
            </w:r>
          </w:p>
        </w:tc>
      </w:tr>
      <w:tr w:rsidR="009C41AF" w:rsidRPr="00B308B2" w:rsidTr="008C14DD">
        <w:trPr>
          <w:tblHeader/>
          <w:jc w:val="center"/>
        </w:trPr>
        <w:tc>
          <w:tcPr>
            <w:tcW w:w="5429" w:type="dxa"/>
            <w:gridSpan w:val="4"/>
          </w:tcPr>
          <w:p w:rsidR="009C41AF" w:rsidRPr="00B308B2" w:rsidRDefault="009C41AF">
            <w:pPr>
              <w:rPr>
                <w:b/>
              </w:rPr>
            </w:pPr>
            <w:r w:rsidRPr="00B308B2">
              <w:rPr>
                <w:b/>
              </w:rPr>
              <w:t>Design Stage</w:t>
            </w:r>
          </w:p>
        </w:tc>
        <w:tc>
          <w:tcPr>
            <w:tcW w:w="9601" w:type="dxa"/>
            <w:gridSpan w:val="2"/>
          </w:tcPr>
          <w:p w:rsidR="009C41AF" w:rsidRPr="00B308B2" w:rsidRDefault="009C41AF" w:rsidP="00AC2B2D">
            <w:pPr>
              <w:rPr>
                <w:b/>
              </w:rPr>
            </w:pPr>
            <w:r w:rsidRPr="00B308B2">
              <w:rPr>
                <w:b/>
              </w:rPr>
              <w:t>Description</w:t>
            </w:r>
          </w:p>
        </w:tc>
      </w:tr>
      <w:tr w:rsidR="0045711F" w:rsidRPr="001B32BB" w:rsidTr="008C14DD">
        <w:trPr>
          <w:trHeight w:val="330"/>
          <w:tblHeader/>
          <w:jc w:val="center"/>
        </w:trPr>
        <w:tc>
          <w:tcPr>
            <w:tcW w:w="1840" w:type="dxa"/>
            <w:vMerge w:val="restart"/>
          </w:tcPr>
          <w:p w:rsidR="009C41AF" w:rsidRPr="001B32BB" w:rsidRDefault="009C41AF">
            <w:r w:rsidRPr="001B32BB">
              <w:t>Site investigation</w:t>
            </w:r>
          </w:p>
        </w:tc>
        <w:tc>
          <w:tcPr>
            <w:tcW w:w="3589" w:type="dxa"/>
            <w:gridSpan w:val="3"/>
          </w:tcPr>
          <w:p w:rsidR="009C41AF" w:rsidRPr="001B32BB" w:rsidRDefault="009C41AF">
            <w:r w:rsidRPr="001B32BB">
              <w:t>Bores</w:t>
            </w:r>
          </w:p>
        </w:tc>
        <w:tc>
          <w:tcPr>
            <w:tcW w:w="9601" w:type="dxa"/>
            <w:gridSpan w:val="2"/>
          </w:tcPr>
          <w:p w:rsidR="009C41AF" w:rsidRPr="001B32BB" w:rsidRDefault="009C41AF"/>
        </w:tc>
      </w:tr>
      <w:tr w:rsidR="0045711F" w:rsidRPr="001B32BB" w:rsidTr="008C14DD">
        <w:trPr>
          <w:trHeight w:val="330"/>
          <w:tblHeader/>
          <w:jc w:val="center"/>
        </w:trPr>
        <w:tc>
          <w:tcPr>
            <w:tcW w:w="1840" w:type="dxa"/>
            <w:vMerge/>
          </w:tcPr>
          <w:p w:rsidR="009C41AF" w:rsidRPr="001B32BB" w:rsidRDefault="009C41AF"/>
        </w:tc>
        <w:tc>
          <w:tcPr>
            <w:tcW w:w="3589" w:type="dxa"/>
            <w:gridSpan w:val="3"/>
          </w:tcPr>
          <w:p w:rsidR="009C41AF" w:rsidRPr="001B32BB" w:rsidRDefault="009C41AF">
            <w:r w:rsidRPr="001B32BB">
              <w:t>Test pits</w:t>
            </w:r>
          </w:p>
        </w:tc>
        <w:tc>
          <w:tcPr>
            <w:tcW w:w="9601" w:type="dxa"/>
            <w:gridSpan w:val="2"/>
          </w:tcPr>
          <w:p w:rsidR="009C41AF" w:rsidRPr="001B32BB" w:rsidRDefault="009C41AF"/>
        </w:tc>
      </w:tr>
      <w:tr w:rsidR="0045711F" w:rsidRPr="001B32BB" w:rsidTr="008C14DD">
        <w:trPr>
          <w:trHeight w:val="330"/>
          <w:tblHeader/>
          <w:jc w:val="center"/>
        </w:trPr>
        <w:tc>
          <w:tcPr>
            <w:tcW w:w="1840" w:type="dxa"/>
            <w:vMerge/>
          </w:tcPr>
          <w:p w:rsidR="009C41AF" w:rsidRPr="001B32BB" w:rsidRDefault="009C41AF"/>
        </w:tc>
        <w:tc>
          <w:tcPr>
            <w:tcW w:w="3589" w:type="dxa"/>
            <w:gridSpan w:val="3"/>
          </w:tcPr>
          <w:p w:rsidR="009C41AF" w:rsidRPr="001B32BB" w:rsidRDefault="009C41AF">
            <w:r w:rsidRPr="001B32BB">
              <w:t>Other</w:t>
            </w:r>
          </w:p>
        </w:tc>
        <w:tc>
          <w:tcPr>
            <w:tcW w:w="9601" w:type="dxa"/>
            <w:gridSpan w:val="2"/>
          </w:tcPr>
          <w:p w:rsidR="009C41AF" w:rsidRPr="001B32BB" w:rsidRDefault="009C41AF"/>
        </w:tc>
      </w:tr>
      <w:tr w:rsidR="0045711F" w:rsidRPr="001B32BB" w:rsidTr="008C14DD">
        <w:trPr>
          <w:trHeight w:val="330"/>
          <w:tblHeader/>
          <w:jc w:val="center"/>
        </w:trPr>
        <w:tc>
          <w:tcPr>
            <w:tcW w:w="1840" w:type="dxa"/>
            <w:vMerge/>
          </w:tcPr>
          <w:p w:rsidR="009C41AF" w:rsidRPr="001B32BB" w:rsidRDefault="009C41AF"/>
        </w:tc>
        <w:tc>
          <w:tcPr>
            <w:tcW w:w="3589" w:type="dxa"/>
            <w:gridSpan w:val="3"/>
          </w:tcPr>
          <w:p w:rsidR="009C41AF" w:rsidRPr="001B32BB" w:rsidRDefault="009C41AF">
            <w:r w:rsidRPr="001B32BB">
              <w:t>Lithological profile</w:t>
            </w:r>
          </w:p>
        </w:tc>
        <w:tc>
          <w:tcPr>
            <w:tcW w:w="9601" w:type="dxa"/>
            <w:gridSpan w:val="2"/>
          </w:tcPr>
          <w:p w:rsidR="009C41AF" w:rsidRPr="001B32BB" w:rsidRDefault="009C41AF"/>
        </w:tc>
      </w:tr>
      <w:tr w:rsidR="009C41AF" w:rsidRPr="00B308B2" w:rsidTr="008C14DD">
        <w:trPr>
          <w:tblHeader/>
          <w:jc w:val="center"/>
        </w:trPr>
        <w:tc>
          <w:tcPr>
            <w:tcW w:w="15030" w:type="dxa"/>
            <w:gridSpan w:val="6"/>
            <w:shd w:val="clear" w:color="auto" w:fill="F2F2F2" w:themeFill="background1" w:themeFillShade="F2"/>
          </w:tcPr>
          <w:p w:rsidR="009C41AF" w:rsidRPr="00B308B2" w:rsidRDefault="009C41AF">
            <w:pPr>
              <w:rPr>
                <w:b/>
              </w:rPr>
            </w:pPr>
            <w:r w:rsidRPr="00B308B2">
              <w:rPr>
                <w:b/>
              </w:rPr>
              <w:t>Key design elements</w:t>
            </w:r>
          </w:p>
        </w:tc>
      </w:tr>
      <w:tr w:rsidR="0045711F" w:rsidRPr="001B32BB" w:rsidTr="008C14DD">
        <w:trPr>
          <w:trHeight w:val="135"/>
          <w:tblHeader/>
          <w:jc w:val="center"/>
        </w:trPr>
        <w:tc>
          <w:tcPr>
            <w:tcW w:w="1840" w:type="dxa"/>
            <w:vMerge w:val="restart"/>
          </w:tcPr>
          <w:p w:rsidR="009C41AF" w:rsidRPr="001B32BB" w:rsidRDefault="009C41AF">
            <w:r w:rsidRPr="001B32BB">
              <w:t>Objective and Criteria</w:t>
            </w:r>
          </w:p>
        </w:tc>
        <w:tc>
          <w:tcPr>
            <w:tcW w:w="3589" w:type="dxa"/>
            <w:gridSpan w:val="3"/>
          </w:tcPr>
          <w:p w:rsidR="009C41AF" w:rsidRPr="001B32BB" w:rsidRDefault="009C41AF">
            <w:r w:rsidRPr="001B32BB">
              <w:t>Objective</w:t>
            </w:r>
          </w:p>
        </w:tc>
        <w:tc>
          <w:tcPr>
            <w:tcW w:w="9601" w:type="dxa"/>
            <w:gridSpan w:val="2"/>
          </w:tcPr>
          <w:p w:rsidR="009C41AF" w:rsidRPr="001B32BB" w:rsidRDefault="009C41AF"/>
          <w:p w:rsidR="009C41AF" w:rsidRPr="001B32BB" w:rsidRDefault="009C41AF"/>
          <w:p w:rsidR="009C41AF" w:rsidRPr="001B32BB" w:rsidRDefault="009C41AF"/>
        </w:tc>
      </w:tr>
      <w:tr w:rsidR="0045711F" w:rsidRPr="001B32BB" w:rsidTr="008C14DD">
        <w:trPr>
          <w:trHeight w:val="665"/>
          <w:tblHeader/>
          <w:jc w:val="center"/>
        </w:trPr>
        <w:tc>
          <w:tcPr>
            <w:tcW w:w="1840" w:type="dxa"/>
            <w:vMerge/>
          </w:tcPr>
          <w:p w:rsidR="009C41AF" w:rsidRPr="001B32BB" w:rsidRDefault="009C41AF"/>
        </w:tc>
        <w:tc>
          <w:tcPr>
            <w:tcW w:w="3589" w:type="dxa"/>
            <w:gridSpan w:val="3"/>
          </w:tcPr>
          <w:p w:rsidR="009C41AF" w:rsidRPr="001B32BB" w:rsidRDefault="009C41AF">
            <w:r w:rsidRPr="001B32BB">
              <w:t>Criteria</w:t>
            </w:r>
          </w:p>
        </w:tc>
        <w:tc>
          <w:tcPr>
            <w:tcW w:w="9601" w:type="dxa"/>
            <w:gridSpan w:val="2"/>
          </w:tcPr>
          <w:p w:rsidR="009C41AF" w:rsidRPr="001B32BB" w:rsidRDefault="009C41AF"/>
          <w:p w:rsidR="009C41AF" w:rsidRPr="001B32BB" w:rsidRDefault="009C41AF"/>
          <w:p w:rsidR="009C41AF" w:rsidRPr="001B32BB" w:rsidRDefault="009C41AF"/>
        </w:tc>
      </w:tr>
      <w:tr w:rsidR="0045711F" w:rsidRPr="001B32BB" w:rsidTr="008C14DD">
        <w:trPr>
          <w:trHeight w:val="90"/>
          <w:tblHeader/>
          <w:jc w:val="center"/>
        </w:trPr>
        <w:tc>
          <w:tcPr>
            <w:tcW w:w="1840" w:type="dxa"/>
            <w:vMerge w:val="restart"/>
          </w:tcPr>
          <w:p w:rsidR="003D6D2B" w:rsidRPr="001B32BB" w:rsidRDefault="003D6D2B">
            <w:r w:rsidRPr="001B32BB">
              <w:t>Design considerations</w:t>
            </w:r>
          </w:p>
        </w:tc>
        <w:tc>
          <w:tcPr>
            <w:tcW w:w="3589" w:type="dxa"/>
            <w:gridSpan w:val="3"/>
          </w:tcPr>
          <w:p w:rsidR="003D6D2B" w:rsidRPr="001B32BB" w:rsidRDefault="003D6D2B">
            <w:r w:rsidRPr="001B32BB">
              <w:t>Geochemical</w:t>
            </w:r>
          </w:p>
        </w:tc>
        <w:tc>
          <w:tcPr>
            <w:tcW w:w="9601" w:type="dxa"/>
            <w:gridSpan w:val="2"/>
          </w:tcPr>
          <w:p w:rsidR="003D6D2B" w:rsidRPr="001B32BB" w:rsidRDefault="003D6D2B"/>
          <w:p w:rsidR="003D6D2B" w:rsidRPr="001B32BB" w:rsidRDefault="003D6D2B"/>
        </w:tc>
      </w:tr>
      <w:tr w:rsidR="0045711F" w:rsidRPr="001B32BB" w:rsidTr="008C14DD">
        <w:trPr>
          <w:trHeight w:val="90"/>
          <w:tblHeader/>
          <w:jc w:val="center"/>
        </w:trPr>
        <w:tc>
          <w:tcPr>
            <w:tcW w:w="1840" w:type="dxa"/>
            <w:vMerge/>
          </w:tcPr>
          <w:p w:rsidR="003D6D2B" w:rsidRPr="001B32BB" w:rsidRDefault="003D6D2B"/>
        </w:tc>
        <w:tc>
          <w:tcPr>
            <w:tcW w:w="3589" w:type="dxa"/>
            <w:gridSpan w:val="3"/>
          </w:tcPr>
          <w:p w:rsidR="003D6D2B" w:rsidRPr="001B32BB" w:rsidRDefault="003D6D2B">
            <w:r w:rsidRPr="001B32BB">
              <w:t>Geotechnical</w:t>
            </w:r>
          </w:p>
        </w:tc>
        <w:tc>
          <w:tcPr>
            <w:tcW w:w="9601" w:type="dxa"/>
            <w:gridSpan w:val="2"/>
          </w:tcPr>
          <w:p w:rsidR="003D6D2B" w:rsidRPr="001B32BB" w:rsidRDefault="003D6D2B"/>
          <w:p w:rsidR="003D6D2B" w:rsidRPr="001B32BB" w:rsidRDefault="003D6D2B"/>
        </w:tc>
      </w:tr>
      <w:tr w:rsidR="0045711F" w:rsidRPr="001B32BB" w:rsidTr="008C14DD">
        <w:trPr>
          <w:trHeight w:val="90"/>
          <w:tblHeader/>
          <w:jc w:val="center"/>
        </w:trPr>
        <w:tc>
          <w:tcPr>
            <w:tcW w:w="1840" w:type="dxa"/>
            <w:vMerge/>
          </w:tcPr>
          <w:p w:rsidR="003D6D2B" w:rsidRPr="001B32BB" w:rsidRDefault="003D6D2B"/>
        </w:tc>
        <w:tc>
          <w:tcPr>
            <w:tcW w:w="3589" w:type="dxa"/>
            <w:gridSpan w:val="3"/>
          </w:tcPr>
          <w:p w:rsidR="003D6D2B" w:rsidRPr="001B32BB" w:rsidRDefault="003D6D2B">
            <w:r w:rsidRPr="001B32BB">
              <w:t>Water management</w:t>
            </w:r>
          </w:p>
        </w:tc>
        <w:tc>
          <w:tcPr>
            <w:tcW w:w="9601" w:type="dxa"/>
            <w:gridSpan w:val="2"/>
          </w:tcPr>
          <w:p w:rsidR="003D6D2B" w:rsidRPr="001B32BB" w:rsidRDefault="003D6D2B"/>
          <w:p w:rsidR="003D6D2B" w:rsidRPr="001B32BB" w:rsidRDefault="003D6D2B"/>
        </w:tc>
      </w:tr>
      <w:tr w:rsidR="0045711F" w:rsidRPr="001B32BB" w:rsidTr="008C14DD">
        <w:trPr>
          <w:tblHeader/>
          <w:jc w:val="center"/>
        </w:trPr>
        <w:tc>
          <w:tcPr>
            <w:tcW w:w="1840" w:type="dxa"/>
            <w:vMerge/>
          </w:tcPr>
          <w:p w:rsidR="003D6D2B" w:rsidRPr="001B32BB" w:rsidRDefault="003D6D2B"/>
        </w:tc>
        <w:tc>
          <w:tcPr>
            <w:tcW w:w="3589" w:type="dxa"/>
            <w:gridSpan w:val="3"/>
          </w:tcPr>
          <w:p w:rsidR="003D6D2B" w:rsidRPr="001B32BB" w:rsidRDefault="003D6D2B">
            <w:r w:rsidRPr="001B32BB">
              <w:t>Dump configuration e.g. valley fill, cross-valley fill etc</w:t>
            </w:r>
          </w:p>
        </w:tc>
        <w:tc>
          <w:tcPr>
            <w:tcW w:w="9601" w:type="dxa"/>
            <w:gridSpan w:val="2"/>
          </w:tcPr>
          <w:p w:rsidR="003D6D2B" w:rsidRPr="001B32BB" w:rsidRDefault="003D6D2B"/>
          <w:p w:rsidR="003D6D2B" w:rsidRPr="001B32BB" w:rsidRDefault="003D6D2B"/>
        </w:tc>
      </w:tr>
      <w:tr w:rsidR="0045711F" w:rsidRPr="001B32BB" w:rsidTr="008C14DD">
        <w:trPr>
          <w:tblHeader/>
          <w:jc w:val="center"/>
        </w:trPr>
        <w:tc>
          <w:tcPr>
            <w:tcW w:w="1840" w:type="dxa"/>
            <w:vMerge/>
          </w:tcPr>
          <w:p w:rsidR="003D6D2B" w:rsidRPr="001B32BB" w:rsidRDefault="003D6D2B"/>
        </w:tc>
        <w:tc>
          <w:tcPr>
            <w:tcW w:w="3589" w:type="dxa"/>
            <w:gridSpan w:val="3"/>
          </w:tcPr>
          <w:p w:rsidR="003D6D2B" w:rsidRPr="001B32BB" w:rsidRDefault="003D6D2B">
            <w:r w:rsidRPr="001B32BB">
              <w:t>Dump volume</w:t>
            </w:r>
          </w:p>
        </w:tc>
        <w:tc>
          <w:tcPr>
            <w:tcW w:w="9601" w:type="dxa"/>
            <w:gridSpan w:val="2"/>
          </w:tcPr>
          <w:p w:rsidR="003D6D2B" w:rsidRPr="001B32BB" w:rsidRDefault="003D6D2B"/>
        </w:tc>
      </w:tr>
      <w:tr w:rsidR="0045711F" w:rsidRPr="001B32BB" w:rsidTr="008C14DD">
        <w:trPr>
          <w:tblHeader/>
          <w:jc w:val="center"/>
        </w:trPr>
        <w:tc>
          <w:tcPr>
            <w:tcW w:w="1840" w:type="dxa"/>
            <w:vMerge/>
          </w:tcPr>
          <w:p w:rsidR="003D6D2B" w:rsidRPr="001B32BB" w:rsidRDefault="003D6D2B"/>
        </w:tc>
        <w:tc>
          <w:tcPr>
            <w:tcW w:w="3589" w:type="dxa"/>
            <w:gridSpan w:val="3"/>
          </w:tcPr>
          <w:p w:rsidR="003D6D2B" w:rsidRPr="001B32BB" w:rsidRDefault="003D6D2B">
            <w:r w:rsidRPr="001B32BB">
              <w:t>Dump slope</w:t>
            </w:r>
          </w:p>
        </w:tc>
        <w:tc>
          <w:tcPr>
            <w:tcW w:w="9601" w:type="dxa"/>
            <w:gridSpan w:val="2"/>
          </w:tcPr>
          <w:p w:rsidR="003D6D2B" w:rsidRPr="001B32BB" w:rsidRDefault="003D6D2B"/>
        </w:tc>
      </w:tr>
      <w:tr w:rsidR="0045711F" w:rsidRPr="001B32BB" w:rsidTr="008C14DD">
        <w:trPr>
          <w:tblHeader/>
          <w:jc w:val="center"/>
        </w:trPr>
        <w:tc>
          <w:tcPr>
            <w:tcW w:w="1840" w:type="dxa"/>
            <w:vMerge/>
          </w:tcPr>
          <w:p w:rsidR="003D6D2B" w:rsidRPr="001B32BB" w:rsidRDefault="003D6D2B"/>
        </w:tc>
        <w:tc>
          <w:tcPr>
            <w:tcW w:w="3589" w:type="dxa"/>
            <w:gridSpan w:val="3"/>
          </w:tcPr>
          <w:p w:rsidR="003D6D2B" w:rsidRPr="001B32BB" w:rsidRDefault="003D6D2B">
            <w:r w:rsidRPr="001B32BB">
              <w:t>Degree of confinement</w:t>
            </w:r>
          </w:p>
        </w:tc>
        <w:tc>
          <w:tcPr>
            <w:tcW w:w="9601" w:type="dxa"/>
            <w:gridSpan w:val="2"/>
          </w:tcPr>
          <w:p w:rsidR="003D6D2B" w:rsidRPr="001B32BB" w:rsidRDefault="003D6D2B"/>
        </w:tc>
      </w:tr>
      <w:tr w:rsidR="0045711F" w:rsidRPr="001B32BB" w:rsidTr="008C14DD">
        <w:trPr>
          <w:tblHeader/>
          <w:jc w:val="center"/>
        </w:trPr>
        <w:tc>
          <w:tcPr>
            <w:tcW w:w="1840" w:type="dxa"/>
            <w:vMerge/>
          </w:tcPr>
          <w:p w:rsidR="003D6D2B" w:rsidRPr="001B32BB" w:rsidRDefault="003D6D2B"/>
        </w:tc>
        <w:tc>
          <w:tcPr>
            <w:tcW w:w="3589" w:type="dxa"/>
            <w:gridSpan w:val="3"/>
          </w:tcPr>
          <w:p w:rsidR="003D6D2B" w:rsidRPr="001B32BB" w:rsidRDefault="003D6D2B">
            <w:r w:rsidRPr="001B32BB">
              <w:t>Foundation type</w:t>
            </w:r>
          </w:p>
        </w:tc>
        <w:tc>
          <w:tcPr>
            <w:tcW w:w="9601" w:type="dxa"/>
            <w:gridSpan w:val="2"/>
          </w:tcPr>
          <w:p w:rsidR="003D6D2B" w:rsidRPr="001B32BB" w:rsidRDefault="003D6D2B"/>
        </w:tc>
      </w:tr>
      <w:tr w:rsidR="00E31D04" w:rsidRPr="001B32BB" w:rsidTr="008C14DD">
        <w:trPr>
          <w:trHeight w:val="919"/>
          <w:tblHeader/>
          <w:jc w:val="center"/>
        </w:trPr>
        <w:tc>
          <w:tcPr>
            <w:tcW w:w="1840" w:type="dxa"/>
          </w:tcPr>
          <w:p w:rsidR="00E31D04" w:rsidRPr="001B32BB" w:rsidRDefault="00E31D04">
            <w:r w:rsidRPr="001B32BB">
              <w:t>Method of construction</w:t>
            </w:r>
          </w:p>
        </w:tc>
        <w:tc>
          <w:tcPr>
            <w:tcW w:w="13190" w:type="dxa"/>
            <w:gridSpan w:val="5"/>
          </w:tcPr>
          <w:p w:rsidR="00E31D04" w:rsidRPr="001B32BB" w:rsidRDefault="00E31D04">
            <w:pPr>
              <w:rPr>
                <w:highlight w:val="yellow"/>
              </w:rPr>
            </w:pPr>
          </w:p>
        </w:tc>
      </w:tr>
      <w:tr w:rsidR="003D6D2B" w:rsidRPr="001B32BB" w:rsidTr="008C14DD">
        <w:trPr>
          <w:trHeight w:val="1117"/>
          <w:tblHeader/>
          <w:jc w:val="center"/>
        </w:trPr>
        <w:tc>
          <w:tcPr>
            <w:tcW w:w="1840" w:type="dxa"/>
          </w:tcPr>
          <w:p w:rsidR="003D6D2B" w:rsidRPr="001B32BB" w:rsidRDefault="003D6D2B">
            <w:r w:rsidRPr="001B32BB">
              <w:t>Piezometric and climatic conditions</w:t>
            </w:r>
          </w:p>
        </w:tc>
        <w:tc>
          <w:tcPr>
            <w:tcW w:w="13190" w:type="dxa"/>
            <w:gridSpan w:val="5"/>
          </w:tcPr>
          <w:p w:rsidR="003D6D2B" w:rsidRPr="001B32BB" w:rsidRDefault="003D6D2B"/>
        </w:tc>
      </w:tr>
      <w:tr w:rsidR="003D6D2B" w:rsidRPr="001B32BB" w:rsidTr="008C14DD">
        <w:trPr>
          <w:trHeight w:val="1172"/>
          <w:tblHeader/>
          <w:jc w:val="center"/>
        </w:trPr>
        <w:tc>
          <w:tcPr>
            <w:tcW w:w="1840" w:type="dxa"/>
          </w:tcPr>
          <w:p w:rsidR="003D6D2B" w:rsidRPr="001B32BB" w:rsidRDefault="003D6D2B">
            <w:r w:rsidRPr="001B32BB">
              <w:t>Dump rate</w:t>
            </w:r>
          </w:p>
        </w:tc>
        <w:tc>
          <w:tcPr>
            <w:tcW w:w="13190" w:type="dxa"/>
            <w:gridSpan w:val="5"/>
          </w:tcPr>
          <w:p w:rsidR="003D6D2B" w:rsidRPr="001B32BB" w:rsidRDefault="003D6D2B"/>
        </w:tc>
      </w:tr>
      <w:tr w:rsidR="003D6D2B" w:rsidRPr="001B32BB" w:rsidTr="008C14DD">
        <w:trPr>
          <w:tblHeader/>
          <w:jc w:val="center"/>
        </w:trPr>
        <w:tc>
          <w:tcPr>
            <w:tcW w:w="1840" w:type="dxa"/>
            <w:tcBorders>
              <w:bottom w:val="single" w:sz="4" w:space="0" w:color="auto"/>
            </w:tcBorders>
          </w:tcPr>
          <w:p w:rsidR="003D6D2B" w:rsidRPr="001B32BB" w:rsidRDefault="003D6D2B">
            <w:r w:rsidRPr="001B32BB">
              <w:t>Seismicity</w:t>
            </w:r>
          </w:p>
        </w:tc>
        <w:tc>
          <w:tcPr>
            <w:tcW w:w="13190" w:type="dxa"/>
            <w:gridSpan w:val="5"/>
            <w:tcBorders>
              <w:bottom w:val="single" w:sz="4" w:space="0" w:color="auto"/>
            </w:tcBorders>
          </w:tcPr>
          <w:p w:rsidR="003D6D2B" w:rsidRPr="001B32BB" w:rsidRDefault="003D6D2B"/>
        </w:tc>
      </w:tr>
      <w:tr w:rsidR="000F16A0" w:rsidRPr="000F16A0" w:rsidTr="008C14DD">
        <w:trPr>
          <w:trHeight w:val="182"/>
          <w:tblHeader/>
          <w:jc w:val="center"/>
        </w:trPr>
        <w:tc>
          <w:tcPr>
            <w:tcW w:w="15030" w:type="dxa"/>
            <w:gridSpan w:val="6"/>
            <w:shd w:val="clear" w:color="auto" w:fill="1F1F5F" w:themeFill="text1"/>
          </w:tcPr>
          <w:p w:rsidR="0045711F" w:rsidRPr="000F16A0" w:rsidRDefault="0045711F" w:rsidP="00AC2B2D">
            <w:pPr>
              <w:rPr>
                <w:b/>
                <w:color w:val="FFFFFF" w:themeColor="background1"/>
              </w:rPr>
            </w:pPr>
            <w:r w:rsidRPr="000F16A0">
              <w:rPr>
                <w:b/>
                <w:color w:val="FFFFFF" w:themeColor="background1"/>
              </w:rPr>
              <w:t>References</w:t>
            </w:r>
          </w:p>
        </w:tc>
      </w:tr>
      <w:tr w:rsidR="0045711F" w:rsidRPr="001B32BB" w:rsidTr="008C14DD">
        <w:trPr>
          <w:trHeight w:val="305"/>
          <w:tblHeader/>
          <w:jc w:val="center"/>
        </w:trPr>
        <w:tc>
          <w:tcPr>
            <w:tcW w:w="1840" w:type="dxa"/>
            <w:vMerge w:val="restart"/>
          </w:tcPr>
          <w:p w:rsidR="0045711F" w:rsidRPr="001B32BB" w:rsidRDefault="0045711F">
            <w:r w:rsidRPr="001B32BB">
              <w:t>Construction sequence and design description</w:t>
            </w:r>
          </w:p>
        </w:tc>
        <w:tc>
          <w:tcPr>
            <w:tcW w:w="1700" w:type="dxa"/>
            <w:vMerge w:val="restart"/>
          </w:tcPr>
          <w:p w:rsidR="0045711F" w:rsidRPr="001B32BB" w:rsidRDefault="0045711F">
            <w:r w:rsidRPr="001B32BB">
              <w:t>Construction</w:t>
            </w:r>
          </w:p>
        </w:tc>
        <w:tc>
          <w:tcPr>
            <w:tcW w:w="566" w:type="dxa"/>
          </w:tcPr>
          <w:p w:rsidR="0045711F" w:rsidRPr="001B32BB" w:rsidRDefault="0045711F">
            <w:r w:rsidRPr="001B32BB">
              <w:t>1</w:t>
            </w:r>
          </w:p>
        </w:tc>
        <w:tc>
          <w:tcPr>
            <w:tcW w:w="1323" w:type="dxa"/>
          </w:tcPr>
          <w:p w:rsidR="0045711F" w:rsidRPr="001B32BB" w:rsidRDefault="0045711F">
            <w:r w:rsidRPr="001B32BB">
              <w:t>Clearing</w:t>
            </w:r>
          </w:p>
        </w:tc>
        <w:tc>
          <w:tcPr>
            <w:tcW w:w="8043" w:type="dxa"/>
          </w:tcPr>
          <w:p w:rsidR="0045711F" w:rsidRPr="001B32BB" w:rsidRDefault="0045711F"/>
        </w:tc>
        <w:tc>
          <w:tcPr>
            <w:tcW w:w="1558" w:type="dxa"/>
          </w:tcPr>
          <w:p w:rsidR="0045711F" w:rsidRPr="001B32BB" w:rsidRDefault="0045711F"/>
        </w:tc>
      </w:tr>
      <w:tr w:rsidR="0045711F" w:rsidRPr="001B32BB" w:rsidTr="008C14DD">
        <w:trPr>
          <w:trHeight w:val="305"/>
          <w:tblHeader/>
          <w:jc w:val="center"/>
        </w:trPr>
        <w:tc>
          <w:tcPr>
            <w:tcW w:w="1840" w:type="dxa"/>
            <w:vMerge/>
          </w:tcPr>
          <w:p w:rsidR="0045711F" w:rsidRPr="001B32BB" w:rsidRDefault="0045711F"/>
        </w:tc>
        <w:tc>
          <w:tcPr>
            <w:tcW w:w="1700" w:type="dxa"/>
            <w:vMerge/>
          </w:tcPr>
          <w:p w:rsidR="0045711F" w:rsidRPr="001B32BB" w:rsidRDefault="0045711F"/>
        </w:tc>
        <w:tc>
          <w:tcPr>
            <w:tcW w:w="566" w:type="dxa"/>
          </w:tcPr>
          <w:p w:rsidR="0045711F" w:rsidRPr="001B32BB" w:rsidRDefault="0045711F">
            <w:r w:rsidRPr="001B32BB">
              <w:t>2</w:t>
            </w:r>
          </w:p>
        </w:tc>
        <w:tc>
          <w:tcPr>
            <w:tcW w:w="1323" w:type="dxa"/>
          </w:tcPr>
          <w:p w:rsidR="0045711F" w:rsidRPr="001B32BB" w:rsidRDefault="0045711F">
            <w:r w:rsidRPr="001B32BB">
              <w:t>Foundation</w:t>
            </w:r>
          </w:p>
        </w:tc>
        <w:tc>
          <w:tcPr>
            <w:tcW w:w="8043" w:type="dxa"/>
          </w:tcPr>
          <w:p w:rsidR="0045711F" w:rsidRPr="001B32BB" w:rsidRDefault="0045711F"/>
        </w:tc>
        <w:tc>
          <w:tcPr>
            <w:tcW w:w="1558" w:type="dxa"/>
          </w:tcPr>
          <w:p w:rsidR="0045711F" w:rsidRPr="001B32BB" w:rsidRDefault="0045711F"/>
        </w:tc>
      </w:tr>
      <w:tr w:rsidR="0045711F" w:rsidRPr="001B32BB" w:rsidTr="008C14DD">
        <w:trPr>
          <w:trHeight w:val="305"/>
          <w:tblHeader/>
          <w:jc w:val="center"/>
        </w:trPr>
        <w:tc>
          <w:tcPr>
            <w:tcW w:w="1840" w:type="dxa"/>
            <w:vMerge/>
          </w:tcPr>
          <w:p w:rsidR="0045711F" w:rsidRPr="001B32BB" w:rsidRDefault="0045711F"/>
        </w:tc>
        <w:tc>
          <w:tcPr>
            <w:tcW w:w="1700" w:type="dxa"/>
            <w:vMerge/>
          </w:tcPr>
          <w:p w:rsidR="0045711F" w:rsidRPr="001B32BB" w:rsidRDefault="0045711F"/>
        </w:tc>
        <w:tc>
          <w:tcPr>
            <w:tcW w:w="566" w:type="dxa"/>
          </w:tcPr>
          <w:p w:rsidR="0045711F" w:rsidRPr="001B32BB" w:rsidRDefault="0045711F">
            <w:r w:rsidRPr="001B32BB">
              <w:t>3</w:t>
            </w:r>
          </w:p>
        </w:tc>
        <w:tc>
          <w:tcPr>
            <w:tcW w:w="1323" w:type="dxa"/>
          </w:tcPr>
          <w:p w:rsidR="0045711F" w:rsidRPr="001B32BB" w:rsidRDefault="0045711F">
            <w:r w:rsidRPr="001B32BB">
              <w:t>Base</w:t>
            </w:r>
          </w:p>
        </w:tc>
        <w:tc>
          <w:tcPr>
            <w:tcW w:w="8043" w:type="dxa"/>
          </w:tcPr>
          <w:p w:rsidR="0045711F" w:rsidRPr="001B32BB" w:rsidRDefault="0045711F"/>
        </w:tc>
        <w:tc>
          <w:tcPr>
            <w:tcW w:w="1558" w:type="dxa"/>
          </w:tcPr>
          <w:p w:rsidR="0045711F" w:rsidRPr="001B32BB" w:rsidRDefault="0045711F"/>
        </w:tc>
      </w:tr>
      <w:tr w:rsidR="0045711F" w:rsidRPr="001B32BB" w:rsidTr="008C14DD">
        <w:trPr>
          <w:trHeight w:val="130"/>
          <w:tblHeader/>
          <w:jc w:val="center"/>
        </w:trPr>
        <w:tc>
          <w:tcPr>
            <w:tcW w:w="1840" w:type="dxa"/>
            <w:vMerge/>
          </w:tcPr>
          <w:p w:rsidR="0045711F" w:rsidRPr="001B32BB" w:rsidRDefault="0045711F"/>
        </w:tc>
        <w:tc>
          <w:tcPr>
            <w:tcW w:w="1700" w:type="dxa"/>
            <w:vMerge w:val="restart"/>
          </w:tcPr>
          <w:p w:rsidR="0045711F" w:rsidRPr="001B32BB" w:rsidRDefault="0045711F">
            <w:r w:rsidRPr="001B32BB">
              <w:t>Operations</w:t>
            </w:r>
          </w:p>
        </w:tc>
        <w:tc>
          <w:tcPr>
            <w:tcW w:w="566" w:type="dxa"/>
          </w:tcPr>
          <w:p w:rsidR="0045711F" w:rsidRPr="001B32BB" w:rsidRDefault="0045711F">
            <w:r w:rsidRPr="001B32BB">
              <w:t>4</w:t>
            </w:r>
          </w:p>
        </w:tc>
        <w:tc>
          <w:tcPr>
            <w:tcW w:w="1323" w:type="dxa"/>
          </w:tcPr>
          <w:p w:rsidR="0045711F" w:rsidRPr="001B32BB" w:rsidRDefault="0045711F">
            <w:r w:rsidRPr="001B32BB">
              <w:t>Halo</w:t>
            </w:r>
          </w:p>
        </w:tc>
        <w:tc>
          <w:tcPr>
            <w:tcW w:w="8043" w:type="dxa"/>
          </w:tcPr>
          <w:p w:rsidR="0045711F" w:rsidRPr="001B32BB" w:rsidRDefault="0045711F"/>
        </w:tc>
        <w:tc>
          <w:tcPr>
            <w:tcW w:w="1558" w:type="dxa"/>
          </w:tcPr>
          <w:p w:rsidR="0045711F" w:rsidRPr="001B32BB" w:rsidRDefault="0045711F"/>
        </w:tc>
      </w:tr>
      <w:tr w:rsidR="0045711F" w:rsidRPr="001B32BB" w:rsidTr="008C14DD">
        <w:trPr>
          <w:trHeight w:val="130"/>
          <w:tblHeader/>
          <w:jc w:val="center"/>
        </w:trPr>
        <w:tc>
          <w:tcPr>
            <w:tcW w:w="1840" w:type="dxa"/>
            <w:vMerge/>
          </w:tcPr>
          <w:p w:rsidR="0045711F" w:rsidRPr="001B32BB" w:rsidRDefault="0045711F"/>
        </w:tc>
        <w:tc>
          <w:tcPr>
            <w:tcW w:w="1700" w:type="dxa"/>
            <w:vMerge/>
          </w:tcPr>
          <w:p w:rsidR="0045711F" w:rsidRPr="001B32BB" w:rsidRDefault="0045711F"/>
        </w:tc>
        <w:tc>
          <w:tcPr>
            <w:tcW w:w="566" w:type="dxa"/>
          </w:tcPr>
          <w:p w:rsidR="0045711F" w:rsidRPr="001B32BB" w:rsidRDefault="0045711F">
            <w:r w:rsidRPr="001B32BB">
              <w:t>5</w:t>
            </w:r>
          </w:p>
        </w:tc>
        <w:tc>
          <w:tcPr>
            <w:tcW w:w="1323" w:type="dxa"/>
          </w:tcPr>
          <w:p w:rsidR="0045711F" w:rsidRPr="001B32BB" w:rsidRDefault="0045711F">
            <w:r w:rsidRPr="001B32BB">
              <w:t>PAF cell</w:t>
            </w:r>
          </w:p>
        </w:tc>
        <w:tc>
          <w:tcPr>
            <w:tcW w:w="8043" w:type="dxa"/>
          </w:tcPr>
          <w:p w:rsidR="0045711F" w:rsidRPr="001B32BB" w:rsidRDefault="0045711F"/>
        </w:tc>
        <w:tc>
          <w:tcPr>
            <w:tcW w:w="1558" w:type="dxa"/>
          </w:tcPr>
          <w:p w:rsidR="0045711F" w:rsidRPr="001B32BB" w:rsidRDefault="0045711F"/>
        </w:tc>
      </w:tr>
      <w:tr w:rsidR="0045711F" w:rsidRPr="001B32BB" w:rsidTr="008C14DD">
        <w:trPr>
          <w:trHeight w:val="130"/>
          <w:tblHeader/>
          <w:jc w:val="center"/>
        </w:trPr>
        <w:tc>
          <w:tcPr>
            <w:tcW w:w="1840" w:type="dxa"/>
            <w:vMerge/>
          </w:tcPr>
          <w:p w:rsidR="0045711F" w:rsidRPr="001B32BB" w:rsidRDefault="0045711F"/>
        </w:tc>
        <w:tc>
          <w:tcPr>
            <w:tcW w:w="1700" w:type="dxa"/>
            <w:vMerge/>
          </w:tcPr>
          <w:p w:rsidR="0045711F" w:rsidRPr="001B32BB" w:rsidRDefault="0045711F"/>
        </w:tc>
        <w:tc>
          <w:tcPr>
            <w:tcW w:w="566" w:type="dxa"/>
          </w:tcPr>
          <w:p w:rsidR="0045711F" w:rsidRPr="001B32BB" w:rsidRDefault="0045711F">
            <w:r w:rsidRPr="001B32BB">
              <w:t>6</w:t>
            </w:r>
          </w:p>
        </w:tc>
        <w:tc>
          <w:tcPr>
            <w:tcW w:w="1323" w:type="dxa"/>
          </w:tcPr>
          <w:p w:rsidR="0045711F" w:rsidRPr="001B32BB" w:rsidRDefault="0045711F">
            <w:r w:rsidRPr="001B32BB">
              <w:t>Halo</w:t>
            </w:r>
          </w:p>
        </w:tc>
        <w:tc>
          <w:tcPr>
            <w:tcW w:w="8043" w:type="dxa"/>
          </w:tcPr>
          <w:p w:rsidR="0045711F" w:rsidRPr="001B32BB" w:rsidRDefault="0045711F"/>
        </w:tc>
        <w:tc>
          <w:tcPr>
            <w:tcW w:w="1558" w:type="dxa"/>
          </w:tcPr>
          <w:p w:rsidR="0045711F" w:rsidRPr="001B32BB" w:rsidRDefault="0045711F"/>
        </w:tc>
      </w:tr>
      <w:tr w:rsidR="0045711F" w:rsidRPr="001B32BB" w:rsidTr="008C14DD">
        <w:trPr>
          <w:trHeight w:val="130"/>
          <w:tblHeader/>
          <w:jc w:val="center"/>
        </w:trPr>
        <w:tc>
          <w:tcPr>
            <w:tcW w:w="1840" w:type="dxa"/>
            <w:vMerge/>
          </w:tcPr>
          <w:p w:rsidR="0045711F" w:rsidRPr="001B32BB" w:rsidRDefault="0045711F"/>
        </w:tc>
        <w:tc>
          <w:tcPr>
            <w:tcW w:w="1700" w:type="dxa"/>
            <w:vMerge/>
          </w:tcPr>
          <w:p w:rsidR="0045711F" w:rsidRPr="001B32BB" w:rsidRDefault="0045711F"/>
        </w:tc>
        <w:tc>
          <w:tcPr>
            <w:tcW w:w="566" w:type="dxa"/>
          </w:tcPr>
          <w:p w:rsidR="0045711F" w:rsidRPr="001B32BB" w:rsidRDefault="0045711F">
            <w:r w:rsidRPr="001B32BB">
              <w:t>7</w:t>
            </w:r>
          </w:p>
        </w:tc>
        <w:tc>
          <w:tcPr>
            <w:tcW w:w="1323" w:type="dxa"/>
          </w:tcPr>
          <w:p w:rsidR="0045711F" w:rsidRPr="001B32BB" w:rsidRDefault="0045711F">
            <w:r w:rsidRPr="001B32BB">
              <w:t>Capping</w:t>
            </w:r>
          </w:p>
        </w:tc>
        <w:tc>
          <w:tcPr>
            <w:tcW w:w="8043" w:type="dxa"/>
          </w:tcPr>
          <w:p w:rsidR="0045711F" w:rsidRPr="001B32BB" w:rsidRDefault="0045711F"/>
        </w:tc>
        <w:tc>
          <w:tcPr>
            <w:tcW w:w="1558" w:type="dxa"/>
          </w:tcPr>
          <w:p w:rsidR="0045711F" w:rsidRPr="001B32BB" w:rsidRDefault="0045711F"/>
        </w:tc>
      </w:tr>
      <w:tr w:rsidR="000B3245" w:rsidRPr="001B32BB" w:rsidTr="008C14DD">
        <w:trPr>
          <w:tblHeader/>
          <w:jc w:val="center"/>
        </w:trPr>
        <w:tc>
          <w:tcPr>
            <w:tcW w:w="1840" w:type="dxa"/>
          </w:tcPr>
          <w:p w:rsidR="000B3245" w:rsidRPr="001B32BB" w:rsidRDefault="000B3245">
            <w:r w:rsidRPr="001B32BB">
              <w:t>Environmental management</w:t>
            </w:r>
            <w:r w:rsidRPr="001B32BB" w:rsidDel="003D6D2B">
              <w:t xml:space="preserve"> </w:t>
            </w:r>
          </w:p>
        </w:tc>
        <w:tc>
          <w:tcPr>
            <w:tcW w:w="3589" w:type="dxa"/>
            <w:gridSpan w:val="3"/>
          </w:tcPr>
          <w:p w:rsidR="000B3245" w:rsidRPr="001B32BB" w:rsidRDefault="000B3245">
            <w:r w:rsidRPr="001B32BB">
              <w:t xml:space="preserve">Key risks </w:t>
            </w:r>
            <w:r w:rsidR="00D9418C">
              <w:t>and triggers/management actions</w:t>
            </w:r>
          </w:p>
        </w:tc>
        <w:tc>
          <w:tcPr>
            <w:tcW w:w="9601" w:type="dxa"/>
            <w:gridSpan w:val="2"/>
          </w:tcPr>
          <w:p w:rsidR="000B3245" w:rsidRPr="001B32BB" w:rsidRDefault="000B3245"/>
          <w:p w:rsidR="000B3245" w:rsidRPr="001B32BB" w:rsidRDefault="000B3245"/>
        </w:tc>
      </w:tr>
    </w:tbl>
    <w:p w:rsidR="005013D0" w:rsidRDefault="00C16608" w:rsidP="005013D0">
      <w:r>
        <w:t>*Note: Must complete for each dump – add new table</w:t>
      </w:r>
      <w:r w:rsidR="00742C0D">
        <w:t>s</w:t>
      </w:r>
      <w:r>
        <w:t xml:space="preserve"> as required.</w:t>
      </w:r>
    </w:p>
    <w:p w:rsidR="00DC48E8" w:rsidRDefault="00DC48E8" w:rsidP="005013D0"/>
    <w:tbl>
      <w:tblPr>
        <w:tblStyle w:val="TableGrid6"/>
        <w:tblW w:w="15030" w:type="dxa"/>
        <w:jc w:val="center"/>
        <w:tblLook w:val="04A0" w:firstRow="1" w:lastRow="0" w:firstColumn="1" w:lastColumn="0" w:noHBand="0" w:noVBand="1"/>
      </w:tblPr>
      <w:tblGrid>
        <w:gridCol w:w="1271"/>
        <w:gridCol w:w="2684"/>
        <w:gridCol w:w="2565"/>
        <w:gridCol w:w="2714"/>
        <w:gridCol w:w="2898"/>
        <w:gridCol w:w="2898"/>
      </w:tblGrid>
      <w:tr w:rsidR="000F16A0" w:rsidRPr="000F16A0" w:rsidTr="008C14DD">
        <w:trPr>
          <w:jc w:val="center"/>
        </w:trPr>
        <w:tc>
          <w:tcPr>
            <w:tcW w:w="15030" w:type="dxa"/>
            <w:gridSpan w:val="6"/>
            <w:shd w:val="clear" w:color="auto" w:fill="1F1F5F" w:themeFill="text1"/>
          </w:tcPr>
          <w:p w:rsidR="00534781" w:rsidRPr="000F16A0" w:rsidRDefault="00534781">
            <w:pPr>
              <w:rPr>
                <w:b/>
                <w:color w:val="FFFFFF" w:themeColor="background1"/>
              </w:rPr>
            </w:pPr>
            <w:r w:rsidRPr="000F16A0">
              <w:rPr>
                <w:b/>
                <w:color w:val="FFFFFF" w:themeColor="background1"/>
              </w:rPr>
              <w:t xml:space="preserve">Table 5.5.9 </w:t>
            </w:r>
            <w:r w:rsidR="00BB4D21" w:rsidRPr="000F16A0">
              <w:rPr>
                <w:b/>
                <w:color w:val="FFFFFF" w:themeColor="background1"/>
              </w:rPr>
              <w:t>–</w:t>
            </w:r>
            <w:r w:rsidRPr="000F16A0">
              <w:rPr>
                <w:b/>
                <w:color w:val="FFFFFF" w:themeColor="background1"/>
              </w:rPr>
              <w:t xml:space="preserve"> </w:t>
            </w:r>
            <w:r w:rsidR="00BB4D21" w:rsidRPr="000F16A0">
              <w:rPr>
                <w:b/>
                <w:color w:val="FFFFFF" w:themeColor="background1"/>
              </w:rPr>
              <w:t xml:space="preserve">WRD </w:t>
            </w:r>
            <w:r w:rsidRPr="000F16A0">
              <w:rPr>
                <w:b/>
                <w:color w:val="FFFFFF" w:themeColor="background1"/>
              </w:rPr>
              <w:t>Closure</w:t>
            </w:r>
          </w:p>
        </w:tc>
      </w:tr>
      <w:tr w:rsidR="00534781" w:rsidRPr="00B308B2" w:rsidTr="008C14DD">
        <w:trPr>
          <w:jc w:val="center"/>
        </w:trPr>
        <w:tc>
          <w:tcPr>
            <w:tcW w:w="1057" w:type="dxa"/>
          </w:tcPr>
          <w:p w:rsidR="00534781" w:rsidRPr="00B308B2" w:rsidRDefault="00534781">
            <w:pPr>
              <w:rPr>
                <w:b/>
              </w:rPr>
            </w:pPr>
            <w:r w:rsidRPr="00B308B2">
              <w:rPr>
                <w:b/>
              </w:rPr>
              <w:t>Closure</w:t>
            </w:r>
          </w:p>
        </w:tc>
        <w:tc>
          <w:tcPr>
            <w:tcW w:w="2726" w:type="dxa"/>
          </w:tcPr>
          <w:p w:rsidR="00534781" w:rsidRPr="00B308B2" w:rsidRDefault="00534781">
            <w:pPr>
              <w:rPr>
                <w:b/>
              </w:rPr>
            </w:pPr>
            <w:r w:rsidRPr="00B308B2">
              <w:rPr>
                <w:b/>
              </w:rPr>
              <w:t>Objective</w:t>
            </w:r>
          </w:p>
        </w:tc>
        <w:tc>
          <w:tcPr>
            <w:tcW w:w="2610" w:type="dxa"/>
          </w:tcPr>
          <w:p w:rsidR="00534781" w:rsidRPr="00B308B2" w:rsidRDefault="00534781">
            <w:pPr>
              <w:rPr>
                <w:b/>
              </w:rPr>
            </w:pPr>
            <w:r w:rsidRPr="00B308B2">
              <w:rPr>
                <w:b/>
              </w:rPr>
              <w:t>Criteria</w:t>
            </w:r>
          </w:p>
        </w:tc>
        <w:tc>
          <w:tcPr>
            <w:tcW w:w="2753" w:type="dxa"/>
          </w:tcPr>
          <w:p w:rsidR="00534781" w:rsidRPr="00B308B2" w:rsidRDefault="00534781">
            <w:pPr>
              <w:rPr>
                <w:b/>
              </w:rPr>
            </w:pPr>
            <w:r w:rsidRPr="00B308B2">
              <w:rPr>
                <w:b/>
              </w:rPr>
              <w:t>Knowledge gaps</w:t>
            </w:r>
          </w:p>
        </w:tc>
        <w:tc>
          <w:tcPr>
            <w:tcW w:w="2942" w:type="dxa"/>
          </w:tcPr>
          <w:p w:rsidR="00534781" w:rsidRPr="00B308B2" w:rsidRDefault="00534781">
            <w:pPr>
              <w:rPr>
                <w:b/>
              </w:rPr>
            </w:pPr>
            <w:r w:rsidRPr="00B308B2">
              <w:rPr>
                <w:b/>
              </w:rPr>
              <w:t>Timelines to completion</w:t>
            </w:r>
          </w:p>
        </w:tc>
        <w:tc>
          <w:tcPr>
            <w:tcW w:w="2942" w:type="dxa"/>
          </w:tcPr>
          <w:p w:rsidR="00534781" w:rsidRPr="00B308B2" w:rsidRDefault="00534781">
            <w:pPr>
              <w:rPr>
                <w:b/>
              </w:rPr>
            </w:pPr>
            <w:r w:rsidRPr="00B308B2">
              <w:rPr>
                <w:b/>
              </w:rPr>
              <w:t>References</w:t>
            </w:r>
          </w:p>
        </w:tc>
      </w:tr>
      <w:tr w:rsidR="00534781" w:rsidRPr="001B32BB" w:rsidTr="008C14DD">
        <w:trPr>
          <w:trHeight w:val="224"/>
          <w:jc w:val="center"/>
        </w:trPr>
        <w:tc>
          <w:tcPr>
            <w:tcW w:w="1057" w:type="dxa"/>
          </w:tcPr>
          <w:p w:rsidR="00534781" w:rsidRPr="001B32BB" w:rsidRDefault="00534781">
            <w:r w:rsidRPr="001B32BB">
              <w:t>Unplanned</w:t>
            </w:r>
          </w:p>
        </w:tc>
        <w:tc>
          <w:tcPr>
            <w:tcW w:w="2726" w:type="dxa"/>
          </w:tcPr>
          <w:p w:rsidR="00534781" w:rsidRPr="001B32BB" w:rsidRDefault="00534781"/>
          <w:p w:rsidR="00534781" w:rsidRPr="001B32BB" w:rsidRDefault="00534781"/>
        </w:tc>
        <w:tc>
          <w:tcPr>
            <w:tcW w:w="2610" w:type="dxa"/>
          </w:tcPr>
          <w:p w:rsidR="00534781" w:rsidRPr="001B32BB" w:rsidRDefault="00534781"/>
        </w:tc>
        <w:tc>
          <w:tcPr>
            <w:tcW w:w="2753" w:type="dxa"/>
          </w:tcPr>
          <w:p w:rsidR="00534781" w:rsidRPr="001B32BB" w:rsidRDefault="00534781"/>
        </w:tc>
        <w:tc>
          <w:tcPr>
            <w:tcW w:w="2942" w:type="dxa"/>
          </w:tcPr>
          <w:p w:rsidR="00534781" w:rsidRPr="001B32BB" w:rsidRDefault="00534781"/>
        </w:tc>
        <w:tc>
          <w:tcPr>
            <w:tcW w:w="2942" w:type="dxa"/>
          </w:tcPr>
          <w:p w:rsidR="00534781" w:rsidRPr="001B32BB" w:rsidRDefault="00534781"/>
        </w:tc>
      </w:tr>
      <w:tr w:rsidR="00534781" w:rsidRPr="001B32BB" w:rsidTr="008C14DD">
        <w:trPr>
          <w:trHeight w:val="281"/>
          <w:jc w:val="center"/>
        </w:trPr>
        <w:tc>
          <w:tcPr>
            <w:tcW w:w="1057" w:type="dxa"/>
          </w:tcPr>
          <w:p w:rsidR="00534781" w:rsidRPr="001B32BB" w:rsidRDefault="00534781">
            <w:r w:rsidRPr="001B32BB">
              <w:t>Planned</w:t>
            </w:r>
          </w:p>
        </w:tc>
        <w:tc>
          <w:tcPr>
            <w:tcW w:w="2726" w:type="dxa"/>
          </w:tcPr>
          <w:p w:rsidR="00534781" w:rsidRPr="001B32BB" w:rsidRDefault="00534781"/>
          <w:p w:rsidR="00534781" w:rsidRPr="001B32BB" w:rsidRDefault="00534781"/>
        </w:tc>
        <w:tc>
          <w:tcPr>
            <w:tcW w:w="2610" w:type="dxa"/>
          </w:tcPr>
          <w:p w:rsidR="00534781" w:rsidRPr="001B32BB" w:rsidRDefault="00534781"/>
        </w:tc>
        <w:tc>
          <w:tcPr>
            <w:tcW w:w="2753" w:type="dxa"/>
          </w:tcPr>
          <w:p w:rsidR="00534781" w:rsidRPr="001B32BB" w:rsidRDefault="00534781"/>
        </w:tc>
        <w:tc>
          <w:tcPr>
            <w:tcW w:w="2942" w:type="dxa"/>
          </w:tcPr>
          <w:p w:rsidR="00534781" w:rsidRPr="001B32BB" w:rsidRDefault="00534781"/>
        </w:tc>
        <w:tc>
          <w:tcPr>
            <w:tcW w:w="2942" w:type="dxa"/>
          </w:tcPr>
          <w:p w:rsidR="00534781" w:rsidRPr="001B32BB" w:rsidRDefault="00534781"/>
        </w:tc>
      </w:tr>
    </w:tbl>
    <w:p w:rsidR="00534781" w:rsidRDefault="00534781" w:rsidP="005013D0">
      <w:r>
        <w:t>*Note: This will inform section 8.</w:t>
      </w:r>
    </w:p>
    <w:p w:rsidR="005013D0" w:rsidRDefault="005013D0">
      <w:pPr>
        <w:spacing w:after="200"/>
      </w:pPr>
      <w:r>
        <w:br w:type="page"/>
      </w:r>
    </w:p>
    <w:p w:rsidR="00BD42BD" w:rsidRDefault="00BD42BD" w:rsidP="00394E47">
      <w:pPr>
        <w:pStyle w:val="Heading2"/>
        <w:spacing w:after="0"/>
      </w:pPr>
      <w:bookmarkStart w:id="34" w:name="_Toc104818011"/>
      <w:r>
        <w:lastRenderedPageBreak/>
        <w:t>Exploration</w:t>
      </w:r>
      <w:bookmarkEnd w:id="34"/>
    </w:p>
    <w:p w:rsidR="00394E47" w:rsidRPr="00037D74" w:rsidRDefault="00394E47" w:rsidP="00394E47">
      <w:r w:rsidRPr="003F13C4">
        <w:t xml:space="preserve">The exploration activities are summarised </w:t>
      </w:r>
      <w:r w:rsidR="001A2388" w:rsidRPr="003F13C4">
        <w:t>in the following tables.</w:t>
      </w:r>
      <w:r w:rsidR="00037D74" w:rsidRPr="003F13C4">
        <w:t xml:space="preserve"> There exist</w:t>
      </w:r>
      <w:r w:rsidR="003F13C4">
        <w:t>s the option to use the</w:t>
      </w:r>
      <w:r w:rsidR="00037D74" w:rsidRPr="003F13C4">
        <w:rPr>
          <w:i/>
        </w:rPr>
        <w:t xml:space="preserve"> Mining Management Exploration Activities Guidelines </w:t>
      </w:r>
      <w:r w:rsidR="00037D74" w:rsidRPr="003F13C4">
        <w:t xml:space="preserve">available on the department website </w:t>
      </w:r>
      <w:hyperlink r:id="rId19" w:history="1">
        <w:r w:rsidR="00037D74" w:rsidRPr="003F13C4">
          <w:rPr>
            <w:rStyle w:val="Hyperlink"/>
          </w:rPr>
          <w:t>here</w:t>
        </w:r>
      </w:hyperlink>
      <w:r w:rsidR="00037D74" w:rsidRPr="003F13C4">
        <w:t xml:space="preserve"> to describe exploration activities. If this option is chosen the documents should be included as referenced appendices.</w:t>
      </w:r>
    </w:p>
    <w:p w:rsidR="00FB5A04" w:rsidRPr="008237D2" w:rsidRDefault="003F13C4" w:rsidP="008237D2">
      <w:pPr>
        <w:rPr>
          <w:i/>
        </w:rPr>
      </w:pPr>
      <w:r>
        <w:rPr>
          <w:i/>
        </w:rPr>
        <w:t>If the exploration template is not used, f</w:t>
      </w:r>
      <w:r w:rsidR="00394E47" w:rsidRPr="006A5033">
        <w:rPr>
          <w:i/>
        </w:rPr>
        <w:t xml:space="preserve">ill in the following tables for the </w:t>
      </w:r>
      <w:r>
        <w:rPr>
          <w:i/>
        </w:rPr>
        <w:t xml:space="preserve">proposed </w:t>
      </w:r>
      <w:r w:rsidR="00394E47">
        <w:rPr>
          <w:i/>
        </w:rPr>
        <w:t>exploration activities</w:t>
      </w:r>
      <w:r w:rsidR="00394E47" w:rsidRPr="006A5033">
        <w:rPr>
          <w:i/>
        </w:rPr>
        <w:t xml:space="preserve">. </w:t>
      </w:r>
    </w:p>
    <w:tbl>
      <w:tblPr>
        <w:tblStyle w:val="TableGrid7"/>
        <w:tblW w:w="14926" w:type="dxa"/>
        <w:jc w:val="center"/>
        <w:tblLook w:val="04A0" w:firstRow="1" w:lastRow="0" w:firstColumn="1" w:lastColumn="0" w:noHBand="0" w:noVBand="1"/>
      </w:tblPr>
      <w:tblGrid>
        <w:gridCol w:w="1605"/>
        <w:gridCol w:w="1812"/>
        <w:gridCol w:w="1001"/>
        <w:gridCol w:w="1365"/>
        <w:gridCol w:w="1558"/>
        <w:gridCol w:w="1098"/>
        <w:gridCol w:w="1172"/>
        <w:gridCol w:w="1539"/>
        <w:gridCol w:w="1001"/>
        <w:gridCol w:w="1172"/>
        <w:gridCol w:w="1603"/>
      </w:tblGrid>
      <w:tr w:rsidR="000F16A0" w:rsidRPr="000F16A0" w:rsidTr="008C14DD">
        <w:trPr>
          <w:trHeight w:val="374"/>
          <w:jc w:val="center"/>
        </w:trPr>
        <w:tc>
          <w:tcPr>
            <w:tcW w:w="14926" w:type="dxa"/>
            <w:gridSpan w:val="11"/>
            <w:shd w:val="clear" w:color="auto" w:fill="1F1F5F" w:themeFill="text1"/>
          </w:tcPr>
          <w:p w:rsidR="00FB5A04" w:rsidRPr="000F16A0" w:rsidRDefault="00FB5A04">
            <w:pPr>
              <w:rPr>
                <w:b/>
                <w:color w:val="FFFFFF" w:themeColor="background1"/>
              </w:rPr>
            </w:pPr>
            <w:r w:rsidRPr="000F16A0">
              <w:rPr>
                <w:b/>
                <w:color w:val="FFFFFF" w:themeColor="background1"/>
              </w:rPr>
              <w:t>Table 5.6.1 - Exploration activities</w:t>
            </w:r>
            <w:r w:rsidR="008237D2" w:rsidRPr="000F16A0">
              <w:rPr>
                <w:b/>
                <w:color w:val="FFFFFF" w:themeColor="background1"/>
              </w:rPr>
              <w:t xml:space="preserve"> summary</w:t>
            </w:r>
          </w:p>
        </w:tc>
      </w:tr>
      <w:tr w:rsidR="00C56305" w:rsidRPr="00BE7D7C" w:rsidTr="008C14DD">
        <w:trPr>
          <w:trHeight w:val="374"/>
          <w:jc w:val="center"/>
        </w:trPr>
        <w:tc>
          <w:tcPr>
            <w:tcW w:w="3417" w:type="dxa"/>
            <w:gridSpan w:val="2"/>
          </w:tcPr>
          <w:p w:rsidR="00C56305" w:rsidRPr="00BE7D7C" w:rsidRDefault="00C56305">
            <w:pPr>
              <w:rPr>
                <w:b/>
              </w:rPr>
            </w:pPr>
            <w:r w:rsidRPr="00BE7D7C">
              <w:rPr>
                <w:b/>
              </w:rPr>
              <w:t>Proposed activity/Item</w:t>
            </w:r>
          </w:p>
        </w:tc>
        <w:tc>
          <w:tcPr>
            <w:tcW w:w="3924" w:type="dxa"/>
            <w:gridSpan w:val="3"/>
          </w:tcPr>
          <w:p w:rsidR="00C56305" w:rsidRPr="00BE7D7C" w:rsidRDefault="00C56305">
            <w:pPr>
              <w:rPr>
                <w:b/>
              </w:rPr>
            </w:pPr>
            <w:r w:rsidRPr="00BE7D7C">
              <w:rPr>
                <w:b/>
              </w:rPr>
              <w:t>Title</w:t>
            </w:r>
          </w:p>
        </w:tc>
        <w:tc>
          <w:tcPr>
            <w:tcW w:w="3809" w:type="dxa"/>
            <w:gridSpan w:val="3"/>
          </w:tcPr>
          <w:p w:rsidR="00C56305" w:rsidRPr="00BE7D7C" w:rsidRDefault="00C56305">
            <w:pPr>
              <w:rPr>
                <w:b/>
              </w:rPr>
            </w:pPr>
            <w:r w:rsidRPr="00BE7D7C">
              <w:rPr>
                <w:b/>
              </w:rPr>
              <w:t>Titles</w:t>
            </w:r>
          </w:p>
        </w:tc>
        <w:tc>
          <w:tcPr>
            <w:tcW w:w="3774" w:type="dxa"/>
            <w:gridSpan w:val="3"/>
          </w:tcPr>
          <w:p w:rsidR="00C56305" w:rsidRPr="00BE7D7C" w:rsidRDefault="00C56305">
            <w:pPr>
              <w:rPr>
                <w:b/>
              </w:rPr>
            </w:pPr>
            <w:r w:rsidRPr="00BE7D7C">
              <w:rPr>
                <w:b/>
              </w:rPr>
              <w:t>Title</w:t>
            </w:r>
          </w:p>
        </w:tc>
      </w:tr>
      <w:tr w:rsidR="00C56305" w:rsidRPr="001B32BB" w:rsidTr="008C14DD">
        <w:trPr>
          <w:trHeight w:val="374"/>
          <w:jc w:val="center"/>
        </w:trPr>
        <w:tc>
          <w:tcPr>
            <w:tcW w:w="3417" w:type="dxa"/>
            <w:gridSpan w:val="2"/>
          </w:tcPr>
          <w:p w:rsidR="00C56305" w:rsidRPr="001B32BB" w:rsidRDefault="00C56305">
            <w:r w:rsidRPr="001B32BB">
              <w:t>Likelihood Analysis (if title is EL)</w:t>
            </w:r>
          </w:p>
        </w:tc>
        <w:tc>
          <w:tcPr>
            <w:tcW w:w="3924" w:type="dxa"/>
            <w:gridSpan w:val="3"/>
          </w:tcPr>
          <w:p w:rsidR="00C56305" w:rsidRPr="001B32BB" w:rsidRDefault="00C56305"/>
        </w:tc>
        <w:tc>
          <w:tcPr>
            <w:tcW w:w="3809" w:type="dxa"/>
            <w:gridSpan w:val="3"/>
          </w:tcPr>
          <w:p w:rsidR="00C56305" w:rsidRPr="001B32BB" w:rsidDel="008B05C4" w:rsidRDefault="00C56305"/>
        </w:tc>
        <w:tc>
          <w:tcPr>
            <w:tcW w:w="3774" w:type="dxa"/>
            <w:gridSpan w:val="3"/>
          </w:tcPr>
          <w:p w:rsidR="00C56305" w:rsidRPr="001B32BB" w:rsidRDefault="00C56305"/>
        </w:tc>
      </w:tr>
      <w:tr w:rsidR="00C56305" w:rsidRPr="001B32BB" w:rsidTr="008C14DD">
        <w:trPr>
          <w:trHeight w:val="69"/>
          <w:jc w:val="center"/>
        </w:trPr>
        <w:tc>
          <w:tcPr>
            <w:tcW w:w="1605" w:type="dxa"/>
            <w:vMerge w:val="restart"/>
          </w:tcPr>
          <w:p w:rsidR="00C56305" w:rsidRPr="001B32BB" w:rsidRDefault="00C56305">
            <w:r w:rsidRPr="001B32BB">
              <w:t>D</w:t>
            </w:r>
            <w:r>
              <w:t xml:space="preserve">iamond </w:t>
            </w:r>
            <w:r w:rsidRPr="001B32BB">
              <w:t>D</w:t>
            </w:r>
            <w:r>
              <w:t>rill</w:t>
            </w:r>
            <w:r w:rsidRPr="001B32BB">
              <w:t xml:space="preserve"> bores</w:t>
            </w:r>
          </w:p>
        </w:tc>
        <w:tc>
          <w:tcPr>
            <w:tcW w:w="1812" w:type="dxa"/>
          </w:tcPr>
          <w:p w:rsidR="00C56305" w:rsidRPr="001B32BB" w:rsidRDefault="00C56305">
            <w:r w:rsidRPr="001B32BB">
              <w:t>Total No</w:t>
            </w:r>
          </w:p>
        </w:tc>
        <w:tc>
          <w:tcPr>
            <w:tcW w:w="1001" w:type="dxa"/>
          </w:tcPr>
          <w:p w:rsidR="00C56305" w:rsidRPr="001B32BB" w:rsidRDefault="00C56305">
            <w:r w:rsidRPr="001B32BB">
              <w:t>Existing</w:t>
            </w:r>
          </w:p>
        </w:tc>
        <w:tc>
          <w:tcPr>
            <w:tcW w:w="1365" w:type="dxa"/>
          </w:tcPr>
          <w:p w:rsidR="00C56305" w:rsidRPr="001B32BB" w:rsidRDefault="00C56305">
            <w:r w:rsidRPr="001B32BB">
              <w:t>Proposed</w:t>
            </w:r>
          </w:p>
        </w:tc>
        <w:tc>
          <w:tcPr>
            <w:tcW w:w="1557" w:type="dxa"/>
          </w:tcPr>
          <w:p w:rsidR="00C56305" w:rsidRPr="001B32BB" w:rsidRDefault="00C56305">
            <w:r w:rsidRPr="001B32BB">
              <w:t>Rehabilitated</w:t>
            </w:r>
          </w:p>
        </w:tc>
        <w:tc>
          <w:tcPr>
            <w:tcW w:w="1098" w:type="dxa"/>
          </w:tcPr>
          <w:p w:rsidR="00C56305" w:rsidRPr="001B32BB" w:rsidRDefault="00C56305">
            <w:r>
              <w:t>Existing</w:t>
            </w:r>
          </w:p>
        </w:tc>
        <w:tc>
          <w:tcPr>
            <w:tcW w:w="1172" w:type="dxa"/>
          </w:tcPr>
          <w:p w:rsidR="00C56305" w:rsidRPr="001B32BB" w:rsidRDefault="00C56305">
            <w:r>
              <w:t>Proposed</w:t>
            </w:r>
          </w:p>
        </w:tc>
        <w:tc>
          <w:tcPr>
            <w:tcW w:w="1538" w:type="dxa"/>
          </w:tcPr>
          <w:p w:rsidR="00C56305" w:rsidRPr="001B32BB" w:rsidRDefault="00C56305">
            <w:r>
              <w:t>Rehabilitated</w:t>
            </w:r>
          </w:p>
        </w:tc>
        <w:tc>
          <w:tcPr>
            <w:tcW w:w="1001" w:type="dxa"/>
          </w:tcPr>
          <w:p w:rsidR="00C56305" w:rsidRPr="001B32BB" w:rsidRDefault="00C56305">
            <w:r>
              <w:t>Existing</w:t>
            </w:r>
          </w:p>
        </w:tc>
        <w:tc>
          <w:tcPr>
            <w:tcW w:w="1172" w:type="dxa"/>
          </w:tcPr>
          <w:p w:rsidR="00C56305" w:rsidRPr="001B32BB" w:rsidRDefault="00C56305">
            <w:r>
              <w:t>Proposed</w:t>
            </w:r>
          </w:p>
        </w:tc>
        <w:tc>
          <w:tcPr>
            <w:tcW w:w="1600" w:type="dxa"/>
          </w:tcPr>
          <w:p w:rsidR="00C56305" w:rsidRPr="001B32BB" w:rsidRDefault="00C56305">
            <w:r>
              <w:t>Rehabilitated</w:t>
            </w:r>
          </w:p>
        </w:tc>
      </w:tr>
      <w:tr w:rsidR="00C56305" w:rsidRPr="001B32BB" w:rsidTr="008C14DD">
        <w:trPr>
          <w:trHeight w:val="67"/>
          <w:jc w:val="center"/>
        </w:trPr>
        <w:tc>
          <w:tcPr>
            <w:tcW w:w="1605" w:type="dxa"/>
            <w:vMerge/>
          </w:tcPr>
          <w:p w:rsidR="00C56305" w:rsidRPr="001B32BB" w:rsidRDefault="00C56305"/>
        </w:tc>
        <w:tc>
          <w:tcPr>
            <w:tcW w:w="1812" w:type="dxa"/>
          </w:tcPr>
          <w:p w:rsidR="00C56305" w:rsidRPr="001B32BB" w:rsidRDefault="00C56305">
            <w:r w:rsidRPr="001B32BB">
              <w:t>No. Drill pads</w:t>
            </w:r>
          </w:p>
        </w:tc>
        <w:tc>
          <w:tcPr>
            <w:tcW w:w="1001" w:type="dxa"/>
          </w:tcPr>
          <w:p w:rsidR="00C56305" w:rsidRPr="001B32BB" w:rsidRDefault="00C56305"/>
        </w:tc>
        <w:tc>
          <w:tcPr>
            <w:tcW w:w="1365" w:type="dxa"/>
          </w:tcPr>
          <w:p w:rsidR="00C56305" w:rsidRPr="001B32BB" w:rsidRDefault="00C56305"/>
        </w:tc>
        <w:tc>
          <w:tcPr>
            <w:tcW w:w="1557" w:type="dxa"/>
          </w:tcPr>
          <w:p w:rsidR="00C56305" w:rsidRPr="001B32BB" w:rsidRDefault="00C56305"/>
        </w:tc>
        <w:tc>
          <w:tcPr>
            <w:tcW w:w="1098" w:type="dxa"/>
          </w:tcPr>
          <w:p w:rsidR="00C56305" w:rsidRPr="001B32BB" w:rsidRDefault="00C56305"/>
        </w:tc>
        <w:tc>
          <w:tcPr>
            <w:tcW w:w="1172" w:type="dxa"/>
          </w:tcPr>
          <w:p w:rsidR="00C56305" w:rsidRPr="001B32BB" w:rsidRDefault="00C56305"/>
        </w:tc>
        <w:tc>
          <w:tcPr>
            <w:tcW w:w="1538" w:type="dxa"/>
          </w:tcPr>
          <w:p w:rsidR="00C56305" w:rsidRPr="001B32BB" w:rsidRDefault="00C56305"/>
        </w:tc>
        <w:tc>
          <w:tcPr>
            <w:tcW w:w="1001" w:type="dxa"/>
          </w:tcPr>
          <w:p w:rsidR="00C56305" w:rsidRPr="001B32BB" w:rsidRDefault="00C56305"/>
        </w:tc>
        <w:tc>
          <w:tcPr>
            <w:tcW w:w="1172" w:type="dxa"/>
          </w:tcPr>
          <w:p w:rsidR="00C56305" w:rsidRPr="001B32BB" w:rsidRDefault="00C56305"/>
        </w:tc>
        <w:tc>
          <w:tcPr>
            <w:tcW w:w="1600" w:type="dxa"/>
          </w:tcPr>
          <w:p w:rsidR="00C56305" w:rsidRPr="001B32BB" w:rsidRDefault="00C56305"/>
        </w:tc>
      </w:tr>
      <w:tr w:rsidR="00C56305" w:rsidRPr="001B32BB" w:rsidTr="008C14DD">
        <w:trPr>
          <w:trHeight w:val="67"/>
          <w:jc w:val="center"/>
        </w:trPr>
        <w:tc>
          <w:tcPr>
            <w:tcW w:w="1605" w:type="dxa"/>
            <w:vMerge/>
          </w:tcPr>
          <w:p w:rsidR="00C56305" w:rsidRPr="001B32BB" w:rsidRDefault="00C56305"/>
        </w:tc>
        <w:tc>
          <w:tcPr>
            <w:tcW w:w="1812" w:type="dxa"/>
          </w:tcPr>
          <w:p w:rsidR="00C56305" w:rsidRPr="001B32BB" w:rsidRDefault="00C56305">
            <w:r w:rsidRPr="001B32BB">
              <w:t>Total Depth</w:t>
            </w:r>
          </w:p>
        </w:tc>
        <w:tc>
          <w:tcPr>
            <w:tcW w:w="1001" w:type="dxa"/>
          </w:tcPr>
          <w:p w:rsidR="00C56305" w:rsidRPr="001B32BB" w:rsidRDefault="00C56305"/>
        </w:tc>
        <w:tc>
          <w:tcPr>
            <w:tcW w:w="1365" w:type="dxa"/>
          </w:tcPr>
          <w:p w:rsidR="00C56305" w:rsidRPr="001B32BB" w:rsidRDefault="00C56305"/>
        </w:tc>
        <w:tc>
          <w:tcPr>
            <w:tcW w:w="1557" w:type="dxa"/>
          </w:tcPr>
          <w:p w:rsidR="00C56305" w:rsidRPr="001B32BB" w:rsidRDefault="00C56305"/>
        </w:tc>
        <w:tc>
          <w:tcPr>
            <w:tcW w:w="1098" w:type="dxa"/>
          </w:tcPr>
          <w:p w:rsidR="00C56305" w:rsidRPr="001B32BB" w:rsidRDefault="00C56305"/>
        </w:tc>
        <w:tc>
          <w:tcPr>
            <w:tcW w:w="1172" w:type="dxa"/>
          </w:tcPr>
          <w:p w:rsidR="00C56305" w:rsidRPr="001B32BB" w:rsidRDefault="00C56305"/>
        </w:tc>
        <w:tc>
          <w:tcPr>
            <w:tcW w:w="1538" w:type="dxa"/>
          </w:tcPr>
          <w:p w:rsidR="00C56305" w:rsidRPr="001B32BB" w:rsidRDefault="00C56305"/>
        </w:tc>
        <w:tc>
          <w:tcPr>
            <w:tcW w:w="1001" w:type="dxa"/>
          </w:tcPr>
          <w:p w:rsidR="00C56305" w:rsidRPr="001B32BB" w:rsidRDefault="00C56305"/>
        </w:tc>
        <w:tc>
          <w:tcPr>
            <w:tcW w:w="1172" w:type="dxa"/>
          </w:tcPr>
          <w:p w:rsidR="00C56305" w:rsidRPr="001B32BB" w:rsidRDefault="00C56305"/>
        </w:tc>
        <w:tc>
          <w:tcPr>
            <w:tcW w:w="1600" w:type="dxa"/>
          </w:tcPr>
          <w:p w:rsidR="00C56305" w:rsidRPr="001B32BB" w:rsidRDefault="00C56305"/>
        </w:tc>
      </w:tr>
      <w:tr w:rsidR="00C56305" w:rsidRPr="001B32BB" w:rsidTr="008C14DD">
        <w:trPr>
          <w:trHeight w:val="67"/>
          <w:jc w:val="center"/>
        </w:trPr>
        <w:tc>
          <w:tcPr>
            <w:tcW w:w="1605" w:type="dxa"/>
            <w:vMerge/>
          </w:tcPr>
          <w:p w:rsidR="00C56305" w:rsidRPr="001B32BB" w:rsidRDefault="00C56305"/>
        </w:tc>
        <w:tc>
          <w:tcPr>
            <w:tcW w:w="1812" w:type="dxa"/>
          </w:tcPr>
          <w:p w:rsidR="00C56305" w:rsidRPr="001B32BB" w:rsidRDefault="00C56305">
            <w:r w:rsidRPr="001B32BB">
              <w:t>Area of pads</w:t>
            </w:r>
          </w:p>
        </w:tc>
        <w:tc>
          <w:tcPr>
            <w:tcW w:w="1001" w:type="dxa"/>
          </w:tcPr>
          <w:p w:rsidR="00C56305" w:rsidRPr="001B32BB" w:rsidRDefault="00C56305"/>
        </w:tc>
        <w:tc>
          <w:tcPr>
            <w:tcW w:w="1365" w:type="dxa"/>
          </w:tcPr>
          <w:p w:rsidR="00C56305" w:rsidRPr="001B32BB" w:rsidRDefault="00C56305"/>
        </w:tc>
        <w:tc>
          <w:tcPr>
            <w:tcW w:w="1557" w:type="dxa"/>
          </w:tcPr>
          <w:p w:rsidR="00C56305" w:rsidRPr="001B32BB" w:rsidRDefault="00C56305"/>
        </w:tc>
        <w:tc>
          <w:tcPr>
            <w:tcW w:w="1098" w:type="dxa"/>
          </w:tcPr>
          <w:p w:rsidR="00C56305" w:rsidRPr="001B32BB" w:rsidRDefault="00C56305"/>
        </w:tc>
        <w:tc>
          <w:tcPr>
            <w:tcW w:w="1172" w:type="dxa"/>
          </w:tcPr>
          <w:p w:rsidR="00C56305" w:rsidRPr="001B32BB" w:rsidRDefault="00C56305"/>
        </w:tc>
        <w:tc>
          <w:tcPr>
            <w:tcW w:w="1538" w:type="dxa"/>
          </w:tcPr>
          <w:p w:rsidR="00C56305" w:rsidRPr="001B32BB" w:rsidRDefault="00C56305"/>
        </w:tc>
        <w:tc>
          <w:tcPr>
            <w:tcW w:w="1001" w:type="dxa"/>
          </w:tcPr>
          <w:p w:rsidR="00C56305" w:rsidRPr="001B32BB" w:rsidRDefault="00C56305"/>
        </w:tc>
        <w:tc>
          <w:tcPr>
            <w:tcW w:w="1172" w:type="dxa"/>
          </w:tcPr>
          <w:p w:rsidR="00C56305" w:rsidRPr="001B32BB" w:rsidRDefault="00C56305"/>
        </w:tc>
        <w:tc>
          <w:tcPr>
            <w:tcW w:w="1600" w:type="dxa"/>
          </w:tcPr>
          <w:p w:rsidR="00C56305" w:rsidRPr="001B32BB" w:rsidRDefault="00C56305"/>
        </w:tc>
      </w:tr>
      <w:tr w:rsidR="00C56305" w:rsidRPr="001B32BB" w:rsidTr="008C14DD">
        <w:trPr>
          <w:trHeight w:val="67"/>
          <w:jc w:val="center"/>
        </w:trPr>
        <w:tc>
          <w:tcPr>
            <w:tcW w:w="1605" w:type="dxa"/>
            <w:vMerge/>
          </w:tcPr>
          <w:p w:rsidR="00C56305" w:rsidRPr="001B32BB" w:rsidRDefault="00C56305"/>
        </w:tc>
        <w:tc>
          <w:tcPr>
            <w:tcW w:w="1812" w:type="dxa"/>
          </w:tcPr>
          <w:p w:rsidR="00C56305" w:rsidRPr="001B32BB" w:rsidRDefault="00C56305">
            <w:r w:rsidRPr="001B32BB">
              <w:t>Access track length</w:t>
            </w:r>
          </w:p>
        </w:tc>
        <w:tc>
          <w:tcPr>
            <w:tcW w:w="1001" w:type="dxa"/>
          </w:tcPr>
          <w:p w:rsidR="00C56305" w:rsidRPr="001B32BB" w:rsidRDefault="00C56305"/>
        </w:tc>
        <w:tc>
          <w:tcPr>
            <w:tcW w:w="1365" w:type="dxa"/>
          </w:tcPr>
          <w:p w:rsidR="00C56305" w:rsidRPr="001B32BB" w:rsidRDefault="00C56305"/>
        </w:tc>
        <w:tc>
          <w:tcPr>
            <w:tcW w:w="1557" w:type="dxa"/>
          </w:tcPr>
          <w:p w:rsidR="00C56305" w:rsidRPr="001B32BB" w:rsidRDefault="00C56305"/>
        </w:tc>
        <w:tc>
          <w:tcPr>
            <w:tcW w:w="1098" w:type="dxa"/>
          </w:tcPr>
          <w:p w:rsidR="00C56305" w:rsidRPr="001B32BB" w:rsidRDefault="00C56305"/>
        </w:tc>
        <w:tc>
          <w:tcPr>
            <w:tcW w:w="1172" w:type="dxa"/>
          </w:tcPr>
          <w:p w:rsidR="00C56305" w:rsidRPr="001B32BB" w:rsidRDefault="00C56305"/>
        </w:tc>
        <w:tc>
          <w:tcPr>
            <w:tcW w:w="1538" w:type="dxa"/>
          </w:tcPr>
          <w:p w:rsidR="00C56305" w:rsidRPr="001B32BB" w:rsidRDefault="00C56305"/>
        </w:tc>
        <w:tc>
          <w:tcPr>
            <w:tcW w:w="1001" w:type="dxa"/>
          </w:tcPr>
          <w:p w:rsidR="00C56305" w:rsidRPr="001B32BB" w:rsidRDefault="00C56305"/>
        </w:tc>
        <w:tc>
          <w:tcPr>
            <w:tcW w:w="1172" w:type="dxa"/>
          </w:tcPr>
          <w:p w:rsidR="00C56305" w:rsidRPr="001B32BB" w:rsidRDefault="00C56305"/>
        </w:tc>
        <w:tc>
          <w:tcPr>
            <w:tcW w:w="1600" w:type="dxa"/>
          </w:tcPr>
          <w:p w:rsidR="00C56305" w:rsidRPr="001B32BB" w:rsidRDefault="00C56305"/>
        </w:tc>
      </w:tr>
      <w:tr w:rsidR="00C56305" w:rsidRPr="001B32BB" w:rsidTr="008C14DD">
        <w:trPr>
          <w:trHeight w:val="67"/>
          <w:jc w:val="center"/>
        </w:trPr>
        <w:tc>
          <w:tcPr>
            <w:tcW w:w="1605" w:type="dxa"/>
            <w:vMerge/>
          </w:tcPr>
          <w:p w:rsidR="00C56305" w:rsidRPr="001B32BB" w:rsidRDefault="00C56305"/>
        </w:tc>
        <w:tc>
          <w:tcPr>
            <w:tcW w:w="1812" w:type="dxa"/>
          </w:tcPr>
          <w:p w:rsidR="00C56305" w:rsidRPr="001B32BB" w:rsidRDefault="00C56305">
            <w:r w:rsidRPr="001B32BB">
              <w:t>Sumps</w:t>
            </w:r>
          </w:p>
        </w:tc>
        <w:tc>
          <w:tcPr>
            <w:tcW w:w="1001" w:type="dxa"/>
          </w:tcPr>
          <w:p w:rsidR="00C56305" w:rsidRPr="001B32BB" w:rsidRDefault="00C56305"/>
        </w:tc>
        <w:tc>
          <w:tcPr>
            <w:tcW w:w="1365" w:type="dxa"/>
          </w:tcPr>
          <w:p w:rsidR="00C56305" w:rsidRPr="001B32BB" w:rsidRDefault="00C56305"/>
        </w:tc>
        <w:tc>
          <w:tcPr>
            <w:tcW w:w="1557" w:type="dxa"/>
          </w:tcPr>
          <w:p w:rsidR="00C56305" w:rsidRPr="001B32BB" w:rsidRDefault="00C56305"/>
        </w:tc>
        <w:tc>
          <w:tcPr>
            <w:tcW w:w="1098" w:type="dxa"/>
          </w:tcPr>
          <w:p w:rsidR="00C56305" w:rsidRPr="001B32BB" w:rsidRDefault="00C56305"/>
        </w:tc>
        <w:tc>
          <w:tcPr>
            <w:tcW w:w="1172" w:type="dxa"/>
          </w:tcPr>
          <w:p w:rsidR="00C56305" w:rsidRPr="001B32BB" w:rsidRDefault="00C56305"/>
        </w:tc>
        <w:tc>
          <w:tcPr>
            <w:tcW w:w="1538" w:type="dxa"/>
          </w:tcPr>
          <w:p w:rsidR="00C56305" w:rsidRPr="001B32BB" w:rsidRDefault="00C56305"/>
        </w:tc>
        <w:tc>
          <w:tcPr>
            <w:tcW w:w="1001" w:type="dxa"/>
          </w:tcPr>
          <w:p w:rsidR="00C56305" w:rsidRPr="001B32BB" w:rsidRDefault="00C56305"/>
        </w:tc>
        <w:tc>
          <w:tcPr>
            <w:tcW w:w="1172" w:type="dxa"/>
          </w:tcPr>
          <w:p w:rsidR="00C56305" w:rsidRPr="001B32BB" w:rsidRDefault="00C56305"/>
        </w:tc>
        <w:tc>
          <w:tcPr>
            <w:tcW w:w="1600" w:type="dxa"/>
          </w:tcPr>
          <w:p w:rsidR="00C56305" w:rsidRPr="001B32BB" w:rsidRDefault="00C56305"/>
        </w:tc>
      </w:tr>
      <w:tr w:rsidR="00C56305" w:rsidRPr="001B32BB" w:rsidTr="008C14DD">
        <w:trPr>
          <w:trHeight w:val="67"/>
          <w:jc w:val="center"/>
        </w:trPr>
        <w:tc>
          <w:tcPr>
            <w:tcW w:w="1605" w:type="dxa"/>
            <w:vMerge/>
          </w:tcPr>
          <w:p w:rsidR="00C56305" w:rsidRPr="001B32BB" w:rsidRDefault="00C56305"/>
        </w:tc>
        <w:tc>
          <w:tcPr>
            <w:tcW w:w="1812" w:type="dxa"/>
          </w:tcPr>
          <w:p w:rsidR="00C56305" w:rsidRPr="001B32BB" w:rsidRDefault="00C56305">
            <w:r>
              <w:t>Potential to intersect groundwater</w:t>
            </w:r>
          </w:p>
        </w:tc>
        <w:tc>
          <w:tcPr>
            <w:tcW w:w="1001" w:type="dxa"/>
          </w:tcPr>
          <w:p w:rsidR="00C56305" w:rsidRPr="001B32BB" w:rsidRDefault="00C56305"/>
        </w:tc>
        <w:tc>
          <w:tcPr>
            <w:tcW w:w="1365" w:type="dxa"/>
          </w:tcPr>
          <w:p w:rsidR="00C56305" w:rsidRPr="001B32BB" w:rsidRDefault="00C56305"/>
        </w:tc>
        <w:tc>
          <w:tcPr>
            <w:tcW w:w="1557" w:type="dxa"/>
          </w:tcPr>
          <w:p w:rsidR="00C56305" w:rsidRPr="001B32BB" w:rsidRDefault="00C56305"/>
        </w:tc>
        <w:tc>
          <w:tcPr>
            <w:tcW w:w="1098" w:type="dxa"/>
          </w:tcPr>
          <w:p w:rsidR="00C56305" w:rsidRPr="001B32BB" w:rsidRDefault="00C56305"/>
        </w:tc>
        <w:tc>
          <w:tcPr>
            <w:tcW w:w="1172" w:type="dxa"/>
          </w:tcPr>
          <w:p w:rsidR="00C56305" w:rsidRPr="001B32BB" w:rsidRDefault="00C56305"/>
        </w:tc>
        <w:tc>
          <w:tcPr>
            <w:tcW w:w="1538" w:type="dxa"/>
          </w:tcPr>
          <w:p w:rsidR="00C56305" w:rsidRPr="001B32BB" w:rsidRDefault="00C56305"/>
        </w:tc>
        <w:tc>
          <w:tcPr>
            <w:tcW w:w="1001" w:type="dxa"/>
          </w:tcPr>
          <w:p w:rsidR="00C56305" w:rsidRPr="001B32BB" w:rsidRDefault="00C56305"/>
        </w:tc>
        <w:tc>
          <w:tcPr>
            <w:tcW w:w="1172" w:type="dxa"/>
          </w:tcPr>
          <w:p w:rsidR="00C56305" w:rsidRPr="001B32BB" w:rsidRDefault="00C56305"/>
        </w:tc>
        <w:tc>
          <w:tcPr>
            <w:tcW w:w="1600" w:type="dxa"/>
          </w:tcPr>
          <w:p w:rsidR="00C56305" w:rsidRPr="001B32BB" w:rsidRDefault="00C56305"/>
        </w:tc>
      </w:tr>
      <w:tr w:rsidR="00C56305" w:rsidRPr="001B32BB" w:rsidTr="008C14DD">
        <w:trPr>
          <w:trHeight w:val="67"/>
          <w:jc w:val="center"/>
        </w:trPr>
        <w:tc>
          <w:tcPr>
            <w:tcW w:w="1605" w:type="dxa"/>
            <w:vMerge/>
          </w:tcPr>
          <w:p w:rsidR="00C56305" w:rsidRPr="001B32BB" w:rsidRDefault="00C56305"/>
        </w:tc>
        <w:tc>
          <w:tcPr>
            <w:tcW w:w="1812" w:type="dxa"/>
          </w:tcPr>
          <w:p w:rsidR="00C56305" w:rsidRPr="001B32BB" w:rsidRDefault="00C56305">
            <w:r w:rsidRPr="001B32BB">
              <w:t>Conversion to well</w:t>
            </w:r>
          </w:p>
        </w:tc>
        <w:tc>
          <w:tcPr>
            <w:tcW w:w="1001" w:type="dxa"/>
          </w:tcPr>
          <w:p w:rsidR="00C56305" w:rsidRPr="001B32BB" w:rsidRDefault="00C56305"/>
        </w:tc>
        <w:tc>
          <w:tcPr>
            <w:tcW w:w="1365" w:type="dxa"/>
          </w:tcPr>
          <w:p w:rsidR="00C56305" w:rsidRPr="001B32BB" w:rsidRDefault="00C56305"/>
        </w:tc>
        <w:tc>
          <w:tcPr>
            <w:tcW w:w="1557" w:type="dxa"/>
          </w:tcPr>
          <w:p w:rsidR="00C56305" w:rsidRPr="001B32BB" w:rsidRDefault="00C56305"/>
        </w:tc>
        <w:tc>
          <w:tcPr>
            <w:tcW w:w="1098" w:type="dxa"/>
          </w:tcPr>
          <w:p w:rsidR="00C56305" w:rsidRPr="001B32BB" w:rsidRDefault="00C56305"/>
        </w:tc>
        <w:tc>
          <w:tcPr>
            <w:tcW w:w="1172" w:type="dxa"/>
          </w:tcPr>
          <w:p w:rsidR="00C56305" w:rsidRPr="001B32BB" w:rsidRDefault="00C56305"/>
        </w:tc>
        <w:tc>
          <w:tcPr>
            <w:tcW w:w="1538" w:type="dxa"/>
          </w:tcPr>
          <w:p w:rsidR="00C56305" w:rsidRPr="001B32BB" w:rsidRDefault="00C56305"/>
        </w:tc>
        <w:tc>
          <w:tcPr>
            <w:tcW w:w="1001" w:type="dxa"/>
          </w:tcPr>
          <w:p w:rsidR="00C56305" w:rsidRPr="001B32BB" w:rsidRDefault="00C56305"/>
        </w:tc>
        <w:tc>
          <w:tcPr>
            <w:tcW w:w="1172" w:type="dxa"/>
          </w:tcPr>
          <w:p w:rsidR="00C56305" w:rsidRPr="001B32BB" w:rsidRDefault="00C56305"/>
        </w:tc>
        <w:tc>
          <w:tcPr>
            <w:tcW w:w="1600" w:type="dxa"/>
          </w:tcPr>
          <w:p w:rsidR="00C56305" w:rsidRPr="001B32BB" w:rsidRDefault="00C56305"/>
        </w:tc>
      </w:tr>
      <w:tr w:rsidR="00C56305" w:rsidRPr="001B32BB" w:rsidTr="008C14DD">
        <w:trPr>
          <w:trHeight w:val="42"/>
          <w:jc w:val="center"/>
        </w:trPr>
        <w:tc>
          <w:tcPr>
            <w:tcW w:w="1605" w:type="dxa"/>
            <w:vMerge w:val="restart"/>
          </w:tcPr>
          <w:p w:rsidR="00C56305" w:rsidRPr="001B32BB" w:rsidRDefault="00C56305">
            <w:r w:rsidRPr="001B32BB">
              <w:t>R</w:t>
            </w:r>
            <w:r>
              <w:t xml:space="preserve">everse </w:t>
            </w:r>
            <w:r w:rsidRPr="001B32BB">
              <w:t>C</w:t>
            </w:r>
            <w:r>
              <w:t>irculation or other</w:t>
            </w:r>
            <w:r w:rsidRPr="001B32BB">
              <w:t xml:space="preserve"> bores</w:t>
            </w:r>
          </w:p>
        </w:tc>
        <w:tc>
          <w:tcPr>
            <w:tcW w:w="1812" w:type="dxa"/>
          </w:tcPr>
          <w:p w:rsidR="00C56305" w:rsidRPr="001B32BB" w:rsidRDefault="00C56305">
            <w:r w:rsidRPr="001B32BB">
              <w:t>Total No</w:t>
            </w:r>
          </w:p>
        </w:tc>
        <w:tc>
          <w:tcPr>
            <w:tcW w:w="1001" w:type="dxa"/>
          </w:tcPr>
          <w:p w:rsidR="00C56305" w:rsidRPr="001B32BB" w:rsidRDefault="00C56305"/>
        </w:tc>
        <w:tc>
          <w:tcPr>
            <w:tcW w:w="1365" w:type="dxa"/>
          </w:tcPr>
          <w:p w:rsidR="00C56305" w:rsidRPr="001B32BB" w:rsidRDefault="00C56305"/>
        </w:tc>
        <w:tc>
          <w:tcPr>
            <w:tcW w:w="1557" w:type="dxa"/>
          </w:tcPr>
          <w:p w:rsidR="00C56305" w:rsidRPr="001B32BB" w:rsidRDefault="00C56305"/>
        </w:tc>
        <w:tc>
          <w:tcPr>
            <w:tcW w:w="1098" w:type="dxa"/>
          </w:tcPr>
          <w:p w:rsidR="00C56305" w:rsidRPr="001B32BB" w:rsidRDefault="00C56305"/>
        </w:tc>
        <w:tc>
          <w:tcPr>
            <w:tcW w:w="1172" w:type="dxa"/>
          </w:tcPr>
          <w:p w:rsidR="00C56305" w:rsidRPr="001B32BB" w:rsidRDefault="00C56305"/>
        </w:tc>
        <w:tc>
          <w:tcPr>
            <w:tcW w:w="1538" w:type="dxa"/>
          </w:tcPr>
          <w:p w:rsidR="00C56305" w:rsidRPr="001B32BB" w:rsidRDefault="00C56305"/>
        </w:tc>
        <w:tc>
          <w:tcPr>
            <w:tcW w:w="1001" w:type="dxa"/>
          </w:tcPr>
          <w:p w:rsidR="00C56305" w:rsidRPr="001B32BB" w:rsidRDefault="00C56305"/>
        </w:tc>
        <w:tc>
          <w:tcPr>
            <w:tcW w:w="1172" w:type="dxa"/>
          </w:tcPr>
          <w:p w:rsidR="00C56305" w:rsidRPr="001B32BB" w:rsidRDefault="00C56305"/>
        </w:tc>
        <w:tc>
          <w:tcPr>
            <w:tcW w:w="1600" w:type="dxa"/>
          </w:tcPr>
          <w:p w:rsidR="00C56305" w:rsidRPr="001B32BB" w:rsidRDefault="00C56305"/>
        </w:tc>
      </w:tr>
      <w:tr w:rsidR="00C56305" w:rsidRPr="001B32BB" w:rsidTr="008C14DD">
        <w:trPr>
          <w:trHeight w:val="42"/>
          <w:jc w:val="center"/>
        </w:trPr>
        <w:tc>
          <w:tcPr>
            <w:tcW w:w="1605" w:type="dxa"/>
            <w:vMerge/>
          </w:tcPr>
          <w:p w:rsidR="00C56305" w:rsidRPr="001B32BB" w:rsidRDefault="00C56305"/>
        </w:tc>
        <w:tc>
          <w:tcPr>
            <w:tcW w:w="1812" w:type="dxa"/>
          </w:tcPr>
          <w:p w:rsidR="00C56305" w:rsidRPr="001B32BB" w:rsidRDefault="00C56305">
            <w:r w:rsidRPr="001B32BB">
              <w:t>Total Depth</w:t>
            </w:r>
          </w:p>
        </w:tc>
        <w:tc>
          <w:tcPr>
            <w:tcW w:w="1001" w:type="dxa"/>
          </w:tcPr>
          <w:p w:rsidR="00C56305" w:rsidRPr="001B32BB" w:rsidRDefault="00C56305"/>
        </w:tc>
        <w:tc>
          <w:tcPr>
            <w:tcW w:w="1365" w:type="dxa"/>
          </w:tcPr>
          <w:p w:rsidR="00C56305" w:rsidRPr="001B32BB" w:rsidRDefault="00C56305"/>
        </w:tc>
        <w:tc>
          <w:tcPr>
            <w:tcW w:w="1557" w:type="dxa"/>
          </w:tcPr>
          <w:p w:rsidR="00C56305" w:rsidRPr="001B32BB" w:rsidRDefault="00C56305"/>
        </w:tc>
        <w:tc>
          <w:tcPr>
            <w:tcW w:w="1098" w:type="dxa"/>
          </w:tcPr>
          <w:p w:rsidR="00C56305" w:rsidRPr="001B32BB" w:rsidRDefault="00C56305"/>
        </w:tc>
        <w:tc>
          <w:tcPr>
            <w:tcW w:w="1172" w:type="dxa"/>
          </w:tcPr>
          <w:p w:rsidR="00C56305" w:rsidRPr="001B32BB" w:rsidRDefault="00C56305"/>
        </w:tc>
        <w:tc>
          <w:tcPr>
            <w:tcW w:w="1538" w:type="dxa"/>
          </w:tcPr>
          <w:p w:rsidR="00C56305" w:rsidRPr="001B32BB" w:rsidRDefault="00C56305"/>
        </w:tc>
        <w:tc>
          <w:tcPr>
            <w:tcW w:w="1001" w:type="dxa"/>
          </w:tcPr>
          <w:p w:rsidR="00C56305" w:rsidRPr="001B32BB" w:rsidRDefault="00C56305"/>
        </w:tc>
        <w:tc>
          <w:tcPr>
            <w:tcW w:w="1172" w:type="dxa"/>
          </w:tcPr>
          <w:p w:rsidR="00C56305" w:rsidRPr="001B32BB" w:rsidRDefault="00C56305"/>
        </w:tc>
        <w:tc>
          <w:tcPr>
            <w:tcW w:w="1600" w:type="dxa"/>
          </w:tcPr>
          <w:p w:rsidR="00C56305" w:rsidRPr="001B32BB" w:rsidRDefault="00C56305"/>
        </w:tc>
      </w:tr>
      <w:tr w:rsidR="00C56305" w:rsidRPr="001B32BB" w:rsidTr="008C14DD">
        <w:trPr>
          <w:trHeight w:val="38"/>
          <w:jc w:val="center"/>
        </w:trPr>
        <w:tc>
          <w:tcPr>
            <w:tcW w:w="1605" w:type="dxa"/>
            <w:vMerge/>
          </w:tcPr>
          <w:p w:rsidR="00C56305" w:rsidRPr="001B32BB" w:rsidRDefault="00C56305"/>
        </w:tc>
        <w:tc>
          <w:tcPr>
            <w:tcW w:w="1812" w:type="dxa"/>
          </w:tcPr>
          <w:p w:rsidR="00C56305" w:rsidRPr="001B32BB" w:rsidRDefault="00C56305">
            <w:r w:rsidRPr="001B32BB">
              <w:t>No. drill pads</w:t>
            </w:r>
          </w:p>
        </w:tc>
        <w:tc>
          <w:tcPr>
            <w:tcW w:w="1001" w:type="dxa"/>
          </w:tcPr>
          <w:p w:rsidR="00C56305" w:rsidRPr="001B32BB" w:rsidRDefault="00C56305"/>
        </w:tc>
        <w:tc>
          <w:tcPr>
            <w:tcW w:w="1365" w:type="dxa"/>
          </w:tcPr>
          <w:p w:rsidR="00C56305" w:rsidRPr="001B32BB" w:rsidRDefault="00C56305"/>
        </w:tc>
        <w:tc>
          <w:tcPr>
            <w:tcW w:w="1557" w:type="dxa"/>
          </w:tcPr>
          <w:p w:rsidR="00C56305" w:rsidRPr="001B32BB" w:rsidRDefault="00C56305"/>
        </w:tc>
        <w:tc>
          <w:tcPr>
            <w:tcW w:w="1098" w:type="dxa"/>
          </w:tcPr>
          <w:p w:rsidR="00C56305" w:rsidRPr="001B32BB" w:rsidRDefault="00C56305"/>
        </w:tc>
        <w:tc>
          <w:tcPr>
            <w:tcW w:w="1172" w:type="dxa"/>
          </w:tcPr>
          <w:p w:rsidR="00C56305" w:rsidRPr="001B32BB" w:rsidRDefault="00C56305"/>
        </w:tc>
        <w:tc>
          <w:tcPr>
            <w:tcW w:w="1538" w:type="dxa"/>
          </w:tcPr>
          <w:p w:rsidR="00C56305" w:rsidRPr="001B32BB" w:rsidRDefault="00C56305"/>
        </w:tc>
        <w:tc>
          <w:tcPr>
            <w:tcW w:w="1001" w:type="dxa"/>
          </w:tcPr>
          <w:p w:rsidR="00C56305" w:rsidRPr="001B32BB" w:rsidRDefault="00C56305"/>
        </w:tc>
        <w:tc>
          <w:tcPr>
            <w:tcW w:w="1172" w:type="dxa"/>
          </w:tcPr>
          <w:p w:rsidR="00C56305" w:rsidRPr="001B32BB" w:rsidRDefault="00C56305"/>
        </w:tc>
        <w:tc>
          <w:tcPr>
            <w:tcW w:w="1600" w:type="dxa"/>
          </w:tcPr>
          <w:p w:rsidR="00C56305" w:rsidRPr="001B32BB" w:rsidRDefault="00C56305"/>
        </w:tc>
      </w:tr>
      <w:tr w:rsidR="00C56305" w:rsidRPr="001B32BB" w:rsidTr="008C14DD">
        <w:trPr>
          <w:trHeight w:val="38"/>
          <w:jc w:val="center"/>
        </w:trPr>
        <w:tc>
          <w:tcPr>
            <w:tcW w:w="1605" w:type="dxa"/>
            <w:vMerge/>
          </w:tcPr>
          <w:p w:rsidR="00C56305" w:rsidRPr="001B32BB" w:rsidRDefault="00C56305"/>
        </w:tc>
        <w:tc>
          <w:tcPr>
            <w:tcW w:w="1812" w:type="dxa"/>
          </w:tcPr>
          <w:p w:rsidR="00C56305" w:rsidRPr="001B32BB" w:rsidRDefault="00C56305">
            <w:r w:rsidRPr="001B32BB">
              <w:t>Area of pads</w:t>
            </w:r>
          </w:p>
        </w:tc>
        <w:tc>
          <w:tcPr>
            <w:tcW w:w="1001" w:type="dxa"/>
          </w:tcPr>
          <w:p w:rsidR="00C56305" w:rsidRPr="001B32BB" w:rsidRDefault="00C56305"/>
        </w:tc>
        <w:tc>
          <w:tcPr>
            <w:tcW w:w="1365" w:type="dxa"/>
          </w:tcPr>
          <w:p w:rsidR="00C56305" w:rsidRPr="001B32BB" w:rsidRDefault="00C56305"/>
        </w:tc>
        <w:tc>
          <w:tcPr>
            <w:tcW w:w="1557" w:type="dxa"/>
          </w:tcPr>
          <w:p w:rsidR="00C56305" w:rsidRPr="001B32BB" w:rsidRDefault="00C56305"/>
        </w:tc>
        <w:tc>
          <w:tcPr>
            <w:tcW w:w="1098" w:type="dxa"/>
          </w:tcPr>
          <w:p w:rsidR="00C56305" w:rsidRPr="001B32BB" w:rsidRDefault="00C56305"/>
        </w:tc>
        <w:tc>
          <w:tcPr>
            <w:tcW w:w="1172" w:type="dxa"/>
          </w:tcPr>
          <w:p w:rsidR="00C56305" w:rsidRPr="001B32BB" w:rsidRDefault="00C56305"/>
        </w:tc>
        <w:tc>
          <w:tcPr>
            <w:tcW w:w="1538" w:type="dxa"/>
          </w:tcPr>
          <w:p w:rsidR="00C56305" w:rsidRPr="001B32BB" w:rsidRDefault="00C56305"/>
        </w:tc>
        <w:tc>
          <w:tcPr>
            <w:tcW w:w="1001" w:type="dxa"/>
          </w:tcPr>
          <w:p w:rsidR="00C56305" w:rsidRPr="001B32BB" w:rsidRDefault="00C56305"/>
        </w:tc>
        <w:tc>
          <w:tcPr>
            <w:tcW w:w="1172" w:type="dxa"/>
          </w:tcPr>
          <w:p w:rsidR="00C56305" w:rsidRPr="001B32BB" w:rsidRDefault="00C56305"/>
        </w:tc>
        <w:tc>
          <w:tcPr>
            <w:tcW w:w="1600" w:type="dxa"/>
          </w:tcPr>
          <w:p w:rsidR="00C56305" w:rsidRPr="001B32BB" w:rsidRDefault="00C56305"/>
        </w:tc>
      </w:tr>
      <w:tr w:rsidR="00C56305" w:rsidRPr="001B32BB" w:rsidTr="008C14DD">
        <w:trPr>
          <w:trHeight w:val="38"/>
          <w:jc w:val="center"/>
        </w:trPr>
        <w:tc>
          <w:tcPr>
            <w:tcW w:w="1605" w:type="dxa"/>
            <w:vMerge/>
          </w:tcPr>
          <w:p w:rsidR="00C56305" w:rsidRPr="001B32BB" w:rsidRDefault="00C56305"/>
        </w:tc>
        <w:tc>
          <w:tcPr>
            <w:tcW w:w="1812" w:type="dxa"/>
          </w:tcPr>
          <w:p w:rsidR="00C56305" w:rsidRPr="001B32BB" w:rsidRDefault="00C56305">
            <w:r w:rsidRPr="001B32BB">
              <w:t>Access track length</w:t>
            </w:r>
          </w:p>
        </w:tc>
        <w:tc>
          <w:tcPr>
            <w:tcW w:w="1001" w:type="dxa"/>
          </w:tcPr>
          <w:p w:rsidR="00C56305" w:rsidRPr="001B32BB" w:rsidRDefault="00C56305"/>
        </w:tc>
        <w:tc>
          <w:tcPr>
            <w:tcW w:w="1365" w:type="dxa"/>
          </w:tcPr>
          <w:p w:rsidR="00C56305" w:rsidRPr="001B32BB" w:rsidRDefault="00C56305"/>
        </w:tc>
        <w:tc>
          <w:tcPr>
            <w:tcW w:w="1557" w:type="dxa"/>
          </w:tcPr>
          <w:p w:rsidR="00C56305" w:rsidRPr="001B32BB" w:rsidRDefault="00C56305"/>
        </w:tc>
        <w:tc>
          <w:tcPr>
            <w:tcW w:w="1098" w:type="dxa"/>
          </w:tcPr>
          <w:p w:rsidR="00C56305" w:rsidRPr="001B32BB" w:rsidRDefault="00C56305"/>
        </w:tc>
        <w:tc>
          <w:tcPr>
            <w:tcW w:w="1172" w:type="dxa"/>
          </w:tcPr>
          <w:p w:rsidR="00C56305" w:rsidRPr="001B32BB" w:rsidRDefault="00C56305"/>
        </w:tc>
        <w:tc>
          <w:tcPr>
            <w:tcW w:w="1538" w:type="dxa"/>
          </w:tcPr>
          <w:p w:rsidR="00C56305" w:rsidRPr="001B32BB" w:rsidRDefault="00C56305"/>
        </w:tc>
        <w:tc>
          <w:tcPr>
            <w:tcW w:w="1001" w:type="dxa"/>
          </w:tcPr>
          <w:p w:rsidR="00C56305" w:rsidRPr="001B32BB" w:rsidRDefault="00C56305"/>
        </w:tc>
        <w:tc>
          <w:tcPr>
            <w:tcW w:w="1172" w:type="dxa"/>
          </w:tcPr>
          <w:p w:rsidR="00C56305" w:rsidRPr="001B32BB" w:rsidRDefault="00C56305"/>
        </w:tc>
        <w:tc>
          <w:tcPr>
            <w:tcW w:w="1600" w:type="dxa"/>
          </w:tcPr>
          <w:p w:rsidR="00C56305" w:rsidRPr="001B32BB" w:rsidRDefault="00C56305"/>
        </w:tc>
      </w:tr>
      <w:tr w:rsidR="00C56305" w:rsidRPr="001B32BB" w:rsidTr="008C14DD">
        <w:trPr>
          <w:trHeight w:val="38"/>
          <w:jc w:val="center"/>
        </w:trPr>
        <w:tc>
          <w:tcPr>
            <w:tcW w:w="1605" w:type="dxa"/>
            <w:vMerge/>
          </w:tcPr>
          <w:p w:rsidR="00C56305" w:rsidRPr="001B32BB" w:rsidRDefault="00C56305"/>
        </w:tc>
        <w:tc>
          <w:tcPr>
            <w:tcW w:w="1812" w:type="dxa"/>
          </w:tcPr>
          <w:p w:rsidR="00C56305" w:rsidRPr="001B32BB" w:rsidRDefault="00C56305">
            <w:r>
              <w:t>Potential to intersect groundwater</w:t>
            </w:r>
          </w:p>
        </w:tc>
        <w:tc>
          <w:tcPr>
            <w:tcW w:w="1001" w:type="dxa"/>
          </w:tcPr>
          <w:p w:rsidR="00C56305" w:rsidRPr="001B32BB" w:rsidRDefault="00C56305"/>
        </w:tc>
        <w:tc>
          <w:tcPr>
            <w:tcW w:w="1365" w:type="dxa"/>
          </w:tcPr>
          <w:p w:rsidR="00C56305" w:rsidRPr="001B32BB" w:rsidRDefault="00C56305"/>
        </w:tc>
        <w:tc>
          <w:tcPr>
            <w:tcW w:w="1557" w:type="dxa"/>
          </w:tcPr>
          <w:p w:rsidR="00C56305" w:rsidRPr="001B32BB" w:rsidRDefault="00C56305"/>
        </w:tc>
        <w:tc>
          <w:tcPr>
            <w:tcW w:w="1098" w:type="dxa"/>
          </w:tcPr>
          <w:p w:rsidR="00C56305" w:rsidRPr="001B32BB" w:rsidRDefault="00C56305"/>
        </w:tc>
        <w:tc>
          <w:tcPr>
            <w:tcW w:w="1172" w:type="dxa"/>
          </w:tcPr>
          <w:p w:rsidR="00C56305" w:rsidRPr="001B32BB" w:rsidRDefault="00C56305"/>
        </w:tc>
        <w:tc>
          <w:tcPr>
            <w:tcW w:w="1538" w:type="dxa"/>
          </w:tcPr>
          <w:p w:rsidR="00C56305" w:rsidRPr="001B32BB" w:rsidRDefault="00C56305"/>
        </w:tc>
        <w:tc>
          <w:tcPr>
            <w:tcW w:w="1001" w:type="dxa"/>
          </w:tcPr>
          <w:p w:rsidR="00C56305" w:rsidRPr="001B32BB" w:rsidRDefault="00C56305"/>
        </w:tc>
        <w:tc>
          <w:tcPr>
            <w:tcW w:w="1172" w:type="dxa"/>
          </w:tcPr>
          <w:p w:rsidR="00C56305" w:rsidRPr="001B32BB" w:rsidRDefault="00C56305"/>
        </w:tc>
        <w:tc>
          <w:tcPr>
            <w:tcW w:w="1600" w:type="dxa"/>
          </w:tcPr>
          <w:p w:rsidR="00C56305" w:rsidRPr="001B32BB" w:rsidRDefault="00C56305"/>
        </w:tc>
      </w:tr>
      <w:tr w:rsidR="00C56305" w:rsidRPr="001B32BB" w:rsidTr="008C14DD">
        <w:trPr>
          <w:trHeight w:val="38"/>
          <w:jc w:val="center"/>
        </w:trPr>
        <w:tc>
          <w:tcPr>
            <w:tcW w:w="1605" w:type="dxa"/>
            <w:vMerge/>
          </w:tcPr>
          <w:p w:rsidR="00C56305" w:rsidRPr="001B32BB" w:rsidRDefault="00C56305"/>
        </w:tc>
        <w:tc>
          <w:tcPr>
            <w:tcW w:w="1812" w:type="dxa"/>
          </w:tcPr>
          <w:p w:rsidR="00C56305" w:rsidRPr="001B32BB" w:rsidRDefault="00C56305">
            <w:r w:rsidRPr="001B32BB">
              <w:t>Conversion to well</w:t>
            </w:r>
          </w:p>
        </w:tc>
        <w:tc>
          <w:tcPr>
            <w:tcW w:w="1001" w:type="dxa"/>
          </w:tcPr>
          <w:p w:rsidR="00C56305" w:rsidRPr="001B32BB" w:rsidRDefault="00C56305"/>
        </w:tc>
        <w:tc>
          <w:tcPr>
            <w:tcW w:w="1365" w:type="dxa"/>
          </w:tcPr>
          <w:p w:rsidR="00C56305" w:rsidRPr="001B32BB" w:rsidRDefault="00C56305"/>
        </w:tc>
        <w:tc>
          <w:tcPr>
            <w:tcW w:w="1557" w:type="dxa"/>
          </w:tcPr>
          <w:p w:rsidR="00C56305" w:rsidRPr="001B32BB" w:rsidRDefault="00C56305"/>
        </w:tc>
        <w:tc>
          <w:tcPr>
            <w:tcW w:w="1098" w:type="dxa"/>
          </w:tcPr>
          <w:p w:rsidR="00C56305" w:rsidRPr="001B32BB" w:rsidRDefault="00C56305"/>
        </w:tc>
        <w:tc>
          <w:tcPr>
            <w:tcW w:w="1172" w:type="dxa"/>
          </w:tcPr>
          <w:p w:rsidR="00C56305" w:rsidRPr="001B32BB" w:rsidRDefault="00C56305"/>
        </w:tc>
        <w:tc>
          <w:tcPr>
            <w:tcW w:w="1538" w:type="dxa"/>
          </w:tcPr>
          <w:p w:rsidR="00C56305" w:rsidRPr="001B32BB" w:rsidRDefault="00C56305"/>
        </w:tc>
        <w:tc>
          <w:tcPr>
            <w:tcW w:w="1001" w:type="dxa"/>
          </w:tcPr>
          <w:p w:rsidR="00C56305" w:rsidRPr="001B32BB" w:rsidRDefault="00C56305"/>
        </w:tc>
        <w:tc>
          <w:tcPr>
            <w:tcW w:w="1172" w:type="dxa"/>
          </w:tcPr>
          <w:p w:rsidR="00C56305" w:rsidRPr="001B32BB" w:rsidRDefault="00C56305"/>
        </w:tc>
        <w:tc>
          <w:tcPr>
            <w:tcW w:w="1600" w:type="dxa"/>
          </w:tcPr>
          <w:p w:rsidR="00C56305" w:rsidRPr="001B32BB" w:rsidRDefault="00C56305"/>
        </w:tc>
      </w:tr>
      <w:tr w:rsidR="00C56305" w:rsidRPr="001B32BB" w:rsidTr="008C14DD">
        <w:trPr>
          <w:trHeight w:val="38"/>
          <w:jc w:val="center"/>
        </w:trPr>
        <w:tc>
          <w:tcPr>
            <w:tcW w:w="1605" w:type="dxa"/>
            <w:vMerge w:val="restart"/>
          </w:tcPr>
          <w:p w:rsidR="00C56305" w:rsidRPr="001B32BB" w:rsidRDefault="00C56305">
            <w:r w:rsidRPr="001B32BB">
              <w:t>Test Pit</w:t>
            </w:r>
          </w:p>
        </w:tc>
        <w:tc>
          <w:tcPr>
            <w:tcW w:w="1812" w:type="dxa"/>
          </w:tcPr>
          <w:p w:rsidR="00C56305" w:rsidRPr="001B32BB" w:rsidRDefault="00C56305">
            <w:r w:rsidRPr="001B32BB">
              <w:t>Total no</w:t>
            </w:r>
          </w:p>
        </w:tc>
        <w:tc>
          <w:tcPr>
            <w:tcW w:w="1001" w:type="dxa"/>
          </w:tcPr>
          <w:p w:rsidR="00C56305" w:rsidRPr="001B32BB" w:rsidRDefault="00C56305"/>
        </w:tc>
        <w:tc>
          <w:tcPr>
            <w:tcW w:w="1365" w:type="dxa"/>
          </w:tcPr>
          <w:p w:rsidR="00C56305" w:rsidRPr="001B32BB" w:rsidRDefault="00C56305"/>
        </w:tc>
        <w:tc>
          <w:tcPr>
            <w:tcW w:w="1557" w:type="dxa"/>
          </w:tcPr>
          <w:p w:rsidR="00C56305" w:rsidRPr="001B32BB" w:rsidRDefault="00C56305"/>
        </w:tc>
        <w:tc>
          <w:tcPr>
            <w:tcW w:w="1098" w:type="dxa"/>
          </w:tcPr>
          <w:p w:rsidR="00C56305" w:rsidRPr="001B32BB" w:rsidRDefault="00C56305"/>
        </w:tc>
        <w:tc>
          <w:tcPr>
            <w:tcW w:w="1172" w:type="dxa"/>
          </w:tcPr>
          <w:p w:rsidR="00C56305" w:rsidRPr="001B32BB" w:rsidRDefault="00C56305"/>
        </w:tc>
        <w:tc>
          <w:tcPr>
            <w:tcW w:w="1538" w:type="dxa"/>
          </w:tcPr>
          <w:p w:rsidR="00C56305" w:rsidRPr="001B32BB" w:rsidRDefault="00C56305"/>
        </w:tc>
        <w:tc>
          <w:tcPr>
            <w:tcW w:w="1001" w:type="dxa"/>
          </w:tcPr>
          <w:p w:rsidR="00C56305" w:rsidRPr="001B32BB" w:rsidRDefault="00C56305"/>
        </w:tc>
        <w:tc>
          <w:tcPr>
            <w:tcW w:w="1172" w:type="dxa"/>
          </w:tcPr>
          <w:p w:rsidR="00C56305" w:rsidRPr="001B32BB" w:rsidRDefault="00C56305"/>
        </w:tc>
        <w:tc>
          <w:tcPr>
            <w:tcW w:w="1600" w:type="dxa"/>
          </w:tcPr>
          <w:p w:rsidR="00C56305" w:rsidRPr="001B32BB" w:rsidRDefault="00C56305"/>
        </w:tc>
      </w:tr>
      <w:tr w:rsidR="00C56305" w:rsidRPr="001B32BB" w:rsidTr="008C14DD">
        <w:trPr>
          <w:trHeight w:val="38"/>
          <w:jc w:val="center"/>
        </w:trPr>
        <w:tc>
          <w:tcPr>
            <w:tcW w:w="1605" w:type="dxa"/>
            <w:vMerge/>
          </w:tcPr>
          <w:p w:rsidR="00C56305" w:rsidRPr="001B32BB" w:rsidRDefault="00C56305"/>
        </w:tc>
        <w:tc>
          <w:tcPr>
            <w:tcW w:w="1812" w:type="dxa"/>
          </w:tcPr>
          <w:p w:rsidR="00C56305" w:rsidRPr="001B32BB" w:rsidRDefault="00C56305">
            <w:r w:rsidRPr="001B32BB">
              <w:t>Dimensions</w:t>
            </w:r>
          </w:p>
        </w:tc>
        <w:tc>
          <w:tcPr>
            <w:tcW w:w="1001" w:type="dxa"/>
          </w:tcPr>
          <w:p w:rsidR="00C56305" w:rsidRPr="001B32BB" w:rsidRDefault="00C56305"/>
        </w:tc>
        <w:tc>
          <w:tcPr>
            <w:tcW w:w="1365" w:type="dxa"/>
          </w:tcPr>
          <w:p w:rsidR="00C56305" w:rsidRPr="001B32BB" w:rsidRDefault="00C56305"/>
        </w:tc>
        <w:tc>
          <w:tcPr>
            <w:tcW w:w="1557" w:type="dxa"/>
          </w:tcPr>
          <w:p w:rsidR="00C56305" w:rsidRPr="001B32BB" w:rsidRDefault="00C56305"/>
        </w:tc>
        <w:tc>
          <w:tcPr>
            <w:tcW w:w="1098" w:type="dxa"/>
          </w:tcPr>
          <w:p w:rsidR="00C56305" w:rsidRPr="001B32BB" w:rsidRDefault="00C56305"/>
        </w:tc>
        <w:tc>
          <w:tcPr>
            <w:tcW w:w="1172" w:type="dxa"/>
          </w:tcPr>
          <w:p w:rsidR="00C56305" w:rsidRPr="001B32BB" w:rsidRDefault="00C56305"/>
        </w:tc>
        <w:tc>
          <w:tcPr>
            <w:tcW w:w="1538" w:type="dxa"/>
          </w:tcPr>
          <w:p w:rsidR="00C56305" w:rsidRPr="001B32BB" w:rsidRDefault="00C56305"/>
        </w:tc>
        <w:tc>
          <w:tcPr>
            <w:tcW w:w="1001" w:type="dxa"/>
          </w:tcPr>
          <w:p w:rsidR="00C56305" w:rsidRPr="001B32BB" w:rsidRDefault="00C56305"/>
        </w:tc>
        <w:tc>
          <w:tcPr>
            <w:tcW w:w="1172" w:type="dxa"/>
          </w:tcPr>
          <w:p w:rsidR="00C56305" w:rsidRPr="001B32BB" w:rsidRDefault="00C56305"/>
        </w:tc>
        <w:tc>
          <w:tcPr>
            <w:tcW w:w="1600" w:type="dxa"/>
          </w:tcPr>
          <w:p w:rsidR="00C56305" w:rsidRPr="001B32BB" w:rsidRDefault="00C56305"/>
        </w:tc>
      </w:tr>
      <w:tr w:rsidR="00C56305" w:rsidRPr="001B32BB" w:rsidTr="008C14DD">
        <w:trPr>
          <w:trHeight w:val="38"/>
          <w:jc w:val="center"/>
        </w:trPr>
        <w:tc>
          <w:tcPr>
            <w:tcW w:w="1605" w:type="dxa"/>
            <w:vMerge/>
          </w:tcPr>
          <w:p w:rsidR="00C56305" w:rsidRPr="001B32BB" w:rsidRDefault="00C56305"/>
        </w:tc>
        <w:tc>
          <w:tcPr>
            <w:tcW w:w="1812" w:type="dxa"/>
          </w:tcPr>
          <w:p w:rsidR="00C56305" w:rsidRPr="001B32BB" w:rsidRDefault="00C56305">
            <w:r w:rsidRPr="001B32BB">
              <w:t>Access track length</w:t>
            </w:r>
          </w:p>
        </w:tc>
        <w:tc>
          <w:tcPr>
            <w:tcW w:w="1001" w:type="dxa"/>
          </w:tcPr>
          <w:p w:rsidR="00C56305" w:rsidRPr="001B32BB" w:rsidRDefault="00C56305"/>
        </w:tc>
        <w:tc>
          <w:tcPr>
            <w:tcW w:w="1365" w:type="dxa"/>
          </w:tcPr>
          <w:p w:rsidR="00C56305" w:rsidRPr="001B32BB" w:rsidRDefault="00C56305"/>
        </w:tc>
        <w:tc>
          <w:tcPr>
            <w:tcW w:w="1557" w:type="dxa"/>
          </w:tcPr>
          <w:p w:rsidR="00C56305" w:rsidRPr="001B32BB" w:rsidRDefault="00C56305"/>
        </w:tc>
        <w:tc>
          <w:tcPr>
            <w:tcW w:w="1098" w:type="dxa"/>
          </w:tcPr>
          <w:p w:rsidR="00C56305" w:rsidRPr="001B32BB" w:rsidRDefault="00C56305"/>
        </w:tc>
        <w:tc>
          <w:tcPr>
            <w:tcW w:w="1172" w:type="dxa"/>
          </w:tcPr>
          <w:p w:rsidR="00C56305" w:rsidRPr="001B32BB" w:rsidRDefault="00C56305"/>
        </w:tc>
        <w:tc>
          <w:tcPr>
            <w:tcW w:w="1538" w:type="dxa"/>
          </w:tcPr>
          <w:p w:rsidR="00C56305" w:rsidRPr="001B32BB" w:rsidRDefault="00C56305"/>
        </w:tc>
        <w:tc>
          <w:tcPr>
            <w:tcW w:w="1001" w:type="dxa"/>
          </w:tcPr>
          <w:p w:rsidR="00C56305" w:rsidRPr="001B32BB" w:rsidRDefault="00C56305"/>
        </w:tc>
        <w:tc>
          <w:tcPr>
            <w:tcW w:w="1172" w:type="dxa"/>
          </w:tcPr>
          <w:p w:rsidR="00C56305" w:rsidRPr="001B32BB" w:rsidRDefault="00C56305"/>
        </w:tc>
        <w:tc>
          <w:tcPr>
            <w:tcW w:w="1600" w:type="dxa"/>
          </w:tcPr>
          <w:p w:rsidR="00C56305" w:rsidRPr="001B32BB" w:rsidRDefault="00C56305"/>
        </w:tc>
      </w:tr>
      <w:tr w:rsidR="00C56305" w:rsidRPr="001B32BB" w:rsidTr="008C14DD">
        <w:trPr>
          <w:trHeight w:val="393"/>
          <w:jc w:val="center"/>
        </w:trPr>
        <w:tc>
          <w:tcPr>
            <w:tcW w:w="1605" w:type="dxa"/>
            <w:vMerge w:val="restart"/>
          </w:tcPr>
          <w:p w:rsidR="00C56305" w:rsidRPr="001B32BB" w:rsidRDefault="00C56305">
            <w:r w:rsidRPr="001B32BB">
              <w:t>Costean</w:t>
            </w:r>
          </w:p>
        </w:tc>
        <w:tc>
          <w:tcPr>
            <w:tcW w:w="1812" w:type="dxa"/>
          </w:tcPr>
          <w:p w:rsidR="00C56305" w:rsidRPr="001B32BB" w:rsidRDefault="00C56305">
            <w:r w:rsidRPr="001B32BB">
              <w:t>Total No</w:t>
            </w:r>
          </w:p>
        </w:tc>
        <w:tc>
          <w:tcPr>
            <w:tcW w:w="1001" w:type="dxa"/>
          </w:tcPr>
          <w:p w:rsidR="00C56305" w:rsidRPr="001B32BB" w:rsidRDefault="00C56305"/>
        </w:tc>
        <w:tc>
          <w:tcPr>
            <w:tcW w:w="1365" w:type="dxa"/>
          </w:tcPr>
          <w:p w:rsidR="00C56305" w:rsidRPr="001B32BB" w:rsidRDefault="00C56305"/>
        </w:tc>
        <w:tc>
          <w:tcPr>
            <w:tcW w:w="1557" w:type="dxa"/>
          </w:tcPr>
          <w:p w:rsidR="00C56305" w:rsidRPr="001B32BB" w:rsidRDefault="00C56305"/>
        </w:tc>
        <w:tc>
          <w:tcPr>
            <w:tcW w:w="1098" w:type="dxa"/>
          </w:tcPr>
          <w:p w:rsidR="00C56305" w:rsidRPr="001B32BB" w:rsidRDefault="00C56305"/>
        </w:tc>
        <w:tc>
          <w:tcPr>
            <w:tcW w:w="1172" w:type="dxa"/>
          </w:tcPr>
          <w:p w:rsidR="00C56305" w:rsidRPr="001B32BB" w:rsidRDefault="00C56305"/>
        </w:tc>
        <w:tc>
          <w:tcPr>
            <w:tcW w:w="1538" w:type="dxa"/>
          </w:tcPr>
          <w:p w:rsidR="00C56305" w:rsidRPr="001B32BB" w:rsidRDefault="00C56305"/>
        </w:tc>
        <w:tc>
          <w:tcPr>
            <w:tcW w:w="1001" w:type="dxa"/>
          </w:tcPr>
          <w:p w:rsidR="00C56305" w:rsidRPr="001B32BB" w:rsidRDefault="00C56305"/>
        </w:tc>
        <w:tc>
          <w:tcPr>
            <w:tcW w:w="1172" w:type="dxa"/>
          </w:tcPr>
          <w:p w:rsidR="00C56305" w:rsidRPr="001B32BB" w:rsidRDefault="00C56305"/>
        </w:tc>
        <w:tc>
          <w:tcPr>
            <w:tcW w:w="1600" w:type="dxa"/>
          </w:tcPr>
          <w:p w:rsidR="00C56305" w:rsidRPr="001B32BB" w:rsidRDefault="00C56305"/>
        </w:tc>
      </w:tr>
      <w:tr w:rsidR="00C56305" w:rsidRPr="001B32BB" w:rsidTr="008C14DD">
        <w:trPr>
          <w:trHeight w:val="393"/>
          <w:jc w:val="center"/>
        </w:trPr>
        <w:tc>
          <w:tcPr>
            <w:tcW w:w="1605" w:type="dxa"/>
            <w:vMerge/>
          </w:tcPr>
          <w:p w:rsidR="00C56305" w:rsidRPr="001B32BB" w:rsidRDefault="00C56305"/>
        </w:tc>
        <w:tc>
          <w:tcPr>
            <w:tcW w:w="1812" w:type="dxa"/>
          </w:tcPr>
          <w:p w:rsidR="00C56305" w:rsidRPr="001B32BB" w:rsidRDefault="00C56305">
            <w:r w:rsidRPr="001B32BB">
              <w:t>Dimensions</w:t>
            </w:r>
          </w:p>
        </w:tc>
        <w:tc>
          <w:tcPr>
            <w:tcW w:w="1001" w:type="dxa"/>
          </w:tcPr>
          <w:p w:rsidR="00C56305" w:rsidRPr="001B32BB" w:rsidRDefault="00C56305"/>
        </w:tc>
        <w:tc>
          <w:tcPr>
            <w:tcW w:w="1365" w:type="dxa"/>
          </w:tcPr>
          <w:p w:rsidR="00C56305" w:rsidRPr="001B32BB" w:rsidRDefault="00C56305"/>
        </w:tc>
        <w:tc>
          <w:tcPr>
            <w:tcW w:w="1557" w:type="dxa"/>
          </w:tcPr>
          <w:p w:rsidR="00C56305" w:rsidRPr="001B32BB" w:rsidRDefault="00C56305"/>
        </w:tc>
        <w:tc>
          <w:tcPr>
            <w:tcW w:w="1098" w:type="dxa"/>
          </w:tcPr>
          <w:p w:rsidR="00C56305" w:rsidRPr="001B32BB" w:rsidRDefault="00C56305"/>
        </w:tc>
        <w:tc>
          <w:tcPr>
            <w:tcW w:w="1172" w:type="dxa"/>
          </w:tcPr>
          <w:p w:rsidR="00C56305" w:rsidRPr="001B32BB" w:rsidRDefault="00C56305"/>
        </w:tc>
        <w:tc>
          <w:tcPr>
            <w:tcW w:w="1538" w:type="dxa"/>
          </w:tcPr>
          <w:p w:rsidR="00C56305" w:rsidRPr="001B32BB" w:rsidRDefault="00C56305"/>
        </w:tc>
        <w:tc>
          <w:tcPr>
            <w:tcW w:w="1001" w:type="dxa"/>
          </w:tcPr>
          <w:p w:rsidR="00C56305" w:rsidRPr="001B32BB" w:rsidRDefault="00C56305"/>
        </w:tc>
        <w:tc>
          <w:tcPr>
            <w:tcW w:w="1172" w:type="dxa"/>
          </w:tcPr>
          <w:p w:rsidR="00C56305" w:rsidRPr="001B32BB" w:rsidRDefault="00C56305"/>
        </w:tc>
        <w:tc>
          <w:tcPr>
            <w:tcW w:w="1600" w:type="dxa"/>
          </w:tcPr>
          <w:p w:rsidR="00C56305" w:rsidRPr="001B32BB" w:rsidRDefault="00C56305"/>
        </w:tc>
      </w:tr>
      <w:tr w:rsidR="00C56305" w:rsidRPr="001B32BB" w:rsidTr="008C14DD">
        <w:trPr>
          <w:trHeight w:val="655"/>
          <w:jc w:val="center"/>
        </w:trPr>
        <w:tc>
          <w:tcPr>
            <w:tcW w:w="1605" w:type="dxa"/>
            <w:vMerge/>
          </w:tcPr>
          <w:p w:rsidR="00C56305" w:rsidRPr="001B32BB" w:rsidRDefault="00C56305"/>
        </w:tc>
        <w:tc>
          <w:tcPr>
            <w:tcW w:w="1812" w:type="dxa"/>
          </w:tcPr>
          <w:p w:rsidR="00C56305" w:rsidRPr="001B32BB" w:rsidRDefault="00C56305">
            <w:r w:rsidRPr="001B32BB">
              <w:t>Access track length</w:t>
            </w:r>
          </w:p>
        </w:tc>
        <w:tc>
          <w:tcPr>
            <w:tcW w:w="1001" w:type="dxa"/>
          </w:tcPr>
          <w:p w:rsidR="00C56305" w:rsidRPr="001B32BB" w:rsidRDefault="00C56305"/>
        </w:tc>
        <w:tc>
          <w:tcPr>
            <w:tcW w:w="1365" w:type="dxa"/>
          </w:tcPr>
          <w:p w:rsidR="00C56305" w:rsidRPr="001B32BB" w:rsidRDefault="00C56305"/>
        </w:tc>
        <w:tc>
          <w:tcPr>
            <w:tcW w:w="1557" w:type="dxa"/>
          </w:tcPr>
          <w:p w:rsidR="00C56305" w:rsidRPr="001B32BB" w:rsidRDefault="00C56305"/>
        </w:tc>
        <w:tc>
          <w:tcPr>
            <w:tcW w:w="1098" w:type="dxa"/>
          </w:tcPr>
          <w:p w:rsidR="00C56305" w:rsidRPr="001B32BB" w:rsidRDefault="00C56305"/>
        </w:tc>
        <w:tc>
          <w:tcPr>
            <w:tcW w:w="1172" w:type="dxa"/>
          </w:tcPr>
          <w:p w:rsidR="00C56305" w:rsidRPr="001B32BB" w:rsidRDefault="00C56305"/>
        </w:tc>
        <w:tc>
          <w:tcPr>
            <w:tcW w:w="1538" w:type="dxa"/>
          </w:tcPr>
          <w:p w:rsidR="00C56305" w:rsidRPr="001B32BB" w:rsidRDefault="00C56305"/>
        </w:tc>
        <w:tc>
          <w:tcPr>
            <w:tcW w:w="1001" w:type="dxa"/>
          </w:tcPr>
          <w:p w:rsidR="00C56305" w:rsidRPr="001B32BB" w:rsidRDefault="00C56305"/>
        </w:tc>
        <w:tc>
          <w:tcPr>
            <w:tcW w:w="1172" w:type="dxa"/>
          </w:tcPr>
          <w:p w:rsidR="00C56305" w:rsidRPr="001B32BB" w:rsidRDefault="00C56305"/>
        </w:tc>
        <w:tc>
          <w:tcPr>
            <w:tcW w:w="1600" w:type="dxa"/>
          </w:tcPr>
          <w:p w:rsidR="00C56305" w:rsidRPr="001B32BB" w:rsidRDefault="00C56305"/>
        </w:tc>
      </w:tr>
      <w:tr w:rsidR="00C56305" w:rsidRPr="001B32BB" w:rsidTr="008C14DD">
        <w:trPr>
          <w:trHeight w:val="374"/>
          <w:jc w:val="center"/>
        </w:trPr>
        <w:tc>
          <w:tcPr>
            <w:tcW w:w="1605" w:type="dxa"/>
            <w:vMerge w:val="restart"/>
          </w:tcPr>
          <w:p w:rsidR="00C56305" w:rsidRPr="001B32BB" w:rsidRDefault="00C56305">
            <w:r w:rsidRPr="001B32BB">
              <w:t>Bulk Pits</w:t>
            </w:r>
          </w:p>
        </w:tc>
        <w:tc>
          <w:tcPr>
            <w:tcW w:w="1812" w:type="dxa"/>
          </w:tcPr>
          <w:p w:rsidR="00C56305" w:rsidRPr="001B32BB" w:rsidRDefault="00C56305">
            <w:r w:rsidRPr="001B32BB">
              <w:t>Total No</w:t>
            </w:r>
          </w:p>
        </w:tc>
        <w:tc>
          <w:tcPr>
            <w:tcW w:w="1001" w:type="dxa"/>
          </w:tcPr>
          <w:p w:rsidR="00C56305" w:rsidRPr="001B32BB" w:rsidRDefault="00C56305"/>
        </w:tc>
        <w:tc>
          <w:tcPr>
            <w:tcW w:w="1365" w:type="dxa"/>
          </w:tcPr>
          <w:p w:rsidR="00C56305" w:rsidRPr="001B32BB" w:rsidRDefault="00C56305"/>
        </w:tc>
        <w:tc>
          <w:tcPr>
            <w:tcW w:w="1557" w:type="dxa"/>
          </w:tcPr>
          <w:p w:rsidR="00C56305" w:rsidRPr="001B32BB" w:rsidRDefault="00C56305"/>
        </w:tc>
        <w:tc>
          <w:tcPr>
            <w:tcW w:w="1098" w:type="dxa"/>
          </w:tcPr>
          <w:p w:rsidR="00C56305" w:rsidRPr="001B32BB" w:rsidRDefault="00C56305"/>
        </w:tc>
        <w:tc>
          <w:tcPr>
            <w:tcW w:w="1172" w:type="dxa"/>
          </w:tcPr>
          <w:p w:rsidR="00C56305" w:rsidRPr="001B32BB" w:rsidRDefault="00C56305"/>
        </w:tc>
        <w:tc>
          <w:tcPr>
            <w:tcW w:w="1538" w:type="dxa"/>
          </w:tcPr>
          <w:p w:rsidR="00C56305" w:rsidRPr="001B32BB" w:rsidRDefault="00C56305"/>
        </w:tc>
        <w:tc>
          <w:tcPr>
            <w:tcW w:w="1001" w:type="dxa"/>
          </w:tcPr>
          <w:p w:rsidR="00C56305" w:rsidRPr="001B32BB" w:rsidRDefault="00C56305"/>
        </w:tc>
        <w:tc>
          <w:tcPr>
            <w:tcW w:w="1172" w:type="dxa"/>
          </w:tcPr>
          <w:p w:rsidR="00C56305" w:rsidRPr="001B32BB" w:rsidRDefault="00C56305"/>
        </w:tc>
        <w:tc>
          <w:tcPr>
            <w:tcW w:w="1600" w:type="dxa"/>
          </w:tcPr>
          <w:p w:rsidR="00C56305" w:rsidRPr="001B32BB" w:rsidRDefault="00C56305"/>
        </w:tc>
      </w:tr>
      <w:tr w:rsidR="00C56305" w:rsidRPr="001B32BB" w:rsidTr="008C14DD">
        <w:trPr>
          <w:trHeight w:val="393"/>
          <w:jc w:val="center"/>
        </w:trPr>
        <w:tc>
          <w:tcPr>
            <w:tcW w:w="1605" w:type="dxa"/>
            <w:vMerge/>
          </w:tcPr>
          <w:p w:rsidR="00C56305" w:rsidRPr="001B32BB" w:rsidRDefault="00C56305"/>
        </w:tc>
        <w:tc>
          <w:tcPr>
            <w:tcW w:w="1812" w:type="dxa"/>
          </w:tcPr>
          <w:p w:rsidR="00C56305" w:rsidRPr="001B32BB" w:rsidRDefault="00C56305">
            <w:r w:rsidRPr="001B32BB">
              <w:t>Dimensions</w:t>
            </w:r>
          </w:p>
        </w:tc>
        <w:tc>
          <w:tcPr>
            <w:tcW w:w="1001" w:type="dxa"/>
          </w:tcPr>
          <w:p w:rsidR="00C56305" w:rsidRPr="001B32BB" w:rsidRDefault="00C56305"/>
        </w:tc>
        <w:tc>
          <w:tcPr>
            <w:tcW w:w="1365" w:type="dxa"/>
          </w:tcPr>
          <w:p w:rsidR="00C56305" w:rsidRPr="001B32BB" w:rsidRDefault="00C56305"/>
        </w:tc>
        <w:tc>
          <w:tcPr>
            <w:tcW w:w="1557" w:type="dxa"/>
          </w:tcPr>
          <w:p w:rsidR="00C56305" w:rsidRPr="001B32BB" w:rsidRDefault="00C56305"/>
        </w:tc>
        <w:tc>
          <w:tcPr>
            <w:tcW w:w="1098" w:type="dxa"/>
          </w:tcPr>
          <w:p w:rsidR="00C56305" w:rsidRPr="001B32BB" w:rsidRDefault="00C56305"/>
        </w:tc>
        <w:tc>
          <w:tcPr>
            <w:tcW w:w="1172" w:type="dxa"/>
          </w:tcPr>
          <w:p w:rsidR="00C56305" w:rsidRPr="001B32BB" w:rsidRDefault="00C56305"/>
        </w:tc>
        <w:tc>
          <w:tcPr>
            <w:tcW w:w="1538" w:type="dxa"/>
          </w:tcPr>
          <w:p w:rsidR="00C56305" w:rsidRPr="001B32BB" w:rsidRDefault="00C56305"/>
        </w:tc>
        <w:tc>
          <w:tcPr>
            <w:tcW w:w="1001" w:type="dxa"/>
          </w:tcPr>
          <w:p w:rsidR="00C56305" w:rsidRPr="001B32BB" w:rsidRDefault="00C56305"/>
        </w:tc>
        <w:tc>
          <w:tcPr>
            <w:tcW w:w="1172" w:type="dxa"/>
          </w:tcPr>
          <w:p w:rsidR="00C56305" w:rsidRPr="001B32BB" w:rsidRDefault="00C56305"/>
        </w:tc>
        <w:tc>
          <w:tcPr>
            <w:tcW w:w="1600" w:type="dxa"/>
          </w:tcPr>
          <w:p w:rsidR="00C56305" w:rsidRPr="001B32BB" w:rsidRDefault="00C56305"/>
        </w:tc>
      </w:tr>
      <w:tr w:rsidR="00C56305" w:rsidRPr="001B32BB" w:rsidTr="008C14DD">
        <w:trPr>
          <w:trHeight w:val="655"/>
          <w:jc w:val="center"/>
        </w:trPr>
        <w:tc>
          <w:tcPr>
            <w:tcW w:w="1605" w:type="dxa"/>
            <w:vMerge/>
          </w:tcPr>
          <w:p w:rsidR="00C56305" w:rsidRPr="001B32BB" w:rsidRDefault="00C56305"/>
        </w:tc>
        <w:tc>
          <w:tcPr>
            <w:tcW w:w="1812" w:type="dxa"/>
          </w:tcPr>
          <w:p w:rsidR="00C56305" w:rsidRPr="001B32BB" w:rsidRDefault="00C56305">
            <w:r w:rsidRPr="001B32BB">
              <w:t>Access track length</w:t>
            </w:r>
          </w:p>
        </w:tc>
        <w:tc>
          <w:tcPr>
            <w:tcW w:w="1001" w:type="dxa"/>
          </w:tcPr>
          <w:p w:rsidR="00C56305" w:rsidRPr="001B32BB" w:rsidRDefault="00C56305"/>
        </w:tc>
        <w:tc>
          <w:tcPr>
            <w:tcW w:w="1365" w:type="dxa"/>
          </w:tcPr>
          <w:p w:rsidR="00C56305" w:rsidRPr="001B32BB" w:rsidRDefault="00C56305"/>
        </w:tc>
        <w:tc>
          <w:tcPr>
            <w:tcW w:w="1557" w:type="dxa"/>
          </w:tcPr>
          <w:p w:rsidR="00C56305" w:rsidRPr="001B32BB" w:rsidRDefault="00C56305"/>
        </w:tc>
        <w:tc>
          <w:tcPr>
            <w:tcW w:w="1098" w:type="dxa"/>
          </w:tcPr>
          <w:p w:rsidR="00C56305" w:rsidRPr="001B32BB" w:rsidRDefault="00C56305"/>
        </w:tc>
        <w:tc>
          <w:tcPr>
            <w:tcW w:w="1172" w:type="dxa"/>
          </w:tcPr>
          <w:p w:rsidR="00C56305" w:rsidRPr="001B32BB" w:rsidRDefault="00C56305"/>
        </w:tc>
        <w:tc>
          <w:tcPr>
            <w:tcW w:w="1538" w:type="dxa"/>
          </w:tcPr>
          <w:p w:rsidR="00C56305" w:rsidRPr="001B32BB" w:rsidRDefault="00C56305"/>
        </w:tc>
        <w:tc>
          <w:tcPr>
            <w:tcW w:w="1001" w:type="dxa"/>
          </w:tcPr>
          <w:p w:rsidR="00C56305" w:rsidRPr="001B32BB" w:rsidRDefault="00C56305"/>
        </w:tc>
        <w:tc>
          <w:tcPr>
            <w:tcW w:w="1172" w:type="dxa"/>
          </w:tcPr>
          <w:p w:rsidR="00C56305" w:rsidRPr="001B32BB" w:rsidRDefault="00C56305"/>
        </w:tc>
        <w:tc>
          <w:tcPr>
            <w:tcW w:w="1600" w:type="dxa"/>
          </w:tcPr>
          <w:p w:rsidR="00C56305" w:rsidRPr="001B32BB" w:rsidRDefault="00C56305"/>
        </w:tc>
      </w:tr>
      <w:tr w:rsidR="00C56305" w:rsidRPr="001B32BB" w:rsidTr="008C14DD">
        <w:trPr>
          <w:trHeight w:val="374"/>
          <w:jc w:val="center"/>
        </w:trPr>
        <w:tc>
          <w:tcPr>
            <w:tcW w:w="3417" w:type="dxa"/>
            <w:gridSpan w:val="2"/>
          </w:tcPr>
          <w:p w:rsidR="00C56305" w:rsidRPr="001B32BB" w:rsidRDefault="00C56305">
            <w:r w:rsidRPr="001B32BB">
              <w:t>Geophysics</w:t>
            </w:r>
          </w:p>
        </w:tc>
        <w:tc>
          <w:tcPr>
            <w:tcW w:w="3924" w:type="dxa"/>
            <w:gridSpan w:val="3"/>
          </w:tcPr>
          <w:p w:rsidR="00C56305" w:rsidRPr="001B32BB" w:rsidRDefault="00C56305"/>
        </w:tc>
        <w:tc>
          <w:tcPr>
            <w:tcW w:w="3809" w:type="dxa"/>
            <w:gridSpan w:val="3"/>
          </w:tcPr>
          <w:p w:rsidR="00C56305" w:rsidRPr="001B32BB" w:rsidRDefault="00C56305"/>
        </w:tc>
        <w:tc>
          <w:tcPr>
            <w:tcW w:w="3774" w:type="dxa"/>
            <w:gridSpan w:val="3"/>
          </w:tcPr>
          <w:p w:rsidR="00C56305" w:rsidRPr="001B32BB" w:rsidRDefault="00C56305"/>
        </w:tc>
      </w:tr>
      <w:tr w:rsidR="00C56305" w:rsidRPr="001B32BB" w:rsidTr="008C14DD">
        <w:trPr>
          <w:trHeight w:val="374"/>
          <w:jc w:val="center"/>
        </w:trPr>
        <w:tc>
          <w:tcPr>
            <w:tcW w:w="3417" w:type="dxa"/>
            <w:gridSpan w:val="2"/>
          </w:tcPr>
          <w:p w:rsidR="00C56305" w:rsidRPr="001B32BB" w:rsidRDefault="00C56305">
            <w:r w:rsidRPr="001B32BB">
              <w:t>Underlying land</w:t>
            </w:r>
            <w:r w:rsidR="00DC48E8">
              <w:t xml:space="preserve"> </w:t>
            </w:r>
            <w:r w:rsidRPr="001B32BB">
              <w:t>use*</w:t>
            </w:r>
          </w:p>
        </w:tc>
        <w:tc>
          <w:tcPr>
            <w:tcW w:w="3924" w:type="dxa"/>
            <w:gridSpan w:val="3"/>
          </w:tcPr>
          <w:p w:rsidR="00C56305" w:rsidRPr="001B32BB" w:rsidRDefault="00C56305"/>
        </w:tc>
        <w:tc>
          <w:tcPr>
            <w:tcW w:w="3809" w:type="dxa"/>
            <w:gridSpan w:val="3"/>
          </w:tcPr>
          <w:p w:rsidR="00C56305" w:rsidRPr="001B32BB" w:rsidRDefault="00C56305"/>
        </w:tc>
        <w:tc>
          <w:tcPr>
            <w:tcW w:w="3774" w:type="dxa"/>
            <w:gridSpan w:val="3"/>
          </w:tcPr>
          <w:p w:rsidR="00C56305" w:rsidRPr="001B32BB" w:rsidRDefault="00C56305"/>
        </w:tc>
      </w:tr>
      <w:tr w:rsidR="00C56305" w:rsidRPr="001B32BB" w:rsidTr="008C14DD">
        <w:trPr>
          <w:trHeight w:val="374"/>
          <w:jc w:val="center"/>
        </w:trPr>
        <w:tc>
          <w:tcPr>
            <w:tcW w:w="3417" w:type="dxa"/>
            <w:gridSpan w:val="2"/>
          </w:tcPr>
          <w:p w:rsidR="00C56305" w:rsidRPr="001B32BB" w:rsidRDefault="00C56305">
            <w:r w:rsidRPr="001B32BB">
              <w:t>Location and land access</w:t>
            </w:r>
          </w:p>
        </w:tc>
        <w:tc>
          <w:tcPr>
            <w:tcW w:w="3924" w:type="dxa"/>
            <w:gridSpan w:val="3"/>
          </w:tcPr>
          <w:p w:rsidR="00C56305" w:rsidRPr="001B32BB" w:rsidRDefault="00C56305"/>
        </w:tc>
        <w:tc>
          <w:tcPr>
            <w:tcW w:w="3809" w:type="dxa"/>
            <w:gridSpan w:val="3"/>
          </w:tcPr>
          <w:p w:rsidR="00C56305" w:rsidRPr="001B32BB" w:rsidRDefault="00C56305"/>
        </w:tc>
        <w:tc>
          <w:tcPr>
            <w:tcW w:w="3774" w:type="dxa"/>
            <w:gridSpan w:val="3"/>
          </w:tcPr>
          <w:p w:rsidR="00C56305" w:rsidRPr="001B32BB" w:rsidRDefault="00C56305"/>
        </w:tc>
      </w:tr>
      <w:tr w:rsidR="00C56305" w:rsidRPr="001B32BB" w:rsidTr="008C14DD">
        <w:trPr>
          <w:trHeight w:val="135"/>
          <w:jc w:val="center"/>
        </w:trPr>
        <w:tc>
          <w:tcPr>
            <w:tcW w:w="1605" w:type="dxa"/>
            <w:vMerge w:val="restart"/>
          </w:tcPr>
          <w:p w:rsidR="00C56305" w:rsidRPr="001B32BB" w:rsidRDefault="00C56305">
            <w:r w:rsidRPr="001B32BB">
              <w:t>Schedule</w:t>
            </w:r>
          </w:p>
        </w:tc>
        <w:tc>
          <w:tcPr>
            <w:tcW w:w="1812" w:type="dxa"/>
          </w:tcPr>
          <w:p w:rsidR="00C56305" w:rsidRPr="001B32BB" w:rsidRDefault="00C56305">
            <w:r w:rsidRPr="001B32BB">
              <w:t>Start</w:t>
            </w:r>
          </w:p>
        </w:tc>
        <w:tc>
          <w:tcPr>
            <w:tcW w:w="3924" w:type="dxa"/>
            <w:gridSpan w:val="3"/>
          </w:tcPr>
          <w:p w:rsidR="00C56305" w:rsidRPr="001B32BB" w:rsidRDefault="00C56305"/>
        </w:tc>
        <w:tc>
          <w:tcPr>
            <w:tcW w:w="3809" w:type="dxa"/>
            <w:gridSpan w:val="3"/>
          </w:tcPr>
          <w:p w:rsidR="00C56305" w:rsidRPr="001B32BB" w:rsidRDefault="00C56305"/>
        </w:tc>
        <w:tc>
          <w:tcPr>
            <w:tcW w:w="3774" w:type="dxa"/>
            <w:gridSpan w:val="3"/>
          </w:tcPr>
          <w:p w:rsidR="00C56305" w:rsidRPr="001B32BB" w:rsidRDefault="00C56305"/>
        </w:tc>
      </w:tr>
      <w:tr w:rsidR="00C56305" w:rsidRPr="001B32BB" w:rsidTr="008C14DD">
        <w:trPr>
          <w:trHeight w:val="135"/>
          <w:jc w:val="center"/>
        </w:trPr>
        <w:tc>
          <w:tcPr>
            <w:tcW w:w="1605" w:type="dxa"/>
            <w:vMerge/>
          </w:tcPr>
          <w:p w:rsidR="00C56305" w:rsidRPr="001B32BB" w:rsidRDefault="00C56305"/>
        </w:tc>
        <w:tc>
          <w:tcPr>
            <w:tcW w:w="1812" w:type="dxa"/>
          </w:tcPr>
          <w:p w:rsidR="00C56305" w:rsidRPr="001B32BB" w:rsidRDefault="00C56305">
            <w:r w:rsidRPr="001B32BB">
              <w:t>Finish</w:t>
            </w:r>
          </w:p>
        </w:tc>
        <w:tc>
          <w:tcPr>
            <w:tcW w:w="3924" w:type="dxa"/>
            <w:gridSpan w:val="3"/>
          </w:tcPr>
          <w:p w:rsidR="00C56305" w:rsidRPr="001B32BB" w:rsidRDefault="00C56305"/>
        </w:tc>
        <w:tc>
          <w:tcPr>
            <w:tcW w:w="3809" w:type="dxa"/>
            <w:gridSpan w:val="3"/>
          </w:tcPr>
          <w:p w:rsidR="00C56305" w:rsidRPr="001B32BB" w:rsidRDefault="00C56305"/>
        </w:tc>
        <w:tc>
          <w:tcPr>
            <w:tcW w:w="3774" w:type="dxa"/>
            <w:gridSpan w:val="3"/>
          </w:tcPr>
          <w:p w:rsidR="00C56305" w:rsidRPr="001B32BB" w:rsidRDefault="00C56305"/>
        </w:tc>
      </w:tr>
      <w:tr w:rsidR="00C56305" w:rsidRPr="001B32BB" w:rsidTr="008C14DD">
        <w:trPr>
          <w:trHeight w:val="393"/>
          <w:jc w:val="center"/>
        </w:trPr>
        <w:tc>
          <w:tcPr>
            <w:tcW w:w="3417" w:type="dxa"/>
            <w:gridSpan w:val="2"/>
          </w:tcPr>
          <w:p w:rsidR="00C56305" w:rsidRPr="001B32BB" w:rsidRDefault="00C56305">
            <w:r w:rsidRPr="001B32BB">
              <w:t>Commodity</w:t>
            </w:r>
          </w:p>
        </w:tc>
        <w:tc>
          <w:tcPr>
            <w:tcW w:w="3924" w:type="dxa"/>
            <w:gridSpan w:val="3"/>
          </w:tcPr>
          <w:p w:rsidR="00C56305" w:rsidRPr="001B32BB" w:rsidRDefault="00C56305"/>
        </w:tc>
        <w:tc>
          <w:tcPr>
            <w:tcW w:w="3809" w:type="dxa"/>
            <w:gridSpan w:val="3"/>
          </w:tcPr>
          <w:p w:rsidR="00C56305" w:rsidRPr="001B32BB" w:rsidRDefault="00C56305"/>
        </w:tc>
        <w:tc>
          <w:tcPr>
            <w:tcW w:w="3774" w:type="dxa"/>
            <w:gridSpan w:val="3"/>
          </w:tcPr>
          <w:p w:rsidR="00C56305" w:rsidRPr="001B32BB" w:rsidRDefault="00C56305"/>
        </w:tc>
      </w:tr>
      <w:tr w:rsidR="00C56305" w:rsidRPr="001B32BB" w:rsidTr="008C14DD">
        <w:trPr>
          <w:trHeight w:val="355"/>
          <w:jc w:val="center"/>
        </w:trPr>
        <w:tc>
          <w:tcPr>
            <w:tcW w:w="3417" w:type="dxa"/>
            <w:gridSpan w:val="2"/>
          </w:tcPr>
          <w:p w:rsidR="00C56305" w:rsidRPr="001B32BB" w:rsidRDefault="00C56305">
            <w:r w:rsidRPr="001B32BB">
              <w:t>Additional Information</w:t>
            </w:r>
          </w:p>
        </w:tc>
        <w:tc>
          <w:tcPr>
            <w:tcW w:w="3924" w:type="dxa"/>
            <w:gridSpan w:val="3"/>
          </w:tcPr>
          <w:p w:rsidR="00C56305" w:rsidRPr="001B32BB" w:rsidRDefault="00C56305"/>
        </w:tc>
        <w:tc>
          <w:tcPr>
            <w:tcW w:w="3809" w:type="dxa"/>
            <w:gridSpan w:val="3"/>
          </w:tcPr>
          <w:p w:rsidR="00C56305" w:rsidRPr="001B32BB" w:rsidRDefault="00C56305"/>
        </w:tc>
        <w:tc>
          <w:tcPr>
            <w:tcW w:w="3774" w:type="dxa"/>
            <w:gridSpan w:val="3"/>
          </w:tcPr>
          <w:p w:rsidR="00C56305" w:rsidRPr="001B32BB" w:rsidRDefault="00C56305"/>
        </w:tc>
      </w:tr>
    </w:tbl>
    <w:p w:rsidR="00FB5A04" w:rsidRPr="00FB5A04" w:rsidRDefault="00FB5A04" w:rsidP="00FB5A04">
      <w:pPr>
        <w:spacing w:after="0"/>
      </w:pPr>
      <w:r w:rsidRPr="00AE6EA8">
        <w:t>*</w:t>
      </w:r>
      <w:r w:rsidR="003E3B5F" w:rsidRPr="00AE6EA8">
        <w:t>A land access agreement is currently required for exploration activities to be conducted on a mineral exploration licence (EL) over Pastoral Leases.</w:t>
      </w:r>
    </w:p>
    <w:p w:rsidR="00D9418C" w:rsidRDefault="00D9418C">
      <w:pPr>
        <w:spacing w:after="200"/>
        <w:rPr>
          <w:rFonts w:ascii="Calibri" w:hAnsi="Calibri"/>
        </w:rPr>
      </w:pPr>
      <w:r>
        <w:rPr>
          <w:rFonts w:ascii="Calibri" w:hAnsi="Calibri"/>
        </w:rPr>
        <w:br w:type="page"/>
      </w:r>
    </w:p>
    <w:p w:rsidR="007F19B9" w:rsidRPr="00FB5A04" w:rsidRDefault="007F19B9" w:rsidP="00FB5A04">
      <w:pPr>
        <w:spacing w:after="0"/>
        <w:rPr>
          <w:rFonts w:ascii="Calibri" w:hAnsi="Calibri"/>
        </w:rPr>
      </w:pPr>
    </w:p>
    <w:tbl>
      <w:tblPr>
        <w:tblStyle w:val="TableGrid7"/>
        <w:tblW w:w="15172" w:type="dxa"/>
        <w:jc w:val="center"/>
        <w:tblLook w:val="04A0" w:firstRow="1" w:lastRow="0" w:firstColumn="1" w:lastColumn="0" w:noHBand="0" w:noVBand="1"/>
      </w:tblPr>
      <w:tblGrid>
        <w:gridCol w:w="2972"/>
        <w:gridCol w:w="1554"/>
        <w:gridCol w:w="5912"/>
        <w:gridCol w:w="2536"/>
        <w:gridCol w:w="2198"/>
      </w:tblGrid>
      <w:tr w:rsidR="000F16A0" w:rsidRPr="000F16A0" w:rsidTr="008C14DD">
        <w:trPr>
          <w:jc w:val="center"/>
        </w:trPr>
        <w:tc>
          <w:tcPr>
            <w:tcW w:w="15172" w:type="dxa"/>
            <w:gridSpan w:val="5"/>
            <w:shd w:val="clear" w:color="auto" w:fill="1F1F5F" w:themeFill="text1"/>
          </w:tcPr>
          <w:p w:rsidR="00FB5A04" w:rsidRPr="000F16A0" w:rsidRDefault="00FB5A04">
            <w:pPr>
              <w:rPr>
                <w:b/>
                <w:color w:val="FFFFFF" w:themeColor="background1"/>
              </w:rPr>
            </w:pPr>
            <w:r w:rsidRPr="000F16A0">
              <w:rPr>
                <w:b/>
                <w:color w:val="FFFFFF" w:themeColor="background1"/>
              </w:rPr>
              <w:t>Table 5.6.2 - Regulatory</w:t>
            </w:r>
          </w:p>
        </w:tc>
      </w:tr>
      <w:tr w:rsidR="00FB5A04" w:rsidRPr="00BE7D7C" w:rsidTr="008C14DD">
        <w:trPr>
          <w:jc w:val="center"/>
        </w:trPr>
        <w:tc>
          <w:tcPr>
            <w:tcW w:w="2972" w:type="dxa"/>
          </w:tcPr>
          <w:p w:rsidR="00FB5A04" w:rsidRPr="00BE7D7C" w:rsidRDefault="00FB5A04">
            <w:pPr>
              <w:rPr>
                <w:b/>
              </w:rPr>
            </w:pPr>
            <w:r w:rsidRPr="00BE7D7C">
              <w:rPr>
                <w:b/>
              </w:rPr>
              <w:t>Acts</w:t>
            </w:r>
          </w:p>
        </w:tc>
        <w:tc>
          <w:tcPr>
            <w:tcW w:w="1554" w:type="dxa"/>
          </w:tcPr>
          <w:p w:rsidR="00FB5A04" w:rsidRPr="00BE7D7C" w:rsidRDefault="00FB5A04">
            <w:pPr>
              <w:rPr>
                <w:b/>
              </w:rPr>
            </w:pPr>
            <w:r w:rsidRPr="00BE7D7C">
              <w:rPr>
                <w:b/>
              </w:rPr>
              <w:t>Present (y/n)</w:t>
            </w:r>
          </w:p>
        </w:tc>
        <w:tc>
          <w:tcPr>
            <w:tcW w:w="5912" w:type="dxa"/>
          </w:tcPr>
          <w:p w:rsidR="00FB5A04" w:rsidRPr="00BE7D7C" w:rsidRDefault="00FB5A04">
            <w:pPr>
              <w:rPr>
                <w:b/>
              </w:rPr>
            </w:pPr>
            <w:r w:rsidRPr="00BE7D7C">
              <w:rPr>
                <w:b/>
              </w:rPr>
              <w:t>Details</w:t>
            </w:r>
          </w:p>
        </w:tc>
        <w:tc>
          <w:tcPr>
            <w:tcW w:w="2536" w:type="dxa"/>
          </w:tcPr>
          <w:p w:rsidR="00FB5A04" w:rsidRPr="00BE7D7C" w:rsidRDefault="00FB5A04">
            <w:pPr>
              <w:rPr>
                <w:b/>
              </w:rPr>
            </w:pPr>
            <w:r w:rsidRPr="00BE7D7C">
              <w:rPr>
                <w:b/>
              </w:rPr>
              <w:t>Title?</w:t>
            </w:r>
          </w:p>
        </w:tc>
        <w:tc>
          <w:tcPr>
            <w:tcW w:w="2198" w:type="dxa"/>
          </w:tcPr>
          <w:p w:rsidR="00FB5A04" w:rsidRPr="00BE7D7C" w:rsidRDefault="00FB5A04">
            <w:pPr>
              <w:rPr>
                <w:b/>
              </w:rPr>
            </w:pPr>
            <w:r w:rsidRPr="00BE7D7C">
              <w:rPr>
                <w:b/>
              </w:rPr>
              <w:t>Title?</w:t>
            </w:r>
          </w:p>
        </w:tc>
      </w:tr>
      <w:tr w:rsidR="00FB5A04" w:rsidRPr="001B32BB" w:rsidTr="008C14DD">
        <w:trPr>
          <w:jc w:val="center"/>
        </w:trPr>
        <w:tc>
          <w:tcPr>
            <w:tcW w:w="2972" w:type="dxa"/>
          </w:tcPr>
          <w:p w:rsidR="00FB5A04" w:rsidRPr="001B32BB" w:rsidRDefault="00FB5A04">
            <w:r w:rsidRPr="001B32BB">
              <w:t>Sacred Sites 1</w:t>
            </w:r>
          </w:p>
        </w:tc>
        <w:tc>
          <w:tcPr>
            <w:tcW w:w="1554" w:type="dxa"/>
          </w:tcPr>
          <w:p w:rsidR="00FB5A04" w:rsidRPr="001B32BB" w:rsidRDefault="00FB5A04"/>
          <w:p w:rsidR="00FB5A04" w:rsidRPr="001B32BB" w:rsidRDefault="00FB5A04"/>
        </w:tc>
        <w:tc>
          <w:tcPr>
            <w:tcW w:w="5912" w:type="dxa"/>
          </w:tcPr>
          <w:p w:rsidR="00FB5A04" w:rsidRPr="001B32BB" w:rsidRDefault="00FB5A04"/>
        </w:tc>
        <w:tc>
          <w:tcPr>
            <w:tcW w:w="2536" w:type="dxa"/>
          </w:tcPr>
          <w:p w:rsidR="00FB5A04" w:rsidRPr="001B32BB" w:rsidRDefault="00FB5A04"/>
        </w:tc>
        <w:tc>
          <w:tcPr>
            <w:tcW w:w="2198" w:type="dxa"/>
          </w:tcPr>
          <w:p w:rsidR="00FB5A04" w:rsidRPr="001B32BB" w:rsidRDefault="00FB5A04"/>
        </w:tc>
      </w:tr>
      <w:tr w:rsidR="00FB5A04" w:rsidRPr="001B32BB" w:rsidTr="008C14DD">
        <w:trPr>
          <w:jc w:val="center"/>
        </w:trPr>
        <w:tc>
          <w:tcPr>
            <w:tcW w:w="2972" w:type="dxa"/>
          </w:tcPr>
          <w:p w:rsidR="00FB5A04" w:rsidRPr="001B32BB" w:rsidRDefault="00FB5A04">
            <w:r w:rsidRPr="001B32BB">
              <w:t>Flora/Fauna</w:t>
            </w:r>
          </w:p>
        </w:tc>
        <w:tc>
          <w:tcPr>
            <w:tcW w:w="1554" w:type="dxa"/>
          </w:tcPr>
          <w:p w:rsidR="00FB5A04" w:rsidRPr="001B32BB" w:rsidRDefault="00FB5A04"/>
          <w:p w:rsidR="00FB5A04" w:rsidRPr="001B32BB" w:rsidRDefault="00FB5A04"/>
        </w:tc>
        <w:tc>
          <w:tcPr>
            <w:tcW w:w="5912" w:type="dxa"/>
          </w:tcPr>
          <w:p w:rsidR="00FB5A04" w:rsidRPr="001B32BB" w:rsidRDefault="00FB5A04"/>
        </w:tc>
        <w:tc>
          <w:tcPr>
            <w:tcW w:w="2536" w:type="dxa"/>
          </w:tcPr>
          <w:p w:rsidR="00FB5A04" w:rsidRPr="001B32BB" w:rsidRDefault="00FB5A04"/>
        </w:tc>
        <w:tc>
          <w:tcPr>
            <w:tcW w:w="2198" w:type="dxa"/>
          </w:tcPr>
          <w:p w:rsidR="00FB5A04" w:rsidRPr="001B32BB" w:rsidRDefault="00FB5A04"/>
        </w:tc>
      </w:tr>
      <w:tr w:rsidR="00FB5A04" w:rsidRPr="001B32BB" w:rsidTr="008C14DD">
        <w:trPr>
          <w:jc w:val="center"/>
        </w:trPr>
        <w:tc>
          <w:tcPr>
            <w:tcW w:w="2972" w:type="dxa"/>
          </w:tcPr>
          <w:p w:rsidR="00FB5A04" w:rsidRPr="001B32BB" w:rsidRDefault="00FB5A04">
            <w:r w:rsidRPr="001B32BB">
              <w:t>Heritage/</w:t>
            </w:r>
            <w:r w:rsidR="00DD348D" w:rsidRPr="001B32BB">
              <w:t>Archaeological</w:t>
            </w:r>
          </w:p>
        </w:tc>
        <w:tc>
          <w:tcPr>
            <w:tcW w:w="1554" w:type="dxa"/>
          </w:tcPr>
          <w:p w:rsidR="00FB5A04" w:rsidRPr="001B32BB" w:rsidRDefault="00FB5A04"/>
          <w:p w:rsidR="00FB5A04" w:rsidRPr="001B32BB" w:rsidRDefault="00FB5A04"/>
        </w:tc>
        <w:tc>
          <w:tcPr>
            <w:tcW w:w="5912" w:type="dxa"/>
          </w:tcPr>
          <w:p w:rsidR="00FB5A04" w:rsidRPr="001B32BB" w:rsidRDefault="00FB5A04"/>
        </w:tc>
        <w:tc>
          <w:tcPr>
            <w:tcW w:w="2536" w:type="dxa"/>
          </w:tcPr>
          <w:p w:rsidR="00FB5A04" w:rsidRPr="001B32BB" w:rsidRDefault="00FB5A04"/>
        </w:tc>
        <w:tc>
          <w:tcPr>
            <w:tcW w:w="2198" w:type="dxa"/>
          </w:tcPr>
          <w:p w:rsidR="00FB5A04" w:rsidRPr="001B32BB" w:rsidRDefault="00FB5A04"/>
        </w:tc>
      </w:tr>
      <w:tr w:rsidR="00FB5A04" w:rsidRPr="001B32BB" w:rsidTr="008C14DD">
        <w:trPr>
          <w:jc w:val="center"/>
        </w:trPr>
        <w:tc>
          <w:tcPr>
            <w:tcW w:w="2972" w:type="dxa"/>
          </w:tcPr>
          <w:p w:rsidR="00FB5A04" w:rsidRPr="001B32BB" w:rsidRDefault="00FB5A04">
            <w:r w:rsidRPr="001B32BB">
              <w:t>Water Source</w:t>
            </w:r>
          </w:p>
        </w:tc>
        <w:tc>
          <w:tcPr>
            <w:tcW w:w="1554" w:type="dxa"/>
          </w:tcPr>
          <w:p w:rsidR="00FB5A04" w:rsidRPr="001B32BB" w:rsidRDefault="00FB5A04"/>
          <w:p w:rsidR="00FB5A04" w:rsidRPr="001B32BB" w:rsidRDefault="00FB5A04"/>
        </w:tc>
        <w:tc>
          <w:tcPr>
            <w:tcW w:w="5912" w:type="dxa"/>
          </w:tcPr>
          <w:p w:rsidR="00FB5A04" w:rsidRPr="001B32BB" w:rsidRDefault="00FB5A04"/>
        </w:tc>
        <w:tc>
          <w:tcPr>
            <w:tcW w:w="2536" w:type="dxa"/>
          </w:tcPr>
          <w:p w:rsidR="00FB5A04" w:rsidRPr="001B32BB" w:rsidRDefault="00FB5A04"/>
        </w:tc>
        <w:tc>
          <w:tcPr>
            <w:tcW w:w="2198" w:type="dxa"/>
          </w:tcPr>
          <w:p w:rsidR="00FB5A04" w:rsidRPr="001B32BB" w:rsidRDefault="00FB5A04"/>
        </w:tc>
      </w:tr>
    </w:tbl>
    <w:p w:rsidR="00FB5A04" w:rsidRDefault="00FB5A04" w:rsidP="00FB5A04">
      <w:pPr>
        <w:spacing w:after="0"/>
        <w:rPr>
          <w:rFonts w:ascii="Calibri" w:hAnsi="Calibri"/>
        </w:rPr>
      </w:pPr>
    </w:p>
    <w:tbl>
      <w:tblPr>
        <w:tblStyle w:val="TableGrid7"/>
        <w:tblW w:w="15172" w:type="dxa"/>
        <w:jc w:val="center"/>
        <w:tblLook w:val="04A0" w:firstRow="1" w:lastRow="0" w:firstColumn="1" w:lastColumn="0" w:noHBand="0" w:noVBand="1"/>
      </w:tblPr>
      <w:tblGrid>
        <w:gridCol w:w="661"/>
        <w:gridCol w:w="1684"/>
        <w:gridCol w:w="1272"/>
        <w:gridCol w:w="2749"/>
        <w:gridCol w:w="2355"/>
        <w:gridCol w:w="3869"/>
        <w:gridCol w:w="2582"/>
      </w:tblGrid>
      <w:tr w:rsidR="000F16A0" w:rsidRPr="000F16A0" w:rsidTr="008C14DD">
        <w:trPr>
          <w:jc w:val="center"/>
        </w:trPr>
        <w:tc>
          <w:tcPr>
            <w:tcW w:w="15172" w:type="dxa"/>
            <w:gridSpan w:val="7"/>
            <w:shd w:val="clear" w:color="auto" w:fill="1F1F5F" w:themeFill="text1"/>
          </w:tcPr>
          <w:p w:rsidR="00FB5A04" w:rsidRPr="000F16A0" w:rsidRDefault="00FB5A04" w:rsidP="00AC2B2D">
            <w:pPr>
              <w:rPr>
                <w:b/>
                <w:color w:val="FFFFFF" w:themeColor="background1"/>
              </w:rPr>
            </w:pPr>
            <w:r w:rsidRPr="000F16A0">
              <w:rPr>
                <w:b/>
                <w:color w:val="FFFFFF" w:themeColor="background1"/>
              </w:rPr>
              <w:t>Table 5.6.3 - Risk controls and management</w:t>
            </w:r>
          </w:p>
        </w:tc>
      </w:tr>
      <w:tr w:rsidR="00FB5A04" w:rsidRPr="00BE7D7C" w:rsidTr="008C14DD">
        <w:trPr>
          <w:jc w:val="center"/>
        </w:trPr>
        <w:tc>
          <w:tcPr>
            <w:tcW w:w="565" w:type="dxa"/>
          </w:tcPr>
          <w:p w:rsidR="00FB5A04" w:rsidRPr="00BE7D7C" w:rsidRDefault="00FB5A04">
            <w:pPr>
              <w:rPr>
                <w:b/>
              </w:rPr>
            </w:pPr>
            <w:r w:rsidRPr="00BE7D7C">
              <w:rPr>
                <w:b/>
              </w:rPr>
              <w:t>Step</w:t>
            </w:r>
          </w:p>
        </w:tc>
        <w:tc>
          <w:tcPr>
            <w:tcW w:w="1684" w:type="dxa"/>
          </w:tcPr>
          <w:p w:rsidR="00FB5A04" w:rsidRPr="00BE7D7C" w:rsidRDefault="00FB5A04">
            <w:pPr>
              <w:rPr>
                <w:b/>
              </w:rPr>
            </w:pPr>
            <w:r w:rsidRPr="00BE7D7C">
              <w:rPr>
                <w:b/>
              </w:rPr>
              <w:t>Phase</w:t>
            </w:r>
          </w:p>
        </w:tc>
        <w:tc>
          <w:tcPr>
            <w:tcW w:w="1273" w:type="dxa"/>
          </w:tcPr>
          <w:p w:rsidR="00FB5A04" w:rsidRPr="00BE7D7C" w:rsidRDefault="00FB5A04">
            <w:pPr>
              <w:rPr>
                <w:b/>
              </w:rPr>
            </w:pPr>
            <w:r w:rsidRPr="00BE7D7C">
              <w:rPr>
                <w:b/>
              </w:rPr>
              <w:t>Sequence</w:t>
            </w:r>
          </w:p>
        </w:tc>
        <w:tc>
          <w:tcPr>
            <w:tcW w:w="2777" w:type="dxa"/>
          </w:tcPr>
          <w:p w:rsidR="00FB5A04" w:rsidRPr="00BE7D7C" w:rsidRDefault="00FB5A04">
            <w:pPr>
              <w:rPr>
                <w:b/>
              </w:rPr>
            </w:pPr>
            <w:r w:rsidRPr="00BE7D7C">
              <w:rPr>
                <w:b/>
              </w:rPr>
              <w:t>Risks</w:t>
            </w:r>
          </w:p>
        </w:tc>
        <w:tc>
          <w:tcPr>
            <w:tcW w:w="2373" w:type="dxa"/>
          </w:tcPr>
          <w:p w:rsidR="00FB5A04" w:rsidRPr="00BE7D7C" w:rsidRDefault="00FB5A04">
            <w:pPr>
              <w:rPr>
                <w:b/>
              </w:rPr>
            </w:pPr>
            <w:r w:rsidRPr="00BE7D7C">
              <w:rPr>
                <w:b/>
              </w:rPr>
              <w:t>Controls</w:t>
            </w:r>
          </w:p>
        </w:tc>
        <w:tc>
          <w:tcPr>
            <w:tcW w:w="3901" w:type="dxa"/>
          </w:tcPr>
          <w:p w:rsidR="00FB5A04" w:rsidRPr="00BE7D7C" w:rsidRDefault="00FB5A04">
            <w:pPr>
              <w:rPr>
                <w:b/>
              </w:rPr>
            </w:pPr>
            <w:r w:rsidRPr="00BE7D7C">
              <w:rPr>
                <w:b/>
              </w:rPr>
              <w:t>Management performance and monitoring</w:t>
            </w:r>
          </w:p>
        </w:tc>
        <w:tc>
          <w:tcPr>
            <w:tcW w:w="2599" w:type="dxa"/>
          </w:tcPr>
          <w:p w:rsidR="00FB5A04" w:rsidRPr="00BE7D7C" w:rsidRDefault="00A7573F">
            <w:pPr>
              <w:rPr>
                <w:b/>
              </w:rPr>
            </w:pPr>
            <w:r w:rsidRPr="00BE7D7C">
              <w:rPr>
                <w:b/>
              </w:rPr>
              <w:t>References</w:t>
            </w:r>
          </w:p>
        </w:tc>
      </w:tr>
      <w:tr w:rsidR="00FB5A04" w:rsidRPr="001B32BB" w:rsidTr="008C14DD">
        <w:trPr>
          <w:jc w:val="center"/>
        </w:trPr>
        <w:tc>
          <w:tcPr>
            <w:tcW w:w="565" w:type="dxa"/>
          </w:tcPr>
          <w:p w:rsidR="00FB5A04" w:rsidRPr="001B32BB" w:rsidRDefault="00FB5A04">
            <w:r w:rsidRPr="001B32BB">
              <w:t>1</w:t>
            </w:r>
          </w:p>
        </w:tc>
        <w:tc>
          <w:tcPr>
            <w:tcW w:w="1684" w:type="dxa"/>
          </w:tcPr>
          <w:p w:rsidR="00FB5A04" w:rsidRPr="001B32BB" w:rsidRDefault="00FB5A04">
            <w:r w:rsidRPr="001B32BB">
              <w:t>Clearing</w:t>
            </w:r>
          </w:p>
        </w:tc>
        <w:tc>
          <w:tcPr>
            <w:tcW w:w="1273" w:type="dxa"/>
          </w:tcPr>
          <w:p w:rsidR="00FB5A04" w:rsidRPr="001B32BB" w:rsidRDefault="00FB5A04"/>
          <w:p w:rsidR="00FB5A04" w:rsidRPr="001B32BB" w:rsidRDefault="00FB5A04"/>
        </w:tc>
        <w:tc>
          <w:tcPr>
            <w:tcW w:w="2777" w:type="dxa"/>
          </w:tcPr>
          <w:p w:rsidR="00FB5A04" w:rsidRPr="001B32BB" w:rsidRDefault="00FB5A04"/>
        </w:tc>
        <w:tc>
          <w:tcPr>
            <w:tcW w:w="2373" w:type="dxa"/>
          </w:tcPr>
          <w:p w:rsidR="00FB5A04" w:rsidRPr="001B32BB" w:rsidRDefault="00FB5A04"/>
        </w:tc>
        <w:tc>
          <w:tcPr>
            <w:tcW w:w="3901" w:type="dxa"/>
          </w:tcPr>
          <w:p w:rsidR="00FB5A04" w:rsidRPr="001B32BB" w:rsidRDefault="00FB5A04"/>
        </w:tc>
        <w:tc>
          <w:tcPr>
            <w:tcW w:w="2599" w:type="dxa"/>
          </w:tcPr>
          <w:p w:rsidR="00FB5A04" w:rsidRPr="001B32BB" w:rsidRDefault="00FB5A04"/>
        </w:tc>
      </w:tr>
      <w:tr w:rsidR="00FB5A04" w:rsidRPr="001B32BB" w:rsidTr="008C14DD">
        <w:trPr>
          <w:trHeight w:val="258"/>
          <w:jc w:val="center"/>
        </w:trPr>
        <w:tc>
          <w:tcPr>
            <w:tcW w:w="565" w:type="dxa"/>
          </w:tcPr>
          <w:p w:rsidR="00FB5A04" w:rsidRPr="001B32BB" w:rsidRDefault="00FB5A04">
            <w:r w:rsidRPr="001B32BB">
              <w:t>2</w:t>
            </w:r>
          </w:p>
        </w:tc>
        <w:tc>
          <w:tcPr>
            <w:tcW w:w="1684" w:type="dxa"/>
          </w:tcPr>
          <w:p w:rsidR="00FB5A04" w:rsidRPr="001B32BB" w:rsidRDefault="00FB5A04">
            <w:r w:rsidRPr="001B32BB">
              <w:t>Construction</w:t>
            </w:r>
          </w:p>
        </w:tc>
        <w:tc>
          <w:tcPr>
            <w:tcW w:w="1273" w:type="dxa"/>
          </w:tcPr>
          <w:p w:rsidR="00FB5A04" w:rsidRPr="001B32BB" w:rsidRDefault="00FB5A04"/>
          <w:p w:rsidR="00FB5A04" w:rsidRPr="001B32BB" w:rsidRDefault="00FB5A04"/>
        </w:tc>
        <w:tc>
          <w:tcPr>
            <w:tcW w:w="2777" w:type="dxa"/>
          </w:tcPr>
          <w:p w:rsidR="00FB5A04" w:rsidRPr="001B32BB" w:rsidRDefault="00FB5A04"/>
        </w:tc>
        <w:tc>
          <w:tcPr>
            <w:tcW w:w="2373" w:type="dxa"/>
          </w:tcPr>
          <w:p w:rsidR="00FB5A04" w:rsidRPr="001B32BB" w:rsidRDefault="00FB5A04"/>
        </w:tc>
        <w:tc>
          <w:tcPr>
            <w:tcW w:w="3901" w:type="dxa"/>
          </w:tcPr>
          <w:p w:rsidR="00FB5A04" w:rsidRPr="001B32BB" w:rsidRDefault="00FB5A04"/>
        </w:tc>
        <w:tc>
          <w:tcPr>
            <w:tcW w:w="2599" w:type="dxa"/>
          </w:tcPr>
          <w:p w:rsidR="00FB5A04" w:rsidRPr="001B32BB" w:rsidRDefault="00FB5A04"/>
        </w:tc>
      </w:tr>
      <w:tr w:rsidR="00FB5A04" w:rsidRPr="001B32BB" w:rsidTr="008C14DD">
        <w:trPr>
          <w:trHeight w:val="422"/>
          <w:jc w:val="center"/>
        </w:trPr>
        <w:tc>
          <w:tcPr>
            <w:tcW w:w="565" w:type="dxa"/>
          </w:tcPr>
          <w:p w:rsidR="00FB5A04" w:rsidRPr="001B32BB" w:rsidRDefault="00FB5A04">
            <w:r w:rsidRPr="001B32BB">
              <w:t>3</w:t>
            </w:r>
          </w:p>
        </w:tc>
        <w:tc>
          <w:tcPr>
            <w:tcW w:w="1684" w:type="dxa"/>
          </w:tcPr>
          <w:p w:rsidR="00FB5A04" w:rsidRPr="001B32BB" w:rsidRDefault="00DD348D">
            <w:r w:rsidRPr="001B32BB">
              <w:t>Commissioning</w:t>
            </w:r>
            <w:r w:rsidR="00A7573F" w:rsidRPr="001B32BB">
              <w:t xml:space="preserve"> / Operations</w:t>
            </w:r>
          </w:p>
        </w:tc>
        <w:tc>
          <w:tcPr>
            <w:tcW w:w="1273" w:type="dxa"/>
          </w:tcPr>
          <w:p w:rsidR="00FB5A04" w:rsidRPr="001B32BB" w:rsidRDefault="00FB5A04"/>
          <w:p w:rsidR="00FB5A04" w:rsidRPr="001B32BB" w:rsidRDefault="00FB5A04"/>
        </w:tc>
        <w:tc>
          <w:tcPr>
            <w:tcW w:w="2777" w:type="dxa"/>
          </w:tcPr>
          <w:p w:rsidR="00FB5A04" w:rsidRPr="001B32BB" w:rsidRDefault="00FB5A04"/>
        </w:tc>
        <w:tc>
          <w:tcPr>
            <w:tcW w:w="2373" w:type="dxa"/>
          </w:tcPr>
          <w:p w:rsidR="00FB5A04" w:rsidRPr="001B32BB" w:rsidRDefault="00FB5A04"/>
        </w:tc>
        <w:tc>
          <w:tcPr>
            <w:tcW w:w="3901" w:type="dxa"/>
          </w:tcPr>
          <w:p w:rsidR="00FB5A04" w:rsidRPr="001B32BB" w:rsidRDefault="00FB5A04"/>
        </w:tc>
        <w:tc>
          <w:tcPr>
            <w:tcW w:w="2599" w:type="dxa"/>
          </w:tcPr>
          <w:p w:rsidR="00FB5A04" w:rsidRPr="001B32BB" w:rsidRDefault="00FB5A04"/>
        </w:tc>
      </w:tr>
    </w:tbl>
    <w:p w:rsidR="00991168" w:rsidRPr="00FB5A04" w:rsidRDefault="00991168" w:rsidP="00FB5A04">
      <w:pPr>
        <w:spacing w:after="0"/>
        <w:rPr>
          <w:rFonts w:ascii="Calibri" w:hAnsi="Calibri"/>
        </w:rPr>
      </w:pPr>
    </w:p>
    <w:tbl>
      <w:tblPr>
        <w:tblStyle w:val="TableGrid7"/>
        <w:tblW w:w="15030" w:type="dxa"/>
        <w:jc w:val="center"/>
        <w:tblLook w:val="04A0" w:firstRow="1" w:lastRow="0" w:firstColumn="1" w:lastColumn="0" w:noHBand="0" w:noVBand="1"/>
      </w:tblPr>
      <w:tblGrid>
        <w:gridCol w:w="1270"/>
        <w:gridCol w:w="2744"/>
        <w:gridCol w:w="2628"/>
        <w:gridCol w:w="2770"/>
        <w:gridCol w:w="2960"/>
        <w:gridCol w:w="2658"/>
      </w:tblGrid>
      <w:tr w:rsidR="000F16A0" w:rsidRPr="000F16A0" w:rsidTr="008C14DD">
        <w:trPr>
          <w:jc w:val="center"/>
        </w:trPr>
        <w:tc>
          <w:tcPr>
            <w:tcW w:w="15030" w:type="dxa"/>
            <w:gridSpan w:val="6"/>
            <w:shd w:val="clear" w:color="auto" w:fill="1F1F5F" w:themeFill="text1"/>
          </w:tcPr>
          <w:p w:rsidR="00780D70" w:rsidRPr="000F16A0" w:rsidRDefault="00780D70" w:rsidP="00AC2B2D">
            <w:pPr>
              <w:rPr>
                <w:b/>
                <w:color w:val="FFFFFF" w:themeColor="background1"/>
              </w:rPr>
            </w:pPr>
            <w:r w:rsidRPr="000F16A0">
              <w:rPr>
                <w:b/>
                <w:color w:val="FFFFFF" w:themeColor="background1"/>
              </w:rPr>
              <w:t>Table 5.6.</w:t>
            </w:r>
            <w:r w:rsidR="003E4AB8" w:rsidRPr="000F16A0">
              <w:rPr>
                <w:b/>
                <w:color w:val="FFFFFF" w:themeColor="background1"/>
              </w:rPr>
              <w:t>5</w:t>
            </w:r>
            <w:r w:rsidRPr="000F16A0">
              <w:rPr>
                <w:b/>
                <w:color w:val="FFFFFF" w:themeColor="background1"/>
              </w:rPr>
              <w:t xml:space="preserve"> </w:t>
            </w:r>
            <w:r w:rsidR="007F19B9" w:rsidRPr="000F16A0">
              <w:rPr>
                <w:b/>
                <w:color w:val="FFFFFF" w:themeColor="background1"/>
              </w:rPr>
              <w:t>–</w:t>
            </w:r>
            <w:r w:rsidRPr="000F16A0">
              <w:rPr>
                <w:b/>
                <w:color w:val="FFFFFF" w:themeColor="background1"/>
              </w:rPr>
              <w:t xml:space="preserve"> Closure</w:t>
            </w:r>
            <w:r w:rsidR="007F19B9" w:rsidRPr="000F16A0">
              <w:rPr>
                <w:b/>
                <w:color w:val="FFFFFF" w:themeColor="background1"/>
              </w:rPr>
              <w:t>*</w:t>
            </w:r>
          </w:p>
        </w:tc>
      </w:tr>
      <w:tr w:rsidR="00780D70" w:rsidRPr="00BE7D7C" w:rsidTr="008C14DD">
        <w:trPr>
          <w:jc w:val="center"/>
        </w:trPr>
        <w:tc>
          <w:tcPr>
            <w:tcW w:w="1060" w:type="dxa"/>
          </w:tcPr>
          <w:p w:rsidR="00780D70" w:rsidRPr="00BE7D7C" w:rsidRDefault="00780D70">
            <w:pPr>
              <w:rPr>
                <w:b/>
              </w:rPr>
            </w:pPr>
            <w:r w:rsidRPr="00BE7D7C">
              <w:rPr>
                <w:b/>
              </w:rPr>
              <w:t>Closure</w:t>
            </w:r>
          </w:p>
        </w:tc>
        <w:tc>
          <w:tcPr>
            <w:tcW w:w="2787" w:type="dxa"/>
          </w:tcPr>
          <w:p w:rsidR="00780D70" w:rsidRPr="00BE7D7C" w:rsidRDefault="00780D70">
            <w:pPr>
              <w:rPr>
                <w:b/>
              </w:rPr>
            </w:pPr>
            <w:r w:rsidRPr="00BE7D7C">
              <w:rPr>
                <w:b/>
              </w:rPr>
              <w:t>Objective</w:t>
            </w:r>
          </w:p>
        </w:tc>
        <w:tc>
          <w:tcPr>
            <w:tcW w:w="2674" w:type="dxa"/>
          </w:tcPr>
          <w:p w:rsidR="00780D70" w:rsidRPr="00BE7D7C" w:rsidRDefault="00780D70">
            <w:pPr>
              <w:rPr>
                <w:b/>
              </w:rPr>
            </w:pPr>
            <w:r w:rsidRPr="00BE7D7C">
              <w:rPr>
                <w:b/>
              </w:rPr>
              <w:t>Criteria</w:t>
            </w:r>
          </w:p>
        </w:tc>
        <w:tc>
          <w:tcPr>
            <w:tcW w:w="2809" w:type="dxa"/>
          </w:tcPr>
          <w:p w:rsidR="00780D70" w:rsidRPr="00BE7D7C" w:rsidRDefault="00780D70">
            <w:pPr>
              <w:rPr>
                <w:b/>
              </w:rPr>
            </w:pPr>
            <w:r w:rsidRPr="00BE7D7C">
              <w:rPr>
                <w:b/>
              </w:rPr>
              <w:t>Knowledge gaps</w:t>
            </w:r>
          </w:p>
        </w:tc>
        <w:tc>
          <w:tcPr>
            <w:tcW w:w="3005" w:type="dxa"/>
          </w:tcPr>
          <w:p w:rsidR="00780D70" w:rsidRPr="00BE7D7C" w:rsidRDefault="00780D70">
            <w:pPr>
              <w:rPr>
                <w:b/>
              </w:rPr>
            </w:pPr>
            <w:r w:rsidRPr="00BE7D7C">
              <w:rPr>
                <w:b/>
              </w:rPr>
              <w:t>Timelines to completion</w:t>
            </w:r>
          </w:p>
        </w:tc>
        <w:tc>
          <w:tcPr>
            <w:tcW w:w="2695" w:type="dxa"/>
          </w:tcPr>
          <w:p w:rsidR="00780D70" w:rsidRPr="00BE7D7C" w:rsidRDefault="00780D70">
            <w:pPr>
              <w:rPr>
                <w:b/>
              </w:rPr>
            </w:pPr>
            <w:r w:rsidRPr="00BE7D7C">
              <w:rPr>
                <w:b/>
              </w:rPr>
              <w:t>References</w:t>
            </w:r>
          </w:p>
        </w:tc>
      </w:tr>
      <w:tr w:rsidR="00780D70" w:rsidRPr="001B32BB" w:rsidTr="008C14DD">
        <w:trPr>
          <w:trHeight w:val="224"/>
          <w:jc w:val="center"/>
        </w:trPr>
        <w:tc>
          <w:tcPr>
            <w:tcW w:w="1060" w:type="dxa"/>
          </w:tcPr>
          <w:p w:rsidR="00780D70" w:rsidRPr="001B32BB" w:rsidRDefault="00780D70">
            <w:r w:rsidRPr="001B32BB">
              <w:t>Unplanned</w:t>
            </w:r>
          </w:p>
        </w:tc>
        <w:tc>
          <w:tcPr>
            <w:tcW w:w="2787" w:type="dxa"/>
          </w:tcPr>
          <w:p w:rsidR="00780D70" w:rsidRPr="001B32BB" w:rsidRDefault="00780D70"/>
          <w:p w:rsidR="00780D70" w:rsidRPr="001B32BB" w:rsidRDefault="00780D70"/>
        </w:tc>
        <w:tc>
          <w:tcPr>
            <w:tcW w:w="2674" w:type="dxa"/>
          </w:tcPr>
          <w:p w:rsidR="00780D70" w:rsidRPr="001B32BB" w:rsidRDefault="00780D70"/>
        </w:tc>
        <w:tc>
          <w:tcPr>
            <w:tcW w:w="2809" w:type="dxa"/>
          </w:tcPr>
          <w:p w:rsidR="00780D70" w:rsidRPr="001B32BB" w:rsidRDefault="00780D70"/>
        </w:tc>
        <w:tc>
          <w:tcPr>
            <w:tcW w:w="3005" w:type="dxa"/>
          </w:tcPr>
          <w:p w:rsidR="00780D70" w:rsidRPr="001B32BB" w:rsidRDefault="00780D70"/>
        </w:tc>
        <w:tc>
          <w:tcPr>
            <w:tcW w:w="2695" w:type="dxa"/>
          </w:tcPr>
          <w:p w:rsidR="00780D70" w:rsidRPr="001B32BB" w:rsidRDefault="00780D70"/>
        </w:tc>
      </w:tr>
      <w:tr w:rsidR="00780D70" w:rsidRPr="001B32BB" w:rsidTr="008C14DD">
        <w:trPr>
          <w:trHeight w:val="281"/>
          <w:jc w:val="center"/>
        </w:trPr>
        <w:tc>
          <w:tcPr>
            <w:tcW w:w="1060" w:type="dxa"/>
          </w:tcPr>
          <w:p w:rsidR="00780D70" w:rsidRPr="001B32BB" w:rsidRDefault="00780D70">
            <w:r w:rsidRPr="001B32BB">
              <w:t>Planned</w:t>
            </w:r>
          </w:p>
        </w:tc>
        <w:tc>
          <w:tcPr>
            <w:tcW w:w="2787" w:type="dxa"/>
          </w:tcPr>
          <w:p w:rsidR="00780D70" w:rsidRPr="001B32BB" w:rsidRDefault="00780D70"/>
          <w:p w:rsidR="00780D70" w:rsidRPr="001B32BB" w:rsidRDefault="00780D70"/>
        </w:tc>
        <w:tc>
          <w:tcPr>
            <w:tcW w:w="2674" w:type="dxa"/>
          </w:tcPr>
          <w:p w:rsidR="00780D70" w:rsidRPr="001B32BB" w:rsidRDefault="00780D70"/>
        </w:tc>
        <w:tc>
          <w:tcPr>
            <w:tcW w:w="2809" w:type="dxa"/>
          </w:tcPr>
          <w:p w:rsidR="00780D70" w:rsidRPr="001B32BB" w:rsidRDefault="00780D70"/>
        </w:tc>
        <w:tc>
          <w:tcPr>
            <w:tcW w:w="3005" w:type="dxa"/>
          </w:tcPr>
          <w:p w:rsidR="00780D70" w:rsidRPr="001B32BB" w:rsidRDefault="00780D70"/>
        </w:tc>
        <w:tc>
          <w:tcPr>
            <w:tcW w:w="2695" w:type="dxa"/>
          </w:tcPr>
          <w:p w:rsidR="00780D70" w:rsidRPr="001B32BB" w:rsidRDefault="00780D70"/>
        </w:tc>
      </w:tr>
    </w:tbl>
    <w:p w:rsidR="007F19B9" w:rsidRDefault="007F19B9" w:rsidP="007F19B9">
      <w:r>
        <w:t>*Note: This will inform section 8.</w:t>
      </w:r>
    </w:p>
    <w:p w:rsidR="00991168" w:rsidRPr="00037D74" w:rsidRDefault="00991168" w:rsidP="00991168">
      <w:pPr>
        <w:rPr>
          <w:rFonts w:asciiTheme="minorHAnsi" w:eastAsia="Times New Roman" w:hAnsiTheme="minorHAnsi"/>
        </w:rPr>
      </w:pPr>
      <w:r w:rsidRPr="003F13C4">
        <w:rPr>
          <w:rFonts w:asciiTheme="minorHAnsi" w:eastAsia="Times New Roman" w:hAnsiTheme="minorHAnsi"/>
        </w:rPr>
        <w:t xml:space="preserve">Details of existing disturbance from exploration activities conducted within the project area it is suggested that the template developed for exploration projects available from the department’s website </w:t>
      </w:r>
      <w:hyperlink r:id="rId20" w:history="1">
        <w:r w:rsidRPr="003F13C4">
          <w:rPr>
            <w:rStyle w:val="Hyperlink"/>
            <w:rFonts w:asciiTheme="minorHAnsi" w:eastAsia="Times New Roman" w:hAnsiTheme="minorHAnsi"/>
            <w:color w:val="auto"/>
          </w:rPr>
          <w:t>here</w:t>
        </w:r>
      </w:hyperlink>
      <w:r w:rsidRPr="003F13C4">
        <w:rPr>
          <w:rFonts w:asciiTheme="minorHAnsi" w:eastAsia="Times New Roman" w:hAnsiTheme="minorHAnsi"/>
        </w:rPr>
        <w:t xml:space="preserve"> be </w:t>
      </w:r>
      <w:r w:rsidR="00037D74" w:rsidRPr="003F13C4">
        <w:rPr>
          <w:rFonts w:asciiTheme="minorHAnsi" w:eastAsia="Times New Roman" w:hAnsiTheme="minorHAnsi"/>
        </w:rPr>
        <w:t>populated and sub</w:t>
      </w:r>
      <w:r w:rsidR="003F13C4">
        <w:rPr>
          <w:rFonts w:asciiTheme="minorHAnsi" w:eastAsia="Times New Roman" w:hAnsiTheme="minorHAnsi"/>
        </w:rPr>
        <w:t>mitted as a referenced appendix</w:t>
      </w:r>
      <w:r w:rsidRPr="003F13C4">
        <w:rPr>
          <w:rFonts w:asciiTheme="minorHAnsi" w:eastAsia="Times New Roman" w:hAnsiTheme="minorHAnsi"/>
        </w:rPr>
        <w:t>.</w:t>
      </w:r>
    </w:p>
    <w:p w:rsidR="00E40ED6" w:rsidRPr="00991168" w:rsidRDefault="00E40ED6" w:rsidP="00991168">
      <w:pPr>
        <w:rPr>
          <w:rFonts w:ascii="Lato Semibold" w:eastAsia="Times New Roman" w:hAnsi="Lato Semibold"/>
          <w:color w:val="454347"/>
          <w:sz w:val="32"/>
          <w:szCs w:val="28"/>
        </w:rPr>
      </w:pPr>
      <w:r w:rsidRPr="00991168">
        <w:rPr>
          <w:rFonts w:ascii="Lato Semibold" w:eastAsia="Times New Roman" w:hAnsi="Lato Semibold"/>
          <w:color w:val="454347"/>
          <w:sz w:val="32"/>
          <w:szCs w:val="28"/>
        </w:rPr>
        <w:br w:type="page"/>
      </w:r>
    </w:p>
    <w:p w:rsidR="00C26618" w:rsidRDefault="00FB5A04" w:rsidP="00B922AB">
      <w:pPr>
        <w:pStyle w:val="Heading2"/>
      </w:pPr>
      <w:bookmarkStart w:id="35" w:name="_Toc104818012"/>
      <w:r>
        <w:lastRenderedPageBreak/>
        <w:t>Haul and Access Roads</w:t>
      </w:r>
      <w:bookmarkEnd w:id="35"/>
    </w:p>
    <w:p w:rsidR="00394E47" w:rsidRPr="001A2388" w:rsidRDefault="00394E47" w:rsidP="00394E47">
      <w:r w:rsidRPr="001A2388">
        <w:t>The Haul and Access Roads are summarised</w:t>
      </w:r>
      <w:r w:rsidR="001A2388" w:rsidRPr="001A2388">
        <w:t xml:space="preserve"> in the following tables.</w:t>
      </w:r>
    </w:p>
    <w:p w:rsidR="00FB5A04" w:rsidRPr="008237D2" w:rsidRDefault="00394E47" w:rsidP="008237D2">
      <w:pPr>
        <w:rPr>
          <w:i/>
        </w:rPr>
      </w:pPr>
      <w:r w:rsidRPr="001A2388">
        <w:rPr>
          <w:i/>
        </w:rPr>
        <w:t>Fill in the following tables for the Haul and Access Roads.</w:t>
      </w:r>
      <w:r w:rsidR="008237D2">
        <w:rPr>
          <w:i/>
        </w:rPr>
        <w:t xml:space="preserve"> </w:t>
      </w:r>
    </w:p>
    <w:tbl>
      <w:tblPr>
        <w:tblStyle w:val="TableGrid8"/>
        <w:tblW w:w="15172" w:type="dxa"/>
        <w:jc w:val="center"/>
        <w:tblLook w:val="04A0" w:firstRow="1" w:lastRow="0" w:firstColumn="1" w:lastColumn="0" w:noHBand="0" w:noVBand="1"/>
      </w:tblPr>
      <w:tblGrid>
        <w:gridCol w:w="1115"/>
        <w:gridCol w:w="1755"/>
        <w:gridCol w:w="2219"/>
        <w:gridCol w:w="1840"/>
        <w:gridCol w:w="1876"/>
        <w:gridCol w:w="3131"/>
        <w:gridCol w:w="3236"/>
      </w:tblGrid>
      <w:tr w:rsidR="000F16A0" w:rsidRPr="000F16A0" w:rsidTr="008C14DD">
        <w:trPr>
          <w:jc w:val="center"/>
        </w:trPr>
        <w:tc>
          <w:tcPr>
            <w:tcW w:w="15172" w:type="dxa"/>
            <w:gridSpan w:val="7"/>
            <w:shd w:val="clear" w:color="auto" w:fill="1F1F5F" w:themeFill="text1"/>
          </w:tcPr>
          <w:p w:rsidR="00FB5A04" w:rsidRPr="000F16A0" w:rsidRDefault="00FB5A04">
            <w:pPr>
              <w:rPr>
                <w:b/>
                <w:color w:val="FFFFFF" w:themeColor="background1"/>
              </w:rPr>
            </w:pPr>
            <w:r w:rsidRPr="000F16A0">
              <w:rPr>
                <w:b/>
                <w:color w:val="FFFFFF" w:themeColor="background1"/>
              </w:rPr>
              <w:t xml:space="preserve">Table 5.7.1 - Haul and </w:t>
            </w:r>
            <w:r w:rsidR="00A510E8" w:rsidRPr="000F16A0">
              <w:rPr>
                <w:b/>
                <w:color w:val="FFFFFF" w:themeColor="background1"/>
              </w:rPr>
              <w:t>Access Road D</w:t>
            </w:r>
            <w:r w:rsidRPr="000F16A0">
              <w:rPr>
                <w:b/>
                <w:color w:val="FFFFFF" w:themeColor="background1"/>
              </w:rPr>
              <w:t>etails</w:t>
            </w:r>
          </w:p>
        </w:tc>
      </w:tr>
      <w:tr w:rsidR="00FB5A04" w:rsidRPr="001B32BB" w:rsidTr="008C14DD">
        <w:trPr>
          <w:jc w:val="center"/>
        </w:trPr>
        <w:tc>
          <w:tcPr>
            <w:tcW w:w="2739" w:type="dxa"/>
            <w:gridSpan w:val="2"/>
            <w:tcBorders>
              <w:bottom w:val="single" w:sz="4" w:space="0" w:color="auto"/>
            </w:tcBorders>
            <w:shd w:val="clear" w:color="auto" w:fill="E7E6E6"/>
          </w:tcPr>
          <w:p w:rsidR="00FB5A04" w:rsidRPr="001B32BB" w:rsidRDefault="00FB5A04"/>
        </w:tc>
        <w:tc>
          <w:tcPr>
            <w:tcW w:w="5963" w:type="dxa"/>
            <w:gridSpan w:val="3"/>
            <w:tcBorders>
              <w:bottom w:val="single" w:sz="4" w:space="0" w:color="auto"/>
            </w:tcBorders>
          </w:tcPr>
          <w:p w:rsidR="00FB5A04" w:rsidRPr="001B32BB" w:rsidRDefault="00FB5A04">
            <w:r w:rsidRPr="001B32BB">
              <w:t>Haul roads</w:t>
            </w:r>
          </w:p>
        </w:tc>
        <w:tc>
          <w:tcPr>
            <w:tcW w:w="6470" w:type="dxa"/>
            <w:gridSpan w:val="2"/>
            <w:tcBorders>
              <w:bottom w:val="single" w:sz="4" w:space="0" w:color="auto"/>
            </w:tcBorders>
          </w:tcPr>
          <w:p w:rsidR="00FB5A04" w:rsidRPr="001B32BB" w:rsidRDefault="00FB5A04">
            <w:r w:rsidRPr="001B32BB">
              <w:t>Access tracks</w:t>
            </w:r>
          </w:p>
        </w:tc>
      </w:tr>
      <w:tr w:rsidR="00956CEF" w:rsidRPr="001B32BB" w:rsidTr="008C14DD">
        <w:trPr>
          <w:jc w:val="center"/>
        </w:trPr>
        <w:tc>
          <w:tcPr>
            <w:tcW w:w="2739" w:type="dxa"/>
            <w:gridSpan w:val="2"/>
            <w:tcBorders>
              <w:bottom w:val="nil"/>
            </w:tcBorders>
          </w:tcPr>
          <w:p w:rsidR="00956CEF" w:rsidRPr="001B32BB" w:rsidRDefault="00956CEF">
            <w:r w:rsidRPr="001B32BB">
              <w:t>Number</w:t>
            </w:r>
          </w:p>
          <w:p w:rsidR="00956CEF" w:rsidRPr="001B32BB" w:rsidRDefault="00956CEF">
            <w:r w:rsidRPr="001B32BB">
              <w:t>Name</w:t>
            </w:r>
            <w:r w:rsidR="00A0391B" w:rsidRPr="001B32BB">
              <w:t>/Identifier</w:t>
            </w:r>
          </w:p>
        </w:tc>
        <w:tc>
          <w:tcPr>
            <w:tcW w:w="2228" w:type="dxa"/>
            <w:tcBorders>
              <w:bottom w:val="nil"/>
            </w:tcBorders>
          </w:tcPr>
          <w:p w:rsidR="00956CEF" w:rsidRPr="001B32BB" w:rsidRDefault="00956CEF">
            <w:r w:rsidRPr="001B32BB">
              <w:t>1</w:t>
            </w:r>
          </w:p>
          <w:p w:rsidR="00956CEF" w:rsidRPr="001B32BB" w:rsidRDefault="00956CEF">
            <w:r w:rsidRPr="001B32BB">
              <w:t>Name/Identifier</w:t>
            </w:r>
          </w:p>
        </w:tc>
        <w:tc>
          <w:tcPr>
            <w:tcW w:w="1841" w:type="dxa"/>
            <w:tcBorders>
              <w:bottom w:val="nil"/>
            </w:tcBorders>
          </w:tcPr>
          <w:p w:rsidR="00956CEF" w:rsidRPr="001B32BB" w:rsidRDefault="00956CEF">
            <w:r w:rsidRPr="001B32BB">
              <w:t>2</w:t>
            </w:r>
          </w:p>
          <w:p w:rsidR="00956CEF" w:rsidRPr="001B32BB" w:rsidRDefault="00956CEF">
            <w:r w:rsidRPr="001B32BB">
              <w:t>Name/Identifier</w:t>
            </w:r>
          </w:p>
        </w:tc>
        <w:tc>
          <w:tcPr>
            <w:tcW w:w="1894" w:type="dxa"/>
            <w:tcBorders>
              <w:bottom w:val="nil"/>
            </w:tcBorders>
          </w:tcPr>
          <w:p w:rsidR="00956CEF" w:rsidRPr="00AC2B2D" w:rsidRDefault="00956CEF">
            <w:r w:rsidRPr="00AC2B2D">
              <w:t>Include extra columns as needed</w:t>
            </w:r>
          </w:p>
        </w:tc>
        <w:tc>
          <w:tcPr>
            <w:tcW w:w="3188" w:type="dxa"/>
            <w:tcBorders>
              <w:bottom w:val="nil"/>
            </w:tcBorders>
          </w:tcPr>
          <w:p w:rsidR="00956CEF" w:rsidRPr="001B32BB" w:rsidRDefault="00956CEF">
            <w:r w:rsidRPr="001B32BB">
              <w:t>1</w:t>
            </w:r>
          </w:p>
        </w:tc>
        <w:tc>
          <w:tcPr>
            <w:tcW w:w="3282" w:type="dxa"/>
            <w:tcBorders>
              <w:bottom w:val="nil"/>
            </w:tcBorders>
          </w:tcPr>
          <w:p w:rsidR="00956CEF" w:rsidRPr="001B32BB" w:rsidRDefault="00956CEF">
            <w:r w:rsidRPr="00AC2B2D">
              <w:t>Include extra columns as needed</w:t>
            </w:r>
          </w:p>
        </w:tc>
      </w:tr>
      <w:tr w:rsidR="00BF75C3" w:rsidRPr="001B32BB" w:rsidTr="008C14DD">
        <w:trPr>
          <w:jc w:val="center"/>
        </w:trPr>
        <w:tc>
          <w:tcPr>
            <w:tcW w:w="2739" w:type="dxa"/>
            <w:gridSpan w:val="2"/>
            <w:tcBorders>
              <w:top w:val="nil"/>
            </w:tcBorders>
          </w:tcPr>
          <w:p w:rsidR="00BF75C3" w:rsidRPr="001B32BB" w:rsidRDefault="00BF75C3">
            <w:r w:rsidRPr="001B32BB">
              <w:t>Proposed/Existing</w:t>
            </w:r>
          </w:p>
        </w:tc>
        <w:tc>
          <w:tcPr>
            <w:tcW w:w="2228" w:type="dxa"/>
            <w:tcBorders>
              <w:top w:val="nil"/>
            </w:tcBorders>
          </w:tcPr>
          <w:p w:rsidR="00BF75C3" w:rsidRPr="001B32BB" w:rsidRDefault="00BF75C3"/>
        </w:tc>
        <w:tc>
          <w:tcPr>
            <w:tcW w:w="1841" w:type="dxa"/>
            <w:tcBorders>
              <w:top w:val="nil"/>
            </w:tcBorders>
          </w:tcPr>
          <w:p w:rsidR="00BF75C3" w:rsidRPr="001B32BB" w:rsidRDefault="00BF75C3"/>
        </w:tc>
        <w:tc>
          <w:tcPr>
            <w:tcW w:w="1894" w:type="dxa"/>
            <w:tcBorders>
              <w:top w:val="nil"/>
            </w:tcBorders>
          </w:tcPr>
          <w:p w:rsidR="00BF75C3" w:rsidRPr="001B32BB" w:rsidRDefault="00BF75C3"/>
        </w:tc>
        <w:tc>
          <w:tcPr>
            <w:tcW w:w="3188" w:type="dxa"/>
            <w:tcBorders>
              <w:top w:val="nil"/>
            </w:tcBorders>
          </w:tcPr>
          <w:p w:rsidR="00BF75C3" w:rsidRPr="001B32BB" w:rsidRDefault="00BF75C3"/>
        </w:tc>
        <w:tc>
          <w:tcPr>
            <w:tcW w:w="3282" w:type="dxa"/>
            <w:tcBorders>
              <w:top w:val="nil"/>
            </w:tcBorders>
          </w:tcPr>
          <w:p w:rsidR="00BF75C3" w:rsidRPr="001B32BB" w:rsidRDefault="00BF75C3"/>
        </w:tc>
      </w:tr>
      <w:tr w:rsidR="00956CEF" w:rsidRPr="001B32BB" w:rsidTr="008C14DD">
        <w:trPr>
          <w:jc w:val="center"/>
        </w:trPr>
        <w:tc>
          <w:tcPr>
            <w:tcW w:w="2739" w:type="dxa"/>
            <w:gridSpan w:val="2"/>
          </w:tcPr>
          <w:p w:rsidR="00956CEF" w:rsidRPr="001B32BB" w:rsidRDefault="00956CEF">
            <w:r w:rsidRPr="001B32BB">
              <w:t>Titles</w:t>
            </w:r>
          </w:p>
        </w:tc>
        <w:tc>
          <w:tcPr>
            <w:tcW w:w="2228" w:type="dxa"/>
          </w:tcPr>
          <w:p w:rsidR="00956CEF" w:rsidRPr="001B32BB" w:rsidRDefault="00956CEF"/>
        </w:tc>
        <w:tc>
          <w:tcPr>
            <w:tcW w:w="1841" w:type="dxa"/>
          </w:tcPr>
          <w:p w:rsidR="00956CEF" w:rsidRPr="001B32BB" w:rsidRDefault="00956CEF"/>
        </w:tc>
        <w:tc>
          <w:tcPr>
            <w:tcW w:w="1894" w:type="dxa"/>
          </w:tcPr>
          <w:p w:rsidR="00956CEF" w:rsidRPr="001B32BB" w:rsidRDefault="00956CEF"/>
        </w:tc>
        <w:tc>
          <w:tcPr>
            <w:tcW w:w="3188" w:type="dxa"/>
          </w:tcPr>
          <w:p w:rsidR="00956CEF" w:rsidRPr="001B32BB" w:rsidRDefault="00956CEF"/>
        </w:tc>
        <w:tc>
          <w:tcPr>
            <w:tcW w:w="3282" w:type="dxa"/>
          </w:tcPr>
          <w:p w:rsidR="00956CEF" w:rsidRPr="001B32BB" w:rsidRDefault="00956CEF"/>
        </w:tc>
      </w:tr>
      <w:tr w:rsidR="00956CEF" w:rsidRPr="001B32BB" w:rsidTr="008C14DD">
        <w:trPr>
          <w:trHeight w:val="90"/>
          <w:jc w:val="center"/>
        </w:trPr>
        <w:tc>
          <w:tcPr>
            <w:tcW w:w="978" w:type="dxa"/>
            <w:vMerge w:val="restart"/>
          </w:tcPr>
          <w:p w:rsidR="00956CEF" w:rsidRPr="001B32BB" w:rsidRDefault="00956CEF">
            <w:r w:rsidRPr="001B32BB">
              <w:t>Details</w:t>
            </w:r>
          </w:p>
        </w:tc>
        <w:tc>
          <w:tcPr>
            <w:tcW w:w="1761" w:type="dxa"/>
          </w:tcPr>
          <w:p w:rsidR="00956CEF" w:rsidRPr="001B32BB" w:rsidRDefault="00956CEF">
            <w:r w:rsidRPr="001B32BB">
              <w:t>Length</w:t>
            </w:r>
            <w:r w:rsidR="00EE52A2" w:rsidRPr="001B32BB">
              <w:t xml:space="preserve"> (m)</w:t>
            </w:r>
          </w:p>
        </w:tc>
        <w:tc>
          <w:tcPr>
            <w:tcW w:w="2228" w:type="dxa"/>
          </w:tcPr>
          <w:p w:rsidR="00956CEF" w:rsidRPr="001B32BB" w:rsidRDefault="00956CEF"/>
        </w:tc>
        <w:tc>
          <w:tcPr>
            <w:tcW w:w="1841" w:type="dxa"/>
          </w:tcPr>
          <w:p w:rsidR="00956CEF" w:rsidRPr="001B32BB" w:rsidRDefault="00956CEF"/>
        </w:tc>
        <w:tc>
          <w:tcPr>
            <w:tcW w:w="1894" w:type="dxa"/>
          </w:tcPr>
          <w:p w:rsidR="00956CEF" w:rsidRPr="001B32BB" w:rsidRDefault="00956CEF"/>
        </w:tc>
        <w:tc>
          <w:tcPr>
            <w:tcW w:w="3188" w:type="dxa"/>
          </w:tcPr>
          <w:p w:rsidR="00956CEF" w:rsidRPr="001B32BB" w:rsidRDefault="00956CEF"/>
        </w:tc>
        <w:tc>
          <w:tcPr>
            <w:tcW w:w="3282" w:type="dxa"/>
          </w:tcPr>
          <w:p w:rsidR="00956CEF" w:rsidRPr="001B32BB" w:rsidRDefault="00956CEF"/>
        </w:tc>
      </w:tr>
      <w:tr w:rsidR="00956CEF" w:rsidRPr="001B32BB" w:rsidTr="008C14DD">
        <w:trPr>
          <w:trHeight w:val="90"/>
          <w:jc w:val="center"/>
        </w:trPr>
        <w:tc>
          <w:tcPr>
            <w:tcW w:w="978" w:type="dxa"/>
            <w:vMerge/>
          </w:tcPr>
          <w:p w:rsidR="00956CEF" w:rsidRPr="001B32BB" w:rsidRDefault="00956CEF"/>
        </w:tc>
        <w:tc>
          <w:tcPr>
            <w:tcW w:w="1761" w:type="dxa"/>
          </w:tcPr>
          <w:p w:rsidR="00956CEF" w:rsidRPr="001B32BB" w:rsidRDefault="00956CEF">
            <w:r w:rsidRPr="001B32BB">
              <w:t>Width</w:t>
            </w:r>
            <w:r w:rsidR="00EE52A2" w:rsidRPr="001B32BB">
              <w:t xml:space="preserve"> (m)</w:t>
            </w:r>
          </w:p>
        </w:tc>
        <w:tc>
          <w:tcPr>
            <w:tcW w:w="2228" w:type="dxa"/>
          </w:tcPr>
          <w:p w:rsidR="00956CEF" w:rsidRPr="001B32BB" w:rsidRDefault="00956CEF"/>
        </w:tc>
        <w:tc>
          <w:tcPr>
            <w:tcW w:w="1841" w:type="dxa"/>
          </w:tcPr>
          <w:p w:rsidR="00956CEF" w:rsidRPr="001B32BB" w:rsidRDefault="00956CEF"/>
        </w:tc>
        <w:tc>
          <w:tcPr>
            <w:tcW w:w="1894" w:type="dxa"/>
          </w:tcPr>
          <w:p w:rsidR="00956CEF" w:rsidRPr="001B32BB" w:rsidRDefault="00956CEF"/>
        </w:tc>
        <w:tc>
          <w:tcPr>
            <w:tcW w:w="3188" w:type="dxa"/>
          </w:tcPr>
          <w:p w:rsidR="00956CEF" w:rsidRPr="001B32BB" w:rsidRDefault="00956CEF"/>
        </w:tc>
        <w:tc>
          <w:tcPr>
            <w:tcW w:w="3282" w:type="dxa"/>
          </w:tcPr>
          <w:p w:rsidR="00956CEF" w:rsidRPr="001B32BB" w:rsidRDefault="00956CEF"/>
        </w:tc>
      </w:tr>
      <w:tr w:rsidR="00956CEF" w:rsidRPr="001B32BB" w:rsidTr="008C14DD">
        <w:trPr>
          <w:trHeight w:val="90"/>
          <w:jc w:val="center"/>
        </w:trPr>
        <w:tc>
          <w:tcPr>
            <w:tcW w:w="978" w:type="dxa"/>
            <w:vMerge w:val="restart"/>
          </w:tcPr>
          <w:p w:rsidR="00956CEF" w:rsidRPr="001B32BB" w:rsidRDefault="00F247E8">
            <w:r w:rsidRPr="001B32BB">
              <w:t>Materials</w:t>
            </w:r>
          </w:p>
        </w:tc>
        <w:tc>
          <w:tcPr>
            <w:tcW w:w="1761" w:type="dxa"/>
          </w:tcPr>
          <w:p w:rsidR="00956CEF" w:rsidRPr="001B32BB" w:rsidRDefault="00F247E8">
            <w:r w:rsidRPr="001B32BB">
              <w:t>Source</w:t>
            </w:r>
          </w:p>
        </w:tc>
        <w:tc>
          <w:tcPr>
            <w:tcW w:w="2228" w:type="dxa"/>
          </w:tcPr>
          <w:p w:rsidR="00956CEF" w:rsidRPr="001B32BB" w:rsidRDefault="00956CEF"/>
        </w:tc>
        <w:tc>
          <w:tcPr>
            <w:tcW w:w="1841" w:type="dxa"/>
          </w:tcPr>
          <w:p w:rsidR="00956CEF" w:rsidRPr="001B32BB" w:rsidRDefault="00956CEF"/>
        </w:tc>
        <w:tc>
          <w:tcPr>
            <w:tcW w:w="1894" w:type="dxa"/>
          </w:tcPr>
          <w:p w:rsidR="00956CEF" w:rsidRPr="001B32BB" w:rsidRDefault="00956CEF"/>
        </w:tc>
        <w:tc>
          <w:tcPr>
            <w:tcW w:w="3188" w:type="dxa"/>
          </w:tcPr>
          <w:p w:rsidR="00956CEF" w:rsidRPr="001B32BB" w:rsidRDefault="00956CEF"/>
        </w:tc>
        <w:tc>
          <w:tcPr>
            <w:tcW w:w="3282" w:type="dxa"/>
          </w:tcPr>
          <w:p w:rsidR="00956CEF" w:rsidRPr="001B32BB" w:rsidRDefault="00956CEF"/>
        </w:tc>
      </w:tr>
      <w:tr w:rsidR="00F247E8" w:rsidRPr="001B32BB" w:rsidTr="008C14DD">
        <w:trPr>
          <w:trHeight w:val="90"/>
          <w:jc w:val="center"/>
        </w:trPr>
        <w:tc>
          <w:tcPr>
            <w:tcW w:w="978" w:type="dxa"/>
            <w:vMerge/>
          </w:tcPr>
          <w:p w:rsidR="00F247E8" w:rsidRPr="001B32BB" w:rsidRDefault="00F247E8"/>
        </w:tc>
        <w:tc>
          <w:tcPr>
            <w:tcW w:w="1761" w:type="dxa"/>
          </w:tcPr>
          <w:p w:rsidR="00F247E8" w:rsidRPr="001B32BB" w:rsidDel="00F247E8" w:rsidRDefault="00F247E8">
            <w:r w:rsidRPr="001B32BB">
              <w:t>Geochemical classification and volumes</w:t>
            </w:r>
          </w:p>
        </w:tc>
        <w:tc>
          <w:tcPr>
            <w:tcW w:w="2228" w:type="dxa"/>
          </w:tcPr>
          <w:p w:rsidR="00F247E8" w:rsidRPr="001B32BB" w:rsidRDefault="00F247E8"/>
        </w:tc>
        <w:tc>
          <w:tcPr>
            <w:tcW w:w="1841" w:type="dxa"/>
          </w:tcPr>
          <w:p w:rsidR="00F247E8" w:rsidRPr="001B32BB" w:rsidRDefault="00F247E8"/>
        </w:tc>
        <w:tc>
          <w:tcPr>
            <w:tcW w:w="1894" w:type="dxa"/>
          </w:tcPr>
          <w:p w:rsidR="00F247E8" w:rsidRPr="001B32BB" w:rsidRDefault="00F247E8"/>
        </w:tc>
        <w:tc>
          <w:tcPr>
            <w:tcW w:w="3188" w:type="dxa"/>
          </w:tcPr>
          <w:p w:rsidR="00F247E8" w:rsidRPr="001B32BB" w:rsidRDefault="00F247E8"/>
        </w:tc>
        <w:tc>
          <w:tcPr>
            <w:tcW w:w="3282" w:type="dxa"/>
          </w:tcPr>
          <w:p w:rsidR="00F247E8" w:rsidRPr="001B32BB" w:rsidRDefault="00F247E8"/>
        </w:tc>
      </w:tr>
      <w:tr w:rsidR="00F247E8" w:rsidRPr="001B32BB" w:rsidTr="008C14DD">
        <w:trPr>
          <w:trHeight w:val="90"/>
          <w:jc w:val="center"/>
        </w:trPr>
        <w:tc>
          <w:tcPr>
            <w:tcW w:w="978" w:type="dxa"/>
            <w:vMerge/>
          </w:tcPr>
          <w:p w:rsidR="00F247E8" w:rsidRPr="001B32BB" w:rsidRDefault="00F247E8"/>
        </w:tc>
        <w:tc>
          <w:tcPr>
            <w:tcW w:w="1761" w:type="dxa"/>
          </w:tcPr>
          <w:p w:rsidR="00F247E8" w:rsidRPr="001B32BB" w:rsidDel="00F247E8" w:rsidRDefault="003F13C4">
            <w:pPr>
              <w:rPr>
                <w:highlight w:val="yellow"/>
              </w:rPr>
            </w:pPr>
            <w:r w:rsidRPr="001B32BB">
              <w:t xml:space="preserve">Engineering </w:t>
            </w:r>
            <w:r w:rsidR="00F247E8" w:rsidRPr="001B32BB">
              <w:t>properties</w:t>
            </w:r>
            <w:r w:rsidRPr="001B32BB">
              <w:t>:</w:t>
            </w:r>
          </w:p>
        </w:tc>
        <w:tc>
          <w:tcPr>
            <w:tcW w:w="2228" w:type="dxa"/>
          </w:tcPr>
          <w:p w:rsidR="00F247E8" w:rsidRPr="001B32BB" w:rsidRDefault="00F247E8">
            <w:pPr>
              <w:rPr>
                <w:highlight w:val="yellow"/>
              </w:rPr>
            </w:pPr>
          </w:p>
        </w:tc>
        <w:tc>
          <w:tcPr>
            <w:tcW w:w="1841" w:type="dxa"/>
          </w:tcPr>
          <w:p w:rsidR="00F247E8" w:rsidRPr="001B32BB" w:rsidRDefault="00F247E8">
            <w:pPr>
              <w:rPr>
                <w:highlight w:val="yellow"/>
              </w:rPr>
            </w:pPr>
          </w:p>
        </w:tc>
        <w:tc>
          <w:tcPr>
            <w:tcW w:w="1894" w:type="dxa"/>
          </w:tcPr>
          <w:p w:rsidR="00F247E8" w:rsidRPr="001B32BB" w:rsidRDefault="00F247E8">
            <w:pPr>
              <w:rPr>
                <w:highlight w:val="yellow"/>
              </w:rPr>
            </w:pPr>
          </w:p>
        </w:tc>
        <w:tc>
          <w:tcPr>
            <w:tcW w:w="3188" w:type="dxa"/>
          </w:tcPr>
          <w:p w:rsidR="00F247E8" w:rsidRPr="001B32BB" w:rsidRDefault="00F247E8">
            <w:pPr>
              <w:rPr>
                <w:highlight w:val="yellow"/>
              </w:rPr>
            </w:pPr>
          </w:p>
        </w:tc>
        <w:tc>
          <w:tcPr>
            <w:tcW w:w="3282" w:type="dxa"/>
          </w:tcPr>
          <w:p w:rsidR="00F247E8" w:rsidRPr="001B32BB" w:rsidRDefault="00F247E8">
            <w:pPr>
              <w:rPr>
                <w:highlight w:val="yellow"/>
              </w:rPr>
            </w:pPr>
          </w:p>
        </w:tc>
      </w:tr>
      <w:tr w:rsidR="003F13C4" w:rsidRPr="001B32BB" w:rsidTr="008C14DD">
        <w:trPr>
          <w:jc w:val="center"/>
        </w:trPr>
        <w:tc>
          <w:tcPr>
            <w:tcW w:w="2739" w:type="dxa"/>
            <w:gridSpan w:val="2"/>
          </w:tcPr>
          <w:p w:rsidR="003F13C4" w:rsidRPr="001B32BB" w:rsidRDefault="003F13C4">
            <w:r w:rsidRPr="001B32BB">
              <w:t>Performance of existing roads</w:t>
            </w:r>
          </w:p>
        </w:tc>
        <w:tc>
          <w:tcPr>
            <w:tcW w:w="5963" w:type="dxa"/>
            <w:gridSpan w:val="3"/>
          </w:tcPr>
          <w:p w:rsidR="003F13C4" w:rsidRPr="001B32BB" w:rsidRDefault="003F13C4"/>
        </w:tc>
        <w:tc>
          <w:tcPr>
            <w:tcW w:w="6470" w:type="dxa"/>
            <w:gridSpan w:val="2"/>
          </w:tcPr>
          <w:p w:rsidR="003F13C4" w:rsidRPr="001B32BB" w:rsidRDefault="003F13C4"/>
        </w:tc>
      </w:tr>
      <w:tr w:rsidR="00FB5A04" w:rsidRPr="001B32BB" w:rsidTr="008C14DD">
        <w:trPr>
          <w:jc w:val="center"/>
        </w:trPr>
        <w:tc>
          <w:tcPr>
            <w:tcW w:w="2739" w:type="dxa"/>
            <w:gridSpan w:val="2"/>
          </w:tcPr>
          <w:p w:rsidR="00FB5A04" w:rsidRPr="001B32BB" w:rsidRDefault="00FB5A04">
            <w:r w:rsidRPr="001B32BB">
              <w:t>General description of works</w:t>
            </w:r>
          </w:p>
        </w:tc>
        <w:tc>
          <w:tcPr>
            <w:tcW w:w="5963" w:type="dxa"/>
            <w:gridSpan w:val="3"/>
          </w:tcPr>
          <w:p w:rsidR="00FB5A04" w:rsidRPr="001B32BB" w:rsidRDefault="00FB5A04"/>
          <w:p w:rsidR="00FB5A04" w:rsidRPr="001B32BB" w:rsidRDefault="00FB5A04"/>
        </w:tc>
        <w:tc>
          <w:tcPr>
            <w:tcW w:w="6470" w:type="dxa"/>
            <w:gridSpan w:val="2"/>
          </w:tcPr>
          <w:p w:rsidR="00FB5A04" w:rsidRPr="001B32BB" w:rsidRDefault="00FB5A04"/>
        </w:tc>
      </w:tr>
      <w:tr w:rsidR="00FB5A04" w:rsidRPr="001B32BB" w:rsidTr="008C14DD">
        <w:trPr>
          <w:jc w:val="center"/>
        </w:trPr>
        <w:tc>
          <w:tcPr>
            <w:tcW w:w="2739" w:type="dxa"/>
            <w:gridSpan w:val="2"/>
          </w:tcPr>
          <w:p w:rsidR="00FB5A04" w:rsidRPr="001B32BB" w:rsidRDefault="00A7573F">
            <w:r w:rsidRPr="001B32BB">
              <w:t>Statutory requirements</w:t>
            </w:r>
          </w:p>
        </w:tc>
        <w:tc>
          <w:tcPr>
            <w:tcW w:w="5963" w:type="dxa"/>
            <w:gridSpan w:val="3"/>
          </w:tcPr>
          <w:p w:rsidR="00FB5A04" w:rsidRPr="001B32BB" w:rsidRDefault="00FB5A04"/>
          <w:p w:rsidR="00FB5A04" w:rsidRPr="001B32BB" w:rsidRDefault="00FB5A04"/>
        </w:tc>
        <w:tc>
          <w:tcPr>
            <w:tcW w:w="6470" w:type="dxa"/>
            <w:gridSpan w:val="2"/>
          </w:tcPr>
          <w:p w:rsidR="00FB5A04" w:rsidRPr="001B32BB" w:rsidRDefault="00FB5A04"/>
        </w:tc>
      </w:tr>
    </w:tbl>
    <w:p w:rsidR="00FB5A04" w:rsidRPr="00FB5A04" w:rsidRDefault="00FB5A04" w:rsidP="00FB5A04">
      <w:pPr>
        <w:spacing w:after="0"/>
        <w:rPr>
          <w:rFonts w:ascii="Calibri" w:hAnsi="Calibri"/>
        </w:rPr>
      </w:pPr>
    </w:p>
    <w:tbl>
      <w:tblPr>
        <w:tblStyle w:val="TableGrid8"/>
        <w:tblW w:w="15172" w:type="dxa"/>
        <w:jc w:val="center"/>
        <w:tblLook w:val="04A0" w:firstRow="1" w:lastRow="0" w:firstColumn="1" w:lastColumn="0" w:noHBand="0" w:noVBand="1"/>
      </w:tblPr>
      <w:tblGrid>
        <w:gridCol w:w="654"/>
        <w:gridCol w:w="1684"/>
        <w:gridCol w:w="1271"/>
        <w:gridCol w:w="2752"/>
        <w:gridCol w:w="2357"/>
        <w:gridCol w:w="3871"/>
        <w:gridCol w:w="2583"/>
      </w:tblGrid>
      <w:tr w:rsidR="000F16A0" w:rsidRPr="000F16A0" w:rsidTr="008C14DD">
        <w:trPr>
          <w:jc w:val="center"/>
        </w:trPr>
        <w:tc>
          <w:tcPr>
            <w:tcW w:w="15172" w:type="dxa"/>
            <w:gridSpan w:val="7"/>
            <w:shd w:val="clear" w:color="auto" w:fill="1F1F5F" w:themeFill="text1"/>
          </w:tcPr>
          <w:p w:rsidR="00FB5A04" w:rsidRPr="000F16A0" w:rsidRDefault="00FB5A04">
            <w:pPr>
              <w:rPr>
                <w:b/>
                <w:color w:val="FFFFFF" w:themeColor="background1"/>
              </w:rPr>
            </w:pPr>
            <w:r w:rsidRPr="000F16A0">
              <w:rPr>
                <w:b/>
                <w:color w:val="FFFFFF" w:themeColor="background1"/>
              </w:rPr>
              <w:t xml:space="preserve">Table 5.7.2 </w:t>
            </w:r>
            <w:r w:rsidR="00A510E8" w:rsidRPr="000F16A0">
              <w:rPr>
                <w:b/>
                <w:color w:val="FFFFFF" w:themeColor="background1"/>
              </w:rPr>
              <w:t>–</w:t>
            </w:r>
            <w:r w:rsidRPr="000F16A0">
              <w:rPr>
                <w:b/>
                <w:color w:val="FFFFFF" w:themeColor="background1"/>
              </w:rPr>
              <w:t xml:space="preserve"> </w:t>
            </w:r>
            <w:r w:rsidR="00A510E8" w:rsidRPr="000F16A0">
              <w:rPr>
                <w:b/>
                <w:color w:val="FFFFFF" w:themeColor="background1"/>
              </w:rPr>
              <w:t xml:space="preserve">Haul and Access Road </w:t>
            </w:r>
            <w:r w:rsidRPr="000F16A0">
              <w:rPr>
                <w:b/>
                <w:color w:val="FFFFFF" w:themeColor="background1"/>
              </w:rPr>
              <w:t>Risk</w:t>
            </w:r>
            <w:r w:rsidR="00A510E8" w:rsidRPr="000F16A0">
              <w:rPr>
                <w:b/>
                <w:color w:val="FFFFFF" w:themeColor="background1"/>
              </w:rPr>
              <w:t>,</w:t>
            </w:r>
            <w:r w:rsidRPr="000F16A0">
              <w:rPr>
                <w:b/>
                <w:color w:val="FFFFFF" w:themeColor="background1"/>
              </w:rPr>
              <w:t xml:space="preserve"> </w:t>
            </w:r>
            <w:r w:rsidR="00A510E8" w:rsidRPr="000F16A0">
              <w:rPr>
                <w:b/>
                <w:color w:val="FFFFFF" w:themeColor="background1"/>
              </w:rPr>
              <w:t>C</w:t>
            </w:r>
            <w:r w:rsidRPr="000F16A0">
              <w:rPr>
                <w:b/>
                <w:color w:val="FFFFFF" w:themeColor="background1"/>
              </w:rPr>
              <w:t xml:space="preserve">ontrols and </w:t>
            </w:r>
            <w:r w:rsidR="00A510E8" w:rsidRPr="000F16A0">
              <w:rPr>
                <w:b/>
                <w:color w:val="FFFFFF" w:themeColor="background1"/>
              </w:rPr>
              <w:t>M</w:t>
            </w:r>
            <w:r w:rsidRPr="000F16A0">
              <w:rPr>
                <w:b/>
                <w:color w:val="FFFFFF" w:themeColor="background1"/>
              </w:rPr>
              <w:t>anagement</w:t>
            </w:r>
          </w:p>
        </w:tc>
      </w:tr>
      <w:tr w:rsidR="00FB5A04" w:rsidRPr="001B32BB" w:rsidTr="008C14DD">
        <w:trPr>
          <w:jc w:val="center"/>
        </w:trPr>
        <w:tc>
          <w:tcPr>
            <w:tcW w:w="565" w:type="dxa"/>
          </w:tcPr>
          <w:p w:rsidR="00FB5A04" w:rsidRPr="001B32BB" w:rsidRDefault="00FB5A04">
            <w:r w:rsidRPr="001B32BB">
              <w:t>Step</w:t>
            </w:r>
          </w:p>
        </w:tc>
        <w:tc>
          <w:tcPr>
            <w:tcW w:w="1684" w:type="dxa"/>
          </w:tcPr>
          <w:p w:rsidR="00FB5A04" w:rsidRPr="001B32BB" w:rsidRDefault="00FB5A04">
            <w:r w:rsidRPr="001B32BB">
              <w:t>Phase</w:t>
            </w:r>
          </w:p>
        </w:tc>
        <w:tc>
          <w:tcPr>
            <w:tcW w:w="1273" w:type="dxa"/>
          </w:tcPr>
          <w:p w:rsidR="00FB5A04" w:rsidRPr="001B32BB" w:rsidRDefault="00FB5A04">
            <w:r w:rsidRPr="001B32BB">
              <w:t>Sequence</w:t>
            </w:r>
          </w:p>
        </w:tc>
        <w:tc>
          <w:tcPr>
            <w:tcW w:w="2777" w:type="dxa"/>
          </w:tcPr>
          <w:p w:rsidR="00FB5A04" w:rsidRPr="001B32BB" w:rsidRDefault="00FB5A04">
            <w:r w:rsidRPr="001B32BB">
              <w:t>Risks</w:t>
            </w:r>
          </w:p>
        </w:tc>
        <w:tc>
          <w:tcPr>
            <w:tcW w:w="2373" w:type="dxa"/>
          </w:tcPr>
          <w:p w:rsidR="00FB5A04" w:rsidRPr="001B32BB" w:rsidRDefault="00FB5A04">
            <w:r w:rsidRPr="001B32BB">
              <w:t>Controls</w:t>
            </w:r>
          </w:p>
        </w:tc>
        <w:tc>
          <w:tcPr>
            <w:tcW w:w="3901" w:type="dxa"/>
          </w:tcPr>
          <w:p w:rsidR="00FB5A04" w:rsidRPr="001B32BB" w:rsidRDefault="00FB5A04">
            <w:r w:rsidRPr="001B32BB">
              <w:t>Management performance and monitoring</w:t>
            </w:r>
          </w:p>
        </w:tc>
        <w:tc>
          <w:tcPr>
            <w:tcW w:w="2599" w:type="dxa"/>
          </w:tcPr>
          <w:p w:rsidR="00FB5A04" w:rsidRPr="001B32BB" w:rsidRDefault="00A7573F">
            <w:r w:rsidRPr="001B32BB">
              <w:t>References</w:t>
            </w:r>
          </w:p>
        </w:tc>
      </w:tr>
      <w:tr w:rsidR="00FB5A04" w:rsidRPr="001B32BB" w:rsidTr="008C14DD">
        <w:trPr>
          <w:jc w:val="center"/>
        </w:trPr>
        <w:tc>
          <w:tcPr>
            <w:tcW w:w="565" w:type="dxa"/>
          </w:tcPr>
          <w:p w:rsidR="00FB5A04" w:rsidRPr="001B32BB" w:rsidRDefault="00FB5A04">
            <w:r w:rsidRPr="001B32BB">
              <w:t>1</w:t>
            </w:r>
          </w:p>
        </w:tc>
        <w:tc>
          <w:tcPr>
            <w:tcW w:w="1684" w:type="dxa"/>
          </w:tcPr>
          <w:p w:rsidR="00FB5A04" w:rsidRPr="001B32BB" w:rsidRDefault="00FB5A04">
            <w:r w:rsidRPr="001B32BB">
              <w:t>Clearing</w:t>
            </w:r>
          </w:p>
        </w:tc>
        <w:tc>
          <w:tcPr>
            <w:tcW w:w="1273" w:type="dxa"/>
          </w:tcPr>
          <w:p w:rsidR="00FB5A04" w:rsidRPr="001B32BB" w:rsidRDefault="00FB5A04"/>
          <w:p w:rsidR="00FB5A04" w:rsidRPr="001B32BB" w:rsidRDefault="00FB5A04"/>
        </w:tc>
        <w:tc>
          <w:tcPr>
            <w:tcW w:w="2777" w:type="dxa"/>
          </w:tcPr>
          <w:p w:rsidR="00FB5A04" w:rsidRPr="001B32BB" w:rsidRDefault="00FB5A04"/>
        </w:tc>
        <w:tc>
          <w:tcPr>
            <w:tcW w:w="2373" w:type="dxa"/>
          </w:tcPr>
          <w:p w:rsidR="00FB5A04" w:rsidRPr="001B32BB" w:rsidRDefault="00FB5A04"/>
        </w:tc>
        <w:tc>
          <w:tcPr>
            <w:tcW w:w="3901" w:type="dxa"/>
          </w:tcPr>
          <w:p w:rsidR="00FB5A04" w:rsidRPr="001B32BB" w:rsidRDefault="00FB5A04"/>
        </w:tc>
        <w:tc>
          <w:tcPr>
            <w:tcW w:w="2599" w:type="dxa"/>
          </w:tcPr>
          <w:p w:rsidR="00FB5A04" w:rsidRPr="001B32BB" w:rsidRDefault="00FB5A04"/>
        </w:tc>
      </w:tr>
      <w:tr w:rsidR="00FB5A04" w:rsidRPr="001B32BB" w:rsidTr="008C14DD">
        <w:trPr>
          <w:trHeight w:val="258"/>
          <w:jc w:val="center"/>
        </w:trPr>
        <w:tc>
          <w:tcPr>
            <w:tcW w:w="565" w:type="dxa"/>
          </w:tcPr>
          <w:p w:rsidR="00FB5A04" w:rsidRPr="001B32BB" w:rsidRDefault="00FB5A04">
            <w:r w:rsidRPr="001B32BB">
              <w:t>2</w:t>
            </w:r>
          </w:p>
        </w:tc>
        <w:tc>
          <w:tcPr>
            <w:tcW w:w="1684" w:type="dxa"/>
          </w:tcPr>
          <w:p w:rsidR="00FB5A04" w:rsidRPr="001B32BB" w:rsidRDefault="00FB5A04">
            <w:r w:rsidRPr="001B32BB">
              <w:t>Construction</w:t>
            </w:r>
          </w:p>
        </w:tc>
        <w:tc>
          <w:tcPr>
            <w:tcW w:w="1273" w:type="dxa"/>
          </w:tcPr>
          <w:p w:rsidR="00FB5A04" w:rsidRPr="001B32BB" w:rsidRDefault="00FB5A04"/>
          <w:p w:rsidR="00FB5A04" w:rsidRPr="001B32BB" w:rsidRDefault="00FB5A04"/>
        </w:tc>
        <w:tc>
          <w:tcPr>
            <w:tcW w:w="2777" w:type="dxa"/>
          </w:tcPr>
          <w:p w:rsidR="00FB5A04" w:rsidRPr="001B32BB" w:rsidRDefault="00FB5A04"/>
        </w:tc>
        <w:tc>
          <w:tcPr>
            <w:tcW w:w="2373" w:type="dxa"/>
          </w:tcPr>
          <w:p w:rsidR="00FB5A04" w:rsidRPr="001B32BB" w:rsidRDefault="00FB5A04"/>
        </w:tc>
        <w:tc>
          <w:tcPr>
            <w:tcW w:w="3901" w:type="dxa"/>
          </w:tcPr>
          <w:p w:rsidR="00FB5A04" w:rsidRPr="001B32BB" w:rsidRDefault="00FB5A04"/>
        </w:tc>
        <w:tc>
          <w:tcPr>
            <w:tcW w:w="2599" w:type="dxa"/>
          </w:tcPr>
          <w:p w:rsidR="00FB5A04" w:rsidRPr="001B32BB" w:rsidRDefault="00FB5A04"/>
        </w:tc>
      </w:tr>
      <w:tr w:rsidR="00FB5A04" w:rsidRPr="001B32BB" w:rsidTr="008C14DD">
        <w:trPr>
          <w:trHeight w:val="422"/>
          <w:jc w:val="center"/>
        </w:trPr>
        <w:tc>
          <w:tcPr>
            <w:tcW w:w="565" w:type="dxa"/>
          </w:tcPr>
          <w:p w:rsidR="00FB5A04" w:rsidRPr="001B32BB" w:rsidRDefault="00FB5A04">
            <w:r w:rsidRPr="001B32BB">
              <w:t>3</w:t>
            </w:r>
          </w:p>
        </w:tc>
        <w:tc>
          <w:tcPr>
            <w:tcW w:w="1684" w:type="dxa"/>
          </w:tcPr>
          <w:p w:rsidR="00FB5A04" w:rsidRPr="001B32BB" w:rsidRDefault="00B90344">
            <w:r w:rsidRPr="001B32BB">
              <w:t>Commissioning</w:t>
            </w:r>
            <w:r w:rsidR="00A7573F" w:rsidRPr="001B32BB">
              <w:t xml:space="preserve"> / Operations</w:t>
            </w:r>
          </w:p>
        </w:tc>
        <w:tc>
          <w:tcPr>
            <w:tcW w:w="1273" w:type="dxa"/>
          </w:tcPr>
          <w:p w:rsidR="00FB5A04" w:rsidRPr="001B32BB" w:rsidRDefault="00FB5A04"/>
          <w:p w:rsidR="00FB5A04" w:rsidRPr="001B32BB" w:rsidRDefault="00FB5A04"/>
        </w:tc>
        <w:tc>
          <w:tcPr>
            <w:tcW w:w="2777" w:type="dxa"/>
          </w:tcPr>
          <w:p w:rsidR="00FB5A04" w:rsidRPr="001B32BB" w:rsidRDefault="00FB5A04"/>
        </w:tc>
        <w:tc>
          <w:tcPr>
            <w:tcW w:w="2373" w:type="dxa"/>
          </w:tcPr>
          <w:p w:rsidR="00FB5A04" w:rsidRPr="001B32BB" w:rsidRDefault="00FB5A04"/>
        </w:tc>
        <w:tc>
          <w:tcPr>
            <w:tcW w:w="3901" w:type="dxa"/>
          </w:tcPr>
          <w:p w:rsidR="00FB5A04" w:rsidRPr="001B32BB" w:rsidRDefault="00FB5A04"/>
        </w:tc>
        <w:tc>
          <w:tcPr>
            <w:tcW w:w="2599" w:type="dxa"/>
          </w:tcPr>
          <w:p w:rsidR="00FB5A04" w:rsidRPr="001B32BB" w:rsidRDefault="00FB5A04"/>
        </w:tc>
      </w:tr>
    </w:tbl>
    <w:p w:rsidR="0023763F" w:rsidRDefault="0023763F" w:rsidP="00FB5A04">
      <w:pPr>
        <w:spacing w:after="0"/>
        <w:rPr>
          <w:rFonts w:ascii="Calibri" w:hAnsi="Calibri"/>
        </w:rPr>
      </w:pPr>
    </w:p>
    <w:tbl>
      <w:tblPr>
        <w:tblStyle w:val="TableGrid"/>
        <w:tblW w:w="15172" w:type="dxa"/>
        <w:jc w:val="center"/>
        <w:tblLook w:val="04A0" w:firstRow="1" w:lastRow="0" w:firstColumn="1" w:lastColumn="0" w:noHBand="0" w:noVBand="1"/>
      </w:tblPr>
      <w:tblGrid>
        <w:gridCol w:w="15172"/>
      </w:tblGrid>
      <w:tr w:rsidR="000F16A0" w:rsidRPr="000F16A0" w:rsidTr="008C14DD">
        <w:trPr>
          <w:jc w:val="center"/>
        </w:trPr>
        <w:tc>
          <w:tcPr>
            <w:tcW w:w="15172" w:type="dxa"/>
            <w:shd w:val="clear" w:color="auto" w:fill="1F1F5F" w:themeFill="text1"/>
          </w:tcPr>
          <w:p w:rsidR="006A13C9" w:rsidRPr="000F16A0" w:rsidRDefault="003E4AB8" w:rsidP="00AC2B2D">
            <w:pPr>
              <w:rPr>
                <w:b/>
                <w:color w:val="FFFFFF" w:themeColor="background1"/>
              </w:rPr>
            </w:pPr>
            <w:r w:rsidRPr="000F16A0">
              <w:rPr>
                <w:b/>
                <w:color w:val="FFFFFF" w:themeColor="background1"/>
              </w:rPr>
              <w:t xml:space="preserve">Table 5.7.3 </w:t>
            </w:r>
            <w:r w:rsidR="00A510E8" w:rsidRPr="000F16A0">
              <w:rPr>
                <w:b/>
                <w:color w:val="FFFFFF" w:themeColor="background1"/>
              </w:rPr>
              <w:t>–</w:t>
            </w:r>
            <w:r w:rsidRPr="000F16A0">
              <w:rPr>
                <w:b/>
                <w:color w:val="FFFFFF" w:themeColor="background1"/>
              </w:rPr>
              <w:t xml:space="preserve"> </w:t>
            </w:r>
            <w:r w:rsidR="00A510E8" w:rsidRPr="000F16A0">
              <w:rPr>
                <w:b/>
                <w:color w:val="FFFFFF" w:themeColor="background1"/>
              </w:rPr>
              <w:t xml:space="preserve">Haul and Access Road </w:t>
            </w:r>
            <w:r w:rsidR="006A13C9" w:rsidRPr="000F16A0">
              <w:rPr>
                <w:b/>
                <w:color w:val="FFFFFF" w:themeColor="background1"/>
              </w:rPr>
              <w:t xml:space="preserve">Independent </w:t>
            </w:r>
            <w:r w:rsidR="0023763F" w:rsidRPr="000F16A0">
              <w:rPr>
                <w:b/>
                <w:color w:val="FFFFFF" w:themeColor="background1"/>
              </w:rPr>
              <w:t>oversight</w:t>
            </w:r>
          </w:p>
        </w:tc>
      </w:tr>
      <w:tr w:rsidR="006A13C9" w:rsidRPr="001B32BB" w:rsidTr="008C14DD">
        <w:trPr>
          <w:jc w:val="center"/>
        </w:trPr>
        <w:tc>
          <w:tcPr>
            <w:tcW w:w="15172" w:type="dxa"/>
            <w:shd w:val="clear" w:color="auto" w:fill="D9D9D9" w:themeFill="background1" w:themeFillShade="D9"/>
          </w:tcPr>
          <w:p w:rsidR="006A13C9" w:rsidRPr="001B32BB" w:rsidRDefault="006A13C9" w:rsidP="00AC2B2D">
            <w:r w:rsidRPr="00AC2B2D">
              <w:t>Q1</w:t>
            </w:r>
            <w:r w:rsidRPr="001B32BB">
              <w:t xml:space="preserve"> </w:t>
            </w:r>
            <w:r w:rsidR="0023763F" w:rsidRPr="001B32BB">
              <w:t>What standard guidelines/standards to be followed</w:t>
            </w:r>
            <w:r w:rsidRPr="001B32BB">
              <w:t>?</w:t>
            </w:r>
          </w:p>
        </w:tc>
      </w:tr>
      <w:tr w:rsidR="006A13C9" w:rsidRPr="001B32BB" w:rsidTr="008C14DD">
        <w:trPr>
          <w:trHeight w:val="818"/>
          <w:jc w:val="center"/>
        </w:trPr>
        <w:tc>
          <w:tcPr>
            <w:tcW w:w="15172" w:type="dxa"/>
          </w:tcPr>
          <w:p w:rsidR="006A13C9" w:rsidRPr="00AC2B2D" w:rsidRDefault="00EC6261" w:rsidP="00AC2B2D">
            <w:r w:rsidRPr="00AC2B2D">
              <w:t>Include a list of relevant standards and guidelines</w:t>
            </w:r>
          </w:p>
        </w:tc>
      </w:tr>
      <w:tr w:rsidR="006A13C9" w:rsidRPr="001B32BB" w:rsidTr="008C14DD">
        <w:trPr>
          <w:jc w:val="center"/>
        </w:trPr>
        <w:tc>
          <w:tcPr>
            <w:tcW w:w="15172" w:type="dxa"/>
            <w:shd w:val="clear" w:color="auto" w:fill="D9D9D9" w:themeFill="background1" w:themeFillShade="D9"/>
          </w:tcPr>
          <w:p w:rsidR="006A13C9" w:rsidRPr="00AC2B2D" w:rsidRDefault="006A13C9" w:rsidP="00AC2B2D">
            <w:r w:rsidRPr="00AC2B2D">
              <w:t>Q2</w:t>
            </w:r>
            <w:r w:rsidR="0023763F" w:rsidRPr="00AC2B2D">
              <w:t xml:space="preserve"> </w:t>
            </w:r>
            <w:r w:rsidR="00A73F1F" w:rsidRPr="00AC2B2D">
              <w:t>Will detailed designs be prepared and reviewed by an independent expert</w:t>
            </w:r>
            <w:r w:rsidR="0023763F" w:rsidRPr="00AC2B2D">
              <w:t>, or will the operator be using their own engineers</w:t>
            </w:r>
            <w:r w:rsidR="00A73F1F" w:rsidRPr="00AC2B2D">
              <w:t>?</w:t>
            </w:r>
          </w:p>
        </w:tc>
      </w:tr>
      <w:tr w:rsidR="006A13C9" w:rsidRPr="001B32BB" w:rsidTr="008C14DD">
        <w:trPr>
          <w:trHeight w:val="777"/>
          <w:jc w:val="center"/>
        </w:trPr>
        <w:tc>
          <w:tcPr>
            <w:tcW w:w="15172" w:type="dxa"/>
          </w:tcPr>
          <w:p w:rsidR="006A13C9" w:rsidRPr="00AC2B2D" w:rsidRDefault="0023763F" w:rsidP="00AC2B2D">
            <w:r w:rsidRPr="00AC2B2D">
              <w:t>Provide details of engineering expertise</w:t>
            </w:r>
          </w:p>
        </w:tc>
      </w:tr>
      <w:tr w:rsidR="006A13C9" w:rsidRPr="001B32BB" w:rsidTr="008C14DD">
        <w:trPr>
          <w:trHeight w:val="976"/>
          <w:jc w:val="center"/>
        </w:trPr>
        <w:tc>
          <w:tcPr>
            <w:tcW w:w="15172" w:type="dxa"/>
          </w:tcPr>
          <w:p w:rsidR="006A13C9" w:rsidRPr="001B32BB" w:rsidRDefault="006A13C9" w:rsidP="00AC2B2D"/>
        </w:tc>
      </w:tr>
      <w:tr w:rsidR="006A13C9" w:rsidRPr="001B32BB" w:rsidTr="008C14DD">
        <w:trPr>
          <w:jc w:val="center"/>
        </w:trPr>
        <w:tc>
          <w:tcPr>
            <w:tcW w:w="15172" w:type="dxa"/>
            <w:shd w:val="clear" w:color="auto" w:fill="D9D9D9" w:themeFill="background1" w:themeFillShade="D9"/>
          </w:tcPr>
          <w:p w:rsidR="006A13C9" w:rsidRPr="001B32BB" w:rsidRDefault="00EC6261">
            <w:r w:rsidRPr="00AC2B2D">
              <w:t xml:space="preserve">Q3 </w:t>
            </w:r>
            <w:r w:rsidRPr="001B32BB">
              <w:t>If independent engineers not engaged, demonstrate consideration of risks, if any</w:t>
            </w:r>
          </w:p>
        </w:tc>
      </w:tr>
      <w:tr w:rsidR="006A13C9" w:rsidRPr="001B32BB" w:rsidTr="00742C0D">
        <w:trPr>
          <w:trHeight w:val="1205"/>
          <w:jc w:val="center"/>
        </w:trPr>
        <w:tc>
          <w:tcPr>
            <w:tcW w:w="15172" w:type="dxa"/>
          </w:tcPr>
          <w:p w:rsidR="006A13C9" w:rsidRPr="001B32BB" w:rsidRDefault="006A13C9" w:rsidP="00AC2B2D"/>
        </w:tc>
      </w:tr>
    </w:tbl>
    <w:p w:rsidR="00BD42BD" w:rsidRPr="00FB5A04" w:rsidRDefault="00BD42BD" w:rsidP="00FB5A04">
      <w:pPr>
        <w:spacing w:after="0"/>
        <w:rPr>
          <w:rFonts w:ascii="Calibri" w:hAnsi="Calibri"/>
        </w:rPr>
      </w:pPr>
    </w:p>
    <w:tbl>
      <w:tblPr>
        <w:tblStyle w:val="TableGrid8"/>
        <w:tblW w:w="15030" w:type="dxa"/>
        <w:jc w:val="center"/>
        <w:tblLook w:val="04A0" w:firstRow="1" w:lastRow="0" w:firstColumn="1" w:lastColumn="0" w:noHBand="0" w:noVBand="1"/>
      </w:tblPr>
      <w:tblGrid>
        <w:gridCol w:w="1270"/>
        <w:gridCol w:w="2685"/>
        <w:gridCol w:w="2565"/>
        <w:gridCol w:w="2714"/>
        <w:gridCol w:w="2898"/>
        <w:gridCol w:w="2898"/>
      </w:tblGrid>
      <w:tr w:rsidR="000F16A0" w:rsidRPr="000F16A0" w:rsidTr="008C14DD">
        <w:trPr>
          <w:jc w:val="center"/>
        </w:trPr>
        <w:tc>
          <w:tcPr>
            <w:tcW w:w="15030" w:type="dxa"/>
            <w:gridSpan w:val="6"/>
            <w:shd w:val="clear" w:color="auto" w:fill="1F1F5F" w:themeFill="text1"/>
          </w:tcPr>
          <w:p w:rsidR="00780D70" w:rsidRPr="000F16A0" w:rsidRDefault="00780D70">
            <w:pPr>
              <w:rPr>
                <w:b/>
                <w:color w:val="FFFFFF" w:themeColor="background1"/>
              </w:rPr>
            </w:pPr>
            <w:r w:rsidRPr="000F16A0">
              <w:rPr>
                <w:b/>
                <w:color w:val="FFFFFF" w:themeColor="background1"/>
              </w:rPr>
              <w:t>Table 5.7.</w:t>
            </w:r>
            <w:r w:rsidR="003E4AB8" w:rsidRPr="000F16A0">
              <w:rPr>
                <w:b/>
                <w:color w:val="FFFFFF" w:themeColor="background1"/>
              </w:rPr>
              <w:t>4</w:t>
            </w:r>
            <w:r w:rsidRPr="000F16A0">
              <w:rPr>
                <w:b/>
                <w:color w:val="FFFFFF" w:themeColor="background1"/>
              </w:rPr>
              <w:t xml:space="preserve"> </w:t>
            </w:r>
            <w:r w:rsidR="007F19B9" w:rsidRPr="000F16A0">
              <w:rPr>
                <w:b/>
                <w:color w:val="FFFFFF" w:themeColor="background1"/>
              </w:rPr>
              <w:t>–</w:t>
            </w:r>
            <w:r w:rsidR="00A510E8" w:rsidRPr="000F16A0">
              <w:rPr>
                <w:b/>
                <w:color w:val="FFFFFF" w:themeColor="background1"/>
              </w:rPr>
              <w:t xml:space="preserve"> Haul and Access Road</w:t>
            </w:r>
            <w:r w:rsidRPr="000F16A0">
              <w:rPr>
                <w:b/>
                <w:color w:val="FFFFFF" w:themeColor="background1"/>
              </w:rPr>
              <w:t xml:space="preserve"> Closure</w:t>
            </w:r>
            <w:r w:rsidR="007F19B9" w:rsidRPr="000F16A0">
              <w:rPr>
                <w:b/>
                <w:color w:val="FFFFFF" w:themeColor="background1"/>
              </w:rPr>
              <w:t>*</w:t>
            </w:r>
          </w:p>
        </w:tc>
      </w:tr>
      <w:tr w:rsidR="00780D70" w:rsidRPr="00BE7D7C" w:rsidTr="008C14DD">
        <w:trPr>
          <w:jc w:val="center"/>
        </w:trPr>
        <w:tc>
          <w:tcPr>
            <w:tcW w:w="1056" w:type="dxa"/>
          </w:tcPr>
          <w:p w:rsidR="00780D70" w:rsidRPr="00BE7D7C" w:rsidRDefault="00780D70">
            <w:pPr>
              <w:rPr>
                <w:b/>
              </w:rPr>
            </w:pPr>
            <w:r w:rsidRPr="00BE7D7C">
              <w:rPr>
                <w:b/>
              </w:rPr>
              <w:t>Closure</w:t>
            </w:r>
          </w:p>
        </w:tc>
        <w:tc>
          <w:tcPr>
            <w:tcW w:w="2727" w:type="dxa"/>
          </w:tcPr>
          <w:p w:rsidR="00780D70" w:rsidRPr="00BE7D7C" w:rsidRDefault="00780D70">
            <w:pPr>
              <w:rPr>
                <w:b/>
              </w:rPr>
            </w:pPr>
            <w:r w:rsidRPr="00BE7D7C">
              <w:rPr>
                <w:b/>
              </w:rPr>
              <w:t>Objective</w:t>
            </w:r>
          </w:p>
        </w:tc>
        <w:tc>
          <w:tcPr>
            <w:tcW w:w="2610" w:type="dxa"/>
          </w:tcPr>
          <w:p w:rsidR="00780D70" w:rsidRPr="00BE7D7C" w:rsidRDefault="00780D70">
            <w:pPr>
              <w:rPr>
                <w:b/>
              </w:rPr>
            </w:pPr>
            <w:r w:rsidRPr="00BE7D7C">
              <w:rPr>
                <w:b/>
              </w:rPr>
              <w:t>Criteria</w:t>
            </w:r>
          </w:p>
        </w:tc>
        <w:tc>
          <w:tcPr>
            <w:tcW w:w="2753" w:type="dxa"/>
          </w:tcPr>
          <w:p w:rsidR="00780D70" w:rsidRPr="00BE7D7C" w:rsidRDefault="00780D70">
            <w:pPr>
              <w:rPr>
                <w:b/>
              </w:rPr>
            </w:pPr>
            <w:r w:rsidRPr="00BE7D7C">
              <w:rPr>
                <w:b/>
              </w:rPr>
              <w:t>Knowledge gaps</w:t>
            </w:r>
          </w:p>
        </w:tc>
        <w:tc>
          <w:tcPr>
            <w:tcW w:w="2942" w:type="dxa"/>
          </w:tcPr>
          <w:p w:rsidR="00780D70" w:rsidRPr="00BE7D7C" w:rsidRDefault="00780D70">
            <w:pPr>
              <w:rPr>
                <w:b/>
              </w:rPr>
            </w:pPr>
            <w:r w:rsidRPr="00BE7D7C">
              <w:rPr>
                <w:b/>
              </w:rPr>
              <w:t>Timelines to completion</w:t>
            </w:r>
          </w:p>
        </w:tc>
        <w:tc>
          <w:tcPr>
            <w:tcW w:w="2942" w:type="dxa"/>
          </w:tcPr>
          <w:p w:rsidR="00780D70" w:rsidRPr="00BE7D7C" w:rsidRDefault="00780D70">
            <w:pPr>
              <w:rPr>
                <w:b/>
              </w:rPr>
            </w:pPr>
            <w:r w:rsidRPr="00BE7D7C">
              <w:rPr>
                <w:b/>
              </w:rPr>
              <w:t>References</w:t>
            </w:r>
          </w:p>
        </w:tc>
      </w:tr>
      <w:tr w:rsidR="00780D70" w:rsidRPr="001B32BB" w:rsidTr="008C14DD">
        <w:trPr>
          <w:trHeight w:val="224"/>
          <w:jc w:val="center"/>
        </w:trPr>
        <w:tc>
          <w:tcPr>
            <w:tcW w:w="1056" w:type="dxa"/>
          </w:tcPr>
          <w:p w:rsidR="00780D70" w:rsidRPr="001B32BB" w:rsidRDefault="00780D70">
            <w:r w:rsidRPr="001B32BB">
              <w:t>Unplanned</w:t>
            </w:r>
          </w:p>
        </w:tc>
        <w:tc>
          <w:tcPr>
            <w:tcW w:w="2727" w:type="dxa"/>
          </w:tcPr>
          <w:p w:rsidR="00780D70" w:rsidRPr="001B32BB" w:rsidRDefault="00780D70"/>
          <w:p w:rsidR="00780D70" w:rsidRPr="001B32BB" w:rsidRDefault="00780D70"/>
        </w:tc>
        <w:tc>
          <w:tcPr>
            <w:tcW w:w="2610" w:type="dxa"/>
          </w:tcPr>
          <w:p w:rsidR="00780D70" w:rsidRPr="001B32BB" w:rsidRDefault="00780D70"/>
        </w:tc>
        <w:tc>
          <w:tcPr>
            <w:tcW w:w="2753" w:type="dxa"/>
          </w:tcPr>
          <w:p w:rsidR="00780D70" w:rsidRPr="001B32BB" w:rsidRDefault="00780D70"/>
        </w:tc>
        <w:tc>
          <w:tcPr>
            <w:tcW w:w="2942" w:type="dxa"/>
          </w:tcPr>
          <w:p w:rsidR="00780D70" w:rsidRPr="001B32BB" w:rsidRDefault="00780D70"/>
        </w:tc>
        <w:tc>
          <w:tcPr>
            <w:tcW w:w="2942" w:type="dxa"/>
          </w:tcPr>
          <w:p w:rsidR="00780D70" w:rsidRPr="001B32BB" w:rsidRDefault="00780D70"/>
        </w:tc>
      </w:tr>
      <w:tr w:rsidR="00780D70" w:rsidRPr="001B32BB" w:rsidTr="008C14DD">
        <w:trPr>
          <w:trHeight w:val="281"/>
          <w:jc w:val="center"/>
        </w:trPr>
        <w:tc>
          <w:tcPr>
            <w:tcW w:w="1056" w:type="dxa"/>
          </w:tcPr>
          <w:p w:rsidR="00780D70" w:rsidRPr="001B32BB" w:rsidRDefault="00780D70">
            <w:r w:rsidRPr="001B32BB">
              <w:t>Planned</w:t>
            </w:r>
          </w:p>
        </w:tc>
        <w:tc>
          <w:tcPr>
            <w:tcW w:w="2727" w:type="dxa"/>
          </w:tcPr>
          <w:p w:rsidR="00780D70" w:rsidRPr="001B32BB" w:rsidRDefault="00780D70"/>
          <w:p w:rsidR="00780D70" w:rsidRPr="001B32BB" w:rsidRDefault="00780D70"/>
        </w:tc>
        <w:tc>
          <w:tcPr>
            <w:tcW w:w="2610" w:type="dxa"/>
          </w:tcPr>
          <w:p w:rsidR="00780D70" w:rsidRPr="001B32BB" w:rsidRDefault="00780D70"/>
        </w:tc>
        <w:tc>
          <w:tcPr>
            <w:tcW w:w="2753" w:type="dxa"/>
          </w:tcPr>
          <w:p w:rsidR="00780D70" w:rsidRPr="001B32BB" w:rsidRDefault="00780D70"/>
        </w:tc>
        <w:tc>
          <w:tcPr>
            <w:tcW w:w="2942" w:type="dxa"/>
          </w:tcPr>
          <w:p w:rsidR="00780D70" w:rsidRPr="001B32BB" w:rsidRDefault="00780D70"/>
        </w:tc>
        <w:tc>
          <w:tcPr>
            <w:tcW w:w="2942" w:type="dxa"/>
          </w:tcPr>
          <w:p w:rsidR="00780D70" w:rsidRPr="001B32BB" w:rsidRDefault="00780D70"/>
        </w:tc>
      </w:tr>
    </w:tbl>
    <w:p w:rsidR="008237D2" w:rsidRDefault="007F19B9" w:rsidP="00F378FD">
      <w:r>
        <w:t>*Note: This will inform section 8.</w:t>
      </w:r>
    </w:p>
    <w:p w:rsidR="009F347F" w:rsidRDefault="00985A9C" w:rsidP="00C16C7F">
      <w:pPr>
        <w:pStyle w:val="Heading2"/>
      </w:pPr>
      <w:bookmarkStart w:id="36" w:name="_Toc104818013"/>
      <w:r>
        <w:lastRenderedPageBreak/>
        <w:t>Diversions</w:t>
      </w:r>
      <w:bookmarkEnd w:id="36"/>
    </w:p>
    <w:tbl>
      <w:tblPr>
        <w:tblStyle w:val="TableGrid"/>
        <w:tblW w:w="15035" w:type="dxa"/>
        <w:jc w:val="center"/>
        <w:tblLook w:val="04A0" w:firstRow="1" w:lastRow="0" w:firstColumn="1" w:lastColumn="0" w:noHBand="0" w:noVBand="1"/>
      </w:tblPr>
      <w:tblGrid>
        <w:gridCol w:w="1127"/>
        <w:gridCol w:w="2509"/>
        <w:gridCol w:w="3832"/>
        <w:gridCol w:w="3773"/>
        <w:gridCol w:w="3794"/>
      </w:tblGrid>
      <w:tr w:rsidR="000F16A0" w:rsidRPr="000F16A0" w:rsidTr="008C14DD">
        <w:trPr>
          <w:trHeight w:val="320"/>
          <w:jc w:val="center"/>
        </w:trPr>
        <w:tc>
          <w:tcPr>
            <w:tcW w:w="15035" w:type="dxa"/>
            <w:gridSpan w:val="5"/>
            <w:shd w:val="clear" w:color="auto" w:fill="1F1F5F" w:themeFill="text1"/>
          </w:tcPr>
          <w:p w:rsidR="00985A9C" w:rsidRPr="000F16A0" w:rsidRDefault="00985A9C" w:rsidP="00AC2B2D">
            <w:pPr>
              <w:rPr>
                <w:b/>
                <w:color w:val="FFFFFF" w:themeColor="background1"/>
              </w:rPr>
            </w:pPr>
            <w:r w:rsidRPr="000F16A0">
              <w:rPr>
                <w:b/>
                <w:color w:val="FFFFFF" w:themeColor="background1"/>
              </w:rPr>
              <w:t>Table 5.8.1 – Diversion Domain – General Details</w:t>
            </w:r>
          </w:p>
        </w:tc>
      </w:tr>
      <w:tr w:rsidR="00A7573F" w:rsidRPr="001B32BB" w:rsidTr="008C14DD">
        <w:trPr>
          <w:jc w:val="center"/>
        </w:trPr>
        <w:tc>
          <w:tcPr>
            <w:tcW w:w="3554" w:type="dxa"/>
            <w:gridSpan w:val="2"/>
          </w:tcPr>
          <w:p w:rsidR="00A7573F" w:rsidRPr="001B32BB" w:rsidRDefault="00A7573F">
            <w:r w:rsidRPr="001B32BB">
              <w:t>Diversion ID</w:t>
            </w:r>
          </w:p>
        </w:tc>
        <w:tc>
          <w:tcPr>
            <w:tcW w:w="3857" w:type="dxa"/>
          </w:tcPr>
          <w:p w:rsidR="00A7573F" w:rsidRPr="001B32BB" w:rsidRDefault="00A7573F">
            <w:r w:rsidRPr="001B32BB">
              <w:t>Div</w:t>
            </w:r>
            <w:r w:rsidR="0083102F" w:rsidRPr="001B32BB">
              <w:t>ersion</w:t>
            </w:r>
            <w:r w:rsidRPr="001B32BB">
              <w:t xml:space="preserve"> 1</w:t>
            </w:r>
            <w:r w:rsidR="0083102F" w:rsidRPr="001B32BB">
              <w:br/>
            </w:r>
            <w:r w:rsidRPr="001B32BB">
              <w:t>(identify new or existing)</w:t>
            </w:r>
          </w:p>
        </w:tc>
        <w:tc>
          <w:tcPr>
            <w:tcW w:w="3797" w:type="dxa"/>
          </w:tcPr>
          <w:p w:rsidR="00A7573F" w:rsidRPr="001B32BB" w:rsidRDefault="0083102F">
            <w:r w:rsidRPr="001B32BB">
              <w:t>Diversion</w:t>
            </w:r>
            <w:r w:rsidR="00A7573F" w:rsidRPr="001B32BB">
              <w:t xml:space="preserve"> 2 </w:t>
            </w:r>
            <w:r w:rsidRPr="001B32BB">
              <w:br/>
            </w:r>
            <w:r w:rsidR="00A7573F" w:rsidRPr="001B32BB">
              <w:t>(identify new or existing)</w:t>
            </w:r>
          </w:p>
        </w:tc>
        <w:tc>
          <w:tcPr>
            <w:tcW w:w="3827" w:type="dxa"/>
          </w:tcPr>
          <w:p w:rsidR="00A7573F" w:rsidRPr="001B32BB" w:rsidRDefault="00A7573F"/>
        </w:tc>
      </w:tr>
      <w:tr w:rsidR="00985A9C" w:rsidRPr="001B32BB" w:rsidTr="008C14DD">
        <w:trPr>
          <w:jc w:val="center"/>
        </w:trPr>
        <w:tc>
          <w:tcPr>
            <w:tcW w:w="3554" w:type="dxa"/>
            <w:gridSpan w:val="2"/>
          </w:tcPr>
          <w:p w:rsidR="00985A9C" w:rsidRPr="001B32BB" w:rsidRDefault="00985A9C">
            <w:r w:rsidRPr="001B32BB">
              <w:t>Titles</w:t>
            </w:r>
          </w:p>
        </w:tc>
        <w:tc>
          <w:tcPr>
            <w:tcW w:w="3857" w:type="dxa"/>
          </w:tcPr>
          <w:p w:rsidR="00985A9C" w:rsidRPr="001B32BB" w:rsidRDefault="00985A9C"/>
        </w:tc>
        <w:tc>
          <w:tcPr>
            <w:tcW w:w="3797" w:type="dxa"/>
          </w:tcPr>
          <w:p w:rsidR="00985A9C" w:rsidRPr="001B32BB" w:rsidRDefault="00985A9C"/>
        </w:tc>
        <w:tc>
          <w:tcPr>
            <w:tcW w:w="3827" w:type="dxa"/>
          </w:tcPr>
          <w:p w:rsidR="00985A9C" w:rsidRPr="001B32BB" w:rsidRDefault="00985A9C"/>
        </w:tc>
      </w:tr>
      <w:tr w:rsidR="00985A9C" w:rsidRPr="001B32BB" w:rsidTr="008C14DD">
        <w:trPr>
          <w:jc w:val="center"/>
        </w:trPr>
        <w:tc>
          <w:tcPr>
            <w:tcW w:w="3554" w:type="dxa"/>
            <w:gridSpan w:val="2"/>
          </w:tcPr>
          <w:p w:rsidR="00985A9C" w:rsidRPr="001B32BB" w:rsidRDefault="00985A9C">
            <w:r w:rsidRPr="001B32BB">
              <w:t>Waterway Name</w:t>
            </w:r>
            <w:r w:rsidR="00A7573F" w:rsidRPr="001B32BB">
              <w:t xml:space="preserve"> (</w:t>
            </w:r>
            <w:r w:rsidR="00EC6261" w:rsidRPr="001B32BB">
              <w:t xml:space="preserve">or previous </w:t>
            </w:r>
            <w:r w:rsidR="00A7573F" w:rsidRPr="001B32BB">
              <w:t xml:space="preserve">diversion name </w:t>
            </w:r>
            <w:r w:rsidR="00EC6261" w:rsidRPr="001B32BB">
              <w:t>as appropriate</w:t>
            </w:r>
            <w:r w:rsidR="00A7573F" w:rsidRPr="001B32BB">
              <w:t>)</w:t>
            </w:r>
          </w:p>
        </w:tc>
        <w:tc>
          <w:tcPr>
            <w:tcW w:w="3857" w:type="dxa"/>
          </w:tcPr>
          <w:p w:rsidR="00985A9C" w:rsidRPr="001B32BB" w:rsidRDefault="00985A9C"/>
        </w:tc>
        <w:tc>
          <w:tcPr>
            <w:tcW w:w="3797" w:type="dxa"/>
          </w:tcPr>
          <w:p w:rsidR="00985A9C" w:rsidRPr="001B32BB" w:rsidRDefault="00985A9C"/>
        </w:tc>
        <w:tc>
          <w:tcPr>
            <w:tcW w:w="3827" w:type="dxa"/>
          </w:tcPr>
          <w:p w:rsidR="00985A9C" w:rsidRPr="001B32BB" w:rsidRDefault="00985A9C"/>
        </w:tc>
      </w:tr>
      <w:tr w:rsidR="00E356B8" w:rsidRPr="001B32BB" w:rsidTr="008C14DD">
        <w:trPr>
          <w:trHeight w:val="233"/>
          <w:jc w:val="center"/>
        </w:trPr>
        <w:tc>
          <w:tcPr>
            <w:tcW w:w="1032" w:type="dxa"/>
            <w:vMerge w:val="restart"/>
          </w:tcPr>
          <w:p w:rsidR="00E356B8" w:rsidRPr="001B32BB" w:rsidRDefault="00E356B8">
            <w:r w:rsidRPr="001B32BB">
              <w:t>Footprint</w:t>
            </w:r>
          </w:p>
        </w:tc>
        <w:tc>
          <w:tcPr>
            <w:tcW w:w="2522" w:type="dxa"/>
          </w:tcPr>
          <w:p w:rsidR="00E356B8" w:rsidRPr="001B32BB" w:rsidRDefault="00E356B8">
            <w:r w:rsidRPr="001B32BB">
              <w:t>Length to be diverted</w:t>
            </w:r>
          </w:p>
        </w:tc>
        <w:tc>
          <w:tcPr>
            <w:tcW w:w="3857" w:type="dxa"/>
            <w:vMerge w:val="restart"/>
          </w:tcPr>
          <w:p w:rsidR="00E356B8" w:rsidRPr="001B32BB" w:rsidRDefault="00E356B8"/>
        </w:tc>
        <w:tc>
          <w:tcPr>
            <w:tcW w:w="3797" w:type="dxa"/>
            <w:vMerge w:val="restart"/>
          </w:tcPr>
          <w:p w:rsidR="00E356B8" w:rsidRPr="001B32BB" w:rsidRDefault="00E356B8"/>
        </w:tc>
        <w:tc>
          <w:tcPr>
            <w:tcW w:w="3827" w:type="dxa"/>
            <w:vMerge w:val="restart"/>
          </w:tcPr>
          <w:p w:rsidR="00E356B8" w:rsidRPr="001B32BB" w:rsidRDefault="00E356B8"/>
        </w:tc>
      </w:tr>
      <w:tr w:rsidR="00E356B8" w:rsidRPr="001B32BB" w:rsidTr="008C14DD">
        <w:trPr>
          <w:trHeight w:val="232"/>
          <w:jc w:val="center"/>
        </w:trPr>
        <w:tc>
          <w:tcPr>
            <w:tcW w:w="1032" w:type="dxa"/>
            <w:vMerge/>
          </w:tcPr>
          <w:p w:rsidR="00E356B8" w:rsidRPr="001B32BB" w:rsidRDefault="00E356B8"/>
        </w:tc>
        <w:tc>
          <w:tcPr>
            <w:tcW w:w="2522" w:type="dxa"/>
          </w:tcPr>
          <w:p w:rsidR="00E356B8" w:rsidRPr="001B32BB" w:rsidRDefault="00E356B8">
            <w:r w:rsidRPr="001B32BB">
              <w:t>Total length of waterway</w:t>
            </w:r>
          </w:p>
        </w:tc>
        <w:tc>
          <w:tcPr>
            <w:tcW w:w="3857" w:type="dxa"/>
            <w:vMerge/>
          </w:tcPr>
          <w:p w:rsidR="00E356B8" w:rsidRPr="001B32BB" w:rsidRDefault="00E356B8"/>
        </w:tc>
        <w:tc>
          <w:tcPr>
            <w:tcW w:w="3797" w:type="dxa"/>
            <w:vMerge/>
          </w:tcPr>
          <w:p w:rsidR="00E356B8" w:rsidRPr="001B32BB" w:rsidRDefault="00E356B8"/>
        </w:tc>
        <w:tc>
          <w:tcPr>
            <w:tcW w:w="3827" w:type="dxa"/>
            <w:vMerge/>
          </w:tcPr>
          <w:p w:rsidR="00E356B8" w:rsidRPr="001B32BB" w:rsidRDefault="00E356B8"/>
        </w:tc>
      </w:tr>
      <w:tr w:rsidR="00956CEF" w:rsidRPr="001B32BB" w:rsidTr="008C14DD">
        <w:trPr>
          <w:jc w:val="center"/>
        </w:trPr>
        <w:tc>
          <w:tcPr>
            <w:tcW w:w="3554" w:type="dxa"/>
            <w:gridSpan w:val="2"/>
          </w:tcPr>
          <w:p w:rsidR="00956CEF" w:rsidRPr="001B32BB" w:rsidRDefault="00956CEF">
            <w:r w:rsidRPr="001B32BB">
              <w:t xml:space="preserve">Status of assessment under </w:t>
            </w:r>
            <w:r w:rsidRPr="001B32BB">
              <w:br/>
            </w:r>
            <w:r w:rsidRPr="00AC2B2D">
              <w:t>Water Act 1992</w:t>
            </w:r>
          </w:p>
        </w:tc>
        <w:tc>
          <w:tcPr>
            <w:tcW w:w="3857" w:type="dxa"/>
          </w:tcPr>
          <w:p w:rsidR="00956CEF" w:rsidRPr="001B32BB" w:rsidRDefault="00956CEF"/>
        </w:tc>
        <w:tc>
          <w:tcPr>
            <w:tcW w:w="3797" w:type="dxa"/>
          </w:tcPr>
          <w:p w:rsidR="00956CEF" w:rsidRPr="001B32BB" w:rsidRDefault="00956CEF"/>
        </w:tc>
        <w:tc>
          <w:tcPr>
            <w:tcW w:w="3827" w:type="dxa"/>
          </w:tcPr>
          <w:p w:rsidR="00956CEF" w:rsidRPr="001B32BB" w:rsidRDefault="00956CEF"/>
        </w:tc>
      </w:tr>
      <w:tr w:rsidR="0083102F" w:rsidRPr="001B32BB" w:rsidTr="008C14DD">
        <w:trPr>
          <w:trHeight w:val="2103"/>
          <w:jc w:val="center"/>
        </w:trPr>
        <w:tc>
          <w:tcPr>
            <w:tcW w:w="3554" w:type="dxa"/>
            <w:gridSpan w:val="2"/>
          </w:tcPr>
          <w:p w:rsidR="0083102F" w:rsidRPr="001B32BB" w:rsidRDefault="0083102F">
            <w:r w:rsidRPr="001B32BB">
              <w:t>Declared Values of Waterway</w:t>
            </w:r>
          </w:p>
        </w:tc>
        <w:tc>
          <w:tcPr>
            <w:tcW w:w="3857" w:type="dxa"/>
          </w:tcPr>
          <w:p w:rsidR="0083102F" w:rsidRPr="001B32BB" w:rsidRDefault="0083102F"/>
        </w:tc>
        <w:tc>
          <w:tcPr>
            <w:tcW w:w="3797" w:type="dxa"/>
          </w:tcPr>
          <w:p w:rsidR="0083102F" w:rsidRPr="001B32BB" w:rsidRDefault="0083102F"/>
        </w:tc>
        <w:tc>
          <w:tcPr>
            <w:tcW w:w="3827" w:type="dxa"/>
          </w:tcPr>
          <w:p w:rsidR="0083102F" w:rsidRPr="001B32BB" w:rsidRDefault="0083102F"/>
        </w:tc>
      </w:tr>
      <w:tr w:rsidR="00A7573F" w:rsidRPr="001B32BB" w:rsidTr="008C14DD">
        <w:trPr>
          <w:jc w:val="center"/>
        </w:trPr>
        <w:tc>
          <w:tcPr>
            <w:tcW w:w="3554" w:type="dxa"/>
            <w:gridSpan w:val="2"/>
          </w:tcPr>
          <w:p w:rsidR="00A7573F" w:rsidRDefault="00A7573F">
            <w:r w:rsidRPr="001B32BB">
              <w:t>References</w:t>
            </w:r>
          </w:p>
          <w:p w:rsidR="00742C0D" w:rsidRPr="001B32BB" w:rsidRDefault="00742C0D"/>
        </w:tc>
        <w:tc>
          <w:tcPr>
            <w:tcW w:w="3857" w:type="dxa"/>
          </w:tcPr>
          <w:p w:rsidR="00A7573F" w:rsidRPr="001B32BB" w:rsidRDefault="00A7573F"/>
        </w:tc>
        <w:tc>
          <w:tcPr>
            <w:tcW w:w="3797" w:type="dxa"/>
          </w:tcPr>
          <w:p w:rsidR="00A7573F" w:rsidRPr="001B32BB" w:rsidRDefault="00A7573F"/>
        </w:tc>
        <w:tc>
          <w:tcPr>
            <w:tcW w:w="3827" w:type="dxa"/>
          </w:tcPr>
          <w:p w:rsidR="00A7573F" w:rsidRPr="001B32BB" w:rsidRDefault="00A7573F"/>
        </w:tc>
      </w:tr>
    </w:tbl>
    <w:p w:rsidR="0083102F" w:rsidRPr="00FB5A04" w:rsidRDefault="0083102F" w:rsidP="0083102F">
      <w:pPr>
        <w:spacing w:after="0"/>
        <w:rPr>
          <w:rFonts w:ascii="Calibri" w:hAnsi="Calibri"/>
        </w:rPr>
      </w:pPr>
    </w:p>
    <w:tbl>
      <w:tblPr>
        <w:tblStyle w:val="TableGrid8"/>
        <w:tblW w:w="15030" w:type="dxa"/>
        <w:jc w:val="center"/>
        <w:tblLook w:val="04A0" w:firstRow="1" w:lastRow="0" w:firstColumn="1" w:lastColumn="0" w:noHBand="0" w:noVBand="1"/>
      </w:tblPr>
      <w:tblGrid>
        <w:gridCol w:w="1270"/>
        <w:gridCol w:w="2685"/>
        <w:gridCol w:w="2565"/>
        <w:gridCol w:w="2714"/>
        <w:gridCol w:w="2898"/>
        <w:gridCol w:w="2898"/>
      </w:tblGrid>
      <w:tr w:rsidR="000F16A0" w:rsidRPr="000F16A0" w:rsidTr="008C14DD">
        <w:trPr>
          <w:jc w:val="center"/>
        </w:trPr>
        <w:tc>
          <w:tcPr>
            <w:tcW w:w="15030" w:type="dxa"/>
            <w:gridSpan w:val="6"/>
            <w:shd w:val="clear" w:color="auto" w:fill="1F1F5F" w:themeFill="text1"/>
          </w:tcPr>
          <w:p w:rsidR="0083102F" w:rsidRPr="000F16A0" w:rsidRDefault="0083102F">
            <w:pPr>
              <w:rPr>
                <w:b/>
                <w:color w:val="FFFFFF" w:themeColor="background1"/>
              </w:rPr>
            </w:pPr>
            <w:r w:rsidRPr="000F16A0">
              <w:rPr>
                <w:b/>
                <w:color w:val="FFFFFF" w:themeColor="background1"/>
              </w:rPr>
              <w:t>Table 5.8.2 – Closure*</w:t>
            </w:r>
          </w:p>
        </w:tc>
      </w:tr>
      <w:tr w:rsidR="0083102F" w:rsidRPr="00BE7D7C" w:rsidTr="008C14DD">
        <w:trPr>
          <w:jc w:val="center"/>
        </w:trPr>
        <w:tc>
          <w:tcPr>
            <w:tcW w:w="1270" w:type="dxa"/>
          </w:tcPr>
          <w:p w:rsidR="0083102F" w:rsidRPr="00BE7D7C" w:rsidRDefault="0083102F">
            <w:pPr>
              <w:rPr>
                <w:b/>
              </w:rPr>
            </w:pPr>
            <w:r w:rsidRPr="00BE7D7C">
              <w:rPr>
                <w:b/>
              </w:rPr>
              <w:t>Closure</w:t>
            </w:r>
          </w:p>
        </w:tc>
        <w:tc>
          <w:tcPr>
            <w:tcW w:w="2685" w:type="dxa"/>
          </w:tcPr>
          <w:p w:rsidR="0083102F" w:rsidRPr="00BE7D7C" w:rsidRDefault="0083102F">
            <w:pPr>
              <w:rPr>
                <w:b/>
              </w:rPr>
            </w:pPr>
            <w:r w:rsidRPr="00BE7D7C">
              <w:rPr>
                <w:b/>
              </w:rPr>
              <w:t>Objective</w:t>
            </w:r>
          </w:p>
        </w:tc>
        <w:tc>
          <w:tcPr>
            <w:tcW w:w="2565" w:type="dxa"/>
          </w:tcPr>
          <w:p w:rsidR="0083102F" w:rsidRPr="00BE7D7C" w:rsidRDefault="0083102F">
            <w:pPr>
              <w:rPr>
                <w:b/>
              </w:rPr>
            </w:pPr>
            <w:r w:rsidRPr="00BE7D7C">
              <w:rPr>
                <w:b/>
              </w:rPr>
              <w:t>Criteria</w:t>
            </w:r>
          </w:p>
        </w:tc>
        <w:tc>
          <w:tcPr>
            <w:tcW w:w="2714" w:type="dxa"/>
          </w:tcPr>
          <w:p w:rsidR="0083102F" w:rsidRPr="00BE7D7C" w:rsidRDefault="0083102F">
            <w:pPr>
              <w:rPr>
                <w:b/>
              </w:rPr>
            </w:pPr>
            <w:r w:rsidRPr="00BE7D7C">
              <w:rPr>
                <w:b/>
              </w:rPr>
              <w:t>Knowledge gaps</w:t>
            </w:r>
          </w:p>
        </w:tc>
        <w:tc>
          <w:tcPr>
            <w:tcW w:w="2898" w:type="dxa"/>
          </w:tcPr>
          <w:p w:rsidR="0083102F" w:rsidRPr="00BE7D7C" w:rsidRDefault="0083102F">
            <w:pPr>
              <w:rPr>
                <w:b/>
              </w:rPr>
            </w:pPr>
            <w:r w:rsidRPr="00BE7D7C">
              <w:rPr>
                <w:b/>
              </w:rPr>
              <w:t>Timelines to completion</w:t>
            </w:r>
          </w:p>
        </w:tc>
        <w:tc>
          <w:tcPr>
            <w:tcW w:w="2898" w:type="dxa"/>
          </w:tcPr>
          <w:p w:rsidR="0083102F" w:rsidRPr="00BE7D7C" w:rsidRDefault="0083102F">
            <w:pPr>
              <w:rPr>
                <w:b/>
              </w:rPr>
            </w:pPr>
            <w:r w:rsidRPr="00BE7D7C">
              <w:rPr>
                <w:b/>
              </w:rPr>
              <w:t>References</w:t>
            </w:r>
          </w:p>
        </w:tc>
      </w:tr>
      <w:tr w:rsidR="0083102F" w:rsidRPr="001B32BB" w:rsidTr="008C14DD">
        <w:trPr>
          <w:trHeight w:val="224"/>
          <w:jc w:val="center"/>
        </w:trPr>
        <w:tc>
          <w:tcPr>
            <w:tcW w:w="1270" w:type="dxa"/>
          </w:tcPr>
          <w:p w:rsidR="0083102F" w:rsidRPr="001B32BB" w:rsidRDefault="0083102F">
            <w:r w:rsidRPr="001B32BB">
              <w:t>Unplanned</w:t>
            </w:r>
          </w:p>
        </w:tc>
        <w:tc>
          <w:tcPr>
            <w:tcW w:w="2685" w:type="dxa"/>
          </w:tcPr>
          <w:p w:rsidR="0083102F" w:rsidRPr="001B32BB" w:rsidRDefault="0083102F"/>
          <w:p w:rsidR="0083102F" w:rsidRPr="001B32BB" w:rsidRDefault="0083102F"/>
        </w:tc>
        <w:tc>
          <w:tcPr>
            <w:tcW w:w="2565" w:type="dxa"/>
          </w:tcPr>
          <w:p w:rsidR="0083102F" w:rsidRPr="001B32BB" w:rsidRDefault="0083102F"/>
        </w:tc>
        <w:tc>
          <w:tcPr>
            <w:tcW w:w="2714" w:type="dxa"/>
          </w:tcPr>
          <w:p w:rsidR="0083102F" w:rsidRPr="001B32BB" w:rsidRDefault="0083102F"/>
        </w:tc>
        <w:tc>
          <w:tcPr>
            <w:tcW w:w="2898" w:type="dxa"/>
          </w:tcPr>
          <w:p w:rsidR="0083102F" w:rsidRPr="001B32BB" w:rsidRDefault="0083102F"/>
        </w:tc>
        <w:tc>
          <w:tcPr>
            <w:tcW w:w="2898" w:type="dxa"/>
          </w:tcPr>
          <w:p w:rsidR="0083102F" w:rsidRPr="001B32BB" w:rsidRDefault="0083102F"/>
        </w:tc>
      </w:tr>
      <w:tr w:rsidR="0083102F" w:rsidRPr="001B32BB" w:rsidTr="008C14DD">
        <w:trPr>
          <w:trHeight w:val="281"/>
          <w:jc w:val="center"/>
        </w:trPr>
        <w:tc>
          <w:tcPr>
            <w:tcW w:w="1270" w:type="dxa"/>
          </w:tcPr>
          <w:p w:rsidR="0083102F" w:rsidRPr="001B32BB" w:rsidRDefault="0083102F">
            <w:r w:rsidRPr="001B32BB">
              <w:t>Planned</w:t>
            </w:r>
          </w:p>
        </w:tc>
        <w:tc>
          <w:tcPr>
            <w:tcW w:w="2685" w:type="dxa"/>
          </w:tcPr>
          <w:p w:rsidR="0083102F" w:rsidRPr="001B32BB" w:rsidRDefault="0083102F"/>
          <w:p w:rsidR="0083102F" w:rsidRPr="001B32BB" w:rsidRDefault="0083102F"/>
        </w:tc>
        <w:tc>
          <w:tcPr>
            <w:tcW w:w="2565" w:type="dxa"/>
          </w:tcPr>
          <w:p w:rsidR="0083102F" w:rsidRPr="001B32BB" w:rsidRDefault="0083102F"/>
        </w:tc>
        <w:tc>
          <w:tcPr>
            <w:tcW w:w="2714" w:type="dxa"/>
          </w:tcPr>
          <w:p w:rsidR="0083102F" w:rsidRPr="001B32BB" w:rsidRDefault="0083102F"/>
        </w:tc>
        <w:tc>
          <w:tcPr>
            <w:tcW w:w="2898" w:type="dxa"/>
          </w:tcPr>
          <w:p w:rsidR="0083102F" w:rsidRPr="001B32BB" w:rsidRDefault="0083102F"/>
        </w:tc>
        <w:tc>
          <w:tcPr>
            <w:tcW w:w="2898" w:type="dxa"/>
          </w:tcPr>
          <w:p w:rsidR="0083102F" w:rsidRPr="001B32BB" w:rsidRDefault="0083102F"/>
        </w:tc>
      </w:tr>
    </w:tbl>
    <w:p w:rsidR="0083102F" w:rsidRDefault="0083102F" w:rsidP="0083102F">
      <w:r>
        <w:t>*Note: This will inform section 8.</w:t>
      </w:r>
    </w:p>
    <w:p w:rsidR="0083102F" w:rsidRDefault="0083102F" w:rsidP="006A13C9">
      <w:pPr>
        <w:pStyle w:val="NoSpacing"/>
      </w:pPr>
    </w:p>
    <w:p w:rsidR="00E15A2A" w:rsidRPr="001A2388" w:rsidRDefault="00E15A2A" w:rsidP="00E15A2A">
      <w:pPr>
        <w:pStyle w:val="Heading2"/>
      </w:pPr>
      <w:bookmarkStart w:id="37" w:name="_Toc84344742"/>
      <w:bookmarkStart w:id="38" w:name="_Toc104818014"/>
      <w:r w:rsidRPr="001A2388">
        <w:t>Other Activities</w:t>
      </w:r>
      <w:bookmarkEnd w:id="37"/>
      <w:bookmarkEnd w:id="38"/>
    </w:p>
    <w:p w:rsidR="00394E47" w:rsidRPr="001A2388" w:rsidRDefault="00394E47" w:rsidP="00E15A2A">
      <w:r w:rsidRPr="001A2388">
        <w:t>A</w:t>
      </w:r>
      <w:r w:rsidR="00E15A2A" w:rsidRPr="001A2388">
        <w:t xml:space="preserve">ctivities to be completed on (or associated with) the site during the Life of Mine that have not </w:t>
      </w:r>
      <w:r w:rsidRPr="001A2388">
        <w:t xml:space="preserve">already </w:t>
      </w:r>
      <w:r w:rsidR="00E15A2A" w:rsidRPr="001A2388">
        <w:t>been captured in the preceding sections</w:t>
      </w:r>
      <w:r w:rsidRPr="001A2388">
        <w:t xml:space="preserve"> are summarised here</w:t>
      </w:r>
      <w:r w:rsidR="00E15A2A" w:rsidRPr="001A2388">
        <w:t>.</w:t>
      </w:r>
      <w:r w:rsidR="0003317A">
        <w:t xml:space="preserve"> (e.g. trials for rehab</w:t>
      </w:r>
      <w:r w:rsidR="004C3993">
        <w:t>ilitation</w:t>
      </w:r>
      <w:r w:rsidR="0003317A">
        <w:t>, geochemical blending etc)</w:t>
      </w:r>
    </w:p>
    <w:p w:rsidR="009E48A9" w:rsidRDefault="00E15A2A" w:rsidP="00F378FD">
      <w:pPr>
        <w:rPr>
          <w:i/>
        </w:rPr>
      </w:pPr>
      <w:r w:rsidRPr="001A2388">
        <w:t xml:space="preserve"> </w:t>
      </w:r>
      <w:r w:rsidRPr="001A2388">
        <w:rPr>
          <w:i/>
        </w:rPr>
        <w:t xml:space="preserve">Operators </w:t>
      </w:r>
      <w:r w:rsidR="00D55E85">
        <w:rPr>
          <w:i/>
        </w:rPr>
        <w:t>are required to</w:t>
      </w:r>
      <w:r w:rsidRPr="001A2388">
        <w:rPr>
          <w:i/>
        </w:rPr>
        <w:t xml:space="preserve"> briefly </w:t>
      </w:r>
      <w:r w:rsidR="00D55E85">
        <w:rPr>
          <w:i/>
        </w:rPr>
        <w:t xml:space="preserve">summarise details </w:t>
      </w:r>
      <w:r w:rsidRPr="001A2388">
        <w:rPr>
          <w:i/>
        </w:rPr>
        <w:t>here</w:t>
      </w:r>
      <w:r w:rsidR="00D55E85">
        <w:rPr>
          <w:i/>
        </w:rPr>
        <w:t>,</w:t>
      </w:r>
      <w:r w:rsidR="00394E47" w:rsidRPr="001A2388">
        <w:rPr>
          <w:i/>
        </w:rPr>
        <w:t xml:space="preserve"> </w:t>
      </w:r>
      <w:r w:rsidR="009E48A9">
        <w:rPr>
          <w:i/>
        </w:rPr>
        <w:t>placing details in appendices.</w:t>
      </w:r>
    </w:p>
    <w:p w:rsidR="008B50B7" w:rsidRDefault="008B50B7" w:rsidP="00F378FD">
      <w:pPr>
        <w:rPr>
          <w:i/>
        </w:rPr>
      </w:pPr>
    </w:p>
    <w:tbl>
      <w:tblPr>
        <w:tblStyle w:val="TableGrid"/>
        <w:tblW w:w="14893" w:type="dxa"/>
        <w:jc w:val="center"/>
        <w:tblLook w:val="04A0" w:firstRow="1" w:lastRow="0" w:firstColumn="1" w:lastColumn="0" w:noHBand="0" w:noVBand="1"/>
      </w:tblPr>
      <w:tblGrid>
        <w:gridCol w:w="1379"/>
        <w:gridCol w:w="3637"/>
        <w:gridCol w:w="3371"/>
        <w:gridCol w:w="3442"/>
        <w:gridCol w:w="3064"/>
      </w:tblGrid>
      <w:tr w:rsidR="000F16A0" w:rsidRPr="000F16A0" w:rsidTr="008C14DD">
        <w:trPr>
          <w:trHeight w:val="386"/>
          <w:jc w:val="center"/>
        </w:trPr>
        <w:tc>
          <w:tcPr>
            <w:tcW w:w="14893" w:type="dxa"/>
            <w:gridSpan w:val="5"/>
            <w:shd w:val="clear" w:color="auto" w:fill="1F1F5F" w:themeFill="text1"/>
          </w:tcPr>
          <w:p w:rsidR="008B50B7" w:rsidRPr="000F16A0" w:rsidRDefault="008B50B7" w:rsidP="00AC2B2D">
            <w:pPr>
              <w:rPr>
                <w:b/>
                <w:color w:val="FFFFFF" w:themeColor="background1"/>
              </w:rPr>
            </w:pPr>
            <w:r w:rsidRPr="000F16A0">
              <w:rPr>
                <w:b/>
                <w:color w:val="FFFFFF" w:themeColor="background1"/>
              </w:rPr>
              <w:t>Table 5.9 – Summary of other activities</w:t>
            </w:r>
          </w:p>
        </w:tc>
      </w:tr>
      <w:tr w:rsidR="008B50B7" w:rsidRPr="00BE7D7C" w:rsidTr="008C14DD">
        <w:trPr>
          <w:jc w:val="center"/>
        </w:trPr>
        <w:tc>
          <w:tcPr>
            <w:tcW w:w="1379" w:type="dxa"/>
          </w:tcPr>
          <w:p w:rsidR="008B50B7" w:rsidRPr="00BE7D7C" w:rsidRDefault="008B50B7" w:rsidP="00AC2B2D">
            <w:pPr>
              <w:rPr>
                <w:b/>
              </w:rPr>
            </w:pPr>
            <w:r w:rsidRPr="00BE7D7C">
              <w:rPr>
                <w:b/>
              </w:rPr>
              <w:t>Activity</w:t>
            </w:r>
          </w:p>
        </w:tc>
        <w:tc>
          <w:tcPr>
            <w:tcW w:w="3637" w:type="dxa"/>
          </w:tcPr>
          <w:p w:rsidR="008B50B7" w:rsidRPr="00BE7D7C" w:rsidRDefault="008B50B7" w:rsidP="00AC2B2D">
            <w:pPr>
              <w:rPr>
                <w:b/>
              </w:rPr>
            </w:pPr>
            <w:r w:rsidRPr="00BE7D7C">
              <w:rPr>
                <w:b/>
              </w:rPr>
              <w:t>Key Risks</w:t>
            </w:r>
          </w:p>
        </w:tc>
        <w:tc>
          <w:tcPr>
            <w:tcW w:w="3371" w:type="dxa"/>
          </w:tcPr>
          <w:p w:rsidR="008B50B7" w:rsidRPr="00BE7D7C" w:rsidRDefault="008B50B7" w:rsidP="00AC2B2D">
            <w:pPr>
              <w:rPr>
                <w:b/>
              </w:rPr>
            </w:pPr>
            <w:r w:rsidRPr="00BE7D7C">
              <w:rPr>
                <w:b/>
              </w:rPr>
              <w:t>Management Actions</w:t>
            </w:r>
          </w:p>
        </w:tc>
        <w:tc>
          <w:tcPr>
            <w:tcW w:w="3442" w:type="dxa"/>
          </w:tcPr>
          <w:p w:rsidR="008B50B7" w:rsidRPr="00BE7D7C" w:rsidRDefault="008B50B7" w:rsidP="00AC2B2D">
            <w:pPr>
              <w:rPr>
                <w:b/>
              </w:rPr>
            </w:pPr>
            <w:r w:rsidRPr="00BE7D7C">
              <w:rPr>
                <w:b/>
              </w:rPr>
              <w:t>Performance Monitoring</w:t>
            </w:r>
          </w:p>
        </w:tc>
        <w:tc>
          <w:tcPr>
            <w:tcW w:w="3064" w:type="dxa"/>
          </w:tcPr>
          <w:p w:rsidR="008B50B7" w:rsidRPr="00BE7D7C" w:rsidRDefault="008B50B7" w:rsidP="00AC2B2D">
            <w:pPr>
              <w:rPr>
                <w:b/>
              </w:rPr>
            </w:pPr>
            <w:r w:rsidRPr="00BE7D7C">
              <w:rPr>
                <w:b/>
              </w:rPr>
              <w:t>References</w:t>
            </w:r>
          </w:p>
        </w:tc>
      </w:tr>
      <w:tr w:rsidR="008B50B7" w:rsidRPr="001B32BB" w:rsidTr="008C14DD">
        <w:trPr>
          <w:jc w:val="center"/>
        </w:trPr>
        <w:tc>
          <w:tcPr>
            <w:tcW w:w="1379" w:type="dxa"/>
          </w:tcPr>
          <w:p w:rsidR="008B50B7" w:rsidRPr="001B32BB" w:rsidRDefault="008B50B7"/>
        </w:tc>
        <w:tc>
          <w:tcPr>
            <w:tcW w:w="3637" w:type="dxa"/>
          </w:tcPr>
          <w:p w:rsidR="008B50B7" w:rsidRPr="001B32BB" w:rsidRDefault="008B50B7"/>
        </w:tc>
        <w:tc>
          <w:tcPr>
            <w:tcW w:w="3371" w:type="dxa"/>
          </w:tcPr>
          <w:p w:rsidR="008B50B7" w:rsidRPr="001B32BB" w:rsidRDefault="008B50B7"/>
        </w:tc>
        <w:tc>
          <w:tcPr>
            <w:tcW w:w="3442" w:type="dxa"/>
          </w:tcPr>
          <w:p w:rsidR="008B50B7" w:rsidRPr="001B32BB" w:rsidRDefault="008B50B7"/>
        </w:tc>
        <w:tc>
          <w:tcPr>
            <w:tcW w:w="3064" w:type="dxa"/>
          </w:tcPr>
          <w:p w:rsidR="008B50B7" w:rsidRPr="001B32BB" w:rsidRDefault="008B50B7"/>
        </w:tc>
      </w:tr>
      <w:tr w:rsidR="008B50B7" w:rsidRPr="001B32BB" w:rsidTr="008C14DD">
        <w:trPr>
          <w:jc w:val="center"/>
        </w:trPr>
        <w:tc>
          <w:tcPr>
            <w:tcW w:w="1379" w:type="dxa"/>
          </w:tcPr>
          <w:p w:rsidR="008B50B7" w:rsidRPr="001B32BB" w:rsidRDefault="008B50B7"/>
        </w:tc>
        <w:tc>
          <w:tcPr>
            <w:tcW w:w="3637" w:type="dxa"/>
          </w:tcPr>
          <w:p w:rsidR="008B50B7" w:rsidRPr="001B32BB" w:rsidRDefault="008B50B7"/>
        </w:tc>
        <w:tc>
          <w:tcPr>
            <w:tcW w:w="3371" w:type="dxa"/>
          </w:tcPr>
          <w:p w:rsidR="008B50B7" w:rsidRPr="001B32BB" w:rsidRDefault="008B50B7"/>
        </w:tc>
        <w:tc>
          <w:tcPr>
            <w:tcW w:w="3442" w:type="dxa"/>
          </w:tcPr>
          <w:p w:rsidR="008B50B7" w:rsidRPr="001B32BB" w:rsidRDefault="008B50B7"/>
        </w:tc>
        <w:tc>
          <w:tcPr>
            <w:tcW w:w="3064" w:type="dxa"/>
          </w:tcPr>
          <w:p w:rsidR="008B50B7" w:rsidRPr="001B32BB" w:rsidRDefault="008B50B7"/>
        </w:tc>
      </w:tr>
      <w:tr w:rsidR="008B50B7" w:rsidRPr="001B32BB" w:rsidTr="008C14DD">
        <w:trPr>
          <w:jc w:val="center"/>
        </w:trPr>
        <w:tc>
          <w:tcPr>
            <w:tcW w:w="1379" w:type="dxa"/>
          </w:tcPr>
          <w:p w:rsidR="008B50B7" w:rsidRPr="001B32BB" w:rsidRDefault="008B50B7"/>
        </w:tc>
        <w:tc>
          <w:tcPr>
            <w:tcW w:w="3637" w:type="dxa"/>
          </w:tcPr>
          <w:p w:rsidR="008B50B7" w:rsidRPr="001B32BB" w:rsidRDefault="008B50B7"/>
        </w:tc>
        <w:tc>
          <w:tcPr>
            <w:tcW w:w="3371" w:type="dxa"/>
          </w:tcPr>
          <w:p w:rsidR="008B50B7" w:rsidRPr="001B32BB" w:rsidRDefault="008B50B7"/>
        </w:tc>
        <w:tc>
          <w:tcPr>
            <w:tcW w:w="3442" w:type="dxa"/>
          </w:tcPr>
          <w:p w:rsidR="008B50B7" w:rsidRPr="001B32BB" w:rsidRDefault="008B50B7"/>
        </w:tc>
        <w:tc>
          <w:tcPr>
            <w:tcW w:w="3064" w:type="dxa"/>
          </w:tcPr>
          <w:p w:rsidR="008B50B7" w:rsidRPr="001B32BB" w:rsidRDefault="008B50B7"/>
        </w:tc>
      </w:tr>
      <w:tr w:rsidR="008B50B7" w:rsidRPr="001B32BB" w:rsidTr="008C14DD">
        <w:trPr>
          <w:jc w:val="center"/>
        </w:trPr>
        <w:tc>
          <w:tcPr>
            <w:tcW w:w="1379" w:type="dxa"/>
          </w:tcPr>
          <w:p w:rsidR="008B50B7" w:rsidRPr="001B32BB" w:rsidRDefault="008B50B7"/>
        </w:tc>
        <w:tc>
          <w:tcPr>
            <w:tcW w:w="3637" w:type="dxa"/>
          </w:tcPr>
          <w:p w:rsidR="008B50B7" w:rsidRPr="001B32BB" w:rsidRDefault="008B50B7"/>
        </w:tc>
        <w:tc>
          <w:tcPr>
            <w:tcW w:w="3371" w:type="dxa"/>
          </w:tcPr>
          <w:p w:rsidR="008B50B7" w:rsidRPr="001B32BB" w:rsidRDefault="008B50B7"/>
        </w:tc>
        <w:tc>
          <w:tcPr>
            <w:tcW w:w="3442" w:type="dxa"/>
          </w:tcPr>
          <w:p w:rsidR="008B50B7" w:rsidRPr="001B32BB" w:rsidRDefault="008B50B7"/>
        </w:tc>
        <w:tc>
          <w:tcPr>
            <w:tcW w:w="3064" w:type="dxa"/>
          </w:tcPr>
          <w:p w:rsidR="008B50B7" w:rsidRPr="001B32BB" w:rsidRDefault="008B50B7"/>
        </w:tc>
      </w:tr>
      <w:tr w:rsidR="008B50B7" w:rsidRPr="001B32BB" w:rsidTr="008C14DD">
        <w:trPr>
          <w:jc w:val="center"/>
        </w:trPr>
        <w:tc>
          <w:tcPr>
            <w:tcW w:w="1379" w:type="dxa"/>
          </w:tcPr>
          <w:p w:rsidR="008B50B7" w:rsidRPr="001B32BB" w:rsidRDefault="008B50B7"/>
        </w:tc>
        <w:tc>
          <w:tcPr>
            <w:tcW w:w="3637" w:type="dxa"/>
          </w:tcPr>
          <w:p w:rsidR="008B50B7" w:rsidRPr="001B32BB" w:rsidRDefault="008B50B7"/>
        </w:tc>
        <w:tc>
          <w:tcPr>
            <w:tcW w:w="3371" w:type="dxa"/>
          </w:tcPr>
          <w:p w:rsidR="008B50B7" w:rsidRPr="001B32BB" w:rsidRDefault="008B50B7"/>
        </w:tc>
        <w:tc>
          <w:tcPr>
            <w:tcW w:w="3442" w:type="dxa"/>
          </w:tcPr>
          <w:p w:rsidR="008B50B7" w:rsidRPr="001B32BB" w:rsidRDefault="008B50B7"/>
        </w:tc>
        <w:tc>
          <w:tcPr>
            <w:tcW w:w="3064" w:type="dxa"/>
          </w:tcPr>
          <w:p w:rsidR="008B50B7" w:rsidRPr="001B32BB" w:rsidRDefault="008B50B7"/>
        </w:tc>
      </w:tr>
    </w:tbl>
    <w:p w:rsidR="008B50B7" w:rsidRPr="008B50B7" w:rsidRDefault="008B50B7" w:rsidP="00F378FD">
      <w:pPr>
        <w:sectPr w:rsidR="008B50B7" w:rsidRPr="008B50B7" w:rsidSect="00296062">
          <w:headerReference w:type="even" r:id="rId21"/>
          <w:footerReference w:type="first" r:id="rId22"/>
          <w:pgSz w:w="16838" w:h="23811" w:code="8"/>
          <w:pgMar w:top="794" w:right="794" w:bottom="794" w:left="794" w:header="794" w:footer="502" w:gutter="0"/>
          <w:cols w:space="708"/>
          <w:docGrid w:linePitch="360"/>
        </w:sectPr>
      </w:pPr>
    </w:p>
    <w:p w:rsidR="00995156" w:rsidRPr="00E661E4" w:rsidRDefault="00995156" w:rsidP="000236D6">
      <w:pPr>
        <w:pStyle w:val="Heading1"/>
        <w:ind w:left="0"/>
        <w:rPr>
          <w:color w:val="FFFFFF" w:themeColor="background1"/>
        </w:rPr>
      </w:pPr>
      <w:bookmarkStart w:id="39" w:name="_Toc104818015"/>
      <w:r>
        <w:lastRenderedPageBreak/>
        <w:t xml:space="preserve">Section </w:t>
      </w:r>
      <w:r w:rsidR="00F60C0F">
        <w:t>6</w:t>
      </w:r>
      <w:r>
        <w:t xml:space="preserve"> – Project Risk Assessment</w:t>
      </w:r>
      <w:bookmarkEnd w:id="39"/>
    </w:p>
    <w:p w:rsidR="00995156" w:rsidRDefault="00394E47" w:rsidP="00C92220">
      <w:r>
        <w:t xml:space="preserve">This section </w:t>
      </w:r>
      <w:r w:rsidR="001A2388">
        <w:t>summarises the</w:t>
      </w:r>
      <w:r w:rsidR="00995156">
        <w:t xml:space="preserve"> </w:t>
      </w:r>
      <w:r w:rsidR="00166257">
        <w:t xml:space="preserve">processes and methodologies undertaken to identify the </w:t>
      </w:r>
      <w:r w:rsidR="00166257" w:rsidRPr="00136F7A">
        <w:rPr>
          <w:b/>
          <w:u w:val="single"/>
        </w:rPr>
        <w:t>engineering</w:t>
      </w:r>
      <w:r w:rsidR="005013D0">
        <w:rPr>
          <w:b/>
          <w:u w:val="single"/>
        </w:rPr>
        <w:t>,</w:t>
      </w:r>
      <w:r w:rsidR="00166257">
        <w:t xml:space="preserve"> </w:t>
      </w:r>
      <w:r w:rsidR="005013D0" w:rsidRPr="00136F7A">
        <w:rPr>
          <w:b/>
          <w:u w:val="single"/>
        </w:rPr>
        <w:t>environmental</w:t>
      </w:r>
      <w:r w:rsidR="005013D0">
        <w:t xml:space="preserve"> </w:t>
      </w:r>
      <w:r w:rsidR="00166257">
        <w:t xml:space="preserve">and </w:t>
      </w:r>
      <w:r w:rsidR="00166257" w:rsidRPr="00136F7A">
        <w:rPr>
          <w:b/>
          <w:u w:val="single"/>
        </w:rPr>
        <w:t>performance</w:t>
      </w:r>
      <w:r w:rsidR="00166257">
        <w:t xml:space="preserve"> risk pathways and their potential impacts, including a description of the risk assessment criteria and risk evaluation techniques. </w:t>
      </w:r>
    </w:p>
    <w:p w:rsidR="00166257" w:rsidRDefault="00166257" w:rsidP="00C92220">
      <w:r w:rsidRPr="001A2388">
        <w:rPr>
          <w:i/>
        </w:rPr>
        <w:t xml:space="preserve">Detailed work </w:t>
      </w:r>
      <w:r w:rsidR="00D55E85">
        <w:rPr>
          <w:i/>
        </w:rPr>
        <w:t>is to</w:t>
      </w:r>
      <w:r w:rsidRPr="001A2388">
        <w:rPr>
          <w:i/>
        </w:rPr>
        <w:t xml:space="preserve"> be included in Appendices and referenced as appropriate. </w:t>
      </w:r>
    </w:p>
    <w:p w:rsidR="004B77DE" w:rsidRDefault="004B77DE" w:rsidP="00643A47">
      <w:pPr>
        <w:ind w:left="-142"/>
        <w:rPr>
          <w:highlight w:val="cyan"/>
        </w:rPr>
      </w:pPr>
    </w:p>
    <w:tbl>
      <w:tblPr>
        <w:tblStyle w:val="TableGrid9"/>
        <w:tblW w:w="10637" w:type="dxa"/>
        <w:tblInd w:w="-5" w:type="dxa"/>
        <w:tblLook w:val="04A0" w:firstRow="1" w:lastRow="0" w:firstColumn="1" w:lastColumn="0" w:noHBand="0" w:noVBand="1"/>
      </w:tblPr>
      <w:tblGrid>
        <w:gridCol w:w="1764"/>
        <w:gridCol w:w="2177"/>
        <w:gridCol w:w="992"/>
        <w:gridCol w:w="2693"/>
        <w:gridCol w:w="1026"/>
        <w:gridCol w:w="1985"/>
      </w:tblGrid>
      <w:tr w:rsidR="000F16A0" w:rsidRPr="000F16A0" w:rsidTr="00AC5D98">
        <w:tc>
          <w:tcPr>
            <w:tcW w:w="10637" w:type="dxa"/>
            <w:gridSpan w:val="6"/>
            <w:shd w:val="clear" w:color="auto" w:fill="1F1F5F" w:themeFill="text1"/>
          </w:tcPr>
          <w:p w:rsidR="00643A47" w:rsidRPr="000F16A0" w:rsidRDefault="00643A47">
            <w:pPr>
              <w:rPr>
                <w:b/>
                <w:color w:val="FFFFFF" w:themeColor="background1"/>
              </w:rPr>
            </w:pPr>
            <w:r w:rsidRPr="000F16A0">
              <w:rPr>
                <w:b/>
                <w:color w:val="FFFFFF" w:themeColor="background1"/>
              </w:rPr>
              <w:t xml:space="preserve">Table </w:t>
            </w:r>
            <w:r w:rsidRPr="00AC5D98">
              <w:rPr>
                <w:b/>
                <w:color w:val="FFFFFF" w:themeColor="background1"/>
                <w:shd w:val="clear" w:color="auto" w:fill="1F1F5F" w:themeFill="text1"/>
              </w:rPr>
              <w:t>6.1 - Environmental Risk Assessment Summary</w:t>
            </w:r>
          </w:p>
        </w:tc>
      </w:tr>
      <w:tr w:rsidR="00643A47" w:rsidRPr="001B32BB" w:rsidTr="00AC5D98">
        <w:tc>
          <w:tcPr>
            <w:tcW w:w="1764" w:type="dxa"/>
          </w:tcPr>
          <w:p w:rsidR="00643A47" w:rsidRPr="001B32BB" w:rsidRDefault="004B76CA">
            <w:r w:rsidRPr="001B32BB">
              <w:t>Aspect</w:t>
            </w:r>
          </w:p>
        </w:tc>
        <w:tc>
          <w:tcPr>
            <w:tcW w:w="2177" w:type="dxa"/>
          </w:tcPr>
          <w:p w:rsidR="00643A47" w:rsidRPr="001B32BB" w:rsidRDefault="00643A47">
            <w:r w:rsidRPr="001B32BB">
              <w:t>Risk</w:t>
            </w:r>
          </w:p>
        </w:tc>
        <w:tc>
          <w:tcPr>
            <w:tcW w:w="992" w:type="dxa"/>
          </w:tcPr>
          <w:p w:rsidR="00643A47" w:rsidRPr="001B32BB" w:rsidRDefault="00643A47">
            <w:r w:rsidRPr="001B32BB">
              <w:t>Risk Rating</w:t>
            </w:r>
          </w:p>
        </w:tc>
        <w:tc>
          <w:tcPr>
            <w:tcW w:w="2693" w:type="dxa"/>
          </w:tcPr>
          <w:p w:rsidR="00643A47" w:rsidRPr="001B32BB" w:rsidRDefault="00643A47">
            <w:r w:rsidRPr="001B32BB">
              <w:t>Control</w:t>
            </w:r>
          </w:p>
        </w:tc>
        <w:tc>
          <w:tcPr>
            <w:tcW w:w="1026" w:type="dxa"/>
          </w:tcPr>
          <w:p w:rsidR="00643A47" w:rsidRPr="001B32BB" w:rsidRDefault="00643A47">
            <w:r w:rsidRPr="001B32BB">
              <w:t>Residual Risk</w:t>
            </w:r>
          </w:p>
        </w:tc>
        <w:tc>
          <w:tcPr>
            <w:tcW w:w="1985" w:type="dxa"/>
          </w:tcPr>
          <w:p w:rsidR="00643A47" w:rsidRPr="001B32BB" w:rsidRDefault="00643A47">
            <w:r w:rsidRPr="001B32BB">
              <w:t>Reference</w:t>
            </w:r>
          </w:p>
        </w:tc>
      </w:tr>
      <w:tr w:rsidR="00643A47" w:rsidRPr="001B32BB" w:rsidTr="00AC5D98">
        <w:tc>
          <w:tcPr>
            <w:tcW w:w="10637" w:type="dxa"/>
            <w:gridSpan w:val="6"/>
          </w:tcPr>
          <w:p w:rsidR="00643A47" w:rsidRPr="00AC2B2D" w:rsidRDefault="00643A47" w:rsidP="00AC2B2D">
            <w:r w:rsidRPr="00AC2B2D">
              <w:t>Engineering</w:t>
            </w:r>
          </w:p>
        </w:tc>
      </w:tr>
      <w:tr w:rsidR="00643A47" w:rsidRPr="001B32BB" w:rsidTr="00AC5D98">
        <w:tc>
          <w:tcPr>
            <w:tcW w:w="1764" w:type="dxa"/>
          </w:tcPr>
          <w:p w:rsidR="00643A47" w:rsidRPr="001B32BB" w:rsidRDefault="00643A47"/>
        </w:tc>
        <w:tc>
          <w:tcPr>
            <w:tcW w:w="2177" w:type="dxa"/>
          </w:tcPr>
          <w:p w:rsidR="00643A47" w:rsidRPr="001B32BB" w:rsidRDefault="00643A47"/>
        </w:tc>
        <w:tc>
          <w:tcPr>
            <w:tcW w:w="992" w:type="dxa"/>
          </w:tcPr>
          <w:p w:rsidR="00643A47" w:rsidRPr="001B32BB" w:rsidRDefault="00643A47"/>
        </w:tc>
        <w:tc>
          <w:tcPr>
            <w:tcW w:w="2693" w:type="dxa"/>
          </w:tcPr>
          <w:p w:rsidR="00643A47" w:rsidRPr="001B32BB" w:rsidRDefault="00643A47"/>
        </w:tc>
        <w:tc>
          <w:tcPr>
            <w:tcW w:w="1026" w:type="dxa"/>
          </w:tcPr>
          <w:p w:rsidR="00643A47" w:rsidRPr="001B32BB" w:rsidRDefault="00643A47"/>
        </w:tc>
        <w:tc>
          <w:tcPr>
            <w:tcW w:w="1985" w:type="dxa"/>
          </w:tcPr>
          <w:p w:rsidR="00643A47" w:rsidRPr="001B32BB" w:rsidRDefault="00643A47"/>
        </w:tc>
      </w:tr>
      <w:tr w:rsidR="00643A47" w:rsidRPr="001B32BB" w:rsidTr="00AC5D98">
        <w:tc>
          <w:tcPr>
            <w:tcW w:w="1764" w:type="dxa"/>
          </w:tcPr>
          <w:p w:rsidR="00643A47" w:rsidRPr="001B32BB" w:rsidRDefault="00643A47"/>
        </w:tc>
        <w:tc>
          <w:tcPr>
            <w:tcW w:w="2177" w:type="dxa"/>
          </w:tcPr>
          <w:p w:rsidR="00643A47" w:rsidRPr="001B32BB" w:rsidRDefault="00643A47"/>
        </w:tc>
        <w:tc>
          <w:tcPr>
            <w:tcW w:w="992" w:type="dxa"/>
          </w:tcPr>
          <w:p w:rsidR="00643A47" w:rsidRPr="001B32BB" w:rsidRDefault="00643A47"/>
        </w:tc>
        <w:tc>
          <w:tcPr>
            <w:tcW w:w="2693" w:type="dxa"/>
          </w:tcPr>
          <w:p w:rsidR="00643A47" w:rsidRPr="001B32BB" w:rsidRDefault="00643A47"/>
        </w:tc>
        <w:tc>
          <w:tcPr>
            <w:tcW w:w="1026" w:type="dxa"/>
          </w:tcPr>
          <w:p w:rsidR="00643A47" w:rsidRPr="001B32BB" w:rsidRDefault="00643A47"/>
        </w:tc>
        <w:tc>
          <w:tcPr>
            <w:tcW w:w="1985" w:type="dxa"/>
          </w:tcPr>
          <w:p w:rsidR="00643A47" w:rsidRPr="001B32BB" w:rsidRDefault="00643A47"/>
        </w:tc>
      </w:tr>
      <w:tr w:rsidR="00643A47" w:rsidRPr="001B32BB" w:rsidTr="00AC5D98">
        <w:tc>
          <w:tcPr>
            <w:tcW w:w="10637" w:type="dxa"/>
            <w:gridSpan w:val="6"/>
          </w:tcPr>
          <w:p w:rsidR="00643A47" w:rsidRPr="00AC2B2D" w:rsidRDefault="00643A47" w:rsidP="00AC2B2D">
            <w:r w:rsidRPr="00AC2B2D">
              <w:t>Environmental</w:t>
            </w:r>
          </w:p>
        </w:tc>
      </w:tr>
      <w:tr w:rsidR="00643A47" w:rsidRPr="001B32BB" w:rsidTr="00AC5D98">
        <w:tc>
          <w:tcPr>
            <w:tcW w:w="1764" w:type="dxa"/>
          </w:tcPr>
          <w:p w:rsidR="00643A47" w:rsidRPr="001B32BB" w:rsidRDefault="00643A47"/>
        </w:tc>
        <w:tc>
          <w:tcPr>
            <w:tcW w:w="2177" w:type="dxa"/>
          </w:tcPr>
          <w:p w:rsidR="00643A47" w:rsidRPr="001B32BB" w:rsidRDefault="00643A47"/>
        </w:tc>
        <w:tc>
          <w:tcPr>
            <w:tcW w:w="992" w:type="dxa"/>
          </w:tcPr>
          <w:p w:rsidR="00643A47" w:rsidRPr="001B32BB" w:rsidRDefault="00643A47"/>
        </w:tc>
        <w:tc>
          <w:tcPr>
            <w:tcW w:w="2693" w:type="dxa"/>
          </w:tcPr>
          <w:p w:rsidR="00643A47" w:rsidRPr="001B32BB" w:rsidRDefault="00643A47"/>
        </w:tc>
        <w:tc>
          <w:tcPr>
            <w:tcW w:w="1026" w:type="dxa"/>
          </w:tcPr>
          <w:p w:rsidR="00643A47" w:rsidRPr="001B32BB" w:rsidRDefault="00643A47"/>
        </w:tc>
        <w:tc>
          <w:tcPr>
            <w:tcW w:w="1985" w:type="dxa"/>
          </w:tcPr>
          <w:p w:rsidR="00643A47" w:rsidRPr="001B32BB" w:rsidRDefault="00643A47"/>
        </w:tc>
      </w:tr>
      <w:tr w:rsidR="00643A47" w:rsidRPr="001B32BB" w:rsidTr="00AC5D98">
        <w:tc>
          <w:tcPr>
            <w:tcW w:w="1764" w:type="dxa"/>
          </w:tcPr>
          <w:p w:rsidR="00643A47" w:rsidRPr="00AC2B2D" w:rsidRDefault="00643A47"/>
        </w:tc>
        <w:tc>
          <w:tcPr>
            <w:tcW w:w="2177" w:type="dxa"/>
          </w:tcPr>
          <w:p w:rsidR="00643A47" w:rsidRPr="001B32BB" w:rsidRDefault="00643A47"/>
        </w:tc>
        <w:tc>
          <w:tcPr>
            <w:tcW w:w="992" w:type="dxa"/>
          </w:tcPr>
          <w:p w:rsidR="00643A47" w:rsidRPr="001B32BB" w:rsidRDefault="00643A47"/>
        </w:tc>
        <w:tc>
          <w:tcPr>
            <w:tcW w:w="2693" w:type="dxa"/>
          </w:tcPr>
          <w:p w:rsidR="00643A47" w:rsidRPr="001B32BB" w:rsidRDefault="00643A47"/>
        </w:tc>
        <w:tc>
          <w:tcPr>
            <w:tcW w:w="1026" w:type="dxa"/>
          </w:tcPr>
          <w:p w:rsidR="00643A47" w:rsidRPr="001B32BB" w:rsidRDefault="00643A47"/>
        </w:tc>
        <w:tc>
          <w:tcPr>
            <w:tcW w:w="1985" w:type="dxa"/>
          </w:tcPr>
          <w:p w:rsidR="00643A47" w:rsidRPr="001B32BB" w:rsidRDefault="00643A47"/>
        </w:tc>
      </w:tr>
      <w:tr w:rsidR="00643A47" w:rsidRPr="001B32BB" w:rsidTr="00AC5D98">
        <w:tc>
          <w:tcPr>
            <w:tcW w:w="10637" w:type="dxa"/>
            <w:gridSpan w:val="6"/>
          </w:tcPr>
          <w:p w:rsidR="00643A47" w:rsidRPr="00AC2B2D" w:rsidRDefault="00643A47" w:rsidP="00AC2B2D">
            <w:r w:rsidRPr="00AC2B2D">
              <w:t>Performance</w:t>
            </w:r>
          </w:p>
        </w:tc>
      </w:tr>
      <w:tr w:rsidR="00643A47" w:rsidRPr="001B32BB" w:rsidTr="00AC5D98">
        <w:tc>
          <w:tcPr>
            <w:tcW w:w="1764" w:type="dxa"/>
          </w:tcPr>
          <w:p w:rsidR="00643A47" w:rsidRPr="001B32BB" w:rsidRDefault="00643A47"/>
        </w:tc>
        <w:tc>
          <w:tcPr>
            <w:tcW w:w="2177" w:type="dxa"/>
          </w:tcPr>
          <w:p w:rsidR="00643A47" w:rsidRPr="001B32BB" w:rsidRDefault="00643A47"/>
        </w:tc>
        <w:tc>
          <w:tcPr>
            <w:tcW w:w="992" w:type="dxa"/>
          </w:tcPr>
          <w:p w:rsidR="00643A47" w:rsidRPr="001B32BB" w:rsidRDefault="00643A47"/>
        </w:tc>
        <w:tc>
          <w:tcPr>
            <w:tcW w:w="2693" w:type="dxa"/>
          </w:tcPr>
          <w:p w:rsidR="00643A47" w:rsidRPr="001B32BB" w:rsidRDefault="00643A47"/>
        </w:tc>
        <w:tc>
          <w:tcPr>
            <w:tcW w:w="1026" w:type="dxa"/>
          </w:tcPr>
          <w:p w:rsidR="00643A47" w:rsidRPr="001B32BB" w:rsidRDefault="00643A47"/>
        </w:tc>
        <w:tc>
          <w:tcPr>
            <w:tcW w:w="1985" w:type="dxa"/>
          </w:tcPr>
          <w:p w:rsidR="00643A47" w:rsidRPr="001B32BB" w:rsidRDefault="00643A47"/>
        </w:tc>
      </w:tr>
      <w:tr w:rsidR="00643A47" w:rsidRPr="001B32BB" w:rsidTr="00AC5D98">
        <w:tc>
          <w:tcPr>
            <w:tcW w:w="1764" w:type="dxa"/>
          </w:tcPr>
          <w:p w:rsidR="00643A47" w:rsidRPr="001B32BB" w:rsidRDefault="00643A47"/>
        </w:tc>
        <w:tc>
          <w:tcPr>
            <w:tcW w:w="2177" w:type="dxa"/>
          </w:tcPr>
          <w:p w:rsidR="00643A47" w:rsidRPr="001B32BB" w:rsidRDefault="00643A47"/>
        </w:tc>
        <w:tc>
          <w:tcPr>
            <w:tcW w:w="992" w:type="dxa"/>
          </w:tcPr>
          <w:p w:rsidR="00643A47" w:rsidRPr="001B32BB" w:rsidRDefault="00643A47"/>
        </w:tc>
        <w:tc>
          <w:tcPr>
            <w:tcW w:w="2693" w:type="dxa"/>
          </w:tcPr>
          <w:p w:rsidR="00643A47" w:rsidRPr="001B32BB" w:rsidRDefault="00643A47"/>
        </w:tc>
        <w:tc>
          <w:tcPr>
            <w:tcW w:w="1026" w:type="dxa"/>
          </w:tcPr>
          <w:p w:rsidR="00643A47" w:rsidRPr="001B32BB" w:rsidRDefault="00643A47"/>
        </w:tc>
        <w:tc>
          <w:tcPr>
            <w:tcW w:w="1985" w:type="dxa"/>
          </w:tcPr>
          <w:p w:rsidR="00643A47" w:rsidRPr="001B32BB" w:rsidRDefault="00643A47"/>
        </w:tc>
      </w:tr>
    </w:tbl>
    <w:p w:rsidR="000B2443" w:rsidRDefault="000B2443" w:rsidP="00C92220"/>
    <w:tbl>
      <w:tblPr>
        <w:tblStyle w:val="TableGrid"/>
        <w:tblW w:w="10603" w:type="dxa"/>
        <w:tblInd w:w="-5" w:type="dxa"/>
        <w:tblLook w:val="04A0" w:firstRow="1" w:lastRow="0" w:firstColumn="1" w:lastColumn="0" w:noHBand="0" w:noVBand="1"/>
      </w:tblPr>
      <w:tblGrid>
        <w:gridCol w:w="993"/>
        <w:gridCol w:w="1701"/>
        <w:gridCol w:w="7909"/>
      </w:tblGrid>
      <w:tr w:rsidR="000F16A0" w:rsidRPr="000F16A0" w:rsidTr="00AC5D98">
        <w:tc>
          <w:tcPr>
            <w:tcW w:w="10603" w:type="dxa"/>
            <w:gridSpan w:val="3"/>
            <w:shd w:val="clear" w:color="auto" w:fill="1F1F5F" w:themeFill="text1"/>
          </w:tcPr>
          <w:p w:rsidR="000B2443" w:rsidRPr="000F16A0" w:rsidRDefault="003E4AB8" w:rsidP="00AC2B2D">
            <w:pPr>
              <w:rPr>
                <w:b/>
                <w:color w:val="FFFFFF" w:themeColor="background1"/>
              </w:rPr>
            </w:pPr>
            <w:r w:rsidRPr="000F16A0">
              <w:rPr>
                <w:b/>
                <w:color w:val="FFFFFF" w:themeColor="background1"/>
              </w:rPr>
              <w:t xml:space="preserve">Table 6.3 - </w:t>
            </w:r>
            <w:r w:rsidR="000B2443" w:rsidRPr="000F16A0">
              <w:rPr>
                <w:b/>
                <w:color w:val="FFFFFF" w:themeColor="background1"/>
              </w:rPr>
              <w:t>Definition of Likelihood Ratings</w:t>
            </w:r>
          </w:p>
        </w:tc>
      </w:tr>
      <w:tr w:rsidR="000B2443" w:rsidRPr="001B32BB" w:rsidTr="00AC5D98">
        <w:tc>
          <w:tcPr>
            <w:tcW w:w="993" w:type="dxa"/>
          </w:tcPr>
          <w:p w:rsidR="000B2443" w:rsidRPr="001B32BB" w:rsidRDefault="000B2443" w:rsidP="00AC2B2D">
            <w:r w:rsidRPr="001B32BB">
              <w:t>Rating</w:t>
            </w:r>
          </w:p>
        </w:tc>
        <w:tc>
          <w:tcPr>
            <w:tcW w:w="1701" w:type="dxa"/>
          </w:tcPr>
          <w:p w:rsidR="000B2443" w:rsidRPr="001B32BB" w:rsidRDefault="000B2443" w:rsidP="00AC2B2D">
            <w:r w:rsidRPr="001B32BB">
              <w:t>Likelihood</w:t>
            </w:r>
          </w:p>
        </w:tc>
        <w:tc>
          <w:tcPr>
            <w:tcW w:w="7909" w:type="dxa"/>
          </w:tcPr>
          <w:p w:rsidR="000B2443" w:rsidRPr="001B32BB" w:rsidRDefault="000B2443" w:rsidP="00AC2B2D">
            <w:r w:rsidRPr="001B32BB">
              <w:t>Definitions</w:t>
            </w:r>
          </w:p>
        </w:tc>
      </w:tr>
      <w:tr w:rsidR="000B2443" w:rsidRPr="001B32BB" w:rsidTr="00AC5D98">
        <w:tc>
          <w:tcPr>
            <w:tcW w:w="993" w:type="dxa"/>
          </w:tcPr>
          <w:p w:rsidR="000B2443" w:rsidRPr="001B32BB" w:rsidRDefault="000B2443" w:rsidP="00AC2B2D"/>
        </w:tc>
        <w:tc>
          <w:tcPr>
            <w:tcW w:w="1701" w:type="dxa"/>
          </w:tcPr>
          <w:p w:rsidR="000B2443" w:rsidRPr="001B32BB" w:rsidRDefault="000B2443" w:rsidP="00AC2B2D"/>
        </w:tc>
        <w:tc>
          <w:tcPr>
            <w:tcW w:w="7909" w:type="dxa"/>
          </w:tcPr>
          <w:p w:rsidR="000B2443" w:rsidRPr="001B32BB" w:rsidRDefault="000B2443" w:rsidP="00AC2B2D"/>
        </w:tc>
      </w:tr>
      <w:tr w:rsidR="000B2443" w:rsidRPr="001B32BB" w:rsidTr="00AC5D98">
        <w:tc>
          <w:tcPr>
            <w:tcW w:w="993" w:type="dxa"/>
          </w:tcPr>
          <w:p w:rsidR="000B2443" w:rsidRPr="001B32BB" w:rsidRDefault="000B2443" w:rsidP="00AC2B2D"/>
        </w:tc>
        <w:tc>
          <w:tcPr>
            <w:tcW w:w="1701" w:type="dxa"/>
          </w:tcPr>
          <w:p w:rsidR="000B2443" w:rsidRPr="001B32BB" w:rsidRDefault="000B2443" w:rsidP="00AC2B2D"/>
        </w:tc>
        <w:tc>
          <w:tcPr>
            <w:tcW w:w="7909" w:type="dxa"/>
          </w:tcPr>
          <w:p w:rsidR="000B2443" w:rsidRPr="001B32BB" w:rsidRDefault="000B2443" w:rsidP="00AC2B2D"/>
        </w:tc>
      </w:tr>
      <w:tr w:rsidR="000B2443" w:rsidRPr="001B32BB" w:rsidTr="00AC5D98">
        <w:tc>
          <w:tcPr>
            <w:tcW w:w="993" w:type="dxa"/>
          </w:tcPr>
          <w:p w:rsidR="000B2443" w:rsidRPr="001B32BB" w:rsidRDefault="000B2443"/>
        </w:tc>
        <w:tc>
          <w:tcPr>
            <w:tcW w:w="1701" w:type="dxa"/>
          </w:tcPr>
          <w:p w:rsidR="000B2443" w:rsidRPr="001B32BB" w:rsidRDefault="000B2443"/>
        </w:tc>
        <w:tc>
          <w:tcPr>
            <w:tcW w:w="7909" w:type="dxa"/>
          </w:tcPr>
          <w:p w:rsidR="000B2443" w:rsidRPr="001B32BB" w:rsidRDefault="000B2443"/>
        </w:tc>
      </w:tr>
    </w:tbl>
    <w:p w:rsidR="00A717C2" w:rsidRDefault="00A717C2" w:rsidP="00C92220"/>
    <w:tbl>
      <w:tblPr>
        <w:tblStyle w:val="TableGrid"/>
        <w:tblW w:w="10598" w:type="dxa"/>
        <w:tblLook w:val="04A0" w:firstRow="1" w:lastRow="0" w:firstColumn="1" w:lastColumn="0" w:noHBand="0" w:noVBand="1"/>
      </w:tblPr>
      <w:tblGrid>
        <w:gridCol w:w="846"/>
        <w:gridCol w:w="2109"/>
        <w:gridCol w:w="1469"/>
        <w:gridCol w:w="1471"/>
        <w:gridCol w:w="1584"/>
        <w:gridCol w:w="1560"/>
        <w:gridCol w:w="1559"/>
      </w:tblGrid>
      <w:tr w:rsidR="000F16A0" w:rsidRPr="000F16A0" w:rsidTr="00AC5D98">
        <w:tc>
          <w:tcPr>
            <w:tcW w:w="10598" w:type="dxa"/>
            <w:gridSpan w:val="7"/>
            <w:shd w:val="clear" w:color="auto" w:fill="1F1F5F" w:themeFill="text1"/>
          </w:tcPr>
          <w:p w:rsidR="000B2443" w:rsidRPr="000F16A0" w:rsidRDefault="003E4AB8" w:rsidP="00AC2B2D">
            <w:pPr>
              <w:rPr>
                <w:b/>
                <w:color w:val="FFFFFF" w:themeColor="background1"/>
              </w:rPr>
            </w:pPr>
            <w:r w:rsidRPr="000F16A0">
              <w:rPr>
                <w:b/>
                <w:color w:val="FFFFFF" w:themeColor="background1"/>
              </w:rPr>
              <w:t xml:space="preserve">Table 6.4 - </w:t>
            </w:r>
            <w:r w:rsidR="000B2443" w:rsidRPr="000F16A0">
              <w:rPr>
                <w:b/>
                <w:color w:val="FFFFFF" w:themeColor="background1"/>
              </w:rPr>
              <w:t>Risk Analysis Matrix</w:t>
            </w:r>
          </w:p>
        </w:tc>
      </w:tr>
      <w:tr w:rsidR="00C45E8A" w:rsidRPr="001B32BB" w:rsidTr="00AC5D98">
        <w:tc>
          <w:tcPr>
            <w:tcW w:w="10598" w:type="dxa"/>
            <w:gridSpan w:val="7"/>
          </w:tcPr>
          <w:p w:rsidR="00C45E8A" w:rsidRPr="001B32BB" w:rsidRDefault="00C45E8A" w:rsidP="00AC2B2D">
            <w:r w:rsidRPr="001B32BB">
              <w:t>Severity of consequence</w:t>
            </w:r>
          </w:p>
        </w:tc>
      </w:tr>
      <w:tr w:rsidR="00C45E8A" w:rsidRPr="001B32BB" w:rsidTr="00AC5D98">
        <w:tc>
          <w:tcPr>
            <w:tcW w:w="846" w:type="dxa"/>
            <w:vMerge w:val="restart"/>
            <w:textDirection w:val="btLr"/>
          </w:tcPr>
          <w:p w:rsidR="00C45E8A" w:rsidRPr="001B32BB" w:rsidRDefault="00C45E8A" w:rsidP="00AC2B2D">
            <w:r w:rsidRPr="001B32BB">
              <w:t>Likelihood of consequence</w:t>
            </w:r>
          </w:p>
        </w:tc>
        <w:tc>
          <w:tcPr>
            <w:tcW w:w="2109" w:type="dxa"/>
          </w:tcPr>
          <w:p w:rsidR="00C45E8A" w:rsidRPr="001B32BB" w:rsidRDefault="00C45E8A" w:rsidP="00AC2B2D"/>
        </w:tc>
        <w:tc>
          <w:tcPr>
            <w:tcW w:w="1469" w:type="dxa"/>
          </w:tcPr>
          <w:p w:rsidR="00C45E8A" w:rsidRPr="001B32BB" w:rsidRDefault="005013D0" w:rsidP="00AC2B2D">
            <w:r w:rsidRPr="001B32BB">
              <w:t>Critical (5)</w:t>
            </w:r>
          </w:p>
        </w:tc>
        <w:tc>
          <w:tcPr>
            <w:tcW w:w="1471" w:type="dxa"/>
          </w:tcPr>
          <w:p w:rsidR="00C45E8A" w:rsidRPr="001B32BB" w:rsidRDefault="005013D0" w:rsidP="00AC2B2D">
            <w:r w:rsidRPr="001B32BB">
              <w:t>Major (4)</w:t>
            </w:r>
          </w:p>
        </w:tc>
        <w:tc>
          <w:tcPr>
            <w:tcW w:w="1584" w:type="dxa"/>
          </w:tcPr>
          <w:p w:rsidR="00C45E8A" w:rsidRPr="001B32BB" w:rsidRDefault="005013D0" w:rsidP="00AC2B2D">
            <w:r w:rsidRPr="001B32BB">
              <w:t>Significant (4)</w:t>
            </w:r>
          </w:p>
        </w:tc>
        <w:tc>
          <w:tcPr>
            <w:tcW w:w="1560" w:type="dxa"/>
          </w:tcPr>
          <w:p w:rsidR="00C45E8A" w:rsidRPr="001B32BB" w:rsidRDefault="005013D0" w:rsidP="00AC2B2D">
            <w:r w:rsidRPr="001B32BB">
              <w:t>Moderate (2)</w:t>
            </w:r>
          </w:p>
        </w:tc>
        <w:tc>
          <w:tcPr>
            <w:tcW w:w="1559" w:type="dxa"/>
          </w:tcPr>
          <w:p w:rsidR="00C45E8A" w:rsidRPr="001B32BB" w:rsidRDefault="005013D0" w:rsidP="00AC2B2D">
            <w:r w:rsidRPr="001B32BB">
              <w:t>Minor (1)</w:t>
            </w:r>
          </w:p>
        </w:tc>
      </w:tr>
      <w:tr w:rsidR="00C45E8A" w:rsidRPr="001B32BB" w:rsidTr="00AC5D98">
        <w:tc>
          <w:tcPr>
            <w:tcW w:w="846" w:type="dxa"/>
            <w:vMerge/>
          </w:tcPr>
          <w:p w:rsidR="00C45E8A" w:rsidRPr="001B32BB" w:rsidRDefault="00C45E8A" w:rsidP="00AC2B2D"/>
        </w:tc>
        <w:tc>
          <w:tcPr>
            <w:tcW w:w="2109" w:type="dxa"/>
          </w:tcPr>
          <w:p w:rsidR="00C45E8A" w:rsidRPr="001B32BB" w:rsidRDefault="005013D0" w:rsidP="00AC2B2D">
            <w:r w:rsidRPr="001B32BB">
              <w:t>Almost certain (5)</w:t>
            </w:r>
          </w:p>
        </w:tc>
        <w:tc>
          <w:tcPr>
            <w:tcW w:w="1469" w:type="dxa"/>
          </w:tcPr>
          <w:p w:rsidR="00C45E8A" w:rsidRPr="001B32BB" w:rsidRDefault="00C45E8A" w:rsidP="00AC2B2D"/>
        </w:tc>
        <w:tc>
          <w:tcPr>
            <w:tcW w:w="1471" w:type="dxa"/>
          </w:tcPr>
          <w:p w:rsidR="00C45E8A" w:rsidRPr="001B32BB" w:rsidRDefault="00C45E8A" w:rsidP="00AC2B2D"/>
        </w:tc>
        <w:tc>
          <w:tcPr>
            <w:tcW w:w="1584" w:type="dxa"/>
          </w:tcPr>
          <w:p w:rsidR="00C45E8A" w:rsidRPr="001B32BB" w:rsidRDefault="00C45E8A" w:rsidP="00AC2B2D"/>
        </w:tc>
        <w:tc>
          <w:tcPr>
            <w:tcW w:w="1560" w:type="dxa"/>
          </w:tcPr>
          <w:p w:rsidR="00C45E8A" w:rsidRPr="001B32BB" w:rsidRDefault="00C45E8A" w:rsidP="00AC2B2D"/>
        </w:tc>
        <w:tc>
          <w:tcPr>
            <w:tcW w:w="1559" w:type="dxa"/>
          </w:tcPr>
          <w:p w:rsidR="00C45E8A" w:rsidRPr="001B32BB" w:rsidRDefault="00C45E8A" w:rsidP="00AC2B2D"/>
        </w:tc>
      </w:tr>
      <w:tr w:rsidR="00C45E8A" w:rsidRPr="001B32BB" w:rsidTr="00AC5D98">
        <w:tc>
          <w:tcPr>
            <w:tcW w:w="846" w:type="dxa"/>
            <w:vMerge/>
          </w:tcPr>
          <w:p w:rsidR="00C45E8A" w:rsidRPr="001B32BB" w:rsidRDefault="00C45E8A" w:rsidP="00AC2B2D"/>
        </w:tc>
        <w:tc>
          <w:tcPr>
            <w:tcW w:w="2109" w:type="dxa"/>
          </w:tcPr>
          <w:p w:rsidR="00C45E8A" w:rsidRPr="001B32BB" w:rsidRDefault="005013D0" w:rsidP="00AC2B2D">
            <w:r w:rsidRPr="001B32BB">
              <w:t>Likely (4)</w:t>
            </w:r>
          </w:p>
        </w:tc>
        <w:tc>
          <w:tcPr>
            <w:tcW w:w="1469" w:type="dxa"/>
          </w:tcPr>
          <w:p w:rsidR="00C45E8A" w:rsidRPr="001B32BB" w:rsidRDefault="00C45E8A" w:rsidP="00AC2B2D"/>
        </w:tc>
        <w:tc>
          <w:tcPr>
            <w:tcW w:w="1471" w:type="dxa"/>
          </w:tcPr>
          <w:p w:rsidR="00C45E8A" w:rsidRPr="001B32BB" w:rsidRDefault="00C45E8A" w:rsidP="00AC2B2D"/>
        </w:tc>
        <w:tc>
          <w:tcPr>
            <w:tcW w:w="1584" w:type="dxa"/>
          </w:tcPr>
          <w:p w:rsidR="00C45E8A" w:rsidRPr="001B32BB" w:rsidRDefault="00C45E8A" w:rsidP="00AC2B2D"/>
        </w:tc>
        <w:tc>
          <w:tcPr>
            <w:tcW w:w="1560" w:type="dxa"/>
          </w:tcPr>
          <w:p w:rsidR="00C45E8A" w:rsidRPr="001B32BB" w:rsidRDefault="00C45E8A" w:rsidP="00AC2B2D"/>
        </w:tc>
        <w:tc>
          <w:tcPr>
            <w:tcW w:w="1559" w:type="dxa"/>
          </w:tcPr>
          <w:p w:rsidR="00C45E8A" w:rsidRPr="001B32BB" w:rsidRDefault="00C45E8A" w:rsidP="00AC2B2D"/>
        </w:tc>
      </w:tr>
      <w:tr w:rsidR="00C45E8A" w:rsidRPr="001B32BB" w:rsidTr="00AC5D98">
        <w:tc>
          <w:tcPr>
            <w:tcW w:w="846" w:type="dxa"/>
            <w:vMerge/>
          </w:tcPr>
          <w:p w:rsidR="00C45E8A" w:rsidRPr="001B32BB" w:rsidRDefault="00C45E8A" w:rsidP="00AC2B2D"/>
        </w:tc>
        <w:tc>
          <w:tcPr>
            <w:tcW w:w="2109" w:type="dxa"/>
          </w:tcPr>
          <w:p w:rsidR="00C45E8A" w:rsidRPr="001B32BB" w:rsidRDefault="005013D0" w:rsidP="00AC2B2D">
            <w:r w:rsidRPr="001B32BB">
              <w:t>Possible (3)</w:t>
            </w:r>
          </w:p>
        </w:tc>
        <w:tc>
          <w:tcPr>
            <w:tcW w:w="1469" w:type="dxa"/>
          </w:tcPr>
          <w:p w:rsidR="00C45E8A" w:rsidRPr="001B32BB" w:rsidRDefault="00C45E8A" w:rsidP="00AC2B2D"/>
        </w:tc>
        <w:tc>
          <w:tcPr>
            <w:tcW w:w="1471" w:type="dxa"/>
          </w:tcPr>
          <w:p w:rsidR="00C45E8A" w:rsidRPr="001B32BB" w:rsidRDefault="00C45E8A" w:rsidP="00AC2B2D"/>
        </w:tc>
        <w:tc>
          <w:tcPr>
            <w:tcW w:w="1584" w:type="dxa"/>
          </w:tcPr>
          <w:p w:rsidR="00C45E8A" w:rsidRPr="001B32BB" w:rsidRDefault="00C45E8A" w:rsidP="00AC2B2D"/>
        </w:tc>
        <w:tc>
          <w:tcPr>
            <w:tcW w:w="1560" w:type="dxa"/>
          </w:tcPr>
          <w:p w:rsidR="00C45E8A" w:rsidRPr="001B32BB" w:rsidRDefault="00C45E8A" w:rsidP="00AC2B2D"/>
        </w:tc>
        <w:tc>
          <w:tcPr>
            <w:tcW w:w="1559" w:type="dxa"/>
          </w:tcPr>
          <w:p w:rsidR="00C45E8A" w:rsidRPr="001B32BB" w:rsidRDefault="00C45E8A" w:rsidP="00AC2B2D"/>
        </w:tc>
      </w:tr>
      <w:tr w:rsidR="00C45E8A" w:rsidRPr="001B32BB" w:rsidTr="00AC5D98">
        <w:tc>
          <w:tcPr>
            <w:tcW w:w="846" w:type="dxa"/>
            <w:vMerge/>
          </w:tcPr>
          <w:p w:rsidR="00C45E8A" w:rsidRPr="001B32BB" w:rsidRDefault="00C45E8A" w:rsidP="00AC2B2D"/>
        </w:tc>
        <w:tc>
          <w:tcPr>
            <w:tcW w:w="2109" w:type="dxa"/>
          </w:tcPr>
          <w:p w:rsidR="00C45E8A" w:rsidRPr="001B32BB" w:rsidRDefault="005013D0" w:rsidP="00AC2B2D">
            <w:r w:rsidRPr="001B32BB">
              <w:t>Unlikely (2)</w:t>
            </w:r>
          </w:p>
        </w:tc>
        <w:tc>
          <w:tcPr>
            <w:tcW w:w="1469" w:type="dxa"/>
          </w:tcPr>
          <w:p w:rsidR="00C45E8A" w:rsidRPr="001B32BB" w:rsidRDefault="00C45E8A" w:rsidP="00AC2B2D"/>
        </w:tc>
        <w:tc>
          <w:tcPr>
            <w:tcW w:w="1471" w:type="dxa"/>
          </w:tcPr>
          <w:p w:rsidR="00C45E8A" w:rsidRPr="001B32BB" w:rsidRDefault="00C45E8A" w:rsidP="00AC2B2D"/>
        </w:tc>
        <w:tc>
          <w:tcPr>
            <w:tcW w:w="1584" w:type="dxa"/>
          </w:tcPr>
          <w:p w:rsidR="00C45E8A" w:rsidRPr="001B32BB" w:rsidRDefault="00C45E8A" w:rsidP="00AC2B2D"/>
        </w:tc>
        <w:tc>
          <w:tcPr>
            <w:tcW w:w="1560" w:type="dxa"/>
          </w:tcPr>
          <w:p w:rsidR="00C45E8A" w:rsidRPr="001B32BB" w:rsidRDefault="00C45E8A" w:rsidP="00AC2B2D"/>
        </w:tc>
        <w:tc>
          <w:tcPr>
            <w:tcW w:w="1559" w:type="dxa"/>
          </w:tcPr>
          <w:p w:rsidR="00C45E8A" w:rsidRPr="001B32BB" w:rsidRDefault="00C45E8A" w:rsidP="00AC2B2D"/>
        </w:tc>
      </w:tr>
      <w:tr w:rsidR="00C45E8A" w:rsidRPr="001B32BB" w:rsidTr="00AC5D98">
        <w:tc>
          <w:tcPr>
            <w:tcW w:w="846" w:type="dxa"/>
            <w:vMerge/>
          </w:tcPr>
          <w:p w:rsidR="00C45E8A" w:rsidRPr="001B32BB" w:rsidRDefault="00C45E8A"/>
        </w:tc>
        <w:tc>
          <w:tcPr>
            <w:tcW w:w="2109" w:type="dxa"/>
          </w:tcPr>
          <w:p w:rsidR="00C45E8A" w:rsidRPr="001B32BB" w:rsidRDefault="005013D0">
            <w:r w:rsidRPr="001B32BB">
              <w:t>Rare (1)</w:t>
            </w:r>
          </w:p>
        </w:tc>
        <w:tc>
          <w:tcPr>
            <w:tcW w:w="1469" w:type="dxa"/>
          </w:tcPr>
          <w:p w:rsidR="00C45E8A" w:rsidRPr="001B32BB" w:rsidRDefault="00C45E8A"/>
        </w:tc>
        <w:tc>
          <w:tcPr>
            <w:tcW w:w="1471" w:type="dxa"/>
          </w:tcPr>
          <w:p w:rsidR="00C45E8A" w:rsidRPr="001B32BB" w:rsidRDefault="00C45E8A"/>
        </w:tc>
        <w:tc>
          <w:tcPr>
            <w:tcW w:w="1584" w:type="dxa"/>
          </w:tcPr>
          <w:p w:rsidR="00C45E8A" w:rsidRPr="001B32BB" w:rsidRDefault="00C45E8A"/>
        </w:tc>
        <w:tc>
          <w:tcPr>
            <w:tcW w:w="1560" w:type="dxa"/>
          </w:tcPr>
          <w:p w:rsidR="00C45E8A" w:rsidRPr="001B32BB" w:rsidRDefault="00C45E8A"/>
        </w:tc>
        <w:tc>
          <w:tcPr>
            <w:tcW w:w="1559" w:type="dxa"/>
          </w:tcPr>
          <w:p w:rsidR="00C45E8A" w:rsidRPr="001B32BB" w:rsidRDefault="00C45E8A"/>
        </w:tc>
      </w:tr>
    </w:tbl>
    <w:p w:rsidR="00995156" w:rsidRDefault="005013D0" w:rsidP="00995156">
      <w:r>
        <w:t>*Suggest use of extreme, high, medium, low, and very low consequence categories in the matrix</w:t>
      </w:r>
    </w:p>
    <w:p w:rsidR="00E2696E" w:rsidRPr="00E661E4" w:rsidRDefault="00E2696E" w:rsidP="0030433D">
      <w:pPr>
        <w:pStyle w:val="Heading1"/>
        <w:ind w:left="0"/>
        <w:rPr>
          <w:color w:val="FFFFFF" w:themeColor="background1"/>
        </w:rPr>
      </w:pPr>
      <w:bookmarkStart w:id="40" w:name="_Toc104818016"/>
      <w:r>
        <w:lastRenderedPageBreak/>
        <w:t xml:space="preserve">Section </w:t>
      </w:r>
      <w:r w:rsidR="00F60C0F">
        <w:t>7</w:t>
      </w:r>
      <w:r>
        <w:t xml:space="preserve"> - Management System</w:t>
      </w:r>
      <w:bookmarkEnd w:id="40"/>
    </w:p>
    <w:p w:rsidR="00E2696E" w:rsidRDefault="00E2696E" w:rsidP="0033645A">
      <w:pPr>
        <w:pStyle w:val="Heading2"/>
      </w:pPr>
      <w:bookmarkStart w:id="41" w:name="_Toc104818017"/>
      <w:r w:rsidRPr="00E50A33">
        <w:t>Environmental</w:t>
      </w:r>
      <w:r>
        <w:t xml:space="preserve"> Management System</w:t>
      </w:r>
      <w:bookmarkEnd w:id="41"/>
    </w:p>
    <w:p w:rsidR="00136F7A" w:rsidRPr="001B32BB" w:rsidRDefault="00136F7A" w:rsidP="00136F7A">
      <w:pPr>
        <w:rPr>
          <w:i/>
        </w:rPr>
      </w:pPr>
      <w:r w:rsidRPr="001B32BB">
        <w:rPr>
          <w:i/>
        </w:rPr>
        <w:t xml:space="preserve">Provide a description of the management system that will be implemented to appropriately manage all environmental risks. </w:t>
      </w:r>
    </w:p>
    <w:p w:rsidR="00E2696E" w:rsidRPr="00AC2B2D" w:rsidRDefault="00E2696E" w:rsidP="00E2696E">
      <w:pPr>
        <w:rPr>
          <w:i/>
        </w:rPr>
      </w:pPr>
      <w:r w:rsidRPr="00AC2B2D">
        <w:rPr>
          <w:b/>
          <w:i/>
        </w:rPr>
        <w:t>Note:</w:t>
      </w:r>
      <w:r w:rsidRPr="00AC2B2D">
        <w:rPr>
          <w:i/>
        </w:rPr>
        <w:t xml:space="preserve"> </w:t>
      </w:r>
      <w:r w:rsidR="00872937" w:rsidRPr="00AC2B2D">
        <w:rPr>
          <w:i/>
        </w:rPr>
        <w:t xml:space="preserve">This section of the </w:t>
      </w:r>
      <w:r w:rsidR="00E61E02" w:rsidRPr="00AC2B2D">
        <w:rPr>
          <w:i/>
        </w:rPr>
        <w:t>MMP</w:t>
      </w:r>
      <w:r w:rsidR="00872937" w:rsidRPr="00AC2B2D">
        <w:rPr>
          <w:i/>
        </w:rPr>
        <w:t xml:space="preserve"> needs to provide details that </w:t>
      </w:r>
      <w:r w:rsidRPr="00AC2B2D">
        <w:rPr>
          <w:i/>
        </w:rPr>
        <w:t>clearly demonstrate how the</w:t>
      </w:r>
      <w:r w:rsidR="005013D0" w:rsidRPr="00AC2B2D">
        <w:rPr>
          <w:i/>
        </w:rPr>
        <w:t xml:space="preserve"> </w:t>
      </w:r>
      <w:r w:rsidR="005013D0" w:rsidRPr="001B32BB">
        <w:rPr>
          <w:i/>
        </w:rPr>
        <w:t>Environmental Management System</w:t>
      </w:r>
      <w:r w:rsidRPr="00AC2B2D">
        <w:rPr>
          <w:i/>
        </w:rPr>
        <w:t xml:space="preserve"> </w:t>
      </w:r>
      <w:r w:rsidR="005013D0" w:rsidRPr="00AC2B2D">
        <w:rPr>
          <w:i/>
        </w:rPr>
        <w:t>(</w:t>
      </w:r>
      <w:r w:rsidRPr="00AC2B2D">
        <w:rPr>
          <w:i/>
        </w:rPr>
        <w:t>EMS</w:t>
      </w:r>
      <w:r w:rsidR="005013D0" w:rsidRPr="00AC2B2D">
        <w:rPr>
          <w:i/>
        </w:rPr>
        <w:t>)</w:t>
      </w:r>
      <w:r w:rsidRPr="00AC2B2D">
        <w:rPr>
          <w:i/>
        </w:rPr>
        <w:t xml:space="preserve"> has been developed to be consistent with industry best practice, with a clear recognition of the distinct Life of Mine phases of mining (exploration, exploration and active mining, rehab</w:t>
      </w:r>
      <w:r w:rsidR="0045711F" w:rsidRPr="00AC2B2D">
        <w:rPr>
          <w:i/>
        </w:rPr>
        <w:t>ilitation</w:t>
      </w:r>
      <w:r w:rsidRPr="00AC2B2D">
        <w:rPr>
          <w:i/>
        </w:rPr>
        <w:t xml:space="preserve"> and closure). </w:t>
      </w:r>
      <w:r w:rsidR="008E5ED1" w:rsidRPr="00AC2B2D">
        <w:rPr>
          <w:i/>
        </w:rPr>
        <w:t>T</w:t>
      </w:r>
      <w:r w:rsidRPr="00AC2B2D">
        <w:rPr>
          <w:i/>
        </w:rPr>
        <w:t>he</w:t>
      </w:r>
      <w:r w:rsidR="00872937" w:rsidRPr="00AC2B2D">
        <w:rPr>
          <w:i/>
        </w:rPr>
        <w:t xml:space="preserve"> details of </w:t>
      </w:r>
      <w:r w:rsidRPr="00AC2B2D">
        <w:rPr>
          <w:i/>
        </w:rPr>
        <w:t>E</w:t>
      </w:r>
      <w:r w:rsidR="008E5ED1" w:rsidRPr="00AC2B2D">
        <w:rPr>
          <w:i/>
        </w:rPr>
        <w:t>M</w:t>
      </w:r>
      <w:r w:rsidRPr="00AC2B2D">
        <w:rPr>
          <w:i/>
        </w:rPr>
        <w:t xml:space="preserve">S </w:t>
      </w:r>
      <w:r w:rsidR="00E61E02" w:rsidRPr="00AC2B2D">
        <w:rPr>
          <w:i/>
        </w:rPr>
        <w:t xml:space="preserve">in the MMP </w:t>
      </w:r>
      <w:r w:rsidR="008E5ED1" w:rsidRPr="00AC2B2D">
        <w:rPr>
          <w:i/>
        </w:rPr>
        <w:t xml:space="preserve">must </w:t>
      </w:r>
      <w:r w:rsidR="00E61E02" w:rsidRPr="00AC2B2D">
        <w:rPr>
          <w:i/>
        </w:rPr>
        <w:t xml:space="preserve">demonstrate </w:t>
      </w:r>
      <w:r w:rsidRPr="00AC2B2D">
        <w:rPr>
          <w:i/>
        </w:rPr>
        <w:t>this</w:t>
      </w:r>
      <w:r w:rsidR="00E61E02" w:rsidRPr="00AC2B2D">
        <w:rPr>
          <w:i/>
        </w:rPr>
        <w:t xml:space="preserve"> to meet the requirement of the MMA. A</w:t>
      </w:r>
      <w:r w:rsidRPr="00AC2B2D">
        <w:rPr>
          <w:i/>
        </w:rPr>
        <w:t xml:space="preserve"> flow-chart that describes how </w:t>
      </w:r>
      <w:r w:rsidR="00E661E4" w:rsidRPr="00AC2B2D">
        <w:rPr>
          <w:i/>
        </w:rPr>
        <w:t xml:space="preserve">the </w:t>
      </w:r>
      <w:r w:rsidRPr="00AC2B2D">
        <w:rPr>
          <w:i/>
        </w:rPr>
        <w:t xml:space="preserve">Environmental Objectives of the Project (Life </w:t>
      </w:r>
      <w:r w:rsidR="005F7A41" w:rsidRPr="00AC2B2D">
        <w:rPr>
          <w:i/>
        </w:rPr>
        <w:t>of</w:t>
      </w:r>
      <w:r w:rsidRPr="00AC2B2D">
        <w:rPr>
          <w:i/>
        </w:rPr>
        <w:t xml:space="preserve"> Mine) will be achieved</w:t>
      </w:r>
      <w:r w:rsidR="00E61E02" w:rsidRPr="00AC2B2D">
        <w:rPr>
          <w:i/>
        </w:rPr>
        <w:t xml:space="preserve"> would assist</w:t>
      </w:r>
      <w:r w:rsidR="008E5ED1" w:rsidRPr="00AC2B2D">
        <w:rPr>
          <w:i/>
        </w:rPr>
        <w:t>.</w:t>
      </w:r>
    </w:p>
    <w:p w:rsidR="00E25E8A" w:rsidRPr="00AC2B2D" w:rsidRDefault="00E25E8A" w:rsidP="00E25E8A">
      <w:pPr>
        <w:rPr>
          <w:i/>
        </w:rPr>
      </w:pPr>
      <w:r w:rsidRPr="00AC2B2D">
        <w:rPr>
          <w:b/>
          <w:i/>
        </w:rPr>
        <w:t>Note</w:t>
      </w:r>
      <w:r w:rsidRPr="00AC2B2D">
        <w:rPr>
          <w:i/>
        </w:rPr>
        <w:t>: A flow chart or similar graphic</w:t>
      </w:r>
      <w:r w:rsidR="00255ACE" w:rsidRPr="00AC2B2D">
        <w:rPr>
          <w:i/>
        </w:rPr>
        <w:t xml:space="preserve"> should be included</w:t>
      </w:r>
      <w:r w:rsidRPr="00AC2B2D">
        <w:rPr>
          <w:i/>
        </w:rPr>
        <w:t xml:space="preserve">, </w:t>
      </w:r>
      <w:r w:rsidR="006E0A59" w:rsidRPr="00AC2B2D">
        <w:rPr>
          <w:i/>
        </w:rPr>
        <w:t>depicting</w:t>
      </w:r>
      <w:r w:rsidRPr="00AC2B2D">
        <w:rPr>
          <w:i/>
        </w:rPr>
        <w:t xml:space="preserve"> the hierarchy of environmental management plans and how they integrate with the overall EMS. Integration of the EMS with staff training and education would help to illustrate. The information should be sufficient to allow the department to confirm appropriate training is provided by the operator. </w:t>
      </w:r>
    </w:p>
    <w:p w:rsidR="00E2696E" w:rsidRPr="001B32BB" w:rsidRDefault="00E25E8A" w:rsidP="00E2696E">
      <w:pPr>
        <w:rPr>
          <w:i/>
        </w:rPr>
      </w:pPr>
      <w:r w:rsidRPr="001B32BB">
        <w:rPr>
          <w:i/>
        </w:rPr>
        <w:t xml:space="preserve">Refer to the guide for an example of an environmental management system hierarchy. </w:t>
      </w:r>
    </w:p>
    <w:p w:rsidR="00E2696E" w:rsidRDefault="00845F3D" w:rsidP="0033645A">
      <w:pPr>
        <w:pStyle w:val="Heading3"/>
      </w:pPr>
      <w:bookmarkStart w:id="42" w:name="_Toc104818018"/>
      <w:r>
        <w:t xml:space="preserve">Overarching </w:t>
      </w:r>
      <w:r w:rsidR="00E2696E">
        <w:t>Environmental Objectives</w:t>
      </w:r>
      <w:bookmarkEnd w:id="42"/>
    </w:p>
    <w:p w:rsidR="003F5C64" w:rsidRPr="001A2388" w:rsidRDefault="003F5C64" w:rsidP="00E2696E">
      <w:pPr>
        <w:rPr>
          <w:i/>
        </w:rPr>
      </w:pPr>
      <w:r w:rsidRPr="001A2388">
        <w:rPr>
          <w:i/>
        </w:rPr>
        <w:t xml:space="preserve">Summarise Environmental Objectives </w:t>
      </w:r>
      <w:r w:rsidR="00E2696E" w:rsidRPr="001A2388">
        <w:rPr>
          <w:i/>
        </w:rPr>
        <w:t>for the Project.</w:t>
      </w:r>
      <w:r w:rsidR="00E97120">
        <w:rPr>
          <w:i/>
        </w:rPr>
        <w:t xml:space="preserve"> </w:t>
      </w:r>
      <w:r w:rsidR="00E97120" w:rsidRPr="001A2388">
        <w:rPr>
          <w:i/>
        </w:rPr>
        <w:t>Refer to the guide for an example</w:t>
      </w:r>
      <w:r w:rsidR="00E97120">
        <w:rPr>
          <w:i/>
        </w:rPr>
        <w:t>s.</w:t>
      </w:r>
    </w:p>
    <w:p w:rsidR="00E2696E" w:rsidRDefault="00A22984" w:rsidP="0033645A">
      <w:pPr>
        <w:pStyle w:val="Heading3"/>
      </w:pPr>
      <w:bookmarkStart w:id="43" w:name="_Toc80969564"/>
      <w:bookmarkStart w:id="44" w:name="_Toc80969565"/>
      <w:bookmarkStart w:id="45" w:name="_Toc80969566"/>
      <w:bookmarkStart w:id="46" w:name="_Toc104818019"/>
      <w:bookmarkEnd w:id="43"/>
      <w:bookmarkEnd w:id="44"/>
      <w:bookmarkEnd w:id="45"/>
      <w:r>
        <w:t>Environmental Management</w:t>
      </w:r>
      <w:r w:rsidR="00255ACE">
        <w:t xml:space="preserve"> Plans</w:t>
      </w:r>
      <w:bookmarkEnd w:id="46"/>
    </w:p>
    <w:p w:rsidR="00C22984" w:rsidRPr="001B32BB" w:rsidRDefault="00C22984" w:rsidP="00E2696E">
      <w:pPr>
        <w:rPr>
          <w:i/>
        </w:rPr>
      </w:pPr>
      <w:r w:rsidRPr="001B32BB">
        <w:rPr>
          <w:i/>
        </w:rPr>
        <w:t xml:space="preserve">Summarise </w:t>
      </w:r>
      <w:r w:rsidR="00620028" w:rsidRPr="001B32BB">
        <w:rPr>
          <w:i/>
        </w:rPr>
        <w:t>how E</w:t>
      </w:r>
      <w:r w:rsidR="00E2696E" w:rsidRPr="001B32BB">
        <w:rPr>
          <w:i/>
        </w:rPr>
        <w:t xml:space="preserve">nvironmental </w:t>
      </w:r>
      <w:r w:rsidR="00620028" w:rsidRPr="001B32BB">
        <w:rPr>
          <w:i/>
        </w:rPr>
        <w:t>M</w:t>
      </w:r>
      <w:r w:rsidR="00E2696E" w:rsidRPr="001B32BB">
        <w:rPr>
          <w:i/>
        </w:rPr>
        <w:t xml:space="preserve">anagement </w:t>
      </w:r>
      <w:r w:rsidR="00620028" w:rsidRPr="001B32BB">
        <w:rPr>
          <w:i/>
        </w:rPr>
        <w:t>P</w:t>
      </w:r>
      <w:r w:rsidR="00E2696E" w:rsidRPr="001B32BB">
        <w:rPr>
          <w:i/>
        </w:rPr>
        <w:t>lans address the Project Environmental Objective</w:t>
      </w:r>
      <w:r w:rsidR="00620028" w:rsidRPr="001B32BB">
        <w:rPr>
          <w:i/>
        </w:rPr>
        <w:t>s, informed by the Conceptual Site Model and legal requirements, and project risks</w:t>
      </w:r>
      <w:r w:rsidR="00E2696E" w:rsidRPr="001B32BB">
        <w:rPr>
          <w:i/>
        </w:rPr>
        <w:t>.</w:t>
      </w:r>
      <w:r w:rsidR="00A46011" w:rsidRPr="001B32BB">
        <w:rPr>
          <w:i/>
        </w:rPr>
        <w:t xml:space="preserve"> </w:t>
      </w:r>
    </w:p>
    <w:p w:rsidR="00E2696E" w:rsidRPr="001B32BB" w:rsidRDefault="00620028" w:rsidP="00E2696E">
      <w:pPr>
        <w:rPr>
          <w:i/>
        </w:rPr>
      </w:pPr>
      <w:r w:rsidRPr="001B32BB">
        <w:rPr>
          <w:i/>
        </w:rPr>
        <w:t xml:space="preserve">Completed </w:t>
      </w:r>
      <w:r w:rsidR="00C22984" w:rsidRPr="001B32BB">
        <w:rPr>
          <w:i/>
        </w:rPr>
        <w:t>E</w:t>
      </w:r>
      <w:r w:rsidR="00E2696E" w:rsidRPr="001B32BB">
        <w:rPr>
          <w:i/>
        </w:rPr>
        <w:t xml:space="preserve">nvironmental </w:t>
      </w:r>
      <w:r w:rsidRPr="001B32BB">
        <w:rPr>
          <w:i/>
        </w:rPr>
        <w:t>M</w:t>
      </w:r>
      <w:r w:rsidR="00E2696E" w:rsidRPr="001B32BB">
        <w:rPr>
          <w:i/>
        </w:rPr>
        <w:t xml:space="preserve">anagement </w:t>
      </w:r>
      <w:r w:rsidRPr="001B32BB">
        <w:rPr>
          <w:i/>
        </w:rPr>
        <w:t>P</w:t>
      </w:r>
      <w:r w:rsidR="00E2696E" w:rsidRPr="001B32BB">
        <w:rPr>
          <w:i/>
        </w:rPr>
        <w:t>lans</w:t>
      </w:r>
      <w:r w:rsidR="00D55E85" w:rsidRPr="001B32BB">
        <w:rPr>
          <w:i/>
        </w:rPr>
        <w:t xml:space="preserve"> are</w:t>
      </w:r>
      <w:r w:rsidR="00E2696E" w:rsidRPr="001B32BB">
        <w:rPr>
          <w:i/>
        </w:rPr>
        <w:t xml:space="preserve"> </w:t>
      </w:r>
      <w:r w:rsidR="00D55E85" w:rsidRPr="001B32BB">
        <w:rPr>
          <w:i/>
        </w:rPr>
        <w:t>to</w:t>
      </w:r>
      <w:r w:rsidR="00E2696E" w:rsidRPr="001B32BB">
        <w:rPr>
          <w:i/>
        </w:rPr>
        <w:t xml:space="preserve"> be provided as Appendices. </w:t>
      </w:r>
    </w:p>
    <w:p w:rsidR="003A1544" w:rsidRPr="001B32BB" w:rsidRDefault="003A1544" w:rsidP="00E2696E">
      <w:pPr>
        <w:rPr>
          <w:i/>
        </w:rPr>
      </w:pPr>
      <w:r w:rsidRPr="001B32BB">
        <w:rPr>
          <w:i/>
        </w:rPr>
        <w:t xml:space="preserve">An example Environmental Management Plan for surface water has been provided in the Guide. </w:t>
      </w:r>
    </w:p>
    <w:p w:rsidR="00E2696E" w:rsidRPr="00AC2B2D" w:rsidRDefault="00E2696E" w:rsidP="00F17FE4">
      <w:pPr>
        <w:rPr>
          <w:i/>
        </w:rPr>
      </w:pPr>
      <w:r w:rsidRPr="00AC2B2D">
        <w:rPr>
          <w:b/>
          <w:i/>
        </w:rPr>
        <w:t>Note:</w:t>
      </w:r>
      <w:r w:rsidRPr="00AC2B2D">
        <w:rPr>
          <w:i/>
        </w:rPr>
        <w:t xml:space="preserve"> Monitoring is NOT a management action; it is a tool to assess the effectiveness of the management actions applied. Management actions </w:t>
      </w:r>
      <w:r w:rsidR="003B1751" w:rsidRPr="00AC2B2D">
        <w:rPr>
          <w:i/>
        </w:rPr>
        <w:t>need to</w:t>
      </w:r>
      <w:r w:rsidRPr="00AC2B2D">
        <w:rPr>
          <w:i/>
        </w:rPr>
        <w:t xml:space="preserve"> be based on the </w:t>
      </w:r>
      <w:r w:rsidR="00E661E4" w:rsidRPr="00AC2B2D">
        <w:rPr>
          <w:i/>
        </w:rPr>
        <w:t>hierarchy</w:t>
      </w:r>
      <w:r w:rsidRPr="00AC2B2D">
        <w:rPr>
          <w:i/>
        </w:rPr>
        <w:t xml:space="preserve"> of risk management ranging, from elimination to PPE. The department will place importance on the proponent’s ability to identify actions required for serious issues, and validity of existing approvals, or the need to apply for amendment</w:t>
      </w:r>
    </w:p>
    <w:p w:rsidR="0033645A" w:rsidRDefault="0033645A" w:rsidP="0033645A">
      <w:pPr>
        <w:pStyle w:val="Heading2"/>
      </w:pPr>
      <w:bookmarkStart w:id="47" w:name="_Toc104818020"/>
      <w:r>
        <w:t>Decision Framework</w:t>
      </w:r>
      <w:bookmarkEnd w:id="47"/>
    </w:p>
    <w:p w:rsidR="0033645A" w:rsidRPr="001A2388" w:rsidRDefault="0033645A" w:rsidP="0033645A">
      <w:pPr>
        <w:rPr>
          <w:i/>
        </w:rPr>
      </w:pPr>
      <w:r w:rsidRPr="001A2388">
        <w:rPr>
          <w:i/>
        </w:rPr>
        <w:t>Summarise and demonstrate how the EMS and EMP will used to inform decisions and management (i.e. how to apply the EMP).</w:t>
      </w:r>
    </w:p>
    <w:p w:rsidR="0033645A" w:rsidRDefault="0033645A" w:rsidP="0033645A">
      <w:r w:rsidRPr="001A2388">
        <w:rPr>
          <w:i/>
        </w:rPr>
        <w:t xml:space="preserve">An example EMS decision framework is presented in the </w:t>
      </w:r>
      <w:r w:rsidR="00255ACE">
        <w:rPr>
          <w:i/>
        </w:rPr>
        <w:t>MMP Content Guide</w:t>
      </w:r>
      <w:r w:rsidRPr="001A2388">
        <w:rPr>
          <w:i/>
        </w:rPr>
        <w:t xml:space="preserve">. </w:t>
      </w:r>
    </w:p>
    <w:p w:rsidR="00354085" w:rsidRPr="00E661E4" w:rsidRDefault="00354085" w:rsidP="0030433D">
      <w:pPr>
        <w:pStyle w:val="Heading1"/>
        <w:ind w:left="0"/>
        <w:rPr>
          <w:color w:val="FFFFFF" w:themeColor="background1"/>
        </w:rPr>
      </w:pPr>
      <w:bookmarkStart w:id="48" w:name="_Toc104818021"/>
      <w:r w:rsidRPr="00354085">
        <w:lastRenderedPageBreak/>
        <w:t>Section</w:t>
      </w:r>
      <w:r>
        <w:t xml:space="preserve"> </w:t>
      </w:r>
      <w:r w:rsidR="00F60C0F">
        <w:t>8</w:t>
      </w:r>
      <w:r>
        <w:t xml:space="preserve"> –Closure Planning</w:t>
      </w:r>
      <w:bookmarkEnd w:id="48"/>
    </w:p>
    <w:p w:rsidR="00354085" w:rsidRDefault="00354085" w:rsidP="005D6DD5">
      <w:pPr>
        <w:pStyle w:val="Heading2"/>
      </w:pPr>
      <w:bookmarkStart w:id="49" w:name="_Toc104818022"/>
      <w:r>
        <w:t>Conceptual Closure Plan</w:t>
      </w:r>
      <w:bookmarkEnd w:id="49"/>
    </w:p>
    <w:p w:rsidR="008722D9" w:rsidRPr="001A2388" w:rsidRDefault="006A027E" w:rsidP="00354085">
      <w:pPr>
        <w:rPr>
          <w:i/>
        </w:rPr>
      </w:pPr>
      <w:r>
        <w:rPr>
          <w:i/>
        </w:rPr>
        <w:t xml:space="preserve">Based on information provided in closure tables for each domain in section 5, provide detail of any action </w:t>
      </w:r>
      <w:r w:rsidR="00255ACE">
        <w:rPr>
          <w:i/>
        </w:rPr>
        <w:t xml:space="preserve">to be </w:t>
      </w:r>
      <w:r>
        <w:rPr>
          <w:i/>
        </w:rPr>
        <w:t>taken to meet closure objectives.</w:t>
      </w:r>
    </w:p>
    <w:p w:rsidR="00136F7A" w:rsidRDefault="00136F7A" w:rsidP="00354085"/>
    <w:p w:rsidR="00E2696E" w:rsidRDefault="00E2696E" w:rsidP="0030433D">
      <w:pPr>
        <w:pStyle w:val="Heading1"/>
        <w:ind w:left="0"/>
      </w:pPr>
      <w:bookmarkStart w:id="50" w:name="_Toc104818023"/>
      <w:r>
        <w:lastRenderedPageBreak/>
        <w:t xml:space="preserve">Section </w:t>
      </w:r>
      <w:r w:rsidR="00F60C0F">
        <w:t>9</w:t>
      </w:r>
      <w:r>
        <w:t xml:space="preserve"> </w:t>
      </w:r>
      <w:r w:rsidR="00637D17">
        <w:t>–</w:t>
      </w:r>
      <w:r>
        <w:t xml:space="preserve"> Security</w:t>
      </w:r>
      <w:bookmarkEnd w:id="50"/>
    </w:p>
    <w:p w:rsidR="00637D17" w:rsidRPr="00637D17" w:rsidRDefault="00637D17" w:rsidP="00637D17">
      <w:pPr>
        <w:rPr>
          <w:i/>
        </w:rPr>
      </w:pPr>
      <w:r w:rsidRPr="00637D17">
        <w:rPr>
          <w:i/>
        </w:rPr>
        <w:t xml:space="preserve">The security estimate calculated must be consistent with third party costs and remediation requirements in the event of an unplanned closure at the end of the life of the plan (i.e. rehabilitation costs for disturbances proposed in the MMP and for any previous disturbances generated by the operation). </w:t>
      </w:r>
    </w:p>
    <w:p w:rsidR="00637D17" w:rsidRPr="00637D17" w:rsidRDefault="00637D17" w:rsidP="00637D17">
      <w:pPr>
        <w:rPr>
          <w:i/>
        </w:rPr>
      </w:pPr>
      <w:r w:rsidRPr="00637D17">
        <w:rPr>
          <w:i/>
        </w:rPr>
        <w:t xml:space="preserve">Post </w:t>
      </w:r>
      <w:r w:rsidR="005013D0">
        <w:rPr>
          <w:i/>
        </w:rPr>
        <w:t>operation and rehabilitation</w:t>
      </w:r>
      <w:r w:rsidR="005013D0" w:rsidRPr="00637D17">
        <w:rPr>
          <w:i/>
        </w:rPr>
        <w:t xml:space="preserve"> </w:t>
      </w:r>
      <w:r w:rsidRPr="00637D17">
        <w:rPr>
          <w:i/>
        </w:rPr>
        <w:t xml:space="preserve">monitoring and maintenance costs must be included. </w:t>
      </w:r>
    </w:p>
    <w:p w:rsidR="00E2696E" w:rsidRDefault="00E2696E" w:rsidP="00E2696E">
      <w:pPr>
        <w:rPr>
          <w:i/>
        </w:rPr>
      </w:pPr>
      <w:r w:rsidRPr="001A2388">
        <w:rPr>
          <w:i/>
        </w:rPr>
        <w:t xml:space="preserve">The departments ‘Security Calculation Tool’ </w:t>
      </w:r>
      <w:r w:rsidR="00637D17">
        <w:rPr>
          <w:i/>
        </w:rPr>
        <w:t>should</w:t>
      </w:r>
      <w:r w:rsidRPr="001A2388">
        <w:rPr>
          <w:i/>
        </w:rPr>
        <w:t xml:space="preserve"> be used and submitted </w:t>
      </w:r>
      <w:r w:rsidR="000E194C">
        <w:rPr>
          <w:i/>
        </w:rPr>
        <w:t xml:space="preserve">as an appendix to </w:t>
      </w:r>
      <w:r w:rsidRPr="001A2388">
        <w:rPr>
          <w:i/>
        </w:rPr>
        <w:t>the MMP (</w:t>
      </w:r>
      <w:hyperlink r:id="rId23" w:history="1">
        <w:r w:rsidR="0003317A" w:rsidRPr="0096147B">
          <w:rPr>
            <w:rStyle w:val="Hyperlink"/>
            <w:i/>
          </w:rPr>
          <w:t>https://nt.gov.au/minerals-energy</w:t>
        </w:r>
      </w:hyperlink>
      <w:r w:rsidRPr="001A2388">
        <w:rPr>
          <w:i/>
        </w:rPr>
        <w:t>).</w:t>
      </w:r>
    </w:p>
    <w:p w:rsidR="0003317A" w:rsidRDefault="0003317A" w:rsidP="00E2696E">
      <w:pPr>
        <w:rPr>
          <w:i/>
        </w:rPr>
      </w:pPr>
    </w:p>
    <w:tbl>
      <w:tblPr>
        <w:tblStyle w:val="TableGrid"/>
        <w:tblW w:w="0" w:type="auto"/>
        <w:tblLook w:val="04A0" w:firstRow="1" w:lastRow="0" w:firstColumn="1" w:lastColumn="0" w:noHBand="0" w:noVBand="1"/>
      </w:tblPr>
      <w:tblGrid>
        <w:gridCol w:w="4531"/>
        <w:gridCol w:w="5777"/>
      </w:tblGrid>
      <w:tr w:rsidR="000F16A0" w:rsidRPr="000F16A0" w:rsidTr="00AC5D98">
        <w:tc>
          <w:tcPr>
            <w:tcW w:w="10308" w:type="dxa"/>
            <w:gridSpan w:val="2"/>
            <w:shd w:val="clear" w:color="auto" w:fill="1F1F5F" w:themeFill="text1"/>
          </w:tcPr>
          <w:p w:rsidR="006A027E" w:rsidRPr="000F16A0" w:rsidRDefault="006A027E">
            <w:pPr>
              <w:rPr>
                <w:b/>
                <w:color w:val="FFFFFF" w:themeColor="background1"/>
              </w:rPr>
            </w:pPr>
            <w:r w:rsidRPr="000F16A0">
              <w:rPr>
                <w:b/>
                <w:color w:val="FFFFFF" w:themeColor="background1"/>
              </w:rPr>
              <w:t>Table 9</w:t>
            </w:r>
            <w:r w:rsidR="003E4AB8" w:rsidRPr="000F16A0">
              <w:rPr>
                <w:b/>
                <w:color w:val="FFFFFF" w:themeColor="background1"/>
              </w:rPr>
              <w:t xml:space="preserve"> - </w:t>
            </w:r>
            <w:r w:rsidRPr="000F16A0">
              <w:rPr>
                <w:b/>
                <w:color w:val="FFFFFF" w:themeColor="background1"/>
              </w:rPr>
              <w:t>Security</w:t>
            </w:r>
          </w:p>
        </w:tc>
      </w:tr>
      <w:tr w:rsidR="006A027E" w:rsidRPr="001B32BB" w:rsidTr="006A027E">
        <w:tc>
          <w:tcPr>
            <w:tcW w:w="4531" w:type="dxa"/>
          </w:tcPr>
          <w:p w:rsidR="006A027E" w:rsidRPr="001B32BB" w:rsidRDefault="006A027E">
            <w:r w:rsidRPr="001B32BB">
              <w:t>Total security amount</w:t>
            </w:r>
          </w:p>
        </w:tc>
        <w:tc>
          <w:tcPr>
            <w:tcW w:w="5777" w:type="dxa"/>
          </w:tcPr>
          <w:p w:rsidR="006A027E" w:rsidRPr="001B32BB" w:rsidRDefault="006A027E">
            <w:r w:rsidRPr="001B32BB">
              <w:t>$</w:t>
            </w:r>
          </w:p>
        </w:tc>
      </w:tr>
      <w:tr w:rsidR="006A027E" w:rsidRPr="001B32BB" w:rsidTr="006A027E">
        <w:tc>
          <w:tcPr>
            <w:tcW w:w="4531" w:type="dxa"/>
          </w:tcPr>
          <w:p w:rsidR="006A027E" w:rsidRPr="001B32BB" w:rsidRDefault="006A027E">
            <w:r w:rsidRPr="001B32BB">
              <w:t>Document reference for the security calculation</w:t>
            </w:r>
          </w:p>
        </w:tc>
        <w:tc>
          <w:tcPr>
            <w:tcW w:w="5777" w:type="dxa"/>
          </w:tcPr>
          <w:p w:rsidR="006A027E" w:rsidRPr="001B32BB" w:rsidRDefault="006A027E"/>
        </w:tc>
      </w:tr>
    </w:tbl>
    <w:p w:rsidR="00E2696E" w:rsidRPr="00E2696E" w:rsidRDefault="00E2696E" w:rsidP="00E2696E"/>
    <w:p w:rsidR="00E2696E" w:rsidRDefault="00E2696E" w:rsidP="0030433D">
      <w:pPr>
        <w:pStyle w:val="Heading1"/>
        <w:ind w:left="0"/>
      </w:pPr>
      <w:bookmarkStart w:id="51" w:name="_Toc104818024"/>
      <w:r>
        <w:lastRenderedPageBreak/>
        <w:t>Glossary</w:t>
      </w:r>
      <w:r w:rsidR="001A6D35">
        <w:t xml:space="preserve"> and Acronyms</w:t>
      </w:r>
      <w:bookmarkEnd w:id="51"/>
    </w:p>
    <w:tbl>
      <w:tblPr>
        <w:tblStyle w:val="NTGtable10"/>
        <w:tblW w:w="10534" w:type="dxa"/>
        <w:tblLook w:val="04A0" w:firstRow="1" w:lastRow="0" w:firstColumn="1" w:lastColumn="0" w:noHBand="0" w:noVBand="1"/>
      </w:tblPr>
      <w:tblGrid>
        <w:gridCol w:w="1951"/>
        <w:gridCol w:w="8583"/>
      </w:tblGrid>
      <w:tr w:rsidR="009B72B0" w:rsidRPr="000F2EBF" w:rsidTr="00742C0D">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951" w:type="dxa"/>
          </w:tcPr>
          <w:p w:rsidR="009B72B0" w:rsidRPr="000F2EBF" w:rsidRDefault="009B72B0" w:rsidP="006C5E68">
            <w:pPr>
              <w:rPr>
                <w:b w:val="0"/>
              </w:rPr>
            </w:pPr>
            <w:r>
              <w:rPr>
                <w:b w:val="0"/>
              </w:rPr>
              <w:t>Term</w:t>
            </w:r>
          </w:p>
        </w:tc>
        <w:tc>
          <w:tcPr>
            <w:tcW w:w="8583" w:type="dxa"/>
          </w:tcPr>
          <w:p w:rsidR="009B72B0" w:rsidRPr="000F2EBF" w:rsidRDefault="009B72B0" w:rsidP="006C5E68">
            <w:pPr>
              <w:cnfStyle w:val="100000000000" w:firstRow="1" w:lastRow="0" w:firstColumn="0" w:lastColumn="0" w:oddVBand="0" w:evenVBand="0" w:oddHBand="0" w:evenHBand="0" w:firstRowFirstColumn="0" w:firstRowLastColumn="0" w:lastRowFirstColumn="0" w:lastRowLastColumn="0"/>
              <w:rPr>
                <w:b w:val="0"/>
              </w:rPr>
            </w:pPr>
            <w:r>
              <w:rPr>
                <w:b w:val="0"/>
              </w:rPr>
              <w:t>Definition</w:t>
            </w:r>
          </w:p>
        </w:tc>
      </w:tr>
      <w:tr w:rsidR="009B72B0" w:rsidRPr="000F2EBF" w:rsidTr="00AC5D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9B72B0" w:rsidRPr="000F2EBF" w:rsidRDefault="009B72B0" w:rsidP="006C5E68">
            <w:r w:rsidRPr="000F2EBF">
              <w:t>ABN</w:t>
            </w:r>
          </w:p>
        </w:tc>
        <w:tc>
          <w:tcPr>
            <w:tcW w:w="8583" w:type="dxa"/>
          </w:tcPr>
          <w:p w:rsidR="009B72B0" w:rsidRPr="000F2EBF" w:rsidRDefault="009B72B0" w:rsidP="006C5E68">
            <w:pPr>
              <w:cnfStyle w:val="000000100000" w:firstRow="0" w:lastRow="0" w:firstColumn="0" w:lastColumn="0" w:oddVBand="0" w:evenVBand="0" w:oddHBand="1" w:evenHBand="0" w:firstRowFirstColumn="0" w:firstRowLastColumn="0" w:lastRowFirstColumn="0" w:lastRowLastColumn="0"/>
            </w:pPr>
            <w:r w:rsidRPr="000F2EBF">
              <w:t>Australian Business</w:t>
            </w:r>
            <w:r>
              <w:t xml:space="preserve"> </w:t>
            </w:r>
            <w:r w:rsidRPr="000F2EBF">
              <w:t>Number</w:t>
            </w:r>
          </w:p>
        </w:tc>
      </w:tr>
      <w:tr w:rsidR="009B72B0" w:rsidRPr="000F2EBF" w:rsidTr="00AC5D9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9B72B0" w:rsidRPr="000F2EBF" w:rsidRDefault="009B72B0" w:rsidP="006C5E68">
            <w:r w:rsidRPr="000F2EBF">
              <w:t xml:space="preserve">ABR </w:t>
            </w:r>
          </w:p>
        </w:tc>
        <w:tc>
          <w:tcPr>
            <w:tcW w:w="8583" w:type="dxa"/>
          </w:tcPr>
          <w:p w:rsidR="009B72B0" w:rsidRPr="000F2EBF" w:rsidRDefault="009B72B0" w:rsidP="006C5E68">
            <w:pPr>
              <w:cnfStyle w:val="000000010000" w:firstRow="0" w:lastRow="0" w:firstColumn="0" w:lastColumn="0" w:oddVBand="0" w:evenVBand="0" w:oddHBand="0" w:evenHBand="1" w:firstRowFirstColumn="0" w:firstRowLastColumn="0" w:lastRowFirstColumn="0" w:lastRowLastColumn="0"/>
            </w:pPr>
            <w:r w:rsidRPr="000F2EBF">
              <w:t>Australian Business Register</w:t>
            </w:r>
          </w:p>
        </w:tc>
      </w:tr>
      <w:tr w:rsidR="009B72B0" w:rsidRPr="000F2EBF" w:rsidTr="00AC5D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9B72B0" w:rsidRPr="000F2EBF" w:rsidRDefault="009B72B0" w:rsidP="006C5E68">
            <w:r w:rsidRPr="000F2EBF">
              <w:t xml:space="preserve">ACN </w:t>
            </w:r>
          </w:p>
        </w:tc>
        <w:tc>
          <w:tcPr>
            <w:tcW w:w="8583" w:type="dxa"/>
          </w:tcPr>
          <w:p w:rsidR="009B72B0" w:rsidRPr="000F2EBF" w:rsidRDefault="009B72B0" w:rsidP="006C5E68">
            <w:pPr>
              <w:cnfStyle w:val="000000100000" w:firstRow="0" w:lastRow="0" w:firstColumn="0" w:lastColumn="0" w:oddVBand="0" w:evenVBand="0" w:oddHBand="1" w:evenHBand="0" w:firstRowFirstColumn="0" w:firstRowLastColumn="0" w:lastRowFirstColumn="0" w:lastRowLastColumn="0"/>
            </w:pPr>
            <w:r w:rsidRPr="000F2EBF">
              <w:t>Australian Company Number</w:t>
            </w:r>
          </w:p>
        </w:tc>
      </w:tr>
      <w:tr w:rsidR="009B72B0" w:rsidRPr="000F2EBF" w:rsidTr="00AC5D9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9B72B0" w:rsidRPr="000F2EBF" w:rsidRDefault="009B72B0" w:rsidP="006C5E68">
            <w:r w:rsidRPr="000F2EBF">
              <w:t xml:space="preserve">AMD </w:t>
            </w:r>
          </w:p>
        </w:tc>
        <w:tc>
          <w:tcPr>
            <w:tcW w:w="8583" w:type="dxa"/>
          </w:tcPr>
          <w:p w:rsidR="009B72B0" w:rsidRPr="000F2EBF" w:rsidRDefault="009B72B0" w:rsidP="006C5E68">
            <w:pPr>
              <w:cnfStyle w:val="000000010000" w:firstRow="0" w:lastRow="0" w:firstColumn="0" w:lastColumn="0" w:oddVBand="0" w:evenVBand="0" w:oddHBand="0" w:evenHBand="1" w:firstRowFirstColumn="0" w:firstRowLastColumn="0" w:lastRowFirstColumn="0" w:lastRowLastColumn="0"/>
            </w:pPr>
            <w:r w:rsidRPr="000F2EBF">
              <w:t>Acid and Metalliferous Drainage</w:t>
            </w:r>
          </w:p>
        </w:tc>
      </w:tr>
      <w:tr w:rsidR="009B72B0" w:rsidRPr="000F2EBF" w:rsidTr="00AC5D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9B72B0" w:rsidRPr="000F2EBF" w:rsidRDefault="009B72B0" w:rsidP="006C5E68">
            <w:r w:rsidRPr="000F2EBF">
              <w:t>ANCOLD</w:t>
            </w:r>
          </w:p>
        </w:tc>
        <w:tc>
          <w:tcPr>
            <w:tcW w:w="8583" w:type="dxa"/>
          </w:tcPr>
          <w:p w:rsidR="009B72B0" w:rsidRPr="000F2EBF" w:rsidRDefault="009B72B0" w:rsidP="006C5E68">
            <w:pPr>
              <w:cnfStyle w:val="000000100000" w:firstRow="0" w:lastRow="0" w:firstColumn="0" w:lastColumn="0" w:oddVBand="0" w:evenVBand="0" w:oddHBand="1" w:evenHBand="0" w:firstRowFirstColumn="0" w:firstRowLastColumn="0" w:lastRowFirstColumn="0" w:lastRowLastColumn="0"/>
            </w:pPr>
            <w:r w:rsidRPr="000F2EBF">
              <w:t>Australian National Committee on Large Dams Incorporated</w:t>
            </w:r>
          </w:p>
        </w:tc>
      </w:tr>
      <w:tr w:rsidR="009B72B0" w:rsidRPr="000F2EBF" w:rsidTr="00AC5D9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9B72B0" w:rsidRPr="000F2EBF" w:rsidRDefault="009B72B0" w:rsidP="006C5E68">
            <w:r w:rsidRPr="000F2EBF">
              <w:t xml:space="preserve">ANZG </w:t>
            </w:r>
            <w:r>
              <w:t>2018</w:t>
            </w:r>
          </w:p>
        </w:tc>
        <w:tc>
          <w:tcPr>
            <w:tcW w:w="8583" w:type="dxa"/>
          </w:tcPr>
          <w:p w:rsidR="009B72B0" w:rsidRPr="000F2EBF" w:rsidRDefault="009B72B0" w:rsidP="006C5E68">
            <w:pPr>
              <w:cnfStyle w:val="000000010000" w:firstRow="0" w:lastRow="0" w:firstColumn="0" w:lastColumn="0" w:oddVBand="0" w:evenVBand="0" w:oddHBand="0" w:evenHBand="1" w:firstRowFirstColumn="0" w:firstRowLastColumn="0" w:lastRowFirstColumn="0" w:lastRowLastColumn="0"/>
            </w:pPr>
            <w:r w:rsidRPr="000F2EBF">
              <w:t>Fresh and Marine Water (Australia and New Zealand) (waterquality.gov.au)</w:t>
            </w:r>
          </w:p>
        </w:tc>
      </w:tr>
      <w:tr w:rsidR="009B72B0" w:rsidRPr="000F2EBF" w:rsidTr="00AC5D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9B72B0" w:rsidRPr="000F2EBF" w:rsidRDefault="009B72B0" w:rsidP="006C5E68">
            <w:r w:rsidRPr="000F2EBF">
              <w:t>ASIC</w:t>
            </w:r>
          </w:p>
        </w:tc>
        <w:tc>
          <w:tcPr>
            <w:tcW w:w="8583" w:type="dxa"/>
          </w:tcPr>
          <w:p w:rsidR="009B72B0" w:rsidRPr="000F2EBF" w:rsidRDefault="009B72B0" w:rsidP="006C5E68">
            <w:pPr>
              <w:cnfStyle w:val="000000100000" w:firstRow="0" w:lastRow="0" w:firstColumn="0" w:lastColumn="0" w:oddVBand="0" w:evenVBand="0" w:oddHBand="1" w:evenHBand="0" w:firstRowFirstColumn="0" w:firstRowLastColumn="0" w:lastRowFirstColumn="0" w:lastRowLastColumn="0"/>
            </w:pPr>
            <w:r w:rsidRPr="000F2EBF">
              <w:t>Australian Securities and Investments Commission</w:t>
            </w:r>
          </w:p>
        </w:tc>
      </w:tr>
      <w:tr w:rsidR="009B72B0" w:rsidRPr="000F2EBF" w:rsidTr="00AC5D9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9B72B0" w:rsidRPr="000F2EBF" w:rsidRDefault="009B72B0" w:rsidP="006C5E68">
            <w:r w:rsidRPr="000F2EBF">
              <w:t>ARI</w:t>
            </w:r>
          </w:p>
        </w:tc>
        <w:tc>
          <w:tcPr>
            <w:tcW w:w="8583" w:type="dxa"/>
          </w:tcPr>
          <w:p w:rsidR="009B72B0" w:rsidRPr="000F2EBF" w:rsidRDefault="009B72B0" w:rsidP="006C5E68">
            <w:pPr>
              <w:cnfStyle w:val="000000010000" w:firstRow="0" w:lastRow="0" w:firstColumn="0" w:lastColumn="0" w:oddVBand="0" w:evenVBand="0" w:oddHBand="0" w:evenHBand="1" w:firstRowFirstColumn="0" w:firstRowLastColumn="0" w:lastRowFirstColumn="0" w:lastRowLastColumn="0"/>
            </w:pPr>
            <w:r w:rsidRPr="000F2EBF">
              <w:t xml:space="preserve">Annual Recurrence Interval </w:t>
            </w:r>
          </w:p>
        </w:tc>
      </w:tr>
      <w:tr w:rsidR="009B72B0" w:rsidRPr="000F2EBF" w:rsidTr="00AC5D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9B72B0" w:rsidRPr="000F2EBF" w:rsidRDefault="009B72B0" w:rsidP="006C5E68">
            <w:r w:rsidRPr="000F2EBF">
              <w:t xml:space="preserve">Closure </w:t>
            </w:r>
          </w:p>
        </w:tc>
        <w:tc>
          <w:tcPr>
            <w:tcW w:w="8583" w:type="dxa"/>
          </w:tcPr>
          <w:p w:rsidR="005E7C20" w:rsidRDefault="005E7C20" w:rsidP="006C5E68">
            <w:pPr>
              <w:cnfStyle w:val="000000100000" w:firstRow="0" w:lastRow="0" w:firstColumn="0" w:lastColumn="0" w:oddVBand="0" w:evenVBand="0" w:oddHBand="1" w:evenHBand="0" w:firstRowFirstColumn="0" w:firstRowLastColumn="0" w:lastRowFirstColumn="0" w:lastRowLastColumn="0"/>
            </w:pPr>
            <w:r>
              <w:t>Closure is achieved subject to the MMA when it can be demonstrated that the closure objectives have been satisfied.</w:t>
            </w:r>
          </w:p>
          <w:p w:rsidR="009B72B0" w:rsidRPr="000F2EBF" w:rsidRDefault="009B72B0" w:rsidP="006C5E68">
            <w:pPr>
              <w:cnfStyle w:val="000000100000" w:firstRow="0" w:lastRow="0" w:firstColumn="0" w:lastColumn="0" w:oddVBand="0" w:evenVBand="0" w:oddHBand="1" w:evenHBand="0" w:firstRowFirstColumn="0" w:firstRowLastColumn="0" w:lastRowFirstColumn="0" w:lastRowLastColumn="0"/>
            </w:pPr>
            <w:r w:rsidRPr="000F2EBF">
              <w:t xml:space="preserve">The department considers closure to have occurred at the conclusion of mining activities when no management is required of environmental liabilities by the operator, and security can be returned to the operator and a closure certificate issued under the MMA. </w:t>
            </w:r>
          </w:p>
        </w:tc>
      </w:tr>
      <w:tr w:rsidR="009B72B0" w:rsidRPr="000F2EBF" w:rsidTr="00AC5D9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9B72B0" w:rsidRPr="000F2EBF" w:rsidRDefault="009B72B0" w:rsidP="006C5E68">
            <w:pPr>
              <w:pStyle w:val="TableCopy"/>
              <w:rPr>
                <w:rFonts w:ascii="Lato" w:hAnsi="Lato"/>
                <w:sz w:val="22"/>
                <w:szCs w:val="22"/>
              </w:rPr>
            </w:pPr>
            <w:r w:rsidRPr="000F2EBF">
              <w:rPr>
                <w:rFonts w:asciiTheme="minorHAnsi" w:hAnsiTheme="minorHAnsi"/>
                <w:sz w:val="22"/>
                <w:szCs w:val="22"/>
              </w:rPr>
              <w:t>Closure criteria</w:t>
            </w:r>
          </w:p>
        </w:tc>
        <w:tc>
          <w:tcPr>
            <w:tcW w:w="8583" w:type="dxa"/>
          </w:tcPr>
          <w:p w:rsidR="009B72B0" w:rsidRPr="000F2EBF" w:rsidRDefault="009B72B0" w:rsidP="006C5E68">
            <w:pPr>
              <w:pStyle w:val="TableCopy"/>
              <w:cnfStyle w:val="000000010000" w:firstRow="0" w:lastRow="0" w:firstColumn="0" w:lastColumn="0" w:oddVBand="0" w:evenVBand="0" w:oddHBand="0" w:evenHBand="1" w:firstRowFirstColumn="0" w:firstRowLastColumn="0" w:lastRowFirstColumn="0" w:lastRowLastColumn="0"/>
              <w:rPr>
                <w:rFonts w:ascii="Lato" w:hAnsi="Lato"/>
                <w:sz w:val="22"/>
                <w:szCs w:val="22"/>
              </w:rPr>
            </w:pPr>
            <w:r>
              <w:rPr>
                <w:rFonts w:asciiTheme="minorHAnsi" w:hAnsiTheme="minorHAnsi"/>
                <w:sz w:val="22"/>
                <w:szCs w:val="22"/>
              </w:rPr>
              <w:t>T</w:t>
            </w:r>
            <w:r w:rsidRPr="000F2EBF">
              <w:rPr>
                <w:rFonts w:asciiTheme="minorHAnsi" w:hAnsiTheme="minorHAnsi"/>
                <w:sz w:val="22"/>
                <w:szCs w:val="22"/>
              </w:rPr>
              <w:t>he standard or level of performance, as specified in the mining management plan for the</w:t>
            </w:r>
            <w:r w:rsidRPr="000F2EBF">
              <w:rPr>
                <w:rFonts w:ascii="Lato" w:hAnsi="Lato"/>
                <w:sz w:val="22"/>
                <w:szCs w:val="22"/>
              </w:rPr>
              <w:t xml:space="preserve"> mine site, which demonstrates successful closure of the site. </w:t>
            </w:r>
            <w:r w:rsidRPr="000F2EBF">
              <w:rPr>
                <w:rFonts w:ascii="Lato" w:hAnsi="Lato" w:cstheme="minorBidi"/>
                <w:sz w:val="22"/>
                <w:szCs w:val="20"/>
              </w:rPr>
              <w:t>Criteria should be specific, measurable, achievable, relevant and time-based (SMART), and typically enable a return of the land to a safe, stable and non-polluting state.</w:t>
            </w:r>
          </w:p>
        </w:tc>
      </w:tr>
      <w:tr w:rsidR="009B72B0" w:rsidRPr="000F2EBF" w:rsidTr="00AC5D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9B72B0" w:rsidRPr="000F2EBF" w:rsidRDefault="009B72B0" w:rsidP="006C5E68">
            <w:r>
              <w:t>Closure</w:t>
            </w:r>
            <w:r w:rsidR="005E7C20">
              <w:t xml:space="preserve"> objective</w:t>
            </w:r>
          </w:p>
        </w:tc>
        <w:tc>
          <w:tcPr>
            <w:tcW w:w="8583" w:type="dxa"/>
          </w:tcPr>
          <w:p w:rsidR="005E7C20" w:rsidRDefault="005E7C20" w:rsidP="006C5E68">
            <w:pPr>
              <w:cnfStyle w:val="000000100000" w:firstRow="0" w:lastRow="0" w:firstColumn="0" w:lastColumn="0" w:oddVBand="0" w:evenVBand="0" w:oddHBand="1" w:evenHBand="0" w:firstRowFirstColumn="0" w:firstRowLastColumn="0" w:lastRowFirstColumn="0" w:lastRowLastColumn="0"/>
            </w:pPr>
            <w:r>
              <w:t>Site-specific closure outcomes consistent with the post-mining land use(s) that are realistic and achievable based on the closure risk assessment.</w:t>
            </w:r>
          </w:p>
          <w:p w:rsidR="005E7C20" w:rsidRDefault="005E7C20" w:rsidP="006C5E68">
            <w:pPr>
              <w:cnfStyle w:val="000000100000" w:firstRow="0" w:lastRow="0" w:firstColumn="0" w:lastColumn="0" w:oddVBand="0" w:evenVBand="0" w:oddHBand="1" w:evenHBand="0" w:firstRowFirstColumn="0" w:firstRowLastColumn="0" w:lastRowFirstColumn="0" w:lastRowLastColumn="0"/>
            </w:pPr>
            <w:r>
              <w:t>The department requires operators to rehabilitate operational mine sites to be safe, stable and non-polluting.</w:t>
            </w:r>
          </w:p>
          <w:p w:rsidR="009B72B0" w:rsidRPr="000F2EBF" w:rsidRDefault="005E7C20" w:rsidP="005E7C20">
            <w:pPr>
              <w:cnfStyle w:val="000000100000" w:firstRow="0" w:lastRow="0" w:firstColumn="0" w:lastColumn="0" w:oddVBand="0" w:evenVBand="0" w:oddHBand="1" w:evenHBand="0" w:firstRowFirstColumn="0" w:firstRowLastColumn="0" w:lastRowFirstColumn="0" w:lastRowLastColumn="0"/>
            </w:pPr>
            <w:r>
              <w:t xml:space="preserve">Closure criteria are the means against which to measure achievement of the stated closure objective. </w:t>
            </w:r>
          </w:p>
        </w:tc>
      </w:tr>
      <w:tr w:rsidR="009B72B0" w:rsidRPr="000F2EBF" w:rsidTr="00AC5D9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9B72B0" w:rsidRPr="000F2EBF" w:rsidRDefault="009B72B0" w:rsidP="006C5E68">
            <w:r w:rsidRPr="000F2EBF">
              <w:t xml:space="preserve">CoC </w:t>
            </w:r>
          </w:p>
        </w:tc>
        <w:tc>
          <w:tcPr>
            <w:tcW w:w="8583" w:type="dxa"/>
          </w:tcPr>
          <w:p w:rsidR="009B72B0" w:rsidRPr="000F2EBF" w:rsidRDefault="009B72B0" w:rsidP="006C5E68">
            <w:pPr>
              <w:cnfStyle w:val="000000010000" w:firstRow="0" w:lastRow="0" w:firstColumn="0" w:lastColumn="0" w:oddVBand="0" w:evenVBand="0" w:oddHBand="0" w:evenHBand="1" w:firstRowFirstColumn="0" w:firstRowLastColumn="0" w:lastRowFirstColumn="0" w:lastRowLastColumn="0"/>
            </w:pPr>
            <w:r w:rsidRPr="000F2EBF">
              <w:t>Chemical or contaminant of concern</w:t>
            </w:r>
          </w:p>
        </w:tc>
      </w:tr>
      <w:tr w:rsidR="009B72B0" w:rsidRPr="000F2EBF" w:rsidTr="00AC5D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9B72B0" w:rsidRPr="000F2EBF" w:rsidRDefault="009B72B0" w:rsidP="006C5E68">
            <w:r w:rsidRPr="000F2EBF">
              <w:t xml:space="preserve">Conceptual Site Model </w:t>
            </w:r>
          </w:p>
        </w:tc>
        <w:tc>
          <w:tcPr>
            <w:tcW w:w="8583" w:type="dxa"/>
          </w:tcPr>
          <w:p w:rsidR="009B72B0" w:rsidRPr="000F2EBF" w:rsidRDefault="009B72B0" w:rsidP="006C5E68">
            <w:pPr>
              <w:cnfStyle w:val="000000100000" w:firstRow="0" w:lastRow="0" w:firstColumn="0" w:lastColumn="0" w:oddVBand="0" w:evenVBand="0" w:oddHBand="1" w:evenHBand="0" w:firstRowFirstColumn="0" w:firstRowLastColumn="0" w:lastRowFirstColumn="0" w:lastRowLastColumn="0"/>
            </w:pPr>
            <w:r w:rsidRPr="000F2EBF">
              <w:t xml:space="preserve">A written and/or illustrative representation of the conditions, including physical, chemical and biological processes, that identifies </w:t>
            </w:r>
            <w:r w:rsidRPr="000F2EBF">
              <w:rPr>
                <w:u w:val="single"/>
              </w:rPr>
              <w:t xml:space="preserve">sources </w:t>
            </w:r>
            <w:r w:rsidRPr="000F2EBF">
              <w:t>of</w:t>
            </w:r>
            <w:r w:rsidRPr="000F2EBF">
              <w:rPr>
                <w:b/>
              </w:rPr>
              <w:t xml:space="preserve"> </w:t>
            </w:r>
            <w:r w:rsidRPr="000F2EBF">
              <w:t xml:space="preserve">potential chemicals of concern to the environment, and details their potential for </w:t>
            </w:r>
            <w:r w:rsidRPr="000F2EBF">
              <w:rPr>
                <w:u w:val="single"/>
              </w:rPr>
              <w:t>transport</w:t>
            </w:r>
            <w:r w:rsidRPr="000F2EBF">
              <w:t xml:space="preserve"> to receiving environments (or “</w:t>
            </w:r>
            <w:r w:rsidRPr="000F2EBF">
              <w:rPr>
                <w:u w:val="single"/>
              </w:rPr>
              <w:t>receptors</w:t>
            </w:r>
            <w:r w:rsidRPr="000F2EBF">
              <w:t xml:space="preserve">”). </w:t>
            </w:r>
          </w:p>
        </w:tc>
      </w:tr>
      <w:tr w:rsidR="009B72B0" w:rsidRPr="000F2EBF" w:rsidTr="00AC5D9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9B72B0" w:rsidRPr="000F2EBF" w:rsidRDefault="009B72B0" w:rsidP="006C5E68">
            <w:r w:rsidRPr="000F2EBF">
              <w:t>Corrective Action</w:t>
            </w:r>
          </w:p>
        </w:tc>
        <w:tc>
          <w:tcPr>
            <w:tcW w:w="8583" w:type="dxa"/>
          </w:tcPr>
          <w:p w:rsidR="009B72B0" w:rsidRPr="000F2EBF" w:rsidRDefault="009B72B0" w:rsidP="006C5E68">
            <w:pPr>
              <w:cnfStyle w:val="000000010000" w:firstRow="0" w:lastRow="0" w:firstColumn="0" w:lastColumn="0" w:oddVBand="0" w:evenVBand="0" w:oddHBand="0" w:evenHBand="1" w:firstRowFirstColumn="0" w:firstRowLastColumn="0" w:lastRowFirstColumn="0" w:lastRowLastColumn="0"/>
            </w:pPr>
            <w:r w:rsidRPr="000F2EBF">
              <w:t xml:space="preserve">An action to eliminate an identified non-conformity or other undesirable situation. </w:t>
            </w:r>
          </w:p>
        </w:tc>
      </w:tr>
      <w:tr w:rsidR="009B72B0" w:rsidRPr="000F2EBF" w:rsidTr="00AC5D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9B72B0" w:rsidRPr="000F2EBF" w:rsidRDefault="009B72B0" w:rsidP="006C5E68">
            <w:r>
              <w:t>CSM</w:t>
            </w:r>
          </w:p>
        </w:tc>
        <w:tc>
          <w:tcPr>
            <w:tcW w:w="8583" w:type="dxa"/>
          </w:tcPr>
          <w:p w:rsidR="009B72B0" w:rsidRPr="000F2EBF" w:rsidRDefault="009B72B0" w:rsidP="006C5E68">
            <w:pPr>
              <w:cnfStyle w:val="000000100000" w:firstRow="0" w:lastRow="0" w:firstColumn="0" w:lastColumn="0" w:oddVBand="0" w:evenVBand="0" w:oddHBand="1" w:evenHBand="0" w:firstRowFirstColumn="0" w:firstRowLastColumn="0" w:lastRowFirstColumn="0" w:lastRowLastColumn="0"/>
            </w:pPr>
            <w:r>
              <w:t>Conceptual Site Model</w:t>
            </w:r>
          </w:p>
        </w:tc>
      </w:tr>
      <w:tr w:rsidR="009B72B0" w:rsidRPr="000F2EBF" w:rsidTr="00AC5D9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9B72B0" w:rsidRPr="000F2EBF" w:rsidRDefault="009B72B0" w:rsidP="006C5E68">
            <w:r w:rsidRPr="000F2EBF">
              <w:t>Domain</w:t>
            </w:r>
          </w:p>
        </w:tc>
        <w:tc>
          <w:tcPr>
            <w:tcW w:w="8583" w:type="dxa"/>
          </w:tcPr>
          <w:p w:rsidR="009B72B0" w:rsidRPr="000F2EBF" w:rsidRDefault="009B72B0" w:rsidP="006C5E68">
            <w:pPr>
              <w:cnfStyle w:val="000000010000" w:firstRow="0" w:lastRow="0" w:firstColumn="0" w:lastColumn="0" w:oddVBand="0" w:evenVBand="0" w:oddHBand="0" w:evenHBand="1" w:firstRowFirstColumn="0" w:firstRowLastColumn="0" w:lastRowFirstColumn="0" w:lastRowLastColumn="0"/>
            </w:pPr>
            <w:r w:rsidRPr="000F2EBF">
              <w:t>A collection of specific areas on the mine with related characteristics or similar function</w:t>
            </w:r>
            <w:r>
              <w:t xml:space="preserve"> with respect to environmental management requirements</w:t>
            </w:r>
            <w:r w:rsidRPr="000F2EBF">
              <w:t>.</w:t>
            </w:r>
          </w:p>
        </w:tc>
      </w:tr>
      <w:tr w:rsidR="009B72B0" w:rsidRPr="000F2EBF" w:rsidTr="00AC5D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9B72B0" w:rsidRPr="000F2EBF" w:rsidRDefault="009B72B0" w:rsidP="006C5E68">
            <w:r w:rsidRPr="000F2EBF">
              <w:t>EMS</w:t>
            </w:r>
          </w:p>
        </w:tc>
        <w:tc>
          <w:tcPr>
            <w:tcW w:w="8583" w:type="dxa"/>
          </w:tcPr>
          <w:p w:rsidR="009B72B0" w:rsidRPr="000F2EBF" w:rsidRDefault="009B72B0" w:rsidP="006C5E68">
            <w:pPr>
              <w:cnfStyle w:val="000000100000" w:firstRow="0" w:lastRow="0" w:firstColumn="0" w:lastColumn="0" w:oddVBand="0" w:evenVBand="0" w:oddHBand="1" w:evenHBand="0" w:firstRowFirstColumn="0" w:firstRowLastColumn="0" w:lastRowFirstColumn="0" w:lastRowLastColumn="0"/>
            </w:pPr>
            <w:r w:rsidRPr="000F2EBF">
              <w:t>Environmental Management System</w:t>
            </w:r>
          </w:p>
        </w:tc>
      </w:tr>
      <w:tr w:rsidR="009B72B0" w:rsidRPr="000F2EBF" w:rsidTr="00AC5D9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9B72B0" w:rsidRPr="000F2EBF" w:rsidRDefault="009B72B0" w:rsidP="006C5E68">
            <w:r w:rsidRPr="000F2EBF">
              <w:t>E</w:t>
            </w:r>
            <w:r>
              <w:t>nvironmental Management System</w:t>
            </w:r>
          </w:p>
        </w:tc>
        <w:tc>
          <w:tcPr>
            <w:tcW w:w="8583" w:type="dxa"/>
          </w:tcPr>
          <w:p w:rsidR="009B72B0" w:rsidRPr="000F2EBF" w:rsidRDefault="009B72B0" w:rsidP="006C5E68">
            <w:pPr>
              <w:cnfStyle w:val="000000010000" w:firstRow="0" w:lastRow="0" w:firstColumn="0" w:lastColumn="0" w:oddVBand="0" w:evenVBand="0" w:oddHBand="0" w:evenHBand="1" w:firstRowFirstColumn="0" w:firstRowLastColumn="0" w:lastRowFirstColumn="0" w:lastRowLastColumn="0"/>
            </w:pPr>
            <w:r w:rsidRPr="000F2EBF">
              <w:t>An integration of procedures and plans with clearly defined targets, performance criteria and corrective actions and includes site-specific Environmental Management Plans</w:t>
            </w:r>
          </w:p>
        </w:tc>
      </w:tr>
      <w:tr w:rsidR="009B72B0" w:rsidRPr="000F2EBF" w:rsidTr="00AC5D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9B72B0" w:rsidRPr="000F2EBF" w:rsidRDefault="009B72B0" w:rsidP="006C5E68">
            <w:r w:rsidRPr="000F2EBF">
              <w:lastRenderedPageBreak/>
              <w:t xml:space="preserve">Environmental Management </w:t>
            </w:r>
            <w:r>
              <w:t>Plan</w:t>
            </w:r>
          </w:p>
        </w:tc>
        <w:tc>
          <w:tcPr>
            <w:tcW w:w="8583" w:type="dxa"/>
          </w:tcPr>
          <w:p w:rsidR="009B72B0" w:rsidRPr="000F2EBF" w:rsidRDefault="009B72B0" w:rsidP="006C5E68">
            <w:pPr>
              <w:cnfStyle w:val="000000100000" w:firstRow="0" w:lastRow="0" w:firstColumn="0" w:lastColumn="0" w:oddVBand="0" w:evenVBand="0" w:oddHBand="1" w:evenHBand="0" w:firstRowFirstColumn="0" w:firstRowLastColumn="0" w:lastRowFirstColumn="0" w:lastRowLastColumn="0"/>
            </w:pPr>
            <w:r w:rsidRPr="000F2EBF">
              <w:t xml:space="preserve">A structured set of measures to minimise or manage the impact of operations on a specific part or aspect of the environment. </w:t>
            </w:r>
          </w:p>
        </w:tc>
      </w:tr>
      <w:tr w:rsidR="009B72B0" w:rsidRPr="000F2EBF" w:rsidTr="00AC5D9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9B72B0" w:rsidRPr="000F2EBF" w:rsidRDefault="009B72B0" w:rsidP="006C5E68">
            <w:r w:rsidRPr="000F2EBF">
              <w:t xml:space="preserve">Environmental Policy </w:t>
            </w:r>
          </w:p>
        </w:tc>
        <w:tc>
          <w:tcPr>
            <w:tcW w:w="8583" w:type="dxa"/>
          </w:tcPr>
          <w:p w:rsidR="009B72B0" w:rsidRPr="000F2EBF" w:rsidRDefault="009B72B0" w:rsidP="006C5E68">
            <w:pPr>
              <w:cnfStyle w:val="000000010000" w:firstRow="0" w:lastRow="0" w:firstColumn="0" w:lastColumn="0" w:oddVBand="0" w:evenVBand="0" w:oddHBand="0" w:evenHBand="1" w:firstRowFirstColumn="0" w:firstRowLastColumn="0" w:lastRowFirstColumn="0" w:lastRowLastColumn="0"/>
            </w:pPr>
            <w:r w:rsidRPr="000F2EBF">
              <w:t xml:space="preserve">A commitment to measure and minimise impact on the environment caused by an entities operations. An Environmental Policy establishes the attitude of an entity to environmental management, and is typically written and signed by senior management. </w:t>
            </w:r>
          </w:p>
        </w:tc>
      </w:tr>
      <w:tr w:rsidR="009B72B0" w:rsidRPr="000F2EBF" w:rsidTr="00AC5D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9B72B0" w:rsidRPr="000F2EBF" w:rsidRDefault="009B72B0" w:rsidP="006C5E68">
            <w:r w:rsidRPr="000F2EBF">
              <w:t xml:space="preserve">EPBC </w:t>
            </w:r>
            <w:r>
              <w:t>Act</w:t>
            </w:r>
          </w:p>
        </w:tc>
        <w:tc>
          <w:tcPr>
            <w:tcW w:w="8583" w:type="dxa"/>
          </w:tcPr>
          <w:p w:rsidR="009B72B0" w:rsidRPr="000F2EBF" w:rsidRDefault="009B72B0" w:rsidP="006C5E68">
            <w:pPr>
              <w:cnfStyle w:val="000000100000" w:firstRow="0" w:lastRow="0" w:firstColumn="0" w:lastColumn="0" w:oddVBand="0" w:evenVBand="0" w:oddHBand="1" w:evenHBand="0" w:firstRowFirstColumn="0" w:firstRowLastColumn="0" w:lastRowFirstColumn="0" w:lastRowLastColumn="0"/>
            </w:pPr>
            <w:r w:rsidRPr="000F2EBF">
              <w:rPr>
                <w:i/>
              </w:rPr>
              <w:t>Environment Protection and Biodiversity Conservation 1999</w:t>
            </w:r>
          </w:p>
        </w:tc>
      </w:tr>
      <w:tr w:rsidR="009B72B0" w:rsidRPr="000F2EBF" w:rsidTr="00AC5D98">
        <w:trPr>
          <w:cnfStyle w:val="000000010000" w:firstRow="0" w:lastRow="0" w:firstColumn="0" w:lastColumn="0" w:oddVBand="0" w:evenVBand="0" w:oddHBand="0" w:evenHBand="1"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951" w:type="dxa"/>
          </w:tcPr>
          <w:p w:rsidR="009B72B0" w:rsidRPr="000F2EBF" w:rsidRDefault="009B72B0" w:rsidP="006C5E68">
            <w:r w:rsidRPr="000F2EBF">
              <w:t xml:space="preserve">Footprint </w:t>
            </w:r>
          </w:p>
        </w:tc>
        <w:tc>
          <w:tcPr>
            <w:tcW w:w="8583" w:type="dxa"/>
          </w:tcPr>
          <w:p w:rsidR="009B72B0" w:rsidRPr="000F2EBF" w:rsidRDefault="009B72B0" w:rsidP="006C5E68">
            <w:pPr>
              <w:cnfStyle w:val="000000010000" w:firstRow="0" w:lastRow="0" w:firstColumn="0" w:lastColumn="0" w:oddVBand="0" w:evenVBand="0" w:oddHBand="0" w:evenHBand="1" w:firstRowFirstColumn="0" w:firstRowLastColumn="0" w:lastRowFirstColumn="0" w:lastRowLastColumn="0"/>
            </w:pPr>
            <w:r>
              <w:t>T</w:t>
            </w:r>
            <w:r w:rsidRPr="000F2EBF">
              <w:t xml:space="preserve">he area or extent of land impacted by a specified mining activity. </w:t>
            </w:r>
          </w:p>
        </w:tc>
      </w:tr>
      <w:tr w:rsidR="009B72B0" w:rsidRPr="000F2EBF" w:rsidTr="00AC5D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9B72B0" w:rsidRPr="000F2EBF" w:rsidRDefault="009B72B0" w:rsidP="006C5E68">
            <w:r w:rsidRPr="000F2EBF">
              <w:t>F</w:t>
            </w:r>
            <w:r w:rsidR="005E7C20">
              <w:t>o</w:t>
            </w:r>
            <w:r w:rsidRPr="000F2EBF">
              <w:t>S</w:t>
            </w:r>
          </w:p>
        </w:tc>
        <w:tc>
          <w:tcPr>
            <w:tcW w:w="8583" w:type="dxa"/>
          </w:tcPr>
          <w:p w:rsidR="009B72B0" w:rsidRPr="000F2EBF" w:rsidRDefault="009B72B0" w:rsidP="006C5E68">
            <w:pPr>
              <w:cnfStyle w:val="000000100000" w:firstRow="0" w:lastRow="0" w:firstColumn="0" w:lastColumn="0" w:oddVBand="0" w:evenVBand="0" w:oddHBand="1" w:evenHBand="0" w:firstRowFirstColumn="0" w:firstRowLastColumn="0" w:lastRowFirstColumn="0" w:lastRowLastColumn="0"/>
            </w:pPr>
            <w:r w:rsidRPr="000F2EBF">
              <w:t>Factor of Safety</w:t>
            </w:r>
          </w:p>
        </w:tc>
      </w:tr>
      <w:tr w:rsidR="009B72B0" w:rsidRPr="000F2EBF" w:rsidTr="00AC5D9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9B72B0" w:rsidRPr="000F2EBF" w:rsidRDefault="009B72B0" w:rsidP="006C5E68">
            <w:r w:rsidRPr="000F2EBF">
              <w:t xml:space="preserve">GDE </w:t>
            </w:r>
          </w:p>
        </w:tc>
        <w:tc>
          <w:tcPr>
            <w:tcW w:w="8583" w:type="dxa"/>
          </w:tcPr>
          <w:p w:rsidR="009B72B0" w:rsidRPr="000F2EBF" w:rsidRDefault="009B72B0" w:rsidP="006C5E68">
            <w:pPr>
              <w:cnfStyle w:val="000000010000" w:firstRow="0" w:lastRow="0" w:firstColumn="0" w:lastColumn="0" w:oddVBand="0" w:evenVBand="0" w:oddHBand="0" w:evenHBand="1" w:firstRowFirstColumn="0" w:firstRowLastColumn="0" w:lastRowFirstColumn="0" w:lastRowLastColumn="0"/>
            </w:pPr>
            <w:r>
              <w:t>G</w:t>
            </w:r>
            <w:r w:rsidRPr="000F2EBF">
              <w:t>roundwater dependent ecosystem</w:t>
            </w:r>
          </w:p>
        </w:tc>
      </w:tr>
      <w:tr w:rsidR="009B72B0" w:rsidRPr="000F2EBF" w:rsidTr="00AC5D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9B72B0" w:rsidRPr="000F2EBF" w:rsidRDefault="009B72B0" w:rsidP="006C5E68">
            <w:r w:rsidRPr="000F2EBF">
              <w:t xml:space="preserve">HC </w:t>
            </w:r>
          </w:p>
        </w:tc>
        <w:tc>
          <w:tcPr>
            <w:tcW w:w="8583" w:type="dxa"/>
          </w:tcPr>
          <w:p w:rsidR="009B72B0" w:rsidRPr="000F2EBF" w:rsidRDefault="009B72B0" w:rsidP="006C5E68">
            <w:pPr>
              <w:cnfStyle w:val="000000100000" w:firstRow="0" w:lastRow="0" w:firstColumn="0" w:lastColumn="0" w:oddVBand="0" w:evenVBand="0" w:oddHBand="1" w:evenHBand="0" w:firstRowFirstColumn="0" w:firstRowLastColumn="0" w:lastRowFirstColumn="0" w:lastRowLastColumn="0"/>
            </w:pPr>
            <w:r w:rsidRPr="000F2EBF">
              <w:t>High Capacity (related to waste rock classification)</w:t>
            </w:r>
          </w:p>
        </w:tc>
      </w:tr>
      <w:tr w:rsidR="009B72B0" w:rsidRPr="000F2EBF" w:rsidTr="00AC5D9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9B72B0" w:rsidRPr="000F2EBF" w:rsidRDefault="009B72B0" w:rsidP="006C5E68">
            <w:r w:rsidRPr="000F2EBF">
              <w:t xml:space="preserve">Life of Mine </w:t>
            </w:r>
          </w:p>
        </w:tc>
        <w:tc>
          <w:tcPr>
            <w:tcW w:w="8583" w:type="dxa"/>
          </w:tcPr>
          <w:p w:rsidR="009B72B0" w:rsidRPr="000F2EBF" w:rsidRDefault="009B72B0" w:rsidP="006C5E68">
            <w:pPr>
              <w:cnfStyle w:val="000000010000" w:firstRow="0" w:lastRow="0" w:firstColumn="0" w:lastColumn="0" w:oddVBand="0" w:evenVBand="0" w:oddHBand="0" w:evenHBand="1" w:firstRowFirstColumn="0" w:firstRowLastColumn="0" w:lastRowFirstColumn="0" w:lastRowLastColumn="0"/>
            </w:pPr>
            <w:r w:rsidRPr="000F2EBF">
              <w:t xml:space="preserve">The expected number of years during which the mine will be productive. </w:t>
            </w:r>
          </w:p>
        </w:tc>
      </w:tr>
      <w:tr w:rsidR="009B72B0" w:rsidRPr="000F2EBF" w:rsidTr="00AC5D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9B72B0" w:rsidRPr="000F2EBF" w:rsidRDefault="009B72B0" w:rsidP="006C5E68">
            <w:r w:rsidRPr="000F2EBF">
              <w:t>LC</w:t>
            </w:r>
          </w:p>
        </w:tc>
        <w:tc>
          <w:tcPr>
            <w:tcW w:w="8583" w:type="dxa"/>
          </w:tcPr>
          <w:p w:rsidR="009B72B0" w:rsidRPr="000F2EBF" w:rsidRDefault="009B72B0" w:rsidP="006C5E68">
            <w:pPr>
              <w:cnfStyle w:val="000000100000" w:firstRow="0" w:lastRow="0" w:firstColumn="0" w:lastColumn="0" w:oddVBand="0" w:evenVBand="0" w:oddHBand="1" w:evenHBand="0" w:firstRowFirstColumn="0" w:firstRowLastColumn="0" w:lastRowFirstColumn="0" w:lastRowLastColumn="0"/>
            </w:pPr>
            <w:r w:rsidRPr="000F2EBF">
              <w:t>Low Capacity (related to waste rock classification)</w:t>
            </w:r>
          </w:p>
        </w:tc>
      </w:tr>
      <w:tr w:rsidR="009B72B0" w:rsidRPr="000F2EBF" w:rsidTr="00AC5D9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9B72B0" w:rsidRPr="000F2EBF" w:rsidRDefault="009B72B0" w:rsidP="006C5E68">
            <w:r>
              <w:t>LOM</w:t>
            </w:r>
          </w:p>
        </w:tc>
        <w:tc>
          <w:tcPr>
            <w:tcW w:w="8583" w:type="dxa"/>
          </w:tcPr>
          <w:p w:rsidR="009B72B0" w:rsidRPr="000F2EBF" w:rsidRDefault="009B72B0" w:rsidP="006C5E68">
            <w:pPr>
              <w:cnfStyle w:val="000000010000" w:firstRow="0" w:lastRow="0" w:firstColumn="0" w:lastColumn="0" w:oddVBand="0" w:evenVBand="0" w:oddHBand="0" w:evenHBand="1" w:firstRowFirstColumn="0" w:firstRowLastColumn="0" w:lastRowFirstColumn="0" w:lastRowLastColumn="0"/>
            </w:pPr>
            <w:r w:rsidRPr="000F2EBF">
              <w:t xml:space="preserve">Life of Mine </w:t>
            </w:r>
          </w:p>
        </w:tc>
      </w:tr>
      <w:tr w:rsidR="009B72B0" w:rsidRPr="000F2EBF" w:rsidTr="00AC5D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9B72B0" w:rsidRPr="000F2EBF" w:rsidRDefault="009B72B0" w:rsidP="006C5E68">
            <w:r w:rsidRPr="000F2EBF">
              <w:t>MDE</w:t>
            </w:r>
          </w:p>
        </w:tc>
        <w:tc>
          <w:tcPr>
            <w:tcW w:w="8583" w:type="dxa"/>
          </w:tcPr>
          <w:p w:rsidR="009B72B0" w:rsidRPr="000F2EBF" w:rsidRDefault="009B72B0" w:rsidP="006C5E68">
            <w:pPr>
              <w:cnfStyle w:val="000000100000" w:firstRow="0" w:lastRow="0" w:firstColumn="0" w:lastColumn="0" w:oddVBand="0" w:evenVBand="0" w:oddHBand="1" w:evenHBand="0" w:firstRowFirstColumn="0" w:firstRowLastColumn="0" w:lastRowFirstColumn="0" w:lastRowLastColumn="0"/>
            </w:pPr>
            <w:r w:rsidRPr="000F2EBF">
              <w:t>Maximum Design Earthquake (in ANCOLD guidelines)</w:t>
            </w:r>
          </w:p>
        </w:tc>
      </w:tr>
      <w:tr w:rsidR="009B72B0" w:rsidRPr="000F2EBF" w:rsidTr="00AC5D9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9B72B0" w:rsidRPr="000F2EBF" w:rsidRDefault="009B72B0" w:rsidP="006C5E68">
            <w:r>
              <w:t>MIA</w:t>
            </w:r>
          </w:p>
        </w:tc>
        <w:tc>
          <w:tcPr>
            <w:tcW w:w="8583" w:type="dxa"/>
          </w:tcPr>
          <w:p w:rsidR="009B72B0" w:rsidRPr="000F2EBF" w:rsidRDefault="009B72B0" w:rsidP="006C5E68">
            <w:pPr>
              <w:cnfStyle w:val="000000010000" w:firstRow="0" w:lastRow="0" w:firstColumn="0" w:lastColumn="0" w:oddVBand="0" w:evenVBand="0" w:oddHBand="0" w:evenHBand="1" w:firstRowFirstColumn="0" w:firstRowLastColumn="0" w:lastRowFirstColumn="0" w:lastRowLastColumn="0"/>
            </w:pPr>
            <w:r>
              <w:t>Mine infrastructure area, a domain type</w:t>
            </w:r>
          </w:p>
        </w:tc>
      </w:tr>
      <w:tr w:rsidR="009B72B0" w:rsidRPr="000F2EBF" w:rsidTr="00AC5D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9B72B0" w:rsidRPr="000F2EBF" w:rsidRDefault="009B72B0" w:rsidP="006C5E68">
            <w:r w:rsidRPr="000F2EBF">
              <w:t>Mining Management Plan</w:t>
            </w:r>
          </w:p>
        </w:tc>
        <w:tc>
          <w:tcPr>
            <w:tcW w:w="8583" w:type="dxa"/>
          </w:tcPr>
          <w:p w:rsidR="009B72B0" w:rsidRPr="000F2EBF" w:rsidRDefault="009B72B0" w:rsidP="006C5E68">
            <w:pPr>
              <w:cnfStyle w:val="000000100000" w:firstRow="0" w:lastRow="0" w:firstColumn="0" w:lastColumn="0" w:oddVBand="0" w:evenVBand="0" w:oddHBand="1" w:evenHBand="0" w:firstRowFirstColumn="0" w:firstRowLastColumn="0" w:lastRowFirstColumn="0" w:lastRowLastColumn="0"/>
            </w:pPr>
            <w:r w:rsidRPr="000F2EBF">
              <w:t>A plan for the management of a mine site for which the operator requires an Authorisation to carry out mining activities. Refer to section</w:t>
            </w:r>
            <w:r>
              <w:t xml:space="preserve"> 40</w:t>
            </w:r>
            <w:r w:rsidRPr="000F2EBF">
              <w:t xml:space="preserve"> </w:t>
            </w:r>
            <w:r>
              <w:t xml:space="preserve">of the </w:t>
            </w:r>
            <w:r w:rsidRPr="000F2EBF">
              <w:t>MMA</w:t>
            </w:r>
          </w:p>
        </w:tc>
      </w:tr>
      <w:tr w:rsidR="009B72B0" w:rsidRPr="000F2EBF" w:rsidTr="00AC5D9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9B72B0" w:rsidRPr="000F2EBF" w:rsidRDefault="009B72B0" w:rsidP="006C5E68">
            <w:r w:rsidRPr="000F2EBF">
              <w:t>MOL</w:t>
            </w:r>
          </w:p>
        </w:tc>
        <w:tc>
          <w:tcPr>
            <w:tcW w:w="8583" w:type="dxa"/>
          </w:tcPr>
          <w:p w:rsidR="009B72B0" w:rsidRPr="000F2EBF" w:rsidRDefault="009B72B0" w:rsidP="006C5E68">
            <w:pPr>
              <w:cnfStyle w:val="000000010000" w:firstRow="0" w:lastRow="0" w:firstColumn="0" w:lastColumn="0" w:oddVBand="0" w:evenVBand="0" w:oddHBand="0" w:evenHBand="1" w:firstRowFirstColumn="0" w:firstRowLastColumn="0" w:lastRowFirstColumn="0" w:lastRowLastColumn="0"/>
            </w:pPr>
            <w:r w:rsidRPr="000F2EBF">
              <w:t>Maximum Operating Level</w:t>
            </w:r>
          </w:p>
        </w:tc>
      </w:tr>
      <w:tr w:rsidR="009B72B0" w:rsidRPr="000F2EBF" w:rsidTr="00AC5D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9B72B0" w:rsidRPr="000F2EBF" w:rsidRDefault="009B72B0" w:rsidP="006C5E68">
            <w:pPr>
              <w:rPr>
                <w:i/>
              </w:rPr>
            </w:pPr>
            <w:r w:rsidRPr="000F2EBF">
              <w:t>MMA</w:t>
            </w:r>
          </w:p>
        </w:tc>
        <w:tc>
          <w:tcPr>
            <w:tcW w:w="8583" w:type="dxa"/>
          </w:tcPr>
          <w:p w:rsidR="009B72B0" w:rsidRPr="000F2EBF" w:rsidRDefault="009B72B0" w:rsidP="006C5E68">
            <w:pPr>
              <w:cnfStyle w:val="000000100000" w:firstRow="0" w:lastRow="0" w:firstColumn="0" w:lastColumn="0" w:oddVBand="0" w:evenVBand="0" w:oddHBand="1" w:evenHBand="0" w:firstRowFirstColumn="0" w:firstRowLastColumn="0" w:lastRowFirstColumn="0" w:lastRowLastColumn="0"/>
              <w:rPr>
                <w:i/>
              </w:rPr>
            </w:pPr>
            <w:r w:rsidRPr="000F2EBF">
              <w:rPr>
                <w:i/>
              </w:rPr>
              <w:t>Mining Management Act 2001</w:t>
            </w:r>
          </w:p>
        </w:tc>
      </w:tr>
      <w:tr w:rsidR="009B72B0" w:rsidRPr="000F2EBF" w:rsidTr="00AC5D9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9B72B0" w:rsidRPr="000F2EBF" w:rsidRDefault="009B72B0" w:rsidP="006C5E68">
            <w:r w:rsidRPr="000F2EBF">
              <w:t>MMP</w:t>
            </w:r>
          </w:p>
        </w:tc>
        <w:tc>
          <w:tcPr>
            <w:tcW w:w="8583" w:type="dxa"/>
          </w:tcPr>
          <w:p w:rsidR="009B72B0" w:rsidRPr="000F2EBF" w:rsidRDefault="009B72B0" w:rsidP="006C5E68">
            <w:pPr>
              <w:cnfStyle w:val="000000010000" w:firstRow="0" w:lastRow="0" w:firstColumn="0" w:lastColumn="0" w:oddVBand="0" w:evenVBand="0" w:oddHBand="0" w:evenHBand="1" w:firstRowFirstColumn="0" w:firstRowLastColumn="0" w:lastRowFirstColumn="0" w:lastRowLastColumn="0"/>
            </w:pPr>
            <w:r w:rsidRPr="000F2EBF">
              <w:t>Mining Management Plan</w:t>
            </w:r>
          </w:p>
        </w:tc>
      </w:tr>
      <w:tr w:rsidR="009B72B0" w:rsidRPr="000F2EBF" w:rsidTr="00AC5D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9B72B0" w:rsidRPr="000F2EBF" w:rsidRDefault="009B72B0" w:rsidP="006C5E68">
            <w:r w:rsidRPr="000F2EBF">
              <w:t>NAF</w:t>
            </w:r>
          </w:p>
        </w:tc>
        <w:tc>
          <w:tcPr>
            <w:tcW w:w="8583" w:type="dxa"/>
          </w:tcPr>
          <w:p w:rsidR="009B72B0" w:rsidRPr="000F2EBF" w:rsidRDefault="009B72B0" w:rsidP="006C5E68">
            <w:pPr>
              <w:cnfStyle w:val="000000100000" w:firstRow="0" w:lastRow="0" w:firstColumn="0" w:lastColumn="0" w:oddVBand="0" w:evenVBand="0" w:oddHBand="1" w:evenHBand="0" w:firstRowFirstColumn="0" w:firstRowLastColumn="0" w:lastRowFirstColumn="0" w:lastRowLastColumn="0"/>
            </w:pPr>
            <w:r w:rsidRPr="000F2EBF">
              <w:t>Non-acid forming (related to waste rock classification)</w:t>
            </w:r>
          </w:p>
        </w:tc>
      </w:tr>
      <w:tr w:rsidR="009B72B0" w:rsidRPr="000F2EBF" w:rsidTr="00AC5D9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9B72B0" w:rsidRPr="000F2EBF" w:rsidRDefault="009B72B0" w:rsidP="006C5E68">
            <w:r w:rsidRPr="000F2EBF">
              <w:t xml:space="preserve">NTASSA </w:t>
            </w:r>
          </w:p>
        </w:tc>
        <w:tc>
          <w:tcPr>
            <w:tcW w:w="8583" w:type="dxa"/>
          </w:tcPr>
          <w:p w:rsidR="009B72B0" w:rsidRPr="000F2EBF" w:rsidRDefault="009B72B0" w:rsidP="006C5E68">
            <w:pPr>
              <w:cnfStyle w:val="000000010000" w:firstRow="0" w:lastRow="0" w:firstColumn="0" w:lastColumn="0" w:oddVBand="0" w:evenVBand="0" w:oddHBand="0" w:evenHBand="1" w:firstRowFirstColumn="0" w:firstRowLastColumn="0" w:lastRowFirstColumn="0" w:lastRowLastColumn="0"/>
            </w:pPr>
            <w:r w:rsidRPr="000F2EBF">
              <w:rPr>
                <w:i/>
              </w:rPr>
              <w:t>Northern Territory Aboriginal Sacred Sites Act</w:t>
            </w:r>
            <w:r w:rsidRPr="000F2EBF">
              <w:t xml:space="preserve"> </w:t>
            </w:r>
            <w:r w:rsidRPr="009C1A3C">
              <w:rPr>
                <w:i/>
              </w:rPr>
              <w:t>1989</w:t>
            </w:r>
          </w:p>
        </w:tc>
      </w:tr>
      <w:tr w:rsidR="009B72B0" w:rsidRPr="000F2EBF" w:rsidTr="00AC5D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9B72B0" w:rsidRPr="000F2EBF" w:rsidRDefault="009B72B0" w:rsidP="006C5E68">
            <w:r w:rsidRPr="000F2EBF">
              <w:t xml:space="preserve">OBE </w:t>
            </w:r>
          </w:p>
        </w:tc>
        <w:tc>
          <w:tcPr>
            <w:tcW w:w="8583" w:type="dxa"/>
          </w:tcPr>
          <w:p w:rsidR="009B72B0" w:rsidRPr="000F2EBF" w:rsidRDefault="009B72B0" w:rsidP="006C5E68">
            <w:pPr>
              <w:cnfStyle w:val="000000100000" w:firstRow="0" w:lastRow="0" w:firstColumn="0" w:lastColumn="0" w:oddVBand="0" w:evenVBand="0" w:oddHBand="1" w:evenHBand="0" w:firstRowFirstColumn="0" w:firstRowLastColumn="0" w:lastRowFirstColumn="0" w:lastRowLastColumn="0"/>
            </w:pPr>
            <w:r w:rsidRPr="000F2EBF">
              <w:t>Operational Basis Earthquake (in ANCOLD guidelines)</w:t>
            </w:r>
          </w:p>
        </w:tc>
      </w:tr>
      <w:tr w:rsidR="009B72B0" w:rsidRPr="000F2EBF" w:rsidTr="00AC5D9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9B72B0" w:rsidRPr="000F2EBF" w:rsidRDefault="009B72B0" w:rsidP="006C5E68">
            <w:r w:rsidRPr="000F2EBF">
              <w:t>PAF</w:t>
            </w:r>
          </w:p>
        </w:tc>
        <w:tc>
          <w:tcPr>
            <w:tcW w:w="8583" w:type="dxa"/>
          </w:tcPr>
          <w:p w:rsidR="009B72B0" w:rsidRPr="000F2EBF" w:rsidRDefault="009B72B0" w:rsidP="006C5E68">
            <w:pPr>
              <w:cnfStyle w:val="000000010000" w:firstRow="0" w:lastRow="0" w:firstColumn="0" w:lastColumn="0" w:oddVBand="0" w:evenVBand="0" w:oddHBand="0" w:evenHBand="1" w:firstRowFirstColumn="0" w:firstRowLastColumn="0" w:lastRowFirstColumn="0" w:lastRowLastColumn="0"/>
            </w:pPr>
            <w:r w:rsidRPr="000F2EBF">
              <w:t>Potential Acid Forming (related to waste rock classification)</w:t>
            </w:r>
          </w:p>
        </w:tc>
      </w:tr>
      <w:tr w:rsidR="009B72B0" w:rsidRPr="000F2EBF" w:rsidTr="00AC5D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9B72B0" w:rsidRPr="000F2EBF" w:rsidRDefault="009B72B0" w:rsidP="006C5E68">
            <w:r w:rsidRPr="000F2EBF">
              <w:t>PMF</w:t>
            </w:r>
          </w:p>
        </w:tc>
        <w:tc>
          <w:tcPr>
            <w:tcW w:w="8583" w:type="dxa"/>
          </w:tcPr>
          <w:p w:rsidR="009B72B0" w:rsidRPr="000F2EBF" w:rsidRDefault="009B72B0" w:rsidP="006C5E68">
            <w:pPr>
              <w:cnfStyle w:val="000000100000" w:firstRow="0" w:lastRow="0" w:firstColumn="0" w:lastColumn="0" w:oddVBand="0" w:evenVBand="0" w:oddHBand="1" w:evenHBand="0" w:firstRowFirstColumn="0" w:firstRowLastColumn="0" w:lastRowFirstColumn="0" w:lastRowLastColumn="0"/>
            </w:pPr>
            <w:r w:rsidRPr="000F2EBF">
              <w:t>Probable Maximum Flood</w:t>
            </w:r>
          </w:p>
        </w:tc>
      </w:tr>
      <w:tr w:rsidR="009B72B0" w:rsidRPr="000F2EBF" w:rsidTr="00AC5D9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9B72B0" w:rsidRPr="000F2EBF" w:rsidRDefault="009B72B0" w:rsidP="006C5E68">
            <w:r w:rsidRPr="000F2EBF">
              <w:t>PMP</w:t>
            </w:r>
          </w:p>
        </w:tc>
        <w:tc>
          <w:tcPr>
            <w:tcW w:w="8583" w:type="dxa"/>
          </w:tcPr>
          <w:p w:rsidR="009B72B0" w:rsidRPr="000F2EBF" w:rsidRDefault="009B72B0" w:rsidP="006C5E68">
            <w:pPr>
              <w:cnfStyle w:val="000000010000" w:firstRow="0" w:lastRow="0" w:firstColumn="0" w:lastColumn="0" w:oddVBand="0" w:evenVBand="0" w:oddHBand="0" w:evenHBand="1" w:firstRowFirstColumn="0" w:firstRowLastColumn="0" w:lastRowFirstColumn="0" w:lastRowLastColumn="0"/>
            </w:pPr>
            <w:r w:rsidRPr="000F2EBF">
              <w:t>Probable Maximum Precipitation</w:t>
            </w:r>
          </w:p>
        </w:tc>
      </w:tr>
      <w:tr w:rsidR="009B72B0" w:rsidRPr="000F2EBF" w:rsidTr="00AC5D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9B72B0" w:rsidRPr="000F2EBF" w:rsidRDefault="009B72B0" w:rsidP="006C5E68">
            <w:r w:rsidRPr="000F2EBF">
              <w:t xml:space="preserve">PPE </w:t>
            </w:r>
          </w:p>
        </w:tc>
        <w:tc>
          <w:tcPr>
            <w:tcW w:w="8583" w:type="dxa"/>
          </w:tcPr>
          <w:p w:rsidR="009B72B0" w:rsidRPr="000F2EBF" w:rsidRDefault="009B72B0" w:rsidP="006C5E68">
            <w:pPr>
              <w:cnfStyle w:val="000000100000" w:firstRow="0" w:lastRow="0" w:firstColumn="0" w:lastColumn="0" w:oddVBand="0" w:evenVBand="0" w:oddHBand="1" w:evenHBand="0" w:firstRowFirstColumn="0" w:firstRowLastColumn="0" w:lastRowFirstColumn="0" w:lastRowLastColumn="0"/>
            </w:pPr>
            <w:r w:rsidRPr="000F2EBF">
              <w:t>Personal Protective Equipment</w:t>
            </w:r>
          </w:p>
        </w:tc>
      </w:tr>
      <w:tr w:rsidR="009B72B0" w:rsidRPr="000F2EBF" w:rsidTr="00AC5D9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9B72B0" w:rsidRPr="000F2EBF" w:rsidRDefault="009B72B0" w:rsidP="006C5E68">
            <w:r w:rsidRPr="000F2EBF">
              <w:t>PSD</w:t>
            </w:r>
          </w:p>
        </w:tc>
        <w:tc>
          <w:tcPr>
            <w:tcW w:w="8583" w:type="dxa"/>
          </w:tcPr>
          <w:p w:rsidR="009B72B0" w:rsidRPr="000F2EBF" w:rsidRDefault="009B72B0" w:rsidP="006C5E68">
            <w:pPr>
              <w:cnfStyle w:val="000000010000" w:firstRow="0" w:lastRow="0" w:firstColumn="0" w:lastColumn="0" w:oddVBand="0" w:evenVBand="0" w:oddHBand="0" w:evenHBand="1" w:firstRowFirstColumn="0" w:firstRowLastColumn="0" w:lastRowFirstColumn="0" w:lastRowLastColumn="0"/>
            </w:pPr>
            <w:r w:rsidRPr="000F2EBF">
              <w:t>Particle Size Distribution</w:t>
            </w:r>
          </w:p>
        </w:tc>
      </w:tr>
      <w:tr w:rsidR="009B72B0" w:rsidRPr="000F2EBF" w:rsidTr="00AC5D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9B72B0" w:rsidRPr="000F2EBF" w:rsidRDefault="009B72B0" w:rsidP="005E7C20">
            <w:r w:rsidRPr="000F2EBF">
              <w:t xml:space="preserve">Rehabilitation </w:t>
            </w:r>
          </w:p>
        </w:tc>
        <w:tc>
          <w:tcPr>
            <w:tcW w:w="8583" w:type="dxa"/>
          </w:tcPr>
          <w:p w:rsidR="009B72B0" w:rsidRPr="000F2EBF" w:rsidRDefault="009B72B0" w:rsidP="006C5E68">
            <w:pPr>
              <w:cnfStyle w:val="000000100000" w:firstRow="0" w:lastRow="0" w:firstColumn="0" w:lastColumn="0" w:oddVBand="0" w:evenVBand="0" w:oddHBand="1" w:evenHBand="0" w:firstRowFirstColumn="0" w:firstRowLastColumn="0" w:lastRowFirstColumn="0" w:lastRowLastColumn="0"/>
            </w:pPr>
            <w:r>
              <w:t>R</w:t>
            </w:r>
            <w:r w:rsidRPr="000F2EBF">
              <w:t xml:space="preserve">estoration of mining-related disturbances. Rehabilitation may include landform design, bulk earth works, demolition and revegetation considerations. Rehabilitation typically requires validation through medium-to-long-term monitoring. </w:t>
            </w:r>
          </w:p>
        </w:tc>
      </w:tr>
      <w:tr w:rsidR="009B72B0" w:rsidRPr="000F2EBF" w:rsidTr="00AC5D9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9B72B0" w:rsidRPr="000F2EBF" w:rsidRDefault="009B72B0" w:rsidP="006C5E68">
            <w:r>
              <w:t>Risk</w:t>
            </w:r>
            <w:r w:rsidRPr="000F2EBF">
              <w:t xml:space="preserve"> </w:t>
            </w:r>
          </w:p>
        </w:tc>
        <w:tc>
          <w:tcPr>
            <w:tcW w:w="8583" w:type="dxa"/>
          </w:tcPr>
          <w:p w:rsidR="009B72B0" w:rsidRPr="000F2EBF" w:rsidRDefault="009B72B0" w:rsidP="006C5E68">
            <w:pPr>
              <w:cnfStyle w:val="000000010000" w:firstRow="0" w:lastRow="0" w:firstColumn="0" w:lastColumn="0" w:oddVBand="0" w:evenVBand="0" w:oddHBand="0" w:evenHBand="1" w:firstRowFirstColumn="0" w:firstRowLastColumn="0" w:lastRowFirstColumn="0" w:lastRowLastColumn="0"/>
            </w:pPr>
            <w:r w:rsidRPr="000F2EBF">
              <w:t xml:space="preserve">A semi-quantitative ranking of a threat of harm (to the environment), which considers likelihood of an incident, multiplied by consequence. </w:t>
            </w:r>
          </w:p>
        </w:tc>
      </w:tr>
      <w:tr w:rsidR="009B72B0" w:rsidRPr="000F2EBF" w:rsidTr="00AC5D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9B72B0" w:rsidRPr="000F2EBF" w:rsidRDefault="009B72B0" w:rsidP="006C5E68">
            <w:r w:rsidRPr="000F2EBF">
              <w:lastRenderedPageBreak/>
              <w:t xml:space="preserve">Risk, environmental </w:t>
            </w:r>
          </w:p>
        </w:tc>
        <w:tc>
          <w:tcPr>
            <w:tcW w:w="8583" w:type="dxa"/>
          </w:tcPr>
          <w:p w:rsidR="009B72B0" w:rsidRDefault="009B72B0" w:rsidP="006C5E68">
            <w:pPr>
              <w:spacing w:after="60"/>
              <w:cnfStyle w:val="000000100000" w:firstRow="0" w:lastRow="0" w:firstColumn="0" w:lastColumn="0" w:oddVBand="0" w:evenVBand="0" w:oddHBand="1" w:evenHBand="0" w:firstRowFirstColumn="0" w:firstRowLastColumn="0" w:lastRowFirstColumn="0" w:lastRowLastColumn="0"/>
            </w:pPr>
            <w:r w:rsidRPr="000F2EBF">
              <w:t xml:space="preserve">Risk, environmental – A threat of harm to the environment, which may be </w:t>
            </w:r>
          </w:p>
          <w:p w:rsidR="009B72B0" w:rsidRDefault="009B72B0" w:rsidP="006C5E68">
            <w:pPr>
              <w:spacing w:after="60"/>
              <w:cnfStyle w:val="000000100000" w:firstRow="0" w:lastRow="0" w:firstColumn="0" w:lastColumn="0" w:oddVBand="0" w:evenVBand="0" w:oddHBand="1" w:evenHBand="0" w:firstRowFirstColumn="0" w:firstRowLastColumn="0" w:lastRowFirstColumn="0" w:lastRowLastColumn="0"/>
            </w:pPr>
            <w:r w:rsidRPr="000F2EBF">
              <w:rPr>
                <w:b/>
              </w:rPr>
              <w:t xml:space="preserve">Low </w:t>
            </w:r>
            <w:r w:rsidRPr="000F2EBF">
              <w:t>(Unlikely to occur over life of mine, with limited long-term environmental impact)</w:t>
            </w:r>
          </w:p>
          <w:p w:rsidR="009B72B0" w:rsidRDefault="009B72B0" w:rsidP="006C5E68">
            <w:pPr>
              <w:spacing w:after="60"/>
              <w:cnfStyle w:val="000000100000" w:firstRow="0" w:lastRow="0" w:firstColumn="0" w:lastColumn="0" w:oddVBand="0" w:evenVBand="0" w:oddHBand="1" w:evenHBand="0" w:firstRowFirstColumn="0" w:firstRowLastColumn="0" w:lastRowFirstColumn="0" w:lastRowLastColumn="0"/>
            </w:pPr>
            <w:r w:rsidRPr="000F2EBF">
              <w:rPr>
                <w:b/>
              </w:rPr>
              <w:t xml:space="preserve">Medium </w:t>
            </w:r>
            <w:r w:rsidRPr="000F2EBF">
              <w:t>(May occur over life of mine, with moderate and possibly significant long-term environmental impact)</w:t>
            </w:r>
          </w:p>
          <w:p w:rsidR="009B72B0" w:rsidRPr="000F2EBF" w:rsidRDefault="009B72B0" w:rsidP="006C5E68">
            <w:pPr>
              <w:cnfStyle w:val="000000100000" w:firstRow="0" w:lastRow="0" w:firstColumn="0" w:lastColumn="0" w:oddVBand="0" w:evenVBand="0" w:oddHBand="1" w:evenHBand="0" w:firstRowFirstColumn="0" w:firstRowLastColumn="0" w:lastRowFirstColumn="0" w:lastRowLastColumn="0"/>
            </w:pPr>
            <w:r w:rsidRPr="000F2EBF">
              <w:rPr>
                <w:b/>
              </w:rPr>
              <w:t>High (</w:t>
            </w:r>
            <w:r w:rsidRPr="000F2EBF">
              <w:t>Likely</w:t>
            </w:r>
            <w:r w:rsidRPr="000F2EBF">
              <w:rPr>
                <w:b/>
              </w:rPr>
              <w:t xml:space="preserve"> </w:t>
            </w:r>
            <w:r w:rsidRPr="000F2EBF">
              <w:t>to occur over life of mine, with substantial and significant long-term environmental impact)</w:t>
            </w:r>
          </w:p>
        </w:tc>
      </w:tr>
      <w:tr w:rsidR="009B72B0" w:rsidRPr="000F2EBF" w:rsidTr="00AC5D9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9B72B0" w:rsidRPr="000F2EBF" w:rsidRDefault="009B72B0" w:rsidP="006C5E68">
            <w:r w:rsidRPr="000F2EBF">
              <w:t>ROM Pad</w:t>
            </w:r>
          </w:p>
        </w:tc>
        <w:tc>
          <w:tcPr>
            <w:tcW w:w="8583" w:type="dxa"/>
          </w:tcPr>
          <w:p w:rsidR="009B72B0" w:rsidRPr="000F2EBF" w:rsidRDefault="009B72B0" w:rsidP="005E7C20">
            <w:pPr>
              <w:cnfStyle w:val="000000010000" w:firstRow="0" w:lastRow="0" w:firstColumn="0" w:lastColumn="0" w:oddVBand="0" w:evenVBand="0" w:oddHBand="0" w:evenHBand="1" w:firstRowFirstColumn="0" w:firstRowLastColumn="0" w:lastRowFirstColumn="0" w:lastRowLastColumn="0"/>
            </w:pPr>
            <w:r w:rsidRPr="000F2EBF">
              <w:t xml:space="preserve">Run of </w:t>
            </w:r>
            <w:r w:rsidR="005E7C20">
              <w:t>M</w:t>
            </w:r>
            <w:r w:rsidRPr="000F2EBF">
              <w:t xml:space="preserve">ine </w:t>
            </w:r>
            <w:r w:rsidR="005E7C20">
              <w:t>P</w:t>
            </w:r>
            <w:r w:rsidRPr="000F2EBF">
              <w:t>ad</w:t>
            </w:r>
          </w:p>
        </w:tc>
      </w:tr>
      <w:tr w:rsidR="009B72B0" w:rsidRPr="000F2EBF" w:rsidTr="00AC5D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9B72B0" w:rsidRPr="000F2EBF" w:rsidRDefault="009B72B0" w:rsidP="006C5E68">
            <w:r w:rsidRPr="000F2EBF">
              <w:t xml:space="preserve">RQD </w:t>
            </w:r>
          </w:p>
        </w:tc>
        <w:tc>
          <w:tcPr>
            <w:tcW w:w="8583" w:type="dxa"/>
          </w:tcPr>
          <w:p w:rsidR="009B72B0" w:rsidRPr="000F2EBF" w:rsidRDefault="009B72B0" w:rsidP="006C5E68">
            <w:pPr>
              <w:cnfStyle w:val="000000100000" w:firstRow="0" w:lastRow="0" w:firstColumn="0" w:lastColumn="0" w:oddVBand="0" w:evenVBand="0" w:oddHBand="1" w:evenHBand="0" w:firstRowFirstColumn="0" w:firstRowLastColumn="0" w:lastRowFirstColumn="0" w:lastRowLastColumn="0"/>
            </w:pPr>
            <w:r w:rsidRPr="000F2EBF">
              <w:t>Rock Quality Designation</w:t>
            </w:r>
            <w:r w:rsidR="005E7C20">
              <w:t xml:space="preserve"> (from geotechnical site investigations AS 1726:2017)</w:t>
            </w:r>
          </w:p>
        </w:tc>
      </w:tr>
      <w:tr w:rsidR="009B72B0" w:rsidRPr="000F2EBF" w:rsidTr="00AC5D9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9B72B0" w:rsidRPr="000F2EBF" w:rsidRDefault="009B72B0" w:rsidP="006C5E68">
            <w:r>
              <w:t>SC</w:t>
            </w:r>
          </w:p>
        </w:tc>
        <w:tc>
          <w:tcPr>
            <w:tcW w:w="8583" w:type="dxa"/>
          </w:tcPr>
          <w:p w:rsidR="009B72B0" w:rsidRPr="000F2EBF" w:rsidRDefault="009B72B0" w:rsidP="006C5E68">
            <w:pPr>
              <w:cnfStyle w:val="000000010000" w:firstRow="0" w:lastRow="0" w:firstColumn="0" w:lastColumn="0" w:oddVBand="0" w:evenVBand="0" w:oddHBand="0" w:evenHBand="1" w:firstRowFirstColumn="0" w:firstRowLastColumn="0" w:lastRowFirstColumn="0" w:lastRowLastColumn="0"/>
            </w:pPr>
            <w:r w:rsidRPr="000F2EBF">
              <w:t>Sandy Clay (geotechnical classification from geotechnical site investigation</w:t>
            </w:r>
            <w:r>
              <w:t>s AS 1726:2017</w:t>
            </w:r>
            <w:r w:rsidRPr="000F2EBF">
              <w:t>)</w:t>
            </w:r>
          </w:p>
        </w:tc>
      </w:tr>
      <w:tr w:rsidR="009B72B0" w:rsidRPr="000F2EBF" w:rsidTr="00AC5D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9B72B0" w:rsidRPr="000F2EBF" w:rsidRDefault="009B72B0" w:rsidP="006C5E68">
            <w:r w:rsidRPr="000F2EBF">
              <w:t xml:space="preserve">SDS </w:t>
            </w:r>
          </w:p>
        </w:tc>
        <w:tc>
          <w:tcPr>
            <w:tcW w:w="8583" w:type="dxa"/>
          </w:tcPr>
          <w:p w:rsidR="009B72B0" w:rsidRPr="000F2EBF" w:rsidRDefault="009B72B0" w:rsidP="006C5E68">
            <w:pPr>
              <w:cnfStyle w:val="000000100000" w:firstRow="0" w:lastRow="0" w:firstColumn="0" w:lastColumn="0" w:oddVBand="0" w:evenVBand="0" w:oddHBand="1" w:evenHBand="0" w:firstRowFirstColumn="0" w:firstRowLastColumn="0" w:lastRowFirstColumn="0" w:lastRowLastColumn="0"/>
            </w:pPr>
            <w:r w:rsidRPr="000F2EBF">
              <w:t>Safety Data Sheet for chemicals, previously known as a materials safety data sheet</w:t>
            </w:r>
            <w:r>
              <w:t xml:space="preserve"> (MSDS)</w:t>
            </w:r>
          </w:p>
        </w:tc>
      </w:tr>
      <w:tr w:rsidR="009B72B0" w:rsidRPr="000F2EBF" w:rsidTr="00AC5D9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9B72B0" w:rsidRPr="000F2EBF" w:rsidRDefault="009B72B0" w:rsidP="006C5E68">
            <w:r w:rsidRPr="000F2EBF">
              <w:t>SM</w:t>
            </w:r>
          </w:p>
        </w:tc>
        <w:tc>
          <w:tcPr>
            <w:tcW w:w="8583" w:type="dxa"/>
          </w:tcPr>
          <w:p w:rsidR="009B72B0" w:rsidRPr="000F2EBF" w:rsidRDefault="009B72B0" w:rsidP="006C5E68">
            <w:pPr>
              <w:cnfStyle w:val="000000010000" w:firstRow="0" w:lastRow="0" w:firstColumn="0" w:lastColumn="0" w:oddVBand="0" w:evenVBand="0" w:oddHBand="0" w:evenHBand="1" w:firstRowFirstColumn="0" w:firstRowLastColumn="0" w:lastRowFirstColumn="0" w:lastRowLastColumn="0"/>
            </w:pPr>
            <w:r w:rsidRPr="000F2EBF">
              <w:t>Sand-silt Mixtures (geotechnical classification from geotechnical site investigation</w:t>
            </w:r>
            <w:r>
              <w:t>s AS 1726:2017</w:t>
            </w:r>
            <w:r w:rsidRPr="000F2EBF">
              <w:t>)</w:t>
            </w:r>
          </w:p>
        </w:tc>
      </w:tr>
      <w:tr w:rsidR="009B72B0" w:rsidRPr="000F2EBF" w:rsidTr="00AC5D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9B72B0" w:rsidRPr="000F2EBF" w:rsidRDefault="009B72B0" w:rsidP="006C5E68">
            <w:r w:rsidRPr="000F2EBF">
              <w:t xml:space="preserve">Suitably qualified person </w:t>
            </w:r>
          </w:p>
        </w:tc>
        <w:tc>
          <w:tcPr>
            <w:tcW w:w="8583" w:type="dxa"/>
          </w:tcPr>
          <w:p w:rsidR="009B72B0" w:rsidRPr="000F2EBF" w:rsidRDefault="009B72B0" w:rsidP="006C5E68">
            <w:pPr>
              <w:cnfStyle w:val="000000100000" w:firstRow="0" w:lastRow="0" w:firstColumn="0" w:lastColumn="0" w:oddVBand="0" w:evenVBand="0" w:oddHBand="1" w:evenHBand="0" w:firstRowFirstColumn="0" w:firstRowLastColumn="0" w:lastRowFirstColumn="0" w:lastRowLastColumn="0"/>
            </w:pPr>
            <w:r>
              <w:t>A</w:t>
            </w:r>
            <w:r w:rsidRPr="000F2EBF">
              <w:t xml:space="preserve"> person with an extensive history of studies in a specific area (e.g. engineering, environmental studies), or equivalent work experience, that has earned them industry-wide recognition of their expertise. </w:t>
            </w:r>
          </w:p>
        </w:tc>
      </w:tr>
      <w:tr w:rsidR="009B72B0" w:rsidRPr="000F2EBF" w:rsidTr="00AC5D9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9B72B0" w:rsidRPr="000F2EBF" w:rsidRDefault="009B72B0" w:rsidP="006C5E68">
            <w:r w:rsidRPr="000F2EBF">
              <w:t>TARPS</w:t>
            </w:r>
          </w:p>
        </w:tc>
        <w:tc>
          <w:tcPr>
            <w:tcW w:w="8583" w:type="dxa"/>
          </w:tcPr>
          <w:p w:rsidR="009B72B0" w:rsidRPr="000F2EBF" w:rsidRDefault="009B72B0" w:rsidP="006C5E68">
            <w:pPr>
              <w:cnfStyle w:val="000000010000" w:firstRow="0" w:lastRow="0" w:firstColumn="0" w:lastColumn="0" w:oddVBand="0" w:evenVBand="0" w:oddHBand="0" w:evenHBand="1" w:firstRowFirstColumn="0" w:firstRowLastColumn="0" w:lastRowFirstColumn="0" w:lastRowLastColumn="0"/>
            </w:pPr>
            <w:r w:rsidRPr="000F2EBF">
              <w:t>Trigger Action Response Plans</w:t>
            </w:r>
          </w:p>
        </w:tc>
      </w:tr>
      <w:tr w:rsidR="009B72B0" w:rsidRPr="000F2EBF" w:rsidTr="00AC5D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9B72B0" w:rsidRPr="000F2EBF" w:rsidRDefault="009B72B0" w:rsidP="006C5E68">
            <w:pPr>
              <w:rPr>
                <w:i/>
              </w:rPr>
            </w:pPr>
            <w:r w:rsidRPr="000F2EBF">
              <w:t xml:space="preserve">TPWC </w:t>
            </w:r>
            <w:r>
              <w:t>Act</w:t>
            </w:r>
          </w:p>
        </w:tc>
        <w:tc>
          <w:tcPr>
            <w:tcW w:w="8583" w:type="dxa"/>
          </w:tcPr>
          <w:p w:rsidR="009B72B0" w:rsidRPr="000F2EBF" w:rsidRDefault="009B72B0" w:rsidP="006C5E68">
            <w:pPr>
              <w:cnfStyle w:val="000000100000" w:firstRow="0" w:lastRow="0" w:firstColumn="0" w:lastColumn="0" w:oddVBand="0" w:evenVBand="0" w:oddHBand="1" w:evenHBand="0" w:firstRowFirstColumn="0" w:firstRowLastColumn="0" w:lastRowFirstColumn="0" w:lastRowLastColumn="0"/>
              <w:rPr>
                <w:i/>
              </w:rPr>
            </w:pPr>
            <w:r w:rsidRPr="000F2EBF">
              <w:rPr>
                <w:i/>
              </w:rPr>
              <w:t>Territory Parks and Wildlife Conservation Act</w:t>
            </w:r>
            <w:r>
              <w:rPr>
                <w:i/>
              </w:rPr>
              <w:t xml:space="preserve"> </w:t>
            </w:r>
            <w:r w:rsidRPr="009C1A3C">
              <w:rPr>
                <w:i/>
              </w:rPr>
              <w:t>1976</w:t>
            </w:r>
          </w:p>
        </w:tc>
      </w:tr>
      <w:tr w:rsidR="009B72B0" w:rsidRPr="000F2EBF" w:rsidTr="00AC5D9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9B72B0" w:rsidRPr="000F2EBF" w:rsidRDefault="009B72B0" w:rsidP="006C5E68">
            <w:r w:rsidRPr="000F2EBF">
              <w:t xml:space="preserve">TSF </w:t>
            </w:r>
          </w:p>
        </w:tc>
        <w:tc>
          <w:tcPr>
            <w:tcW w:w="8583" w:type="dxa"/>
          </w:tcPr>
          <w:p w:rsidR="009B72B0" w:rsidRPr="000F2EBF" w:rsidRDefault="009B72B0" w:rsidP="006C5E68">
            <w:pPr>
              <w:cnfStyle w:val="000000010000" w:firstRow="0" w:lastRow="0" w:firstColumn="0" w:lastColumn="0" w:oddVBand="0" w:evenVBand="0" w:oddHBand="0" w:evenHBand="1" w:firstRowFirstColumn="0" w:firstRowLastColumn="0" w:lastRowFirstColumn="0" w:lastRowLastColumn="0"/>
            </w:pPr>
            <w:r w:rsidRPr="000F2EBF">
              <w:t>Tailings Storage Facility</w:t>
            </w:r>
          </w:p>
        </w:tc>
      </w:tr>
      <w:tr w:rsidR="009B72B0" w:rsidRPr="000F2EBF" w:rsidTr="00AC5D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9B72B0" w:rsidRPr="000F2EBF" w:rsidRDefault="009B72B0" w:rsidP="006C5E68">
            <w:r w:rsidRPr="000F2EBF">
              <w:t xml:space="preserve">UC </w:t>
            </w:r>
          </w:p>
        </w:tc>
        <w:tc>
          <w:tcPr>
            <w:tcW w:w="8583" w:type="dxa"/>
          </w:tcPr>
          <w:p w:rsidR="009B72B0" w:rsidRPr="000F2EBF" w:rsidRDefault="009B72B0" w:rsidP="006C5E68">
            <w:pPr>
              <w:cnfStyle w:val="000000100000" w:firstRow="0" w:lastRow="0" w:firstColumn="0" w:lastColumn="0" w:oddVBand="0" w:evenVBand="0" w:oddHBand="1" w:evenHBand="0" w:firstRowFirstColumn="0" w:firstRowLastColumn="0" w:lastRowFirstColumn="0" w:lastRowLastColumn="0"/>
            </w:pPr>
            <w:r w:rsidRPr="000F2EBF">
              <w:t>Uncertain (related to waste rock classification)</w:t>
            </w:r>
          </w:p>
        </w:tc>
      </w:tr>
      <w:tr w:rsidR="009B72B0" w:rsidRPr="000F2EBF" w:rsidTr="00AC5D9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9B72B0" w:rsidRPr="000F2EBF" w:rsidRDefault="009B72B0" w:rsidP="006C5E68">
            <w:r w:rsidRPr="000F2EBF">
              <w:t xml:space="preserve">UG </w:t>
            </w:r>
          </w:p>
        </w:tc>
        <w:tc>
          <w:tcPr>
            <w:tcW w:w="8583" w:type="dxa"/>
          </w:tcPr>
          <w:p w:rsidR="009B72B0" w:rsidRPr="000F2EBF" w:rsidRDefault="009B72B0" w:rsidP="006C5E68">
            <w:pPr>
              <w:cnfStyle w:val="000000010000" w:firstRow="0" w:lastRow="0" w:firstColumn="0" w:lastColumn="0" w:oddVBand="0" w:evenVBand="0" w:oddHBand="0" w:evenHBand="1" w:firstRowFirstColumn="0" w:firstRowLastColumn="0" w:lastRowFirstColumn="0" w:lastRowLastColumn="0"/>
            </w:pPr>
            <w:r w:rsidRPr="000F2EBF">
              <w:t>Under ground</w:t>
            </w:r>
          </w:p>
        </w:tc>
      </w:tr>
      <w:tr w:rsidR="009B72B0" w:rsidRPr="000F2EBF" w:rsidTr="00AC5D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9B72B0" w:rsidRPr="000F2EBF" w:rsidRDefault="009B72B0" w:rsidP="006C5E68">
            <w:r>
              <w:t>WRD</w:t>
            </w:r>
          </w:p>
        </w:tc>
        <w:tc>
          <w:tcPr>
            <w:tcW w:w="8583" w:type="dxa"/>
          </w:tcPr>
          <w:p w:rsidR="009B72B0" w:rsidRPr="000F2EBF" w:rsidRDefault="009B72B0" w:rsidP="006C5E68">
            <w:pPr>
              <w:cnfStyle w:val="000000100000" w:firstRow="0" w:lastRow="0" w:firstColumn="0" w:lastColumn="0" w:oddVBand="0" w:evenVBand="0" w:oddHBand="1" w:evenHBand="0" w:firstRowFirstColumn="0" w:firstRowLastColumn="0" w:lastRowFirstColumn="0" w:lastRowLastColumn="0"/>
            </w:pPr>
            <w:r>
              <w:t>Waste rock dump</w:t>
            </w:r>
          </w:p>
        </w:tc>
      </w:tr>
    </w:tbl>
    <w:p w:rsidR="006E004F" w:rsidRPr="00637D17" w:rsidRDefault="006E004F" w:rsidP="00637D17"/>
    <w:sectPr w:rsidR="006E004F" w:rsidRPr="00637D17" w:rsidSect="00296062">
      <w:headerReference w:type="even" r:id="rId24"/>
      <w:footerReference w:type="default" r:id="rId25"/>
      <w:pgSz w:w="11906" w:h="16838" w:code="9"/>
      <w:pgMar w:top="794" w:right="794" w:bottom="794" w:left="794" w:header="794" w:footer="5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1090" w:rsidRDefault="00541090" w:rsidP="007332FF">
      <w:r>
        <w:separator/>
      </w:r>
    </w:p>
  </w:endnote>
  <w:endnote w:type="continuationSeparator" w:id="0">
    <w:p w:rsidR="00541090" w:rsidRDefault="00541090"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Segoe UI"/>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Semibold">
    <w:altName w:val="Calibri"/>
    <w:panose1 w:val="020F0502020204030203"/>
    <w:charset w:val="00"/>
    <w:family w:val="swiss"/>
    <w:pitch w:val="variable"/>
    <w:sig w:usb0="E10002FF" w:usb1="5000ECFF" w:usb2="00000021" w:usb3="00000000" w:csb0="0000019F" w:csb1="00000000"/>
  </w:font>
  <w:font w:name="SimHei">
    <w:altName w:val="黑体"/>
    <w:panose1 w:val="02010609060101010101"/>
    <w:charset w:val="86"/>
    <w:family w:val="modern"/>
    <w:notTrueType/>
    <w:pitch w:val="fixed"/>
    <w:sig w:usb0="00000001"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A00002BF" w:usb1="68C7FCFB" w:usb2="00000010"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70447"/>
      <w:docPartObj>
        <w:docPartGallery w:val="Page Numbers (Bottom of Page)"/>
        <w:docPartUnique/>
      </w:docPartObj>
    </w:sdtPr>
    <w:sdtEndPr>
      <w:rPr>
        <w:noProof/>
      </w:rPr>
    </w:sdtEndPr>
    <w:sdtContent>
      <w:p w:rsidR="00B45012" w:rsidRPr="00CF5042" w:rsidRDefault="00541090" w:rsidP="00B11C67">
        <w:pPr>
          <w:pStyle w:val="Footer"/>
          <w:rPr>
            <w:noProof/>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012" w:rsidRPr="006C34E1" w:rsidRDefault="00B45012" w:rsidP="006C34E1">
    <w:pPr>
      <w:spacing w:after="0"/>
      <w:jc w:val="right"/>
      <w:rPr>
        <w:sz w:val="6"/>
        <w:szCs w:val="6"/>
      </w:rPr>
    </w:pPr>
    <w:r w:rsidRPr="001852AF">
      <w:rPr>
        <w:noProof/>
        <w:lang w:eastAsia="en-AU"/>
      </w:rPr>
      <w:drawing>
        <wp:inline distT="0" distB="0" distL="0" distR="0" wp14:anchorId="38B3C268" wp14:editId="6335D5D6">
          <wp:extent cx="1572479" cy="561600"/>
          <wp:effectExtent l="0" t="0" r="8890" b="0"/>
          <wp:docPr id="5" name="Picture 5"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6821079"/>
      <w:docPartObj>
        <w:docPartGallery w:val="Page Numbers (Bottom of Page)"/>
        <w:docPartUnique/>
      </w:docPartObj>
    </w:sdtPr>
    <w:sdtEndPr>
      <w:rPr>
        <w:noProof/>
      </w:rPr>
    </w:sdtEndPr>
    <w:sdtContent>
      <w:p w:rsidR="00B45012" w:rsidRPr="006C34E1" w:rsidRDefault="00B45012" w:rsidP="00B11C67">
        <w:pPr>
          <w:pStyle w:val="Footer"/>
          <w:rPr>
            <w:noProof/>
            <w:sz w:val="2"/>
            <w:szCs w:val="2"/>
          </w:rPr>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B45012" w:rsidRPr="00132658" w:rsidTr="006C34E1">
          <w:trPr>
            <w:cantSplit/>
            <w:trHeight w:hRule="exact" w:val="850"/>
            <w:tblHeader/>
          </w:trPr>
          <w:tc>
            <w:tcPr>
              <w:tcW w:w="10318" w:type="dxa"/>
              <w:vAlign w:val="bottom"/>
            </w:tcPr>
            <w:p w:rsidR="00B45012" w:rsidRPr="00AC4488" w:rsidRDefault="00B45012" w:rsidP="006C34E1">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D2448D">
                <w:rPr>
                  <w:rStyle w:val="PageNumber"/>
                  <w:noProof/>
                </w:rPr>
                <w:t>6</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D2448D">
                <w:rPr>
                  <w:rStyle w:val="PageNumber"/>
                  <w:noProof/>
                </w:rPr>
                <w:t>41</w:t>
              </w:r>
              <w:r w:rsidRPr="00AC4488">
                <w:rPr>
                  <w:rStyle w:val="PageNumber"/>
                </w:rPr>
                <w:fldChar w:fldCharType="end"/>
              </w:r>
            </w:p>
          </w:tc>
        </w:tr>
      </w:tbl>
      <w:p w:rsidR="00B45012" w:rsidRPr="006C34E1" w:rsidRDefault="00541090" w:rsidP="00B11C67">
        <w:pPr>
          <w:pStyle w:val="Footer"/>
          <w:rPr>
            <w:sz w:val="2"/>
            <w:szCs w:val="2"/>
          </w:rPr>
        </w:pP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7571409"/>
      <w:docPartObj>
        <w:docPartGallery w:val="Page Numbers (Bottom of Page)"/>
        <w:docPartUnique/>
      </w:docPartObj>
    </w:sdtPr>
    <w:sdtEndPr>
      <w:rPr>
        <w:noProof/>
      </w:rPr>
    </w:sdtEndPr>
    <w:sdtContent>
      <w:p w:rsidR="00B45012" w:rsidRPr="006C34E1" w:rsidRDefault="00B45012" w:rsidP="00B11C67">
        <w:pPr>
          <w:pStyle w:val="Footer"/>
          <w:rPr>
            <w:noProof/>
            <w:sz w:val="2"/>
            <w:szCs w:val="2"/>
          </w:rPr>
        </w:pPr>
      </w:p>
      <w:tbl>
        <w:tblPr>
          <w:tblW w:w="15026" w:type="dxa"/>
          <w:tblInd w:w="142"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5026"/>
        </w:tblGrid>
        <w:tr w:rsidR="00B45012" w:rsidRPr="00132658" w:rsidTr="00B45012">
          <w:trPr>
            <w:cantSplit/>
            <w:trHeight w:hRule="exact" w:val="850"/>
            <w:tblHeader/>
          </w:trPr>
          <w:tc>
            <w:tcPr>
              <w:tcW w:w="15026" w:type="dxa"/>
              <w:vAlign w:val="bottom"/>
            </w:tcPr>
            <w:p w:rsidR="00B45012" w:rsidRPr="00AC4488" w:rsidRDefault="00B45012" w:rsidP="006C34E1">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D2448D">
                <w:rPr>
                  <w:rStyle w:val="PageNumber"/>
                  <w:noProof/>
                </w:rPr>
                <w:t>34</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D2448D">
                <w:rPr>
                  <w:rStyle w:val="PageNumber"/>
                  <w:noProof/>
                </w:rPr>
                <w:t>38</w:t>
              </w:r>
              <w:r w:rsidRPr="00AC4488">
                <w:rPr>
                  <w:rStyle w:val="PageNumber"/>
                </w:rPr>
                <w:fldChar w:fldCharType="end"/>
              </w:r>
            </w:p>
          </w:tc>
        </w:tr>
      </w:tbl>
      <w:p w:rsidR="00B45012" w:rsidRPr="006C34E1" w:rsidRDefault="00541090" w:rsidP="00B11C67">
        <w:pPr>
          <w:pStyle w:val="Footer"/>
          <w:rPr>
            <w:sz w:val="2"/>
            <w:szCs w:val="2"/>
          </w:rPr>
        </w:pP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012" w:rsidRDefault="00B45012" w:rsidP="0071700C">
    <w:pPr>
      <w:spacing w:after="0"/>
    </w:pPr>
  </w:p>
  <w:tbl>
    <w:tblPr>
      <w:tblW w:w="22367" w:type="dxa"/>
      <w:jc w:val="right"/>
      <w:tblBorders>
        <w:top w:val="single" w:sz="4" w:space="0" w:color="auto"/>
      </w:tblBorders>
      <w:tblLayout w:type="fixed"/>
      <w:tblCellMar>
        <w:left w:w="0" w:type="dxa"/>
        <w:right w:w="0" w:type="dxa"/>
      </w:tblCellMar>
      <w:tblLook w:val="04A0" w:firstRow="1" w:lastRow="0" w:firstColumn="1" w:lastColumn="0" w:noHBand="0" w:noVBand="1"/>
    </w:tblPr>
    <w:tblGrid>
      <w:gridCol w:w="22367"/>
    </w:tblGrid>
    <w:tr w:rsidR="00B45012" w:rsidRPr="00132658" w:rsidTr="006C34E1">
      <w:trPr>
        <w:cantSplit/>
        <w:trHeight w:hRule="exact" w:val="1134"/>
        <w:jc w:val="right"/>
      </w:trPr>
      <w:tc>
        <w:tcPr>
          <w:tcW w:w="22367" w:type="dxa"/>
          <w:vAlign w:val="bottom"/>
        </w:tcPr>
        <w:p w:rsidR="00B45012" w:rsidRPr="001E14EB" w:rsidRDefault="00B45012" w:rsidP="006C34E1">
          <w:pPr>
            <w:spacing w:after="0"/>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Pr>
              <w:rStyle w:val="PageNumber"/>
              <w:noProof/>
            </w:rPr>
            <w:t>19</w:t>
          </w:r>
          <w:r w:rsidRPr="00AC4488">
            <w:rPr>
              <w:rStyle w:val="PageNumber"/>
            </w:rPr>
            <w:fldChar w:fldCharType="end"/>
          </w:r>
          <w:r w:rsidRPr="00AC4488">
            <w:rPr>
              <w:rStyle w:val="PageNumber"/>
            </w:rPr>
            <w:t xml:space="preserve"> of </w:t>
          </w:r>
          <w:r w:rsidR="00541090">
            <w:fldChar w:fldCharType="begin"/>
          </w:r>
          <w:r w:rsidR="00541090">
            <w:instrText xml:space="preserve"> NUMPAGES  \* Arabic  \* MERGEFORMAT </w:instrText>
          </w:r>
          <w:r w:rsidR="00541090">
            <w:fldChar w:fldCharType="separate"/>
          </w:r>
          <w:r w:rsidR="00CA5111" w:rsidRPr="00CA5111">
            <w:rPr>
              <w:rStyle w:val="PageNumber"/>
              <w:noProof/>
            </w:rPr>
            <w:t>41</w:t>
          </w:r>
          <w:r w:rsidR="00541090">
            <w:rPr>
              <w:rStyle w:val="PageNumber"/>
              <w:noProof/>
            </w:rPr>
            <w:fldChar w:fldCharType="end"/>
          </w:r>
          <w:r w:rsidRPr="00785C24">
            <w:rPr>
              <w:rStyle w:val="PageNumber"/>
              <w:noProof/>
              <w:lang w:eastAsia="en-AU"/>
            </w:rPr>
            <w:t xml:space="preserve"> </w:t>
          </w:r>
        </w:p>
      </w:tc>
    </w:tr>
  </w:tbl>
  <w:p w:rsidR="00B45012" w:rsidRPr="00661BE1" w:rsidRDefault="00B45012" w:rsidP="00D15D88">
    <w:pPr>
      <w:pStyle w:val="Hidden"/>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012" w:rsidRDefault="00B45012" w:rsidP="007D3C31">
    <w:pPr>
      <w:spacing w:after="0"/>
    </w:pPr>
  </w:p>
  <w:tbl>
    <w:tblPr>
      <w:tblW w:w="15026"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5026"/>
    </w:tblGrid>
    <w:tr w:rsidR="00B45012" w:rsidRPr="00132658" w:rsidTr="00296062">
      <w:trPr>
        <w:cantSplit/>
        <w:trHeight w:hRule="exact" w:val="850"/>
        <w:tblHeader/>
      </w:trPr>
      <w:tc>
        <w:tcPr>
          <w:tcW w:w="15026" w:type="dxa"/>
          <w:vAlign w:val="bottom"/>
        </w:tcPr>
        <w:p w:rsidR="00B45012" w:rsidRPr="00AC4488" w:rsidRDefault="00B45012" w:rsidP="00296062">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Pr>
              <w:rStyle w:val="PageNumber"/>
              <w:noProof/>
            </w:rPr>
            <w:t>38</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CA5111">
            <w:rPr>
              <w:rStyle w:val="PageNumber"/>
              <w:noProof/>
            </w:rPr>
            <w:t>41</w:t>
          </w:r>
          <w:r w:rsidRPr="00AC4488">
            <w:rPr>
              <w:rStyle w:val="PageNumber"/>
            </w:rPr>
            <w:fldChar w:fldCharType="end"/>
          </w:r>
        </w:p>
      </w:tc>
    </w:tr>
  </w:tbl>
  <w:p w:rsidR="00B45012" w:rsidRPr="00661BE1" w:rsidRDefault="00B45012" w:rsidP="00D15D88">
    <w:pPr>
      <w:pStyle w:val="Hidden"/>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9233566"/>
      <w:docPartObj>
        <w:docPartGallery w:val="Page Numbers (Bottom of Page)"/>
        <w:docPartUnique/>
      </w:docPartObj>
    </w:sdtPr>
    <w:sdtEndPr>
      <w:rPr>
        <w:noProof/>
      </w:rPr>
    </w:sdtEndPr>
    <w:sdtContent>
      <w:p w:rsidR="00B45012" w:rsidRPr="006C34E1" w:rsidRDefault="00B45012" w:rsidP="00B11C67">
        <w:pPr>
          <w:pStyle w:val="Footer"/>
          <w:rPr>
            <w:noProof/>
            <w:sz w:val="2"/>
            <w:szCs w:val="2"/>
          </w:rPr>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B45012" w:rsidRPr="00132658" w:rsidTr="00670944">
          <w:trPr>
            <w:cantSplit/>
            <w:trHeight w:hRule="exact" w:val="850"/>
            <w:tblHeader/>
          </w:trPr>
          <w:tc>
            <w:tcPr>
              <w:tcW w:w="10318" w:type="dxa"/>
              <w:vAlign w:val="bottom"/>
            </w:tcPr>
            <w:p w:rsidR="00B45012" w:rsidRPr="00AC4488" w:rsidRDefault="00B45012" w:rsidP="00A4215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D2448D">
                <w:rPr>
                  <w:rStyle w:val="PageNumber"/>
                  <w:noProof/>
                </w:rPr>
                <w:t>41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D2448D">
                <w:rPr>
                  <w:rStyle w:val="PageNumber"/>
                  <w:noProof/>
                </w:rPr>
                <w:t>41</w:t>
              </w:r>
              <w:r w:rsidRPr="00AC4488">
                <w:rPr>
                  <w:rStyle w:val="PageNumber"/>
                </w:rPr>
                <w:fldChar w:fldCharType="end"/>
              </w:r>
            </w:p>
          </w:tc>
        </w:tr>
      </w:tbl>
      <w:p w:rsidR="00B45012" w:rsidRPr="006C34E1" w:rsidRDefault="00541090" w:rsidP="00B11C67">
        <w:pPr>
          <w:pStyle w:val="Footer"/>
          <w:rPr>
            <w:sz w:val="2"/>
            <w:szCs w:val="2"/>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1090" w:rsidRDefault="00541090" w:rsidP="007332FF">
      <w:r>
        <w:separator/>
      </w:r>
    </w:p>
  </w:footnote>
  <w:footnote w:type="continuationSeparator" w:id="0">
    <w:p w:rsidR="00541090" w:rsidRDefault="00541090"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012" w:rsidRPr="00162207" w:rsidRDefault="00541090" w:rsidP="008C70BB">
    <w:pPr>
      <w:pStyle w:val="Header"/>
      <w:tabs>
        <w:tab w:val="clear" w:pos="9638"/>
        <w:tab w:val="right" w:pos="10318"/>
      </w:tabs>
    </w:pPr>
    <w:sdt>
      <w:sdtPr>
        <w:alias w:val="Title"/>
        <w:tag w:val="Title"/>
        <w:id w:val="-2113969407"/>
        <w:lock w:val="sdtLocked"/>
        <w:dataBinding w:prefixMappings="xmlns:ns0='http://purl.org/dc/elements/1.1/' xmlns:ns1='http://schemas.openxmlformats.org/package/2006/metadata/core-properties' " w:xpath="/ns1:coreProperties[1]/ns0:title[1]" w:storeItemID="{6C3C8BC8-F283-45AE-878A-BAB7291924A1}"/>
        <w:text/>
      </w:sdtPr>
      <w:sdtEndPr/>
      <w:sdtContent>
        <w:r w:rsidR="00B45012">
          <w:t>Mining Management Plan for Mining project – [insert project name]</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012" w:rsidRPr="001841DC" w:rsidRDefault="00541090" w:rsidP="001841DC">
    <w:pPr>
      <w:pStyle w:val="Title"/>
      <w:rPr>
        <w:rFonts w:asciiTheme="majorHAnsi" w:hAnsiTheme="majorHAnsi"/>
        <w:szCs w:val="60"/>
      </w:rPr>
    </w:pPr>
    <w:sdt>
      <w:sdtPr>
        <w:rPr>
          <w:rFonts w:asciiTheme="majorHAnsi" w:hAnsiTheme="majorHAnsi"/>
          <w:szCs w:val="60"/>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sdtContent>
        <w:r w:rsidR="00B45012" w:rsidRPr="00870C7C">
          <w:rPr>
            <w:rFonts w:asciiTheme="majorHAnsi" w:hAnsiTheme="majorHAnsi"/>
            <w:szCs w:val="60"/>
          </w:rPr>
          <w:t>Mining Management Plan for Mining project – [insert project name]</w:t>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012" w:rsidRDefault="00B4501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012" w:rsidRDefault="00541090">
    <w:pPr>
      <w:pStyle w:val="Header"/>
    </w:pPr>
    <w:sdt>
      <w:sdtPr>
        <w:alias w:val="Title"/>
        <w:tag w:val="Title"/>
        <w:id w:val="-174497746"/>
        <w:dataBinding w:prefixMappings="xmlns:ns0='http://purl.org/dc/elements/1.1/' xmlns:ns1='http://schemas.openxmlformats.org/package/2006/metadata/core-properties' " w:xpath="/ns1:coreProperties[1]/ns0:title[1]" w:storeItemID="{6C3C8BC8-F283-45AE-878A-BAB7291924A1}"/>
        <w:text/>
      </w:sdtPr>
      <w:sdtEndPr/>
      <w:sdtContent>
        <w:r w:rsidR="00B45012">
          <w:t>Mining Management Plan for Mining project – [insert project name]</w:t>
        </w:r>
      </w:sdtContent>
    </w:sdt>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012" w:rsidRDefault="00B4501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012" w:rsidRDefault="00B450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A0BF0"/>
    <w:multiLevelType w:val="hybridMultilevel"/>
    <w:tmpl w:val="6E88C4AE"/>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 w15:restartNumberingAfterBreak="0">
    <w:nsid w:val="0508298D"/>
    <w:multiLevelType w:val="hybridMultilevel"/>
    <w:tmpl w:val="62AA95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7245D0"/>
    <w:multiLevelType w:val="multilevel"/>
    <w:tmpl w:val="0C78A7AC"/>
    <w:name w:val="NTG Table Bullet List322"/>
    <w:numStyleLink w:val="Tablebulletlist"/>
  </w:abstractNum>
  <w:abstractNum w:abstractNumId="3" w15:restartNumberingAfterBreak="0">
    <w:nsid w:val="0F195B3C"/>
    <w:multiLevelType w:val="multilevel"/>
    <w:tmpl w:val="3928FD02"/>
    <w:name w:val="NTG Table Bullet List3322222"/>
    <w:numStyleLink w:val="Bulletlist"/>
  </w:abstractNum>
  <w:abstractNum w:abstractNumId="4" w15:restartNumberingAfterBreak="0">
    <w:nsid w:val="100244A1"/>
    <w:multiLevelType w:val="multilevel"/>
    <w:tmpl w:val="0C78A7AC"/>
    <w:name w:val="NTG Table Bullet List332"/>
    <w:numStyleLink w:val="Tablebulletlist"/>
  </w:abstractNum>
  <w:abstractNum w:abstractNumId="5" w15:restartNumberingAfterBreak="0">
    <w:nsid w:val="1012237B"/>
    <w:multiLevelType w:val="multilevel"/>
    <w:tmpl w:val="0C78A7AC"/>
    <w:name w:val="NTG Table Bullet List32"/>
    <w:numStyleLink w:val="Tablebulletlist"/>
  </w:abstractNum>
  <w:abstractNum w:abstractNumId="6" w15:restartNumberingAfterBreak="0">
    <w:nsid w:val="15E93577"/>
    <w:multiLevelType w:val="multilevel"/>
    <w:tmpl w:val="4E6AC8F6"/>
    <w:name w:val="NTG Table Bullet List33222222"/>
    <w:numStyleLink w:val="Numberlist"/>
  </w:abstractNum>
  <w:abstractNum w:abstractNumId="7" w15:restartNumberingAfterBreak="0">
    <w:nsid w:val="18D26C06"/>
    <w:multiLevelType w:val="multilevel"/>
    <w:tmpl w:val="3E5E177A"/>
    <w:name w:val="NTG Table Bullet List33222222222222222"/>
    <w:numStyleLink w:val="Tablenumberlist"/>
  </w:abstractNum>
  <w:abstractNum w:abstractNumId="8" w15:restartNumberingAfterBreak="0">
    <w:nsid w:val="19533A06"/>
    <w:multiLevelType w:val="multilevel"/>
    <w:tmpl w:val="3928FD02"/>
    <w:name w:val="NTG Table Bullet List3222"/>
    <w:numStyleLink w:val="Bulletlist"/>
  </w:abstractNum>
  <w:abstractNum w:abstractNumId="9"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0" w15:restartNumberingAfterBreak="0">
    <w:nsid w:val="1B26429D"/>
    <w:multiLevelType w:val="multilevel"/>
    <w:tmpl w:val="3E5E177A"/>
    <w:name w:val="NTG Table Bullet List33222222222"/>
    <w:numStyleLink w:val="Tablenumberlist"/>
  </w:abstractNum>
  <w:abstractNum w:abstractNumId="11" w15:restartNumberingAfterBreak="0">
    <w:nsid w:val="1B86276C"/>
    <w:multiLevelType w:val="multilevel"/>
    <w:tmpl w:val="3928FD02"/>
    <w:name w:val="NTG Table Bullet List32223"/>
    <w:numStyleLink w:val="Bulletlist"/>
  </w:abstractNum>
  <w:abstractNum w:abstractNumId="12" w15:restartNumberingAfterBreak="0">
    <w:nsid w:val="1D0744AE"/>
    <w:multiLevelType w:val="multilevel"/>
    <w:tmpl w:val="3E5E177A"/>
    <w:name w:val="NTG Table Bullet List3222322"/>
    <w:numStyleLink w:val="Tablenumberlist"/>
  </w:abstractNum>
  <w:abstractNum w:abstractNumId="13" w15:restartNumberingAfterBreak="0">
    <w:nsid w:val="1E0D0575"/>
    <w:multiLevelType w:val="hybridMultilevel"/>
    <w:tmpl w:val="FF2CD3B6"/>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4"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5" w15:restartNumberingAfterBreak="0">
    <w:nsid w:val="222229C4"/>
    <w:multiLevelType w:val="hybridMultilevel"/>
    <w:tmpl w:val="E80EFED6"/>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6" w15:restartNumberingAfterBreak="0">
    <w:nsid w:val="272E3F76"/>
    <w:multiLevelType w:val="multilevel"/>
    <w:tmpl w:val="3E5E177A"/>
    <w:name w:val="NTG Table Bullet List3322"/>
    <w:numStyleLink w:val="Tablenumberlist"/>
  </w:abstractNum>
  <w:abstractNum w:abstractNumId="17" w15:restartNumberingAfterBreak="0">
    <w:nsid w:val="27CE4608"/>
    <w:multiLevelType w:val="multilevel"/>
    <w:tmpl w:val="3E5E177A"/>
    <w:name w:val="NTG Table Bullet List33222"/>
    <w:numStyleLink w:val="Tablenumberlist"/>
  </w:abstractNum>
  <w:abstractNum w:abstractNumId="18" w15:restartNumberingAfterBreak="0">
    <w:nsid w:val="27D83E4D"/>
    <w:multiLevelType w:val="multilevel"/>
    <w:tmpl w:val="3928FD02"/>
    <w:numStyleLink w:val="Bulletlist"/>
  </w:abstractNum>
  <w:abstractNum w:abstractNumId="19" w15:restartNumberingAfterBreak="0">
    <w:nsid w:val="2BCE386E"/>
    <w:multiLevelType w:val="hybridMultilevel"/>
    <w:tmpl w:val="4A9EF60A"/>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0" w15:restartNumberingAfterBreak="0">
    <w:nsid w:val="2C446FB6"/>
    <w:multiLevelType w:val="hybridMultilevel"/>
    <w:tmpl w:val="061E080A"/>
    <w:lvl w:ilvl="0" w:tplc="FF145CFE">
      <w:start w:val="8"/>
      <w:numFmt w:val="bullet"/>
      <w:lvlText w:val="-"/>
      <w:lvlJc w:val="left"/>
      <w:pPr>
        <w:ind w:left="720" w:hanging="360"/>
      </w:pPr>
      <w:rPr>
        <w:rFonts w:ascii="Lato" w:eastAsia="Calibri" w:hAnsi="Lato"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2" w15:restartNumberingAfterBreak="0">
    <w:nsid w:val="2E693641"/>
    <w:multiLevelType w:val="multilevel"/>
    <w:tmpl w:val="3E5E177A"/>
    <w:name w:val="NTG Table Bullet List33"/>
    <w:numStyleLink w:val="Tablenumberlist"/>
  </w:abstractNum>
  <w:abstractNum w:abstractNumId="23" w15:restartNumberingAfterBreak="0">
    <w:nsid w:val="2EF077BC"/>
    <w:multiLevelType w:val="multilevel"/>
    <w:tmpl w:val="0C78A7AC"/>
    <w:name w:val="NTG Table Bullet List33222222222222222222"/>
    <w:numStyleLink w:val="Tablebulletlist"/>
  </w:abstractNum>
  <w:abstractNum w:abstractNumId="24" w15:restartNumberingAfterBreak="0">
    <w:nsid w:val="300728D9"/>
    <w:multiLevelType w:val="multilevel"/>
    <w:tmpl w:val="930479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323D0AD3"/>
    <w:multiLevelType w:val="hybridMultilevel"/>
    <w:tmpl w:val="E9306B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2DF44DA"/>
    <w:multiLevelType w:val="multilevel"/>
    <w:tmpl w:val="3E5E177A"/>
    <w:name w:val="NTG Table Bullet List3222323"/>
    <w:numStyleLink w:val="Tablenumberlist"/>
  </w:abstractNum>
  <w:abstractNum w:abstractNumId="27" w15:restartNumberingAfterBreak="0">
    <w:nsid w:val="33FC76CA"/>
    <w:multiLevelType w:val="hybridMultilevel"/>
    <w:tmpl w:val="7AFEE52E"/>
    <w:lvl w:ilvl="0" w:tplc="1564F96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8"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9" w15:restartNumberingAfterBreak="0">
    <w:nsid w:val="3B074A81"/>
    <w:multiLevelType w:val="hybridMultilevel"/>
    <w:tmpl w:val="9BC4297A"/>
    <w:lvl w:ilvl="0" w:tplc="EC9CA1A4">
      <w:start w:val="1"/>
      <w:numFmt w:val="lowerLetter"/>
      <w:lvlText w:val="%1)"/>
      <w:lvlJc w:val="left"/>
      <w:pPr>
        <w:ind w:left="720" w:hanging="360"/>
      </w:pPr>
      <w:rPr>
        <w:rFonts w:ascii="Lato" w:eastAsia="Calibri" w:hAnsi="Lato" w:cs="Times New Roman"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3BE61945"/>
    <w:multiLevelType w:val="multilevel"/>
    <w:tmpl w:val="3928FD02"/>
    <w:name w:val="NTG Table Bullet List332222222222222222"/>
    <w:numStyleLink w:val="Bulletlist"/>
  </w:abstractNum>
  <w:abstractNum w:abstractNumId="31" w15:restartNumberingAfterBreak="0">
    <w:nsid w:val="44621D7A"/>
    <w:multiLevelType w:val="multilevel"/>
    <w:tmpl w:val="FFB42F1C"/>
    <w:lvl w:ilvl="0">
      <w:start w:val="1"/>
      <w:numFmt w:val="decimal"/>
      <w:pStyle w:val="Heading1"/>
      <w:lvlText w:val="%1"/>
      <w:lvlJc w:val="left"/>
      <w:pPr>
        <w:ind w:left="432" w:hanging="432"/>
      </w:pPr>
      <w:rPr>
        <w:color w:val="FFFFFF" w:themeColor="background1"/>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2" w15:restartNumberingAfterBreak="0">
    <w:nsid w:val="45063C2D"/>
    <w:multiLevelType w:val="hybridMultilevel"/>
    <w:tmpl w:val="888CCB28"/>
    <w:lvl w:ilvl="0" w:tplc="890E3FBC">
      <w:start w:val="5"/>
      <w:numFmt w:val="bullet"/>
      <w:lvlText w:val="-"/>
      <w:lvlJc w:val="left"/>
      <w:pPr>
        <w:ind w:left="720" w:hanging="360"/>
      </w:pPr>
      <w:rPr>
        <w:rFonts w:ascii="Lato" w:eastAsia="Calibri" w:hAnsi="Lato"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90E6D3D"/>
    <w:multiLevelType w:val="hybridMultilevel"/>
    <w:tmpl w:val="17E86F08"/>
    <w:lvl w:ilvl="0" w:tplc="0C09000F">
      <w:start w:val="1"/>
      <w:numFmt w:val="decimal"/>
      <w:lvlText w:val="%1."/>
      <w:lvlJc w:val="lef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34" w15:restartNumberingAfterBreak="0">
    <w:nsid w:val="49FD3A20"/>
    <w:multiLevelType w:val="multilevel"/>
    <w:tmpl w:val="3E5E177A"/>
    <w:name w:val="NTG Table Bullet List3322222222222"/>
    <w:numStyleLink w:val="Tablenumberlist"/>
  </w:abstractNum>
  <w:abstractNum w:abstractNumId="35"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36"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7" w15:restartNumberingAfterBreak="0">
    <w:nsid w:val="4DE519DC"/>
    <w:multiLevelType w:val="hybridMultilevel"/>
    <w:tmpl w:val="F2A2DEC4"/>
    <w:lvl w:ilvl="0" w:tplc="0C09000F">
      <w:start w:val="1"/>
      <w:numFmt w:val="decimal"/>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38" w15:restartNumberingAfterBreak="0">
    <w:nsid w:val="4EC65259"/>
    <w:multiLevelType w:val="hybridMultilevel"/>
    <w:tmpl w:val="D26616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3842BC6"/>
    <w:multiLevelType w:val="multilevel"/>
    <w:tmpl w:val="0C78A7AC"/>
    <w:numStyleLink w:val="Tablebulletlist"/>
  </w:abstractNum>
  <w:abstractNum w:abstractNumId="40"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1" w15:restartNumberingAfterBreak="0">
    <w:nsid w:val="56DA2CAE"/>
    <w:multiLevelType w:val="multilevel"/>
    <w:tmpl w:val="3E5E177A"/>
    <w:name w:val="NTG Table Bullet List332222222222222"/>
    <w:numStyleLink w:val="Tablenumberlist"/>
  </w:abstractNum>
  <w:abstractNum w:abstractNumId="42" w15:restartNumberingAfterBreak="0">
    <w:nsid w:val="583359D9"/>
    <w:multiLevelType w:val="multilevel"/>
    <w:tmpl w:val="3E5E177A"/>
    <w:name w:val="NTG Table Bullet List332222222"/>
    <w:numStyleLink w:val="Tablenumberlist"/>
  </w:abstractNum>
  <w:abstractNum w:abstractNumId="43" w15:restartNumberingAfterBreak="0">
    <w:nsid w:val="591073EA"/>
    <w:multiLevelType w:val="hybridMultilevel"/>
    <w:tmpl w:val="768EBE02"/>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4" w15:restartNumberingAfterBreak="0">
    <w:nsid w:val="59611847"/>
    <w:multiLevelType w:val="hybridMultilevel"/>
    <w:tmpl w:val="0B5AC42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5973559E"/>
    <w:multiLevelType w:val="hybridMultilevel"/>
    <w:tmpl w:val="CDC6D9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5B9A5FFE"/>
    <w:multiLevelType w:val="multilevel"/>
    <w:tmpl w:val="0C78A7AC"/>
    <w:name w:val="NTG Table Bullet List33222222222222"/>
    <w:numStyleLink w:val="Tablebulletlist"/>
  </w:abstractNum>
  <w:abstractNum w:abstractNumId="47" w15:restartNumberingAfterBreak="0">
    <w:nsid w:val="5D444259"/>
    <w:multiLevelType w:val="multilevel"/>
    <w:tmpl w:val="0C78A7AC"/>
    <w:name w:val="NTG Table Bullet List332222"/>
    <w:numStyleLink w:val="Tablebulletlist"/>
  </w:abstractNum>
  <w:abstractNum w:abstractNumId="48" w15:restartNumberingAfterBreak="0">
    <w:nsid w:val="5F0B79CE"/>
    <w:multiLevelType w:val="hybridMultilevel"/>
    <w:tmpl w:val="4E627006"/>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9" w15:restartNumberingAfterBreak="0">
    <w:nsid w:val="5F411163"/>
    <w:multiLevelType w:val="hybridMultilevel"/>
    <w:tmpl w:val="D8E8CE74"/>
    <w:lvl w:ilvl="0" w:tplc="847C2730">
      <w:start w:val="5"/>
      <w:numFmt w:val="bullet"/>
      <w:lvlText w:val="-"/>
      <w:lvlJc w:val="left"/>
      <w:pPr>
        <w:ind w:left="720" w:hanging="360"/>
      </w:pPr>
      <w:rPr>
        <w:rFonts w:ascii="Lato" w:eastAsia="Calibri"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650B275E"/>
    <w:multiLevelType w:val="hybridMultilevel"/>
    <w:tmpl w:val="E52EDC1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67B730C2"/>
    <w:multiLevelType w:val="hybridMultilevel"/>
    <w:tmpl w:val="739E093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68BB2A45"/>
    <w:multiLevelType w:val="hybridMultilevel"/>
    <w:tmpl w:val="103AC82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69262556"/>
    <w:multiLevelType w:val="multilevel"/>
    <w:tmpl w:val="3E5E177A"/>
    <w:name w:val="NTG Table Bullet List3322222222222222"/>
    <w:numStyleLink w:val="Tablenumberlist"/>
  </w:abstractNum>
  <w:abstractNum w:abstractNumId="54" w15:restartNumberingAfterBreak="0">
    <w:nsid w:val="6AC83ECB"/>
    <w:multiLevelType w:val="hybridMultilevel"/>
    <w:tmpl w:val="50E252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7453664D"/>
    <w:multiLevelType w:val="multilevel"/>
    <w:tmpl w:val="0C78A7AC"/>
    <w:name w:val="NTG Table Bullet List3322222222222222222"/>
    <w:numStyleLink w:val="Tablebulletlist"/>
  </w:abstractNum>
  <w:abstractNum w:abstractNumId="56" w15:restartNumberingAfterBreak="0">
    <w:nsid w:val="76141D1E"/>
    <w:multiLevelType w:val="multilevel"/>
    <w:tmpl w:val="0C78A7AC"/>
    <w:name w:val="NTG Table Bullet List332222222222"/>
    <w:numStyleLink w:val="Tablebulletlist"/>
  </w:abstractNum>
  <w:abstractNum w:abstractNumId="57" w15:restartNumberingAfterBreak="0">
    <w:nsid w:val="7C327013"/>
    <w:multiLevelType w:val="hybridMultilevel"/>
    <w:tmpl w:val="AAA86B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8"/>
  </w:num>
  <w:num w:numId="2">
    <w:abstractNumId w:val="14"/>
  </w:num>
  <w:num w:numId="3">
    <w:abstractNumId w:val="35"/>
  </w:num>
  <w:num w:numId="4">
    <w:abstractNumId w:val="21"/>
  </w:num>
  <w:num w:numId="5">
    <w:abstractNumId w:val="9"/>
  </w:num>
  <w:num w:numId="6">
    <w:abstractNumId w:val="39"/>
  </w:num>
  <w:num w:numId="7">
    <w:abstractNumId w:val="18"/>
  </w:num>
  <w:num w:numId="8">
    <w:abstractNumId w:val="32"/>
  </w:num>
  <w:num w:numId="9">
    <w:abstractNumId w:val="31"/>
  </w:num>
  <w:num w:numId="10">
    <w:abstractNumId w:val="20"/>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2"/>
  </w:num>
  <w:num w:numId="14">
    <w:abstractNumId w:val="1"/>
  </w:num>
  <w:num w:numId="15">
    <w:abstractNumId w:val="49"/>
  </w:num>
  <w:num w:numId="16">
    <w:abstractNumId w:val="27"/>
  </w:num>
  <w:num w:numId="17">
    <w:abstractNumId w:val="29"/>
  </w:num>
  <w:num w:numId="18">
    <w:abstractNumId w:val="33"/>
  </w:num>
  <w:num w:numId="19">
    <w:abstractNumId w:val="24"/>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19"/>
  </w:num>
  <w:num w:numId="30">
    <w:abstractNumId w:val="15"/>
  </w:num>
  <w:num w:numId="31">
    <w:abstractNumId w:val="48"/>
  </w:num>
  <w:num w:numId="32">
    <w:abstractNumId w:val="13"/>
  </w:num>
  <w:num w:numId="33">
    <w:abstractNumId w:val="43"/>
  </w:num>
  <w:num w:numId="34">
    <w:abstractNumId w:val="44"/>
  </w:num>
  <w:num w:numId="35">
    <w:abstractNumId w:val="50"/>
  </w:num>
  <w:num w:numId="36">
    <w:abstractNumId w:val="37"/>
  </w:num>
  <w:num w:numId="37">
    <w:abstractNumId w:val="51"/>
  </w:num>
  <w:num w:numId="38">
    <w:abstractNumId w:val="38"/>
  </w:num>
  <w:num w:numId="39">
    <w:abstractNumId w:val="57"/>
  </w:num>
  <w:num w:numId="40">
    <w:abstractNumId w:val="54"/>
  </w:num>
  <w:num w:numId="41">
    <w:abstractNumId w:val="25"/>
  </w:num>
  <w:num w:numId="42">
    <w:abstractNumId w:val="4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CAF"/>
    <w:rsid w:val="000010CC"/>
    <w:rsid w:val="00001DDF"/>
    <w:rsid w:val="000026FA"/>
    <w:rsid w:val="0000322D"/>
    <w:rsid w:val="00005890"/>
    <w:rsid w:val="00006070"/>
    <w:rsid w:val="000061E1"/>
    <w:rsid w:val="00007670"/>
    <w:rsid w:val="00007CC9"/>
    <w:rsid w:val="00010665"/>
    <w:rsid w:val="00023553"/>
    <w:rsid w:val="000236D6"/>
    <w:rsid w:val="0002393A"/>
    <w:rsid w:val="0002685E"/>
    <w:rsid w:val="00027DB8"/>
    <w:rsid w:val="00031A96"/>
    <w:rsid w:val="00032284"/>
    <w:rsid w:val="0003317A"/>
    <w:rsid w:val="000332C3"/>
    <w:rsid w:val="00033E4F"/>
    <w:rsid w:val="00037D74"/>
    <w:rsid w:val="00040007"/>
    <w:rsid w:val="00040BF3"/>
    <w:rsid w:val="00041D28"/>
    <w:rsid w:val="0004211C"/>
    <w:rsid w:val="00042699"/>
    <w:rsid w:val="00042BC5"/>
    <w:rsid w:val="00046C59"/>
    <w:rsid w:val="00050295"/>
    <w:rsid w:val="0005040E"/>
    <w:rsid w:val="00051362"/>
    <w:rsid w:val="00051F45"/>
    <w:rsid w:val="00052953"/>
    <w:rsid w:val="0005341A"/>
    <w:rsid w:val="0005410F"/>
    <w:rsid w:val="0005497E"/>
    <w:rsid w:val="00056DEF"/>
    <w:rsid w:val="00056EDC"/>
    <w:rsid w:val="00057C67"/>
    <w:rsid w:val="0006143C"/>
    <w:rsid w:val="0006252E"/>
    <w:rsid w:val="00064A85"/>
    <w:rsid w:val="00065A49"/>
    <w:rsid w:val="00065DA7"/>
    <w:rsid w:val="0006635A"/>
    <w:rsid w:val="0006766E"/>
    <w:rsid w:val="00070C48"/>
    <w:rsid w:val="000720BE"/>
    <w:rsid w:val="0007259C"/>
    <w:rsid w:val="00077731"/>
    <w:rsid w:val="000801B3"/>
    <w:rsid w:val="00080202"/>
    <w:rsid w:val="000807FC"/>
    <w:rsid w:val="00080DCD"/>
    <w:rsid w:val="00080E22"/>
    <w:rsid w:val="00081731"/>
    <w:rsid w:val="00081A46"/>
    <w:rsid w:val="00082573"/>
    <w:rsid w:val="000840A3"/>
    <w:rsid w:val="00085062"/>
    <w:rsid w:val="00086A5F"/>
    <w:rsid w:val="00087367"/>
    <w:rsid w:val="00087EE9"/>
    <w:rsid w:val="000911EF"/>
    <w:rsid w:val="00092A3A"/>
    <w:rsid w:val="000962C5"/>
    <w:rsid w:val="00097865"/>
    <w:rsid w:val="000A4317"/>
    <w:rsid w:val="000A53A6"/>
    <w:rsid w:val="000A559C"/>
    <w:rsid w:val="000A7DDA"/>
    <w:rsid w:val="000B02A9"/>
    <w:rsid w:val="000B2443"/>
    <w:rsid w:val="000B2CA1"/>
    <w:rsid w:val="000B3245"/>
    <w:rsid w:val="000B358B"/>
    <w:rsid w:val="000B3F73"/>
    <w:rsid w:val="000B4F0B"/>
    <w:rsid w:val="000B5FC7"/>
    <w:rsid w:val="000B6E1D"/>
    <w:rsid w:val="000C40C1"/>
    <w:rsid w:val="000C6A16"/>
    <w:rsid w:val="000D12F2"/>
    <w:rsid w:val="000D1F29"/>
    <w:rsid w:val="000D2DB1"/>
    <w:rsid w:val="000D2F98"/>
    <w:rsid w:val="000D5B12"/>
    <w:rsid w:val="000D633D"/>
    <w:rsid w:val="000D65DC"/>
    <w:rsid w:val="000D7F5F"/>
    <w:rsid w:val="000E080F"/>
    <w:rsid w:val="000E194C"/>
    <w:rsid w:val="000E342B"/>
    <w:rsid w:val="000E3ED2"/>
    <w:rsid w:val="000E52B9"/>
    <w:rsid w:val="000E5DD2"/>
    <w:rsid w:val="000E6B5B"/>
    <w:rsid w:val="000E6C48"/>
    <w:rsid w:val="000E74CB"/>
    <w:rsid w:val="000F0BEE"/>
    <w:rsid w:val="000F1586"/>
    <w:rsid w:val="000F16A0"/>
    <w:rsid w:val="000F2958"/>
    <w:rsid w:val="000F2F49"/>
    <w:rsid w:val="000F3850"/>
    <w:rsid w:val="000F604F"/>
    <w:rsid w:val="00104E7F"/>
    <w:rsid w:val="001111E9"/>
    <w:rsid w:val="00111378"/>
    <w:rsid w:val="001137EC"/>
    <w:rsid w:val="001152F5"/>
    <w:rsid w:val="00116A18"/>
    <w:rsid w:val="00116C65"/>
    <w:rsid w:val="0011713C"/>
    <w:rsid w:val="00117743"/>
    <w:rsid w:val="00117F5B"/>
    <w:rsid w:val="0012029E"/>
    <w:rsid w:val="00122326"/>
    <w:rsid w:val="00122586"/>
    <w:rsid w:val="00130738"/>
    <w:rsid w:val="001313D5"/>
    <w:rsid w:val="0013225D"/>
    <w:rsid w:val="00132658"/>
    <w:rsid w:val="00133EDA"/>
    <w:rsid w:val="00136F7A"/>
    <w:rsid w:val="00136FDC"/>
    <w:rsid w:val="00137214"/>
    <w:rsid w:val="00150DC0"/>
    <w:rsid w:val="00151070"/>
    <w:rsid w:val="00151749"/>
    <w:rsid w:val="001518FB"/>
    <w:rsid w:val="001538F9"/>
    <w:rsid w:val="0015394D"/>
    <w:rsid w:val="00153C78"/>
    <w:rsid w:val="00154D8A"/>
    <w:rsid w:val="00156B96"/>
    <w:rsid w:val="00156CD4"/>
    <w:rsid w:val="00157FFA"/>
    <w:rsid w:val="0016153B"/>
    <w:rsid w:val="00161EC6"/>
    <w:rsid w:val="00162207"/>
    <w:rsid w:val="00164A3E"/>
    <w:rsid w:val="00166257"/>
    <w:rsid w:val="00166FF6"/>
    <w:rsid w:val="001670C3"/>
    <w:rsid w:val="0017361C"/>
    <w:rsid w:val="0017381D"/>
    <w:rsid w:val="001738B1"/>
    <w:rsid w:val="00175664"/>
    <w:rsid w:val="00176123"/>
    <w:rsid w:val="00181620"/>
    <w:rsid w:val="001841DC"/>
    <w:rsid w:val="00187130"/>
    <w:rsid w:val="001920FC"/>
    <w:rsid w:val="00192662"/>
    <w:rsid w:val="00192FD2"/>
    <w:rsid w:val="001957AD"/>
    <w:rsid w:val="00195F29"/>
    <w:rsid w:val="00196F8E"/>
    <w:rsid w:val="00197736"/>
    <w:rsid w:val="001A07B2"/>
    <w:rsid w:val="001A18A8"/>
    <w:rsid w:val="001A2388"/>
    <w:rsid w:val="001A2B7F"/>
    <w:rsid w:val="001A2BD2"/>
    <w:rsid w:val="001A3AFD"/>
    <w:rsid w:val="001A496C"/>
    <w:rsid w:val="001A552B"/>
    <w:rsid w:val="001A576A"/>
    <w:rsid w:val="001A5D46"/>
    <w:rsid w:val="001A6D35"/>
    <w:rsid w:val="001A7152"/>
    <w:rsid w:val="001B28DA"/>
    <w:rsid w:val="001B2B6C"/>
    <w:rsid w:val="001B2ECA"/>
    <w:rsid w:val="001B32BB"/>
    <w:rsid w:val="001B66CE"/>
    <w:rsid w:val="001B6DA0"/>
    <w:rsid w:val="001C4EDC"/>
    <w:rsid w:val="001D01C4"/>
    <w:rsid w:val="001D0DA2"/>
    <w:rsid w:val="001D31FC"/>
    <w:rsid w:val="001D4186"/>
    <w:rsid w:val="001D4F99"/>
    <w:rsid w:val="001D52B0"/>
    <w:rsid w:val="001D5A18"/>
    <w:rsid w:val="001D6B84"/>
    <w:rsid w:val="001D7CA4"/>
    <w:rsid w:val="001E057F"/>
    <w:rsid w:val="001E14EB"/>
    <w:rsid w:val="001E2E1B"/>
    <w:rsid w:val="001E504B"/>
    <w:rsid w:val="001F0ADD"/>
    <w:rsid w:val="001F198F"/>
    <w:rsid w:val="001F59E6"/>
    <w:rsid w:val="001F6EC5"/>
    <w:rsid w:val="001F6EE7"/>
    <w:rsid w:val="00203F1C"/>
    <w:rsid w:val="00203F6C"/>
    <w:rsid w:val="00206610"/>
    <w:rsid w:val="00206936"/>
    <w:rsid w:val="00206C6F"/>
    <w:rsid w:val="00206FBD"/>
    <w:rsid w:val="00207746"/>
    <w:rsid w:val="00207A0E"/>
    <w:rsid w:val="00207E47"/>
    <w:rsid w:val="002111E5"/>
    <w:rsid w:val="002119CD"/>
    <w:rsid w:val="00211CF2"/>
    <w:rsid w:val="00214223"/>
    <w:rsid w:val="00214A00"/>
    <w:rsid w:val="00217EFA"/>
    <w:rsid w:val="002226CE"/>
    <w:rsid w:val="00225B24"/>
    <w:rsid w:val="00230031"/>
    <w:rsid w:val="00235C01"/>
    <w:rsid w:val="00237204"/>
    <w:rsid w:val="0023763F"/>
    <w:rsid w:val="00241926"/>
    <w:rsid w:val="00242617"/>
    <w:rsid w:val="00246A79"/>
    <w:rsid w:val="00247343"/>
    <w:rsid w:val="00250BA1"/>
    <w:rsid w:val="00252A83"/>
    <w:rsid w:val="00255ACE"/>
    <w:rsid w:val="00261151"/>
    <w:rsid w:val="00262CAE"/>
    <w:rsid w:val="00265C56"/>
    <w:rsid w:val="002716CD"/>
    <w:rsid w:val="0027279C"/>
    <w:rsid w:val="00274917"/>
    <w:rsid w:val="00274D4B"/>
    <w:rsid w:val="00276A11"/>
    <w:rsid w:val="00276AEA"/>
    <w:rsid w:val="00277571"/>
    <w:rsid w:val="002777F8"/>
    <w:rsid w:val="002806F5"/>
    <w:rsid w:val="00281577"/>
    <w:rsid w:val="0028516E"/>
    <w:rsid w:val="002855F9"/>
    <w:rsid w:val="00287D73"/>
    <w:rsid w:val="002926BC"/>
    <w:rsid w:val="00293A72"/>
    <w:rsid w:val="0029461B"/>
    <w:rsid w:val="00296062"/>
    <w:rsid w:val="00296DD6"/>
    <w:rsid w:val="00297958"/>
    <w:rsid w:val="002A0160"/>
    <w:rsid w:val="002A1AEA"/>
    <w:rsid w:val="002A1FC6"/>
    <w:rsid w:val="002A30C3"/>
    <w:rsid w:val="002A3ADF"/>
    <w:rsid w:val="002A4CAC"/>
    <w:rsid w:val="002A680C"/>
    <w:rsid w:val="002A6F6A"/>
    <w:rsid w:val="002A76F9"/>
    <w:rsid w:val="002A7712"/>
    <w:rsid w:val="002B1A04"/>
    <w:rsid w:val="002B3506"/>
    <w:rsid w:val="002B38F7"/>
    <w:rsid w:val="002B4399"/>
    <w:rsid w:val="002B4CC2"/>
    <w:rsid w:val="002B4EC8"/>
    <w:rsid w:val="002B4EE6"/>
    <w:rsid w:val="002B4F50"/>
    <w:rsid w:val="002B4FAF"/>
    <w:rsid w:val="002B5591"/>
    <w:rsid w:val="002B6AA4"/>
    <w:rsid w:val="002B6CF5"/>
    <w:rsid w:val="002C1FE9"/>
    <w:rsid w:val="002C247E"/>
    <w:rsid w:val="002C291C"/>
    <w:rsid w:val="002C6F03"/>
    <w:rsid w:val="002C775B"/>
    <w:rsid w:val="002C78AD"/>
    <w:rsid w:val="002D151B"/>
    <w:rsid w:val="002D3A57"/>
    <w:rsid w:val="002D6524"/>
    <w:rsid w:val="002D7AB3"/>
    <w:rsid w:val="002D7D05"/>
    <w:rsid w:val="002E20C8"/>
    <w:rsid w:val="002E233E"/>
    <w:rsid w:val="002E293B"/>
    <w:rsid w:val="002E4290"/>
    <w:rsid w:val="002E60BF"/>
    <w:rsid w:val="002E6346"/>
    <w:rsid w:val="002E66A6"/>
    <w:rsid w:val="002E716D"/>
    <w:rsid w:val="002E7CA8"/>
    <w:rsid w:val="002F084B"/>
    <w:rsid w:val="002F0BD9"/>
    <w:rsid w:val="002F0DB1"/>
    <w:rsid w:val="002F1800"/>
    <w:rsid w:val="002F2885"/>
    <w:rsid w:val="002F2FD6"/>
    <w:rsid w:val="002F45A1"/>
    <w:rsid w:val="002F4C65"/>
    <w:rsid w:val="00300D70"/>
    <w:rsid w:val="0030203D"/>
    <w:rsid w:val="00302381"/>
    <w:rsid w:val="003037F9"/>
    <w:rsid w:val="0030433D"/>
    <w:rsid w:val="00304597"/>
    <w:rsid w:val="00304A1C"/>
    <w:rsid w:val="0030583E"/>
    <w:rsid w:val="00307FE1"/>
    <w:rsid w:val="003109ED"/>
    <w:rsid w:val="00311BBE"/>
    <w:rsid w:val="00315A67"/>
    <w:rsid w:val="003164BA"/>
    <w:rsid w:val="003164BD"/>
    <w:rsid w:val="00317045"/>
    <w:rsid w:val="00323358"/>
    <w:rsid w:val="00323C94"/>
    <w:rsid w:val="003258E6"/>
    <w:rsid w:val="00330140"/>
    <w:rsid w:val="003308DB"/>
    <w:rsid w:val="003353B5"/>
    <w:rsid w:val="00335B2B"/>
    <w:rsid w:val="0033645A"/>
    <w:rsid w:val="00342283"/>
    <w:rsid w:val="00343A87"/>
    <w:rsid w:val="00344A36"/>
    <w:rsid w:val="003456F4"/>
    <w:rsid w:val="00345910"/>
    <w:rsid w:val="00345BD3"/>
    <w:rsid w:val="00347FB6"/>
    <w:rsid w:val="003504FD"/>
    <w:rsid w:val="00350881"/>
    <w:rsid w:val="00354085"/>
    <w:rsid w:val="003572F3"/>
    <w:rsid w:val="00357D55"/>
    <w:rsid w:val="00363513"/>
    <w:rsid w:val="00363982"/>
    <w:rsid w:val="003657E5"/>
    <w:rsid w:val="0036589C"/>
    <w:rsid w:val="00365DD4"/>
    <w:rsid w:val="00367D67"/>
    <w:rsid w:val="003708BD"/>
    <w:rsid w:val="00371312"/>
    <w:rsid w:val="00371DC7"/>
    <w:rsid w:val="00373233"/>
    <w:rsid w:val="00373985"/>
    <w:rsid w:val="0037538D"/>
    <w:rsid w:val="00377B21"/>
    <w:rsid w:val="00382069"/>
    <w:rsid w:val="00382A7F"/>
    <w:rsid w:val="0038482C"/>
    <w:rsid w:val="003849BE"/>
    <w:rsid w:val="0038700B"/>
    <w:rsid w:val="00390862"/>
    <w:rsid w:val="00390CE3"/>
    <w:rsid w:val="0039267F"/>
    <w:rsid w:val="00392793"/>
    <w:rsid w:val="00394876"/>
    <w:rsid w:val="00394AAF"/>
    <w:rsid w:val="00394CE5"/>
    <w:rsid w:val="00394E47"/>
    <w:rsid w:val="00395982"/>
    <w:rsid w:val="003970C3"/>
    <w:rsid w:val="003A077E"/>
    <w:rsid w:val="003A1544"/>
    <w:rsid w:val="003A348C"/>
    <w:rsid w:val="003A6341"/>
    <w:rsid w:val="003B1751"/>
    <w:rsid w:val="003B3AC1"/>
    <w:rsid w:val="003B4CA5"/>
    <w:rsid w:val="003B55EB"/>
    <w:rsid w:val="003B67FD"/>
    <w:rsid w:val="003B6A61"/>
    <w:rsid w:val="003C0EB0"/>
    <w:rsid w:val="003C2198"/>
    <w:rsid w:val="003C3EE6"/>
    <w:rsid w:val="003C4941"/>
    <w:rsid w:val="003C5E7D"/>
    <w:rsid w:val="003D0F63"/>
    <w:rsid w:val="003D1889"/>
    <w:rsid w:val="003D3E83"/>
    <w:rsid w:val="003D42C0"/>
    <w:rsid w:val="003D4A8F"/>
    <w:rsid w:val="003D56CE"/>
    <w:rsid w:val="003D5B29"/>
    <w:rsid w:val="003D6D2B"/>
    <w:rsid w:val="003D7818"/>
    <w:rsid w:val="003E012E"/>
    <w:rsid w:val="003E032C"/>
    <w:rsid w:val="003E043F"/>
    <w:rsid w:val="003E2445"/>
    <w:rsid w:val="003E329F"/>
    <w:rsid w:val="003E3B5F"/>
    <w:rsid w:val="003E3BB2"/>
    <w:rsid w:val="003E4AB8"/>
    <w:rsid w:val="003E4C2F"/>
    <w:rsid w:val="003E5DB3"/>
    <w:rsid w:val="003F13C4"/>
    <w:rsid w:val="003F24D4"/>
    <w:rsid w:val="003F26BA"/>
    <w:rsid w:val="003F2818"/>
    <w:rsid w:val="003F349A"/>
    <w:rsid w:val="003F5B58"/>
    <w:rsid w:val="003F5C64"/>
    <w:rsid w:val="0040056B"/>
    <w:rsid w:val="0040222A"/>
    <w:rsid w:val="0040245D"/>
    <w:rsid w:val="004047BC"/>
    <w:rsid w:val="0040548D"/>
    <w:rsid w:val="0040609F"/>
    <w:rsid w:val="004100F7"/>
    <w:rsid w:val="0041201B"/>
    <w:rsid w:val="00412D36"/>
    <w:rsid w:val="00414CB3"/>
    <w:rsid w:val="0041563D"/>
    <w:rsid w:val="00421CC5"/>
    <w:rsid w:val="00423CC8"/>
    <w:rsid w:val="00424A3E"/>
    <w:rsid w:val="00424A45"/>
    <w:rsid w:val="00426E25"/>
    <w:rsid w:val="00427D9C"/>
    <w:rsid w:val="00427E7E"/>
    <w:rsid w:val="0043465D"/>
    <w:rsid w:val="00435082"/>
    <w:rsid w:val="00441320"/>
    <w:rsid w:val="0044285D"/>
    <w:rsid w:val="00442FA7"/>
    <w:rsid w:val="00443B6E"/>
    <w:rsid w:val="00446CC8"/>
    <w:rsid w:val="00450636"/>
    <w:rsid w:val="004510F0"/>
    <w:rsid w:val="00451214"/>
    <w:rsid w:val="00452CB4"/>
    <w:rsid w:val="00452F68"/>
    <w:rsid w:val="0045420A"/>
    <w:rsid w:val="004554D4"/>
    <w:rsid w:val="0045711F"/>
    <w:rsid w:val="00460E92"/>
    <w:rsid w:val="00461744"/>
    <w:rsid w:val="00463989"/>
    <w:rsid w:val="00466185"/>
    <w:rsid w:val="00466303"/>
    <w:rsid w:val="004668A7"/>
    <w:rsid w:val="00466D96"/>
    <w:rsid w:val="00467747"/>
    <w:rsid w:val="00470017"/>
    <w:rsid w:val="0047105A"/>
    <w:rsid w:val="00473C98"/>
    <w:rsid w:val="00474965"/>
    <w:rsid w:val="00474B20"/>
    <w:rsid w:val="0047561F"/>
    <w:rsid w:val="00482DF8"/>
    <w:rsid w:val="004861F0"/>
    <w:rsid w:val="004864DE"/>
    <w:rsid w:val="004906AA"/>
    <w:rsid w:val="00491709"/>
    <w:rsid w:val="004942E7"/>
    <w:rsid w:val="00494BE5"/>
    <w:rsid w:val="004A0B02"/>
    <w:rsid w:val="004A0EBA"/>
    <w:rsid w:val="004A2538"/>
    <w:rsid w:val="004A331E"/>
    <w:rsid w:val="004B072C"/>
    <w:rsid w:val="004B0C15"/>
    <w:rsid w:val="004B35EA"/>
    <w:rsid w:val="004B69E4"/>
    <w:rsid w:val="004B76CA"/>
    <w:rsid w:val="004B77DE"/>
    <w:rsid w:val="004C265F"/>
    <w:rsid w:val="004C2A65"/>
    <w:rsid w:val="004C3993"/>
    <w:rsid w:val="004C6C39"/>
    <w:rsid w:val="004D075F"/>
    <w:rsid w:val="004D0F85"/>
    <w:rsid w:val="004D1B76"/>
    <w:rsid w:val="004D344E"/>
    <w:rsid w:val="004D464A"/>
    <w:rsid w:val="004D73F2"/>
    <w:rsid w:val="004E019E"/>
    <w:rsid w:val="004E037A"/>
    <w:rsid w:val="004E06EC"/>
    <w:rsid w:val="004E0A39"/>
    <w:rsid w:val="004E0A3F"/>
    <w:rsid w:val="004E2CB7"/>
    <w:rsid w:val="004E32BD"/>
    <w:rsid w:val="004F016A"/>
    <w:rsid w:val="004F0231"/>
    <w:rsid w:val="004F1444"/>
    <w:rsid w:val="004F3031"/>
    <w:rsid w:val="004F462A"/>
    <w:rsid w:val="004F6C77"/>
    <w:rsid w:val="00500F94"/>
    <w:rsid w:val="005011C8"/>
    <w:rsid w:val="005013D0"/>
    <w:rsid w:val="00502FB3"/>
    <w:rsid w:val="00503DE9"/>
    <w:rsid w:val="0050530C"/>
    <w:rsid w:val="00505DEA"/>
    <w:rsid w:val="00507782"/>
    <w:rsid w:val="00512A04"/>
    <w:rsid w:val="00517F58"/>
    <w:rsid w:val="00520499"/>
    <w:rsid w:val="00521429"/>
    <w:rsid w:val="00521B2C"/>
    <w:rsid w:val="005249F5"/>
    <w:rsid w:val="005260F7"/>
    <w:rsid w:val="00526AA5"/>
    <w:rsid w:val="00526C85"/>
    <w:rsid w:val="0053009C"/>
    <w:rsid w:val="00531BC6"/>
    <w:rsid w:val="00534781"/>
    <w:rsid w:val="005370B3"/>
    <w:rsid w:val="00537227"/>
    <w:rsid w:val="00541090"/>
    <w:rsid w:val="00543BD1"/>
    <w:rsid w:val="005447D0"/>
    <w:rsid w:val="00546A75"/>
    <w:rsid w:val="00547C4F"/>
    <w:rsid w:val="005544CB"/>
    <w:rsid w:val="00556113"/>
    <w:rsid w:val="00564358"/>
    <w:rsid w:val="00564C12"/>
    <w:rsid w:val="005654B8"/>
    <w:rsid w:val="0056729E"/>
    <w:rsid w:val="00570D94"/>
    <w:rsid w:val="00570F24"/>
    <w:rsid w:val="005762CC"/>
    <w:rsid w:val="00580796"/>
    <w:rsid w:val="00582D3D"/>
    <w:rsid w:val="00587262"/>
    <w:rsid w:val="00590040"/>
    <w:rsid w:val="00595386"/>
    <w:rsid w:val="00595B9D"/>
    <w:rsid w:val="00595BA2"/>
    <w:rsid w:val="00596410"/>
    <w:rsid w:val="00597234"/>
    <w:rsid w:val="005A4693"/>
    <w:rsid w:val="005A4AC0"/>
    <w:rsid w:val="005A539B"/>
    <w:rsid w:val="005A5FDF"/>
    <w:rsid w:val="005A6CB1"/>
    <w:rsid w:val="005B0FB7"/>
    <w:rsid w:val="005B122A"/>
    <w:rsid w:val="005B12A5"/>
    <w:rsid w:val="005B1FCB"/>
    <w:rsid w:val="005B4AA8"/>
    <w:rsid w:val="005B5873"/>
    <w:rsid w:val="005B5AC2"/>
    <w:rsid w:val="005C1B18"/>
    <w:rsid w:val="005C2226"/>
    <w:rsid w:val="005C2833"/>
    <w:rsid w:val="005C2A51"/>
    <w:rsid w:val="005C5D1C"/>
    <w:rsid w:val="005C6848"/>
    <w:rsid w:val="005C68BB"/>
    <w:rsid w:val="005C70C3"/>
    <w:rsid w:val="005D2F44"/>
    <w:rsid w:val="005D334F"/>
    <w:rsid w:val="005D6487"/>
    <w:rsid w:val="005D6DD5"/>
    <w:rsid w:val="005E144D"/>
    <w:rsid w:val="005E1500"/>
    <w:rsid w:val="005E3A43"/>
    <w:rsid w:val="005E3ABF"/>
    <w:rsid w:val="005E7C20"/>
    <w:rsid w:val="005F0B17"/>
    <w:rsid w:val="005F0CCA"/>
    <w:rsid w:val="005F35D0"/>
    <w:rsid w:val="005F624D"/>
    <w:rsid w:val="005F6602"/>
    <w:rsid w:val="005F7760"/>
    <w:rsid w:val="005F77C7"/>
    <w:rsid w:val="005F7A41"/>
    <w:rsid w:val="00600EB9"/>
    <w:rsid w:val="00604C84"/>
    <w:rsid w:val="00607813"/>
    <w:rsid w:val="006128F7"/>
    <w:rsid w:val="00612B61"/>
    <w:rsid w:val="006153AB"/>
    <w:rsid w:val="00620028"/>
    <w:rsid w:val="00620675"/>
    <w:rsid w:val="00622910"/>
    <w:rsid w:val="006232D8"/>
    <w:rsid w:val="006254B6"/>
    <w:rsid w:val="00625D92"/>
    <w:rsid w:val="00627FC8"/>
    <w:rsid w:val="00632DED"/>
    <w:rsid w:val="00633140"/>
    <w:rsid w:val="00635EE9"/>
    <w:rsid w:val="00637D17"/>
    <w:rsid w:val="0064011B"/>
    <w:rsid w:val="006433C3"/>
    <w:rsid w:val="00643A47"/>
    <w:rsid w:val="00644683"/>
    <w:rsid w:val="00645EFB"/>
    <w:rsid w:val="0064740A"/>
    <w:rsid w:val="00650F5B"/>
    <w:rsid w:val="00654D76"/>
    <w:rsid w:val="00655AAA"/>
    <w:rsid w:val="00657114"/>
    <w:rsid w:val="006573BD"/>
    <w:rsid w:val="006670D7"/>
    <w:rsid w:val="00670944"/>
    <w:rsid w:val="006719EA"/>
    <w:rsid w:val="00671F13"/>
    <w:rsid w:val="006735D2"/>
    <w:rsid w:val="006739CB"/>
    <w:rsid w:val="0067400A"/>
    <w:rsid w:val="0067715B"/>
    <w:rsid w:val="00677F29"/>
    <w:rsid w:val="00682F7E"/>
    <w:rsid w:val="00684552"/>
    <w:rsid w:val="006847AD"/>
    <w:rsid w:val="00690260"/>
    <w:rsid w:val="0069026B"/>
    <w:rsid w:val="0069114B"/>
    <w:rsid w:val="00691D57"/>
    <w:rsid w:val="006943CF"/>
    <w:rsid w:val="006944C1"/>
    <w:rsid w:val="006A027E"/>
    <w:rsid w:val="006A13C9"/>
    <w:rsid w:val="006A28D9"/>
    <w:rsid w:val="006A50CC"/>
    <w:rsid w:val="006A6901"/>
    <w:rsid w:val="006A756A"/>
    <w:rsid w:val="006B648C"/>
    <w:rsid w:val="006B7D9E"/>
    <w:rsid w:val="006C077C"/>
    <w:rsid w:val="006C0EC2"/>
    <w:rsid w:val="006C2A98"/>
    <w:rsid w:val="006C34E1"/>
    <w:rsid w:val="006C43E8"/>
    <w:rsid w:val="006C5E68"/>
    <w:rsid w:val="006D128C"/>
    <w:rsid w:val="006D26EE"/>
    <w:rsid w:val="006D467A"/>
    <w:rsid w:val="006D66F7"/>
    <w:rsid w:val="006E004F"/>
    <w:rsid w:val="006E0941"/>
    <w:rsid w:val="006E0A59"/>
    <w:rsid w:val="006E1163"/>
    <w:rsid w:val="006E136A"/>
    <w:rsid w:val="006E59DB"/>
    <w:rsid w:val="006F23E4"/>
    <w:rsid w:val="006F2FCA"/>
    <w:rsid w:val="006F69B2"/>
    <w:rsid w:val="00702B6F"/>
    <w:rsid w:val="00705C9D"/>
    <w:rsid w:val="00705F13"/>
    <w:rsid w:val="0070624C"/>
    <w:rsid w:val="0071277A"/>
    <w:rsid w:val="00713005"/>
    <w:rsid w:val="00714F1D"/>
    <w:rsid w:val="00715225"/>
    <w:rsid w:val="00715844"/>
    <w:rsid w:val="0071700C"/>
    <w:rsid w:val="0071797E"/>
    <w:rsid w:val="00720662"/>
    <w:rsid w:val="007206D2"/>
    <w:rsid w:val="00720CC6"/>
    <w:rsid w:val="00721117"/>
    <w:rsid w:val="00722DDB"/>
    <w:rsid w:val="00724728"/>
    <w:rsid w:val="00724F98"/>
    <w:rsid w:val="0072520D"/>
    <w:rsid w:val="0072669D"/>
    <w:rsid w:val="007275D8"/>
    <w:rsid w:val="00730B9B"/>
    <w:rsid w:val="0073182E"/>
    <w:rsid w:val="00731F53"/>
    <w:rsid w:val="00733158"/>
    <w:rsid w:val="007332FF"/>
    <w:rsid w:val="00733ED2"/>
    <w:rsid w:val="007360D3"/>
    <w:rsid w:val="00736872"/>
    <w:rsid w:val="007408F5"/>
    <w:rsid w:val="00741EAE"/>
    <w:rsid w:val="00742C0D"/>
    <w:rsid w:val="007437F2"/>
    <w:rsid w:val="007441A9"/>
    <w:rsid w:val="0074574C"/>
    <w:rsid w:val="007528EB"/>
    <w:rsid w:val="00752A25"/>
    <w:rsid w:val="00755248"/>
    <w:rsid w:val="00756364"/>
    <w:rsid w:val="00756B28"/>
    <w:rsid w:val="00756B32"/>
    <w:rsid w:val="0076190B"/>
    <w:rsid w:val="00762203"/>
    <w:rsid w:val="0076355D"/>
    <w:rsid w:val="00763A2D"/>
    <w:rsid w:val="0076649B"/>
    <w:rsid w:val="007676A4"/>
    <w:rsid w:val="007707E2"/>
    <w:rsid w:val="0077273F"/>
    <w:rsid w:val="00774889"/>
    <w:rsid w:val="00774EA2"/>
    <w:rsid w:val="00776810"/>
    <w:rsid w:val="00777795"/>
    <w:rsid w:val="007801ED"/>
    <w:rsid w:val="00780D70"/>
    <w:rsid w:val="00783A57"/>
    <w:rsid w:val="00784C92"/>
    <w:rsid w:val="007859CD"/>
    <w:rsid w:val="00785C24"/>
    <w:rsid w:val="00787A26"/>
    <w:rsid w:val="007907E4"/>
    <w:rsid w:val="007914AD"/>
    <w:rsid w:val="007920E6"/>
    <w:rsid w:val="00793A5F"/>
    <w:rsid w:val="00795E64"/>
    <w:rsid w:val="00796461"/>
    <w:rsid w:val="00796731"/>
    <w:rsid w:val="007A1BE7"/>
    <w:rsid w:val="007A2070"/>
    <w:rsid w:val="007A4284"/>
    <w:rsid w:val="007A4C18"/>
    <w:rsid w:val="007A5B68"/>
    <w:rsid w:val="007A5D7E"/>
    <w:rsid w:val="007A6A4F"/>
    <w:rsid w:val="007A7361"/>
    <w:rsid w:val="007A7516"/>
    <w:rsid w:val="007B03F5"/>
    <w:rsid w:val="007B1170"/>
    <w:rsid w:val="007B5C09"/>
    <w:rsid w:val="007B5DA2"/>
    <w:rsid w:val="007B6959"/>
    <w:rsid w:val="007C0966"/>
    <w:rsid w:val="007C19E7"/>
    <w:rsid w:val="007C27DB"/>
    <w:rsid w:val="007C318C"/>
    <w:rsid w:val="007C3960"/>
    <w:rsid w:val="007C4D7E"/>
    <w:rsid w:val="007C5CFD"/>
    <w:rsid w:val="007C638D"/>
    <w:rsid w:val="007C6D9F"/>
    <w:rsid w:val="007D18DA"/>
    <w:rsid w:val="007D2074"/>
    <w:rsid w:val="007D3C31"/>
    <w:rsid w:val="007D4350"/>
    <w:rsid w:val="007D4893"/>
    <w:rsid w:val="007D4DEE"/>
    <w:rsid w:val="007E3BF1"/>
    <w:rsid w:val="007E70CF"/>
    <w:rsid w:val="007E74A4"/>
    <w:rsid w:val="007F19B9"/>
    <w:rsid w:val="007F1B6F"/>
    <w:rsid w:val="007F263F"/>
    <w:rsid w:val="007F74EC"/>
    <w:rsid w:val="007F7684"/>
    <w:rsid w:val="008009E8"/>
    <w:rsid w:val="008015A8"/>
    <w:rsid w:val="00802049"/>
    <w:rsid w:val="00803078"/>
    <w:rsid w:val="0080766E"/>
    <w:rsid w:val="00811169"/>
    <w:rsid w:val="00815297"/>
    <w:rsid w:val="008170DB"/>
    <w:rsid w:val="00817328"/>
    <w:rsid w:val="00817BA1"/>
    <w:rsid w:val="00817DA0"/>
    <w:rsid w:val="00820983"/>
    <w:rsid w:val="00823022"/>
    <w:rsid w:val="008237D2"/>
    <w:rsid w:val="0082634E"/>
    <w:rsid w:val="0083102F"/>
    <w:rsid w:val="008313C4"/>
    <w:rsid w:val="0083416C"/>
    <w:rsid w:val="00834934"/>
    <w:rsid w:val="00835434"/>
    <w:rsid w:val="008358C0"/>
    <w:rsid w:val="00842838"/>
    <w:rsid w:val="00842A95"/>
    <w:rsid w:val="00845A24"/>
    <w:rsid w:val="00845F3D"/>
    <w:rsid w:val="0085272B"/>
    <w:rsid w:val="00853BBF"/>
    <w:rsid w:val="00854EC1"/>
    <w:rsid w:val="00855154"/>
    <w:rsid w:val="0085797F"/>
    <w:rsid w:val="00861DC3"/>
    <w:rsid w:val="00862FFC"/>
    <w:rsid w:val="008637F9"/>
    <w:rsid w:val="00863DE1"/>
    <w:rsid w:val="00867019"/>
    <w:rsid w:val="008671AD"/>
    <w:rsid w:val="008705F3"/>
    <w:rsid w:val="00870C7C"/>
    <w:rsid w:val="008722D9"/>
    <w:rsid w:val="0087244C"/>
    <w:rsid w:val="00872937"/>
    <w:rsid w:val="00872EF1"/>
    <w:rsid w:val="008735A9"/>
    <w:rsid w:val="00874D45"/>
    <w:rsid w:val="00874F22"/>
    <w:rsid w:val="0087588D"/>
    <w:rsid w:val="00877BC5"/>
    <w:rsid w:val="00877D20"/>
    <w:rsid w:val="00881282"/>
    <w:rsid w:val="00881C48"/>
    <w:rsid w:val="00885296"/>
    <w:rsid w:val="00885806"/>
    <w:rsid w:val="00885B80"/>
    <w:rsid w:val="00885C30"/>
    <w:rsid w:val="00885E9B"/>
    <w:rsid w:val="0089368E"/>
    <w:rsid w:val="00893C96"/>
    <w:rsid w:val="0089500A"/>
    <w:rsid w:val="00895BFE"/>
    <w:rsid w:val="00897C94"/>
    <w:rsid w:val="008A0E14"/>
    <w:rsid w:val="008A2147"/>
    <w:rsid w:val="008A4B2D"/>
    <w:rsid w:val="008A4B30"/>
    <w:rsid w:val="008A513D"/>
    <w:rsid w:val="008A638C"/>
    <w:rsid w:val="008A6986"/>
    <w:rsid w:val="008A7C12"/>
    <w:rsid w:val="008B03CE"/>
    <w:rsid w:val="008B05C4"/>
    <w:rsid w:val="008B1430"/>
    <w:rsid w:val="008B305C"/>
    <w:rsid w:val="008B3BEA"/>
    <w:rsid w:val="008B3F21"/>
    <w:rsid w:val="008B50B7"/>
    <w:rsid w:val="008B529E"/>
    <w:rsid w:val="008B5D72"/>
    <w:rsid w:val="008C14DD"/>
    <w:rsid w:val="008C17FB"/>
    <w:rsid w:val="008C29D4"/>
    <w:rsid w:val="008C651F"/>
    <w:rsid w:val="008C70BB"/>
    <w:rsid w:val="008D1B00"/>
    <w:rsid w:val="008D2E32"/>
    <w:rsid w:val="008D42F6"/>
    <w:rsid w:val="008D57B8"/>
    <w:rsid w:val="008D6570"/>
    <w:rsid w:val="008D7602"/>
    <w:rsid w:val="008E03FC"/>
    <w:rsid w:val="008E2AA1"/>
    <w:rsid w:val="008E2DFB"/>
    <w:rsid w:val="008E2E6E"/>
    <w:rsid w:val="008E510B"/>
    <w:rsid w:val="008E5ED1"/>
    <w:rsid w:val="008E7854"/>
    <w:rsid w:val="008E79B9"/>
    <w:rsid w:val="008F0183"/>
    <w:rsid w:val="008F3297"/>
    <w:rsid w:val="008F3391"/>
    <w:rsid w:val="008F58A3"/>
    <w:rsid w:val="008F67B4"/>
    <w:rsid w:val="008F7BFC"/>
    <w:rsid w:val="00902B13"/>
    <w:rsid w:val="009038E6"/>
    <w:rsid w:val="00905A96"/>
    <w:rsid w:val="009108BF"/>
    <w:rsid w:val="00911941"/>
    <w:rsid w:val="00916520"/>
    <w:rsid w:val="009176C6"/>
    <w:rsid w:val="0092024D"/>
    <w:rsid w:val="00923002"/>
    <w:rsid w:val="00923187"/>
    <w:rsid w:val="00925146"/>
    <w:rsid w:val="00925F0F"/>
    <w:rsid w:val="00927E59"/>
    <w:rsid w:val="00932F6B"/>
    <w:rsid w:val="00933970"/>
    <w:rsid w:val="00941932"/>
    <w:rsid w:val="00942BCF"/>
    <w:rsid w:val="009444F0"/>
    <w:rsid w:val="009468BC"/>
    <w:rsid w:val="00947976"/>
    <w:rsid w:val="00947D9F"/>
    <w:rsid w:val="00947FAE"/>
    <w:rsid w:val="0095160D"/>
    <w:rsid w:val="00955FE2"/>
    <w:rsid w:val="00956CEF"/>
    <w:rsid w:val="00960343"/>
    <w:rsid w:val="009606BD"/>
    <w:rsid w:val="009616DF"/>
    <w:rsid w:val="009616E8"/>
    <w:rsid w:val="00961C4B"/>
    <w:rsid w:val="0096542F"/>
    <w:rsid w:val="009660A1"/>
    <w:rsid w:val="00966AE6"/>
    <w:rsid w:val="00967FA7"/>
    <w:rsid w:val="00971645"/>
    <w:rsid w:val="00971679"/>
    <w:rsid w:val="009724B4"/>
    <w:rsid w:val="009725F4"/>
    <w:rsid w:val="00976C61"/>
    <w:rsid w:val="00977919"/>
    <w:rsid w:val="00983000"/>
    <w:rsid w:val="00985A9C"/>
    <w:rsid w:val="009870FA"/>
    <w:rsid w:val="00991168"/>
    <w:rsid w:val="00991BAD"/>
    <w:rsid w:val="009921C3"/>
    <w:rsid w:val="009948F6"/>
    <w:rsid w:val="00995156"/>
    <w:rsid w:val="0099551D"/>
    <w:rsid w:val="009966A9"/>
    <w:rsid w:val="009A3362"/>
    <w:rsid w:val="009A3A06"/>
    <w:rsid w:val="009A3EAF"/>
    <w:rsid w:val="009A439F"/>
    <w:rsid w:val="009A5897"/>
    <w:rsid w:val="009A5F24"/>
    <w:rsid w:val="009A689D"/>
    <w:rsid w:val="009B0B3E"/>
    <w:rsid w:val="009B1913"/>
    <w:rsid w:val="009B1A97"/>
    <w:rsid w:val="009B2BA2"/>
    <w:rsid w:val="009B4553"/>
    <w:rsid w:val="009B4A65"/>
    <w:rsid w:val="009B6657"/>
    <w:rsid w:val="009B6966"/>
    <w:rsid w:val="009B72B0"/>
    <w:rsid w:val="009C41AF"/>
    <w:rsid w:val="009C48F9"/>
    <w:rsid w:val="009C54CF"/>
    <w:rsid w:val="009C5ED5"/>
    <w:rsid w:val="009C7953"/>
    <w:rsid w:val="009C7D88"/>
    <w:rsid w:val="009D0EB5"/>
    <w:rsid w:val="009D14F9"/>
    <w:rsid w:val="009D2B74"/>
    <w:rsid w:val="009D4ECE"/>
    <w:rsid w:val="009D63FF"/>
    <w:rsid w:val="009D75FA"/>
    <w:rsid w:val="009E0582"/>
    <w:rsid w:val="009E175D"/>
    <w:rsid w:val="009E2EB5"/>
    <w:rsid w:val="009E3CC2"/>
    <w:rsid w:val="009E43FD"/>
    <w:rsid w:val="009E48A9"/>
    <w:rsid w:val="009E5717"/>
    <w:rsid w:val="009E6887"/>
    <w:rsid w:val="009F06BD"/>
    <w:rsid w:val="009F2A4D"/>
    <w:rsid w:val="009F347F"/>
    <w:rsid w:val="009F6B02"/>
    <w:rsid w:val="00A00828"/>
    <w:rsid w:val="00A02F49"/>
    <w:rsid w:val="00A03290"/>
    <w:rsid w:val="00A0387E"/>
    <w:rsid w:val="00A0391B"/>
    <w:rsid w:val="00A055C8"/>
    <w:rsid w:val="00A05BFD"/>
    <w:rsid w:val="00A06189"/>
    <w:rsid w:val="00A06730"/>
    <w:rsid w:val="00A07490"/>
    <w:rsid w:val="00A100D0"/>
    <w:rsid w:val="00A10655"/>
    <w:rsid w:val="00A12616"/>
    <w:rsid w:val="00A12B64"/>
    <w:rsid w:val="00A12F1B"/>
    <w:rsid w:val="00A166B2"/>
    <w:rsid w:val="00A16C46"/>
    <w:rsid w:val="00A22984"/>
    <w:rsid w:val="00A22C38"/>
    <w:rsid w:val="00A25193"/>
    <w:rsid w:val="00A26E80"/>
    <w:rsid w:val="00A2735D"/>
    <w:rsid w:val="00A31AE8"/>
    <w:rsid w:val="00A3368C"/>
    <w:rsid w:val="00A3739D"/>
    <w:rsid w:val="00A37DDA"/>
    <w:rsid w:val="00A408AC"/>
    <w:rsid w:val="00A42157"/>
    <w:rsid w:val="00A4246B"/>
    <w:rsid w:val="00A45005"/>
    <w:rsid w:val="00A46011"/>
    <w:rsid w:val="00A510E8"/>
    <w:rsid w:val="00A510F5"/>
    <w:rsid w:val="00A54378"/>
    <w:rsid w:val="00A567EE"/>
    <w:rsid w:val="00A618D8"/>
    <w:rsid w:val="00A61DE5"/>
    <w:rsid w:val="00A621D3"/>
    <w:rsid w:val="00A675D7"/>
    <w:rsid w:val="00A70DD8"/>
    <w:rsid w:val="00A717C2"/>
    <w:rsid w:val="00A71962"/>
    <w:rsid w:val="00A7214B"/>
    <w:rsid w:val="00A73F1F"/>
    <w:rsid w:val="00A74159"/>
    <w:rsid w:val="00A745B2"/>
    <w:rsid w:val="00A7573F"/>
    <w:rsid w:val="00A76790"/>
    <w:rsid w:val="00A767AF"/>
    <w:rsid w:val="00A8362A"/>
    <w:rsid w:val="00A84BAD"/>
    <w:rsid w:val="00A84E0E"/>
    <w:rsid w:val="00A85D0C"/>
    <w:rsid w:val="00A913FA"/>
    <w:rsid w:val="00A925EC"/>
    <w:rsid w:val="00A929AA"/>
    <w:rsid w:val="00A92B6B"/>
    <w:rsid w:val="00A95E4B"/>
    <w:rsid w:val="00A9783E"/>
    <w:rsid w:val="00AA3860"/>
    <w:rsid w:val="00AA541E"/>
    <w:rsid w:val="00AA7211"/>
    <w:rsid w:val="00AB010C"/>
    <w:rsid w:val="00AB3BAD"/>
    <w:rsid w:val="00AB623D"/>
    <w:rsid w:val="00AB6B79"/>
    <w:rsid w:val="00AC0443"/>
    <w:rsid w:val="00AC1C1B"/>
    <w:rsid w:val="00AC2B2D"/>
    <w:rsid w:val="00AC4858"/>
    <w:rsid w:val="00AC5D98"/>
    <w:rsid w:val="00AD0DA4"/>
    <w:rsid w:val="00AD3DC7"/>
    <w:rsid w:val="00AD4169"/>
    <w:rsid w:val="00AD61B9"/>
    <w:rsid w:val="00AE0A09"/>
    <w:rsid w:val="00AE25C6"/>
    <w:rsid w:val="00AE306C"/>
    <w:rsid w:val="00AE5790"/>
    <w:rsid w:val="00AE64FE"/>
    <w:rsid w:val="00AE6EA8"/>
    <w:rsid w:val="00AE7191"/>
    <w:rsid w:val="00AE71B7"/>
    <w:rsid w:val="00AF0AB6"/>
    <w:rsid w:val="00AF28C1"/>
    <w:rsid w:val="00B004F5"/>
    <w:rsid w:val="00B02EF1"/>
    <w:rsid w:val="00B03AE8"/>
    <w:rsid w:val="00B06AE1"/>
    <w:rsid w:val="00B07C97"/>
    <w:rsid w:val="00B116A6"/>
    <w:rsid w:val="00B11C67"/>
    <w:rsid w:val="00B1289B"/>
    <w:rsid w:val="00B14257"/>
    <w:rsid w:val="00B144A2"/>
    <w:rsid w:val="00B1503E"/>
    <w:rsid w:val="00B15690"/>
    <w:rsid w:val="00B15754"/>
    <w:rsid w:val="00B15F0C"/>
    <w:rsid w:val="00B16002"/>
    <w:rsid w:val="00B2046E"/>
    <w:rsid w:val="00B20E8B"/>
    <w:rsid w:val="00B23D5C"/>
    <w:rsid w:val="00B23E64"/>
    <w:rsid w:val="00B257E1"/>
    <w:rsid w:val="00B2599A"/>
    <w:rsid w:val="00B27AC4"/>
    <w:rsid w:val="00B308B2"/>
    <w:rsid w:val="00B31B95"/>
    <w:rsid w:val="00B32ECC"/>
    <w:rsid w:val="00B343CC"/>
    <w:rsid w:val="00B34B36"/>
    <w:rsid w:val="00B36809"/>
    <w:rsid w:val="00B40684"/>
    <w:rsid w:val="00B40B35"/>
    <w:rsid w:val="00B43218"/>
    <w:rsid w:val="00B44129"/>
    <w:rsid w:val="00B45012"/>
    <w:rsid w:val="00B46C33"/>
    <w:rsid w:val="00B5084A"/>
    <w:rsid w:val="00B50BEF"/>
    <w:rsid w:val="00B54DAE"/>
    <w:rsid w:val="00B57EC2"/>
    <w:rsid w:val="00B606A1"/>
    <w:rsid w:val="00B60D53"/>
    <w:rsid w:val="00B614F7"/>
    <w:rsid w:val="00B61B26"/>
    <w:rsid w:val="00B65E6B"/>
    <w:rsid w:val="00B66923"/>
    <w:rsid w:val="00B66E5C"/>
    <w:rsid w:val="00B675B2"/>
    <w:rsid w:val="00B67E8B"/>
    <w:rsid w:val="00B70217"/>
    <w:rsid w:val="00B7070A"/>
    <w:rsid w:val="00B81261"/>
    <w:rsid w:val="00B8223E"/>
    <w:rsid w:val="00B8249A"/>
    <w:rsid w:val="00B832AE"/>
    <w:rsid w:val="00B8461E"/>
    <w:rsid w:val="00B854EB"/>
    <w:rsid w:val="00B856DB"/>
    <w:rsid w:val="00B86678"/>
    <w:rsid w:val="00B87960"/>
    <w:rsid w:val="00B87DDF"/>
    <w:rsid w:val="00B90344"/>
    <w:rsid w:val="00B92087"/>
    <w:rsid w:val="00B922AB"/>
    <w:rsid w:val="00B92F9B"/>
    <w:rsid w:val="00B93A16"/>
    <w:rsid w:val="00B93DC4"/>
    <w:rsid w:val="00B941B3"/>
    <w:rsid w:val="00B96513"/>
    <w:rsid w:val="00B97251"/>
    <w:rsid w:val="00BA1D47"/>
    <w:rsid w:val="00BA66F0"/>
    <w:rsid w:val="00BB2239"/>
    <w:rsid w:val="00BB2AE7"/>
    <w:rsid w:val="00BB4D21"/>
    <w:rsid w:val="00BB6464"/>
    <w:rsid w:val="00BB66CB"/>
    <w:rsid w:val="00BB6F7A"/>
    <w:rsid w:val="00BC036B"/>
    <w:rsid w:val="00BC0C94"/>
    <w:rsid w:val="00BC1BB8"/>
    <w:rsid w:val="00BC2625"/>
    <w:rsid w:val="00BC3829"/>
    <w:rsid w:val="00BC3EDC"/>
    <w:rsid w:val="00BD093E"/>
    <w:rsid w:val="00BD0D30"/>
    <w:rsid w:val="00BD1AA9"/>
    <w:rsid w:val="00BD42BD"/>
    <w:rsid w:val="00BD60B0"/>
    <w:rsid w:val="00BD7FE1"/>
    <w:rsid w:val="00BE285C"/>
    <w:rsid w:val="00BE37CA"/>
    <w:rsid w:val="00BE3C17"/>
    <w:rsid w:val="00BE6144"/>
    <w:rsid w:val="00BE635A"/>
    <w:rsid w:val="00BE6AB3"/>
    <w:rsid w:val="00BE7291"/>
    <w:rsid w:val="00BE786B"/>
    <w:rsid w:val="00BE7D7C"/>
    <w:rsid w:val="00BF17E9"/>
    <w:rsid w:val="00BF2ABB"/>
    <w:rsid w:val="00BF5031"/>
    <w:rsid w:val="00BF5099"/>
    <w:rsid w:val="00BF75C3"/>
    <w:rsid w:val="00C06474"/>
    <w:rsid w:val="00C06869"/>
    <w:rsid w:val="00C06F64"/>
    <w:rsid w:val="00C102EF"/>
    <w:rsid w:val="00C10B5E"/>
    <w:rsid w:val="00C10F10"/>
    <w:rsid w:val="00C133D6"/>
    <w:rsid w:val="00C15D4D"/>
    <w:rsid w:val="00C16302"/>
    <w:rsid w:val="00C16608"/>
    <w:rsid w:val="00C16C7F"/>
    <w:rsid w:val="00C172FE"/>
    <w:rsid w:val="00C175DC"/>
    <w:rsid w:val="00C20636"/>
    <w:rsid w:val="00C22984"/>
    <w:rsid w:val="00C25ADE"/>
    <w:rsid w:val="00C25CDC"/>
    <w:rsid w:val="00C26618"/>
    <w:rsid w:val="00C276CE"/>
    <w:rsid w:val="00C27A46"/>
    <w:rsid w:val="00C30171"/>
    <w:rsid w:val="00C309D8"/>
    <w:rsid w:val="00C33006"/>
    <w:rsid w:val="00C34C91"/>
    <w:rsid w:val="00C359C2"/>
    <w:rsid w:val="00C43519"/>
    <w:rsid w:val="00C45263"/>
    <w:rsid w:val="00C457ED"/>
    <w:rsid w:val="00C45E8A"/>
    <w:rsid w:val="00C5079E"/>
    <w:rsid w:val="00C51046"/>
    <w:rsid w:val="00C51537"/>
    <w:rsid w:val="00C522D2"/>
    <w:rsid w:val="00C52BC3"/>
    <w:rsid w:val="00C54235"/>
    <w:rsid w:val="00C55D15"/>
    <w:rsid w:val="00C55D18"/>
    <w:rsid w:val="00C56305"/>
    <w:rsid w:val="00C571FB"/>
    <w:rsid w:val="00C57E05"/>
    <w:rsid w:val="00C61321"/>
    <w:rsid w:val="00C61AFA"/>
    <w:rsid w:val="00C61D64"/>
    <w:rsid w:val="00C62099"/>
    <w:rsid w:val="00C622B7"/>
    <w:rsid w:val="00C62915"/>
    <w:rsid w:val="00C62A34"/>
    <w:rsid w:val="00C62B9E"/>
    <w:rsid w:val="00C64EA3"/>
    <w:rsid w:val="00C657C1"/>
    <w:rsid w:val="00C67B12"/>
    <w:rsid w:val="00C707FF"/>
    <w:rsid w:val="00C72214"/>
    <w:rsid w:val="00C72867"/>
    <w:rsid w:val="00C75E81"/>
    <w:rsid w:val="00C802CE"/>
    <w:rsid w:val="00C823BF"/>
    <w:rsid w:val="00C83BB6"/>
    <w:rsid w:val="00C86609"/>
    <w:rsid w:val="00C86B94"/>
    <w:rsid w:val="00C900AE"/>
    <w:rsid w:val="00C9083A"/>
    <w:rsid w:val="00C91274"/>
    <w:rsid w:val="00C916BA"/>
    <w:rsid w:val="00C91ACF"/>
    <w:rsid w:val="00C92220"/>
    <w:rsid w:val="00C92B4C"/>
    <w:rsid w:val="00C94321"/>
    <w:rsid w:val="00C954F6"/>
    <w:rsid w:val="00CA0526"/>
    <w:rsid w:val="00CA129C"/>
    <w:rsid w:val="00CA36A0"/>
    <w:rsid w:val="00CA5111"/>
    <w:rsid w:val="00CA6BC5"/>
    <w:rsid w:val="00CB3666"/>
    <w:rsid w:val="00CB7322"/>
    <w:rsid w:val="00CC27D3"/>
    <w:rsid w:val="00CC571B"/>
    <w:rsid w:val="00CC61CD"/>
    <w:rsid w:val="00CC64B0"/>
    <w:rsid w:val="00CC6C02"/>
    <w:rsid w:val="00CC737B"/>
    <w:rsid w:val="00CC75E8"/>
    <w:rsid w:val="00CD0006"/>
    <w:rsid w:val="00CD4C0E"/>
    <w:rsid w:val="00CD5011"/>
    <w:rsid w:val="00CD52CF"/>
    <w:rsid w:val="00CD58D9"/>
    <w:rsid w:val="00CE1F97"/>
    <w:rsid w:val="00CE26A6"/>
    <w:rsid w:val="00CE5C46"/>
    <w:rsid w:val="00CE640F"/>
    <w:rsid w:val="00CE646A"/>
    <w:rsid w:val="00CE65EC"/>
    <w:rsid w:val="00CE76BC"/>
    <w:rsid w:val="00CF1D19"/>
    <w:rsid w:val="00CF1F3D"/>
    <w:rsid w:val="00CF5042"/>
    <w:rsid w:val="00CF528F"/>
    <w:rsid w:val="00CF540E"/>
    <w:rsid w:val="00CF6249"/>
    <w:rsid w:val="00D01F52"/>
    <w:rsid w:val="00D02F07"/>
    <w:rsid w:val="00D0316A"/>
    <w:rsid w:val="00D0587A"/>
    <w:rsid w:val="00D0728A"/>
    <w:rsid w:val="00D122BE"/>
    <w:rsid w:val="00D12851"/>
    <w:rsid w:val="00D131B7"/>
    <w:rsid w:val="00D14196"/>
    <w:rsid w:val="00D15D88"/>
    <w:rsid w:val="00D17E7F"/>
    <w:rsid w:val="00D22CAF"/>
    <w:rsid w:val="00D2448D"/>
    <w:rsid w:val="00D2534F"/>
    <w:rsid w:val="00D264E1"/>
    <w:rsid w:val="00D27D49"/>
    <w:rsid w:val="00D27EBE"/>
    <w:rsid w:val="00D31CF7"/>
    <w:rsid w:val="00D341DA"/>
    <w:rsid w:val="00D36A49"/>
    <w:rsid w:val="00D36E5D"/>
    <w:rsid w:val="00D41CD7"/>
    <w:rsid w:val="00D47DC7"/>
    <w:rsid w:val="00D517C6"/>
    <w:rsid w:val="00D5320F"/>
    <w:rsid w:val="00D55E85"/>
    <w:rsid w:val="00D66E21"/>
    <w:rsid w:val="00D71D84"/>
    <w:rsid w:val="00D72464"/>
    <w:rsid w:val="00D72A57"/>
    <w:rsid w:val="00D75C8A"/>
    <w:rsid w:val="00D768EB"/>
    <w:rsid w:val="00D811AE"/>
    <w:rsid w:val="00D81E17"/>
    <w:rsid w:val="00D82644"/>
    <w:rsid w:val="00D82D1E"/>
    <w:rsid w:val="00D832D9"/>
    <w:rsid w:val="00D832DB"/>
    <w:rsid w:val="00D837AE"/>
    <w:rsid w:val="00D85A03"/>
    <w:rsid w:val="00D90F00"/>
    <w:rsid w:val="00D92C2E"/>
    <w:rsid w:val="00D9418C"/>
    <w:rsid w:val="00D96804"/>
    <w:rsid w:val="00D975C0"/>
    <w:rsid w:val="00DA3D04"/>
    <w:rsid w:val="00DA5285"/>
    <w:rsid w:val="00DA65E1"/>
    <w:rsid w:val="00DA77EB"/>
    <w:rsid w:val="00DB1394"/>
    <w:rsid w:val="00DB191D"/>
    <w:rsid w:val="00DB19A2"/>
    <w:rsid w:val="00DB3F61"/>
    <w:rsid w:val="00DB3F96"/>
    <w:rsid w:val="00DB4F91"/>
    <w:rsid w:val="00DB6D0A"/>
    <w:rsid w:val="00DB797F"/>
    <w:rsid w:val="00DC0055"/>
    <w:rsid w:val="00DC06BE"/>
    <w:rsid w:val="00DC0964"/>
    <w:rsid w:val="00DC1F0F"/>
    <w:rsid w:val="00DC3117"/>
    <w:rsid w:val="00DC48E8"/>
    <w:rsid w:val="00DC4E2A"/>
    <w:rsid w:val="00DC5DD9"/>
    <w:rsid w:val="00DC6D2D"/>
    <w:rsid w:val="00DD348D"/>
    <w:rsid w:val="00DD366C"/>
    <w:rsid w:val="00DD36F8"/>
    <w:rsid w:val="00DD4E59"/>
    <w:rsid w:val="00DD5921"/>
    <w:rsid w:val="00DE0010"/>
    <w:rsid w:val="00DE25D9"/>
    <w:rsid w:val="00DE33B5"/>
    <w:rsid w:val="00DE5E18"/>
    <w:rsid w:val="00DE7F6A"/>
    <w:rsid w:val="00DF0487"/>
    <w:rsid w:val="00DF0CA5"/>
    <w:rsid w:val="00DF4FA3"/>
    <w:rsid w:val="00DF5EA4"/>
    <w:rsid w:val="00E00C56"/>
    <w:rsid w:val="00E02681"/>
    <w:rsid w:val="00E02792"/>
    <w:rsid w:val="00E034D8"/>
    <w:rsid w:val="00E035B7"/>
    <w:rsid w:val="00E04CC0"/>
    <w:rsid w:val="00E134CF"/>
    <w:rsid w:val="00E15816"/>
    <w:rsid w:val="00E15A2A"/>
    <w:rsid w:val="00E15B56"/>
    <w:rsid w:val="00E160D5"/>
    <w:rsid w:val="00E16F25"/>
    <w:rsid w:val="00E22B39"/>
    <w:rsid w:val="00E22CF0"/>
    <w:rsid w:val="00E239FF"/>
    <w:rsid w:val="00E23CFF"/>
    <w:rsid w:val="00E25784"/>
    <w:rsid w:val="00E25E8A"/>
    <w:rsid w:val="00E2696E"/>
    <w:rsid w:val="00E2725E"/>
    <w:rsid w:val="00E27D7B"/>
    <w:rsid w:val="00E30556"/>
    <w:rsid w:val="00E30981"/>
    <w:rsid w:val="00E30AF8"/>
    <w:rsid w:val="00E31D04"/>
    <w:rsid w:val="00E33136"/>
    <w:rsid w:val="00E33D6E"/>
    <w:rsid w:val="00E3495F"/>
    <w:rsid w:val="00E34D7C"/>
    <w:rsid w:val="00E356B8"/>
    <w:rsid w:val="00E3723D"/>
    <w:rsid w:val="00E40ED6"/>
    <w:rsid w:val="00E4136E"/>
    <w:rsid w:val="00E42FCE"/>
    <w:rsid w:val="00E43599"/>
    <w:rsid w:val="00E44C89"/>
    <w:rsid w:val="00E457A6"/>
    <w:rsid w:val="00E46BF6"/>
    <w:rsid w:val="00E50A33"/>
    <w:rsid w:val="00E54B15"/>
    <w:rsid w:val="00E54F9E"/>
    <w:rsid w:val="00E57006"/>
    <w:rsid w:val="00E61B34"/>
    <w:rsid w:val="00E61BA2"/>
    <w:rsid w:val="00E61E02"/>
    <w:rsid w:val="00E63864"/>
    <w:rsid w:val="00E6403F"/>
    <w:rsid w:val="00E661E4"/>
    <w:rsid w:val="00E728F1"/>
    <w:rsid w:val="00E73411"/>
    <w:rsid w:val="00E74427"/>
    <w:rsid w:val="00E75451"/>
    <w:rsid w:val="00E75EA9"/>
    <w:rsid w:val="00E76740"/>
    <w:rsid w:val="00E768AA"/>
    <w:rsid w:val="00E76AD6"/>
    <w:rsid w:val="00E770C4"/>
    <w:rsid w:val="00E77CDE"/>
    <w:rsid w:val="00E8088C"/>
    <w:rsid w:val="00E84C5A"/>
    <w:rsid w:val="00E861DB"/>
    <w:rsid w:val="00E87EBD"/>
    <w:rsid w:val="00E908F1"/>
    <w:rsid w:val="00E90E40"/>
    <w:rsid w:val="00E93406"/>
    <w:rsid w:val="00E94CF3"/>
    <w:rsid w:val="00E956C5"/>
    <w:rsid w:val="00E95C39"/>
    <w:rsid w:val="00E95E40"/>
    <w:rsid w:val="00E97120"/>
    <w:rsid w:val="00EA02B0"/>
    <w:rsid w:val="00EA2C39"/>
    <w:rsid w:val="00EA43DE"/>
    <w:rsid w:val="00EA5DCD"/>
    <w:rsid w:val="00EB0A3C"/>
    <w:rsid w:val="00EB0A96"/>
    <w:rsid w:val="00EB1F72"/>
    <w:rsid w:val="00EB3409"/>
    <w:rsid w:val="00EB3B65"/>
    <w:rsid w:val="00EB77F9"/>
    <w:rsid w:val="00EC5769"/>
    <w:rsid w:val="00EC6261"/>
    <w:rsid w:val="00EC7D00"/>
    <w:rsid w:val="00ED0304"/>
    <w:rsid w:val="00ED4A9B"/>
    <w:rsid w:val="00ED4FF7"/>
    <w:rsid w:val="00ED5B7B"/>
    <w:rsid w:val="00ED7B59"/>
    <w:rsid w:val="00EE1AF7"/>
    <w:rsid w:val="00EE2382"/>
    <w:rsid w:val="00EE2B41"/>
    <w:rsid w:val="00EE38FA"/>
    <w:rsid w:val="00EE3E2C"/>
    <w:rsid w:val="00EE4644"/>
    <w:rsid w:val="00EE52A2"/>
    <w:rsid w:val="00EE5696"/>
    <w:rsid w:val="00EE5D23"/>
    <w:rsid w:val="00EE750D"/>
    <w:rsid w:val="00EF006C"/>
    <w:rsid w:val="00EF09F8"/>
    <w:rsid w:val="00EF0BF6"/>
    <w:rsid w:val="00EF3401"/>
    <w:rsid w:val="00EF3CA4"/>
    <w:rsid w:val="00EF3E03"/>
    <w:rsid w:val="00EF49A8"/>
    <w:rsid w:val="00EF4C16"/>
    <w:rsid w:val="00EF4DEB"/>
    <w:rsid w:val="00EF7859"/>
    <w:rsid w:val="00F01051"/>
    <w:rsid w:val="00F014DA"/>
    <w:rsid w:val="00F02591"/>
    <w:rsid w:val="00F03BF0"/>
    <w:rsid w:val="00F06C90"/>
    <w:rsid w:val="00F1045F"/>
    <w:rsid w:val="00F1342B"/>
    <w:rsid w:val="00F1454D"/>
    <w:rsid w:val="00F155FD"/>
    <w:rsid w:val="00F172BD"/>
    <w:rsid w:val="00F17FE4"/>
    <w:rsid w:val="00F20EE9"/>
    <w:rsid w:val="00F247E8"/>
    <w:rsid w:val="00F30AE1"/>
    <w:rsid w:val="00F3304B"/>
    <w:rsid w:val="00F378FD"/>
    <w:rsid w:val="00F3790A"/>
    <w:rsid w:val="00F44651"/>
    <w:rsid w:val="00F50ECC"/>
    <w:rsid w:val="00F5696E"/>
    <w:rsid w:val="00F60C0F"/>
    <w:rsid w:val="00F60EFF"/>
    <w:rsid w:val="00F63E56"/>
    <w:rsid w:val="00F6497D"/>
    <w:rsid w:val="00F64F5B"/>
    <w:rsid w:val="00F652FD"/>
    <w:rsid w:val="00F665D1"/>
    <w:rsid w:val="00F67D2D"/>
    <w:rsid w:val="00F73B9D"/>
    <w:rsid w:val="00F75766"/>
    <w:rsid w:val="00F858F2"/>
    <w:rsid w:val="00F860CC"/>
    <w:rsid w:val="00F90B0F"/>
    <w:rsid w:val="00F91046"/>
    <w:rsid w:val="00F94398"/>
    <w:rsid w:val="00F94779"/>
    <w:rsid w:val="00FA09D1"/>
    <w:rsid w:val="00FB174C"/>
    <w:rsid w:val="00FB2B56"/>
    <w:rsid w:val="00FB55D5"/>
    <w:rsid w:val="00FB5A04"/>
    <w:rsid w:val="00FB7ADC"/>
    <w:rsid w:val="00FC05D8"/>
    <w:rsid w:val="00FC12BF"/>
    <w:rsid w:val="00FC2C60"/>
    <w:rsid w:val="00FC3C5A"/>
    <w:rsid w:val="00FC44EB"/>
    <w:rsid w:val="00FD0213"/>
    <w:rsid w:val="00FD1668"/>
    <w:rsid w:val="00FD177D"/>
    <w:rsid w:val="00FD3E6F"/>
    <w:rsid w:val="00FD4316"/>
    <w:rsid w:val="00FD476B"/>
    <w:rsid w:val="00FD490D"/>
    <w:rsid w:val="00FD4F99"/>
    <w:rsid w:val="00FD51B9"/>
    <w:rsid w:val="00FD5849"/>
    <w:rsid w:val="00FD7AA4"/>
    <w:rsid w:val="00FE03E4"/>
    <w:rsid w:val="00FE2A39"/>
    <w:rsid w:val="00FE2A3C"/>
    <w:rsid w:val="00FF39CF"/>
    <w:rsid w:val="00FF6C30"/>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E696A60-AE0D-4673-9664-69FD0C93A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lsdException w:name="heading 6" w:uiPriority="2"/>
    <w:lsdException w:name="heading 7" w:uiPriority="2" w:unhideWhenUsed="1"/>
    <w:lsdException w:name="heading 8" w:uiPriority="2" w:unhideWhenUsed="1"/>
    <w:lsdException w:name="heading 9"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031"/>
    <w:pPr>
      <w:spacing w:after="120"/>
    </w:pPr>
    <w:rPr>
      <w:rFonts w:ascii="Lato" w:hAnsi="Lato"/>
    </w:rPr>
  </w:style>
  <w:style w:type="paragraph" w:styleId="Heading1">
    <w:name w:val="heading 1"/>
    <w:basedOn w:val="Normal"/>
    <w:next w:val="Normal"/>
    <w:link w:val="Heading1Char"/>
    <w:uiPriority w:val="2"/>
    <w:qFormat/>
    <w:rsid w:val="00923187"/>
    <w:pPr>
      <w:keepNext/>
      <w:keepLines/>
      <w:pageBreakBefore/>
      <w:numPr>
        <w:numId w:val="9"/>
      </w:numPr>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2"/>
    <w:qFormat/>
    <w:rsid w:val="00A567EE"/>
    <w:pPr>
      <w:keepNext/>
      <w:keepLines/>
      <w:numPr>
        <w:ilvl w:val="1"/>
        <w:numId w:val="9"/>
      </w:numPr>
      <w:spacing w:before="240"/>
      <w:outlineLvl w:val="1"/>
    </w:pPr>
    <w:rPr>
      <w:rFonts w:ascii="Lato Semibold" w:eastAsia="Times New Roman" w:hAnsi="Lato Semibold"/>
      <w:color w:val="454347"/>
      <w:sz w:val="32"/>
      <w:szCs w:val="28"/>
    </w:rPr>
  </w:style>
  <w:style w:type="paragraph" w:styleId="Heading3">
    <w:name w:val="heading 3"/>
    <w:basedOn w:val="Normal"/>
    <w:next w:val="Normal"/>
    <w:link w:val="Heading3Char"/>
    <w:uiPriority w:val="2"/>
    <w:qFormat/>
    <w:rsid w:val="00A567EE"/>
    <w:pPr>
      <w:keepNext/>
      <w:keepLines/>
      <w:numPr>
        <w:ilvl w:val="2"/>
        <w:numId w:val="9"/>
      </w:numPr>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qFormat/>
    <w:rsid w:val="00A567EE"/>
    <w:pPr>
      <w:keepNext/>
      <w:keepLines/>
      <w:numPr>
        <w:ilvl w:val="3"/>
        <w:numId w:val="9"/>
      </w:numPr>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9"/>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9"/>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9"/>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9"/>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9"/>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04FD"/>
  </w:style>
  <w:style w:type="character" w:customStyle="1" w:styleId="Heading1Char">
    <w:name w:val="Heading 1 Char"/>
    <w:basedOn w:val="DefaultParagraphFont"/>
    <w:link w:val="Heading1"/>
    <w:uiPriority w:val="2"/>
    <w:rsid w:val="00923187"/>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2"/>
    <w:rsid w:val="00A567EE"/>
    <w:rPr>
      <w:rFonts w:ascii="Lato Semibold" w:eastAsia="Times New Roman" w:hAnsi="Lato Semibold"/>
      <w:color w:val="454347"/>
      <w:sz w:val="32"/>
      <w:szCs w:val="28"/>
    </w:rPr>
  </w:style>
  <w:style w:type="paragraph" w:styleId="Title">
    <w:name w:val="Title"/>
    <w:basedOn w:val="Normal"/>
    <w:next w:val="Normal"/>
    <w:link w:val="TitleChar"/>
    <w:qFormat/>
    <w:rsid w:val="002D6524"/>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2D6524"/>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A567EE"/>
    <w:rPr>
      <w:rFonts w:ascii="Lato Semibold" w:hAnsi="Lato Semibold" w:cs="Arial"/>
      <w:color w:val="1F1F5F" w:themeColor="text1"/>
      <w:sz w:val="28"/>
      <w:szCs w:val="26"/>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D96804"/>
    <w:pPr>
      <w:tabs>
        <w:tab w:val="right" w:pos="9638"/>
      </w:tabs>
      <w:spacing w:after="240"/>
      <w:jc w:val="right"/>
    </w:pPr>
  </w:style>
  <w:style w:type="character" w:customStyle="1" w:styleId="HeaderChar">
    <w:name w:val="Header Char"/>
    <w:aliases w:val="Page header Char"/>
    <w:basedOn w:val="DefaultParagraphFont"/>
    <w:link w:val="Header"/>
    <w:uiPriority w:val="8"/>
    <w:rsid w:val="00D96804"/>
    <w:rPr>
      <w:rFonts w:ascii="Lato" w:hAnsi="Lato"/>
    </w:rPr>
  </w:style>
  <w:style w:type="paragraph" w:styleId="Footer">
    <w:name w:val="footer"/>
    <w:basedOn w:val="Normal"/>
    <w:link w:val="FooterChar"/>
    <w:uiPriority w:val="99"/>
    <w:rsid w:val="00B02EF1"/>
    <w:pPr>
      <w:tabs>
        <w:tab w:val="center" w:pos="4513"/>
        <w:tab w:val="right" w:pos="9026"/>
      </w:tabs>
      <w:spacing w:after="0"/>
    </w:pPr>
  </w:style>
  <w:style w:type="character" w:customStyle="1" w:styleId="FooterChar">
    <w:name w:val="Footer Char"/>
    <w:basedOn w:val="DefaultParagraphFont"/>
    <w:link w:val="Footer"/>
    <w:uiPriority w:val="99"/>
    <w:rsid w:val="00595386"/>
    <w:rPr>
      <w:rFonts w:ascii="Arial" w:eastAsia="Times New Roman" w:hAnsi="Arial"/>
      <w:sz w:val="22"/>
      <w:lang w:eastAsia="en-AU"/>
    </w:rPr>
  </w:style>
  <w:style w:type="paragraph" w:customStyle="1" w:styleId="Subtitle0">
    <w:name w:val="Sub title"/>
    <w:basedOn w:val="Normal"/>
    <w:uiPriority w:val="1"/>
    <w:qFormat/>
    <w:rsid w:val="0070624C"/>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A567EE"/>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qFormat/>
    <w:rsid w:val="003B6A61"/>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customStyle="1" w:styleId="TableGridLight1">
    <w:name w:val="Table Grid Light1"/>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rFonts w:ascii="Lato" w:hAnsi="Lato"/>
      <w:b/>
      <w:color w:val="1F1F5F" w:themeColor="text1"/>
    </w:rPr>
  </w:style>
  <w:style w:type="character" w:customStyle="1" w:styleId="Heading6Char">
    <w:name w:val="Heading 6 Char"/>
    <w:basedOn w:val="DefaultParagraphFont"/>
    <w:link w:val="Heading6"/>
    <w:uiPriority w:val="2"/>
    <w:semiHidden/>
    <w:rsid w:val="00EE750D"/>
    <w:rPr>
      <w:rFonts w:ascii="Lato" w:hAnsi="Lato"/>
      <w:b/>
      <w:color w:val="606060"/>
    </w:rPr>
  </w:style>
  <w:style w:type="character" w:customStyle="1" w:styleId="Heading7Char">
    <w:name w:val="Heading 7 Char"/>
    <w:basedOn w:val="DefaultParagraphFont"/>
    <w:link w:val="Heading7"/>
    <w:uiPriority w:val="2"/>
    <w:semiHidden/>
    <w:rsid w:val="00EE750D"/>
    <w:rPr>
      <w:rFonts w:ascii="Lato" w:hAnsi="Lato"/>
      <w:b/>
      <w:color w:val="1F1F5F" w:themeColor="text1"/>
    </w:rPr>
  </w:style>
  <w:style w:type="character" w:customStyle="1" w:styleId="Heading8Char">
    <w:name w:val="Heading 8 Char"/>
    <w:basedOn w:val="DefaultParagraphFont"/>
    <w:link w:val="Heading8"/>
    <w:uiPriority w:val="2"/>
    <w:semiHidden/>
    <w:rsid w:val="00EE750D"/>
    <w:rPr>
      <w:rFonts w:ascii="Lato" w:hAnsi="Lato"/>
      <w:b/>
      <w:color w:val="606060"/>
    </w:rPr>
  </w:style>
  <w:style w:type="character" w:customStyle="1" w:styleId="Heading9Char">
    <w:name w:val="Heading 9 Char"/>
    <w:basedOn w:val="DefaultParagraphFont"/>
    <w:link w:val="Heading9"/>
    <w:uiPriority w:val="2"/>
    <w:semiHidden/>
    <w:rsid w:val="00EE750D"/>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style>
  <w:style w:type="paragraph" w:styleId="ListNumber2">
    <w:name w:val="List Number 2"/>
    <w:aliases w:val="Number list level 2"/>
    <w:basedOn w:val="Normal"/>
    <w:uiPriority w:val="5"/>
    <w:semiHidden/>
    <w:rsid w:val="00A22C38"/>
  </w:style>
  <w:style w:type="paragraph" w:styleId="ListNumber3">
    <w:name w:val="List Number 3"/>
    <w:aliases w:val="Number list level 3"/>
    <w:basedOn w:val="Normal"/>
    <w:uiPriority w:val="5"/>
    <w:semiHidden/>
    <w:rsid w:val="00A22C38"/>
  </w:style>
  <w:style w:type="paragraph" w:styleId="ListNumber4">
    <w:name w:val="List Number 4"/>
    <w:aliases w:val="Number list level 4"/>
    <w:basedOn w:val="Normal"/>
    <w:uiPriority w:val="5"/>
    <w:semiHidden/>
    <w:rsid w:val="00A22C38"/>
  </w:style>
  <w:style w:type="paragraph" w:styleId="ListNumber5">
    <w:name w:val="List Number 5"/>
    <w:aliases w:val="List number 5 - with space"/>
    <w:basedOn w:val="Normal"/>
    <w:uiPriority w:val="5"/>
    <w:semiHidden/>
    <w:rsid w:val="00A22C38"/>
  </w:style>
  <w:style w:type="paragraph" w:styleId="ListBullet">
    <w:name w:val="List Bullet"/>
    <w:aliases w:val="Bullet list level 1"/>
    <w:basedOn w:val="Normal"/>
    <w:uiPriority w:val="4"/>
    <w:semiHidden/>
    <w:rsid w:val="00176123"/>
    <w:pPr>
      <w:numPr>
        <w:numId w:val="7"/>
      </w:numPr>
      <w:ind w:left="0" w:firstLine="0"/>
    </w:pPr>
  </w:style>
  <w:style w:type="paragraph" w:styleId="ListBullet2">
    <w:name w:val="List Bullet 2"/>
    <w:aliases w:val="Bullet list level 2"/>
    <w:basedOn w:val="Normal"/>
    <w:uiPriority w:val="4"/>
    <w:semiHidden/>
    <w:rsid w:val="006847AD"/>
    <w:pPr>
      <w:numPr>
        <w:ilvl w:val="1"/>
        <w:numId w:val="7"/>
      </w:numPr>
    </w:pPr>
  </w:style>
  <w:style w:type="paragraph" w:styleId="ListBullet3">
    <w:name w:val="List Bullet 3"/>
    <w:aliases w:val="Bullet list level 3"/>
    <w:basedOn w:val="Normal"/>
    <w:uiPriority w:val="4"/>
    <w:semiHidden/>
    <w:rsid w:val="006847AD"/>
    <w:pPr>
      <w:numPr>
        <w:ilvl w:val="2"/>
        <w:numId w:val="7"/>
      </w:numPr>
    </w:pPr>
  </w:style>
  <w:style w:type="paragraph" w:styleId="ListBullet4">
    <w:name w:val="List Bullet 4"/>
    <w:aliases w:val="Bullet list level 4"/>
    <w:basedOn w:val="Normal"/>
    <w:uiPriority w:val="4"/>
    <w:semiHidden/>
    <w:rsid w:val="006847AD"/>
    <w:pPr>
      <w:numPr>
        <w:ilvl w:val="3"/>
        <w:numId w:val="7"/>
      </w:numPr>
    </w:pPr>
  </w:style>
  <w:style w:type="paragraph" w:styleId="ListBullet5">
    <w:name w:val="List Bullet 5"/>
    <w:aliases w:val="Bullet list level 5"/>
    <w:basedOn w:val="Normal"/>
    <w:uiPriority w:val="4"/>
    <w:semiHidden/>
    <w:rsid w:val="004E2CB7"/>
    <w:pPr>
      <w:numPr>
        <w:ilvl w:val="4"/>
        <w:numId w:val="7"/>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autoRedefine/>
    <w:uiPriority w:val="39"/>
    <w:qFormat/>
    <w:rsid w:val="008F0183"/>
    <w:pPr>
      <w:numPr>
        <w:numId w:val="0"/>
      </w:numPr>
      <w:spacing w:after="0"/>
      <w:ind w:left="431" w:hanging="431"/>
      <w:outlineLvl w:val="9"/>
    </w:pPr>
    <w:rPr>
      <w:color w:val="auto"/>
      <w:kern w:val="0"/>
      <w:szCs w:val="28"/>
    </w:rPr>
  </w:style>
  <w:style w:type="paragraph" w:styleId="TOC1">
    <w:name w:val="toc 1"/>
    <w:basedOn w:val="Normal"/>
    <w:next w:val="Normal"/>
    <w:autoRedefine/>
    <w:uiPriority w:val="39"/>
    <w:rsid w:val="00E661E4"/>
    <w:pPr>
      <w:tabs>
        <w:tab w:val="left" w:pos="284"/>
        <w:tab w:val="right" w:leader="dot" w:pos="10308"/>
      </w:tabs>
      <w:spacing w:after="100"/>
      <w:ind w:left="142" w:hanging="284"/>
    </w:pPr>
    <w:rPr>
      <w:b/>
    </w:rPr>
  </w:style>
  <w:style w:type="paragraph" w:styleId="TOC2">
    <w:name w:val="toc 2"/>
    <w:basedOn w:val="Normal"/>
    <w:next w:val="Normal"/>
    <w:autoRedefine/>
    <w:uiPriority w:val="39"/>
    <w:rsid w:val="007859CD"/>
    <w:pPr>
      <w:spacing w:after="100"/>
      <w:ind w:left="220"/>
    </w:pPr>
  </w:style>
  <w:style w:type="paragraph" w:styleId="TOC3">
    <w:name w:val="toc 3"/>
    <w:basedOn w:val="Normal"/>
    <w:next w:val="Normal"/>
    <w:autoRedefine/>
    <w:uiPriority w:val="39"/>
    <w:rsid w:val="007859CD"/>
    <w:pPr>
      <w:spacing w:after="100"/>
      <w:ind w:left="440"/>
    </w:pPr>
  </w:style>
  <w:style w:type="paragraph" w:customStyle="1" w:styleId="Tablebulletlistlevel1">
    <w:name w:val="Table bullet list level 1"/>
    <w:basedOn w:val="Normal"/>
    <w:uiPriority w:val="6"/>
    <w:rsid w:val="00872EF1"/>
    <w:pPr>
      <w:numPr>
        <w:numId w:val="6"/>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3"/>
      </w:numPr>
    </w:pPr>
  </w:style>
  <w:style w:type="paragraph" w:customStyle="1" w:styleId="Tablenumberlistlevel1">
    <w:name w:val="Table number list level 1"/>
    <w:basedOn w:val="Normal"/>
    <w:uiPriority w:val="7"/>
    <w:rsid w:val="00872EF1"/>
    <w:pPr>
      <w:numPr>
        <w:numId w:val="5"/>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4"/>
      </w:numPr>
    </w:pPr>
  </w:style>
  <w:style w:type="table" w:customStyle="1" w:styleId="GridTable1Light-Accent41">
    <w:name w:val="Grid Table 1 Light - Accent 41"/>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B14257"/>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71700C"/>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71700C"/>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character" w:styleId="CommentReference">
    <w:name w:val="annotation reference"/>
    <w:basedOn w:val="DefaultParagraphFont"/>
    <w:uiPriority w:val="99"/>
    <w:semiHidden/>
    <w:unhideWhenUsed/>
    <w:rsid w:val="00FC44EB"/>
    <w:rPr>
      <w:sz w:val="16"/>
      <w:szCs w:val="16"/>
    </w:rPr>
  </w:style>
  <w:style w:type="paragraph" w:styleId="CommentText">
    <w:name w:val="annotation text"/>
    <w:basedOn w:val="Normal"/>
    <w:link w:val="CommentTextChar"/>
    <w:uiPriority w:val="99"/>
    <w:unhideWhenUsed/>
    <w:rsid w:val="00FC44EB"/>
    <w:rPr>
      <w:sz w:val="20"/>
      <w:szCs w:val="20"/>
    </w:rPr>
  </w:style>
  <w:style w:type="character" w:customStyle="1" w:styleId="CommentTextChar">
    <w:name w:val="Comment Text Char"/>
    <w:basedOn w:val="DefaultParagraphFont"/>
    <w:link w:val="CommentText"/>
    <w:uiPriority w:val="99"/>
    <w:rsid w:val="00FC44EB"/>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FC44EB"/>
    <w:rPr>
      <w:b/>
      <w:bCs/>
    </w:rPr>
  </w:style>
  <w:style w:type="character" w:customStyle="1" w:styleId="CommentSubjectChar">
    <w:name w:val="Comment Subject Char"/>
    <w:basedOn w:val="CommentTextChar"/>
    <w:link w:val="CommentSubject"/>
    <w:uiPriority w:val="99"/>
    <w:semiHidden/>
    <w:rsid w:val="00FC44EB"/>
    <w:rPr>
      <w:rFonts w:ascii="Lato" w:hAnsi="Lato"/>
      <w:b/>
      <w:bCs/>
      <w:sz w:val="20"/>
      <w:szCs w:val="20"/>
    </w:rPr>
  </w:style>
  <w:style w:type="table" w:customStyle="1" w:styleId="TableGrid1">
    <w:name w:val="Table Grid1"/>
    <w:basedOn w:val="TableNormal"/>
    <w:next w:val="TableGrid"/>
    <w:uiPriority w:val="39"/>
    <w:rsid w:val="00923187"/>
    <w:pPr>
      <w:spacing w:after="0"/>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1">
    <w:name w:val="Plain Table 41"/>
    <w:basedOn w:val="TableNormal"/>
    <w:uiPriority w:val="44"/>
    <w:rsid w:val="00923187"/>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vision">
    <w:name w:val="Revision"/>
    <w:hidden/>
    <w:uiPriority w:val="99"/>
    <w:semiHidden/>
    <w:rsid w:val="00BB66CB"/>
    <w:pPr>
      <w:spacing w:after="0"/>
    </w:pPr>
    <w:rPr>
      <w:rFonts w:ascii="Lato" w:hAnsi="Lato"/>
    </w:rPr>
  </w:style>
  <w:style w:type="paragraph" w:styleId="DocumentMap">
    <w:name w:val="Document Map"/>
    <w:basedOn w:val="Normal"/>
    <w:link w:val="DocumentMapChar"/>
    <w:uiPriority w:val="99"/>
    <w:semiHidden/>
    <w:unhideWhenUsed/>
    <w:rsid w:val="003E012E"/>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3E012E"/>
    <w:rPr>
      <w:rFonts w:ascii="Tahoma" w:hAnsi="Tahoma" w:cs="Tahoma"/>
      <w:sz w:val="16"/>
      <w:szCs w:val="16"/>
    </w:rPr>
  </w:style>
  <w:style w:type="table" w:customStyle="1" w:styleId="PlainTable21">
    <w:name w:val="Plain Table 21"/>
    <w:basedOn w:val="TableNormal"/>
    <w:uiPriority w:val="42"/>
    <w:rsid w:val="00EB1F72"/>
    <w:pPr>
      <w:spacing w:after="0"/>
    </w:pPr>
    <w:tblPr>
      <w:tblStyleRowBandSize w:val="1"/>
      <w:tblStyleColBandSize w:val="1"/>
      <w:tblBorders>
        <w:top w:val="single" w:sz="4" w:space="0" w:color="6D6DCF" w:themeColor="text1" w:themeTint="80"/>
        <w:bottom w:val="single" w:sz="4" w:space="0" w:color="6D6DCF" w:themeColor="text1" w:themeTint="80"/>
      </w:tblBorders>
    </w:tblPr>
    <w:tblStylePr w:type="firstRow">
      <w:rPr>
        <w:b/>
        <w:bCs/>
      </w:rPr>
      <w:tblPr/>
      <w:tcPr>
        <w:tcBorders>
          <w:bottom w:val="single" w:sz="4" w:space="0" w:color="6D6DCF" w:themeColor="text1" w:themeTint="80"/>
        </w:tcBorders>
      </w:tcPr>
    </w:tblStylePr>
    <w:tblStylePr w:type="lastRow">
      <w:rPr>
        <w:b/>
        <w:bCs/>
      </w:rPr>
      <w:tblPr/>
      <w:tcPr>
        <w:tcBorders>
          <w:top w:val="single" w:sz="4" w:space="0" w:color="6D6DCF" w:themeColor="text1" w:themeTint="80"/>
        </w:tcBorders>
      </w:tcPr>
    </w:tblStylePr>
    <w:tblStylePr w:type="firstCol">
      <w:rPr>
        <w:b/>
        <w:bCs/>
      </w:rPr>
    </w:tblStylePr>
    <w:tblStylePr w:type="lastCol">
      <w:rPr>
        <w:b/>
        <w:bCs/>
      </w:rPr>
    </w:tblStylePr>
    <w:tblStylePr w:type="band1Vert">
      <w:tblPr/>
      <w:tcPr>
        <w:tcBorders>
          <w:left w:val="single" w:sz="4" w:space="0" w:color="6D6DCF" w:themeColor="text1" w:themeTint="80"/>
          <w:right w:val="single" w:sz="4" w:space="0" w:color="6D6DCF" w:themeColor="text1" w:themeTint="80"/>
        </w:tcBorders>
      </w:tcPr>
    </w:tblStylePr>
    <w:tblStylePr w:type="band2Vert">
      <w:tblPr/>
      <w:tcPr>
        <w:tcBorders>
          <w:left w:val="single" w:sz="4" w:space="0" w:color="6D6DCF" w:themeColor="text1" w:themeTint="80"/>
          <w:right w:val="single" w:sz="4" w:space="0" w:color="6D6DCF" w:themeColor="text1" w:themeTint="80"/>
        </w:tcBorders>
      </w:tcPr>
    </w:tblStylePr>
    <w:tblStylePr w:type="band1Horz">
      <w:tblPr/>
      <w:tcPr>
        <w:tcBorders>
          <w:top w:val="single" w:sz="4" w:space="0" w:color="6D6DCF" w:themeColor="text1" w:themeTint="80"/>
          <w:bottom w:val="single" w:sz="4" w:space="0" w:color="6D6DCF" w:themeColor="text1" w:themeTint="80"/>
        </w:tcBorders>
      </w:tcPr>
    </w:tblStylePr>
  </w:style>
  <w:style w:type="table" w:customStyle="1" w:styleId="TableGrid2">
    <w:name w:val="Table Grid2"/>
    <w:basedOn w:val="TableNormal"/>
    <w:next w:val="TableGrid"/>
    <w:uiPriority w:val="39"/>
    <w:rsid w:val="009C41AF"/>
    <w:pPr>
      <w:spacing w:after="0"/>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9C41AF"/>
    <w:pPr>
      <w:spacing w:after="0"/>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9C41AF"/>
    <w:pPr>
      <w:spacing w:after="0"/>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9C41AF"/>
    <w:pPr>
      <w:spacing w:after="0"/>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9C41AF"/>
    <w:pPr>
      <w:spacing w:after="0"/>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FB5A04"/>
    <w:pPr>
      <w:spacing w:after="0"/>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FB5A04"/>
    <w:pPr>
      <w:spacing w:after="0"/>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TGtable1">
    <w:name w:val="NTG table 1"/>
    <w:basedOn w:val="TableNormal"/>
    <w:uiPriority w:val="99"/>
    <w:rsid w:val="00B116A6"/>
    <w:pPr>
      <w:spacing w:before="40" w:after="40"/>
    </w:pPr>
    <w:rPr>
      <w:rFonts w:ascii="Lato" w:hAnsi="Lato"/>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sz w:val="22"/>
      </w:rPr>
      <w:tblPr/>
      <w:trPr>
        <w:tblHeader/>
      </w:trPr>
      <w:tcPr>
        <w:shd w:val="clear" w:color="auto" w:fill="1F1F5F" w:themeFill="text1"/>
      </w:tcPr>
    </w:tblStylePr>
    <w:tblStylePr w:type="lastRow">
      <w:rPr>
        <w:b/>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sz w:val="22"/>
      </w:rPr>
    </w:tblStylePr>
    <w:tblStylePr w:type="lastCol">
      <w:rPr>
        <w:sz w:val="22"/>
      </w:rPr>
    </w:tblStylePr>
    <w:tblStylePr w:type="band1Vert">
      <w:rPr>
        <w:sz w:val="22"/>
      </w:rPr>
    </w:tblStylePr>
    <w:tblStylePr w:type="band2Vert">
      <w:rPr>
        <w:sz w:val="22"/>
      </w:rPr>
    </w:tblStylePr>
    <w:tblStylePr w:type="band1Horz">
      <w:rPr>
        <w:sz w:val="22"/>
      </w:rPr>
    </w:tblStylePr>
    <w:tblStylePr w:type="band2Horz">
      <w:rPr>
        <w:sz w:val="22"/>
      </w:rPr>
      <w:tblPr/>
      <w:tcPr>
        <w:shd w:val="clear" w:color="auto" w:fill="D9D9D9" w:themeFill="background1" w:themeFillShade="D9"/>
      </w:tcPr>
    </w:tblStylePr>
    <w:tblStylePr w:type="neCell">
      <w:rPr>
        <w:sz w:val="22"/>
      </w:rPr>
    </w:tblStylePr>
    <w:tblStylePr w:type="nwCell">
      <w:rPr>
        <w:sz w:val="22"/>
      </w:rPr>
    </w:tblStylePr>
    <w:tblStylePr w:type="seCell">
      <w:rPr>
        <w:sz w:val="22"/>
      </w:rPr>
    </w:tblStylePr>
    <w:tblStylePr w:type="swCell">
      <w:rPr>
        <w:sz w:val="22"/>
      </w:rPr>
    </w:tblStylePr>
  </w:style>
  <w:style w:type="paragraph" w:customStyle="1" w:styleId="NTGTableText">
    <w:name w:val="NTG Table Text"/>
    <w:basedOn w:val="Normal"/>
    <w:uiPriority w:val="1"/>
    <w:qFormat/>
    <w:rsid w:val="00B116A6"/>
    <w:pPr>
      <w:spacing w:after="40"/>
    </w:pPr>
    <w:rPr>
      <w:rFonts w:ascii="Arial" w:eastAsia="Times New Roman" w:hAnsi="Arial"/>
      <w:szCs w:val="20"/>
    </w:rPr>
  </w:style>
  <w:style w:type="character" w:styleId="FollowedHyperlink">
    <w:name w:val="FollowedHyperlink"/>
    <w:basedOn w:val="DefaultParagraphFont"/>
    <w:uiPriority w:val="99"/>
    <w:semiHidden/>
    <w:unhideWhenUsed/>
    <w:rsid w:val="003F13C4"/>
    <w:rPr>
      <w:color w:val="8C4799" w:themeColor="followedHyperlink"/>
      <w:u w:val="single"/>
    </w:rPr>
  </w:style>
  <w:style w:type="table" w:customStyle="1" w:styleId="NTGtable10">
    <w:name w:val="NTG table1"/>
    <w:basedOn w:val="TableGrid"/>
    <w:uiPriority w:val="99"/>
    <w:rsid w:val="008671AD"/>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table" w:customStyle="1" w:styleId="TableGrid9">
    <w:name w:val="Table Grid9"/>
    <w:basedOn w:val="TableNormal"/>
    <w:next w:val="TableGrid"/>
    <w:uiPriority w:val="39"/>
    <w:rsid w:val="00643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py">
    <w:name w:val="Table Copy"/>
    <w:basedOn w:val="Normal"/>
    <w:qFormat/>
    <w:rsid w:val="009B72B0"/>
    <w:pPr>
      <w:spacing w:after="200"/>
    </w:pPr>
    <w:rPr>
      <w:rFonts w:ascii="Arial" w:eastAsia="MS Mincho" w:hAnsi="Arial" w:cs="Arial"/>
      <w:spacing w:val="-4"/>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047218121">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footer" Target="footer5.xm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yperlink" Target="https://view.officeapps.live.com/op/view.aspx?src=https%3A%2F%2Fnt.gov.au%2F__data%2Fassets%2Fexcel_doc%2F0010%2F986608%2Fdisturbance-tracking-for-exploration-projects-.xlsx&amp;wdOrigin=BROWSELIN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yperlink" Target="https://nt.gov.au/minerals-energy"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nt.gov.au/industry/mining-and-petroleum/mining-activities/develop-a-mining-management-plan"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BC2D9825ED541099CA05BDFED39BC2C"/>
        <w:category>
          <w:name w:val="General"/>
          <w:gallery w:val="placeholder"/>
        </w:category>
        <w:types>
          <w:type w:val="bbPlcHdr"/>
        </w:types>
        <w:behaviors>
          <w:behavior w:val="content"/>
        </w:behaviors>
        <w:guid w:val="{C3743DFC-4C30-4311-9C85-1170CB95F184}"/>
      </w:docPartPr>
      <w:docPartBody>
        <w:p w:rsidR="005F4AC7" w:rsidRDefault="002A3CE3" w:rsidP="002A3CE3">
          <w:pPr>
            <w:pStyle w:val="ABC2D9825ED541099CA05BDFED39BC2C"/>
          </w:pPr>
          <w:r w:rsidRPr="00A54378">
            <w:t>Choose an item.</w:t>
          </w:r>
        </w:p>
      </w:docPartBody>
    </w:docPart>
    <w:docPart>
      <w:docPartPr>
        <w:name w:val="3681A96C37C2437E8B277A34FE0892CD"/>
        <w:category>
          <w:name w:val="General"/>
          <w:gallery w:val="placeholder"/>
        </w:category>
        <w:types>
          <w:type w:val="bbPlcHdr"/>
        </w:types>
        <w:behaviors>
          <w:behavior w:val="content"/>
        </w:behaviors>
        <w:guid w:val="{E1FA5F50-3EEE-4F9E-89D6-D4F5C6B6652F}"/>
      </w:docPartPr>
      <w:docPartBody>
        <w:p w:rsidR="005F4AC7" w:rsidRDefault="002A3CE3" w:rsidP="002A3CE3">
          <w:pPr>
            <w:pStyle w:val="3681A96C37C2437E8B277A34FE0892CD"/>
          </w:pPr>
          <w:r w:rsidRPr="00A54378">
            <w:t>Choose an item.</w:t>
          </w:r>
        </w:p>
      </w:docPartBody>
    </w:docPart>
    <w:docPart>
      <w:docPartPr>
        <w:name w:val="393F7C35320C4813A70BD0D27A18E2EB"/>
        <w:category>
          <w:name w:val="General"/>
          <w:gallery w:val="placeholder"/>
        </w:category>
        <w:types>
          <w:type w:val="bbPlcHdr"/>
        </w:types>
        <w:behaviors>
          <w:behavior w:val="content"/>
        </w:behaviors>
        <w:guid w:val="{4468D11B-5D61-48DD-ACC7-6C050BB7CFE5}"/>
      </w:docPartPr>
      <w:docPartBody>
        <w:p w:rsidR="005F4AC7" w:rsidRDefault="002A3CE3" w:rsidP="002A3CE3">
          <w:pPr>
            <w:pStyle w:val="393F7C35320C4813A70BD0D27A18E2EB"/>
          </w:pPr>
          <w:r w:rsidRPr="00A54378">
            <w:t>Choose an item.</w:t>
          </w:r>
        </w:p>
      </w:docPartBody>
    </w:docPart>
    <w:docPart>
      <w:docPartPr>
        <w:name w:val="B2FC41FA123D43D29D509E9ED58AD3D7"/>
        <w:category>
          <w:name w:val="General"/>
          <w:gallery w:val="placeholder"/>
        </w:category>
        <w:types>
          <w:type w:val="bbPlcHdr"/>
        </w:types>
        <w:behaviors>
          <w:behavior w:val="content"/>
        </w:behaviors>
        <w:guid w:val="{5A339D4E-E6ED-4446-BBF3-192A36C31672}"/>
      </w:docPartPr>
      <w:docPartBody>
        <w:p w:rsidR="005F4AC7" w:rsidRDefault="002A3CE3" w:rsidP="002A3CE3">
          <w:pPr>
            <w:pStyle w:val="B2FC41FA123D43D29D509E9ED58AD3D7"/>
          </w:pPr>
          <w:r w:rsidRPr="00A54378">
            <w:t>Choose an item.</w:t>
          </w:r>
        </w:p>
      </w:docPartBody>
    </w:docPart>
    <w:docPart>
      <w:docPartPr>
        <w:name w:val="67A59151900A49BDB4219FCF00CB0843"/>
        <w:category>
          <w:name w:val="General"/>
          <w:gallery w:val="placeholder"/>
        </w:category>
        <w:types>
          <w:type w:val="bbPlcHdr"/>
        </w:types>
        <w:behaviors>
          <w:behavior w:val="content"/>
        </w:behaviors>
        <w:guid w:val="{44091A49-FDCD-484E-9789-23D0E7A91019}"/>
      </w:docPartPr>
      <w:docPartBody>
        <w:p w:rsidR="005F4AC7" w:rsidRDefault="002A3CE3" w:rsidP="002A3CE3">
          <w:pPr>
            <w:pStyle w:val="67A59151900A49BDB4219FCF00CB0843"/>
          </w:pPr>
          <w:r w:rsidRPr="00A54378">
            <w:t>Choose an item.</w:t>
          </w:r>
        </w:p>
      </w:docPartBody>
    </w:docPart>
    <w:docPart>
      <w:docPartPr>
        <w:name w:val="785C3B03078A4A238B9BA5DAED3F536C"/>
        <w:category>
          <w:name w:val="General"/>
          <w:gallery w:val="placeholder"/>
        </w:category>
        <w:types>
          <w:type w:val="bbPlcHdr"/>
        </w:types>
        <w:behaviors>
          <w:behavior w:val="content"/>
        </w:behaviors>
        <w:guid w:val="{51157AE8-EED9-40ED-9CCF-F9B912E96994}"/>
      </w:docPartPr>
      <w:docPartBody>
        <w:p w:rsidR="005F4AC7" w:rsidRDefault="002A3CE3" w:rsidP="002A3CE3">
          <w:pPr>
            <w:pStyle w:val="785C3B03078A4A238B9BA5DAED3F536C"/>
          </w:pPr>
          <w:r w:rsidRPr="00A54378">
            <w:t>Choose an item.</w:t>
          </w:r>
        </w:p>
      </w:docPartBody>
    </w:docPart>
    <w:docPart>
      <w:docPartPr>
        <w:name w:val="56399526751C4D99B7C86FAF3F42A8DA"/>
        <w:category>
          <w:name w:val="General"/>
          <w:gallery w:val="placeholder"/>
        </w:category>
        <w:types>
          <w:type w:val="bbPlcHdr"/>
        </w:types>
        <w:behaviors>
          <w:behavior w:val="content"/>
        </w:behaviors>
        <w:guid w:val="{5182A6B9-882A-4302-9744-4A1B9123DFEE}"/>
      </w:docPartPr>
      <w:docPartBody>
        <w:p w:rsidR="005F4AC7" w:rsidRDefault="002A3CE3" w:rsidP="002A3CE3">
          <w:pPr>
            <w:pStyle w:val="56399526751C4D99B7C86FAF3F42A8DA"/>
          </w:pPr>
          <w:r w:rsidRPr="00A54378">
            <w:t>Choose an item.</w:t>
          </w:r>
        </w:p>
      </w:docPartBody>
    </w:docPart>
    <w:docPart>
      <w:docPartPr>
        <w:name w:val="D0DA5939B56A48CAAC2BB06F9C5A2D6A"/>
        <w:category>
          <w:name w:val="General"/>
          <w:gallery w:val="placeholder"/>
        </w:category>
        <w:types>
          <w:type w:val="bbPlcHdr"/>
        </w:types>
        <w:behaviors>
          <w:behavior w:val="content"/>
        </w:behaviors>
        <w:guid w:val="{A2EE1815-FC27-4AD4-BBDB-C2930F2C827D}"/>
      </w:docPartPr>
      <w:docPartBody>
        <w:p w:rsidR="005F4AC7" w:rsidRDefault="002A3CE3" w:rsidP="002A3CE3">
          <w:pPr>
            <w:pStyle w:val="D0DA5939B56A48CAAC2BB06F9C5A2D6A"/>
          </w:pPr>
          <w:r w:rsidRPr="00A54378">
            <w:t>Choose an item.</w:t>
          </w:r>
        </w:p>
      </w:docPartBody>
    </w:docPart>
    <w:docPart>
      <w:docPartPr>
        <w:name w:val="4EE29E44C41C45D5851E654994E2FD20"/>
        <w:category>
          <w:name w:val="General"/>
          <w:gallery w:val="placeholder"/>
        </w:category>
        <w:types>
          <w:type w:val="bbPlcHdr"/>
        </w:types>
        <w:behaviors>
          <w:behavior w:val="content"/>
        </w:behaviors>
        <w:guid w:val="{C08906B5-A0BB-4B33-824E-0E5E83AD021C}"/>
      </w:docPartPr>
      <w:docPartBody>
        <w:p w:rsidR="005F4AC7" w:rsidRDefault="002A3CE3" w:rsidP="002A3CE3">
          <w:pPr>
            <w:pStyle w:val="4EE29E44C41C45D5851E654994E2FD20"/>
          </w:pPr>
          <w:r w:rsidRPr="00A54378">
            <w:t>Choose an item.</w:t>
          </w:r>
        </w:p>
      </w:docPartBody>
    </w:docPart>
    <w:docPart>
      <w:docPartPr>
        <w:name w:val="7D7161CE861C4BBAA0D8416E255B001C"/>
        <w:category>
          <w:name w:val="General"/>
          <w:gallery w:val="placeholder"/>
        </w:category>
        <w:types>
          <w:type w:val="bbPlcHdr"/>
        </w:types>
        <w:behaviors>
          <w:behavior w:val="content"/>
        </w:behaviors>
        <w:guid w:val="{B747FB45-A0CF-4EC9-8578-550EA990C17E}"/>
      </w:docPartPr>
      <w:docPartBody>
        <w:p w:rsidR="005F4AC7" w:rsidRDefault="002A3CE3" w:rsidP="002A3CE3">
          <w:pPr>
            <w:pStyle w:val="7D7161CE861C4BBAA0D8416E255B001C"/>
          </w:pPr>
          <w:r w:rsidRPr="00A54378">
            <w:t>Choose an item.</w:t>
          </w:r>
        </w:p>
      </w:docPartBody>
    </w:docPart>
    <w:docPart>
      <w:docPartPr>
        <w:name w:val="4055E666E93E4AFC9EE1A74ABE639823"/>
        <w:category>
          <w:name w:val="General"/>
          <w:gallery w:val="placeholder"/>
        </w:category>
        <w:types>
          <w:type w:val="bbPlcHdr"/>
        </w:types>
        <w:behaviors>
          <w:behavior w:val="content"/>
        </w:behaviors>
        <w:guid w:val="{A28D444C-8842-4124-AB8B-762352757429}"/>
      </w:docPartPr>
      <w:docPartBody>
        <w:p w:rsidR="005F4AC7" w:rsidRDefault="002A3CE3" w:rsidP="002A3CE3">
          <w:pPr>
            <w:pStyle w:val="4055E666E93E4AFC9EE1A74ABE639823"/>
          </w:pPr>
          <w:r w:rsidRPr="00A54378">
            <w:t>Choose an item.</w:t>
          </w:r>
        </w:p>
      </w:docPartBody>
    </w:docPart>
    <w:docPart>
      <w:docPartPr>
        <w:name w:val="FA8E9026B65E4DE69332D98DDAE4B89C"/>
        <w:category>
          <w:name w:val="General"/>
          <w:gallery w:val="placeholder"/>
        </w:category>
        <w:types>
          <w:type w:val="bbPlcHdr"/>
        </w:types>
        <w:behaviors>
          <w:behavior w:val="content"/>
        </w:behaviors>
        <w:guid w:val="{8F14D3EC-F5B9-4D12-80B3-786A973C20AC}"/>
      </w:docPartPr>
      <w:docPartBody>
        <w:p w:rsidR="005F4AC7" w:rsidRDefault="002A3CE3" w:rsidP="002A3CE3">
          <w:pPr>
            <w:pStyle w:val="FA8E9026B65E4DE69332D98DDAE4B89C"/>
          </w:pPr>
          <w:r w:rsidRPr="00A54378">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Segoe UI"/>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Semibold">
    <w:altName w:val="Calibri"/>
    <w:panose1 w:val="020F0502020204030203"/>
    <w:charset w:val="00"/>
    <w:family w:val="swiss"/>
    <w:pitch w:val="variable"/>
    <w:sig w:usb0="E10002FF" w:usb1="5000ECFF" w:usb2="00000021" w:usb3="00000000" w:csb0="0000019F" w:csb1="00000000"/>
  </w:font>
  <w:font w:name="SimHei">
    <w:altName w:val="黑体"/>
    <w:panose1 w:val="02010609060101010101"/>
    <w:charset w:val="86"/>
    <w:family w:val="modern"/>
    <w:notTrueType/>
    <w:pitch w:val="fixed"/>
    <w:sig w:usb0="00000001"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A00002BF" w:usb1="68C7FCFB" w:usb2="00000010"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CE3"/>
    <w:rsid w:val="002251A9"/>
    <w:rsid w:val="002A3CE3"/>
    <w:rsid w:val="002E060C"/>
    <w:rsid w:val="00331596"/>
    <w:rsid w:val="003D1BFE"/>
    <w:rsid w:val="0052606B"/>
    <w:rsid w:val="005D2EE2"/>
    <w:rsid w:val="005F4AC7"/>
    <w:rsid w:val="007529B6"/>
    <w:rsid w:val="009A66FB"/>
    <w:rsid w:val="00C747C9"/>
    <w:rsid w:val="00D270DF"/>
    <w:rsid w:val="00E920CB"/>
    <w:rsid w:val="00EE6566"/>
    <w:rsid w:val="00F91E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C2D9825ED541099CA05BDFED39BC2C">
    <w:name w:val="ABC2D9825ED541099CA05BDFED39BC2C"/>
    <w:rsid w:val="002A3CE3"/>
    <w:pPr>
      <w:spacing w:after="120" w:line="240" w:lineRule="auto"/>
    </w:pPr>
    <w:rPr>
      <w:rFonts w:ascii="Lato" w:eastAsia="Calibri" w:hAnsi="Lato" w:cs="Times New Roman"/>
      <w:lang w:eastAsia="en-US"/>
    </w:rPr>
  </w:style>
  <w:style w:type="paragraph" w:customStyle="1" w:styleId="3681A96C37C2437E8B277A34FE0892CD">
    <w:name w:val="3681A96C37C2437E8B277A34FE0892CD"/>
    <w:rsid w:val="002A3CE3"/>
    <w:pPr>
      <w:spacing w:after="120" w:line="240" w:lineRule="auto"/>
    </w:pPr>
    <w:rPr>
      <w:rFonts w:ascii="Lato" w:eastAsia="Calibri" w:hAnsi="Lato" w:cs="Times New Roman"/>
      <w:lang w:eastAsia="en-US"/>
    </w:rPr>
  </w:style>
  <w:style w:type="paragraph" w:customStyle="1" w:styleId="393F7C35320C4813A70BD0D27A18E2EB">
    <w:name w:val="393F7C35320C4813A70BD0D27A18E2EB"/>
    <w:rsid w:val="002A3CE3"/>
    <w:pPr>
      <w:spacing w:after="120" w:line="240" w:lineRule="auto"/>
    </w:pPr>
    <w:rPr>
      <w:rFonts w:ascii="Lato" w:eastAsia="Calibri" w:hAnsi="Lato" w:cs="Times New Roman"/>
      <w:lang w:eastAsia="en-US"/>
    </w:rPr>
  </w:style>
  <w:style w:type="paragraph" w:customStyle="1" w:styleId="B2FC41FA123D43D29D509E9ED58AD3D7">
    <w:name w:val="B2FC41FA123D43D29D509E9ED58AD3D7"/>
    <w:rsid w:val="002A3CE3"/>
    <w:pPr>
      <w:spacing w:after="120" w:line="240" w:lineRule="auto"/>
    </w:pPr>
    <w:rPr>
      <w:rFonts w:ascii="Lato" w:eastAsia="Calibri" w:hAnsi="Lato" w:cs="Times New Roman"/>
      <w:lang w:eastAsia="en-US"/>
    </w:rPr>
  </w:style>
  <w:style w:type="paragraph" w:customStyle="1" w:styleId="67A59151900A49BDB4219FCF00CB0843">
    <w:name w:val="67A59151900A49BDB4219FCF00CB0843"/>
    <w:rsid w:val="002A3CE3"/>
    <w:pPr>
      <w:spacing w:after="120" w:line="240" w:lineRule="auto"/>
    </w:pPr>
    <w:rPr>
      <w:rFonts w:ascii="Lato" w:eastAsia="Calibri" w:hAnsi="Lato" w:cs="Times New Roman"/>
      <w:lang w:eastAsia="en-US"/>
    </w:rPr>
  </w:style>
  <w:style w:type="paragraph" w:customStyle="1" w:styleId="785C3B03078A4A238B9BA5DAED3F536C">
    <w:name w:val="785C3B03078A4A238B9BA5DAED3F536C"/>
    <w:rsid w:val="002A3CE3"/>
    <w:pPr>
      <w:spacing w:after="120" w:line="240" w:lineRule="auto"/>
    </w:pPr>
    <w:rPr>
      <w:rFonts w:ascii="Lato" w:eastAsia="Calibri" w:hAnsi="Lato" w:cs="Times New Roman"/>
      <w:lang w:eastAsia="en-US"/>
    </w:rPr>
  </w:style>
  <w:style w:type="paragraph" w:customStyle="1" w:styleId="56399526751C4D99B7C86FAF3F42A8DA">
    <w:name w:val="56399526751C4D99B7C86FAF3F42A8DA"/>
    <w:rsid w:val="002A3CE3"/>
    <w:pPr>
      <w:spacing w:after="120" w:line="240" w:lineRule="auto"/>
    </w:pPr>
    <w:rPr>
      <w:rFonts w:ascii="Lato" w:eastAsia="Calibri" w:hAnsi="Lato" w:cs="Times New Roman"/>
      <w:lang w:eastAsia="en-US"/>
    </w:rPr>
  </w:style>
  <w:style w:type="paragraph" w:customStyle="1" w:styleId="D0DA5939B56A48CAAC2BB06F9C5A2D6A">
    <w:name w:val="D0DA5939B56A48CAAC2BB06F9C5A2D6A"/>
    <w:rsid w:val="002A3CE3"/>
    <w:pPr>
      <w:spacing w:after="120" w:line="240" w:lineRule="auto"/>
    </w:pPr>
    <w:rPr>
      <w:rFonts w:ascii="Lato" w:eastAsia="Calibri" w:hAnsi="Lato" w:cs="Times New Roman"/>
      <w:lang w:eastAsia="en-US"/>
    </w:rPr>
  </w:style>
  <w:style w:type="paragraph" w:customStyle="1" w:styleId="4EE29E44C41C45D5851E654994E2FD20">
    <w:name w:val="4EE29E44C41C45D5851E654994E2FD20"/>
    <w:rsid w:val="002A3CE3"/>
    <w:pPr>
      <w:spacing w:after="120" w:line="240" w:lineRule="auto"/>
    </w:pPr>
    <w:rPr>
      <w:rFonts w:ascii="Lato" w:eastAsia="Calibri" w:hAnsi="Lato" w:cs="Times New Roman"/>
      <w:lang w:eastAsia="en-US"/>
    </w:rPr>
  </w:style>
  <w:style w:type="paragraph" w:customStyle="1" w:styleId="7D7161CE861C4BBAA0D8416E255B001C">
    <w:name w:val="7D7161CE861C4BBAA0D8416E255B001C"/>
    <w:rsid w:val="002A3CE3"/>
    <w:pPr>
      <w:spacing w:after="120" w:line="240" w:lineRule="auto"/>
    </w:pPr>
    <w:rPr>
      <w:rFonts w:ascii="Lato" w:eastAsia="Calibri" w:hAnsi="Lato" w:cs="Times New Roman"/>
      <w:lang w:eastAsia="en-US"/>
    </w:rPr>
  </w:style>
  <w:style w:type="paragraph" w:customStyle="1" w:styleId="4055E666E93E4AFC9EE1A74ABE639823">
    <w:name w:val="4055E666E93E4AFC9EE1A74ABE639823"/>
    <w:rsid w:val="002A3CE3"/>
    <w:pPr>
      <w:spacing w:after="120" w:line="240" w:lineRule="auto"/>
    </w:pPr>
    <w:rPr>
      <w:rFonts w:ascii="Lato" w:eastAsia="Calibri" w:hAnsi="Lato" w:cs="Times New Roman"/>
      <w:lang w:eastAsia="en-US"/>
    </w:rPr>
  </w:style>
  <w:style w:type="paragraph" w:customStyle="1" w:styleId="FA8E9026B65E4DE69332D98DDAE4B89C">
    <w:name w:val="FA8E9026B65E4DE69332D98DDAE4B89C"/>
    <w:rsid w:val="002A3CE3"/>
    <w:pPr>
      <w:spacing w:after="120" w:line="240" w:lineRule="auto"/>
    </w:pPr>
    <w:rPr>
      <w:rFonts w:ascii="Lato" w:eastAsia="Calibri" w:hAnsi="Lato" w:cs="Times New Roman"/>
      <w:lang w:eastAsia="en-US"/>
    </w:rPr>
  </w:style>
  <w:style w:type="character" w:styleId="PlaceholderText">
    <w:name w:val="Placeholder Text"/>
    <w:basedOn w:val="DefaultParagraphFont"/>
    <w:uiPriority w:val="99"/>
    <w:semiHidden/>
    <w:rsid w:val="005F4AC7"/>
    <w:rPr>
      <w:color w:val="808080"/>
    </w:rPr>
  </w:style>
  <w:style w:type="paragraph" w:customStyle="1" w:styleId="39C5AEA521E04AF8AAB9D7E33A28C9F3">
    <w:name w:val="39C5AEA521E04AF8AAB9D7E33A28C9F3"/>
    <w:rsid w:val="005F4AC7"/>
  </w:style>
  <w:style w:type="paragraph" w:customStyle="1" w:styleId="FA7410D0E8284F558F08ECBFDB64828A">
    <w:name w:val="FA7410D0E8284F558F08ECBFDB64828A"/>
    <w:rsid w:val="005F4AC7"/>
  </w:style>
  <w:style w:type="paragraph" w:customStyle="1" w:styleId="EB2603E1E9E04BCF8C270C4E341F4D80">
    <w:name w:val="EB2603E1E9E04BCF8C270C4E341F4D80"/>
    <w:rsid w:val="005F4AC7"/>
  </w:style>
  <w:style w:type="paragraph" w:customStyle="1" w:styleId="6A19DD3318A344CA9A1B1BEE3EBF9A67">
    <w:name w:val="6A19DD3318A344CA9A1B1BEE3EBF9A67"/>
    <w:rsid w:val="005F4AC7"/>
  </w:style>
  <w:style w:type="paragraph" w:customStyle="1" w:styleId="6C4E05848FB6460C9720AF968EE7CAAA">
    <w:name w:val="6C4E05848FB6460C9720AF968EE7CAAA"/>
    <w:rsid w:val="005F4AC7"/>
  </w:style>
  <w:style w:type="paragraph" w:customStyle="1" w:styleId="7BFCF1A1B7EB49F8A3B404AFC40B7D4E">
    <w:name w:val="7BFCF1A1B7EB49F8A3B404AFC40B7D4E"/>
    <w:rsid w:val="005F4A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2022-03-30T00:00:00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74ECB53-BFBB-4A2E-B792-4ACB87716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41</Pages>
  <Words>6912</Words>
  <Characters>40231</Characters>
  <Application>Microsoft Office Word</Application>
  <DocSecurity>0</DocSecurity>
  <Lines>1005</Lines>
  <Paragraphs>748</Paragraphs>
  <ScaleCrop>false</ScaleCrop>
  <HeadingPairs>
    <vt:vector size="2" baseType="variant">
      <vt:variant>
        <vt:lpstr>Title</vt:lpstr>
      </vt:variant>
      <vt:variant>
        <vt:i4>1</vt:i4>
      </vt:variant>
    </vt:vector>
  </HeadingPairs>
  <TitlesOfParts>
    <vt:vector size="1" baseType="lpstr">
      <vt:lpstr>Mining Management Plan for Mining project – [insert project name]</vt:lpstr>
    </vt:vector>
  </TitlesOfParts>
  <Company>INDUSTRY, TOURISM AND TRADE</Company>
  <LinksUpToDate>false</LinksUpToDate>
  <CharactersWithSpaces>46395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Mining Management Plan for Mining project – [insert project name]</dc:title>
  <dc:creator>Northern Territory Government</dc:creator>
  <cp:lastModifiedBy>Victoria Edmonds</cp:lastModifiedBy>
  <cp:revision>3</cp:revision>
  <cp:lastPrinted>2022-05-31T05:40:00Z</cp:lastPrinted>
  <dcterms:created xsi:type="dcterms:W3CDTF">2022-06-03T02:01:00Z</dcterms:created>
  <dcterms:modified xsi:type="dcterms:W3CDTF">2022-06-03T02:02:00Z</dcterms:modified>
</cp:coreProperties>
</file>