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gistration of a name of a greyhound application form with notes to application, application details, greyhound details, declaration, office use only, notice in accordance with the Information Act and lodging options sections"/>
      </w:tblPr>
      <w:tblGrid>
        <w:gridCol w:w="1668"/>
        <w:gridCol w:w="425"/>
        <w:gridCol w:w="299"/>
        <w:gridCol w:w="2319"/>
        <w:gridCol w:w="74"/>
        <w:gridCol w:w="1560"/>
        <w:gridCol w:w="709"/>
        <w:gridCol w:w="23"/>
        <w:gridCol w:w="100"/>
        <w:gridCol w:w="444"/>
        <w:gridCol w:w="1949"/>
      </w:tblGrid>
      <w:tr w:rsidR="008F5E6F" w:rsidTr="00532A27">
        <w:tc>
          <w:tcPr>
            <w:tcW w:w="9570" w:type="dxa"/>
            <w:gridSpan w:val="11"/>
            <w:shd w:val="clear" w:color="auto" w:fill="D9D9D9" w:themeFill="background1" w:themeFillShade="D9"/>
            <w:vAlign w:val="center"/>
          </w:tcPr>
          <w:p w:rsidR="008F5E6F" w:rsidRPr="008E6560" w:rsidRDefault="008F5E6F" w:rsidP="00532A27">
            <w:pPr>
              <w:pStyle w:val="NoSpacing"/>
              <w:rPr>
                <w:b/>
              </w:rPr>
            </w:pPr>
            <w:r>
              <w:rPr>
                <w:b/>
              </w:rPr>
              <w:t>Notes to application</w:t>
            </w:r>
          </w:p>
        </w:tc>
      </w:tr>
      <w:tr w:rsidR="008F5E6F" w:rsidTr="00532A27">
        <w:tc>
          <w:tcPr>
            <w:tcW w:w="9570" w:type="dxa"/>
            <w:gridSpan w:val="11"/>
          </w:tcPr>
          <w:p w:rsidR="008F5E6F" w:rsidRDefault="008F5E6F" w:rsidP="00C61E90">
            <w:pPr>
              <w:pStyle w:val="ListParagraph"/>
              <w:numPr>
                <w:ilvl w:val="0"/>
                <w:numId w:val="12"/>
              </w:numPr>
              <w:spacing w:after="200"/>
              <w:contextualSpacing/>
            </w:pPr>
            <w:r w:rsidRPr="009B75EB">
              <w:t>This application must be lodged with your Territory Business C</w:t>
            </w:r>
            <w:r>
              <w:t>entre.</w:t>
            </w:r>
          </w:p>
          <w:p w:rsidR="008F5E6F" w:rsidRDefault="008F5E6F" w:rsidP="00C61E90">
            <w:pPr>
              <w:pStyle w:val="ListParagraph"/>
              <w:numPr>
                <w:ilvl w:val="0"/>
                <w:numId w:val="12"/>
              </w:numPr>
              <w:spacing w:after="200"/>
              <w:contextualSpacing/>
            </w:pPr>
            <w:r w:rsidRPr="009B75EB">
              <w:t>All details are to</w:t>
            </w:r>
            <w:r>
              <w:t xml:space="preserve"> be completed in block letters.</w:t>
            </w:r>
          </w:p>
          <w:p w:rsidR="008F5E6F" w:rsidRDefault="008F5E6F" w:rsidP="00C61E90">
            <w:pPr>
              <w:pStyle w:val="ListParagraph"/>
              <w:numPr>
                <w:ilvl w:val="0"/>
                <w:numId w:val="12"/>
              </w:numPr>
              <w:spacing w:after="200"/>
              <w:contextualSpacing/>
            </w:pPr>
            <w:r w:rsidRPr="009B75EB">
              <w:t>If the space provided is insufficient, please pre</w:t>
            </w:r>
            <w:r>
              <w:t xml:space="preserve">sent relevant information on a </w:t>
            </w:r>
            <w:r w:rsidRPr="009B75EB">
              <w:t>separate sheet.</w:t>
            </w:r>
          </w:p>
          <w:p w:rsidR="008F5E6F" w:rsidRDefault="008F5E6F" w:rsidP="00C61E90">
            <w:pPr>
              <w:pStyle w:val="ListParagraph"/>
              <w:numPr>
                <w:ilvl w:val="0"/>
                <w:numId w:val="12"/>
              </w:numPr>
              <w:spacing w:after="200"/>
              <w:contextualSpacing/>
            </w:pPr>
            <w:r w:rsidRPr="009B75EB">
              <w:t>If the applicant is not a Breeder of a greyhound,</w:t>
            </w:r>
            <w:r>
              <w:t xml:space="preserve"> Breeder’s Authority form must </w:t>
            </w:r>
            <w:r w:rsidRPr="009B75EB">
              <w:t>be attached.</w:t>
            </w:r>
          </w:p>
          <w:p w:rsidR="008F5E6F" w:rsidRPr="009B75EB" w:rsidRDefault="008F5E6F" w:rsidP="00C61E90">
            <w:pPr>
              <w:pStyle w:val="ListParagraph"/>
              <w:numPr>
                <w:ilvl w:val="0"/>
                <w:numId w:val="12"/>
              </w:numPr>
              <w:spacing w:after="200"/>
              <w:contextualSpacing/>
            </w:pPr>
            <w:r w:rsidRPr="009B75EB">
              <w:t>Where names submitted are not availab</w:t>
            </w:r>
            <w:r>
              <w:t xml:space="preserve">le the registrar of Greyhounds </w:t>
            </w:r>
            <w:r w:rsidRPr="009B75EB">
              <w:t>Australia will have discretion in issuing a nam</w:t>
            </w:r>
            <w:r>
              <w:t>e of his choice in lieu of the unavailable submitted names.</w:t>
            </w:r>
          </w:p>
          <w:p w:rsidR="008F5E6F" w:rsidRPr="009B75EB" w:rsidRDefault="008F5E6F" w:rsidP="00C61E90">
            <w:pPr>
              <w:pStyle w:val="ListParagraph"/>
              <w:numPr>
                <w:ilvl w:val="0"/>
                <w:numId w:val="12"/>
              </w:numPr>
              <w:spacing w:after="200"/>
              <w:contextualSpacing/>
            </w:pPr>
            <w:r w:rsidRPr="009B75EB">
              <w:t>Applicants resident in the Northern Territory must be the h</w:t>
            </w:r>
            <w:r>
              <w:t xml:space="preserve">olders of a current </w:t>
            </w:r>
            <w:r w:rsidRPr="009B75EB">
              <w:t>owner’s registration certificate issued by the Racing Commission.</w:t>
            </w:r>
          </w:p>
          <w:p w:rsidR="008F5E6F" w:rsidRPr="009B75EB" w:rsidRDefault="008F5E6F" w:rsidP="00C61E90">
            <w:pPr>
              <w:pStyle w:val="ListParagraph"/>
              <w:numPr>
                <w:ilvl w:val="0"/>
                <w:numId w:val="12"/>
              </w:numPr>
              <w:spacing w:after="200"/>
              <w:contextualSpacing/>
            </w:pPr>
            <w:r w:rsidRPr="009B75EB">
              <w:t xml:space="preserve">The greyhound concerned shall be presented </w:t>
            </w:r>
            <w:r>
              <w:t xml:space="preserve">to an approved Marking Officer </w:t>
            </w:r>
            <w:r w:rsidRPr="009B75EB">
              <w:t>for marking up and identification purposes.</w:t>
            </w:r>
          </w:p>
          <w:p w:rsidR="008F5E6F" w:rsidRPr="009B75EB" w:rsidRDefault="008F5E6F" w:rsidP="00C61E90">
            <w:pPr>
              <w:pStyle w:val="ListParagraph"/>
              <w:numPr>
                <w:ilvl w:val="0"/>
                <w:numId w:val="12"/>
              </w:numPr>
              <w:spacing w:after="200"/>
              <w:contextualSpacing/>
            </w:pPr>
            <w:r w:rsidRPr="009B75EB">
              <w:t>If the greyhound is owned by two or more p</w:t>
            </w:r>
            <w:r>
              <w:t xml:space="preserve">ersons a Syndicate must be </w:t>
            </w:r>
            <w:r w:rsidRPr="009B75EB">
              <w:t>registered. Forms for this purpose m</w:t>
            </w:r>
            <w:r>
              <w:t xml:space="preserve">ay be obtained from the Racing </w:t>
            </w:r>
            <w:r w:rsidRPr="009B75EB">
              <w:t>Commission.</w:t>
            </w:r>
          </w:p>
          <w:p w:rsidR="008F5E6F" w:rsidRPr="009B75EB" w:rsidRDefault="008F5E6F" w:rsidP="00C61E90">
            <w:pPr>
              <w:pStyle w:val="ListParagraph"/>
              <w:numPr>
                <w:ilvl w:val="0"/>
                <w:numId w:val="12"/>
              </w:numPr>
              <w:spacing w:after="200"/>
              <w:contextualSpacing/>
            </w:pPr>
            <w:r w:rsidRPr="009B75EB">
              <w:t>The following are documents that must be lodged with the application:</w:t>
            </w:r>
          </w:p>
          <w:p w:rsidR="008F5E6F" w:rsidRDefault="008F5E6F" w:rsidP="00C61E90">
            <w:pPr>
              <w:pStyle w:val="NoSpacing"/>
              <w:numPr>
                <w:ilvl w:val="1"/>
                <w:numId w:val="11"/>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1C4DDC">
              <w:fldChar w:fldCharType="separate"/>
            </w:r>
            <w:r>
              <w:fldChar w:fldCharType="end"/>
            </w:r>
            <w:bookmarkEnd w:id="0"/>
          </w:p>
        </w:tc>
      </w:tr>
      <w:tr w:rsidR="008F5E6F" w:rsidTr="00532A27">
        <w:tc>
          <w:tcPr>
            <w:tcW w:w="9570" w:type="dxa"/>
            <w:gridSpan w:val="11"/>
            <w:shd w:val="clear" w:color="auto" w:fill="D9D9D9" w:themeFill="background1" w:themeFillShade="D9"/>
            <w:vAlign w:val="center"/>
          </w:tcPr>
          <w:p w:rsidR="008F5E6F" w:rsidRPr="0005616A" w:rsidRDefault="008F5E6F" w:rsidP="00532A27">
            <w:pPr>
              <w:pStyle w:val="NoSpacing"/>
              <w:rPr>
                <w:b/>
              </w:rPr>
            </w:pPr>
            <w:r w:rsidRPr="0005616A">
              <w:rPr>
                <w:b/>
              </w:rPr>
              <w:t>Application details</w:t>
            </w:r>
          </w:p>
        </w:tc>
      </w:tr>
      <w:tr w:rsidR="008F5E6F" w:rsidRPr="0005616A" w:rsidTr="00532A27">
        <w:tc>
          <w:tcPr>
            <w:tcW w:w="2392" w:type="dxa"/>
            <w:gridSpan w:val="3"/>
            <w:shd w:val="clear" w:color="auto" w:fill="FFFFFF" w:themeFill="background1"/>
            <w:vAlign w:val="center"/>
          </w:tcPr>
          <w:p w:rsidR="008F5E6F" w:rsidRPr="0005616A" w:rsidRDefault="008F5E6F" w:rsidP="00532A27">
            <w:pPr>
              <w:pStyle w:val="NoSpacing"/>
            </w:pPr>
            <w:r>
              <w:t>Full Name</w:t>
            </w:r>
          </w:p>
        </w:tc>
        <w:tc>
          <w:tcPr>
            <w:tcW w:w="7178" w:type="dxa"/>
            <w:gridSpan w:val="8"/>
            <w:shd w:val="clear" w:color="auto" w:fill="FFFFFF" w:themeFill="background1"/>
            <w:vAlign w:val="center"/>
          </w:tcPr>
          <w:p w:rsidR="008F5E6F" w:rsidRPr="0005616A" w:rsidRDefault="008F5E6F" w:rsidP="00532A27">
            <w:pPr>
              <w:pStyle w:val="NoSpacing"/>
            </w:pPr>
          </w:p>
        </w:tc>
      </w:tr>
      <w:tr w:rsidR="008F5E6F" w:rsidRPr="0005616A" w:rsidTr="00532A27">
        <w:trPr>
          <w:trHeight w:val="680"/>
        </w:trPr>
        <w:tc>
          <w:tcPr>
            <w:tcW w:w="2392" w:type="dxa"/>
            <w:gridSpan w:val="3"/>
            <w:shd w:val="clear" w:color="auto" w:fill="FFFFFF" w:themeFill="background1"/>
          </w:tcPr>
          <w:p w:rsidR="008F5E6F" w:rsidRPr="0005616A" w:rsidRDefault="008F5E6F" w:rsidP="00532A27">
            <w:pPr>
              <w:pStyle w:val="NoSpacing"/>
            </w:pPr>
            <w:r>
              <w:t>Residential Address</w:t>
            </w:r>
          </w:p>
        </w:tc>
        <w:tc>
          <w:tcPr>
            <w:tcW w:w="7178" w:type="dxa"/>
            <w:gridSpan w:val="8"/>
            <w:shd w:val="clear" w:color="auto" w:fill="FFFFFF" w:themeFill="background1"/>
          </w:tcPr>
          <w:p w:rsidR="008F5E6F" w:rsidRPr="0005616A" w:rsidRDefault="008F5E6F" w:rsidP="00532A27">
            <w:pPr>
              <w:pStyle w:val="NoSpacing"/>
            </w:pPr>
          </w:p>
        </w:tc>
      </w:tr>
      <w:tr w:rsidR="008F5E6F" w:rsidRPr="0005616A" w:rsidTr="00532A27">
        <w:tc>
          <w:tcPr>
            <w:tcW w:w="1668" w:type="dxa"/>
            <w:shd w:val="clear" w:color="auto" w:fill="FFFFFF" w:themeFill="background1"/>
            <w:vAlign w:val="center"/>
          </w:tcPr>
          <w:p w:rsidR="008F5E6F" w:rsidRPr="0005616A" w:rsidRDefault="008F5E6F" w:rsidP="00532A27">
            <w:pPr>
              <w:pStyle w:val="NoSpacing"/>
            </w:pPr>
            <w:r>
              <w:t>Date of birth</w:t>
            </w:r>
          </w:p>
        </w:tc>
        <w:tc>
          <w:tcPr>
            <w:tcW w:w="3117" w:type="dxa"/>
            <w:gridSpan w:val="4"/>
            <w:shd w:val="clear" w:color="auto" w:fill="FFFFFF" w:themeFill="background1"/>
            <w:vAlign w:val="center"/>
          </w:tcPr>
          <w:p w:rsidR="008F5E6F" w:rsidRPr="0005616A" w:rsidRDefault="008F5E6F" w:rsidP="00532A27">
            <w:pPr>
              <w:pStyle w:val="NoSpacing"/>
            </w:pPr>
          </w:p>
        </w:tc>
        <w:tc>
          <w:tcPr>
            <w:tcW w:w="2269" w:type="dxa"/>
            <w:gridSpan w:val="2"/>
            <w:shd w:val="clear" w:color="auto" w:fill="FFFFFF" w:themeFill="background1"/>
            <w:vAlign w:val="center"/>
          </w:tcPr>
          <w:p w:rsidR="008F5E6F" w:rsidRPr="0005616A" w:rsidRDefault="008F5E6F" w:rsidP="00532A27">
            <w:pPr>
              <w:pStyle w:val="NoSpacing"/>
            </w:pPr>
            <w:r>
              <w:t>Phone</w:t>
            </w:r>
          </w:p>
        </w:tc>
        <w:tc>
          <w:tcPr>
            <w:tcW w:w="2516" w:type="dxa"/>
            <w:gridSpan w:val="4"/>
            <w:shd w:val="clear" w:color="auto" w:fill="FFFFFF" w:themeFill="background1"/>
            <w:vAlign w:val="center"/>
          </w:tcPr>
          <w:p w:rsidR="008F5E6F" w:rsidRPr="0005616A" w:rsidRDefault="008F5E6F" w:rsidP="00532A27">
            <w:pPr>
              <w:pStyle w:val="NoSpacing"/>
            </w:pPr>
          </w:p>
        </w:tc>
      </w:tr>
      <w:tr w:rsidR="008F5E6F" w:rsidRPr="0005616A" w:rsidTr="00532A27">
        <w:tc>
          <w:tcPr>
            <w:tcW w:w="1668" w:type="dxa"/>
            <w:shd w:val="clear" w:color="auto" w:fill="FFFFFF" w:themeFill="background1"/>
            <w:vAlign w:val="center"/>
          </w:tcPr>
          <w:p w:rsidR="008F5E6F" w:rsidRPr="0005616A" w:rsidRDefault="008F5E6F" w:rsidP="00532A27">
            <w:pPr>
              <w:pStyle w:val="NoSpacing"/>
            </w:pPr>
            <w:r>
              <w:t>Occupation</w:t>
            </w:r>
          </w:p>
        </w:tc>
        <w:tc>
          <w:tcPr>
            <w:tcW w:w="3117" w:type="dxa"/>
            <w:gridSpan w:val="4"/>
            <w:shd w:val="clear" w:color="auto" w:fill="FFFFFF" w:themeFill="background1"/>
            <w:vAlign w:val="center"/>
          </w:tcPr>
          <w:p w:rsidR="008F5E6F" w:rsidRPr="0005616A" w:rsidRDefault="008F5E6F" w:rsidP="00532A27">
            <w:pPr>
              <w:pStyle w:val="NoSpacing"/>
            </w:pPr>
          </w:p>
        </w:tc>
        <w:tc>
          <w:tcPr>
            <w:tcW w:w="2269" w:type="dxa"/>
            <w:gridSpan w:val="2"/>
            <w:shd w:val="clear" w:color="auto" w:fill="FFFFFF" w:themeFill="background1"/>
            <w:vAlign w:val="center"/>
          </w:tcPr>
          <w:p w:rsidR="008F5E6F" w:rsidRPr="0005616A" w:rsidRDefault="008F5E6F" w:rsidP="00532A27">
            <w:pPr>
              <w:pStyle w:val="NoSpacing"/>
            </w:pPr>
            <w:r>
              <w:t>Owner’s Registration Certificate Number</w:t>
            </w:r>
          </w:p>
        </w:tc>
        <w:tc>
          <w:tcPr>
            <w:tcW w:w="2516" w:type="dxa"/>
            <w:gridSpan w:val="4"/>
            <w:shd w:val="clear" w:color="auto" w:fill="FFFFFF" w:themeFill="background1"/>
            <w:vAlign w:val="center"/>
          </w:tcPr>
          <w:p w:rsidR="008F5E6F" w:rsidRPr="0005616A" w:rsidRDefault="008F5E6F" w:rsidP="00532A27">
            <w:pPr>
              <w:pStyle w:val="NoSpacing"/>
            </w:pPr>
          </w:p>
        </w:tc>
      </w:tr>
      <w:tr w:rsidR="008F5E6F" w:rsidTr="00532A27">
        <w:tc>
          <w:tcPr>
            <w:tcW w:w="9570" w:type="dxa"/>
            <w:gridSpan w:val="11"/>
            <w:shd w:val="clear" w:color="auto" w:fill="D9D9D9" w:themeFill="background1" w:themeFillShade="D9"/>
            <w:vAlign w:val="center"/>
          </w:tcPr>
          <w:p w:rsidR="008F5E6F" w:rsidRPr="0005616A" w:rsidRDefault="008F5E6F" w:rsidP="00532A27">
            <w:pPr>
              <w:pStyle w:val="NoSpacing"/>
              <w:rPr>
                <w:b/>
              </w:rPr>
            </w:pPr>
            <w:r>
              <w:rPr>
                <w:b/>
              </w:rPr>
              <w:t>Greyhound</w:t>
            </w:r>
            <w:r w:rsidRPr="0005616A">
              <w:rPr>
                <w:b/>
              </w:rPr>
              <w:t xml:space="preserve"> details</w:t>
            </w:r>
          </w:p>
        </w:tc>
      </w:tr>
      <w:tr w:rsidR="008F5E6F" w:rsidTr="00532A27">
        <w:tc>
          <w:tcPr>
            <w:tcW w:w="2093" w:type="dxa"/>
            <w:gridSpan w:val="2"/>
            <w:shd w:val="clear" w:color="auto" w:fill="FFFFFF" w:themeFill="background1"/>
            <w:vAlign w:val="center"/>
          </w:tcPr>
          <w:p w:rsidR="008F5E6F" w:rsidRPr="0005616A" w:rsidRDefault="008F5E6F" w:rsidP="00532A27">
            <w:pPr>
              <w:pStyle w:val="NoSpacing"/>
            </w:pPr>
            <w:r>
              <w:t>Sex</w:t>
            </w:r>
          </w:p>
        </w:tc>
        <w:tc>
          <w:tcPr>
            <w:tcW w:w="2692" w:type="dxa"/>
            <w:gridSpan w:val="3"/>
            <w:shd w:val="clear" w:color="auto" w:fill="FFFFFF" w:themeFill="background1"/>
            <w:vAlign w:val="center"/>
          </w:tcPr>
          <w:p w:rsidR="008F5E6F" w:rsidRPr="0005616A" w:rsidRDefault="008F5E6F" w:rsidP="00532A27">
            <w:pPr>
              <w:pStyle w:val="NoSpacing"/>
            </w:pPr>
            <w:r>
              <w:t xml:space="preserve">Male </w:t>
            </w:r>
            <w:r>
              <w:fldChar w:fldCharType="begin">
                <w:ffData>
                  <w:name w:val="Check2"/>
                  <w:enabled/>
                  <w:calcOnExit w:val="0"/>
                  <w:checkBox>
                    <w:sizeAuto/>
                    <w:default w:val="0"/>
                  </w:checkBox>
                </w:ffData>
              </w:fldChar>
            </w:r>
            <w:bookmarkStart w:id="1" w:name="Check2"/>
            <w:r>
              <w:instrText xml:space="preserve"> FORMCHECKBOX </w:instrText>
            </w:r>
            <w:r w:rsidR="001C4DDC">
              <w:fldChar w:fldCharType="separate"/>
            </w:r>
            <w:r>
              <w:fldChar w:fldCharType="end"/>
            </w:r>
            <w:bookmarkEnd w:id="1"/>
            <w:r>
              <w:t xml:space="preserve"> Female </w:t>
            </w:r>
            <w:r>
              <w:fldChar w:fldCharType="begin">
                <w:ffData>
                  <w:name w:val="Check3"/>
                  <w:enabled/>
                  <w:calcOnExit w:val="0"/>
                  <w:checkBox>
                    <w:sizeAuto/>
                    <w:default w:val="0"/>
                  </w:checkBox>
                </w:ffData>
              </w:fldChar>
            </w:r>
            <w:bookmarkStart w:id="2" w:name="Check3"/>
            <w:r>
              <w:instrText xml:space="preserve"> FORMCHECKBOX </w:instrText>
            </w:r>
            <w:r w:rsidR="001C4DDC">
              <w:fldChar w:fldCharType="separate"/>
            </w:r>
            <w:r>
              <w:fldChar w:fldCharType="end"/>
            </w:r>
            <w:bookmarkEnd w:id="2"/>
          </w:p>
        </w:tc>
        <w:tc>
          <w:tcPr>
            <w:tcW w:w="2269" w:type="dxa"/>
            <w:gridSpan w:val="2"/>
            <w:shd w:val="clear" w:color="auto" w:fill="FFFFFF" w:themeFill="background1"/>
            <w:vAlign w:val="center"/>
          </w:tcPr>
          <w:p w:rsidR="008F5E6F" w:rsidRPr="0005616A" w:rsidRDefault="008F5E6F" w:rsidP="00532A27">
            <w:pPr>
              <w:pStyle w:val="NoSpacing"/>
            </w:pPr>
            <w:r>
              <w:t>Whelping Date</w:t>
            </w:r>
          </w:p>
        </w:tc>
        <w:tc>
          <w:tcPr>
            <w:tcW w:w="2516" w:type="dxa"/>
            <w:gridSpan w:val="4"/>
            <w:shd w:val="clear" w:color="auto" w:fill="FFFFFF" w:themeFill="background1"/>
            <w:vAlign w:val="center"/>
          </w:tcPr>
          <w:p w:rsidR="008F5E6F" w:rsidRPr="0005616A" w:rsidRDefault="008F5E6F" w:rsidP="00532A27">
            <w:pPr>
              <w:pStyle w:val="NoSpacing"/>
            </w:pPr>
          </w:p>
        </w:tc>
      </w:tr>
      <w:tr w:rsidR="008F5E6F" w:rsidTr="00532A27">
        <w:trPr>
          <w:trHeight w:val="280"/>
        </w:trPr>
        <w:tc>
          <w:tcPr>
            <w:tcW w:w="2093" w:type="dxa"/>
            <w:gridSpan w:val="2"/>
            <w:shd w:val="clear" w:color="auto" w:fill="FFFFFF" w:themeFill="background1"/>
          </w:tcPr>
          <w:p w:rsidR="008F5E6F" w:rsidRPr="0005616A" w:rsidRDefault="008F5E6F" w:rsidP="00532A27">
            <w:pPr>
              <w:pStyle w:val="NoSpacing"/>
            </w:pPr>
            <w:r>
              <w:t>Sire</w:t>
            </w:r>
          </w:p>
        </w:tc>
        <w:tc>
          <w:tcPr>
            <w:tcW w:w="2692" w:type="dxa"/>
            <w:gridSpan w:val="3"/>
            <w:shd w:val="clear" w:color="auto" w:fill="FFFFFF" w:themeFill="background1"/>
            <w:vAlign w:val="center"/>
          </w:tcPr>
          <w:p w:rsidR="008F5E6F" w:rsidRPr="0005616A" w:rsidRDefault="008F5E6F" w:rsidP="00532A27">
            <w:pPr>
              <w:pStyle w:val="NoSpacing"/>
            </w:pPr>
          </w:p>
        </w:tc>
        <w:tc>
          <w:tcPr>
            <w:tcW w:w="2269" w:type="dxa"/>
            <w:gridSpan w:val="2"/>
            <w:shd w:val="clear" w:color="auto" w:fill="FFFFFF" w:themeFill="background1"/>
            <w:vAlign w:val="center"/>
          </w:tcPr>
          <w:p w:rsidR="008F5E6F" w:rsidRPr="0005616A" w:rsidRDefault="008F5E6F" w:rsidP="00532A27">
            <w:pPr>
              <w:pStyle w:val="NoSpacing"/>
            </w:pPr>
            <w:r>
              <w:t>Dam</w:t>
            </w:r>
          </w:p>
        </w:tc>
        <w:tc>
          <w:tcPr>
            <w:tcW w:w="2516" w:type="dxa"/>
            <w:gridSpan w:val="4"/>
            <w:shd w:val="clear" w:color="auto" w:fill="FFFFFF" w:themeFill="background1"/>
            <w:vAlign w:val="center"/>
          </w:tcPr>
          <w:p w:rsidR="008F5E6F" w:rsidRPr="0005616A" w:rsidRDefault="008F5E6F" w:rsidP="00532A27">
            <w:pPr>
              <w:pStyle w:val="NoSpacing"/>
            </w:pPr>
          </w:p>
        </w:tc>
      </w:tr>
      <w:tr w:rsidR="008F5E6F" w:rsidTr="00532A27">
        <w:tc>
          <w:tcPr>
            <w:tcW w:w="2093" w:type="dxa"/>
            <w:gridSpan w:val="2"/>
            <w:shd w:val="clear" w:color="auto" w:fill="FFFFFF" w:themeFill="background1"/>
            <w:vAlign w:val="center"/>
          </w:tcPr>
          <w:p w:rsidR="008F5E6F" w:rsidRPr="0005616A" w:rsidRDefault="008F5E6F" w:rsidP="00532A27">
            <w:pPr>
              <w:pStyle w:val="NoSpacing"/>
            </w:pPr>
            <w:r>
              <w:t>Litter Registration Certificate Number</w:t>
            </w:r>
          </w:p>
        </w:tc>
        <w:tc>
          <w:tcPr>
            <w:tcW w:w="2692" w:type="dxa"/>
            <w:gridSpan w:val="3"/>
            <w:shd w:val="clear" w:color="auto" w:fill="FFFFFF" w:themeFill="background1"/>
            <w:vAlign w:val="center"/>
          </w:tcPr>
          <w:p w:rsidR="008F5E6F" w:rsidRPr="0005616A" w:rsidRDefault="008F5E6F" w:rsidP="00532A27">
            <w:pPr>
              <w:pStyle w:val="NoSpacing"/>
            </w:pPr>
          </w:p>
        </w:tc>
        <w:tc>
          <w:tcPr>
            <w:tcW w:w="2269" w:type="dxa"/>
            <w:gridSpan w:val="2"/>
            <w:shd w:val="clear" w:color="auto" w:fill="FFFFFF" w:themeFill="background1"/>
            <w:vAlign w:val="center"/>
          </w:tcPr>
          <w:p w:rsidR="008F5E6F" w:rsidRPr="0005616A" w:rsidRDefault="008F5E6F" w:rsidP="00532A27">
            <w:pPr>
              <w:pStyle w:val="NoSpacing"/>
            </w:pPr>
            <w:r>
              <w:t>Breeder</w:t>
            </w:r>
          </w:p>
        </w:tc>
        <w:tc>
          <w:tcPr>
            <w:tcW w:w="2516" w:type="dxa"/>
            <w:gridSpan w:val="4"/>
            <w:shd w:val="clear" w:color="auto" w:fill="FFFFFF" w:themeFill="background1"/>
            <w:vAlign w:val="center"/>
          </w:tcPr>
          <w:p w:rsidR="008F5E6F" w:rsidRPr="0005616A" w:rsidRDefault="008F5E6F" w:rsidP="00532A27">
            <w:pPr>
              <w:pStyle w:val="NoSpacing"/>
            </w:pPr>
          </w:p>
        </w:tc>
      </w:tr>
      <w:tr w:rsidR="008F5E6F" w:rsidTr="00532A27">
        <w:tc>
          <w:tcPr>
            <w:tcW w:w="2093" w:type="dxa"/>
            <w:gridSpan w:val="2"/>
            <w:shd w:val="clear" w:color="auto" w:fill="FFFFFF" w:themeFill="background1"/>
            <w:vAlign w:val="center"/>
          </w:tcPr>
          <w:p w:rsidR="008F5E6F" w:rsidRPr="0005616A" w:rsidRDefault="008F5E6F" w:rsidP="00532A27">
            <w:pPr>
              <w:pStyle w:val="NoSpacing"/>
            </w:pPr>
            <w:r>
              <w:t>Colour</w:t>
            </w:r>
          </w:p>
        </w:tc>
        <w:tc>
          <w:tcPr>
            <w:tcW w:w="2692" w:type="dxa"/>
            <w:gridSpan w:val="3"/>
            <w:shd w:val="clear" w:color="auto" w:fill="FFFFFF" w:themeFill="background1"/>
            <w:vAlign w:val="center"/>
          </w:tcPr>
          <w:p w:rsidR="008F5E6F" w:rsidRPr="0005616A" w:rsidRDefault="008F5E6F" w:rsidP="00532A27">
            <w:pPr>
              <w:pStyle w:val="NoSpacing"/>
            </w:pPr>
          </w:p>
        </w:tc>
        <w:tc>
          <w:tcPr>
            <w:tcW w:w="2269" w:type="dxa"/>
            <w:gridSpan w:val="2"/>
            <w:shd w:val="clear" w:color="auto" w:fill="FFFFFF" w:themeFill="background1"/>
            <w:vAlign w:val="center"/>
          </w:tcPr>
          <w:p w:rsidR="008F5E6F" w:rsidRPr="0005616A" w:rsidRDefault="008F5E6F" w:rsidP="00532A27">
            <w:pPr>
              <w:pStyle w:val="NoSpacing"/>
            </w:pPr>
            <w:r>
              <w:t>Puppy Number in Litter</w:t>
            </w:r>
          </w:p>
        </w:tc>
        <w:tc>
          <w:tcPr>
            <w:tcW w:w="2516" w:type="dxa"/>
            <w:gridSpan w:val="4"/>
            <w:shd w:val="clear" w:color="auto" w:fill="FFFFFF" w:themeFill="background1"/>
            <w:vAlign w:val="center"/>
          </w:tcPr>
          <w:p w:rsidR="008F5E6F" w:rsidRPr="0005616A" w:rsidRDefault="008F5E6F" w:rsidP="00532A27">
            <w:pPr>
              <w:pStyle w:val="NoSpacing"/>
            </w:pPr>
          </w:p>
        </w:tc>
      </w:tr>
      <w:tr w:rsidR="008F5E6F" w:rsidTr="00532A27">
        <w:tc>
          <w:tcPr>
            <w:tcW w:w="2093" w:type="dxa"/>
            <w:gridSpan w:val="2"/>
            <w:shd w:val="clear" w:color="auto" w:fill="FFFFFF" w:themeFill="background1"/>
            <w:vAlign w:val="center"/>
          </w:tcPr>
          <w:p w:rsidR="008F5E6F" w:rsidRPr="0005616A" w:rsidRDefault="008F5E6F" w:rsidP="00532A27">
            <w:pPr>
              <w:pStyle w:val="NoSpacing"/>
            </w:pPr>
            <w:r>
              <w:t>Kennel Name</w:t>
            </w:r>
          </w:p>
        </w:tc>
        <w:tc>
          <w:tcPr>
            <w:tcW w:w="7477" w:type="dxa"/>
            <w:gridSpan w:val="9"/>
            <w:shd w:val="clear" w:color="auto" w:fill="FFFFFF" w:themeFill="background1"/>
            <w:vAlign w:val="center"/>
          </w:tcPr>
          <w:p w:rsidR="008F5E6F" w:rsidRPr="0005616A" w:rsidRDefault="008F5E6F" w:rsidP="00532A27">
            <w:pPr>
              <w:pStyle w:val="NoSpacing"/>
            </w:pPr>
          </w:p>
        </w:tc>
      </w:tr>
      <w:tr w:rsidR="008F5E6F" w:rsidTr="00532A27">
        <w:tc>
          <w:tcPr>
            <w:tcW w:w="2093" w:type="dxa"/>
            <w:gridSpan w:val="2"/>
            <w:shd w:val="clear" w:color="auto" w:fill="FFFFFF" w:themeFill="background1"/>
            <w:vAlign w:val="center"/>
          </w:tcPr>
          <w:p w:rsidR="008F5E6F" w:rsidRDefault="008F5E6F" w:rsidP="00532A27">
            <w:pPr>
              <w:pStyle w:val="NoSpacing"/>
            </w:pPr>
            <w:r>
              <w:t>Left Ear Brand</w:t>
            </w:r>
          </w:p>
        </w:tc>
        <w:tc>
          <w:tcPr>
            <w:tcW w:w="2692" w:type="dxa"/>
            <w:gridSpan w:val="3"/>
            <w:shd w:val="clear" w:color="auto" w:fill="FFFFFF" w:themeFill="background1"/>
            <w:vAlign w:val="center"/>
          </w:tcPr>
          <w:p w:rsidR="008F5E6F" w:rsidRPr="0005616A" w:rsidRDefault="008F5E6F" w:rsidP="00532A27">
            <w:pPr>
              <w:pStyle w:val="NoSpacing"/>
            </w:pPr>
          </w:p>
        </w:tc>
        <w:tc>
          <w:tcPr>
            <w:tcW w:w="2292" w:type="dxa"/>
            <w:gridSpan w:val="3"/>
            <w:shd w:val="clear" w:color="auto" w:fill="FFFFFF" w:themeFill="background1"/>
            <w:vAlign w:val="center"/>
          </w:tcPr>
          <w:p w:rsidR="008F5E6F" w:rsidRPr="0005616A" w:rsidRDefault="008F5E6F" w:rsidP="00532A27">
            <w:pPr>
              <w:pStyle w:val="NoSpacing"/>
            </w:pPr>
            <w:r>
              <w:t>Right Ear Brand</w:t>
            </w:r>
          </w:p>
        </w:tc>
        <w:tc>
          <w:tcPr>
            <w:tcW w:w="2493" w:type="dxa"/>
            <w:gridSpan w:val="3"/>
            <w:shd w:val="clear" w:color="auto" w:fill="FFFFFF" w:themeFill="background1"/>
            <w:vAlign w:val="center"/>
          </w:tcPr>
          <w:p w:rsidR="008F5E6F" w:rsidRPr="0005616A" w:rsidRDefault="008F5E6F" w:rsidP="00532A27">
            <w:pPr>
              <w:pStyle w:val="NoSpacing"/>
            </w:pPr>
          </w:p>
        </w:tc>
      </w:tr>
      <w:tr w:rsidR="008F5E6F" w:rsidTr="00532A27">
        <w:tc>
          <w:tcPr>
            <w:tcW w:w="9570" w:type="dxa"/>
            <w:gridSpan w:val="11"/>
            <w:shd w:val="clear" w:color="auto" w:fill="FFFFFF" w:themeFill="background1"/>
            <w:vAlign w:val="center"/>
          </w:tcPr>
          <w:p w:rsidR="008F5E6F" w:rsidRPr="009C1010" w:rsidRDefault="008F5E6F" w:rsidP="00532A27">
            <w:pPr>
              <w:pStyle w:val="NoSpacing"/>
              <w:rPr>
                <w:b/>
              </w:rPr>
            </w:pPr>
            <w:r w:rsidRPr="009C1010">
              <w:rPr>
                <w:b/>
              </w:rPr>
              <w:lastRenderedPageBreak/>
              <w:t xml:space="preserve">Choice of </w:t>
            </w:r>
            <w:r>
              <w:rPr>
                <w:b/>
              </w:rPr>
              <w:t>n</w:t>
            </w:r>
            <w:r w:rsidRPr="009C1010">
              <w:rPr>
                <w:b/>
              </w:rPr>
              <w:t>ame</w:t>
            </w:r>
          </w:p>
        </w:tc>
      </w:tr>
      <w:tr w:rsidR="008F5E6F" w:rsidTr="00532A27">
        <w:tc>
          <w:tcPr>
            <w:tcW w:w="2093" w:type="dxa"/>
            <w:gridSpan w:val="2"/>
            <w:shd w:val="clear" w:color="auto" w:fill="FFFFFF" w:themeFill="background1"/>
            <w:vAlign w:val="center"/>
          </w:tcPr>
          <w:p w:rsidR="008F5E6F" w:rsidRDefault="008F5E6F" w:rsidP="00532A27">
            <w:pPr>
              <w:pStyle w:val="NoSpacing"/>
            </w:pPr>
            <w:r>
              <w:t>1</w:t>
            </w:r>
            <w:r w:rsidRPr="000111E4">
              <w:rPr>
                <w:vertAlign w:val="superscript"/>
              </w:rPr>
              <w:t>st</w:t>
            </w:r>
            <w:r>
              <w:t xml:space="preserve"> Choice</w:t>
            </w:r>
          </w:p>
        </w:tc>
        <w:tc>
          <w:tcPr>
            <w:tcW w:w="2692" w:type="dxa"/>
            <w:gridSpan w:val="3"/>
            <w:shd w:val="clear" w:color="auto" w:fill="FFFFFF" w:themeFill="background1"/>
            <w:vAlign w:val="center"/>
          </w:tcPr>
          <w:p w:rsidR="008F5E6F" w:rsidRDefault="008F5E6F" w:rsidP="00532A27">
            <w:pPr>
              <w:pStyle w:val="NoSpacing"/>
            </w:pPr>
          </w:p>
        </w:tc>
        <w:tc>
          <w:tcPr>
            <w:tcW w:w="2292" w:type="dxa"/>
            <w:gridSpan w:val="3"/>
            <w:shd w:val="clear" w:color="auto" w:fill="FFFFFF" w:themeFill="background1"/>
            <w:vAlign w:val="center"/>
          </w:tcPr>
          <w:p w:rsidR="008F5E6F" w:rsidRDefault="008F5E6F" w:rsidP="00532A27">
            <w:pPr>
              <w:pStyle w:val="NoSpacing"/>
            </w:pPr>
            <w:r>
              <w:t>2</w:t>
            </w:r>
            <w:r w:rsidRPr="000111E4">
              <w:rPr>
                <w:vertAlign w:val="superscript"/>
              </w:rPr>
              <w:t>nd</w:t>
            </w:r>
            <w:r>
              <w:t xml:space="preserve"> Choice</w:t>
            </w:r>
          </w:p>
        </w:tc>
        <w:tc>
          <w:tcPr>
            <w:tcW w:w="2493" w:type="dxa"/>
            <w:gridSpan w:val="3"/>
            <w:shd w:val="clear" w:color="auto" w:fill="FFFFFF" w:themeFill="background1"/>
            <w:vAlign w:val="center"/>
          </w:tcPr>
          <w:p w:rsidR="008F5E6F" w:rsidRDefault="008F5E6F" w:rsidP="00532A27">
            <w:pPr>
              <w:pStyle w:val="NoSpacing"/>
            </w:pPr>
          </w:p>
        </w:tc>
      </w:tr>
      <w:tr w:rsidR="008F5E6F" w:rsidTr="00532A27">
        <w:tc>
          <w:tcPr>
            <w:tcW w:w="2093" w:type="dxa"/>
            <w:gridSpan w:val="2"/>
            <w:shd w:val="clear" w:color="auto" w:fill="FFFFFF" w:themeFill="background1"/>
            <w:vAlign w:val="center"/>
          </w:tcPr>
          <w:p w:rsidR="008F5E6F" w:rsidRDefault="008F5E6F" w:rsidP="00532A27">
            <w:pPr>
              <w:pStyle w:val="NoSpacing"/>
            </w:pPr>
            <w:r>
              <w:t>3</w:t>
            </w:r>
            <w:r w:rsidRPr="000111E4">
              <w:rPr>
                <w:vertAlign w:val="superscript"/>
              </w:rPr>
              <w:t>rd</w:t>
            </w:r>
            <w:r>
              <w:t xml:space="preserve"> Choice</w:t>
            </w:r>
          </w:p>
        </w:tc>
        <w:tc>
          <w:tcPr>
            <w:tcW w:w="2692" w:type="dxa"/>
            <w:gridSpan w:val="3"/>
            <w:shd w:val="clear" w:color="auto" w:fill="FFFFFF" w:themeFill="background1"/>
            <w:vAlign w:val="center"/>
          </w:tcPr>
          <w:p w:rsidR="008F5E6F" w:rsidRDefault="008F5E6F" w:rsidP="00532A27">
            <w:pPr>
              <w:pStyle w:val="NoSpacing"/>
            </w:pPr>
          </w:p>
        </w:tc>
        <w:tc>
          <w:tcPr>
            <w:tcW w:w="2292" w:type="dxa"/>
            <w:gridSpan w:val="3"/>
            <w:shd w:val="clear" w:color="auto" w:fill="FFFFFF" w:themeFill="background1"/>
            <w:vAlign w:val="center"/>
          </w:tcPr>
          <w:p w:rsidR="008F5E6F" w:rsidRDefault="008F5E6F" w:rsidP="00532A27">
            <w:pPr>
              <w:pStyle w:val="NoSpacing"/>
            </w:pPr>
            <w:r>
              <w:t>4</w:t>
            </w:r>
            <w:r w:rsidRPr="000111E4">
              <w:rPr>
                <w:vertAlign w:val="superscript"/>
              </w:rPr>
              <w:t>th</w:t>
            </w:r>
            <w:r>
              <w:t xml:space="preserve"> Choice</w:t>
            </w:r>
          </w:p>
        </w:tc>
        <w:tc>
          <w:tcPr>
            <w:tcW w:w="2493" w:type="dxa"/>
            <w:gridSpan w:val="3"/>
            <w:shd w:val="clear" w:color="auto" w:fill="FFFFFF" w:themeFill="background1"/>
            <w:vAlign w:val="center"/>
          </w:tcPr>
          <w:p w:rsidR="008F5E6F" w:rsidRDefault="008F5E6F" w:rsidP="00532A27">
            <w:pPr>
              <w:pStyle w:val="NoSpacing"/>
            </w:pPr>
          </w:p>
        </w:tc>
      </w:tr>
      <w:tr w:rsidR="008F5E6F" w:rsidTr="00532A27">
        <w:tc>
          <w:tcPr>
            <w:tcW w:w="2093" w:type="dxa"/>
            <w:gridSpan w:val="2"/>
            <w:shd w:val="clear" w:color="auto" w:fill="FFFFFF" w:themeFill="background1"/>
            <w:vAlign w:val="center"/>
          </w:tcPr>
          <w:p w:rsidR="008F5E6F" w:rsidRDefault="008F5E6F" w:rsidP="00532A27">
            <w:pPr>
              <w:pStyle w:val="NoSpacing"/>
            </w:pPr>
            <w:r>
              <w:t>5</w:t>
            </w:r>
            <w:r w:rsidRPr="000111E4">
              <w:rPr>
                <w:vertAlign w:val="superscript"/>
              </w:rPr>
              <w:t>th</w:t>
            </w:r>
            <w:r>
              <w:t xml:space="preserve"> Choice</w:t>
            </w:r>
          </w:p>
        </w:tc>
        <w:tc>
          <w:tcPr>
            <w:tcW w:w="2692" w:type="dxa"/>
            <w:gridSpan w:val="3"/>
            <w:shd w:val="clear" w:color="auto" w:fill="FFFFFF" w:themeFill="background1"/>
            <w:vAlign w:val="center"/>
          </w:tcPr>
          <w:p w:rsidR="008F5E6F" w:rsidRDefault="008F5E6F" w:rsidP="00532A27">
            <w:pPr>
              <w:pStyle w:val="NoSpacing"/>
            </w:pPr>
          </w:p>
        </w:tc>
        <w:tc>
          <w:tcPr>
            <w:tcW w:w="2292" w:type="dxa"/>
            <w:gridSpan w:val="3"/>
            <w:shd w:val="clear" w:color="auto" w:fill="FFFFFF" w:themeFill="background1"/>
            <w:vAlign w:val="center"/>
          </w:tcPr>
          <w:p w:rsidR="008F5E6F" w:rsidRDefault="008F5E6F" w:rsidP="00532A27">
            <w:pPr>
              <w:pStyle w:val="NoSpacing"/>
            </w:pPr>
            <w:r>
              <w:t>6</w:t>
            </w:r>
            <w:r w:rsidRPr="000111E4">
              <w:rPr>
                <w:vertAlign w:val="superscript"/>
              </w:rPr>
              <w:t>th</w:t>
            </w:r>
            <w:r>
              <w:t xml:space="preserve"> Choice</w:t>
            </w:r>
          </w:p>
        </w:tc>
        <w:tc>
          <w:tcPr>
            <w:tcW w:w="2493" w:type="dxa"/>
            <w:gridSpan w:val="3"/>
            <w:shd w:val="clear" w:color="auto" w:fill="FFFFFF" w:themeFill="background1"/>
            <w:vAlign w:val="center"/>
          </w:tcPr>
          <w:p w:rsidR="008F5E6F" w:rsidRDefault="008F5E6F" w:rsidP="00532A27">
            <w:pPr>
              <w:pStyle w:val="NoSpacing"/>
            </w:pPr>
          </w:p>
        </w:tc>
      </w:tr>
      <w:tr w:rsidR="008F5E6F" w:rsidTr="00532A27">
        <w:tc>
          <w:tcPr>
            <w:tcW w:w="9570" w:type="dxa"/>
            <w:gridSpan w:val="11"/>
            <w:shd w:val="clear" w:color="auto" w:fill="D9D9D9" w:themeFill="background1" w:themeFillShade="D9"/>
            <w:vAlign w:val="center"/>
          </w:tcPr>
          <w:p w:rsidR="008F5E6F" w:rsidRPr="008E6560" w:rsidRDefault="008F5E6F" w:rsidP="00532A27">
            <w:pPr>
              <w:pStyle w:val="NoSpacing"/>
              <w:keepNext/>
              <w:rPr>
                <w:b/>
              </w:rPr>
            </w:pPr>
            <w:r>
              <w:rPr>
                <w:b/>
              </w:rPr>
              <w:t>Declaration</w:t>
            </w:r>
          </w:p>
        </w:tc>
      </w:tr>
      <w:tr w:rsidR="008F5E6F" w:rsidTr="00532A27">
        <w:trPr>
          <w:cantSplit/>
        </w:trPr>
        <w:tc>
          <w:tcPr>
            <w:tcW w:w="9570" w:type="dxa"/>
            <w:gridSpan w:val="11"/>
            <w:vAlign w:val="center"/>
          </w:tcPr>
          <w:p w:rsidR="008F5E6F" w:rsidRDefault="008F5E6F" w:rsidP="00532A27">
            <w:pPr>
              <w:pStyle w:val="NoSpacing"/>
            </w:pPr>
            <w:r w:rsidRPr="003542B1">
              <w:t xml:space="preserve">I hereby certify that the above information is true and accurate and that I am not at present subject or liable to any disqualification, suspension, or other penalty at the hands of any Race Club or Racing Authority and that I am not involved in any pending proceedings or inquiry in respect to racing. </w:t>
            </w:r>
          </w:p>
        </w:tc>
      </w:tr>
      <w:tr w:rsidR="008F5E6F" w:rsidTr="00532A27">
        <w:trPr>
          <w:trHeight w:val="680"/>
        </w:trPr>
        <w:tc>
          <w:tcPr>
            <w:tcW w:w="1668" w:type="dxa"/>
            <w:vAlign w:val="bottom"/>
          </w:tcPr>
          <w:p w:rsidR="008F5E6F" w:rsidRDefault="008F5E6F" w:rsidP="00532A27">
            <w:pPr>
              <w:pStyle w:val="NoSpacing"/>
            </w:pPr>
            <w:r>
              <w:t>Signature of Applicant</w:t>
            </w:r>
          </w:p>
        </w:tc>
        <w:tc>
          <w:tcPr>
            <w:tcW w:w="4677" w:type="dxa"/>
            <w:gridSpan w:val="5"/>
            <w:vAlign w:val="bottom"/>
          </w:tcPr>
          <w:p w:rsidR="008F5E6F" w:rsidRDefault="008F5E6F" w:rsidP="00532A27">
            <w:pPr>
              <w:pStyle w:val="NoSpacing"/>
            </w:pPr>
          </w:p>
        </w:tc>
        <w:tc>
          <w:tcPr>
            <w:tcW w:w="1276" w:type="dxa"/>
            <w:gridSpan w:val="4"/>
            <w:vAlign w:val="bottom"/>
          </w:tcPr>
          <w:p w:rsidR="008F5E6F" w:rsidRDefault="008F5E6F" w:rsidP="00532A27">
            <w:pPr>
              <w:pStyle w:val="NoSpacing"/>
            </w:pPr>
            <w:r>
              <w:t>Date</w:t>
            </w:r>
          </w:p>
        </w:tc>
        <w:tc>
          <w:tcPr>
            <w:tcW w:w="1949" w:type="dxa"/>
            <w:vAlign w:val="bottom"/>
          </w:tcPr>
          <w:p w:rsidR="008F5E6F" w:rsidRDefault="008F5E6F" w:rsidP="00532A27">
            <w:pPr>
              <w:pStyle w:val="NoSpacing"/>
            </w:pPr>
          </w:p>
        </w:tc>
      </w:tr>
      <w:tr w:rsidR="008F5E6F" w:rsidTr="00532A27">
        <w:trPr>
          <w:trHeight w:val="680"/>
        </w:trPr>
        <w:tc>
          <w:tcPr>
            <w:tcW w:w="1668" w:type="dxa"/>
            <w:vAlign w:val="bottom"/>
          </w:tcPr>
          <w:p w:rsidR="008F5E6F" w:rsidRDefault="008F5E6F" w:rsidP="00532A27">
            <w:pPr>
              <w:pStyle w:val="NoSpacing"/>
            </w:pPr>
            <w:r>
              <w:t>Signature of Witness</w:t>
            </w:r>
          </w:p>
        </w:tc>
        <w:tc>
          <w:tcPr>
            <w:tcW w:w="4677" w:type="dxa"/>
            <w:gridSpan w:val="5"/>
            <w:vAlign w:val="bottom"/>
          </w:tcPr>
          <w:p w:rsidR="008F5E6F" w:rsidRDefault="008F5E6F" w:rsidP="00532A27">
            <w:pPr>
              <w:pStyle w:val="NoSpacing"/>
            </w:pPr>
          </w:p>
        </w:tc>
        <w:tc>
          <w:tcPr>
            <w:tcW w:w="1276" w:type="dxa"/>
            <w:gridSpan w:val="4"/>
            <w:vAlign w:val="bottom"/>
          </w:tcPr>
          <w:p w:rsidR="008F5E6F" w:rsidRDefault="008F5E6F" w:rsidP="00532A27">
            <w:pPr>
              <w:pStyle w:val="NoSpacing"/>
            </w:pPr>
            <w:r>
              <w:t>Date</w:t>
            </w:r>
          </w:p>
        </w:tc>
        <w:tc>
          <w:tcPr>
            <w:tcW w:w="1949" w:type="dxa"/>
            <w:vAlign w:val="bottom"/>
          </w:tcPr>
          <w:p w:rsidR="008F5E6F" w:rsidRDefault="008F5E6F" w:rsidP="00532A27">
            <w:pPr>
              <w:pStyle w:val="NoSpacing"/>
            </w:pPr>
          </w:p>
        </w:tc>
      </w:tr>
      <w:tr w:rsidR="008F5E6F" w:rsidTr="00532A27">
        <w:trPr>
          <w:trHeight w:val="282"/>
        </w:trPr>
        <w:tc>
          <w:tcPr>
            <w:tcW w:w="9570" w:type="dxa"/>
            <w:gridSpan w:val="11"/>
            <w:shd w:val="clear" w:color="auto" w:fill="D9D9D9" w:themeFill="background1" w:themeFillShade="D9"/>
            <w:vAlign w:val="bottom"/>
          </w:tcPr>
          <w:p w:rsidR="008F5E6F" w:rsidRPr="00DA4AF6" w:rsidRDefault="008F5E6F" w:rsidP="00532A27">
            <w:pPr>
              <w:pStyle w:val="NoSpacing"/>
              <w:rPr>
                <w:b/>
              </w:rPr>
            </w:pPr>
            <w:r w:rsidRPr="00DA4AF6">
              <w:rPr>
                <w:b/>
              </w:rPr>
              <w:t>Office use only</w:t>
            </w:r>
          </w:p>
        </w:tc>
      </w:tr>
      <w:tr w:rsidR="008F5E6F" w:rsidTr="00532A27">
        <w:trPr>
          <w:trHeight w:val="302"/>
        </w:trPr>
        <w:tc>
          <w:tcPr>
            <w:tcW w:w="2392" w:type="dxa"/>
            <w:gridSpan w:val="3"/>
            <w:vAlign w:val="center"/>
          </w:tcPr>
          <w:p w:rsidR="008F5E6F" w:rsidRDefault="008F5E6F" w:rsidP="00532A27">
            <w:pPr>
              <w:pStyle w:val="NoSpacing"/>
            </w:pPr>
            <w:r>
              <w:t>Date received</w:t>
            </w:r>
          </w:p>
        </w:tc>
        <w:tc>
          <w:tcPr>
            <w:tcW w:w="2393" w:type="dxa"/>
            <w:gridSpan w:val="2"/>
            <w:vAlign w:val="center"/>
          </w:tcPr>
          <w:p w:rsidR="008F5E6F" w:rsidRDefault="008F5E6F" w:rsidP="00532A27">
            <w:pPr>
              <w:pStyle w:val="NoSpacing"/>
            </w:pPr>
          </w:p>
        </w:tc>
        <w:tc>
          <w:tcPr>
            <w:tcW w:w="2392" w:type="dxa"/>
            <w:gridSpan w:val="4"/>
            <w:vAlign w:val="center"/>
          </w:tcPr>
          <w:p w:rsidR="008F5E6F" w:rsidRDefault="008F5E6F" w:rsidP="00532A27">
            <w:pPr>
              <w:pStyle w:val="NoSpacing"/>
            </w:pPr>
            <w:r>
              <w:t>Cash receipt number</w:t>
            </w:r>
          </w:p>
        </w:tc>
        <w:tc>
          <w:tcPr>
            <w:tcW w:w="2393" w:type="dxa"/>
            <w:gridSpan w:val="2"/>
            <w:vAlign w:val="center"/>
          </w:tcPr>
          <w:p w:rsidR="008F5E6F" w:rsidRDefault="008F5E6F" w:rsidP="00532A27">
            <w:pPr>
              <w:pStyle w:val="NoSpacing"/>
            </w:pPr>
          </w:p>
        </w:tc>
      </w:tr>
      <w:tr w:rsidR="008F5E6F" w:rsidTr="00532A27">
        <w:trPr>
          <w:trHeight w:val="302"/>
        </w:trPr>
        <w:tc>
          <w:tcPr>
            <w:tcW w:w="2392" w:type="dxa"/>
            <w:gridSpan w:val="3"/>
            <w:vAlign w:val="bottom"/>
          </w:tcPr>
          <w:p w:rsidR="008F5E6F" w:rsidRDefault="008F5E6F" w:rsidP="00532A27">
            <w:pPr>
              <w:pStyle w:val="NoSpacing"/>
            </w:pPr>
            <w:r>
              <w:t>Marking up Sheet Number</w:t>
            </w:r>
          </w:p>
        </w:tc>
        <w:tc>
          <w:tcPr>
            <w:tcW w:w="2393" w:type="dxa"/>
            <w:gridSpan w:val="2"/>
            <w:vAlign w:val="bottom"/>
          </w:tcPr>
          <w:p w:rsidR="008F5E6F" w:rsidRDefault="008F5E6F" w:rsidP="00532A27">
            <w:pPr>
              <w:pStyle w:val="NoSpacing"/>
            </w:pPr>
          </w:p>
        </w:tc>
        <w:tc>
          <w:tcPr>
            <w:tcW w:w="2392" w:type="dxa"/>
            <w:gridSpan w:val="4"/>
            <w:vAlign w:val="bottom"/>
          </w:tcPr>
          <w:p w:rsidR="008F5E6F" w:rsidRDefault="008F5E6F" w:rsidP="00532A27">
            <w:pPr>
              <w:pStyle w:val="NoSpacing"/>
            </w:pPr>
            <w:r>
              <w:t>Checked by</w:t>
            </w:r>
          </w:p>
        </w:tc>
        <w:tc>
          <w:tcPr>
            <w:tcW w:w="2393" w:type="dxa"/>
            <w:gridSpan w:val="2"/>
            <w:vAlign w:val="bottom"/>
          </w:tcPr>
          <w:p w:rsidR="008F5E6F" w:rsidRDefault="008F5E6F" w:rsidP="00532A27">
            <w:pPr>
              <w:pStyle w:val="NoSpacing"/>
            </w:pPr>
          </w:p>
        </w:tc>
      </w:tr>
      <w:tr w:rsidR="008F5E6F" w:rsidTr="00532A27">
        <w:tc>
          <w:tcPr>
            <w:tcW w:w="9570" w:type="dxa"/>
            <w:gridSpan w:val="11"/>
            <w:shd w:val="clear" w:color="auto" w:fill="D9D9D9" w:themeFill="background1" w:themeFillShade="D9"/>
            <w:vAlign w:val="center"/>
          </w:tcPr>
          <w:p w:rsidR="008F5E6F" w:rsidRPr="008E6560" w:rsidRDefault="008F5E6F" w:rsidP="00532A27">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8F5E6F" w:rsidTr="00532A27">
        <w:tc>
          <w:tcPr>
            <w:tcW w:w="9570" w:type="dxa"/>
            <w:gridSpan w:val="11"/>
            <w:vAlign w:val="center"/>
          </w:tcPr>
          <w:p w:rsidR="008F5E6F" w:rsidRDefault="008F5E6F" w:rsidP="00532A27">
            <w:r>
              <w:t>Licensing NT is seeking information from you for the purposes of your application.</w:t>
            </w:r>
          </w:p>
          <w:p w:rsidR="008F5E6F" w:rsidRDefault="008F5E6F" w:rsidP="00532A27">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8F5E6F" w:rsidRDefault="008F5E6F" w:rsidP="00C61E90">
            <w:pPr>
              <w:pStyle w:val="NoSpacing"/>
              <w:numPr>
                <w:ilvl w:val="0"/>
                <w:numId w:val="9"/>
              </w:numPr>
              <w:spacing w:after="0"/>
            </w:pPr>
            <w:r>
              <w:t>You are able to access your personal information that you have provided by making a written request to the Director-General of Licensing.</w:t>
            </w:r>
          </w:p>
          <w:p w:rsidR="008F5E6F" w:rsidRDefault="008F5E6F" w:rsidP="008F5E6F">
            <w:pPr>
              <w:pStyle w:val="NoSpacing"/>
              <w:spacing w:after="0"/>
              <w:ind w:left="720"/>
            </w:pPr>
          </w:p>
          <w:p w:rsidR="008F5E6F" w:rsidRDefault="008F5E6F" w:rsidP="00C61E90">
            <w:pPr>
              <w:pStyle w:val="NoSpacing"/>
              <w:numPr>
                <w:ilvl w:val="0"/>
                <w:numId w:val="9"/>
              </w:numPr>
              <w:spacing w:after="0"/>
            </w:pPr>
            <w:r>
              <w:t xml:space="preserve">The information is required pursuant to the </w:t>
            </w:r>
            <w:r w:rsidRPr="009C1010">
              <w:rPr>
                <w:i/>
              </w:rPr>
              <w:t>Racing and Betting Act</w:t>
            </w:r>
            <w:r>
              <w:t>. The Act requires that certain matters must be considered when deciding whether or not to approve an application.</w:t>
            </w:r>
          </w:p>
          <w:p w:rsidR="008F5E6F" w:rsidRDefault="008F5E6F" w:rsidP="008F5E6F">
            <w:pPr>
              <w:pStyle w:val="NoSpacing"/>
              <w:spacing w:after="0"/>
            </w:pPr>
          </w:p>
          <w:p w:rsidR="008F5E6F" w:rsidRDefault="008F5E6F" w:rsidP="00C61E90">
            <w:pPr>
              <w:pStyle w:val="NoSpacing"/>
              <w:numPr>
                <w:ilvl w:val="0"/>
                <w:numId w:val="9"/>
              </w:numPr>
              <w:spacing w:after="0"/>
            </w:pPr>
            <w:r>
              <w:t>The information will be kept confidential except as follows:</w:t>
            </w:r>
          </w:p>
          <w:p w:rsidR="008F5E6F" w:rsidRDefault="008F5E6F" w:rsidP="008F5E6F">
            <w:pPr>
              <w:pStyle w:val="NoSpacing"/>
              <w:spacing w:after="0"/>
            </w:pPr>
          </w:p>
          <w:p w:rsidR="008F5E6F" w:rsidRDefault="008F5E6F" w:rsidP="00C61E90">
            <w:pPr>
              <w:pStyle w:val="NoSpacing"/>
              <w:numPr>
                <w:ilvl w:val="1"/>
                <w:numId w:val="10"/>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8F5E6F" w:rsidRDefault="008F5E6F" w:rsidP="00C61E90">
            <w:pPr>
              <w:pStyle w:val="NoSpacing"/>
              <w:numPr>
                <w:ilvl w:val="1"/>
                <w:numId w:val="10"/>
              </w:numPr>
              <w:spacing w:after="0"/>
            </w:pPr>
            <w:r>
              <w:lastRenderedPageBreak/>
              <w:t>If a hearing is involved, information will be released to the parties, Commission or the Court, as required by the Act.</w:t>
            </w:r>
          </w:p>
          <w:p w:rsidR="008F5E6F" w:rsidRDefault="008F5E6F" w:rsidP="00C61E90">
            <w:pPr>
              <w:pStyle w:val="NoSpacing"/>
              <w:numPr>
                <w:ilvl w:val="1"/>
                <w:numId w:val="10"/>
              </w:numPr>
              <w:spacing w:after="0"/>
            </w:pPr>
            <w:r>
              <w:t>Registers of licences and permits will be maintained and may be made available to the public on request.</w:t>
            </w:r>
          </w:p>
          <w:p w:rsidR="008F5E6F" w:rsidRDefault="008F5E6F" w:rsidP="008F5E6F">
            <w:pPr>
              <w:pStyle w:val="NoSpacing"/>
              <w:spacing w:after="0"/>
              <w:ind w:left="1440"/>
            </w:pPr>
          </w:p>
          <w:p w:rsidR="008F5E6F" w:rsidRDefault="008F5E6F" w:rsidP="00C61E90">
            <w:pPr>
              <w:pStyle w:val="NoSpacing"/>
              <w:numPr>
                <w:ilvl w:val="0"/>
                <w:numId w:val="9"/>
              </w:numPr>
              <w:spacing w:after="0"/>
            </w:pPr>
            <w:r>
              <w:t>You do not have to provide information if you do not wish to do so. However, an application may not be approved if there is insufficient information to properly determine the matter in accordance with the Act.</w:t>
            </w:r>
          </w:p>
        </w:tc>
      </w:tr>
      <w:tr w:rsidR="008F5E6F" w:rsidRPr="00EF3E42" w:rsidTr="00532A27">
        <w:tblPrEx>
          <w:tblLook w:val="0620" w:firstRow="1" w:lastRow="0" w:firstColumn="0" w:lastColumn="0" w:noHBand="1" w:noVBand="1"/>
        </w:tblPrEx>
        <w:trPr>
          <w:trHeight w:val="255"/>
        </w:trPr>
        <w:tc>
          <w:tcPr>
            <w:tcW w:w="9570" w:type="dxa"/>
            <w:gridSpan w:val="11"/>
            <w:shd w:val="clear" w:color="auto" w:fill="D9D9D9" w:themeFill="background1" w:themeFillShade="D9"/>
            <w:vAlign w:val="center"/>
          </w:tcPr>
          <w:p w:rsidR="008F5E6F" w:rsidRPr="007823E9" w:rsidRDefault="008F5E6F" w:rsidP="00532A27">
            <w:pPr>
              <w:pStyle w:val="NoSpacing"/>
              <w:keepNext/>
              <w:rPr>
                <w:b/>
              </w:rPr>
            </w:pPr>
            <w:r>
              <w:rPr>
                <w:b/>
              </w:rPr>
              <w:lastRenderedPageBreak/>
              <w:t>Lodgement Options</w:t>
            </w:r>
          </w:p>
        </w:tc>
      </w:tr>
      <w:tr w:rsidR="008F5E6F" w:rsidRPr="004D15C9" w:rsidTr="00532A27">
        <w:tblPrEx>
          <w:tblLook w:val="0620" w:firstRow="1" w:lastRow="0" w:firstColumn="0" w:lastColumn="0" w:noHBand="1" w:noVBand="1"/>
        </w:tblPrEx>
        <w:trPr>
          <w:trHeight w:val="255"/>
        </w:trPr>
        <w:tc>
          <w:tcPr>
            <w:tcW w:w="9570" w:type="dxa"/>
            <w:gridSpan w:val="11"/>
            <w:shd w:val="clear" w:color="auto" w:fill="auto"/>
            <w:vAlign w:val="center"/>
          </w:tcPr>
          <w:p w:rsidR="008F5E6F" w:rsidRPr="004D15C9" w:rsidRDefault="008F5E6F" w:rsidP="00532A27">
            <w:pPr>
              <w:pStyle w:val="NoSpacing"/>
              <w:keepNext/>
            </w:pPr>
            <w:r w:rsidRPr="004D15C9">
              <w:t xml:space="preserve">Applications can be lodged at a Territory Business </w:t>
            </w:r>
            <w:r w:rsidRPr="00CD7523">
              <w:t>Centre with</w:t>
            </w:r>
            <w:r w:rsidRPr="004D15C9">
              <w:t xml:space="preserve"> the prescribed fee at:</w:t>
            </w:r>
          </w:p>
        </w:tc>
      </w:tr>
      <w:tr w:rsidR="008F5E6F" w:rsidRPr="007B5044" w:rsidTr="00532A27">
        <w:tc>
          <w:tcPr>
            <w:tcW w:w="4711" w:type="dxa"/>
            <w:gridSpan w:val="4"/>
          </w:tcPr>
          <w:p w:rsidR="008F5E6F" w:rsidRDefault="008F5E6F" w:rsidP="008F5E6F">
            <w:pPr>
              <w:pStyle w:val="NoSpacing"/>
              <w:keepNext/>
              <w:spacing w:after="0"/>
              <w:rPr>
                <w:b/>
              </w:rPr>
            </w:pPr>
            <w:r w:rsidRPr="007B5044">
              <w:rPr>
                <w:b/>
              </w:rPr>
              <w:t>Darwin</w:t>
            </w:r>
          </w:p>
          <w:p w:rsidR="008F5E6F" w:rsidRPr="00615FF7" w:rsidRDefault="008F5E6F" w:rsidP="008F5E6F">
            <w:pPr>
              <w:pStyle w:val="NoSpacing"/>
              <w:keepNext/>
              <w:spacing w:after="0"/>
              <w:rPr>
                <w:b/>
                <w:sz w:val="10"/>
              </w:rPr>
            </w:pPr>
          </w:p>
          <w:p w:rsidR="008F5E6F" w:rsidRPr="006F33B1" w:rsidRDefault="008F5E6F" w:rsidP="008F5E6F">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8F5E6F" w:rsidRPr="006F33B1" w:rsidRDefault="008F5E6F" w:rsidP="008F5E6F">
            <w:pPr>
              <w:pStyle w:val="NoSpacing"/>
              <w:keepNext/>
              <w:tabs>
                <w:tab w:val="left" w:pos="1913"/>
                <w:tab w:val="left" w:pos="3898"/>
              </w:tabs>
              <w:spacing w:after="0"/>
              <w:rPr>
                <w:rFonts w:cs="Arial"/>
              </w:rPr>
            </w:pPr>
            <w:r w:rsidRPr="006F33B1">
              <w:rPr>
                <w:rFonts w:cs="Arial"/>
              </w:rPr>
              <w:t>631 Stuart Highway,</w:t>
            </w:r>
          </w:p>
          <w:p w:rsidR="008F5E6F" w:rsidRDefault="008F5E6F" w:rsidP="008F5E6F">
            <w:pPr>
              <w:pStyle w:val="NoSpacing"/>
              <w:keepNext/>
              <w:tabs>
                <w:tab w:val="left" w:pos="1913"/>
                <w:tab w:val="left" w:pos="3898"/>
              </w:tabs>
              <w:spacing w:after="0"/>
              <w:rPr>
                <w:rFonts w:cs="Arial"/>
              </w:rPr>
            </w:pPr>
            <w:r w:rsidRPr="006F33B1">
              <w:rPr>
                <w:rFonts w:cs="Arial"/>
              </w:rPr>
              <w:t>Berrimah</w:t>
            </w:r>
            <w:r>
              <w:rPr>
                <w:rFonts w:cs="Arial"/>
              </w:rPr>
              <w:t xml:space="preserve"> </w:t>
            </w:r>
          </w:p>
          <w:p w:rsidR="008F5E6F" w:rsidRPr="00F3098F" w:rsidRDefault="008F5E6F" w:rsidP="008F5E6F">
            <w:pPr>
              <w:pStyle w:val="NoSpacing"/>
              <w:keepNext/>
              <w:tabs>
                <w:tab w:val="left" w:pos="1913"/>
                <w:tab w:val="left" w:pos="3898"/>
              </w:tabs>
              <w:spacing w:after="0"/>
              <w:rPr>
                <w:rFonts w:cs="Arial"/>
                <w:sz w:val="14"/>
              </w:rPr>
            </w:pPr>
          </w:p>
          <w:p w:rsidR="008F5E6F" w:rsidRPr="007B5044" w:rsidRDefault="008F5E6F" w:rsidP="008F5E6F">
            <w:pPr>
              <w:pStyle w:val="NoSpacing"/>
              <w:keepNext/>
              <w:tabs>
                <w:tab w:val="left" w:pos="1913"/>
                <w:tab w:val="left" w:pos="3898"/>
              </w:tabs>
              <w:spacing w:after="0"/>
              <w:rPr>
                <w:rFonts w:cs="Arial"/>
              </w:rPr>
            </w:pPr>
            <w:r w:rsidRPr="007B5044">
              <w:rPr>
                <w:rFonts w:cs="Arial"/>
              </w:rPr>
              <w:t xml:space="preserve">GPO Box 9800 </w:t>
            </w:r>
          </w:p>
          <w:p w:rsidR="008F5E6F" w:rsidRDefault="008F5E6F" w:rsidP="008F5E6F">
            <w:pPr>
              <w:pStyle w:val="NoSpacing"/>
              <w:keepNext/>
              <w:tabs>
                <w:tab w:val="left" w:pos="5505"/>
              </w:tabs>
              <w:spacing w:after="0"/>
              <w:rPr>
                <w:rFonts w:cs="Arial"/>
              </w:rPr>
            </w:pPr>
            <w:r w:rsidRPr="007B5044">
              <w:rPr>
                <w:rFonts w:cs="Arial"/>
              </w:rPr>
              <w:t>Darwin NT 0801</w:t>
            </w:r>
          </w:p>
          <w:p w:rsidR="008F5E6F" w:rsidRPr="00F3098F" w:rsidRDefault="008F5E6F" w:rsidP="008F5E6F">
            <w:pPr>
              <w:pStyle w:val="NoSpacing"/>
              <w:keepNext/>
              <w:tabs>
                <w:tab w:val="left" w:pos="5505"/>
              </w:tabs>
              <w:spacing w:after="0"/>
              <w:rPr>
                <w:rFonts w:cs="Arial"/>
                <w:sz w:val="14"/>
              </w:rPr>
            </w:pPr>
          </w:p>
          <w:p w:rsidR="008F5E6F" w:rsidRPr="007B5044" w:rsidRDefault="008F5E6F" w:rsidP="008F5E6F">
            <w:pPr>
              <w:pStyle w:val="NoSpacing"/>
              <w:keepNext/>
              <w:tabs>
                <w:tab w:val="left" w:pos="1913"/>
                <w:tab w:val="left" w:pos="3898"/>
              </w:tabs>
              <w:spacing w:after="0"/>
              <w:rPr>
                <w:rFonts w:cs="Arial"/>
              </w:rPr>
            </w:pPr>
            <w:r w:rsidRPr="007B5044">
              <w:rPr>
                <w:rFonts w:cs="Arial"/>
              </w:rPr>
              <w:t>t: (08) 8982 1700</w:t>
            </w:r>
          </w:p>
          <w:p w:rsidR="008F5E6F" w:rsidRPr="007B5044" w:rsidRDefault="008F5E6F" w:rsidP="008F5E6F">
            <w:pPr>
              <w:pStyle w:val="NoSpacing"/>
              <w:keepNext/>
              <w:tabs>
                <w:tab w:val="left" w:pos="1913"/>
                <w:tab w:val="left" w:pos="3898"/>
              </w:tabs>
              <w:spacing w:after="0"/>
              <w:rPr>
                <w:rFonts w:cs="Arial"/>
              </w:rPr>
            </w:pPr>
            <w:r w:rsidRPr="007B5044">
              <w:rPr>
                <w:rFonts w:cs="Arial"/>
              </w:rPr>
              <w:t>f: (08) 8982 1725</w:t>
            </w:r>
          </w:p>
          <w:p w:rsidR="008F5E6F" w:rsidRPr="007B5044" w:rsidRDefault="008F5E6F" w:rsidP="008F5E6F">
            <w:pPr>
              <w:pStyle w:val="NoSpacing"/>
              <w:keepNext/>
              <w:tabs>
                <w:tab w:val="left" w:pos="1913"/>
                <w:tab w:val="left" w:pos="3898"/>
              </w:tabs>
              <w:spacing w:after="0"/>
              <w:rPr>
                <w:rFonts w:cs="Arial"/>
              </w:rPr>
            </w:pPr>
            <w:r w:rsidRPr="007B5044">
              <w:rPr>
                <w:rFonts w:cs="Arial"/>
              </w:rPr>
              <w:t>Toll free: 1800 193 111</w:t>
            </w:r>
          </w:p>
          <w:p w:rsidR="008F5E6F" w:rsidRPr="007B5044" w:rsidRDefault="008F5E6F" w:rsidP="008F5E6F">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7"/>
          </w:tcPr>
          <w:p w:rsidR="008F5E6F" w:rsidRDefault="008F5E6F" w:rsidP="008F5E6F">
            <w:pPr>
              <w:pStyle w:val="NoSpacing"/>
              <w:keepNext/>
              <w:spacing w:after="0"/>
              <w:rPr>
                <w:b/>
              </w:rPr>
            </w:pPr>
            <w:r w:rsidRPr="007B5044">
              <w:rPr>
                <w:b/>
              </w:rPr>
              <w:t>Katherine</w:t>
            </w:r>
          </w:p>
          <w:p w:rsidR="008F5E6F" w:rsidRPr="00615FF7" w:rsidRDefault="008F5E6F" w:rsidP="008F5E6F">
            <w:pPr>
              <w:pStyle w:val="NoSpacing"/>
              <w:keepNext/>
              <w:spacing w:after="0"/>
              <w:rPr>
                <w:b/>
                <w:sz w:val="10"/>
              </w:rPr>
            </w:pPr>
          </w:p>
          <w:p w:rsidR="008F5E6F" w:rsidRPr="007B5044" w:rsidRDefault="008F5E6F" w:rsidP="008F5E6F">
            <w:pPr>
              <w:pStyle w:val="NoSpacing"/>
              <w:keepNext/>
              <w:spacing w:after="0"/>
            </w:pPr>
            <w:r w:rsidRPr="007B5044">
              <w:t xml:space="preserve">Shop 1, Randazzo Building </w:t>
            </w:r>
          </w:p>
          <w:p w:rsidR="008F5E6F" w:rsidRPr="007B5044" w:rsidRDefault="008F5E6F" w:rsidP="008F5E6F">
            <w:pPr>
              <w:pStyle w:val="NoSpacing"/>
              <w:keepNext/>
              <w:tabs>
                <w:tab w:val="left" w:pos="1913"/>
                <w:tab w:val="left" w:pos="3898"/>
              </w:tabs>
              <w:spacing w:after="0"/>
            </w:pPr>
            <w:r w:rsidRPr="007B5044">
              <w:t>18 Katherine Terrace</w:t>
            </w:r>
          </w:p>
          <w:p w:rsidR="008F5E6F" w:rsidRDefault="008F5E6F" w:rsidP="008F5E6F">
            <w:pPr>
              <w:pStyle w:val="NoSpacing"/>
              <w:keepNext/>
              <w:tabs>
                <w:tab w:val="left" w:pos="1913"/>
                <w:tab w:val="left" w:pos="3898"/>
              </w:tabs>
              <w:spacing w:after="0"/>
            </w:pPr>
            <w:r w:rsidRPr="007B5044">
              <w:t>Katherine</w:t>
            </w:r>
          </w:p>
          <w:p w:rsidR="008F5E6F" w:rsidRPr="00F3098F" w:rsidRDefault="008F5E6F" w:rsidP="008F5E6F">
            <w:pPr>
              <w:pStyle w:val="NoSpacing"/>
              <w:keepNext/>
              <w:tabs>
                <w:tab w:val="left" w:pos="1913"/>
                <w:tab w:val="left" w:pos="3898"/>
              </w:tabs>
              <w:spacing w:after="0"/>
              <w:rPr>
                <w:sz w:val="14"/>
              </w:rPr>
            </w:pPr>
          </w:p>
          <w:p w:rsidR="008F5E6F" w:rsidRPr="007B5044" w:rsidRDefault="008F5E6F" w:rsidP="008F5E6F">
            <w:pPr>
              <w:pStyle w:val="NoSpacing"/>
              <w:keepNext/>
              <w:tabs>
                <w:tab w:val="left" w:pos="1913"/>
                <w:tab w:val="left" w:pos="3898"/>
              </w:tabs>
              <w:spacing w:after="0"/>
              <w:rPr>
                <w:rFonts w:cs="Arial"/>
              </w:rPr>
            </w:pPr>
            <w:r w:rsidRPr="007B5044">
              <w:rPr>
                <w:rFonts w:cs="Arial"/>
              </w:rPr>
              <w:t>PO Box 9800</w:t>
            </w:r>
          </w:p>
          <w:p w:rsidR="008F5E6F" w:rsidRDefault="008F5E6F" w:rsidP="008F5E6F">
            <w:pPr>
              <w:pStyle w:val="NoSpacing"/>
              <w:keepNext/>
              <w:tabs>
                <w:tab w:val="left" w:pos="1913"/>
                <w:tab w:val="left" w:pos="3898"/>
              </w:tabs>
              <w:spacing w:after="0"/>
              <w:rPr>
                <w:rFonts w:cs="Arial"/>
              </w:rPr>
            </w:pPr>
            <w:r w:rsidRPr="007B5044">
              <w:rPr>
                <w:rFonts w:cs="Arial"/>
              </w:rPr>
              <w:t>Katherine NT 0851</w:t>
            </w:r>
          </w:p>
          <w:p w:rsidR="008F5E6F" w:rsidRPr="00F3098F" w:rsidRDefault="008F5E6F" w:rsidP="008F5E6F">
            <w:pPr>
              <w:pStyle w:val="NoSpacing"/>
              <w:keepNext/>
              <w:tabs>
                <w:tab w:val="left" w:pos="1913"/>
                <w:tab w:val="left" w:pos="3898"/>
              </w:tabs>
              <w:spacing w:after="0"/>
              <w:rPr>
                <w:rFonts w:cs="Arial"/>
                <w:sz w:val="14"/>
              </w:rPr>
            </w:pPr>
          </w:p>
          <w:p w:rsidR="008F5E6F" w:rsidRPr="007B5044" w:rsidRDefault="008F5E6F" w:rsidP="008F5E6F">
            <w:pPr>
              <w:pStyle w:val="NoSpacing"/>
              <w:keepNext/>
              <w:tabs>
                <w:tab w:val="left" w:pos="1913"/>
                <w:tab w:val="left" w:pos="3898"/>
              </w:tabs>
              <w:spacing w:after="0"/>
              <w:rPr>
                <w:rFonts w:cs="Arial"/>
              </w:rPr>
            </w:pPr>
            <w:r w:rsidRPr="007B5044">
              <w:rPr>
                <w:rFonts w:cs="Arial"/>
              </w:rPr>
              <w:t>t: (08) 8973 8180</w:t>
            </w:r>
          </w:p>
          <w:p w:rsidR="008F5E6F" w:rsidRDefault="008F5E6F" w:rsidP="008F5E6F">
            <w:pPr>
              <w:pStyle w:val="NoSpacing"/>
              <w:keepNext/>
              <w:tabs>
                <w:tab w:val="left" w:pos="1913"/>
                <w:tab w:val="left" w:pos="3898"/>
              </w:tabs>
              <w:spacing w:after="0"/>
              <w:rPr>
                <w:rFonts w:cs="Arial"/>
              </w:rPr>
            </w:pPr>
            <w:r w:rsidRPr="007B5044">
              <w:rPr>
                <w:rFonts w:cs="Arial"/>
              </w:rPr>
              <w:t>f: (08) 8973 8188</w:t>
            </w:r>
          </w:p>
          <w:p w:rsidR="008F5E6F" w:rsidRPr="007B5044" w:rsidRDefault="008F5E6F" w:rsidP="008F5E6F">
            <w:pPr>
              <w:pStyle w:val="NoSpacing"/>
              <w:tabs>
                <w:tab w:val="left" w:pos="1913"/>
                <w:tab w:val="left" w:pos="3898"/>
              </w:tabs>
              <w:rPr>
                <w:rFonts w:cs="Arial"/>
              </w:rPr>
            </w:pPr>
            <w:r w:rsidRPr="007B5044">
              <w:rPr>
                <w:rFonts w:cs="Arial"/>
              </w:rPr>
              <w:t xml:space="preserve">e: </w:t>
            </w:r>
            <w:hyperlink r:id="rId11" w:history="1">
              <w:r w:rsidRPr="000B53E9">
                <w:rPr>
                  <w:rFonts w:cs="Arial"/>
                  <w:color w:val="0000FF"/>
                  <w:u w:val="single"/>
                </w:rPr>
                <w:t>territory.businesscentre@nt.gov.au</w:t>
              </w:r>
            </w:hyperlink>
          </w:p>
        </w:tc>
      </w:tr>
      <w:tr w:rsidR="008F5E6F" w:rsidRPr="007B5044" w:rsidTr="00532A27">
        <w:tc>
          <w:tcPr>
            <w:tcW w:w="4711" w:type="dxa"/>
            <w:gridSpan w:val="4"/>
          </w:tcPr>
          <w:p w:rsidR="008F5E6F" w:rsidRDefault="008F5E6F" w:rsidP="008F5E6F">
            <w:pPr>
              <w:pStyle w:val="NoSpacing"/>
              <w:spacing w:after="0"/>
              <w:rPr>
                <w:b/>
              </w:rPr>
            </w:pPr>
            <w:r w:rsidRPr="007B5044">
              <w:rPr>
                <w:b/>
              </w:rPr>
              <w:t>Tennant Creek</w:t>
            </w:r>
          </w:p>
          <w:p w:rsidR="008F5E6F" w:rsidRPr="00F3098F" w:rsidRDefault="008F5E6F" w:rsidP="008F5E6F">
            <w:pPr>
              <w:pStyle w:val="NoSpacing"/>
              <w:spacing w:after="0"/>
              <w:rPr>
                <w:b/>
                <w:sz w:val="14"/>
              </w:rPr>
            </w:pPr>
          </w:p>
          <w:p w:rsidR="008F5E6F" w:rsidRPr="007B5044" w:rsidRDefault="008F5E6F" w:rsidP="008F5E6F">
            <w:pPr>
              <w:pStyle w:val="NoSpacing"/>
              <w:spacing w:after="0"/>
            </w:pPr>
            <w:r w:rsidRPr="007B5044">
              <w:t>Shop 2, Barkley House</w:t>
            </w:r>
          </w:p>
          <w:p w:rsidR="008F5E6F" w:rsidRPr="007B5044" w:rsidRDefault="008F5E6F" w:rsidP="008F5E6F">
            <w:pPr>
              <w:pStyle w:val="NoSpacing"/>
              <w:spacing w:after="0"/>
            </w:pPr>
            <w:r w:rsidRPr="007B5044">
              <w:t>Cnr Davidson and Paterson Streets</w:t>
            </w:r>
          </w:p>
          <w:p w:rsidR="008F5E6F" w:rsidRDefault="008F5E6F" w:rsidP="008F5E6F">
            <w:pPr>
              <w:pStyle w:val="NoSpacing"/>
              <w:spacing w:after="0"/>
            </w:pPr>
            <w:r w:rsidRPr="007B5044">
              <w:t>Tennant Creek</w:t>
            </w:r>
          </w:p>
          <w:p w:rsidR="008F5E6F" w:rsidRPr="00F3098F" w:rsidRDefault="008F5E6F" w:rsidP="008F5E6F">
            <w:pPr>
              <w:pStyle w:val="NoSpacing"/>
              <w:spacing w:after="0"/>
              <w:rPr>
                <w:sz w:val="12"/>
              </w:rPr>
            </w:pPr>
          </w:p>
          <w:p w:rsidR="008F5E6F" w:rsidRPr="007B5044" w:rsidRDefault="008F5E6F" w:rsidP="008F5E6F">
            <w:pPr>
              <w:pStyle w:val="NoSpacing"/>
              <w:tabs>
                <w:tab w:val="center" w:pos="2247"/>
              </w:tabs>
              <w:spacing w:after="0"/>
              <w:rPr>
                <w:rFonts w:cs="Arial"/>
              </w:rPr>
            </w:pPr>
            <w:r w:rsidRPr="007B5044">
              <w:rPr>
                <w:rFonts w:cs="Arial"/>
              </w:rPr>
              <w:t>PO Box 9800</w:t>
            </w:r>
            <w:r>
              <w:rPr>
                <w:rFonts w:cs="Arial"/>
              </w:rPr>
              <w:tab/>
            </w:r>
          </w:p>
          <w:p w:rsidR="008F5E6F" w:rsidRDefault="008F5E6F" w:rsidP="008F5E6F">
            <w:pPr>
              <w:pStyle w:val="NoSpacing"/>
              <w:spacing w:after="0"/>
              <w:rPr>
                <w:rFonts w:cs="Arial"/>
              </w:rPr>
            </w:pPr>
            <w:r w:rsidRPr="007B5044">
              <w:t xml:space="preserve">Tennant Creek </w:t>
            </w:r>
            <w:r w:rsidRPr="007B5044">
              <w:rPr>
                <w:rFonts w:cs="Arial"/>
              </w:rPr>
              <w:t>NT 0861</w:t>
            </w:r>
          </w:p>
          <w:p w:rsidR="008F5E6F" w:rsidRPr="00F3098F" w:rsidRDefault="008F5E6F" w:rsidP="008F5E6F">
            <w:pPr>
              <w:pStyle w:val="NoSpacing"/>
              <w:spacing w:after="0"/>
              <w:rPr>
                <w:rFonts w:cs="Arial"/>
                <w:sz w:val="14"/>
              </w:rPr>
            </w:pPr>
          </w:p>
          <w:p w:rsidR="008F5E6F" w:rsidRPr="007B5044" w:rsidRDefault="008F5E6F" w:rsidP="008F5E6F">
            <w:pPr>
              <w:pStyle w:val="NoSpacing"/>
              <w:tabs>
                <w:tab w:val="left" w:pos="1913"/>
                <w:tab w:val="left" w:pos="3898"/>
              </w:tabs>
              <w:spacing w:after="0"/>
              <w:rPr>
                <w:rFonts w:cs="Arial"/>
              </w:rPr>
            </w:pPr>
            <w:r w:rsidRPr="007B5044">
              <w:rPr>
                <w:rFonts w:cs="Arial"/>
              </w:rPr>
              <w:t>t: (08) 8962 4411</w:t>
            </w:r>
          </w:p>
          <w:p w:rsidR="008F5E6F" w:rsidRPr="007B5044" w:rsidRDefault="008F5E6F" w:rsidP="008F5E6F">
            <w:pPr>
              <w:pStyle w:val="NoSpacing"/>
              <w:tabs>
                <w:tab w:val="left" w:pos="1913"/>
                <w:tab w:val="left" w:pos="3898"/>
              </w:tabs>
              <w:spacing w:after="0"/>
              <w:rPr>
                <w:rFonts w:cs="Arial"/>
              </w:rPr>
            </w:pPr>
            <w:r w:rsidRPr="007B5044">
              <w:rPr>
                <w:rFonts w:cs="Arial"/>
              </w:rPr>
              <w:t>f: (08) 8982 1725</w:t>
            </w:r>
          </w:p>
          <w:p w:rsidR="008F5E6F" w:rsidRPr="007B5044" w:rsidRDefault="008F5E6F" w:rsidP="008F5E6F">
            <w:pPr>
              <w:pStyle w:val="NoSpacing"/>
              <w:spacing w:after="0"/>
            </w:pPr>
            <w:r w:rsidRPr="007B5044">
              <w:rPr>
                <w:rFonts w:cs="Arial"/>
              </w:rPr>
              <w:t xml:space="preserve">e: </w:t>
            </w:r>
            <w:hyperlink r:id="rId12" w:history="1">
              <w:r w:rsidRPr="000B53E9">
                <w:rPr>
                  <w:rFonts w:cs="Arial"/>
                  <w:color w:val="0000FF"/>
                  <w:u w:val="single"/>
                </w:rPr>
                <w:t>territory.businesscentre@nt.gov.au</w:t>
              </w:r>
            </w:hyperlink>
          </w:p>
        </w:tc>
        <w:tc>
          <w:tcPr>
            <w:tcW w:w="4859" w:type="dxa"/>
            <w:gridSpan w:val="7"/>
          </w:tcPr>
          <w:p w:rsidR="008F5E6F" w:rsidRDefault="008F5E6F" w:rsidP="008F5E6F">
            <w:pPr>
              <w:pStyle w:val="NoSpacing"/>
              <w:spacing w:after="0"/>
              <w:rPr>
                <w:b/>
              </w:rPr>
            </w:pPr>
            <w:r w:rsidRPr="007B5044">
              <w:rPr>
                <w:b/>
              </w:rPr>
              <w:t>Alice Springs</w:t>
            </w:r>
          </w:p>
          <w:p w:rsidR="008F5E6F" w:rsidRPr="00F3098F" w:rsidRDefault="008F5E6F" w:rsidP="008F5E6F">
            <w:pPr>
              <w:pStyle w:val="NoSpacing"/>
              <w:spacing w:after="0"/>
              <w:rPr>
                <w:b/>
                <w:sz w:val="14"/>
              </w:rPr>
            </w:pPr>
          </w:p>
          <w:p w:rsidR="008F5E6F" w:rsidRPr="007B5044" w:rsidRDefault="008F5E6F" w:rsidP="008F5E6F">
            <w:pPr>
              <w:pStyle w:val="NoSpacing"/>
              <w:spacing w:after="0"/>
            </w:pPr>
            <w:r w:rsidRPr="007B5044">
              <w:t>Ground Floor, The Green Well Building</w:t>
            </w:r>
          </w:p>
          <w:p w:rsidR="008F5E6F" w:rsidRPr="007B5044" w:rsidRDefault="008F5E6F" w:rsidP="008F5E6F">
            <w:pPr>
              <w:pStyle w:val="NoSpacing"/>
              <w:tabs>
                <w:tab w:val="left" w:pos="1913"/>
                <w:tab w:val="left" w:pos="3898"/>
              </w:tabs>
              <w:spacing w:after="0"/>
            </w:pPr>
            <w:r w:rsidRPr="007B5044">
              <w:t>50 Bath Street</w:t>
            </w:r>
          </w:p>
          <w:p w:rsidR="008F5E6F" w:rsidRDefault="008F5E6F" w:rsidP="008F5E6F">
            <w:pPr>
              <w:pStyle w:val="NoSpacing"/>
              <w:spacing w:after="0"/>
            </w:pPr>
            <w:r w:rsidRPr="007B5044">
              <w:t>Alice Springs</w:t>
            </w:r>
          </w:p>
          <w:p w:rsidR="008F5E6F" w:rsidRPr="00F3098F" w:rsidRDefault="008F5E6F" w:rsidP="008F5E6F">
            <w:pPr>
              <w:pStyle w:val="NoSpacing"/>
              <w:spacing w:after="0"/>
              <w:rPr>
                <w:sz w:val="14"/>
              </w:rPr>
            </w:pPr>
          </w:p>
          <w:p w:rsidR="008F5E6F" w:rsidRPr="007B5044" w:rsidRDefault="008F5E6F" w:rsidP="008F5E6F">
            <w:pPr>
              <w:pStyle w:val="NoSpacing"/>
              <w:tabs>
                <w:tab w:val="left" w:pos="1913"/>
                <w:tab w:val="left" w:pos="3898"/>
              </w:tabs>
              <w:spacing w:after="0"/>
              <w:rPr>
                <w:rFonts w:cs="Arial"/>
              </w:rPr>
            </w:pPr>
            <w:r w:rsidRPr="007B5044">
              <w:rPr>
                <w:rFonts w:cs="Arial"/>
              </w:rPr>
              <w:t>PO Box 9800</w:t>
            </w:r>
          </w:p>
          <w:p w:rsidR="008F5E6F" w:rsidRDefault="008F5E6F" w:rsidP="008F5E6F">
            <w:pPr>
              <w:pStyle w:val="NoSpacing"/>
              <w:spacing w:after="0"/>
              <w:rPr>
                <w:rFonts w:cs="Arial"/>
              </w:rPr>
            </w:pPr>
            <w:r w:rsidRPr="007B5044">
              <w:t>Alice Springs</w:t>
            </w:r>
            <w:r w:rsidRPr="007B5044">
              <w:rPr>
                <w:rFonts w:cs="Arial"/>
              </w:rPr>
              <w:t xml:space="preserve"> NT 0871</w:t>
            </w:r>
          </w:p>
          <w:p w:rsidR="008F5E6F" w:rsidRPr="00F3098F" w:rsidRDefault="008F5E6F" w:rsidP="008F5E6F">
            <w:pPr>
              <w:pStyle w:val="NoSpacing"/>
              <w:spacing w:after="0"/>
              <w:rPr>
                <w:sz w:val="14"/>
              </w:rPr>
            </w:pPr>
          </w:p>
          <w:p w:rsidR="008F5E6F" w:rsidRPr="007B5044" w:rsidRDefault="008F5E6F" w:rsidP="008F5E6F">
            <w:pPr>
              <w:pStyle w:val="NoSpacing"/>
              <w:tabs>
                <w:tab w:val="left" w:pos="1913"/>
                <w:tab w:val="left" w:pos="3898"/>
              </w:tabs>
              <w:spacing w:after="0"/>
              <w:rPr>
                <w:rFonts w:cs="Arial"/>
              </w:rPr>
            </w:pPr>
            <w:r w:rsidRPr="007B5044">
              <w:rPr>
                <w:rFonts w:cs="Arial"/>
              </w:rPr>
              <w:t>t: (08) 8951 8524</w:t>
            </w:r>
          </w:p>
          <w:p w:rsidR="008F5E6F" w:rsidRPr="007B5044" w:rsidRDefault="008F5E6F" w:rsidP="008F5E6F">
            <w:pPr>
              <w:pStyle w:val="NoSpacing"/>
              <w:tabs>
                <w:tab w:val="left" w:pos="1913"/>
                <w:tab w:val="left" w:pos="3898"/>
              </w:tabs>
              <w:spacing w:after="0"/>
              <w:rPr>
                <w:rFonts w:cs="Arial"/>
              </w:rPr>
            </w:pPr>
            <w:r w:rsidRPr="007B5044">
              <w:rPr>
                <w:rFonts w:cs="Arial"/>
              </w:rPr>
              <w:t>f: (08) 8951 8533</w:t>
            </w:r>
          </w:p>
          <w:p w:rsidR="008F5E6F" w:rsidRPr="007B5044" w:rsidRDefault="008F5E6F" w:rsidP="008F5E6F">
            <w:pPr>
              <w:pStyle w:val="NoSpacing"/>
              <w:tabs>
                <w:tab w:val="left" w:pos="1913"/>
                <w:tab w:val="left" w:pos="3898"/>
              </w:tabs>
              <w:spacing w:after="0"/>
              <w:rPr>
                <w:rFonts w:cs="Arial"/>
              </w:rPr>
            </w:pPr>
            <w:r w:rsidRPr="007B5044">
              <w:rPr>
                <w:rFonts w:cs="Arial"/>
              </w:rPr>
              <w:t xml:space="preserve">e: </w:t>
            </w:r>
            <w:hyperlink r:id="rId13" w:history="1">
              <w:r w:rsidRPr="000B53E9">
                <w:rPr>
                  <w:color w:val="0000FF"/>
                  <w:u w:val="single"/>
                </w:rPr>
                <w:t>territory.businesscentre@nt.gov.au</w:t>
              </w:r>
            </w:hyperlink>
          </w:p>
        </w:tc>
      </w:tr>
    </w:tbl>
    <w:p w:rsidR="00203F1C" w:rsidRDefault="00203F1C" w:rsidP="00F3098F">
      <w:pPr>
        <w:keepNext/>
      </w:pPr>
    </w:p>
    <w:sectPr w:rsidR="00203F1C"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DDC" w:rsidRDefault="001C4DDC" w:rsidP="007332FF">
      <w:r>
        <w:separator/>
      </w:r>
    </w:p>
  </w:endnote>
  <w:endnote w:type="continuationSeparator" w:id="0">
    <w:p w:rsidR="001C4DDC" w:rsidRDefault="001C4DD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87" w:rsidRDefault="006D0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6D0087">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6D0087">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D0087">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6D0087">
            <w:rPr>
              <w:noProof/>
            </w:rPr>
            <w:t>3</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DDC" w:rsidRDefault="001C4DDC" w:rsidP="007332FF">
      <w:r>
        <w:separator/>
      </w:r>
    </w:p>
  </w:footnote>
  <w:footnote w:type="continuationSeparator" w:id="0">
    <w:p w:rsidR="001C4DDC" w:rsidRDefault="001C4DDC"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87" w:rsidRDefault="006D0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8F5E6F" w:rsidRDefault="008F5E6F" w:rsidP="008F5E6F">
    <w:pPr>
      <w:pStyle w:val="Header"/>
    </w:pPr>
    <w:r w:rsidRPr="008F5E6F">
      <w:t>Registration of a Name of a Greyhound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63732E" w:rsidP="0050530C">
    <w:pPr>
      <w:pStyle w:val="Title"/>
    </w:pPr>
    <w:bookmarkStart w:id="3" w:name="_GoBack"/>
    <w:r>
      <w:t xml:space="preserve">Registration of a </w:t>
    </w:r>
    <w:r w:rsidR="008F5E6F">
      <w:t xml:space="preserve">Name of a Greyhound </w:t>
    </w:r>
    <w:r>
      <w:t>Application</w:t>
    </w:r>
    <w:r w:rsidR="00245A2E">
      <w:t xml:space="preserve"> </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D190984"/>
    <w:multiLevelType w:val="hybridMultilevel"/>
    <w:tmpl w:val="63427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693E61"/>
    <w:multiLevelType w:val="hybridMultilevel"/>
    <w:tmpl w:val="BBDED1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5"/>
  </w:num>
  <w:num w:numId="5">
    <w:abstractNumId w:val="16"/>
  </w:num>
  <w:num w:numId="6">
    <w:abstractNumId w:val="7"/>
  </w:num>
  <w:num w:numId="7">
    <w:abstractNumId w:val="27"/>
  </w:num>
  <w:num w:numId="8">
    <w:abstractNumId w:val="15"/>
  </w:num>
  <w:num w:numId="9">
    <w:abstractNumId w:val="28"/>
  </w:num>
  <w:num w:numId="10">
    <w:abstractNumId w:val="22"/>
  </w:num>
  <w:num w:numId="11">
    <w:abstractNumId w:val="2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C4DD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9114B"/>
    <w:rsid w:val="006A756A"/>
    <w:rsid w:val="006D0087"/>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8F5E6F"/>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1E90"/>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2.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C70F2-3519-4719-AE21-9FA8F03B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Name of a Greyhound Application </dc:title>
  <dc:creator>Northern Territory Government</dc:creator>
  <cp:lastModifiedBy>Euan Hawthorne</cp:lastModifiedBy>
  <cp:revision>3</cp:revision>
  <cp:lastPrinted>2016-02-04T04:37:00Z</cp:lastPrinted>
  <dcterms:created xsi:type="dcterms:W3CDTF">2018-10-29T01:18:00Z</dcterms:created>
  <dcterms:modified xsi:type="dcterms:W3CDTF">2018-10-29T04:37:00Z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