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947"/>
        <w:gridCol w:w="278"/>
        <w:gridCol w:w="283"/>
        <w:gridCol w:w="6"/>
        <w:gridCol w:w="1132"/>
        <w:gridCol w:w="280"/>
        <w:gridCol w:w="6"/>
        <w:gridCol w:w="848"/>
        <w:gridCol w:w="138"/>
        <w:gridCol w:w="1134"/>
        <w:gridCol w:w="431"/>
        <w:gridCol w:w="851"/>
        <w:gridCol w:w="560"/>
        <w:gridCol w:w="999"/>
        <w:gridCol w:w="142"/>
        <w:gridCol w:w="2081"/>
      </w:tblGrid>
      <w:tr w:rsidR="009B1BF1" w:rsidRPr="007A5EFD" w14:paraId="3F3C09F0" w14:textId="77777777" w:rsidTr="007C3ED1">
        <w:trPr>
          <w:trHeight w:val="20"/>
        </w:trPr>
        <w:tc>
          <w:tcPr>
            <w:tcW w:w="232" w:type="dxa"/>
            <w:tcBorders>
              <w:top w:val="nil"/>
              <w:left w:val="nil"/>
              <w:bottom w:val="nil"/>
              <w:right w:val="nil"/>
            </w:tcBorders>
            <w:shd w:val="clear" w:color="auto" w:fill="FFFFFF" w:themeFill="background1"/>
            <w:noWrap/>
            <w:tcMar>
              <w:left w:w="0" w:type="dxa"/>
              <w:right w:w="0" w:type="dxa"/>
            </w:tcMar>
          </w:tcPr>
          <w:p w14:paraId="06E35001" w14:textId="77777777" w:rsidR="009B1BF1" w:rsidRPr="002C21A2" w:rsidRDefault="009B1BF1" w:rsidP="002C21A2">
            <w:pPr>
              <w:spacing w:after="0"/>
              <w:rPr>
                <w:rStyle w:val="Hidden"/>
              </w:rPr>
            </w:pPr>
          </w:p>
        </w:tc>
        <w:tc>
          <w:tcPr>
            <w:tcW w:w="10116" w:type="dxa"/>
            <w:gridSpan w:val="16"/>
            <w:tcBorders>
              <w:top w:val="nil"/>
              <w:left w:val="nil"/>
              <w:bottom w:val="nil"/>
              <w:right w:val="nil"/>
            </w:tcBorders>
            <w:shd w:val="clear" w:color="auto" w:fill="FFFFFF" w:themeFill="background1"/>
          </w:tcPr>
          <w:p w14:paraId="5980DA1A"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67FCFA37" w14:textId="77777777" w:rsidTr="00570766">
        <w:trPr>
          <w:trHeight w:val="682"/>
        </w:trPr>
        <w:tc>
          <w:tcPr>
            <w:tcW w:w="10348" w:type="dxa"/>
            <w:gridSpan w:val="17"/>
            <w:tcBorders>
              <w:top w:val="nil"/>
              <w:left w:val="nil"/>
              <w:bottom w:val="single" w:sz="4" w:space="0" w:color="auto"/>
              <w:right w:val="nil"/>
            </w:tcBorders>
            <w:shd w:val="clear" w:color="auto" w:fill="FFFFFF" w:themeFill="background1"/>
            <w:noWrap/>
            <w:tcMar>
              <w:left w:w="0" w:type="dxa"/>
              <w:right w:w="0" w:type="dxa"/>
            </w:tcMar>
          </w:tcPr>
          <w:p w14:paraId="7D5604A4" w14:textId="77777777" w:rsidR="00570766" w:rsidRPr="00872B4E" w:rsidRDefault="00785011" w:rsidP="00570766">
            <w:r>
              <w:t>Complete this form to request a review of a public housing related decision made by the Department of Territory Families, Housing and Communities</w:t>
            </w:r>
            <w:r w:rsidR="00570766">
              <w:t>.</w:t>
            </w:r>
          </w:p>
        </w:tc>
      </w:tr>
      <w:tr w:rsidR="007D48A4" w:rsidRPr="007A5EFD" w14:paraId="08B33271" w14:textId="77777777" w:rsidTr="005A03E6">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6F180CE2" w14:textId="77777777" w:rsidR="007D48A4" w:rsidRPr="004A3CC9" w:rsidRDefault="006A3D7F" w:rsidP="00DD13FA">
            <w:pPr>
              <w:rPr>
                <w:rStyle w:val="Questionlabel"/>
                <w:color w:val="1F1F5F" w:themeColor="text1"/>
              </w:rPr>
            </w:pPr>
            <w:r>
              <w:rPr>
                <w:rStyle w:val="Questionlabel"/>
                <w:color w:val="FFFFFF" w:themeColor="background1"/>
              </w:rPr>
              <w:t>Appellant details</w:t>
            </w:r>
          </w:p>
        </w:tc>
      </w:tr>
      <w:tr w:rsidR="00A55EE8" w:rsidRPr="007A5EFD" w14:paraId="546E74C7" w14:textId="77777777" w:rsidTr="00A55EE8">
        <w:trPr>
          <w:trHeight w:val="337"/>
        </w:trPr>
        <w:tc>
          <w:tcPr>
            <w:tcW w:w="1179" w:type="dxa"/>
            <w:gridSpan w:val="2"/>
            <w:tcBorders>
              <w:top w:val="single" w:sz="4" w:space="0" w:color="auto"/>
              <w:bottom w:val="single" w:sz="4" w:space="0" w:color="auto"/>
            </w:tcBorders>
            <w:noWrap/>
            <w:tcMar>
              <w:top w:w="108" w:type="dxa"/>
              <w:bottom w:w="108" w:type="dxa"/>
            </w:tcMar>
          </w:tcPr>
          <w:p w14:paraId="5DA2C1BC" w14:textId="77777777" w:rsidR="00A55EE8" w:rsidRPr="003C0AB5" w:rsidRDefault="00A55EE8" w:rsidP="007505BD">
            <w:pPr>
              <w:rPr>
                <w:rFonts w:ascii="Arial" w:hAnsi="Arial"/>
              </w:rPr>
            </w:pPr>
            <w:r>
              <w:rPr>
                <w:rStyle w:val="Questionlabel"/>
                <w:b w:val="0"/>
              </w:rPr>
              <w:t>Title</w:t>
            </w:r>
          </w:p>
        </w:tc>
        <w:tc>
          <w:tcPr>
            <w:tcW w:w="5387" w:type="dxa"/>
            <w:gridSpan w:val="11"/>
            <w:tcBorders>
              <w:top w:val="single" w:sz="4" w:space="0" w:color="auto"/>
              <w:bottom w:val="single" w:sz="4" w:space="0" w:color="auto"/>
              <w:right w:val="single" w:sz="4" w:space="0" w:color="auto"/>
            </w:tcBorders>
            <w:noWrap/>
            <w:tcMar>
              <w:top w:w="108" w:type="dxa"/>
              <w:bottom w:w="108" w:type="dxa"/>
            </w:tcMar>
          </w:tcPr>
          <w:p w14:paraId="47EF3B56" w14:textId="77777777" w:rsidR="00A55EE8" w:rsidRPr="002C0BEF" w:rsidRDefault="00A55EE8" w:rsidP="007505BD">
            <w:pPr>
              <w:spacing w:after="0"/>
            </w:pPr>
            <w:r w:rsidRPr="0001625F">
              <w:rPr>
                <w:rFonts w:ascii="Segoe UI Symbol" w:hAnsi="Segoe UI Symbol" w:cs="Segoe UI Symbol"/>
              </w:rPr>
              <w:t>☐</w:t>
            </w:r>
            <w:r w:rsidRPr="0001625F">
              <w:t xml:space="preserve"> Mr / </w:t>
            </w:r>
            <w:r w:rsidRPr="0001625F">
              <w:rPr>
                <w:rFonts w:ascii="Segoe UI Symbol" w:hAnsi="Segoe UI Symbol" w:cs="Segoe UI Symbol"/>
              </w:rPr>
              <w:t>☐</w:t>
            </w:r>
            <w:r w:rsidRPr="0001625F">
              <w:t xml:space="preserve"> Mrs / </w:t>
            </w:r>
            <w:r w:rsidRPr="0001625F">
              <w:rPr>
                <w:rFonts w:ascii="Segoe UI Symbol" w:hAnsi="Segoe UI Symbol" w:cs="Segoe UI Symbol"/>
              </w:rPr>
              <w:t>☐</w:t>
            </w:r>
            <w:r w:rsidRPr="0001625F">
              <w:t xml:space="preserve"> Ms / </w:t>
            </w:r>
            <w:r w:rsidRPr="0001625F">
              <w:rPr>
                <w:rFonts w:ascii="Segoe UI Symbol" w:hAnsi="Segoe UI Symbol" w:cs="Segoe UI Symbol"/>
              </w:rPr>
              <w:t>☐</w:t>
            </w:r>
            <w:r w:rsidRPr="0001625F">
              <w:t xml:space="preserve"> Miss / </w:t>
            </w:r>
            <w:r w:rsidRPr="0001625F">
              <w:rPr>
                <w:rFonts w:ascii="Segoe UI Symbol" w:hAnsi="Segoe UI Symbol" w:cs="Segoe UI Symbol"/>
              </w:rPr>
              <w:t>☐</w:t>
            </w:r>
            <w:r w:rsidRPr="0001625F">
              <w:t xml:space="preserve"> Other</w:t>
            </w:r>
            <w:r>
              <w:t>:</w:t>
            </w:r>
          </w:p>
        </w:tc>
        <w:tc>
          <w:tcPr>
            <w:tcW w:w="1701" w:type="dxa"/>
            <w:gridSpan w:val="3"/>
            <w:tcBorders>
              <w:top w:val="single" w:sz="4" w:space="0" w:color="auto"/>
              <w:bottom w:val="single" w:sz="4" w:space="0" w:color="auto"/>
              <w:right w:val="single" w:sz="4" w:space="0" w:color="auto"/>
            </w:tcBorders>
          </w:tcPr>
          <w:p w14:paraId="3FC43D9D" w14:textId="77777777" w:rsidR="00A55EE8" w:rsidRPr="002C0BEF" w:rsidRDefault="00A55EE8" w:rsidP="007505BD">
            <w:pPr>
              <w:spacing w:after="0"/>
            </w:pPr>
            <w:r>
              <w:t>Date of birth</w:t>
            </w:r>
          </w:p>
        </w:tc>
        <w:tc>
          <w:tcPr>
            <w:tcW w:w="2081" w:type="dxa"/>
            <w:tcBorders>
              <w:top w:val="single" w:sz="4" w:space="0" w:color="auto"/>
              <w:bottom w:val="single" w:sz="4" w:space="0" w:color="auto"/>
              <w:right w:val="single" w:sz="4" w:space="0" w:color="auto"/>
            </w:tcBorders>
          </w:tcPr>
          <w:p w14:paraId="667C9509" w14:textId="77777777" w:rsidR="00A55EE8" w:rsidRPr="002C0BEF" w:rsidRDefault="00A55EE8" w:rsidP="007505BD">
            <w:pPr>
              <w:spacing w:after="0"/>
            </w:pPr>
            <w:r>
              <w:t xml:space="preserve">        /        /</w:t>
            </w:r>
          </w:p>
        </w:tc>
      </w:tr>
      <w:tr w:rsidR="007505BD" w:rsidRPr="007A5EFD" w14:paraId="6F17588D" w14:textId="77777777" w:rsidTr="00F95115">
        <w:trPr>
          <w:trHeight w:val="27"/>
        </w:trPr>
        <w:tc>
          <w:tcPr>
            <w:tcW w:w="1746" w:type="dxa"/>
            <w:gridSpan w:val="5"/>
            <w:tcBorders>
              <w:top w:val="single" w:sz="4" w:space="0" w:color="auto"/>
              <w:bottom w:val="single" w:sz="4" w:space="0" w:color="auto"/>
            </w:tcBorders>
            <w:noWrap/>
            <w:tcMar>
              <w:top w:w="108" w:type="dxa"/>
              <w:bottom w:w="108" w:type="dxa"/>
            </w:tcMar>
          </w:tcPr>
          <w:p w14:paraId="2C82CF76" w14:textId="77777777" w:rsidR="007505BD" w:rsidRPr="003C0AB5" w:rsidRDefault="00F95115" w:rsidP="007505BD">
            <w:pPr>
              <w:rPr>
                <w:rStyle w:val="Questionlabel"/>
                <w:b w:val="0"/>
              </w:rPr>
            </w:pPr>
            <w:r>
              <w:rPr>
                <w:rStyle w:val="Questionlabel"/>
                <w:b w:val="0"/>
              </w:rPr>
              <w:t>First name(s)</w:t>
            </w:r>
          </w:p>
        </w:tc>
        <w:tc>
          <w:tcPr>
            <w:tcW w:w="8602" w:type="dxa"/>
            <w:gridSpan w:val="12"/>
            <w:tcBorders>
              <w:top w:val="single" w:sz="4" w:space="0" w:color="auto"/>
              <w:bottom w:val="single" w:sz="4" w:space="0" w:color="auto"/>
            </w:tcBorders>
            <w:noWrap/>
            <w:tcMar>
              <w:top w:w="108" w:type="dxa"/>
              <w:bottom w:w="108" w:type="dxa"/>
            </w:tcMar>
          </w:tcPr>
          <w:p w14:paraId="315D9B30" w14:textId="77777777" w:rsidR="007505BD" w:rsidRPr="003C0AB5" w:rsidRDefault="007505BD" w:rsidP="007505BD"/>
        </w:tc>
      </w:tr>
      <w:tr w:rsidR="00F95115" w:rsidRPr="007A5EFD" w14:paraId="30D62245" w14:textId="77777777" w:rsidTr="00F95115">
        <w:trPr>
          <w:trHeight w:val="27"/>
        </w:trPr>
        <w:tc>
          <w:tcPr>
            <w:tcW w:w="1746" w:type="dxa"/>
            <w:gridSpan w:val="5"/>
            <w:tcBorders>
              <w:top w:val="single" w:sz="4" w:space="0" w:color="auto"/>
              <w:bottom w:val="single" w:sz="4" w:space="0" w:color="auto"/>
            </w:tcBorders>
            <w:noWrap/>
            <w:tcMar>
              <w:top w:w="108" w:type="dxa"/>
              <w:bottom w:w="108" w:type="dxa"/>
            </w:tcMar>
          </w:tcPr>
          <w:p w14:paraId="6DAD0A70" w14:textId="77777777" w:rsidR="00F95115" w:rsidRPr="003C0AB5" w:rsidRDefault="00F95115" w:rsidP="003C0AB5">
            <w:pPr>
              <w:spacing w:after="0"/>
              <w:rPr>
                <w:rStyle w:val="Questionlabel"/>
                <w:b w:val="0"/>
              </w:rPr>
            </w:pPr>
            <w:r>
              <w:rPr>
                <w:rStyle w:val="Questionlabel"/>
                <w:b w:val="0"/>
              </w:rPr>
              <w:t>Surname</w:t>
            </w:r>
          </w:p>
        </w:tc>
        <w:tc>
          <w:tcPr>
            <w:tcW w:w="8602" w:type="dxa"/>
            <w:gridSpan w:val="12"/>
            <w:tcBorders>
              <w:top w:val="single" w:sz="4" w:space="0" w:color="auto"/>
              <w:bottom w:val="single" w:sz="4" w:space="0" w:color="auto"/>
            </w:tcBorders>
            <w:noWrap/>
            <w:tcMar>
              <w:top w:w="108" w:type="dxa"/>
              <w:bottom w:w="108" w:type="dxa"/>
            </w:tcMar>
          </w:tcPr>
          <w:p w14:paraId="22765636" w14:textId="77777777" w:rsidR="00F95115" w:rsidRDefault="00F95115" w:rsidP="00F95115">
            <w:pPr>
              <w:tabs>
                <w:tab w:val="left" w:pos="4658"/>
              </w:tabs>
              <w:spacing w:after="0"/>
              <w:rPr>
                <w:bCs/>
              </w:rPr>
            </w:pPr>
            <w:r>
              <w:rPr>
                <w:bCs/>
              </w:rPr>
              <w:tab/>
            </w:r>
          </w:p>
        </w:tc>
      </w:tr>
      <w:tr w:rsidR="007505BD" w:rsidRPr="007A5EFD" w14:paraId="0EB7D0DE" w14:textId="77777777" w:rsidTr="00F95115">
        <w:trPr>
          <w:trHeight w:val="27"/>
        </w:trPr>
        <w:tc>
          <w:tcPr>
            <w:tcW w:w="3164" w:type="dxa"/>
            <w:gridSpan w:val="8"/>
            <w:tcBorders>
              <w:top w:val="single" w:sz="4" w:space="0" w:color="auto"/>
              <w:bottom w:val="single" w:sz="4" w:space="0" w:color="auto"/>
            </w:tcBorders>
            <w:noWrap/>
            <w:tcMar>
              <w:top w:w="108" w:type="dxa"/>
              <w:bottom w:w="108" w:type="dxa"/>
            </w:tcMar>
          </w:tcPr>
          <w:p w14:paraId="21ED83F0" w14:textId="77777777" w:rsidR="007505BD" w:rsidRPr="003C0AB5" w:rsidRDefault="007505BD" w:rsidP="003C0AB5">
            <w:pPr>
              <w:spacing w:after="0"/>
              <w:rPr>
                <w:rStyle w:val="Questionlabel"/>
                <w:b w:val="0"/>
              </w:rPr>
            </w:pPr>
            <w:r w:rsidRPr="003C0AB5">
              <w:rPr>
                <w:rStyle w:val="Questionlabel"/>
                <w:b w:val="0"/>
              </w:rPr>
              <w:t>Have you been known by another name in the past? (e.g. name changed by deed poll, marriage or divorce)</w:t>
            </w:r>
          </w:p>
        </w:tc>
        <w:tc>
          <w:tcPr>
            <w:tcW w:w="7184" w:type="dxa"/>
            <w:gridSpan w:val="9"/>
            <w:tcBorders>
              <w:top w:val="single" w:sz="4" w:space="0" w:color="auto"/>
              <w:bottom w:val="nil"/>
            </w:tcBorders>
            <w:noWrap/>
            <w:tcMar>
              <w:top w:w="108" w:type="dxa"/>
              <w:bottom w:w="108" w:type="dxa"/>
            </w:tcMar>
          </w:tcPr>
          <w:p w14:paraId="2FEB63FB" w14:textId="77777777" w:rsidR="00DD6AD2" w:rsidRPr="003C0AB5" w:rsidRDefault="00000000" w:rsidP="005B5142">
            <w:pPr>
              <w:spacing w:after="0"/>
            </w:pPr>
            <w:sdt>
              <w:sdtPr>
                <w:rPr>
                  <w:bCs/>
                </w:rPr>
                <w:id w:val="1064456265"/>
                <w14:checkbox>
                  <w14:checked w14:val="0"/>
                  <w14:checkedState w14:val="2612" w14:font="MS Gothic"/>
                  <w14:uncheckedState w14:val="2610" w14:font="MS Gothic"/>
                </w14:checkbox>
              </w:sdtPr>
              <w:sdtEndPr>
                <w:rPr>
                  <w:bCs w:val="0"/>
                </w:rPr>
              </w:sdtEndPr>
              <w:sdtContent>
                <w:r w:rsidR="00DD6AD2" w:rsidRPr="003C0AB5">
                  <w:rPr>
                    <w:rFonts w:ascii="MS Gothic" w:eastAsia="MS Gothic" w:hAnsi="MS Gothic" w:hint="eastAsia"/>
                  </w:rPr>
                  <w:t>☐</w:t>
                </w:r>
              </w:sdtContent>
            </w:sdt>
            <w:r w:rsidR="00DD6AD2" w:rsidRPr="003C0AB5">
              <w:t xml:space="preserve"> Yes  - If yes, please list your past names</w:t>
            </w:r>
          </w:p>
          <w:p w14:paraId="74676D32" w14:textId="77777777" w:rsidR="00DD6AD2" w:rsidRPr="003C0AB5" w:rsidRDefault="00DD6AD2" w:rsidP="005B5142">
            <w:pPr>
              <w:spacing w:after="0"/>
            </w:pPr>
          </w:p>
          <w:p w14:paraId="3ED50F46" w14:textId="77777777" w:rsidR="007505BD" w:rsidRPr="003C0AB5" w:rsidRDefault="00000000" w:rsidP="00D05EEF">
            <w:pPr>
              <w:spacing w:before="120" w:after="0"/>
            </w:pPr>
            <w:sdt>
              <w:sdtPr>
                <w:rPr>
                  <w:bCs/>
                </w:rPr>
                <w:id w:val="1500933051"/>
                <w14:checkbox>
                  <w14:checked w14:val="0"/>
                  <w14:checkedState w14:val="2612" w14:font="MS Gothic"/>
                  <w14:uncheckedState w14:val="2610" w14:font="MS Gothic"/>
                </w14:checkbox>
              </w:sdtPr>
              <w:sdtEndPr>
                <w:rPr>
                  <w:bCs w:val="0"/>
                </w:rPr>
              </w:sdtEndPr>
              <w:sdtContent>
                <w:r w:rsidR="00DD6AD2" w:rsidRPr="003C0AB5">
                  <w:rPr>
                    <w:rFonts w:ascii="MS Gothic" w:eastAsia="MS Gothic" w:hAnsi="MS Gothic" w:hint="eastAsia"/>
                  </w:rPr>
                  <w:t>☐</w:t>
                </w:r>
              </w:sdtContent>
            </w:sdt>
            <w:r w:rsidR="00DD6AD2" w:rsidRPr="003C0AB5">
              <w:t xml:space="preserve"> No</w:t>
            </w:r>
          </w:p>
        </w:tc>
      </w:tr>
      <w:tr w:rsidR="00DD6AD2" w:rsidRPr="007A5EFD" w14:paraId="412C3C80" w14:textId="77777777" w:rsidTr="00D05EEF">
        <w:trPr>
          <w:trHeight w:val="27"/>
        </w:trPr>
        <w:tc>
          <w:tcPr>
            <w:tcW w:w="3164" w:type="dxa"/>
            <w:gridSpan w:val="8"/>
            <w:tcBorders>
              <w:top w:val="single" w:sz="4" w:space="0" w:color="auto"/>
              <w:bottom w:val="single" w:sz="4" w:space="0" w:color="auto"/>
            </w:tcBorders>
            <w:noWrap/>
            <w:tcMar>
              <w:top w:w="108" w:type="dxa"/>
              <w:bottom w:w="108" w:type="dxa"/>
            </w:tcMar>
          </w:tcPr>
          <w:p w14:paraId="3CD47F5C" w14:textId="77777777" w:rsidR="00DD6AD2" w:rsidRPr="003C0AB5" w:rsidRDefault="00DD6AD2" w:rsidP="003C0AB5">
            <w:pPr>
              <w:spacing w:after="0"/>
              <w:rPr>
                <w:rStyle w:val="Questionlabel"/>
                <w:b w:val="0"/>
              </w:rPr>
            </w:pPr>
            <w:r w:rsidRPr="003C0AB5">
              <w:rPr>
                <w:rStyle w:val="Questionlabel"/>
                <w:b w:val="0"/>
              </w:rPr>
              <w:t>Are you of Aboriginal or Torres Strait Islander origin?</w:t>
            </w:r>
          </w:p>
        </w:tc>
        <w:tc>
          <w:tcPr>
            <w:tcW w:w="7184" w:type="dxa"/>
            <w:gridSpan w:val="9"/>
            <w:tcBorders>
              <w:top w:val="single" w:sz="4" w:space="0" w:color="auto"/>
              <w:bottom w:val="nil"/>
            </w:tcBorders>
            <w:noWrap/>
            <w:tcMar>
              <w:top w:w="108" w:type="dxa"/>
              <w:bottom w:w="108" w:type="dxa"/>
            </w:tcMar>
          </w:tcPr>
          <w:p w14:paraId="3F26B46E" w14:textId="77777777" w:rsidR="00DD6AD2" w:rsidRPr="003C0AB5" w:rsidRDefault="00DD6AD2" w:rsidP="003C0AB5">
            <w:pPr>
              <w:spacing w:after="0"/>
              <w:rPr>
                <w:rFonts w:asciiTheme="minorHAnsi" w:hAnsiTheme="minorHAnsi" w:cs="Arial"/>
              </w:rPr>
            </w:pPr>
            <w:r w:rsidRPr="003C0AB5">
              <w:rPr>
                <w:rFonts w:ascii="Segoe UI Symbol" w:hAnsi="Segoe UI Symbol" w:cs="Segoe UI Symbol"/>
              </w:rPr>
              <w:t>☐</w:t>
            </w:r>
            <w:r w:rsidRPr="003C0AB5">
              <w:rPr>
                <w:rFonts w:asciiTheme="minorHAnsi" w:hAnsiTheme="minorHAnsi" w:cs="Arial"/>
              </w:rPr>
              <w:t xml:space="preserve"> Aboriginal  </w:t>
            </w:r>
            <w:r w:rsidRPr="003C0AB5">
              <w:rPr>
                <w:rFonts w:ascii="Segoe UI Symbol" w:hAnsi="Segoe UI Symbol" w:cs="Segoe UI Symbol"/>
              </w:rPr>
              <w:t>☐</w:t>
            </w:r>
            <w:r w:rsidRPr="003C0AB5">
              <w:rPr>
                <w:rFonts w:asciiTheme="minorHAnsi" w:hAnsiTheme="minorHAnsi" w:cs="Arial"/>
              </w:rPr>
              <w:t xml:space="preserve"> Torres Strait Islander   </w:t>
            </w:r>
          </w:p>
          <w:p w14:paraId="4AE4A8CA" w14:textId="77777777" w:rsidR="00DD6AD2" w:rsidRPr="003C0AB5" w:rsidRDefault="00DD6AD2" w:rsidP="003C0AB5">
            <w:pPr>
              <w:spacing w:after="0"/>
              <w:rPr>
                <w:bCs/>
              </w:rPr>
            </w:pPr>
            <w:r w:rsidRPr="003C0AB5">
              <w:rPr>
                <w:rFonts w:ascii="Segoe UI Symbol" w:hAnsi="Segoe UI Symbol" w:cs="Segoe UI Symbol"/>
              </w:rPr>
              <w:t>☐</w:t>
            </w:r>
            <w:r w:rsidRPr="003C0AB5">
              <w:rPr>
                <w:rFonts w:asciiTheme="minorHAnsi" w:hAnsiTheme="minorHAnsi" w:cs="Arial"/>
              </w:rPr>
              <w:t xml:space="preserve"> Do not identify as Aboriginal or Torres Strait Islander</w:t>
            </w:r>
          </w:p>
        </w:tc>
      </w:tr>
      <w:tr w:rsidR="00DD6AD2" w:rsidRPr="007A5EFD" w14:paraId="4352814D" w14:textId="77777777" w:rsidTr="007C3ED1">
        <w:trPr>
          <w:trHeight w:val="27"/>
        </w:trPr>
        <w:tc>
          <w:tcPr>
            <w:tcW w:w="3158" w:type="dxa"/>
            <w:gridSpan w:val="7"/>
            <w:tcBorders>
              <w:top w:val="single" w:sz="4" w:space="0" w:color="auto"/>
              <w:bottom w:val="single" w:sz="4" w:space="0" w:color="auto"/>
            </w:tcBorders>
            <w:noWrap/>
            <w:tcMar>
              <w:top w:w="108" w:type="dxa"/>
              <w:bottom w:w="108" w:type="dxa"/>
            </w:tcMar>
          </w:tcPr>
          <w:p w14:paraId="5919E2A6" w14:textId="77777777" w:rsidR="00DD6AD2" w:rsidRPr="003C0AB5" w:rsidRDefault="00DD6AD2" w:rsidP="003C0AB5">
            <w:pPr>
              <w:spacing w:after="0"/>
              <w:rPr>
                <w:rStyle w:val="Questionlabel"/>
                <w:b w:val="0"/>
              </w:rPr>
            </w:pPr>
            <w:r w:rsidRPr="003C0AB5">
              <w:rPr>
                <w:rStyle w:val="Questionlabel"/>
                <w:b w:val="0"/>
              </w:rPr>
              <w:t>Residential or community address</w:t>
            </w:r>
          </w:p>
        </w:tc>
        <w:tc>
          <w:tcPr>
            <w:tcW w:w="7190" w:type="dxa"/>
            <w:gridSpan w:val="10"/>
            <w:tcBorders>
              <w:top w:val="single" w:sz="4" w:space="0" w:color="auto"/>
              <w:bottom w:val="single" w:sz="4" w:space="0" w:color="auto"/>
            </w:tcBorders>
            <w:noWrap/>
            <w:tcMar>
              <w:top w:w="108" w:type="dxa"/>
              <w:bottom w:w="108" w:type="dxa"/>
            </w:tcMar>
          </w:tcPr>
          <w:p w14:paraId="5118E693" w14:textId="77777777" w:rsidR="00DD6AD2" w:rsidRPr="003C0AB5" w:rsidRDefault="00DD6AD2" w:rsidP="003C0AB5">
            <w:pPr>
              <w:spacing w:after="0"/>
            </w:pPr>
          </w:p>
        </w:tc>
      </w:tr>
      <w:tr w:rsidR="005A6926" w:rsidRPr="007A5EFD" w14:paraId="40A358AE" w14:textId="77777777" w:rsidTr="007C3ED1">
        <w:trPr>
          <w:trHeight w:val="27"/>
        </w:trPr>
        <w:tc>
          <w:tcPr>
            <w:tcW w:w="3158" w:type="dxa"/>
            <w:gridSpan w:val="7"/>
            <w:tcBorders>
              <w:top w:val="single" w:sz="4" w:space="0" w:color="auto"/>
              <w:bottom w:val="single" w:sz="4" w:space="0" w:color="auto"/>
            </w:tcBorders>
            <w:noWrap/>
            <w:tcMar>
              <w:top w:w="108" w:type="dxa"/>
              <w:bottom w:w="108" w:type="dxa"/>
            </w:tcMar>
          </w:tcPr>
          <w:p w14:paraId="4F373007" w14:textId="77777777" w:rsidR="005A6926" w:rsidRPr="003C0AB5" w:rsidRDefault="005A6926" w:rsidP="003C0AB5">
            <w:pPr>
              <w:spacing w:after="0"/>
              <w:rPr>
                <w:rStyle w:val="Questionlabel"/>
                <w:b w:val="0"/>
              </w:rPr>
            </w:pPr>
            <w:r w:rsidRPr="003C0AB5">
              <w:rPr>
                <w:rStyle w:val="Questionlabel"/>
                <w:b w:val="0"/>
              </w:rPr>
              <w:t>Postal address (if different from residential address)</w:t>
            </w:r>
          </w:p>
        </w:tc>
        <w:tc>
          <w:tcPr>
            <w:tcW w:w="7190" w:type="dxa"/>
            <w:gridSpan w:val="10"/>
            <w:tcBorders>
              <w:top w:val="single" w:sz="4" w:space="0" w:color="auto"/>
              <w:bottom w:val="single" w:sz="4" w:space="0" w:color="auto"/>
            </w:tcBorders>
            <w:noWrap/>
            <w:tcMar>
              <w:top w:w="108" w:type="dxa"/>
              <w:bottom w:w="108" w:type="dxa"/>
            </w:tcMar>
          </w:tcPr>
          <w:p w14:paraId="133A5A35" w14:textId="77777777" w:rsidR="005A6926" w:rsidRPr="003C0AB5" w:rsidRDefault="005A6926" w:rsidP="003C0AB5">
            <w:pPr>
              <w:spacing w:after="0"/>
            </w:pPr>
          </w:p>
        </w:tc>
      </w:tr>
      <w:tr w:rsidR="005A6926" w:rsidRPr="007A5EFD" w14:paraId="70C15FB1" w14:textId="77777777" w:rsidTr="007C3ED1">
        <w:trPr>
          <w:trHeight w:val="27"/>
        </w:trPr>
        <w:tc>
          <w:tcPr>
            <w:tcW w:w="1740" w:type="dxa"/>
            <w:gridSpan w:val="4"/>
            <w:tcBorders>
              <w:top w:val="single" w:sz="4" w:space="0" w:color="auto"/>
              <w:bottom w:val="single" w:sz="4" w:space="0" w:color="auto"/>
            </w:tcBorders>
            <w:noWrap/>
            <w:tcMar>
              <w:top w:w="108" w:type="dxa"/>
              <w:bottom w:w="108" w:type="dxa"/>
            </w:tcMar>
          </w:tcPr>
          <w:p w14:paraId="558DD23E" w14:textId="77777777" w:rsidR="005A6926" w:rsidRPr="003C0AB5" w:rsidRDefault="005A6926" w:rsidP="007505BD">
            <w:pPr>
              <w:rPr>
                <w:rStyle w:val="Questionlabel"/>
                <w:b w:val="0"/>
              </w:rPr>
            </w:pPr>
            <w:r w:rsidRPr="003C0AB5">
              <w:rPr>
                <w:rStyle w:val="Questionlabel"/>
                <w:b w:val="0"/>
              </w:rPr>
              <w:t>Home phone</w:t>
            </w:r>
          </w:p>
        </w:tc>
        <w:tc>
          <w:tcPr>
            <w:tcW w:w="3544" w:type="dxa"/>
            <w:gridSpan w:val="7"/>
            <w:tcBorders>
              <w:top w:val="single" w:sz="4" w:space="0" w:color="auto"/>
              <w:bottom w:val="single" w:sz="4" w:space="0" w:color="auto"/>
            </w:tcBorders>
            <w:noWrap/>
            <w:tcMar>
              <w:top w:w="108" w:type="dxa"/>
              <w:bottom w:w="108" w:type="dxa"/>
            </w:tcMar>
          </w:tcPr>
          <w:p w14:paraId="3CC775DB" w14:textId="77777777" w:rsidR="005A6926" w:rsidRPr="003C0AB5" w:rsidRDefault="005A6926" w:rsidP="007505BD"/>
        </w:tc>
        <w:tc>
          <w:tcPr>
            <w:tcW w:w="1842" w:type="dxa"/>
            <w:gridSpan w:val="3"/>
            <w:tcBorders>
              <w:top w:val="single" w:sz="4" w:space="0" w:color="auto"/>
              <w:bottom w:val="single" w:sz="4" w:space="0" w:color="auto"/>
            </w:tcBorders>
          </w:tcPr>
          <w:p w14:paraId="4B012A86" w14:textId="77777777" w:rsidR="005A6926" w:rsidRPr="002C0BEF" w:rsidRDefault="005A6926" w:rsidP="007505BD">
            <w:r>
              <w:t>Work phone</w:t>
            </w:r>
          </w:p>
        </w:tc>
        <w:tc>
          <w:tcPr>
            <w:tcW w:w="3222" w:type="dxa"/>
            <w:gridSpan w:val="3"/>
            <w:tcBorders>
              <w:top w:val="single" w:sz="4" w:space="0" w:color="auto"/>
              <w:bottom w:val="single" w:sz="4" w:space="0" w:color="auto"/>
            </w:tcBorders>
          </w:tcPr>
          <w:p w14:paraId="06C939F7" w14:textId="77777777" w:rsidR="005A6926" w:rsidRPr="002C0BEF" w:rsidRDefault="005A6926" w:rsidP="007505BD"/>
        </w:tc>
      </w:tr>
      <w:tr w:rsidR="005A6926" w:rsidRPr="007A5EFD" w14:paraId="158678A4" w14:textId="77777777" w:rsidTr="007C3ED1">
        <w:trPr>
          <w:trHeight w:val="27"/>
        </w:trPr>
        <w:tc>
          <w:tcPr>
            <w:tcW w:w="1740" w:type="dxa"/>
            <w:gridSpan w:val="4"/>
            <w:tcBorders>
              <w:top w:val="single" w:sz="4" w:space="0" w:color="auto"/>
              <w:bottom w:val="single" w:sz="4" w:space="0" w:color="auto"/>
            </w:tcBorders>
            <w:noWrap/>
            <w:tcMar>
              <w:top w:w="108" w:type="dxa"/>
              <w:bottom w:w="108" w:type="dxa"/>
            </w:tcMar>
          </w:tcPr>
          <w:p w14:paraId="4580F486" w14:textId="77777777" w:rsidR="005A6926" w:rsidRPr="003C0AB5" w:rsidRDefault="005A6926" w:rsidP="007505BD">
            <w:pPr>
              <w:rPr>
                <w:rStyle w:val="Questionlabel"/>
                <w:b w:val="0"/>
              </w:rPr>
            </w:pPr>
            <w:r w:rsidRPr="003C0AB5">
              <w:rPr>
                <w:rStyle w:val="Questionlabel"/>
                <w:b w:val="0"/>
              </w:rPr>
              <w:t>Mobile phone</w:t>
            </w:r>
          </w:p>
        </w:tc>
        <w:tc>
          <w:tcPr>
            <w:tcW w:w="3544" w:type="dxa"/>
            <w:gridSpan w:val="7"/>
            <w:tcBorders>
              <w:top w:val="single" w:sz="4" w:space="0" w:color="auto"/>
              <w:bottom w:val="single" w:sz="4" w:space="0" w:color="auto"/>
            </w:tcBorders>
            <w:noWrap/>
            <w:tcMar>
              <w:top w:w="108" w:type="dxa"/>
              <w:bottom w:w="108" w:type="dxa"/>
            </w:tcMar>
          </w:tcPr>
          <w:p w14:paraId="7F318FD1" w14:textId="77777777" w:rsidR="005A6926" w:rsidRPr="003C0AB5" w:rsidRDefault="005A6926" w:rsidP="007505BD"/>
        </w:tc>
        <w:tc>
          <w:tcPr>
            <w:tcW w:w="1842" w:type="dxa"/>
            <w:gridSpan w:val="3"/>
            <w:tcBorders>
              <w:top w:val="single" w:sz="4" w:space="0" w:color="auto"/>
              <w:bottom w:val="single" w:sz="4" w:space="0" w:color="auto"/>
            </w:tcBorders>
          </w:tcPr>
          <w:p w14:paraId="2B674EA5" w14:textId="77777777" w:rsidR="005A6926" w:rsidRPr="002C0BEF" w:rsidRDefault="005A6926" w:rsidP="007505BD">
            <w:r>
              <w:t>Other phone</w:t>
            </w:r>
          </w:p>
        </w:tc>
        <w:tc>
          <w:tcPr>
            <w:tcW w:w="3222" w:type="dxa"/>
            <w:gridSpan w:val="3"/>
            <w:tcBorders>
              <w:top w:val="single" w:sz="4" w:space="0" w:color="auto"/>
              <w:bottom w:val="single" w:sz="4" w:space="0" w:color="auto"/>
            </w:tcBorders>
          </w:tcPr>
          <w:p w14:paraId="3540E463" w14:textId="77777777" w:rsidR="005A6926" w:rsidRPr="002C0BEF" w:rsidRDefault="005A6926" w:rsidP="007505BD"/>
        </w:tc>
      </w:tr>
      <w:tr w:rsidR="005A6926" w:rsidRPr="007A5EFD" w14:paraId="3826106A" w14:textId="77777777" w:rsidTr="007C3ED1">
        <w:trPr>
          <w:trHeight w:val="27"/>
        </w:trPr>
        <w:tc>
          <w:tcPr>
            <w:tcW w:w="1740" w:type="dxa"/>
            <w:gridSpan w:val="4"/>
            <w:tcBorders>
              <w:top w:val="single" w:sz="4" w:space="0" w:color="auto"/>
              <w:bottom w:val="single" w:sz="4" w:space="0" w:color="auto"/>
            </w:tcBorders>
            <w:noWrap/>
            <w:tcMar>
              <w:top w:w="108" w:type="dxa"/>
              <w:bottom w:w="108" w:type="dxa"/>
            </w:tcMar>
          </w:tcPr>
          <w:p w14:paraId="62CEFAC7" w14:textId="77777777" w:rsidR="005A6926" w:rsidRPr="003C0AB5" w:rsidRDefault="005A6926" w:rsidP="007505BD">
            <w:pPr>
              <w:rPr>
                <w:rStyle w:val="Questionlabel"/>
                <w:b w:val="0"/>
              </w:rPr>
            </w:pPr>
            <w:r w:rsidRPr="003C0AB5">
              <w:rPr>
                <w:rStyle w:val="Questionlabel"/>
                <w:b w:val="0"/>
              </w:rPr>
              <w:t>Email</w:t>
            </w:r>
          </w:p>
        </w:tc>
        <w:tc>
          <w:tcPr>
            <w:tcW w:w="8608" w:type="dxa"/>
            <w:gridSpan w:val="13"/>
            <w:tcBorders>
              <w:top w:val="single" w:sz="4" w:space="0" w:color="auto"/>
              <w:bottom w:val="single" w:sz="4" w:space="0" w:color="auto"/>
            </w:tcBorders>
            <w:noWrap/>
            <w:tcMar>
              <w:top w:w="108" w:type="dxa"/>
              <w:bottom w:w="108" w:type="dxa"/>
            </w:tcMar>
          </w:tcPr>
          <w:p w14:paraId="39777DE8" w14:textId="77777777" w:rsidR="005A6926" w:rsidRPr="003C0AB5" w:rsidRDefault="005A6926" w:rsidP="007505BD"/>
        </w:tc>
      </w:tr>
      <w:tr w:rsidR="007505BD" w:rsidRPr="007A5EFD" w14:paraId="542E51A8" w14:textId="77777777" w:rsidTr="005A03E6">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275071E6" w14:textId="77777777" w:rsidR="007505BD" w:rsidRPr="007A5EFD" w:rsidRDefault="005A6926" w:rsidP="007505BD">
            <w:pPr>
              <w:rPr>
                <w:rStyle w:val="Questionlabel"/>
              </w:rPr>
            </w:pPr>
            <w:r>
              <w:rPr>
                <w:rStyle w:val="Questionlabel"/>
                <w:color w:val="FFFFFF" w:themeColor="background1"/>
              </w:rPr>
              <w:t>Agency or advocate details</w:t>
            </w:r>
          </w:p>
        </w:tc>
      </w:tr>
      <w:tr w:rsidR="007505BD" w:rsidRPr="007A5EFD" w14:paraId="0D65B91B" w14:textId="77777777" w:rsidTr="00D05EEF">
        <w:trPr>
          <w:trHeight w:val="145"/>
        </w:trPr>
        <w:tc>
          <w:tcPr>
            <w:tcW w:w="5715" w:type="dxa"/>
            <w:gridSpan w:val="12"/>
            <w:tcBorders>
              <w:top w:val="single" w:sz="4" w:space="0" w:color="auto"/>
              <w:bottom w:val="single" w:sz="4" w:space="0" w:color="auto"/>
            </w:tcBorders>
            <w:noWrap/>
            <w:tcMar>
              <w:top w:w="108" w:type="dxa"/>
              <w:bottom w:w="108" w:type="dxa"/>
            </w:tcMar>
          </w:tcPr>
          <w:p w14:paraId="0FFF705A" w14:textId="77777777" w:rsidR="007505BD" w:rsidRPr="003C0AB5" w:rsidRDefault="005A6926" w:rsidP="007505BD">
            <w:pPr>
              <w:rPr>
                <w:rStyle w:val="Questionlabel"/>
                <w:b w:val="0"/>
              </w:rPr>
            </w:pPr>
            <w:r w:rsidRPr="003C0AB5">
              <w:rPr>
                <w:rStyle w:val="Questionlabel"/>
                <w:b w:val="0"/>
              </w:rPr>
              <w:t>Do you have someone helping you with your appeal?</w:t>
            </w:r>
          </w:p>
        </w:tc>
        <w:tc>
          <w:tcPr>
            <w:tcW w:w="4633" w:type="dxa"/>
            <w:gridSpan w:val="5"/>
            <w:tcBorders>
              <w:top w:val="single" w:sz="4" w:space="0" w:color="auto"/>
              <w:bottom w:val="single" w:sz="4" w:space="0" w:color="auto"/>
            </w:tcBorders>
            <w:noWrap/>
            <w:tcMar>
              <w:top w:w="108" w:type="dxa"/>
              <w:bottom w:w="108" w:type="dxa"/>
            </w:tcMar>
          </w:tcPr>
          <w:p w14:paraId="5585E9C3" w14:textId="77777777" w:rsidR="007505BD" w:rsidRPr="002C0BEF" w:rsidRDefault="005A6926" w:rsidP="005A6926">
            <w:r w:rsidRPr="00201BB8">
              <w:rPr>
                <w:rFonts w:ascii="Segoe UI Symbol" w:hAnsi="Segoe UI Symbol" w:cs="Segoe UI Symbol"/>
              </w:rPr>
              <w:t>☐</w:t>
            </w:r>
            <w:r w:rsidRPr="00201BB8">
              <w:rPr>
                <w:rFonts w:ascii="Arial" w:hAnsi="Arial" w:cs="Arial"/>
              </w:rPr>
              <w:t xml:space="preserve"> </w:t>
            </w:r>
            <w:r>
              <w:rPr>
                <w:rFonts w:ascii="Arial" w:hAnsi="Arial" w:cs="Arial"/>
              </w:rPr>
              <w:t>Yes</w:t>
            </w:r>
            <w:r w:rsidR="00844D42">
              <w:rPr>
                <w:rFonts w:ascii="Arial" w:hAnsi="Arial" w:cs="Arial"/>
              </w:rPr>
              <w:t xml:space="preserve"> </w:t>
            </w:r>
            <w:r>
              <w:rPr>
                <w:rFonts w:ascii="Arial" w:hAnsi="Arial" w:cs="Arial"/>
              </w:rPr>
              <w:t xml:space="preserve">   </w:t>
            </w:r>
            <w:r w:rsidRPr="00201BB8">
              <w:rPr>
                <w:rFonts w:ascii="Segoe UI Symbol" w:hAnsi="Segoe UI Symbol" w:cs="Segoe UI Symbol"/>
              </w:rPr>
              <w:t>☐</w:t>
            </w:r>
            <w:r w:rsidRPr="00201BB8">
              <w:rPr>
                <w:rFonts w:ascii="Arial" w:hAnsi="Arial" w:cs="Arial"/>
              </w:rPr>
              <w:t xml:space="preserve"> </w:t>
            </w:r>
            <w:r>
              <w:rPr>
                <w:rFonts w:ascii="Arial" w:hAnsi="Arial" w:cs="Arial"/>
              </w:rPr>
              <w:t>No</w:t>
            </w:r>
          </w:p>
        </w:tc>
      </w:tr>
      <w:tr w:rsidR="007505BD" w:rsidRPr="007A5EFD" w14:paraId="5BBDB5DA" w14:textId="77777777" w:rsidTr="007C3ED1">
        <w:trPr>
          <w:trHeight w:val="223"/>
        </w:trPr>
        <w:tc>
          <w:tcPr>
            <w:tcW w:w="2878" w:type="dxa"/>
            <w:gridSpan w:val="6"/>
            <w:tcBorders>
              <w:top w:val="single" w:sz="4" w:space="0" w:color="auto"/>
              <w:bottom w:val="single" w:sz="4" w:space="0" w:color="auto"/>
            </w:tcBorders>
            <w:noWrap/>
            <w:tcMar>
              <w:top w:w="108" w:type="dxa"/>
              <w:bottom w:w="108" w:type="dxa"/>
            </w:tcMar>
          </w:tcPr>
          <w:p w14:paraId="127AFD6E" w14:textId="77777777" w:rsidR="007505BD" w:rsidRPr="003C0AB5" w:rsidRDefault="005A6926" w:rsidP="007505BD">
            <w:pPr>
              <w:rPr>
                <w:rStyle w:val="Questionlabel"/>
                <w:b w:val="0"/>
              </w:rPr>
            </w:pPr>
            <w:r w:rsidRPr="003C0AB5">
              <w:rPr>
                <w:rStyle w:val="Questionlabel"/>
                <w:b w:val="0"/>
              </w:rPr>
              <w:t>Agency / advocate name</w:t>
            </w:r>
          </w:p>
        </w:tc>
        <w:tc>
          <w:tcPr>
            <w:tcW w:w="7470" w:type="dxa"/>
            <w:gridSpan w:val="11"/>
            <w:tcBorders>
              <w:top w:val="single" w:sz="4" w:space="0" w:color="auto"/>
              <w:bottom w:val="single" w:sz="4" w:space="0" w:color="auto"/>
            </w:tcBorders>
            <w:noWrap/>
            <w:tcMar>
              <w:top w:w="108" w:type="dxa"/>
              <w:bottom w:w="108" w:type="dxa"/>
            </w:tcMar>
          </w:tcPr>
          <w:p w14:paraId="1359166B" w14:textId="77777777" w:rsidR="007505BD" w:rsidRPr="003C0AB5" w:rsidRDefault="007505BD" w:rsidP="007505BD"/>
        </w:tc>
      </w:tr>
      <w:tr w:rsidR="005A6926" w:rsidRPr="007A5EFD" w14:paraId="57EF9B2C" w14:textId="77777777" w:rsidTr="007C3ED1">
        <w:trPr>
          <w:trHeight w:val="223"/>
        </w:trPr>
        <w:tc>
          <w:tcPr>
            <w:tcW w:w="2878" w:type="dxa"/>
            <w:gridSpan w:val="6"/>
            <w:tcBorders>
              <w:top w:val="single" w:sz="4" w:space="0" w:color="auto"/>
              <w:bottom w:val="single" w:sz="4" w:space="0" w:color="auto"/>
            </w:tcBorders>
            <w:noWrap/>
            <w:tcMar>
              <w:top w:w="108" w:type="dxa"/>
              <w:bottom w:w="108" w:type="dxa"/>
            </w:tcMar>
          </w:tcPr>
          <w:p w14:paraId="17F641C4" w14:textId="77777777" w:rsidR="005A6926" w:rsidRPr="003C0AB5" w:rsidRDefault="005A6926" w:rsidP="007505BD">
            <w:pPr>
              <w:rPr>
                <w:rStyle w:val="Questionlabel"/>
                <w:b w:val="0"/>
              </w:rPr>
            </w:pPr>
            <w:r w:rsidRPr="003C0AB5">
              <w:rPr>
                <w:rStyle w:val="Questionlabel"/>
                <w:b w:val="0"/>
              </w:rPr>
              <w:t>Relationship (if applicable)</w:t>
            </w:r>
          </w:p>
        </w:tc>
        <w:tc>
          <w:tcPr>
            <w:tcW w:w="7470" w:type="dxa"/>
            <w:gridSpan w:val="11"/>
            <w:tcBorders>
              <w:top w:val="single" w:sz="4" w:space="0" w:color="auto"/>
              <w:bottom w:val="single" w:sz="4" w:space="0" w:color="auto"/>
            </w:tcBorders>
            <w:noWrap/>
            <w:tcMar>
              <w:top w:w="108" w:type="dxa"/>
              <w:bottom w:w="108" w:type="dxa"/>
            </w:tcMar>
          </w:tcPr>
          <w:p w14:paraId="5D45C050" w14:textId="77777777" w:rsidR="005A6926" w:rsidRPr="003C0AB5" w:rsidRDefault="005A6926" w:rsidP="007505BD"/>
        </w:tc>
      </w:tr>
      <w:tr w:rsidR="005F3889" w:rsidRPr="007A5EFD" w14:paraId="0FC33288" w14:textId="77777777" w:rsidTr="007C3ED1">
        <w:trPr>
          <w:trHeight w:val="223"/>
        </w:trPr>
        <w:tc>
          <w:tcPr>
            <w:tcW w:w="1457" w:type="dxa"/>
            <w:gridSpan w:val="3"/>
            <w:tcBorders>
              <w:top w:val="single" w:sz="4" w:space="0" w:color="auto"/>
              <w:bottom w:val="single" w:sz="4" w:space="0" w:color="auto"/>
            </w:tcBorders>
            <w:noWrap/>
            <w:tcMar>
              <w:top w:w="108" w:type="dxa"/>
              <w:bottom w:w="108" w:type="dxa"/>
            </w:tcMar>
          </w:tcPr>
          <w:p w14:paraId="1E20C638" w14:textId="77777777" w:rsidR="005F3889" w:rsidRPr="003C0AB5" w:rsidRDefault="005F3889" w:rsidP="007505BD">
            <w:pPr>
              <w:rPr>
                <w:rStyle w:val="Questionlabel"/>
                <w:b w:val="0"/>
              </w:rPr>
            </w:pPr>
            <w:r w:rsidRPr="003C0AB5">
              <w:rPr>
                <w:rStyle w:val="Questionlabel"/>
                <w:b w:val="0"/>
              </w:rPr>
              <w:t>Phone</w:t>
            </w:r>
          </w:p>
        </w:tc>
        <w:tc>
          <w:tcPr>
            <w:tcW w:w="2693" w:type="dxa"/>
            <w:gridSpan w:val="7"/>
            <w:tcBorders>
              <w:top w:val="single" w:sz="4" w:space="0" w:color="auto"/>
              <w:bottom w:val="single" w:sz="4" w:space="0" w:color="auto"/>
            </w:tcBorders>
            <w:noWrap/>
            <w:tcMar>
              <w:top w:w="108" w:type="dxa"/>
              <w:bottom w:w="108" w:type="dxa"/>
            </w:tcMar>
          </w:tcPr>
          <w:p w14:paraId="6A612703" w14:textId="77777777" w:rsidR="005F3889" w:rsidRPr="003C0AB5" w:rsidRDefault="005F3889" w:rsidP="007505BD"/>
        </w:tc>
        <w:tc>
          <w:tcPr>
            <w:tcW w:w="1134" w:type="dxa"/>
            <w:tcBorders>
              <w:top w:val="single" w:sz="4" w:space="0" w:color="auto"/>
              <w:bottom w:val="single" w:sz="4" w:space="0" w:color="auto"/>
            </w:tcBorders>
          </w:tcPr>
          <w:p w14:paraId="2C2281AC" w14:textId="77777777" w:rsidR="005F3889" w:rsidRPr="003C0AB5" w:rsidRDefault="005F3889" w:rsidP="007505BD">
            <w:r w:rsidRPr="003C0AB5">
              <w:t>Email</w:t>
            </w:r>
          </w:p>
        </w:tc>
        <w:tc>
          <w:tcPr>
            <w:tcW w:w="5064" w:type="dxa"/>
            <w:gridSpan w:val="6"/>
            <w:tcBorders>
              <w:top w:val="single" w:sz="4" w:space="0" w:color="auto"/>
              <w:bottom w:val="single" w:sz="4" w:space="0" w:color="auto"/>
            </w:tcBorders>
          </w:tcPr>
          <w:p w14:paraId="42D56652" w14:textId="77777777" w:rsidR="005F3889" w:rsidRPr="003C0AB5" w:rsidRDefault="005F3889" w:rsidP="007505BD"/>
        </w:tc>
      </w:tr>
      <w:tr w:rsidR="003C0AB5" w:rsidRPr="007A5EFD" w14:paraId="292657F9" w14:textId="77777777" w:rsidTr="000F78A0">
        <w:trPr>
          <w:trHeight w:val="223"/>
        </w:trPr>
        <w:tc>
          <w:tcPr>
            <w:tcW w:w="10348" w:type="dxa"/>
            <w:gridSpan w:val="17"/>
            <w:tcBorders>
              <w:top w:val="single" w:sz="4" w:space="0" w:color="auto"/>
              <w:bottom w:val="single" w:sz="4" w:space="0" w:color="auto"/>
            </w:tcBorders>
            <w:noWrap/>
            <w:tcMar>
              <w:top w:w="108" w:type="dxa"/>
              <w:bottom w:w="108" w:type="dxa"/>
            </w:tcMar>
          </w:tcPr>
          <w:p w14:paraId="4E763D9C" w14:textId="77777777" w:rsidR="003C0AB5" w:rsidRPr="002C0BEF" w:rsidRDefault="003C0AB5" w:rsidP="007505BD">
            <w:r>
              <w:t xml:space="preserve">You need to complete an Authorisation to Disclose Personal Information form or provide a letter of consent to allow the Department of Territory Families, Housing and Communities to speak to your advocate on your behalf. </w:t>
            </w:r>
          </w:p>
        </w:tc>
      </w:tr>
      <w:tr w:rsidR="003C0AB5" w:rsidRPr="007A5EFD" w14:paraId="73D1B290" w14:textId="77777777" w:rsidTr="00AB379E">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3F09BE2E" w14:textId="64309A6C" w:rsidR="003C0AB5" w:rsidRPr="007A5EFD" w:rsidRDefault="003C0AB5" w:rsidP="00AB379E">
            <w:pPr>
              <w:rPr>
                <w:rStyle w:val="Questionlabel"/>
              </w:rPr>
            </w:pPr>
            <w:r>
              <w:rPr>
                <w:rStyle w:val="Questionlabel"/>
                <w:color w:val="FFFFFF" w:themeColor="background1"/>
              </w:rPr>
              <w:t xml:space="preserve">What </w:t>
            </w:r>
            <w:r w:rsidR="009C5766">
              <w:rPr>
                <w:rStyle w:val="Questionlabel"/>
                <w:color w:val="FFFFFF" w:themeColor="background1"/>
              </w:rPr>
              <w:t xml:space="preserve">Housing </w:t>
            </w:r>
            <w:r>
              <w:rPr>
                <w:rStyle w:val="Questionlabel"/>
                <w:color w:val="FFFFFF" w:themeColor="background1"/>
              </w:rPr>
              <w:t>decision do you want reviewed?</w:t>
            </w:r>
          </w:p>
        </w:tc>
      </w:tr>
      <w:tr w:rsidR="00844D42" w:rsidRPr="002C0BEF" w14:paraId="2E765E7A" w14:textId="77777777" w:rsidTr="00795AB0">
        <w:trPr>
          <w:trHeight w:val="223"/>
        </w:trPr>
        <w:tc>
          <w:tcPr>
            <w:tcW w:w="4012" w:type="dxa"/>
            <w:gridSpan w:val="9"/>
            <w:tcBorders>
              <w:top w:val="single" w:sz="4" w:space="0" w:color="auto"/>
              <w:bottom w:val="single" w:sz="4" w:space="0" w:color="auto"/>
              <w:right w:val="nil"/>
            </w:tcBorders>
            <w:noWrap/>
            <w:tcMar>
              <w:top w:w="108" w:type="dxa"/>
              <w:bottom w:w="108" w:type="dxa"/>
            </w:tcMar>
          </w:tcPr>
          <w:p w14:paraId="4EBC45EF" w14:textId="77777777" w:rsidR="00844D42" w:rsidRDefault="00844D42" w:rsidP="00AB379E">
            <w:pPr>
              <w:rPr>
                <w:rFonts w:asciiTheme="minorHAnsi" w:hAnsiTheme="minorHAnsi" w:cs="Arial"/>
              </w:rPr>
            </w:pP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Cancellation of housing application</w:t>
            </w:r>
            <w:r w:rsidRPr="003C0AB5">
              <w:rPr>
                <w:rFonts w:asciiTheme="minorHAnsi" w:hAnsiTheme="minorHAnsi" w:cs="Arial"/>
              </w:rPr>
              <w:t xml:space="preserve">   </w:t>
            </w:r>
          </w:p>
          <w:p w14:paraId="27D3B2F9" w14:textId="77777777" w:rsidR="00844D42" w:rsidRPr="002C0BEF" w:rsidRDefault="00844D42" w:rsidP="007C3ED1">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Alterations or additions</w:t>
            </w:r>
            <w:r w:rsidRPr="003C0AB5">
              <w:rPr>
                <w:rFonts w:asciiTheme="minorHAnsi" w:hAnsiTheme="minorHAnsi" w:cs="Arial"/>
              </w:rPr>
              <w:t xml:space="preserve">   </w:t>
            </w:r>
          </w:p>
        </w:tc>
        <w:tc>
          <w:tcPr>
            <w:tcW w:w="6336" w:type="dxa"/>
            <w:gridSpan w:val="8"/>
            <w:tcBorders>
              <w:top w:val="single" w:sz="4" w:space="0" w:color="auto"/>
              <w:left w:val="nil"/>
              <w:bottom w:val="single" w:sz="4" w:space="0" w:color="auto"/>
            </w:tcBorders>
          </w:tcPr>
          <w:p w14:paraId="7F85C96E" w14:textId="77777777" w:rsidR="00844D42" w:rsidRDefault="00844D42" w:rsidP="00AB379E">
            <w:pPr>
              <w:rPr>
                <w:rFonts w:asciiTheme="minorHAnsi" w:hAnsiTheme="minorHAnsi" w:cs="Arial"/>
              </w:rPr>
            </w:pP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Priority housing decision</w:t>
            </w:r>
            <w:r w:rsidRPr="003C0AB5">
              <w:rPr>
                <w:rFonts w:asciiTheme="minorHAnsi" w:hAnsiTheme="minorHAnsi" w:cs="Arial"/>
              </w:rPr>
              <w:t xml:space="preserve">   </w:t>
            </w:r>
            <w:r>
              <w:rPr>
                <w:rFonts w:asciiTheme="minorHAnsi" w:hAnsiTheme="minorHAnsi" w:cs="Arial"/>
              </w:rPr>
              <w:t xml:space="preserve">                     </w:t>
            </w: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Tenant debt</w:t>
            </w:r>
            <w:r w:rsidRPr="003C0AB5">
              <w:rPr>
                <w:rFonts w:asciiTheme="minorHAnsi" w:hAnsiTheme="minorHAnsi" w:cs="Arial"/>
              </w:rPr>
              <w:t xml:space="preserve">   </w:t>
            </w:r>
            <w:r>
              <w:rPr>
                <w:rFonts w:asciiTheme="minorHAnsi" w:hAnsiTheme="minorHAnsi" w:cs="Arial"/>
              </w:rPr>
              <w:t xml:space="preserve">      </w:t>
            </w:r>
          </w:p>
          <w:p w14:paraId="4A8D6C08" w14:textId="77777777" w:rsidR="00844D42" w:rsidRPr="002C0BEF" w:rsidRDefault="00844D42" w:rsidP="00844D42">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Other, please provide details on the next page:</w:t>
            </w:r>
            <w:r w:rsidRPr="003C0AB5">
              <w:rPr>
                <w:rFonts w:asciiTheme="minorHAnsi" w:hAnsiTheme="minorHAnsi" w:cs="Arial"/>
              </w:rPr>
              <w:t xml:space="preserve">   </w:t>
            </w:r>
          </w:p>
        </w:tc>
      </w:tr>
      <w:tr w:rsidR="00F95115" w:rsidRPr="007A5EFD" w14:paraId="11ADA222" w14:textId="77777777" w:rsidTr="00AB379E">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0E13338F" w14:textId="02AA1528" w:rsidR="00F95115" w:rsidRPr="007A5EFD" w:rsidRDefault="00F95115" w:rsidP="00AB379E">
            <w:pPr>
              <w:rPr>
                <w:rStyle w:val="Questionlabel"/>
              </w:rPr>
            </w:pPr>
            <w:r>
              <w:rPr>
                <w:rStyle w:val="Questionlabel"/>
                <w:color w:val="FFFFFF" w:themeColor="background1"/>
              </w:rPr>
              <w:lastRenderedPageBreak/>
              <w:t xml:space="preserve">What </w:t>
            </w:r>
            <w:r w:rsidR="009C5766">
              <w:rPr>
                <w:rStyle w:val="Questionlabel"/>
                <w:color w:val="FFFFFF" w:themeColor="background1"/>
              </w:rPr>
              <w:t xml:space="preserve">Housing </w:t>
            </w:r>
            <w:r>
              <w:rPr>
                <w:rStyle w:val="Questionlabel"/>
                <w:color w:val="FFFFFF" w:themeColor="background1"/>
              </w:rPr>
              <w:t>decision do you want reviewed?</w:t>
            </w:r>
          </w:p>
        </w:tc>
      </w:tr>
      <w:tr w:rsidR="007C3ED1" w:rsidRPr="002C0BEF" w14:paraId="07BE84A5" w14:textId="77777777" w:rsidTr="00706FE3">
        <w:trPr>
          <w:trHeight w:val="223"/>
        </w:trPr>
        <w:tc>
          <w:tcPr>
            <w:tcW w:w="10348" w:type="dxa"/>
            <w:gridSpan w:val="17"/>
            <w:tcBorders>
              <w:top w:val="single" w:sz="4" w:space="0" w:color="auto"/>
              <w:bottom w:val="single" w:sz="4" w:space="0" w:color="auto"/>
            </w:tcBorders>
            <w:noWrap/>
            <w:tcMar>
              <w:top w:w="108" w:type="dxa"/>
              <w:bottom w:w="108" w:type="dxa"/>
            </w:tcMar>
          </w:tcPr>
          <w:p w14:paraId="4D31BA22" w14:textId="77777777" w:rsidR="007C3ED1" w:rsidRPr="003C0AB5" w:rsidRDefault="00F95115" w:rsidP="00480906">
            <w:pPr>
              <w:spacing w:after="0"/>
              <w:rPr>
                <w:rFonts w:ascii="Segoe UI Symbol" w:hAnsi="Segoe UI Symbol" w:cs="Segoe UI Symbol"/>
              </w:rPr>
            </w:pPr>
            <w:r>
              <w:rPr>
                <w:rFonts w:ascii="Segoe UI Symbol" w:hAnsi="Segoe UI Symbol" w:cs="Segoe UI Symbol"/>
              </w:rPr>
              <w:t>If you need more space</w:t>
            </w:r>
            <w:r w:rsidR="001E1652">
              <w:rPr>
                <w:rFonts w:ascii="Segoe UI Symbol" w:hAnsi="Segoe UI Symbol" w:cs="Segoe UI Symbol"/>
              </w:rPr>
              <w:t>, please attach a separate sheet of paper.</w:t>
            </w:r>
          </w:p>
        </w:tc>
      </w:tr>
      <w:tr w:rsidR="007C3ED1" w:rsidRPr="002C0BEF" w14:paraId="3D37FFB1" w14:textId="77777777" w:rsidTr="00996B00">
        <w:trPr>
          <w:trHeight w:val="223"/>
        </w:trPr>
        <w:tc>
          <w:tcPr>
            <w:tcW w:w="10348" w:type="dxa"/>
            <w:gridSpan w:val="17"/>
            <w:tcBorders>
              <w:top w:val="single" w:sz="4" w:space="0" w:color="auto"/>
              <w:bottom w:val="single" w:sz="4" w:space="0" w:color="auto"/>
            </w:tcBorders>
            <w:noWrap/>
            <w:tcMar>
              <w:top w:w="108" w:type="dxa"/>
              <w:bottom w:w="108" w:type="dxa"/>
            </w:tcMar>
          </w:tcPr>
          <w:p w14:paraId="32F35CB3" w14:textId="77777777" w:rsidR="007C3ED1" w:rsidRPr="003C0AB5" w:rsidRDefault="007C3ED1" w:rsidP="00480906">
            <w:pPr>
              <w:spacing w:after="0"/>
              <w:rPr>
                <w:rFonts w:ascii="Segoe UI Symbol" w:hAnsi="Segoe UI Symbol" w:cs="Segoe UI Symbol"/>
              </w:rPr>
            </w:pPr>
          </w:p>
        </w:tc>
      </w:tr>
      <w:tr w:rsidR="007C3ED1" w:rsidRPr="002C0BEF" w14:paraId="7872FDEA" w14:textId="77777777" w:rsidTr="00ED58C6">
        <w:trPr>
          <w:trHeight w:val="223"/>
        </w:trPr>
        <w:tc>
          <w:tcPr>
            <w:tcW w:w="10348" w:type="dxa"/>
            <w:gridSpan w:val="17"/>
            <w:tcBorders>
              <w:top w:val="single" w:sz="4" w:space="0" w:color="auto"/>
              <w:bottom w:val="single" w:sz="4" w:space="0" w:color="auto"/>
            </w:tcBorders>
            <w:noWrap/>
            <w:tcMar>
              <w:top w:w="108" w:type="dxa"/>
              <w:bottom w:w="108" w:type="dxa"/>
            </w:tcMar>
          </w:tcPr>
          <w:p w14:paraId="2858F9C7" w14:textId="77777777" w:rsidR="007C3ED1" w:rsidRPr="003C0AB5" w:rsidRDefault="007C3ED1" w:rsidP="00480906">
            <w:pPr>
              <w:spacing w:after="0"/>
              <w:rPr>
                <w:rFonts w:ascii="Segoe UI Symbol" w:hAnsi="Segoe UI Symbol" w:cs="Segoe UI Symbol"/>
              </w:rPr>
            </w:pPr>
          </w:p>
        </w:tc>
      </w:tr>
      <w:tr w:rsidR="00480906" w:rsidRPr="002C0BEF" w14:paraId="54C741F5" w14:textId="77777777" w:rsidTr="00ED58C6">
        <w:trPr>
          <w:trHeight w:val="223"/>
        </w:trPr>
        <w:tc>
          <w:tcPr>
            <w:tcW w:w="10348" w:type="dxa"/>
            <w:gridSpan w:val="17"/>
            <w:tcBorders>
              <w:top w:val="single" w:sz="4" w:space="0" w:color="auto"/>
              <w:bottom w:val="single" w:sz="4" w:space="0" w:color="auto"/>
            </w:tcBorders>
            <w:noWrap/>
            <w:tcMar>
              <w:top w:w="108" w:type="dxa"/>
              <w:bottom w:w="108" w:type="dxa"/>
            </w:tcMar>
          </w:tcPr>
          <w:p w14:paraId="6E83E3CE" w14:textId="77777777" w:rsidR="00480906" w:rsidRPr="003C0AB5" w:rsidRDefault="00480906" w:rsidP="00480906">
            <w:pPr>
              <w:spacing w:after="0"/>
              <w:rPr>
                <w:rFonts w:ascii="Segoe UI Symbol" w:hAnsi="Segoe UI Symbol" w:cs="Segoe UI Symbol"/>
              </w:rPr>
            </w:pPr>
          </w:p>
        </w:tc>
      </w:tr>
      <w:tr w:rsidR="00480906" w:rsidRPr="002C0BEF" w14:paraId="029E81E7" w14:textId="77777777" w:rsidTr="00ED58C6">
        <w:trPr>
          <w:trHeight w:val="223"/>
        </w:trPr>
        <w:tc>
          <w:tcPr>
            <w:tcW w:w="10348" w:type="dxa"/>
            <w:gridSpan w:val="17"/>
            <w:tcBorders>
              <w:top w:val="single" w:sz="4" w:space="0" w:color="auto"/>
              <w:bottom w:val="single" w:sz="4" w:space="0" w:color="auto"/>
            </w:tcBorders>
            <w:noWrap/>
            <w:tcMar>
              <w:top w:w="108" w:type="dxa"/>
              <w:bottom w:w="108" w:type="dxa"/>
            </w:tcMar>
          </w:tcPr>
          <w:p w14:paraId="7B3A3209" w14:textId="77777777" w:rsidR="00480906" w:rsidRPr="003C0AB5" w:rsidRDefault="00480906" w:rsidP="00480906">
            <w:pPr>
              <w:spacing w:after="0"/>
              <w:rPr>
                <w:rFonts w:ascii="Segoe UI Symbol" w:hAnsi="Segoe UI Symbol" w:cs="Segoe UI Symbol"/>
              </w:rPr>
            </w:pPr>
          </w:p>
        </w:tc>
      </w:tr>
      <w:tr w:rsidR="007C3ED1" w:rsidRPr="002C0BEF" w14:paraId="53E02BEB" w14:textId="77777777" w:rsidTr="00BB0655">
        <w:trPr>
          <w:trHeight w:val="223"/>
        </w:trPr>
        <w:tc>
          <w:tcPr>
            <w:tcW w:w="10348" w:type="dxa"/>
            <w:gridSpan w:val="17"/>
            <w:tcBorders>
              <w:top w:val="single" w:sz="4" w:space="0" w:color="auto"/>
              <w:bottom w:val="single" w:sz="4" w:space="0" w:color="auto"/>
            </w:tcBorders>
            <w:noWrap/>
            <w:tcMar>
              <w:top w:w="108" w:type="dxa"/>
              <w:bottom w:w="108" w:type="dxa"/>
            </w:tcMar>
          </w:tcPr>
          <w:p w14:paraId="15EA2D7F" w14:textId="77777777" w:rsidR="007C3ED1" w:rsidRPr="003C0AB5" w:rsidRDefault="007C3ED1" w:rsidP="00480906">
            <w:pPr>
              <w:spacing w:after="0"/>
              <w:rPr>
                <w:rFonts w:ascii="Segoe UI Symbol" w:hAnsi="Segoe UI Symbol" w:cs="Segoe UI Symbol"/>
              </w:rPr>
            </w:pPr>
          </w:p>
        </w:tc>
      </w:tr>
      <w:tr w:rsidR="007C3ED1" w:rsidRPr="007A5EFD" w14:paraId="0D1CC171" w14:textId="77777777" w:rsidTr="00AB379E">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5A01AB7D" w14:textId="77777777" w:rsidR="007C3ED1" w:rsidRPr="007A5EFD" w:rsidRDefault="007C3ED1" w:rsidP="007C3ED1">
            <w:pPr>
              <w:rPr>
                <w:rStyle w:val="Questionlabel"/>
              </w:rPr>
            </w:pPr>
            <w:r>
              <w:rPr>
                <w:rStyle w:val="Questionlabel"/>
                <w:color w:val="FFFFFF" w:themeColor="background1"/>
              </w:rPr>
              <w:t>What outcome do you want from the appeal?</w:t>
            </w:r>
          </w:p>
        </w:tc>
      </w:tr>
      <w:tr w:rsidR="007C3ED1" w:rsidRPr="003C0AB5" w14:paraId="5E9A1FE1"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2335B62A" w14:textId="77777777" w:rsidR="007C3ED1" w:rsidRPr="003C0AB5" w:rsidRDefault="00F95115" w:rsidP="00480906">
            <w:pPr>
              <w:spacing w:after="0"/>
              <w:rPr>
                <w:rFonts w:ascii="Segoe UI Symbol" w:hAnsi="Segoe UI Symbol" w:cs="Segoe UI Symbol"/>
              </w:rPr>
            </w:pPr>
            <w:r>
              <w:rPr>
                <w:rFonts w:ascii="Segoe UI Symbol" w:hAnsi="Segoe UI Symbol" w:cs="Segoe UI Symbol"/>
              </w:rPr>
              <w:t>If you need more space</w:t>
            </w:r>
            <w:r w:rsidR="001E1652">
              <w:rPr>
                <w:rFonts w:ascii="Segoe UI Symbol" w:hAnsi="Segoe UI Symbol" w:cs="Segoe UI Symbol"/>
              </w:rPr>
              <w:t>, please attach a separate sheet of paper.</w:t>
            </w:r>
          </w:p>
        </w:tc>
      </w:tr>
      <w:tr w:rsidR="007C3ED1" w:rsidRPr="003C0AB5" w14:paraId="17DD47E5"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59C5E489" w14:textId="77777777" w:rsidR="007C3ED1" w:rsidRPr="003C0AB5" w:rsidRDefault="007C3ED1" w:rsidP="00480906">
            <w:pPr>
              <w:spacing w:after="0"/>
              <w:rPr>
                <w:rFonts w:ascii="Segoe UI Symbol" w:hAnsi="Segoe UI Symbol" w:cs="Segoe UI Symbol"/>
              </w:rPr>
            </w:pPr>
          </w:p>
        </w:tc>
      </w:tr>
      <w:tr w:rsidR="00480906" w:rsidRPr="003C0AB5" w14:paraId="0998BDAF"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1F1BD3CA" w14:textId="77777777" w:rsidR="00480906" w:rsidRPr="003C0AB5" w:rsidRDefault="00480906" w:rsidP="00480906">
            <w:pPr>
              <w:spacing w:after="0"/>
              <w:rPr>
                <w:rFonts w:ascii="Segoe UI Symbol" w:hAnsi="Segoe UI Symbol" w:cs="Segoe UI Symbol"/>
              </w:rPr>
            </w:pPr>
          </w:p>
        </w:tc>
      </w:tr>
      <w:tr w:rsidR="00480906" w:rsidRPr="003C0AB5" w14:paraId="0F4C1D18"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43B1991F" w14:textId="77777777" w:rsidR="00480906" w:rsidRPr="003C0AB5" w:rsidRDefault="00480906" w:rsidP="00480906">
            <w:pPr>
              <w:spacing w:after="0"/>
              <w:rPr>
                <w:rFonts w:ascii="Segoe UI Symbol" w:hAnsi="Segoe UI Symbol" w:cs="Segoe UI Symbol"/>
              </w:rPr>
            </w:pPr>
          </w:p>
        </w:tc>
      </w:tr>
      <w:tr w:rsidR="007C3ED1" w:rsidRPr="003C0AB5" w14:paraId="35CF2A2B"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7604EB98" w14:textId="77777777" w:rsidR="007C3ED1" w:rsidRPr="003C0AB5" w:rsidRDefault="007C3ED1" w:rsidP="00480906">
            <w:pPr>
              <w:spacing w:after="0"/>
              <w:rPr>
                <w:rFonts w:ascii="Segoe UI Symbol" w:hAnsi="Segoe UI Symbol" w:cs="Segoe UI Symbol"/>
              </w:rPr>
            </w:pPr>
          </w:p>
        </w:tc>
      </w:tr>
      <w:tr w:rsidR="007C3ED1" w:rsidRPr="003C0AB5" w14:paraId="552F0213" w14:textId="77777777" w:rsidTr="00AB379E">
        <w:trPr>
          <w:trHeight w:val="223"/>
        </w:trPr>
        <w:tc>
          <w:tcPr>
            <w:tcW w:w="10348" w:type="dxa"/>
            <w:gridSpan w:val="17"/>
            <w:tcBorders>
              <w:top w:val="single" w:sz="4" w:space="0" w:color="auto"/>
              <w:bottom w:val="single" w:sz="4" w:space="0" w:color="auto"/>
            </w:tcBorders>
            <w:noWrap/>
            <w:tcMar>
              <w:top w:w="108" w:type="dxa"/>
              <w:bottom w:w="108" w:type="dxa"/>
            </w:tcMar>
          </w:tcPr>
          <w:p w14:paraId="67918883" w14:textId="77777777" w:rsidR="007C3ED1" w:rsidRPr="003C0AB5" w:rsidRDefault="007C3ED1" w:rsidP="00480906">
            <w:pPr>
              <w:spacing w:after="0"/>
              <w:rPr>
                <w:rFonts w:ascii="Segoe UI Symbol" w:hAnsi="Segoe UI Symbol" w:cs="Segoe UI Symbol"/>
              </w:rPr>
            </w:pPr>
          </w:p>
        </w:tc>
      </w:tr>
      <w:tr w:rsidR="007C3ED1" w:rsidRPr="007A5EFD" w14:paraId="591E8185" w14:textId="77777777" w:rsidTr="007C3ED1">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076F6FBE" w14:textId="77777777" w:rsidR="007C3ED1" w:rsidRPr="007A5EFD" w:rsidRDefault="007C3ED1" w:rsidP="00AB379E">
            <w:pPr>
              <w:rPr>
                <w:rStyle w:val="Questionlabel"/>
              </w:rPr>
            </w:pPr>
            <w:r>
              <w:rPr>
                <w:rStyle w:val="Questionlabel"/>
                <w:color w:val="FFFFFF" w:themeColor="background1"/>
              </w:rPr>
              <w:t xml:space="preserve">Supporting </w:t>
            </w:r>
            <w:r w:rsidR="002805E0">
              <w:rPr>
                <w:rStyle w:val="Questionlabel"/>
                <w:color w:val="FFFFFF" w:themeColor="background1"/>
              </w:rPr>
              <w:t>documents</w:t>
            </w:r>
          </w:p>
        </w:tc>
      </w:tr>
      <w:tr w:rsidR="007C3ED1" w:rsidRPr="003C0AB5" w14:paraId="0A7DB42B" w14:textId="77777777" w:rsidTr="007C3ED1">
        <w:trPr>
          <w:trHeight w:val="223"/>
        </w:trPr>
        <w:tc>
          <w:tcPr>
            <w:tcW w:w="10348" w:type="dxa"/>
            <w:gridSpan w:val="17"/>
            <w:tcBorders>
              <w:top w:val="single" w:sz="4" w:space="0" w:color="auto"/>
              <w:bottom w:val="nil"/>
            </w:tcBorders>
            <w:noWrap/>
            <w:tcMar>
              <w:top w:w="108" w:type="dxa"/>
              <w:bottom w:w="108" w:type="dxa"/>
            </w:tcMar>
          </w:tcPr>
          <w:p w14:paraId="025BBFAF" w14:textId="77777777" w:rsidR="007C3ED1" w:rsidRDefault="007C3ED1" w:rsidP="007C3ED1">
            <w:pPr>
              <w:spacing w:after="0"/>
              <w:rPr>
                <w:rFonts w:ascii="Segoe UI Symbol" w:hAnsi="Segoe UI Symbol" w:cs="Segoe UI Symbol"/>
              </w:rPr>
            </w:pPr>
            <w:r>
              <w:rPr>
                <w:rFonts w:ascii="Segoe UI Symbol" w:hAnsi="Segoe UI Symbol" w:cs="Segoe UI Symbol"/>
              </w:rPr>
              <w:t>You are required to supply documentation to support your appeal. Supporting documents can include:</w:t>
            </w:r>
          </w:p>
          <w:p w14:paraId="14D5536D" w14:textId="77777777" w:rsidR="00130766" w:rsidRDefault="00F95115" w:rsidP="00130766">
            <w:pPr>
              <w:spacing w:before="120" w:after="0"/>
              <w:rPr>
                <w:rFonts w:asciiTheme="minorHAnsi" w:hAnsiTheme="minorHAnsi" w:cs="Arial"/>
              </w:rPr>
            </w:pP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Medical report</w:t>
            </w:r>
            <w:r w:rsidRPr="003C0AB5">
              <w:rPr>
                <w:rFonts w:asciiTheme="minorHAnsi" w:hAnsiTheme="minorHAnsi" w:cs="Arial"/>
              </w:rPr>
              <w:t xml:space="preserve">   </w:t>
            </w:r>
            <w:r>
              <w:rPr>
                <w:rFonts w:asciiTheme="minorHAnsi" w:hAnsiTheme="minorHAnsi" w:cs="Arial"/>
              </w:rPr>
              <w:t xml:space="preserve">                  </w:t>
            </w: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Police report</w:t>
            </w:r>
            <w:r w:rsidRPr="003C0AB5">
              <w:rPr>
                <w:rFonts w:asciiTheme="minorHAnsi" w:hAnsiTheme="minorHAnsi" w:cs="Arial"/>
              </w:rPr>
              <w:t xml:space="preserve">   </w:t>
            </w:r>
            <w:r>
              <w:rPr>
                <w:rFonts w:asciiTheme="minorHAnsi" w:hAnsiTheme="minorHAnsi" w:cs="Arial"/>
              </w:rPr>
              <w:t xml:space="preserve">                       </w:t>
            </w:r>
            <w:r w:rsidRPr="003C0AB5">
              <w:rPr>
                <w:rFonts w:ascii="Segoe UI Symbol" w:hAnsi="Segoe UI Symbol" w:cs="Segoe UI Symbol"/>
              </w:rPr>
              <w:t>☐</w:t>
            </w:r>
            <w:r w:rsidRPr="003C0AB5">
              <w:rPr>
                <w:rFonts w:asciiTheme="minorHAnsi" w:hAnsiTheme="minorHAnsi" w:cs="Arial"/>
              </w:rPr>
              <w:t xml:space="preserve"> </w:t>
            </w:r>
            <w:r>
              <w:rPr>
                <w:rFonts w:asciiTheme="minorHAnsi" w:hAnsiTheme="minorHAnsi" w:cs="Arial"/>
              </w:rPr>
              <w:t>Letters or other communications</w:t>
            </w:r>
            <w:r w:rsidRPr="003C0AB5">
              <w:rPr>
                <w:rFonts w:asciiTheme="minorHAnsi" w:hAnsiTheme="minorHAnsi" w:cs="Arial"/>
              </w:rPr>
              <w:t xml:space="preserve">  </w:t>
            </w:r>
          </w:p>
          <w:p w14:paraId="56EE2E93" w14:textId="77777777" w:rsidR="00F95115" w:rsidRPr="003C0AB5" w:rsidRDefault="00130766" w:rsidP="00130766">
            <w:pPr>
              <w:spacing w:before="120" w:after="0"/>
              <w:rPr>
                <w:rFonts w:ascii="Segoe UI Symbol" w:hAnsi="Segoe UI Symbol" w:cs="Segoe UI Symbol"/>
              </w:rPr>
            </w:pPr>
            <w:r>
              <w:rPr>
                <w:rFonts w:asciiTheme="minorHAnsi" w:hAnsiTheme="minorHAnsi" w:cs="Arial"/>
              </w:rPr>
              <w:t xml:space="preserve">All supporting documents must be lodged with this application. </w:t>
            </w:r>
            <w:r w:rsidR="00F95115" w:rsidRPr="003C0AB5">
              <w:rPr>
                <w:rFonts w:asciiTheme="minorHAnsi" w:hAnsiTheme="minorHAnsi" w:cs="Arial"/>
              </w:rPr>
              <w:t xml:space="preserve"> </w:t>
            </w:r>
          </w:p>
        </w:tc>
      </w:tr>
      <w:tr w:rsidR="007505BD" w:rsidRPr="007A5EFD" w14:paraId="1E86BC5A" w14:textId="77777777" w:rsidTr="007C3ED1">
        <w:trPr>
          <w:trHeight w:val="27"/>
        </w:trPr>
        <w:tc>
          <w:tcPr>
            <w:tcW w:w="10348" w:type="dxa"/>
            <w:gridSpan w:val="17"/>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13758547" w14:textId="77777777" w:rsidR="007505BD" w:rsidRPr="007A5EFD" w:rsidRDefault="007C3ED1" w:rsidP="007505BD">
            <w:pPr>
              <w:rPr>
                <w:rStyle w:val="Questionlabel"/>
              </w:rPr>
            </w:pPr>
            <w:r>
              <w:rPr>
                <w:rStyle w:val="Questionlabel"/>
                <w:color w:val="FFFFFF" w:themeColor="background1"/>
              </w:rPr>
              <w:t>Declaration</w:t>
            </w:r>
          </w:p>
        </w:tc>
      </w:tr>
      <w:tr w:rsidR="007C3ED1" w:rsidRPr="007A5EFD" w14:paraId="0DFB76C0" w14:textId="77777777" w:rsidTr="000D1228">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31F48E15" w14:textId="394B2444" w:rsidR="007C3ED1" w:rsidRPr="007C3ED1" w:rsidRDefault="007C3ED1" w:rsidP="00D16A32">
            <w:pPr>
              <w:spacing w:after="0"/>
              <w:rPr>
                <w:b/>
              </w:rPr>
            </w:pPr>
            <w:r>
              <w:rPr>
                <w:rStyle w:val="Questionlabel"/>
                <w:b w:val="0"/>
              </w:rPr>
              <w:t xml:space="preserve">I consent to the Department of Territory Families, Housing and Communities providing relevant personal tenancy information to the Housing Appeals Board and I understand this may include my entire tenancy history. The Department of Territory Families, Housing and Communities respects your right to privacy. Information you provide during the appeals process will be treated in accordance with the Information Privacy Principles of the </w:t>
            </w:r>
            <w:r w:rsidRPr="00667534">
              <w:rPr>
                <w:rStyle w:val="Questionlabel"/>
                <w:b w:val="0"/>
                <w:i/>
              </w:rPr>
              <w:t>Information Act</w:t>
            </w:r>
            <w:r w:rsidR="00667534" w:rsidRPr="00667534">
              <w:rPr>
                <w:rStyle w:val="Questionlabel"/>
                <w:b w:val="0"/>
                <w:i/>
              </w:rPr>
              <w:t xml:space="preserve"> 2002</w:t>
            </w:r>
            <w:r>
              <w:rPr>
                <w:rStyle w:val="Questionlabel"/>
                <w:b w:val="0"/>
              </w:rPr>
              <w:t xml:space="preserve"> (NT). </w:t>
            </w:r>
          </w:p>
        </w:tc>
      </w:tr>
      <w:tr w:rsidR="007505BD" w:rsidRPr="007A5EFD" w14:paraId="3044C5C2" w14:textId="77777777" w:rsidTr="00480906">
        <w:trPr>
          <w:trHeight w:val="27"/>
        </w:trPr>
        <w:tc>
          <w:tcPr>
            <w:tcW w:w="1746" w:type="dxa"/>
            <w:gridSpan w:val="5"/>
            <w:tcBorders>
              <w:top w:val="single" w:sz="4" w:space="0" w:color="auto"/>
              <w:left w:val="single" w:sz="4" w:space="0" w:color="auto"/>
              <w:bottom w:val="single" w:sz="4" w:space="0" w:color="auto"/>
            </w:tcBorders>
            <w:noWrap/>
            <w:tcMar>
              <w:top w:w="108" w:type="dxa"/>
              <w:bottom w:w="108" w:type="dxa"/>
            </w:tcMar>
          </w:tcPr>
          <w:p w14:paraId="0307634B" w14:textId="77777777" w:rsidR="007505BD" w:rsidRPr="00A55EE8" w:rsidRDefault="00480906" w:rsidP="007505BD">
            <w:pPr>
              <w:rPr>
                <w:rStyle w:val="Questionlabel"/>
                <w:b w:val="0"/>
              </w:rPr>
            </w:pPr>
            <w:r w:rsidRPr="00A55EE8">
              <w:rPr>
                <w:rStyle w:val="Questionlabel"/>
                <w:b w:val="0"/>
              </w:rPr>
              <w:t>Signature</w:t>
            </w:r>
          </w:p>
        </w:tc>
        <w:tc>
          <w:tcPr>
            <w:tcW w:w="4820" w:type="dxa"/>
            <w:gridSpan w:val="8"/>
            <w:tcBorders>
              <w:top w:val="single" w:sz="4" w:space="0" w:color="auto"/>
              <w:bottom w:val="single" w:sz="4" w:space="0" w:color="auto"/>
              <w:right w:val="single" w:sz="4" w:space="0" w:color="auto"/>
            </w:tcBorders>
            <w:noWrap/>
            <w:tcMar>
              <w:top w:w="108" w:type="dxa"/>
              <w:bottom w:w="108" w:type="dxa"/>
            </w:tcMar>
          </w:tcPr>
          <w:p w14:paraId="4D78E8EC" w14:textId="77777777" w:rsidR="007505BD" w:rsidRPr="00A55EE8" w:rsidRDefault="007505BD" w:rsidP="007505BD"/>
        </w:tc>
        <w:tc>
          <w:tcPr>
            <w:tcW w:w="1559" w:type="dxa"/>
            <w:gridSpan w:val="2"/>
            <w:tcBorders>
              <w:top w:val="single" w:sz="4" w:space="0" w:color="auto"/>
              <w:bottom w:val="single" w:sz="4" w:space="0" w:color="auto"/>
              <w:right w:val="single" w:sz="4" w:space="0" w:color="auto"/>
            </w:tcBorders>
            <w:tcMar>
              <w:top w:w="108" w:type="dxa"/>
              <w:bottom w:w="108" w:type="dxa"/>
            </w:tcMar>
          </w:tcPr>
          <w:p w14:paraId="328C73D0" w14:textId="77777777" w:rsidR="007505BD" w:rsidRPr="00A55EE8" w:rsidRDefault="00480906" w:rsidP="007505BD">
            <w:pPr>
              <w:rPr>
                <w:rStyle w:val="Questionlabel"/>
                <w:b w:val="0"/>
              </w:rPr>
            </w:pPr>
            <w:r w:rsidRPr="00A55EE8">
              <w:rPr>
                <w:rStyle w:val="Questionlabel"/>
                <w:b w:val="0"/>
              </w:rPr>
              <w:t>Date</w:t>
            </w:r>
          </w:p>
        </w:tc>
        <w:tc>
          <w:tcPr>
            <w:tcW w:w="2223" w:type="dxa"/>
            <w:gridSpan w:val="2"/>
            <w:tcBorders>
              <w:top w:val="single" w:sz="4" w:space="0" w:color="auto"/>
              <w:bottom w:val="single" w:sz="4" w:space="0" w:color="auto"/>
              <w:right w:val="single" w:sz="4" w:space="0" w:color="auto"/>
            </w:tcBorders>
            <w:tcMar>
              <w:top w:w="108" w:type="dxa"/>
              <w:bottom w:w="108" w:type="dxa"/>
            </w:tcMar>
          </w:tcPr>
          <w:p w14:paraId="5143C761" w14:textId="77777777" w:rsidR="007505BD" w:rsidRPr="002C0BEF" w:rsidRDefault="002805E0" w:rsidP="007505BD">
            <w:r>
              <w:t xml:space="preserve">        /        /</w:t>
            </w:r>
          </w:p>
        </w:tc>
      </w:tr>
      <w:tr w:rsidR="00D16A32" w:rsidRPr="007A5EFD" w14:paraId="54EA7EA3" w14:textId="77777777" w:rsidTr="007950A5">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59635E12" w14:textId="77777777" w:rsidR="00570766" w:rsidRDefault="00D16A32" w:rsidP="007505BD">
            <w:r>
              <w:t xml:space="preserve">This </w:t>
            </w:r>
            <w:r w:rsidR="001E1652">
              <w:t xml:space="preserve">application </w:t>
            </w:r>
            <w:r>
              <w:t>can be</w:t>
            </w:r>
            <w:r w:rsidR="001E1652">
              <w:t xml:space="preserve"> lodged via post or email to</w:t>
            </w:r>
            <w:r w:rsidR="00570766">
              <w:t>:</w:t>
            </w:r>
          </w:p>
          <w:p w14:paraId="541CB407" w14:textId="0BDAA12F" w:rsidR="00D16A32" w:rsidRDefault="001A5984" w:rsidP="00570766">
            <w:pPr>
              <w:jc w:val="center"/>
            </w:pPr>
            <w:r>
              <w:t>Complaints Resolution</w:t>
            </w:r>
          </w:p>
          <w:p w14:paraId="6C334210" w14:textId="77777777" w:rsidR="00570766" w:rsidRDefault="00570766" w:rsidP="00570766">
            <w:pPr>
              <w:jc w:val="center"/>
            </w:pPr>
            <w:r>
              <w:t>Department of Territory Families, Housing and Communities</w:t>
            </w:r>
          </w:p>
          <w:p w14:paraId="057A51A2" w14:textId="77777777" w:rsidR="00570766" w:rsidRDefault="00570766" w:rsidP="00570766">
            <w:pPr>
              <w:jc w:val="center"/>
            </w:pPr>
            <w:r>
              <w:t>PO Box 37037, Winnellie NT 0820</w:t>
            </w:r>
          </w:p>
          <w:p w14:paraId="409A6408" w14:textId="286EADA4" w:rsidR="00570766" w:rsidRDefault="00570766" w:rsidP="00570766">
            <w:pPr>
              <w:jc w:val="center"/>
            </w:pPr>
            <w:r>
              <w:t xml:space="preserve">Email: </w:t>
            </w:r>
            <w:r w:rsidR="00E96E52">
              <w:t>Housing.Appeals@nt.gov.au</w:t>
            </w:r>
          </w:p>
          <w:p w14:paraId="7DFC58E0" w14:textId="2F9F6223" w:rsidR="00570766" w:rsidRPr="002C0BEF" w:rsidRDefault="00570766" w:rsidP="005516DA">
            <w:pPr>
              <w:spacing w:after="0"/>
            </w:pPr>
            <w:r>
              <w:t xml:space="preserve">You may also lodge this application at any Housing office. For further information contact </w:t>
            </w:r>
            <w:r w:rsidR="00064839">
              <w:t>Complaints Resolution</w:t>
            </w:r>
            <w:r w:rsidR="00BC21BE">
              <w:t xml:space="preserve"> </w:t>
            </w:r>
            <w:r w:rsidR="00E96E52">
              <w:t>on</w:t>
            </w:r>
            <w:r w:rsidR="005516DA">
              <w:t xml:space="preserve"> 1800 685 743</w:t>
            </w:r>
            <w:r w:rsidR="00E96E52">
              <w:t>.</w:t>
            </w:r>
          </w:p>
        </w:tc>
      </w:tr>
    </w:tbl>
    <w:p w14:paraId="43091765" w14:textId="77777777" w:rsidR="007A5EFD" w:rsidRDefault="007A5EFD" w:rsidP="009B1BF1"/>
    <w:sectPr w:rsidR="007A5EFD" w:rsidSect="003C0AB5">
      <w:headerReference w:type="default" r:id="rId12"/>
      <w:footerReference w:type="default" r:id="rId13"/>
      <w:headerReference w:type="first" r:id="rId14"/>
      <w:footerReference w:type="first" r:id="rId15"/>
      <w:pgSz w:w="11906" w:h="16838" w:code="9"/>
      <w:pgMar w:top="794" w:right="794" w:bottom="794" w:left="79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A197" w14:textId="77777777" w:rsidR="00D749C8" w:rsidRDefault="00D749C8" w:rsidP="007332FF">
      <w:r>
        <w:separator/>
      </w:r>
    </w:p>
  </w:endnote>
  <w:endnote w:type="continuationSeparator" w:id="0">
    <w:p w14:paraId="260A7DBC" w14:textId="77777777" w:rsidR="00D749C8" w:rsidRDefault="00D749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6028C8F1" w14:textId="77777777" w:rsidTr="001B3D22">
      <w:trPr>
        <w:cantSplit/>
        <w:trHeight w:hRule="exact" w:val="850"/>
      </w:trPr>
      <w:tc>
        <w:tcPr>
          <w:tcW w:w="10318" w:type="dxa"/>
          <w:vAlign w:val="bottom"/>
        </w:tcPr>
        <w:p w14:paraId="0A6CB20D"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480906">
                <w:rPr>
                  <w:rStyle w:val="PageNumber"/>
                  <w:b/>
                </w:rPr>
                <w:t>TERRITORY FAMILIES, HOUSING AND COMMUNITIES</w:t>
              </w:r>
            </w:sdtContent>
          </w:sdt>
        </w:p>
        <w:p w14:paraId="06F7640F" w14:textId="5F98CE21" w:rsidR="001B3D22" w:rsidRDefault="00617ACD" w:rsidP="002645D5">
          <w:pPr>
            <w:spacing w:after="0"/>
            <w:rPr>
              <w:rStyle w:val="PageNumber"/>
            </w:rPr>
          </w:pPr>
          <w:r>
            <w:rPr>
              <w:rStyle w:val="PageNumber"/>
            </w:rPr>
            <w:t>5</w:t>
          </w:r>
          <w:r w:rsidR="001A5984">
            <w:rPr>
              <w:rStyle w:val="PageNumber"/>
            </w:rPr>
            <w:t>/23</w:t>
          </w:r>
          <w:r w:rsidR="00480906">
            <w:rPr>
              <w:rStyle w:val="PageNumber"/>
            </w:rPr>
            <w:t xml:space="preserve"> </w:t>
          </w:r>
          <w:r w:rsidR="001B3D22" w:rsidRPr="001B3D22">
            <w:rPr>
              <w:rStyle w:val="PageNumber"/>
            </w:rPr>
            <w:t xml:space="preserve">| </w:t>
          </w:r>
          <w:r w:rsidR="00480906">
            <w:rPr>
              <w:rStyle w:val="PageNumber"/>
            </w:rPr>
            <w:t>SF44</w:t>
          </w:r>
        </w:p>
        <w:p w14:paraId="5BC643ED" w14:textId="1294E429"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516D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516DA">
            <w:rPr>
              <w:rStyle w:val="PageNumber"/>
              <w:noProof/>
            </w:rPr>
            <w:t>2</w:t>
          </w:r>
          <w:r w:rsidRPr="00AC4488">
            <w:rPr>
              <w:rStyle w:val="PageNumber"/>
            </w:rPr>
            <w:fldChar w:fldCharType="end"/>
          </w:r>
        </w:p>
      </w:tc>
    </w:tr>
  </w:tbl>
  <w:p w14:paraId="17B1AA55" w14:textId="77777777" w:rsidR="002645D5" w:rsidRPr="00B11C67" w:rsidRDefault="002645D5" w:rsidP="002645D5">
    <w:pPr>
      <w:pStyle w:val="Footer"/>
      <w:rPr>
        <w:sz w:val="4"/>
        <w:szCs w:val="4"/>
      </w:rPr>
    </w:pPr>
  </w:p>
  <w:p w14:paraId="15E03E1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6AA3409" w14:textId="77777777" w:rsidTr="0087320B">
      <w:trPr>
        <w:cantSplit/>
        <w:trHeight w:hRule="exact" w:val="1134"/>
      </w:trPr>
      <w:tc>
        <w:tcPr>
          <w:tcW w:w="7767" w:type="dxa"/>
          <w:tcBorders>
            <w:top w:val="single" w:sz="4" w:space="0" w:color="auto"/>
          </w:tcBorders>
          <w:vAlign w:val="bottom"/>
        </w:tcPr>
        <w:p w14:paraId="42241CED"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480906">
                <w:rPr>
                  <w:rStyle w:val="PageNumber"/>
                  <w:b/>
                </w:rPr>
                <w:t>TERRITORY FAMILIES, HOUSING AND COMMUNITIES</w:t>
              </w:r>
            </w:sdtContent>
          </w:sdt>
        </w:p>
        <w:p w14:paraId="7E768690" w14:textId="48B29E74" w:rsidR="00A66DD9" w:rsidRPr="001B3D22" w:rsidRDefault="00617ACD" w:rsidP="002645D5">
          <w:pPr>
            <w:spacing w:after="0"/>
            <w:rPr>
              <w:rStyle w:val="PageNumber"/>
            </w:rPr>
          </w:pPr>
          <w:r>
            <w:rPr>
              <w:rStyle w:val="PageNumber"/>
            </w:rPr>
            <w:t>5</w:t>
          </w:r>
          <w:r w:rsidR="001A5984">
            <w:rPr>
              <w:rStyle w:val="PageNumber"/>
            </w:rPr>
            <w:t>/23</w:t>
          </w:r>
          <w:r w:rsidR="00480906">
            <w:rPr>
              <w:rStyle w:val="PageNumber"/>
            </w:rPr>
            <w:t xml:space="preserve"> </w:t>
          </w:r>
          <w:r w:rsidR="001B3D22" w:rsidRPr="001B3D22">
            <w:rPr>
              <w:rStyle w:val="PageNumber"/>
            </w:rPr>
            <w:t xml:space="preserve">| </w:t>
          </w:r>
          <w:r w:rsidR="00480906">
            <w:rPr>
              <w:rStyle w:val="PageNumber"/>
            </w:rPr>
            <w:t>SF44</w:t>
          </w:r>
        </w:p>
        <w:p w14:paraId="241533AE" w14:textId="1FC05BB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516D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516DA">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C6C6D4E" w14:textId="77777777"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A9B09ED"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7C16" w14:textId="77777777" w:rsidR="00D749C8" w:rsidRDefault="00D749C8" w:rsidP="007332FF">
      <w:r>
        <w:separator/>
      </w:r>
    </w:p>
  </w:footnote>
  <w:footnote w:type="continuationSeparator" w:id="0">
    <w:p w14:paraId="3F5C5B61" w14:textId="77777777" w:rsidR="00D749C8" w:rsidRDefault="00D749C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37C8"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A03E6">
          <w:rPr>
            <w:rStyle w:val="HeaderChar"/>
          </w:rPr>
          <w:t>Second tier appeal application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21D3629" w14:textId="6E2B4E7B" w:rsidR="00A53CF0" w:rsidRPr="00E908F1" w:rsidRDefault="005A03E6" w:rsidP="00A53CF0">
        <w:pPr>
          <w:pStyle w:val="Title"/>
        </w:pPr>
        <w:r>
          <w:rPr>
            <w:rStyle w:val="TitleChar"/>
          </w:rPr>
          <w:t>Second tier appeal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8406896">
    <w:abstractNumId w:val="19"/>
  </w:num>
  <w:num w:numId="2" w16cid:durableId="1686784318">
    <w:abstractNumId w:val="11"/>
  </w:num>
  <w:num w:numId="3" w16cid:durableId="426998782">
    <w:abstractNumId w:val="36"/>
  </w:num>
  <w:num w:numId="4" w16cid:durableId="213153219">
    <w:abstractNumId w:val="23"/>
  </w:num>
  <w:num w:numId="5" w16cid:durableId="308094806">
    <w:abstractNumId w:val="15"/>
  </w:num>
  <w:num w:numId="6" w16cid:durableId="146168499">
    <w:abstractNumId w:val="7"/>
  </w:num>
  <w:num w:numId="7" w16cid:durableId="941298959">
    <w:abstractNumId w:val="25"/>
  </w:num>
  <w:num w:numId="8" w16cid:durableId="510722142">
    <w:abstractNumId w:val="14"/>
  </w:num>
  <w:num w:numId="9" w16cid:durableId="1989283628">
    <w:abstractNumId w:val="35"/>
  </w:num>
  <w:num w:numId="10" w16cid:durableId="610363311">
    <w:abstractNumId w:val="21"/>
  </w:num>
  <w:num w:numId="11" w16cid:durableId="174294312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E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4839"/>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0766"/>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5984"/>
    <w:rsid w:val="001A744B"/>
    <w:rsid w:val="001B28DA"/>
    <w:rsid w:val="001B2B6C"/>
    <w:rsid w:val="001B3D22"/>
    <w:rsid w:val="001C1967"/>
    <w:rsid w:val="001D01C4"/>
    <w:rsid w:val="001D4DA9"/>
    <w:rsid w:val="001D4F99"/>
    <w:rsid w:val="001D52B0"/>
    <w:rsid w:val="001D5A18"/>
    <w:rsid w:val="001D7C37"/>
    <w:rsid w:val="001D7CA4"/>
    <w:rsid w:val="001E057F"/>
    <w:rsid w:val="001E14EB"/>
    <w:rsid w:val="001E1652"/>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5E0"/>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5094"/>
    <w:rsid w:val="0030136B"/>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2E49"/>
    <w:rsid w:val="00377B21"/>
    <w:rsid w:val="00387DB7"/>
    <w:rsid w:val="00390862"/>
    <w:rsid w:val="00390CE3"/>
    <w:rsid w:val="00394876"/>
    <w:rsid w:val="00394AAF"/>
    <w:rsid w:val="00394CE5"/>
    <w:rsid w:val="0039602B"/>
    <w:rsid w:val="003A6341"/>
    <w:rsid w:val="003B67FD"/>
    <w:rsid w:val="003B6A61"/>
    <w:rsid w:val="003C0AB5"/>
    <w:rsid w:val="003C7D3E"/>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0906"/>
    <w:rsid w:val="00481AA1"/>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11E0"/>
    <w:rsid w:val="00543BD1"/>
    <w:rsid w:val="005516DA"/>
    <w:rsid w:val="00556113"/>
    <w:rsid w:val="005621C4"/>
    <w:rsid w:val="00564C12"/>
    <w:rsid w:val="005654B8"/>
    <w:rsid w:val="00570766"/>
    <w:rsid w:val="00574836"/>
    <w:rsid w:val="005762CC"/>
    <w:rsid w:val="00582D3D"/>
    <w:rsid w:val="00590040"/>
    <w:rsid w:val="00595386"/>
    <w:rsid w:val="00597234"/>
    <w:rsid w:val="005A03E6"/>
    <w:rsid w:val="005A4AC0"/>
    <w:rsid w:val="005A539B"/>
    <w:rsid w:val="005A5FDF"/>
    <w:rsid w:val="005A6926"/>
    <w:rsid w:val="005B0FB7"/>
    <w:rsid w:val="005B122A"/>
    <w:rsid w:val="005B1FCB"/>
    <w:rsid w:val="005B5142"/>
    <w:rsid w:val="005B5AC2"/>
    <w:rsid w:val="005C2833"/>
    <w:rsid w:val="005E144D"/>
    <w:rsid w:val="005E1500"/>
    <w:rsid w:val="005E3A43"/>
    <w:rsid w:val="005F0B17"/>
    <w:rsid w:val="005F3889"/>
    <w:rsid w:val="005F77C7"/>
    <w:rsid w:val="00617ACD"/>
    <w:rsid w:val="00620675"/>
    <w:rsid w:val="00622910"/>
    <w:rsid w:val="006254B6"/>
    <w:rsid w:val="00627FC8"/>
    <w:rsid w:val="006433C3"/>
    <w:rsid w:val="00650F5B"/>
    <w:rsid w:val="00661D1D"/>
    <w:rsid w:val="00665916"/>
    <w:rsid w:val="006670D7"/>
    <w:rsid w:val="00667534"/>
    <w:rsid w:val="006719EA"/>
    <w:rsid w:val="00671F13"/>
    <w:rsid w:val="0067400A"/>
    <w:rsid w:val="006847AD"/>
    <w:rsid w:val="0069114B"/>
    <w:rsid w:val="006944C1"/>
    <w:rsid w:val="006A3D7F"/>
    <w:rsid w:val="006A756A"/>
    <w:rsid w:val="006B7FE0"/>
    <w:rsid w:val="006D66F7"/>
    <w:rsid w:val="006E283C"/>
    <w:rsid w:val="006E471D"/>
    <w:rsid w:val="00705C9D"/>
    <w:rsid w:val="00705F13"/>
    <w:rsid w:val="00714F1D"/>
    <w:rsid w:val="00715225"/>
    <w:rsid w:val="00720CC6"/>
    <w:rsid w:val="00722DDB"/>
    <w:rsid w:val="00724728"/>
    <w:rsid w:val="00724F98"/>
    <w:rsid w:val="00730B9B"/>
    <w:rsid w:val="0073182E"/>
    <w:rsid w:val="007332FF"/>
    <w:rsid w:val="007408F5"/>
    <w:rsid w:val="00741EAE"/>
    <w:rsid w:val="007505BD"/>
    <w:rsid w:val="00755248"/>
    <w:rsid w:val="0076190B"/>
    <w:rsid w:val="0076355D"/>
    <w:rsid w:val="00763A2D"/>
    <w:rsid w:val="007676A4"/>
    <w:rsid w:val="00777795"/>
    <w:rsid w:val="00783A57"/>
    <w:rsid w:val="00784C92"/>
    <w:rsid w:val="00785011"/>
    <w:rsid w:val="007859CD"/>
    <w:rsid w:val="00785C24"/>
    <w:rsid w:val="007907E4"/>
    <w:rsid w:val="00796461"/>
    <w:rsid w:val="007A5EFD"/>
    <w:rsid w:val="007A6A4F"/>
    <w:rsid w:val="007B03F5"/>
    <w:rsid w:val="007B5C09"/>
    <w:rsid w:val="007B5DA2"/>
    <w:rsid w:val="007C0966"/>
    <w:rsid w:val="007C19E7"/>
    <w:rsid w:val="007C3ED1"/>
    <w:rsid w:val="007C5CFD"/>
    <w:rsid w:val="007C6D9F"/>
    <w:rsid w:val="007D4893"/>
    <w:rsid w:val="007D48A4"/>
    <w:rsid w:val="007E70CF"/>
    <w:rsid w:val="007E74A4"/>
    <w:rsid w:val="007F1B6F"/>
    <w:rsid w:val="007F263F"/>
    <w:rsid w:val="007F567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4081"/>
    <w:rsid w:val="00844D42"/>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6280"/>
    <w:rsid w:val="009A5897"/>
    <w:rsid w:val="009A5F24"/>
    <w:rsid w:val="009B0B3E"/>
    <w:rsid w:val="009B1913"/>
    <w:rsid w:val="009B1BF1"/>
    <w:rsid w:val="009B53DF"/>
    <w:rsid w:val="009B6657"/>
    <w:rsid w:val="009B6966"/>
    <w:rsid w:val="009C57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5EE8"/>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21B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0EBD"/>
    <w:rsid w:val="00D02F07"/>
    <w:rsid w:val="00D05EEF"/>
    <w:rsid w:val="00D15D88"/>
    <w:rsid w:val="00D16A32"/>
    <w:rsid w:val="00D27D49"/>
    <w:rsid w:val="00D27EBE"/>
    <w:rsid w:val="00D32BCF"/>
    <w:rsid w:val="00D34336"/>
    <w:rsid w:val="00D35D55"/>
    <w:rsid w:val="00D36A49"/>
    <w:rsid w:val="00D517C6"/>
    <w:rsid w:val="00D5309E"/>
    <w:rsid w:val="00D71D84"/>
    <w:rsid w:val="00D72464"/>
    <w:rsid w:val="00D72A57"/>
    <w:rsid w:val="00D749C8"/>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D6AD2"/>
    <w:rsid w:val="00DE33B5"/>
    <w:rsid w:val="00DE5E18"/>
    <w:rsid w:val="00DF0487"/>
    <w:rsid w:val="00DF5EA4"/>
    <w:rsid w:val="00E02681"/>
    <w:rsid w:val="00E02792"/>
    <w:rsid w:val="00E034D8"/>
    <w:rsid w:val="00E04CC0"/>
    <w:rsid w:val="00E13CF0"/>
    <w:rsid w:val="00E15816"/>
    <w:rsid w:val="00E160D5"/>
    <w:rsid w:val="00E235CB"/>
    <w:rsid w:val="00E239FF"/>
    <w:rsid w:val="00E263BE"/>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6E52"/>
    <w:rsid w:val="00EA2C39"/>
    <w:rsid w:val="00EB0A3C"/>
    <w:rsid w:val="00EB0A96"/>
    <w:rsid w:val="00EB77F9"/>
    <w:rsid w:val="00EC5769"/>
    <w:rsid w:val="00EC7D00"/>
    <w:rsid w:val="00ED0304"/>
    <w:rsid w:val="00ED4FF7"/>
    <w:rsid w:val="00ED5B7B"/>
    <w:rsid w:val="00EE38FA"/>
    <w:rsid w:val="00EE3E2C"/>
    <w:rsid w:val="00EE4805"/>
    <w:rsid w:val="00EE5D23"/>
    <w:rsid w:val="00EE750D"/>
    <w:rsid w:val="00EF051F"/>
    <w:rsid w:val="00EF3CA4"/>
    <w:rsid w:val="00EF49A8"/>
    <w:rsid w:val="00EF7859"/>
    <w:rsid w:val="00F014DA"/>
    <w:rsid w:val="00F019F4"/>
    <w:rsid w:val="00F02591"/>
    <w:rsid w:val="00F15931"/>
    <w:rsid w:val="00F467B9"/>
    <w:rsid w:val="00F5696E"/>
    <w:rsid w:val="00F60EFF"/>
    <w:rsid w:val="00F67D2D"/>
    <w:rsid w:val="00F858F2"/>
    <w:rsid w:val="00F860CC"/>
    <w:rsid w:val="00F94398"/>
    <w:rsid w:val="00F95115"/>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BC08D"/>
  <w15:docId w15:val="{0C82B610-58AE-4D24-8C46-0EB8168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Revision">
    <w:name w:val="Revision"/>
    <w:hidden/>
    <w:uiPriority w:val="99"/>
    <w:semiHidden/>
    <w:rsid w:val="001A5984"/>
    <w:pPr>
      <w:spacing w:after="0"/>
    </w:pPr>
  </w:style>
  <w:style w:type="character" w:styleId="CommentReference">
    <w:name w:val="annotation reference"/>
    <w:basedOn w:val="DefaultParagraphFont"/>
    <w:uiPriority w:val="99"/>
    <w:semiHidden/>
    <w:unhideWhenUsed/>
    <w:rsid w:val="005311E0"/>
    <w:rPr>
      <w:sz w:val="16"/>
      <w:szCs w:val="16"/>
    </w:rPr>
  </w:style>
  <w:style w:type="paragraph" w:styleId="CommentText">
    <w:name w:val="annotation text"/>
    <w:basedOn w:val="Normal"/>
    <w:link w:val="CommentTextChar"/>
    <w:uiPriority w:val="99"/>
    <w:semiHidden/>
    <w:unhideWhenUsed/>
    <w:rsid w:val="005311E0"/>
    <w:rPr>
      <w:sz w:val="20"/>
    </w:rPr>
  </w:style>
  <w:style w:type="character" w:customStyle="1" w:styleId="CommentTextChar">
    <w:name w:val="Comment Text Char"/>
    <w:basedOn w:val="DefaultParagraphFont"/>
    <w:link w:val="CommentText"/>
    <w:uiPriority w:val="99"/>
    <w:semiHidden/>
    <w:rsid w:val="005311E0"/>
    <w:rPr>
      <w:sz w:val="20"/>
    </w:rPr>
  </w:style>
  <w:style w:type="paragraph" w:styleId="CommentSubject">
    <w:name w:val="annotation subject"/>
    <w:basedOn w:val="CommentText"/>
    <w:next w:val="CommentText"/>
    <w:link w:val="CommentSubjectChar"/>
    <w:uiPriority w:val="99"/>
    <w:semiHidden/>
    <w:unhideWhenUsed/>
    <w:rsid w:val="005311E0"/>
    <w:rPr>
      <w:b/>
      <w:bCs/>
    </w:rPr>
  </w:style>
  <w:style w:type="character" w:customStyle="1" w:styleId="CommentSubjectChar">
    <w:name w:val="Comment Subject Char"/>
    <w:basedOn w:val="CommentTextChar"/>
    <w:link w:val="CommentSubject"/>
    <w:uiPriority w:val="99"/>
    <w:semiHidden/>
    <w:rsid w:val="005311E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w\Downloads\ntg-form-template%20(3).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 xmlns="ece3006c-f334-4d15-a0f9-5c988dcbdeb8" xsi:nil="true"/>
    <Approval xmlns="ece3006c-f334-4d15-a0f9-5c988dcbdeb8" xsi:nil="true"/>
    <SharedWithUsers xmlns="2970b39d-b1a2-4096-8dfa-c701b36986d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AC080EB179AC4B8CB8A6759279A4B0" ma:contentTypeVersion="9" ma:contentTypeDescription="Create a new document." ma:contentTypeScope="" ma:versionID="e68db06550b869ce1b178ae55da0c11c">
  <xsd:schema xmlns:xsd="http://www.w3.org/2001/XMLSchema" xmlns:xs="http://www.w3.org/2001/XMLSchema" xmlns:p="http://schemas.microsoft.com/office/2006/metadata/properties" xmlns:ns2="ece3006c-f334-4d15-a0f9-5c988dcbdeb8" xmlns:ns3="2970b39d-b1a2-4096-8dfa-c701b36986dc" targetNamespace="http://schemas.microsoft.com/office/2006/metadata/properties" ma:root="true" ma:fieldsID="486d608a227e4907ea50a5f1d1fd02c9" ns2:_="" ns3:_="">
    <xsd:import namespace="ece3006c-f334-4d15-a0f9-5c988dcbdeb8"/>
    <xsd:import namespace="2970b39d-b1a2-4096-8dfa-c701b3698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006c-f334-4d15-a0f9-5c988dcb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Approval" ma:index="15" nillable="true" ma:displayName="Approval" ma:format="Dropdown" ma:internalName="Approval">
      <xsd:simpleType>
        <xsd:restriction base="dms:Choice">
          <xsd:enumeration value="Approved"/>
          <xsd:enumeration value="Review comments and tracked changes"/>
          <xsd:enumeration value="Not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2970b39d-b1a2-4096-8dfa-c701b3698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047F8-8A50-4E05-9131-21145589CD2A}">
  <ds:schemaRefs>
    <ds:schemaRef ds:uri="http://schemas.openxmlformats.org/officeDocument/2006/bibliography"/>
  </ds:schemaRefs>
</ds:datastoreItem>
</file>

<file path=customXml/itemProps3.xml><?xml version="1.0" encoding="utf-8"?>
<ds:datastoreItem xmlns:ds="http://schemas.openxmlformats.org/officeDocument/2006/customXml" ds:itemID="{72274AAB-BB3E-442B-831F-3444049CAA0C}">
  <ds:schemaRefs>
    <ds:schemaRef ds:uri="http://schemas.microsoft.com/office/2006/metadata/properties"/>
    <ds:schemaRef ds:uri="http://schemas.microsoft.com/office/infopath/2007/PartnerControls"/>
    <ds:schemaRef ds:uri="ece3006c-f334-4d15-a0f9-5c988dcbdeb8"/>
    <ds:schemaRef ds:uri="2970b39d-b1a2-4096-8dfa-c701b36986dc"/>
  </ds:schemaRefs>
</ds:datastoreItem>
</file>

<file path=customXml/itemProps4.xml><?xml version="1.0" encoding="utf-8"?>
<ds:datastoreItem xmlns:ds="http://schemas.openxmlformats.org/officeDocument/2006/customXml" ds:itemID="{08C1D102-795C-451D-B38D-561E279A1668}">
  <ds:schemaRefs>
    <ds:schemaRef ds:uri="http://schemas.microsoft.com/sharepoint/v3/contenttype/forms"/>
  </ds:schemaRefs>
</ds:datastoreItem>
</file>

<file path=customXml/itemProps5.xml><?xml version="1.0" encoding="utf-8"?>
<ds:datastoreItem xmlns:ds="http://schemas.openxmlformats.org/officeDocument/2006/customXml" ds:itemID="{4AB41B3E-2BF7-4060-9B7D-0A8D883A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006c-f334-4d15-a0f9-5c988dcbdeb8"/>
    <ds:schemaRef ds:uri="2970b39d-b1a2-4096-8dfa-c701b36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ntg-form-template (3).dotx</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Second tier appeal application form</vt:lpstr>
    </vt:vector>
  </TitlesOfParts>
  <Company>TERRITORY FAMILIES, HOUSING AND COMMUNITIES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tier appeal application form</dc:title>
  <dc:creator>Northern Territory Government</dc:creator>
  <cp:lastModifiedBy>Valaree Chuah</cp:lastModifiedBy>
  <cp:revision>4</cp:revision>
  <cp:lastPrinted>2024-03-25T22:54:00Z</cp:lastPrinted>
  <dcterms:created xsi:type="dcterms:W3CDTF">2024-03-25T22:54:00Z</dcterms:created>
  <dcterms:modified xsi:type="dcterms:W3CDTF">2024-03-25T22:55:00Z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0x010100DFAC080EB179AC4B8CB8A6759279A4B0</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TemplateUrl">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202700</vt:r8>
  </property>
</Properties>
</file>